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c6e6" w14:textId="8cfc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исполняющего обязанности Министра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27 июля 2016 года № 11-1-2/347. Зарегистрирован в Министерстве юстиции Республики Казахстан 31 августа 2016 года № 14193. Утратил силу приказом Министра финансов Республики Казахстан от 23 февраля 2018 года № 11-1-4/66-2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 силу приказом Министра финансов РК от 23.02.2018 </w:t>
      </w:r>
      <w:r>
        <w:rPr>
          <w:rFonts w:ascii="Times New Roman"/>
          <w:b w:val="false"/>
          <w:i w:val="false"/>
          <w:color w:val="ff0000"/>
          <w:sz w:val="28"/>
        </w:rPr>
        <w:t>№ 11-1-4/66-2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исполняющего обязанности Министра иностранных дел Республики Казахстан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16 июля 2015 года № 11-1-2/295 "Об утверждении перечня представительств, в отношении которых устанавливаются ограничения по возврату налога на добавленную стоимость" (зарегистрирован в Реестре государственной регистрации нормативных правовых актов № 12026, опубликован в информационно-правовой системе "Әділет" 22 сентября 2015 года):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представительств, в отношении которых устанавливаются ограничения по возврату налога на добавленную стоимость, утвержденном указанным приказом: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25 и 26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142"/>
        <w:gridCol w:w="4369"/>
        <w:gridCol w:w="5587"/>
      </w:tblGrid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25.</w:t>
            </w:r>
          </w:p>
          <w:bookmarkEnd w:id="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Посольство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Литовской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Генеральное консульство Литовской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Алматы)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Нижний предел по одному счету-фактуре на общую сумму покупки 8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Возврат НДС производится без ограничений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за:коммунальные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 (отопление, электроэнергия, вода, газ);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эксплуатационные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горючее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для автомобилей;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питания и услуги по организации приемов в честь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национального дня государства, приезда/отъезда Главы Представительства, прием официальных гостей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Возврат НДС не производится за: произведения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коллекционные и антикварные;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оружие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боеприпасы и их части; продукты питания и услуги связанные с ними;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отработанный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табак; продукты фармацевтики и медицинской помощи; услуги туризма;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товары и услуги связанные с ними;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досуга;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перевозка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пассажиров.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Нижний предел по одной счет-фактуре общая сумма покупки 8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Возврат НДС не производится 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 (отопление, электроэнергия, вода, газ);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эксплуатационные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произведения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вещи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коллекционные и антикварные;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оружие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боеприпасы и их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питания и услуги связанные с ними;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отработанный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табак;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продукты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фармацевтики и медицинской помощи;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туризма;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спортивные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товары и услуги связанные с ними;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досуга;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перевозка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пассажиров.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Посольство Венгрии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Генеральное консульство Венгрии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(г. Алматы)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НДС не производится: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авиа- и железнодорожные билеты;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оплате ресторанных счетов в тех случаях, когда присутствуют на приеме менее 10 человек.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Нижний предел по одному счету-фактуре на сумму НДС 2,8 долларов США.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Верхний предел на общую сумму НДС 1630 долларов США в год на 1 члена семьи.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Возврат НДС производится за: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2000 литров в год на 1 члена семьи;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спиртные напитки 105 литров в год на сотрудника.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Возврат НДС не производится: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авиа- и железнодорожные билеты;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предметы антиквариата;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предметы изобразительного искусства;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оплате ресторанных счетов в тех случаях, когда присутствуют на приеме не менее 10 человек.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30 июля 2015 года № 11-1-2/314 "Об утверждении Перечня дипломатических и приравненных к ним представительств иностранных государств, консульских учреждений иностранного государства, аккредитованных в Республике Казахстан, в отношении которых осуществляется возврат налога на добавленную стоимость" (зарегистрирован в Реестре государственной регистрации нормативных правовых актов № 12036, опубликован в информационно-правовой системе "Әділет" 21 сентября 2015 года):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дипломатических и приравненных к ним представительств иностранных государств, консульских учреждений иностранного государства, аккредитованных в Республике Казахстан, в отношении которых осуществляется возврат налога на добавленную стоимость, утвержденным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внесены изменения в тексте на государственном языке, текст на русском языке не меняется;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26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Посольство Государства Кувейт.";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пункты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"32. Посольство Ливии.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Посольство Литовской Республики.";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"84. Служба по торгово-экономическим вопросам Посольства Республики Болгария (СТИВ).";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92-1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"92-1. Университет Центральной Азии.".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государственного протокола Министерства иностранных дел Республики Казахстан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его копии в печатном и электронном виде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внесения в Эталонный контрольный банк нормативных правовых актов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иностранных дел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иностранных дел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0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М.Тлеуберди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