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8f43" w14:textId="3c38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использования резервного фонда</w:t>
      </w:r>
    </w:p>
    <w:p>
      <w:pPr>
        <w:spacing w:after="0"/>
        <w:ind w:left="0"/>
        <w:jc w:val="both"/>
      </w:pPr>
      <w:r>
        <w:rPr>
          <w:rFonts w:ascii="Times New Roman"/>
          <w:b w:val="false"/>
          <w:i w:val="false"/>
          <w:color w:val="000000"/>
          <w:sz w:val="28"/>
        </w:rPr>
        <w:t>Приказ и.о. Министра энергетики Республики Казахстан от 29 июля 2016 года № 361. Зарегистрирован в Министерстве юстиции Республики Казахстан 6 сентября 2016 года № 14210.</w:t>
      </w:r>
    </w:p>
    <w:p>
      <w:pPr>
        <w:spacing w:after="0"/>
        <w:ind w:left="0"/>
        <w:jc w:val="both"/>
      </w:pPr>
      <w:bookmarkStart w:name="z49" w:id="0"/>
      <w:r>
        <w:rPr>
          <w:rFonts w:ascii="Times New Roman"/>
          <w:b w:val="false"/>
          <w:i w:val="false"/>
          <w:color w:val="000000"/>
          <w:sz w:val="28"/>
        </w:rPr>
        <w:t xml:space="preserve">
      В соответствии с подпунктом 9-2)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4 июля 2009 года "О поддержке использования возобновляемых источников энергии"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использования резервного фонда (далее - Правила).</w:t>
      </w:r>
    </w:p>
    <w:bookmarkEnd w:id="1"/>
    <w:bookmarkStart w:name="z5" w:id="2"/>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направление копии настоящего приказа на официальное опубликование в периодические печатные издания и информационно-правовую систему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w:t>
      </w:r>
    </w:p>
    <w:bookmarkEnd w:id="4"/>
    <w:bookmarkStart w:name="z8"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bookmarkEnd w:id="5"/>
    <w:bookmarkStart w:name="z9"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11"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И.о. Министра энергетики</w:t>
            </w:r>
          </w:p>
          <w:bookmarkEnd w:id="9"/>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Мирзагалиев</w:t>
            </w:r>
          </w:p>
        </w:tc>
      </w:tr>
    </w:tbl>
    <w:p>
      <w:pPr>
        <w:spacing w:after="0"/>
        <w:ind w:left="0"/>
        <w:jc w:val="left"/>
      </w:pP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"СОГЛАСОВАН"   </w:t>
      </w:r>
    </w:p>
    <w:bookmarkEnd w:id="10"/>
    <w:p>
      <w:pPr>
        <w:spacing w:after="0"/>
        <w:ind w:left="0"/>
        <w:jc w:val="both"/>
      </w:pPr>
      <w:r>
        <w:rPr>
          <w:rFonts w:ascii="Times New Roman"/>
          <w:b w:val="false"/>
          <w:i w:val="false"/>
          <w:color w:val="000000"/>
          <w:sz w:val="28"/>
        </w:rPr>
        <w:t xml:space="preserve">
      И.о.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М. Кусаинов   </w:t>
      </w:r>
    </w:p>
    <w:p>
      <w:pPr>
        <w:spacing w:after="0"/>
        <w:ind w:left="0"/>
        <w:jc w:val="both"/>
      </w:pPr>
      <w:r>
        <w:rPr>
          <w:rFonts w:ascii="Times New Roman"/>
          <w:b w:val="false"/>
          <w:i w:val="false"/>
          <w:color w:val="000000"/>
          <w:sz w:val="28"/>
        </w:rPr>
        <w:t>
      1 августа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361</w:t>
            </w:r>
          </w:p>
        </w:tc>
      </w:tr>
    </w:tbl>
    <w:bookmarkStart w:name="z15" w:id="11"/>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и использования резервного фонда</w:t>
      </w:r>
    </w:p>
    <w:bookmarkEnd w:id="11"/>
    <w:bookmarkStart w:name="z16" w:id="12"/>
    <w:p>
      <w:pPr>
        <w:spacing w:after="0"/>
        <w:ind w:left="0"/>
        <w:jc w:val="left"/>
      </w:pPr>
      <w:r>
        <w:rPr>
          <w:rFonts w:ascii="Times New Roman"/>
          <w:b/>
          <w:i w:val="false"/>
          <w:color w:val="000000"/>
        </w:rPr>
        <w:t xml:space="preserve"> Глава 1. Общие положения</w:t>
      </w:r>
    </w:p>
    <w:bookmarkEnd w:id="12"/>
    <w:bookmarkStart w:name="z17" w:id="13"/>
    <w:p>
      <w:pPr>
        <w:spacing w:after="0"/>
        <w:ind w:left="0"/>
        <w:jc w:val="both"/>
      </w:pPr>
      <w:r>
        <w:rPr>
          <w:rFonts w:ascii="Times New Roman"/>
          <w:b w:val="false"/>
          <w:i w:val="false"/>
          <w:color w:val="000000"/>
          <w:sz w:val="28"/>
        </w:rPr>
        <w:t xml:space="preserve">
      1. Настоящие Правила формирования и использования резервного фонда (далее – Правила) разработаны в соответствии с подпунктом 9-2)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поддержке использования возобновляемых источников энергии" (далее – Закон) и определяют порядок формирования и использования резервного фонда.</w:t>
      </w:r>
    </w:p>
    <w:bookmarkEnd w:id="13"/>
    <w:bookmarkStart w:name="z18"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50" w:id="15"/>
    <w:p>
      <w:pPr>
        <w:spacing w:after="0"/>
        <w:ind w:left="0"/>
        <w:jc w:val="both"/>
      </w:pPr>
      <w:r>
        <w:rPr>
          <w:rFonts w:ascii="Times New Roman"/>
          <w:b w:val="false"/>
          <w:i w:val="false"/>
          <w:color w:val="000000"/>
          <w:sz w:val="28"/>
        </w:rPr>
        <w:t>
      1) прогнозный год – календарный год, на который производится расчет затрат;</w:t>
      </w:r>
    </w:p>
    <w:bookmarkEnd w:id="15"/>
    <w:bookmarkStart w:name="z51" w:id="16"/>
    <w:p>
      <w:pPr>
        <w:spacing w:after="0"/>
        <w:ind w:left="0"/>
        <w:jc w:val="both"/>
      </w:pPr>
      <w:r>
        <w:rPr>
          <w:rFonts w:ascii="Times New Roman"/>
          <w:b w:val="false"/>
          <w:i w:val="false"/>
          <w:color w:val="000000"/>
          <w:sz w:val="28"/>
        </w:rPr>
        <w:t>
      2) кассовый разрыв – временный недостаток денег, возникающий в следствие неоплаты или задержки оплаты со стороны условных потребителей за поставленную им электроэнергию, произведенную объектами по использованию возобновляемых источников энергии;</w:t>
      </w:r>
    </w:p>
    <w:bookmarkEnd w:id="16"/>
    <w:bookmarkStart w:name="z52" w:id="17"/>
    <w:p>
      <w:pPr>
        <w:spacing w:after="0"/>
        <w:ind w:left="0"/>
        <w:jc w:val="both"/>
      </w:pPr>
      <w:r>
        <w:rPr>
          <w:rFonts w:ascii="Times New Roman"/>
          <w:b w:val="false"/>
          <w:i w:val="false"/>
          <w:color w:val="000000"/>
          <w:sz w:val="28"/>
        </w:rPr>
        <w:t>
      3) резервный фонд – фонд, формируемый расчетно-финансовым центром,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условных потребителей за поставленную им электрическую энергию, произведенную объектами по использованию возобновляемых источников энергии;</w:t>
      </w:r>
    </w:p>
    <w:bookmarkEnd w:id="17"/>
    <w:bookmarkStart w:name="z53" w:id="18"/>
    <w:p>
      <w:pPr>
        <w:spacing w:after="0"/>
        <w:ind w:left="0"/>
        <w:jc w:val="both"/>
      </w:pPr>
      <w:r>
        <w:rPr>
          <w:rFonts w:ascii="Times New Roman"/>
          <w:b w:val="false"/>
          <w:i w:val="false"/>
          <w:color w:val="000000"/>
          <w:sz w:val="28"/>
        </w:rPr>
        <w:t>
      4) затраты на формирование резервного фонда – фактические и/или прогнозные затраты расчетно-финансового центра на формирование резервного фонда.</w:t>
      </w:r>
    </w:p>
    <w:bookmarkEnd w:id="18"/>
    <w:bookmarkStart w:name="z54" w:id="19"/>
    <w:p>
      <w:pPr>
        <w:spacing w:after="0"/>
        <w:ind w:left="0"/>
        <w:jc w:val="both"/>
      </w:pP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Законом.</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энергетики РК от 05.04.2021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Глава 2. Порядок формирования резервного фонда</w:t>
      </w:r>
    </w:p>
    <w:bookmarkEnd w:id="20"/>
    <w:bookmarkStart w:name="z24" w:id="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Расчетно-финансовый центр</w:t>
      </w:r>
      <w:r>
        <w:rPr>
          <w:rFonts w:ascii="Times New Roman"/>
          <w:b w:val="false"/>
          <w:i w:val="false"/>
          <w:color w:val="000000"/>
          <w:sz w:val="28"/>
        </w:rPr>
        <w:t xml:space="preserve"> формирует резервный фонд путем отчисления денег на специально создаваемый для этих целей банковский счет в банке второго уровня Республики Казахстан. </w:t>
      </w:r>
    </w:p>
    <w:bookmarkEnd w:id="21"/>
    <w:bookmarkStart w:name="z25" w:id="22"/>
    <w:p>
      <w:pPr>
        <w:spacing w:after="0"/>
        <w:ind w:left="0"/>
        <w:jc w:val="both"/>
      </w:pPr>
      <w:r>
        <w:rPr>
          <w:rFonts w:ascii="Times New Roman"/>
          <w:b w:val="false"/>
          <w:i w:val="false"/>
          <w:color w:val="000000"/>
          <w:sz w:val="28"/>
        </w:rPr>
        <w:t>
      4. Резервный фонд формируется в национальной валюте Республики Казахстан.</w:t>
      </w:r>
    </w:p>
    <w:bookmarkEnd w:id="22"/>
    <w:bookmarkStart w:name="z26" w:id="23"/>
    <w:p>
      <w:pPr>
        <w:spacing w:after="0"/>
        <w:ind w:left="0"/>
        <w:jc w:val="both"/>
      </w:pPr>
      <w:r>
        <w:rPr>
          <w:rFonts w:ascii="Times New Roman"/>
          <w:b w:val="false"/>
          <w:i w:val="false"/>
          <w:color w:val="000000"/>
          <w:sz w:val="28"/>
        </w:rPr>
        <w:t>
      5. Величина резервного фонда составляет три процента от величины годовых затрат расчетно-финансового центра на покупку электрической энергии от объектов по использованию возобновляемых источников энергии.</w:t>
      </w:r>
    </w:p>
    <w:bookmarkEnd w:id="23"/>
    <w:bookmarkStart w:name="z27" w:id="24"/>
    <w:p>
      <w:pPr>
        <w:spacing w:after="0"/>
        <w:ind w:left="0"/>
        <w:jc w:val="both"/>
      </w:pPr>
      <w:r>
        <w:rPr>
          <w:rFonts w:ascii="Times New Roman"/>
          <w:b w:val="false"/>
          <w:i w:val="false"/>
          <w:color w:val="000000"/>
          <w:sz w:val="28"/>
        </w:rPr>
        <w:t xml:space="preserve">
      6. Расчетно-финансовый центр на основе информации предоставляемой энергопроизводящими организациями, использующими возобновляемые источники энергии и уполномоченным органом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Правил определения тарифа на поддержку возобновляемых источников энергии, утвержденных приказом Министра энергетики Республики Казахстан от 20 февраля 2015 года № 118 (зарегистрирован в Реестре государственной регистрации нормативных правовых актов за № 10622) (далее – Правила определения тарифа на поддержку ВИЭ) ежегодно до 30 декабря осуществляет:</w:t>
      </w:r>
    </w:p>
    <w:bookmarkEnd w:id="24"/>
    <w:bookmarkStart w:name="z28" w:id="25"/>
    <w:p>
      <w:pPr>
        <w:spacing w:after="0"/>
        <w:ind w:left="0"/>
        <w:jc w:val="both"/>
      </w:pPr>
      <w:r>
        <w:rPr>
          <w:rFonts w:ascii="Times New Roman"/>
          <w:b w:val="false"/>
          <w:i w:val="false"/>
          <w:color w:val="000000"/>
          <w:sz w:val="28"/>
        </w:rPr>
        <w:t>
      1) расчет затрат на прогнозный год на покупку электрической энергии, производимой из возобновляемых источников энергии энергопроизводящими организациями, использующими возобновляемые источники энергии по зонам потребления электрической энергии;</w:t>
      </w:r>
    </w:p>
    <w:bookmarkEnd w:id="25"/>
    <w:bookmarkStart w:name="z29" w:id="26"/>
    <w:p>
      <w:pPr>
        <w:spacing w:after="0"/>
        <w:ind w:left="0"/>
        <w:jc w:val="both"/>
      </w:pPr>
      <w:r>
        <w:rPr>
          <w:rFonts w:ascii="Times New Roman"/>
          <w:b w:val="false"/>
          <w:i w:val="false"/>
          <w:color w:val="000000"/>
          <w:sz w:val="28"/>
        </w:rPr>
        <w:t>
      2) расчет затрат на прогнозный год на формирование резервного фонда по зонам потребления электрической энергии по формуле:</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13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13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РФ</w:t>
      </w:r>
      <w:r>
        <w:rPr>
          <w:rFonts w:ascii="Times New Roman"/>
          <w:b w:val="false"/>
          <w:i w:val="false"/>
          <w:color w:val="000000"/>
          <w:sz w:val="28"/>
        </w:rPr>
        <w:t xml:space="preserve"> – затраты на формирование резервного фонда прогнозного года, относящиеся к зоне потребления Zi; </w:t>
      </w:r>
    </w:p>
    <w:bookmarkEnd w:id="27"/>
    <w:bookmarkStart w:name="z32" w:id="28"/>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РФ.пп</w:t>
      </w:r>
      <w:r>
        <w:rPr>
          <w:rFonts w:ascii="Times New Roman"/>
          <w:b w:val="false"/>
          <w:i w:val="false"/>
          <w:color w:val="000000"/>
          <w:sz w:val="28"/>
        </w:rPr>
        <w:t xml:space="preserve"> – затраты, направленные на формирование резервного фонда, на начало прогнозного года;</w:t>
      </w:r>
    </w:p>
    <w:bookmarkEnd w:id="28"/>
    <w:bookmarkStart w:name="z33" w:id="29"/>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фикс</w:t>
      </w:r>
      <w:r>
        <w:rPr>
          <w:rFonts w:ascii="Times New Roman"/>
          <w:b w:val="false"/>
          <w:i w:val="false"/>
          <w:color w:val="000000"/>
          <w:sz w:val="28"/>
        </w:rPr>
        <w:t xml:space="preserve"> – годовые затраты расчетно-финансового центра на покупку электрической энергии, производимой объектами по использованию возобновляемых источников энергии в зоне потребления Zi, определяемые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тарифа на поддержку ВИЭ;</w:t>
      </w:r>
    </w:p>
    <w:bookmarkEnd w:id="29"/>
    <w:bookmarkStart w:name="z34" w:id="30"/>
    <w:p>
      <w:pPr>
        <w:spacing w:after="0"/>
        <w:ind w:left="0"/>
        <w:jc w:val="both"/>
      </w:pPr>
      <w:r>
        <w:rPr>
          <w:rFonts w:ascii="Times New Roman"/>
          <w:b w:val="false"/>
          <w:i w:val="false"/>
          <w:color w:val="000000"/>
          <w:sz w:val="28"/>
        </w:rPr>
        <w:t>
      3% – размер резервного фонда от величины годовых затрат расчетно-финансового центра на покупку электрической энергии от объектов по использованию возобновляемых источников энергии;</w:t>
      </w:r>
    </w:p>
    <w:bookmarkEnd w:id="30"/>
    <w:bookmarkStart w:name="z35" w:id="31"/>
    <w:p>
      <w:pPr>
        <w:spacing w:after="0"/>
        <w:ind w:left="0"/>
        <w:jc w:val="both"/>
      </w:pPr>
      <w:r>
        <w:rPr>
          <w:rFonts w:ascii="Times New Roman"/>
          <w:b w:val="false"/>
          <w:i w:val="false"/>
          <w:color w:val="000000"/>
          <w:sz w:val="28"/>
        </w:rPr>
        <w:t>
      Zi – зона потребления.</w:t>
      </w:r>
    </w:p>
    <w:bookmarkEnd w:id="31"/>
    <w:bookmarkStart w:name="z36" w:id="32"/>
    <w:p>
      <w:pPr>
        <w:spacing w:after="0"/>
        <w:ind w:left="0"/>
        <w:jc w:val="both"/>
      </w:pPr>
      <w:r>
        <w:rPr>
          <w:rFonts w:ascii="Times New Roman"/>
          <w:b w:val="false"/>
          <w:i w:val="false"/>
          <w:color w:val="000000"/>
          <w:sz w:val="28"/>
        </w:rPr>
        <w:t xml:space="preserve">
      7. Затраты на формирование резервного фонда,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6 настоящих Правил учитываются расчетно-финансовым центром в тарифе на поддержку возобновляемых источников энергии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тарифа на поддержку ВИЭ.</w:t>
      </w:r>
    </w:p>
    <w:bookmarkEnd w:id="32"/>
    <w:bookmarkStart w:name="z37" w:id="33"/>
    <w:p>
      <w:pPr>
        <w:spacing w:after="0"/>
        <w:ind w:left="0"/>
        <w:jc w:val="both"/>
      </w:pPr>
      <w:r>
        <w:rPr>
          <w:rFonts w:ascii="Times New Roman"/>
          <w:b w:val="false"/>
          <w:i w:val="false"/>
          <w:color w:val="000000"/>
          <w:sz w:val="28"/>
        </w:rPr>
        <w:t>
      8. Затраты на формирование резервного фонда подлежат ежемесячной корректировке в зависимости от изменения расчетных данных.</w:t>
      </w:r>
    </w:p>
    <w:bookmarkEnd w:id="33"/>
    <w:bookmarkStart w:name="z38" w:id="34"/>
    <w:p>
      <w:pPr>
        <w:spacing w:after="0"/>
        <w:ind w:left="0"/>
        <w:jc w:val="both"/>
      </w:pPr>
      <w:r>
        <w:rPr>
          <w:rFonts w:ascii="Times New Roman"/>
          <w:b w:val="false"/>
          <w:i w:val="false"/>
          <w:color w:val="000000"/>
          <w:sz w:val="28"/>
        </w:rPr>
        <w:t>
      9. Энергопроизводящие организации, использующие возобновляемые источники энергии, ежемесячно за десять календарных дней до месяца поставки предоставляют расчетно-финансовому центру информацию о прогнозных объемах выработки, отпуска в сети электрической энергии до конца текущего года.</w:t>
      </w:r>
    </w:p>
    <w:bookmarkEnd w:id="34"/>
    <w:bookmarkStart w:name="z39" w:id="35"/>
    <w:p>
      <w:pPr>
        <w:spacing w:after="0"/>
        <w:ind w:left="0"/>
        <w:jc w:val="both"/>
      </w:pPr>
      <w:r>
        <w:rPr>
          <w:rFonts w:ascii="Times New Roman"/>
          <w:b w:val="false"/>
          <w:i w:val="false"/>
          <w:color w:val="000000"/>
          <w:sz w:val="28"/>
        </w:rPr>
        <w:t xml:space="preserve">
      10. Расчетно-финансовый центр определяет разницу между прогнозными и фактически сложившимися затратами на формирование резервного фонда месяца предшествующего расчетному месяцу. </w:t>
      </w:r>
    </w:p>
    <w:bookmarkEnd w:id="35"/>
    <w:bookmarkStart w:name="z40" w:id="36"/>
    <w:p>
      <w:pPr>
        <w:spacing w:after="0"/>
        <w:ind w:left="0"/>
        <w:jc w:val="both"/>
      </w:pPr>
      <w:r>
        <w:rPr>
          <w:rFonts w:ascii="Times New Roman"/>
          <w:b w:val="false"/>
          <w:i w:val="false"/>
          <w:color w:val="000000"/>
          <w:sz w:val="28"/>
        </w:rPr>
        <w:t xml:space="preserve">
      В случае если прогнозные затраты на формирование резервного фонда, окажутся меньше или превысят фактическую величину, необходимую для формирования резервного фонда в месяце, предшествующем расчетному месяцу, расчетно-финансовый центр производит перерасчет и перераспределяет данную разницу на оставшийся период до конца текущего календарного года. </w:t>
      </w:r>
    </w:p>
    <w:bookmarkEnd w:id="36"/>
    <w:bookmarkStart w:name="z41" w:id="37"/>
    <w:p>
      <w:pPr>
        <w:spacing w:after="0"/>
        <w:ind w:left="0"/>
        <w:jc w:val="both"/>
      </w:pPr>
      <w:r>
        <w:rPr>
          <w:rFonts w:ascii="Times New Roman"/>
          <w:b w:val="false"/>
          <w:i w:val="false"/>
          <w:color w:val="000000"/>
          <w:sz w:val="28"/>
        </w:rPr>
        <w:t>
      Положения данного пункта не распространяются на последний месяц календарного года.</w:t>
      </w:r>
    </w:p>
    <w:bookmarkEnd w:id="37"/>
    <w:bookmarkStart w:name="z42" w:id="38"/>
    <w:p>
      <w:pPr>
        <w:spacing w:after="0"/>
        <w:ind w:left="0"/>
        <w:jc w:val="both"/>
      </w:pPr>
      <w:r>
        <w:rPr>
          <w:rFonts w:ascii="Times New Roman"/>
          <w:b w:val="false"/>
          <w:i w:val="false"/>
          <w:color w:val="000000"/>
          <w:sz w:val="28"/>
        </w:rPr>
        <w:t xml:space="preserve">
      11. Расчетно-финансовый центр на основе расчетных данных, указанных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настоящих Правил, ежемесячно до пятнадцатого числа расчетного месяца производит корректировку затрат на формирование резервного фонда на оставшийся период до конца текущего календарного года и учитывает данную информацию при корректировке тарифа на поддержку возобновляемых источников энергии.</w:t>
      </w:r>
    </w:p>
    <w:bookmarkEnd w:id="38"/>
    <w:bookmarkStart w:name="z43" w:id="39"/>
    <w:p>
      <w:pPr>
        <w:spacing w:after="0"/>
        <w:ind w:left="0"/>
        <w:jc w:val="left"/>
      </w:pPr>
      <w:r>
        <w:rPr>
          <w:rFonts w:ascii="Times New Roman"/>
          <w:b/>
          <w:i w:val="false"/>
          <w:color w:val="000000"/>
        </w:rPr>
        <w:t xml:space="preserve"> Глава 3. Порядок использования резервного фонда</w:t>
      </w:r>
    </w:p>
    <w:bookmarkEnd w:id="39"/>
    <w:bookmarkStart w:name="z44" w:id="40"/>
    <w:p>
      <w:pPr>
        <w:spacing w:after="0"/>
        <w:ind w:left="0"/>
        <w:jc w:val="both"/>
      </w:pPr>
      <w:r>
        <w:rPr>
          <w:rFonts w:ascii="Times New Roman"/>
          <w:b w:val="false"/>
          <w:i w:val="false"/>
          <w:color w:val="000000"/>
          <w:sz w:val="28"/>
        </w:rPr>
        <w:t>
      12. Деньги резервного фонда используются расчетно-финансовым центром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условных потребителей за поставленную им электроэнергию, произведенную объектами по использованию возобновляемых источников энергии.</w:t>
      </w:r>
    </w:p>
    <w:bookmarkEnd w:id="40"/>
    <w:bookmarkStart w:name="z45" w:id="41"/>
    <w:p>
      <w:pPr>
        <w:spacing w:after="0"/>
        <w:ind w:left="0"/>
        <w:jc w:val="both"/>
      </w:pPr>
      <w:r>
        <w:rPr>
          <w:rFonts w:ascii="Times New Roman"/>
          <w:b w:val="false"/>
          <w:i w:val="false"/>
          <w:color w:val="000000"/>
          <w:sz w:val="28"/>
        </w:rPr>
        <w:t xml:space="preserve">
      13. Расчетно-финансовый центр ежемесячно не позднее пятнадцати рабочих дней после окончания срока оплаты, установленного </w:t>
      </w:r>
      <w:r>
        <w:rPr>
          <w:rFonts w:ascii="Times New Roman"/>
          <w:b w:val="false"/>
          <w:i w:val="false"/>
          <w:color w:val="000000"/>
          <w:sz w:val="28"/>
        </w:rPr>
        <w:t>Законом</w:t>
      </w:r>
      <w:r>
        <w:rPr>
          <w:rFonts w:ascii="Times New Roman"/>
          <w:b w:val="false"/>
          <w:i w:val="false"/>
          <w:color w:val="000000"/>
          <w:sz w:val="28"/>
        </w:rPr>
        <w:t xml:space="preserve"> для условных потребителей, определяет величину кассового разрыва и использует деньги резервного фонда для покрытия данного кассового разрыва.</w:t>
      </w:r>
    </w:p>
    <w:bookmarkEnd w:id="41"/>
    <w:bookmarkStart w:name="z46" w:id="42"/>
    <w:p>
      <w:pPr>
        <w:spacing w:after="0"/>
        <w:ind w:left="0"/>
        <w:jc w:val="both"/>
      </w:pPr>
      <w:r>
        <w:rPr>
          <w:rFonts w:ascii="Times New Roman"/>
          <w:b w:val="false"/>
          <w:i w:val="false"/>
          <w:color w:val="000000"/>
          <w:sz w:val="28"/>
        </w:rPr>
        <w:t>
      14. Денежные средства резервного фонда, использованные расчетно-финансовым центром на покрытие кассовых разрывов подлежат возмещению и зачислению на специальный банковский счет резервного фонда за счет денежных средств, поступивших от условных потребителей.</w:t>
      </w:r>
    </w:p>
    <w:bookmarkEnd w:id="42"/>
    <w:bookmarkStart w:name="z47" w:id="43"/>
    <w:p>
      <w:pPr>
        <w:spacing w:after="0"/>
        <w:ind w:left="0"/>
        <w:jc w:val="both"/>
      </w:pPr>
      <w:r>
        <w:rPr>
          <w:rFonts w:ascii="Times New Roman"/>
          <w:b w:val="false"/>
          <w:i w:val="false"/>
          <w:color w:val="000000"/>
          <w:sz w:val="28"/>
        </w:rPr>
        <w:t xml:space="preserve">
      15. Расчетно-финансовый центр обязан проводить аудит годовой финансовой отчетности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и представлять его результаты уполномоченному органу.</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