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0eba" w14:textId="e2f0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Академии правосудия при Верховном Суде Республики Казахстан служебными автомобилями, телефонной связью, офисной мебелью и площадями для размещения аппарата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1 июля 2016 года № 6001-16-7-6/263. Зарегистрирован в Министерстве юстиции Республики Казахстан 9 сентября 2016 года № 14219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натуральные нормы обеспечения Академии правосудия служебными и дежурными автомобилями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натуральные нормы обеспечения Академии правосудия телефонной связью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натуральные нормы обеспечения Академии правосудия офисной мебелью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натуральные нормы обеспечения площадями для размещения аппарата Академии правосудия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обеспечению деятельности судов при Верховном Суде Республики Казахстан (аппарат Верховного Суда Республики Казахстан)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пяти рабочих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официальное опубликование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Руководителя Департамента по обеспечению деятельности судов при Верховном Суде Республики Казахстан Елибаева К.О.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Реализацию данного приказа осуществлять в пределах средств, предусмотренных в республиканском бюджете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Руководитель                                   И. Испанов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августа 2016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Департамента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обеспечению деятельности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(аппарат Верховного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Республики Казахстан)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2016 года № 6001-16-7-6/263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Натуральные нормы обеспечения Академии правосудия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служебными и дежурными автомобилями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2333"/>
        <w:gridCol w:w="3650"/>
        <w:gridCol w:w="3044"/>
        <w:gridCol w:w="3253"/>
      </w:tblGrid>
      <w:tr>
        <w:trPr>
          <w:trHeight w:val="156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распространения натуральной нормы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служебных автомобилей (на 1 единицу)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дежурных автомобилей (на 1 единицу)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а/м в месяц (км)</w:t>
            </w:r>
          </w:p>
        </w:tc>
      </w:tr>
      <w:tr>
        <w:trPr>
          <w:trHeight w:val="43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Вице-ректор, директор института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Департамента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обеспечению деятельности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(аппарат Верховного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Республики Казахстан)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2016 года № 6001-16-7-6/263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Натуральные нормы обеспечения Академии правосудия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телефонной связью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4681"/>
        <w:gridCol w:w="8498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телефонной связи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распространения натуральной нормы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междугородная телефонная связь внутри республики *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Ректор, Вице-ректор, руководители структурных подразделений, руководители подразделения структурных подразделений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телефонная связь со странами Содружества Независимых Государств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Ректор, Вице-ректор и руководители структурных подразделений, в функции которых входит взаимодействие с международными организациями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телефонная связь со странами дальнего зарубежья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Ректор, Вице-ректор и руководители структурных подразделений, в функции которых входит взаимодействие с международными организациями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 связь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городскими (сельскими) номерами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Ректор, Вице-ректор, приемные Ректора и Вице-ректора, руководители структурных подразделений, руководители подразделения структурных подразделений по одному номеру; работники – один номер на двоих);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данный вид телефонной связи включает также звонки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стационарного телефона на сети мобильной связи.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Департамента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обеспечению деятельности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(аппарат Верховного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Республики Казахстан)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2016 года № 6001-16-7-6/263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Натуральные нормы обеспечения Академии правосудия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офисной мебелью*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4064"/>
        <w:gridCol w:w="5503"/>
        <w:gridCol w:w="2981"/>
      </w:tblGrid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распространения натуральной нормы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мебели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офисной мебели (на 1 единицу)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 с приставкой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переговоров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посетителей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 ректора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Мягкая мебель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(1 диван 2 кресла)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телевизор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журнальный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Вице-ректор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приставкой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переговоров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посетителей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телевизор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журнальный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Вице-ректора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института, руководитель центра, ученный секретарь, руководитель службы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приставкой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телевизор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посетителей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кафедрой, руководитель отдела, главный бухгалтер, заведующий сектором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(на 2 единицы)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(на 2 единицы)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для документов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(на 3 единицы)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Данные натуральные нормы не распространяются на приобретение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офисной мебели для специальных помещений (учебные залы, помещения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переговоров, конференц-залы, вестибюль, коридоры, архив)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офисной мебели осуществляется в пределах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 в бюджете на соответствующий финансовый год.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Департамента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обеспечению деятельности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(аппарат Верховного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Республики Казахстан)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2016 года № 6001-16-7-6/263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Натуральные нормы обеспечения площадями для размещения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Академии правосудия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8360"/>
        <w:gridCol w:w="2000"/>
        <w:gridCol w:w="2127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ректора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 ректора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ректора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Вице-ректора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Вице-ректора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директора института, руководителя центра, ученого секретаря, руководителя службы административного обеспечения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работника (на 1 работника)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Лекционный зал (на 1 обучающегося)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Аудитория для семинарского занятия (на 1 обучающегося)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помещения (зал-совещаний, копировально-множительная, серверная, кладовые, для инвентаря и канцелярских принадлежностей и другие)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итого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помещения (коридоры, венкамеры, туалеты, помещения для 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 и другие)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итого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