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6f7b" w14:textId="5b06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здравоохранения Республики Казахстан от 18 декабря 2015 года № 973 "Об утверждении предельных цен на закуп лекарственных средств и изделий медицинского назначения, предназначенных для оказания гарантированного объема бесплатной медицинской помощи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и социального развития Республики Казахстан от 10 августа 2016 года № 712. Зарегистрирован в Министерстве юстиции Республики Казахстан 9 сентября 2016 года № 14224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18 декабря 2015 года № 973 "Об утверждении предельных цен на закуп лекарственных средств и изделий медицинского назначения, предназначенных для оказания гарантированного объема бесплатной медицинской помощи на 2016 год" (зарегистрированный в Реестре государственной регистрации нормативных правовых актов под №12622, опубликованный в информационно-правовой системе "Әділет" 30 декабря 2015 года),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700, 701, 702, 703, 704,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1719"/>
        <w:gridCol w:w="588"/>
        <w:gridCol w:w="4920"/>
        <w:gridCol w:w="588"/>
        <w:gridCol w:w="3755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Блеомицин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лиофилизированный для приготовления раствора для инъекций 15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Доксорубицин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инъекций и инфузий/ концентрат для приготовления раствора для инфузий 10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Карбоплатин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инфузий/раствор для инъекций 150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Карбоплатин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инфузий/раствор для инъекций 450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13518,32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внутривенного введения в ампулах 400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в течение пяти рабочих дней со дня получения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и социального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