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632b" w14:textId="a796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10 августа 2016 года № 711. Зарегистрирован в Министерстве юстиции Республики Казахстан 9 сентября 2016 года № 14225. Утратил силу приказом Министра здравоохранения Республики Казахстан от 29 августа 2017 года № 666 (вводится в действие с 01.01.2018)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29.08.2017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88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(зарегистрированный в Реестре государственной регистрации нормативных правовых актов под № 7306, опубликованный 27 декабря 2011 года в газете "Юридическая газета" 190 (2180)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утвержденном указанным приказом: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 За счет средств республиканского бюджета":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1301"/>
        <w:gridCol w:w="2444"/>
        <w:gridCol w:w="5020"/>
        <w:gridCol w:w="2123"/>
        <w:gridCol w:w="255"/>
      </w:tblGrid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 антиретровирусной терапии, в том числе для профилактики беременных женщин,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рожденных от ВИЧ инфицированных матерей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по схеме Всемирной организации здравоохранения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строку, порядковый номер 5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4"/>
        <w:gridCol w:w="1160"/>
        <w:gridCol w:w="4911"/>
        <w:gridCol w:w="4613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и 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гепатит В - фаза репликации, определенная вирусная нагрузка согласно международным протоколам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гепатит С - определенная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фиброза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междуна-родным протоколам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по схеме Всемирной организации здравоохранения и Европейского общества по изучению печени (EASL)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гепатит В - фаза репликации, определенная вирусная нагрузка согласно международным протоколам, Хронический гепатит С – определенная стадия фиброза согласно международным протоколам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печатном и электронном виде в течение пяти рабочих дней со дня получения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здравоохранения и социального развития Республики Казахстан.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Исполняющего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Министра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Республики Казахстан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