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41f0" w14:textId="b0241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30 января 2015 года № 7-1/68 "Об утверждении Правил идентификации сельскохозяйственных животных"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29 июля 2016 года № 344. Зарегистрирован в Министерстве юстиции Республики Казахстан 13 сентября 2016 года № 14228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января 2015 года № 7-1/68 "Об утверждении Правил идентификации сельскохозяйственных животных" (зарегистрированный в Реестре государственной регистрации нормативных правовых актов под № 11127, опубликованный 28 мая 2015 года в газете "Казахстанская правда" № 98 (27974) следующее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идентификации сельскохозяйственных животных,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"7. Процедура идентификации сельскохозяйственных животных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присвоение индивидуального номера сельскохозяйственным животным одним из способов,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включение сведений в базу данных по идентификации сельскохозяйственных животных (далее – база данных) в порядке, утвержденном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 июня 2010 года № 367 "Об утверждении Правил формирования и ведения базы данных по идентификации сельскохозяйственных животных и выдачи выписки из нее" (зарегистрированный в Реестре государственной регистрации нормативных правовых актов № 6321);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выдачу ветеринарного паспорта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"9. Дополнительно для всех видов сельскохозяйственных животных допускается присвоение индивидуального номера следующими способами: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электронный способ идентификации (бирки с радиочастотной меткой, болюсы, чипы, другие изделия (средства), используемые для проведения идентификации сельскохозяйственных животных);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татуировка;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таврение.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этом, в сельскохозяйственных предприятиях, крестьянских и фермерских хозяйствах, присвоение индивидуального номера сельскохозяйственным животным допускается способами, указанными в настоящем пункте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проведения внутрихозяйственного учета поголовья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временного присвоения индивидуального номера животному до его проведения способами,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Временное присвоение индивидуального номера сельскохозяйственным животным осуществляется последовательно, согласно эмиссии индивидуальных номеров, проведенной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индивидуального номера сельскохозяйственным животным способами указанными в настоящем пункте осуществляется владельцами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Биркование осуществляется путем прикрепления навесной бирки по центру уха сельскохозяйственного животного, не задев при этом вены. Навесные бирки прикрепляются следующим способом: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лицевая часть бирки – с внутренней стороны уха сельскохозяйственного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Крупному и мелкому рогатому скоту, верблюдам и свиньям прикрепляется одна навесная бирка на правое ухо. Для идентификации крупного и мелкого рогатого скота, верблюдов и свиней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допускается использование бирки с радиочастотной меткой путем их прикрепления на левое ухо сельскохозяйственного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Бирки не снимаются в течение всей жизни сельскохозяйственного животного.".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пищевой безопасности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Республиканское государственное предприятие на праве хозяйственного ведения "Республиканский центр правовой информации"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на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3"/>
        <w:gridCol w:w="5667"/>
      </w:tblGrid>
      <w:tr>
        <w:trPr>
          <w:trHeight w:val="30" w:hRule="atLeast"/>
        </w:trPr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 Д. 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"____" ___________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Исполняющий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Министра 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___________________ С.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К. Бишимбаев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_____________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М. Кусаинов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