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b81a6" w14:textId="32b81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учебных программ дошкольного воспитания и обучения</w:t>
      </w:r>
    </w:p>
    <w:p>
      <w:pPr>
        <w:spacing w:after="0"/>
        <w:ind w:left="0"/>
        <w:jc w:val="both"/>
      </w:pPr>
      <w:r>
        <w:rPr>
          <w:rFonts w:ascii="Times New Roman"/>
          <w:b w:val="false"/>
          <w:i w:val="false"/>
          <w:color w:val="000000"/>
          <w:sz w:val="28"/>
        </w:rPr>
        <w:t>Приказ и.о. Министра образования и науки Республики Казахстан от 12 августа 2016 года № 499. Зарегистрирован в Министерстве юстиции Республики Казахстан 14 сентября 2016 года № 14235.</w:t>
      </w:r>
    </w:p>
    <w:p>
      <w:pPr>
        <w:spacing w:after="0"/>
        <w:ind w:left="0"/>
        <w:jc w:val="both"/>
      </w:pPr>
      <w:r>
        <w:rPr>
          <w:rFonts w:ascii="Times New Roman"/>
          <w:b w:val="false"/>
          <w:i w:val="false"/>
          <w:color w:val="ff0000"/>
          <w:sz w:val="28"/>
        </w:rPr>
        <w:t xml:space="preserve">
      Сноска. Заголовок в редакции приказа Министра образования и науки РК от 29.12.2018 </w:t>
      </w:r>
      <w:r>
        <w:rPr>
          <w:rFonts w:ascii="Times New Roman"/>
          <w:b w:val="false"/>
          <w:i w:val="false"/>
          <w:color w:val="ff0000"/>
          <w:sz w:val="28"/>
        </w:rPr>
        <w:t>№ 721</w:t>
      </w:r>
      <w:r>
        <w:rPr>
          <w:rFonts w:ascii="Times New Roman"/>
          <w:b w:val="false"/>
          <w:i w:val="false"/>
          <w:color w:val="ff0000"/>
          <w:sz w:val="28"/>
        </w:rPr>
        <w:t xml:space="preserve"> (вводится в действие по истечению десяти календарных дней после дня его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статьи 5 Закона Республики Казахстан от 27 июля 2007 года "Об образовании" и в целях реализации Государственного общеобязательного стандарта дошкольного воспитания и обучения,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604 (зарегистрирован в Реестре государственной регистрации нормативных правовых актов Республики Казахстан под № 17669),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образования и науки РК от 24.09.2020 </w:t>
      </w:r>
      <w:r>
        <w:rPr>
          <w:rFonts w:ascii="Times New Roman"/>
          <w:b w:val="false"/>
          <w:i w:val="false"/>
          <w:color w:val="000000"/>
          <w:sz w:val="28"/>
        </w:rPr>
        <w:t>№ 412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10" w:id="2"/>
    <w:p>
      <w:pPr>
        <w:spacing w:after="0"/>
        <w:ind w:left="0"/>
        <w:jc w:val="both"/>
      </w:pPr>
      <w:r>
        <w:rPr>
          <w:rFonts w:ascii="Times New Roman"/>
          <w:b w:val="false"/>
          <w:i w:val="false"/>
          <w:color w:val="000000"/>
          <w:sz w:val="28"/>
        </w:rPr>
        <w:t xml:space="preserve">
      1) типовую учебную программу дошкольного воспитания и обучения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11" w:id="3"/>
    <w:p>
      <w:pPr>
        <w:spacing w:after="0"/>
        <w:ind w:left="0"/>
        <w:jc w:val="both"/>
      </w:pPr>
      <w:r>
        <w:rPr>
          <w:rFonts w:ascii="Times New Roman"/>
          <w:b w:val="false"/>
          <w:i w:val="false"/>
          <w:color w:val="000000"/>
          <w:sz w:val="28"/>
        </w:rPr>
        <w:t>
      2) типовую учебную программу дошкольного воспитания и обучения для детей с особыми образовательными потребностями (с общим недоразвитием речи) согласно приложению 2 к настоящему приказу;</w:t>
      </w:r>
    </w:p>
    <w:bookmarkEnd w:id="3"/>
    <w:bookmarkStart w:name="z12" w:id="4"/>
    <w:p>
      <w:pPr>
        <w:spacing w:after="0"/>
        <w:ind w:left="0"/>
        <w:jc w:val="both"/>
      </w:pPr>
      <w:r>
        <w:rPr>
          <w:rFonts w:ascii="Times New Roman"/>
          <w:b w:val="false"/>
          <w:i w:val="false"/>
          <w:color w:val="000000"/>
          <w:sz w:val="28"/>
        </w:rPr>
        <w:t>
      3) типовую учебную программу дошкольного воспитания и обучения для детей с особыми образовательными потребностями (с нарушением зрения) согласно приложению 3 к настоящему приказу;</w:t>
      </w:r>
    </w:p>
    <w:bookmarkEnd w:id="4"/>
    <w:bookmarkStart w:name="z13" w:id="5"/>
    <w:p>
      <w:pPr>
        <w:spacing w:after="0"/>
        <w:ind w:left="0"/>
        <w:jc w:val="both"/>
      </w:pPr>
      <w:r>
        <w:rPr>
          <w:rFonts w:ascii="Times New Roman"/>
          <w:b w:val="false"/>
          <w:i w:val="false"/>
          <w:color w:val="000000"/>
          <w:sz w:val="28"/>
        </w:rPr>
        <w:t>
      4) типовую учебную программу дошкольного воспитания и обучения для детей с особыми образовательными потребностями (с нарушениями слуха) согласно приложению 4 к настоящему приказу;</w:t>
      </w:r>
    </w:p>
    <w:bookmarkEnd w:id="5"/>
    <w:bookmarkStart w:name="z14" w:id="6"/>
    <w:p>
      <w:pPr>
        <w:spacing w:after="0"/>
        <w:ind w:left="0"/>
        <w:jc w:val="both"/>
      </w:pPr>
      <w:r>
        <w:rPr>
          <w:rFonts w:ascii="Times New Roman"/>
          <w:b w:val="false"/>
          <w:i w:val="false"/>
          <w:color w:val="000000"/>
          <w:sz w:val="28"/>
        </w:rPr>
        <w:t>
      5) типовую учебную программу дошкольного воспитания и обучения для детей с особыми образовательными потребностями (с нарушением интеллекта) согласно приложению 5 к настоящему приказу;</w:t>
      </w:r>
    </w:p>
    <w:bookmarkEnd w:id="6"/>
    <w:bookmarkStart w:name="z15" w:id="7"/>
    <w:p>
      <w:pPr>
        <w:spacing w:after="0"/>
        <w:ind w:left="0"/>
        <w:jc w:val="both"/>
      </w:pPr>
      <w:r>
        <w:rPr>
          <w:rFonts w:ascii="Times New Roman"/>
          <w:b w:val="false"/>
          <w:i w:val="false"/>
          <w:color w:val="000000"/>
          <w:sz w:val="28"/>
        </w:rPr>
        <w:t>
      6) типовую учебную программу дошкольного воспитания и обучения для детей с особыми образовательными потребностями (с нарушением опорно-двигательного аппарата) согласно приложению 6 к настоящему приказу;</w:t>
      </w:r>
    </w:p>
    <w:bookmarkEnd w:id="7"/>
    <w:bookmarkStart w:name="z3766" w:id="8"/>
    <w:p>
      <w:pPr>
        <w:spacing w:after="0"/>
        <w:ind w:left="0"/>
        <w:jc w:val="both"/>
      </w:pPr>
      <w:r>
        <w:rPr>
          <w:rFonts w:ascii="Times New Roman"/>
          <w:b w:val="false"/>
          <w:i w:val="false"/>
          <w:color w:val="000000"/>
          <w:sz w:val="28"/>
        </w:rPr>
        <w:t>
      7) типовую учебную программу дошкольного воспитания и обучения для детей с особыми образовательными потребностями (со сложными нарушениями развития) согласно приложению 7 к настоящему приказу.</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образования и науки РК от 29.12.2018 </w:t>
      </w:r>
      <w:r>
        <w:rPr>
          <w:rFonts w:ascii="Times New Roman"/>
          <w:b w:val="false"/>
          <w:i w:val="false"/>
          <w:color w:val="000000"/>
          <w:sz w:val="28"/>
        </w:rPr>
        <w:t>№ 721</w:t>
      </w:r>
      <w:r>
        <w:rPr>
          <w:rFonts w:ascii="Times New Roman"/>
          <w:b w:val="false"/>
          <w:i w:val="false"/>
          <w:color w:val="ff0000"/>
          <w:sz w:val="28"/>
        </w:rPr>
        <w:t xml:space="preserve"> (вводится в действие по истечению десяти календарных дней после дня его официального опубликования).</w:t>
      </w:r>
      <w:r>
        <w:br/>
      </w:r>
      <w:r>
        <w:rPr>
          <w:rFonts w:ascii="Times New Roman"/>
          <w:b w:val="false"/>
          <w:i w:val="false"/>
          <w:color w:val="000000"/>
          <w:sz w:val="28"/>
        </w:rPr>
        <w:t>
</w:t>
      </w:r>
    </w:p>
    <w:bookmarkStart w:name="z6" w:id="9"/>
    <w:p>
      <w:pPr>
        <w:spacing w:after="0"/>
        <w:ind w:left="0"/>
        <w:jc w:val="both"/>
      </w:pPr>
      <w:r>
        <w:rPr>
          <w:rFonts w:ascii="Times New Roman"/>
          <w:b w:val="false"/>
          <w:i w:val="false"/>
          <w:color w:val="000000"/>
          <w:sz w:val="28"/>
        </w:rPr>
        <w:t>
      2. Департаменту дошкольного и среднего образования (Жонтаева Ж.А.) в установленном законодательством порядке обеспечить:</w:t>
      </w:r>
    </w:p>
    <w:bookmarkEnd w:id="9"/>
    <w:bookmarkStart w:name="z7" w:id="1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0"/>
    <w:bookmarkStart w:name="z8" w:id="11"/>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Информационно-правовой системе "Әділет" и периодических печатных изданиях на электронном носителе с приложением бумажного экземпляра, заверенного гербовой печатью;</w:t>
      </w:r>
    </w:p>
    <w:bookmarkEnd w:id="11"/>
    <w:bookmarkStart w:name="z9" w:id="12"/>
    <w:p>
      <w:pPr>
        <w:spacing w:after="0"/>
        <w:ind w:left="0"/>
        <w:jc w:val="both"/>
      </w:pPr>
      <w:r>
        <w:rPr>
          <w:rFonts w:ascii="Times New Roman"/>
          <w:b w:val="false"/>
          <w:i w:val="false"/>
          <w:color w:val="000000"/>
          <w:sz w:val="28"/>
        </w:rPr>
        <w:t>
      3) в течение пяти рабочих дней со дня получения зарегистрированного настоящего приказа направление его копии в печатном и электронном виде, заверенной печатью Министерства образования и науки Республики Казахстан и удостоверенной электронной цифровой подписью лица, уполномоченного подписывать настоящий приказ, для внесения в Эталонный контрольный банк нормативных правовых актов Республики Казахстан;</w:t>
      </w:r>
    </w:p>
    <w:bookmarkEnd w:id="12"/>
    <w:bookmarkStart w:name="z10" w:id="13"/>
    <w:p>
      <w:pPr>
        <w:spacing w:after="0"/>
        <w:ind w:left="0"/>
        <w:jc w:val="both"/>
      </w:pPr>
      <w:r>
        <w:rPr>
          <w:rFonts w:ascii="Times New Roman"/>
          <w:b w:val="false"/>
          <w:i w:val="false"/>
          <w:color w:val="000000"/>
          <w:sz w:val="28"/>
        </w:rPr>
        <w:t>
      4) размещение настоящего приказа на интернет-ресурсе Министерства образования и науки Республики Казахстан;</w:t>
      </w:r>
    </w:p>
    <w:bookmarkEnd w:id="13"/>
    <w:bookmarkStart w:name="z11" w:id="14"/>
    <w:p>
      <w:pPr>
        <w:spacing w:after="0"/>
        <w:ind w:left="0"/>
        <w:jc w:val="both"/>
      </w:pPr>
      <w:r>
        <w:rPr>
          <w:rFonts w:ascii="Times New Roman"/>
          <w:b w:val="false"/>
          <w:i w:val="false"/>
          <w:color w:val="000000"/>
          <w:sz w:val="28"/>
        </w:rPr>
        <w:t>
      5)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End w:id="14"/>
    <w:bookmarkStart w:name="z12" w:id="15"/>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Суханбердиеву Э.А.</w:t>
      </w:r>
    </w:p>
    <w:bookmarkEnd w:id="15"/>
    <w:bookmarkStart w:name="z13" w:id="1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p>
          <w:p>
            <w:pPr>
              <w:spacing w:after="20"/>
              <w:ind w:left="20"/>
              <w:jc w:val="both"/>
            </w:pPr>
          </w:p>
          <w:p>
            <w:pPr>
              <w:spacing w:after="20"/>
              <w:ind w:left="20"/>
              <w:jc w:val="both"/>
            </w:pPr>
            <w:r>
              <w:rPr>
                <w:rFonts w:ascii="Times New Roman"/>
                <w:b w:val="false"/>
                <w:i/>
                <w:color w:val="000000"/>
                <w:sz w:val="20"/>
              </w:rPr>
              <w:t>Министра образования и науки</w:t>
            </w:r>
          </w:p>
          <w:p>
            <w:pPr>
              <w:spacing w:after="20"/>
              <w:ind w:left="20"/>
              <w:jc w:val="both"/>
            </w:pPr>
            <w:r>
              <w:rPr>
                <w:rFonts w:ascii="Times New Roman"/>
                <w:b w:val="false"/>
                <w:i/>
                <w:color w:val="000000"/>
                <w:sz w:val="20"/>
              </w:rPr>
              <w:t>Республики Казахстан                       Э. Суханбердиева</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2016 года № 499</w:t>
            </w:r>
          </w:p>
        </w:tc>
      </w:tr>
    </w:tbl>
    <w:bookmarkStart w:name="z16" w:id="17"/>
    <w:p>
      <w:pPr>
        <w:spacing w:after="0"/>
        <w:ind w:left="0"/>
        <w:jc w:val="left"/>
      </w:pPr>
      <w:r>
        <w:rPr>
          <w:rFonts w:ascii="Times New Roman"/>
          <w:b/>
          <w:i w:val="false"/>
          <w:color w:val="000000"/>
        </w:rPr>
        <w:t xml:space="preserve"> Типовая учебная программа дошкольного воспитания и обучения</w:t>
      </w:r>
    </w:p>
    <w:bookmarkEnd w:id="17"/>
    <w:p>
      <w:pPr>
        <w:spacing w:after="0"/>
        <w:ind w:left="0"/>
        <w:jc w:val="both"/>
      </w:pPr>
      <w:r>
        <w:rPr>
          <w:rFonts w:ascii="Times New Roman"/>
          <w:b w:val="false"/>
          <w:i w:val="false"/>
          <w:color w:val="ff0000"/>
          <w:sz w:val="28"/>
        </w:rPr>
        <w:t xml:space="preserve">
      Сноска. Приложение 1 - в редакции приказа Министра просвещения РК от 14.10.2022 </w:t>
      </w:r>
      <w:r>
        <w:rPr>
          <w:rFonts w:ascii="Times New Roman"/>
          <w:b w:val="false"/>
          <w:i w:val="false"/>
          <w:color w:val="ff0000"/>
          <w:sz w:val="28"/>
        </w:rPr>
        <w:t>№ 422</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5503" w:id="18"/>
    <w:p>
      <w:pPr>
        <w:spacing w:after="0"/>
        <w:ind w:left="0"/>
        <w:jc w:val="both"/>
      </w:pPr>
      <w:r>
        <w:rPr>
          <w:rFonts w:ascii="Times New Roman"/>
          <w:b w:val="false"/>
          <w:i w:val="false"/>
          <w:color w:val="000000"/>
          <w:sz w:val="28"/>
        </w:rPr>
        <w:t xml:space="preserve">
      1. Типовая учебная программа дошкольного воспитания и обучения (далее - Программа) разработана в соответствии с пунктом 6 </w:t>
      </w:r>
      <w:r>
        <w:rPr>
          <w:rFonts w:ascii="Times New Roman"/>
          <w:b w:val="false"/>
          <w:i w:val="false"/>
          <w:color w:val="000000"/>
          <w:sz w:val="28"/>
        </w:rPr>
        <w:t>статьи 4</w:t>
      </w:r>
      <w:r>
        <w:rPr>
          <w:rFonts w:ascii="Times New Roman"/>
          <w:b w:val="false"/>
          <w:i w:val="false"/>
          <w:color w:val="000000"/>
          <w:sz w:val="28"/>
        </w:rPr>
        <w:t xml:space="preserve"> и </w:t>
      </w:r>
      <w:r>
        <w:rPr>
          <w:rFonts w:ascii="Times New Roman"/>
          <w:b w:val="false"/>
          <w:i w:val="false"/>
          <w:color w:val="000000"/>
          <w:sz w:val="28"/>
        </w:rPr>
        <w:t>пунктом 1</w:t>
      </w:r>
      <w:r>
        <w:rPr>
          <w:rFonts w:ascii="Times New Roman"/>
          <w:b w:val="false"/>
          <w:i w:val="false"/>
          <w:color w:val="000000"/>
          <w:sz w:val="28"/>
        </w:rPr>
        <w:t xml:space="preserve"> статьи 14 Закона Республики Казахстан "Об образовании", с требованиями Государственного общеобязательного стандарта дошкольного воспитания и обучения,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(зарегистрирован в Реестре государственной регистрации нормативных правовых актов за № 29031) (далее - Стандарт).</w:t>
      </w:r>
    </w:p>
    <w:bookmarkEnd w:id="18"/>
    <w:bookmarkStart w:name="z15504" w:id="19"/>
    <w:p>
      <w:pPr>
        <w:spacing w:after="0"/>
        <w:ind w:left="0"/>
        <w:jc w:val="both"/>
      </w:pPr>
      <w:r>
        <w:rPr>
          <w:rFonts w:ascii="Times New Roman"/>
          <w:b w:val="false"/>
          <w:i w:val="false"/>
          <w:color w:val="000000"/>
          <w:sz w:val="28"/>
        </w:rPr>
        <w:t>
      2. Целью Программы является целостное развитие и раскрытие потенциала каждого ребенка на основе общечеловеческих и национальных ценностей с учетом его интересов, особенностей и потребностей.</w:t>
      </w:r>
    </w:p>
    <w:bookmarkEnd w:id="19"/>
    <w:bookmarkStart w:name="z15505" w:id="20"/>
    <w:p>
      <w:pPr>
        <w:spacing w:after="0"/>
        <w:ind w:left="0"/>
        <w:jc w:val="both"/>
      </w:pPr>
      <w:r>
        <w:rPr>
          <w:rFonts w:ascii="Times New Roman"/>
          <w:b w:val="false"/>
          <w:i w:val="false"/>
          <w:color w:val="000000"/>
          <w:sz w:val="28"/>
        </w:rPr>
        <w:t>
      3. Задачами Программы являются создание благоприятных безопасных образовательных условий для воспитания и обучения детей дошкольного возраста, создание развивающей предметно-пространственной среды, специальной среды, ориентированных на поддержку индивидуальности и субъектности ребенка, формирование умений и навыков в соответствии с их возрастными особенностями, обеспечение принципов преемственности и непрерывности в дошкольном образовании, развитие коммуникативных, познавательных, интеллектуальных, творческих навыков, исследовательских способностей детей, их физическое развитие, формирование социально-эмоциональных навыков, применение инновационных методик и технологий для интеллектуального, социального и личностного развития ребенка, обеспечение единства обучающих, развивающих и воспитывающих задач, привитие детям национальных ценностей казахского народа, семейных ценностей, чувства патриотизма, любви к Родине, приобщение их к социокультурным нормам, объединение усилий семьи и дошкольной организации для развития и воспитания детей, создание равных стартовых возможностей для физической, психологической, эмоциональной, социальной готовности ребенка к обучению в школе.</w:t>
      </w:r>
    </w:p>
    <w:bookmarkEnd w:id="20"/>
    <w:bookmarkStart w:name="z15506" w:id="21"/>
    <w:p>
      <w:pPr>
        <w:spacing w:after="0"/>
        <w:ind w:left="0"/>
        <w:jc w:val="both"/>
      </w:pPr>
      <w:r>
        <w:rPr>
          <w:rFonts w:ascii="Times New Roman"/>
          <w:b w:val="false"/>
          <w:i w:val="false"/>
          <w:color w:val="000000"/>
          <w:sz w:val="28"/>
        </w:rPr>
        <w:t>
      4. Содержание Программы направлено на:</w:t>
      </w:r>
    </w:p>
    <w:bookmarkEnd w:id="21"/>
    <w:bookmarkStart w:name="z15507" w:id="22"/>
    <w:p>
      <w:pPr>
        <w:spacing w:after="0"/>
        <w:ind w:left="0"/>
        <w:jc w:val="both"/>
      </w:pPr>
      <w:r>
        <w:rPr>
          <w:rFonts w:ascii="Times New Roman"/>
          <w:b w:val="false"/>
          <w:i w:val="false"/>
          <w:color w:val="000000"/>
          <w:sz w:val="28"/>
        </w:rPr>
        <w:t>
      воспитание физически здорового ребенка, формирование осознанного отношения к своему здоровью, основ здорового образа жизни, навыков безопасной жизнедеятельности;</w:t>
      </w:r>
    </w:p>
    <w:bookmarkEnd w:id="22"/>
    <w:bookmarkStart w:name="z15508" w:id="23"/>
    <w:p>
      <w:pPr>
        <w:spacing w:after="0"/>
        <w:ind w:left="0"/>
        <w:jc w:val="both"/>
      </w:pPr>
      <w:r>
        <w:rPr>
          <w:rFonts w:ascii="Times New Roman"/>
          <w:b w:val="false"/>
          <w:i w:val="false"/>
          <w:color w:val="000000"/>
          <w:sz w:val="28"/>
        </w:rPr>
        <w:t>
      формирование устной речи, словарного запаса, овладения навыками общения в различных жизненных ситуациях, развитие мелкой моторики рук, развитие навыков работы в команде с учетом индивидуальных особенностей и потребностей детей;</w:t>
      </w:r>
    </w:p>
    <w:bookmarkEnd w:id="23"/>
    <w:bookmarkStart w:name="z15509" w:id="24"/>
    <w:p>
      <w:pPr>
        <w:spacing w:after="0"/>
        <w:ind w:left="0"/>
        <w:jc w:val="both"/>
      </w:pPr>
      <w:r>
        <w:rPr>
          <w:rFonts w:ascii="Times New Roman"/>
          <w:b w:val="false"/>
          <w:i w:val="false"/>
          <w:color w:val="000000"/>
          <w:sz w:val="28"/>
        </w:rPr>
        <w:t>
      овладение воспитанниками элементарными навыками познавательной и исследовательской деятельности, необходимыми для взаимодействия с окружающим миром;</w:t>
      </w:r>
    </w:p>
    <w:bookmarkEnd w:id="24"/>
    <w:bookmarkStart w:name="z15510" w:id="25"/>
    <w:p>
      <w:pPr>
        <w:spacing w:after="0"/>
        <w:ind w:left="0"/>
        <w:jc w:val="both"/>
      </w:pPr>
      <w:r>
        <w:rPr>
          <w:rFonts w:ascii="Times New Roman"/>
          <w:b w:val="false"/>
          <w:i w:val="false"/>
          <w:color w:val="000000"/>
          <w:sz w:val="28"/>
        </w:rPr>
        <w:t>
      формирование умений и навыков восприятия и понимания произведений искусства, эмоционального познания окружающего мира, создание условий для самостоятельной творческой деятельности воспитанников;</w:t>
      </w:r>
    </w:p>
    <w:bookmarkEnd w:id="25"/>
    <w:bookmarkStart w:name="z15511" w:id="26"/>
    <w:p>
      <w:pPr>
        <w:spacing w:after="0"/>
        <w:ind w:left="0"/>
        <w:jc w:val="both"/>
      </w:pPr>
      <w:r>
        <w:rPr>
          <w:rFonts w:ascii="Times New Roman"/>
          <w:b w:val="false"/>
          <w:i w:val="false"/>
          <w:color w:val="000000"/>
          <w:sz w:val="28"/>
        </w:rPr>
        <w:t>
      позитивная социализация воспитанников, в том числе детей с особыми образовательными потребностями, приобщение их к социокультурным нормам, традициям семьи, общества и государства, формирование духовно-нравственных ценностей;</w:t>
      </w:r>
    </w:p>
    <w:bookmarkEnd w:id="26"/>
    <w:bookmarkStart w:name="z15512" w:id="27"/>
    <w:p>
      <w:pPr>
        <w:spacing w:after="0"/>
        <w:ind w:left="0"/>
        <w:jc w:val="both"/>
      </w:pPr>
      <w:r>
        <w:rPr>
          <w:rFonts w:ascii="Times New Roman"/>
          <w:b w:val="false"/>
          <w:i w:val="false"/>
          <w:color w:val="000000"/>
          <w:sz w:val="28"/>
        </w:rPr>
        <w:t>
      обеспечение принципов преемственности и непрерывности с учетом обучающих, развивающих и воспитательных задач между дошкольным воспитанием и обучением и начальным образованием;</w:t>
      </w:r>
    </w:p>
    <w:bookmarkEnd w:id="27"/>
    <w:bookmarkStart w:name="z15513" w:id="28"/>
    <w:p>
      <w:pPr>
        <w:spacing w:after="0"/>
        <w:ind w:left="0"/>
        <w:jc w:val="both"/>
      </w:pPr>
      <w:r>
        <w:rPr>
          <w:rFonts w:ascii="Times New Roman"/>
          <w:b w:val="false"/>
          <w:i w:val="false"/>
          <w:color w:val="000000"/>
          <w:sz w:val="28"/>
        </w:rPr>
        <w:t>
      создание равных стартовых возможностей для обучения воспитанников дошкольного возраста в организации начального образования.</w:t>
      </w:r>
    </w:p>
    <w:bookmarkEnd w:id="28"/>
    <w:bookmarkStart w:name="z15514" w:id="29"/>
    <w:p>
      <w:pPr>
        <w:spacing w:after="0"/>
        <w:ind w:left="0"/>
        <w:jc w:val="both"/>
      </w:pPr>
      <w:r>
        <w:rPr>
          <w:rFonts w:ascii="Times New Roman"/>
          <w:b w:val="false"/>
          <w:i w:val="false"/>
          <w:color w:val="000000"/>
          <w:sz w:val="28"/>
        </w:rPr>
        <w:t>
      5. Содержание Программы с учетом возрастных периодов физического и психического развития детей реализуется в следующих возрастных группах:</w:t>
      </w:r>
    </w:p>
    <w:bookmarkEnd w:id="29"/>
    <w:bookmarkStart w:name="z15515" w:id="30"/>
    <w:p>
      <w:pPr>
        <w:spacing w:after="0"/>
        <w:ind w:left="0"/>
        <w:jc w:val="both"/>
      </w:pPr>
      <w:r>
        <w:rPr>
          <w:rFonts w:ascii="Times New Roman"/>
          <w:b w:val="false"/>
          <w:i w:val="false"/>
          <w:color w:val="000000"/>
          <w:sz w:val="28"/>
        </w:rPr>
        <w:t>
      группа раннего возраста – дети 1 года;</w:t>
      </w:r>
    </w:p>
    <w:bookmarkEnd w:id="30"/>
    <w:bookmarkStart w:name="z15516" w:id="31"/>
    <w:p>
      <w:pPr>
        <w:spacing w:after="0"/>
        <w:ind w:left="0"/>
        <w:jc w:val="both"/>
      </w:pPr>
      <w:r>
        <w:rPr>
          <w:rFonts w:ascii="Times New Roman"/>
          <w:b w:val="false"/>
          <w:i w:val="false"/>
          <w:color w:val="000000"/>
          <w:sz w:val="28"/>
        </w:rPr>
        <w:t>
      младшая группа –дети 2-х лет;</w:t>
      </w:r>
    </w:p>
    <w:bookmarkEnd w:id="31"/>
    <w:bookmarkStart w:name="z15517" w:id="32"/>
    <w:p>
      <w:pPr>
        <w:spacing w:after="0"/>
        <w:ind w:left="0"/>
        <w:jc w:val="both"/>
      </w:pPr>
      <w:r>
        <w:rPr>
          <w:rFonts w:ascii="Times New Roman"/>
          <w:b w:val="false"/>
          <w:i w:val="false"/>
          <w:color w:val="000000"/>
          <w:sz w:val="28"/>
        </w:rPr>
        <w:t>
      средняя группа – дети 3-х лет;</w:t>
      </w:r>
    </w:p>
    <w:bookmarkEnd w:id="32"/>
    <w:bookmarkStart w:name="z15518" w:id="33"/>
    <w:p>
      <w:pPr>
        <w:spacing w:after="0"/>
        <w:ind w:left="0"/>
        <w:jc w:val="both"/>
      </w:pPr>
      <w:r>
        <w:rPr>
          <w:rFonts w:ascii="Times New Roman"/>
          <w:b w:val="false"/>
          <w:i w:val="false"/>
          <w:color w:val="000000"/>
          <w:sz w:val="28"/>
        </w:rPr>
        <w:t>
      старшая группа – дети 4-х лет;</w:t>
      </w:r>
    </w:p>
    <w:bookmarkEnd w:id="33"/>
    <w:bookmarkStart w:name="z15519" w:id="34"/>
    <w:p>
      <w:pPr>
        <w:spacing w:after="0"/>
        <w:ind w:left="0"/>
        <w:jc w:val="both"/>
      </w:pPr>
      <w:r>
        <w:rPr>
          <w:rFonts w:ascii="Times New Roman"/>
          <w:b w:val="false"/>
          <w:i w:val="false"/>
          <w:color w:val="000000"/>
          <w:sz w:val="28"/>
        </w:rPr>
        <w:t>
      предшкольная группа, предшкольный класс школы (лицея, гимназии) – дети 5-ти лет.</w:t>
      </w:r>
    </w:p>
    <w:bookmarkEnd w:id="34"/>
    <w:bookmarkStart w:name="z15520" w:id="35"/>
    <w:p>
      <w:pPr>
        <w:spacing w:after="0"/>
        <w:ind w:left="0"/>
        <w:jc w:val="both"/>
      </w:pPr>
      <w:r>
        <w:rPr>
          <w:rFonts w:ascii="Times New Roman"/>
          <w:b w:val="false"/>
          <w:i w:val="false"/>
          <w:color w:val="000000"/>
          <w:sz w:val="28"/>
        </w:rPr>
        <w:t>
      6. Срок освоения содержания Программы – 5 лет, в одной возрастной группе – 1 год.</w:t>
      </w:r>
    </w:p>
    <w:bookmarkEnd w:id="35"/>
    <w:bookmarkStart w:name="z15521" w:id="36"/>
    <w:p>
      <w:pPr>
        <w:spacing w:after="0"/>
        <w:ind w:left="0"/>
        <w:jc w:val="both"/>
      </w:pPr>
      <w:r>
        <w:rPr>
          <w:rFonts w:ascii="Times New Roman"/>
          <w:b w:val="false"/>
          <w:i w:val="false"/>
          <w:color w:val="000000"/>
          <w:sz w:val="28"/>
        </w:rPr>
        <w:t>
      7. Педагог учит ребенка:</w:t>
      </w:r>
    </w:p>
    <w:bookmarkEnd w:id="36"/>
    <w:bookmarkStart w:name="z15522" w:id="37"/>
    <w:p>
      <w:pPr>
        <w:spacing w:after="0"/>
        <w:ind w:left="0"/>
        <w:jc w:val="both"/>
      </w:pPr>
      <w:r>
        <w:rPr>
          <w:rFonts w:ascii="Times New Roman"/>
          <w:b w:val="false"/>
          <w:i w:val="false"/>
          <w:color w:val="000000"/>
          <w:sz w:val="28"/>
        </w:rPr>
        <w:t>
      понимать, что "правильно" и что "неправильно";</w:t>
      </w:r>
    </w:p>
    <w:bookmarkEnd w:id="37"/>
    <w:bookmarkStart w:name="z15523" w:id="38"/>
    <w:p>
      <w:pPr>
        <w:spacing w:after="0"/>
        <w:ind w:left="0"/>
        <w:jc w:val="both"/>
      </w:pPr>
      <w:r>
        <w:rPr>
          <w:rFonts w:ascii="Times New Roman"/>
          <w:b w:val="false"/>
          <w:i w:val="false"/>
          <w:color w:val="000000"/>
          <w:sz w:val="28"/>
        </w:rPr>
        <w:t>
      быть вежливым и доброжелательным;</w:t>
      </w:r>
    </w:p>
    <w:bookmarkEnd w:id="38"/>
    <w:bookmarkStart w:name="z15524" w:id="39"/>
    <w:p>
      <w:pPr>
        <w:spacing w:after="0"/>
        <w:ind w:left="0"/>
        <w:jc w:val="both"/>
      </w:pPr>
      <w:r>
        <w:rPr>
          <w:rFonts w:ascii="Times New Roman"/>
          <w:b w:val="false"/>
          <w:i w:val="false"/>
          <w:color w:val="000000"/>
          <w:sz w:val="28"/>
        </w:rPr>
        <w:t>
      дружить, уважать, помогать, делиться;</w:t>
      </w:r>
    </w:p>
    <w:bookmarkEnd w:id="39"/>
    <w:bookmarkStart w:name="z15525" w:id="40"/>
    <w:p>
      <w:pPr>
        <w:spacing w:after="0"/>
        <w:ind w:left="0"/>
        <w:jc w:val="both"/>
      </w:pPr>
      <w:r>
        <w:rPr>
          <w:rFonts w:ascii="Times New Roman"/>
          <w:b w:val="false"/>
          <w:i w:val="false"/>
          <w:color w:val="000000"/>
          <w:sz w:val="28"/>
        </w:rPr>
        <w:t>
      проявлять любознательность, научить наблюдать, исследовать окружающий мир;</w:t>
      </w:r>
    </w:p>
    <w:bookmarkEnd w:id="40"/>
    <w:bookmarkStart w:name="z15526" w:id="41"/>
    <w:p>
      <w:pPr>
        <w:spacing w:after="0"/>
        <w:ind w:left="0"/>
        <w:jc w:val="both"/>
      </w:pPr>
      <w:r>
        <w:rPr>
          <w:rFonts w:ascii="Times New Roman"/>
          <w:b w:val="false"/>
          <w:i w:val="false"/>
          <w:color w:val="000000"/>
          <w:sz w:val="28"/>
        </w:rPr>
        <w:t>
      слушать, понимать и говорить осознанно;</w:t>
      </w:r>
    </w:p>
    <w:bookmarkEnd w:id="41"/>
    <w:bookmarkStart w:name="z15527" w:id="42"/>
    <w:p>
      <w:pPr>
        <w:spacing w:after="0"/>
        <w:ind w:left="0"/>
        <w:jc w:val="both"/>
      </w:pPr>
      <w:r>
        <w:rPr>
          <w:rFonts w:ascii="Times New Roman"/>
          <w:b w:val="false"/>
          <w:i w:val="false"/>
          <w:color w:val="000000"/>
          <w:sz w:val="28"/>
        </w:rPr>
        <w:t>
      соблюдать правила безопасного поведения и здоровые привычки;</w:t>
      </w:r>
    </w:p>
    <w:bookmarkEnd w:id="42"/>
    <w:bookmarkStart w:name="z15528" w:id="43"/>
    <w:p>
      <w:pPr>
        <w:spacing w:after="0"/>
        <w:ind w:left="0"/>
        <w:jc w:val="both"/>
      </w:pPr>
      <w:r>
        <w:rPr>
          <w:rFonts w:ascii="Times New Roman"/>
          <w:b w:val="false"/>
          <w:i w:val="false"/>
          <w:color w:val="000000"/>
          <w:sz w:val="28"/>
        </w:rPr>
        <w:t>
      поддерживать физическую активность, в том числе через подвижные игры;</w:t>
      </w:r>
    </w:p>
    <w:bookmarkEnd w:id="43"/>
    <w:bookmarkStart w:name="z15529" w:id="44"/>
    <w:p>
      <w:pPr>
        <w:spacing w:after="0"/>
        <w:ind w:left="0"/>
        <w:jc w:val="both"/>
      </w:pPr>
      <w:r>
        <w:rPr>
          <w:rFonts w:ascii="Times New Roman"/>
          <w:b w:val="false"/>
          <w:i w:val="false"/>
          <w:color w:val="000000"/>
          <w:sz w:val="28"/>
        </w:rPr>
        <w:t>
      играть самостоятельно;</w:t>
      </w:r>
    </w:p>
    <w:bookmarkEnd w:id="44"/>
    <w:bookmarkStart w:name="z15530" w:id="45"/>
    <w:p>
      <w:pPr>
        <w:spacing w:after="0"/>
        <w:ind w:left="0"/>
        <w:jc w:val="both"/>
      </w:pPr>
      <w:r>
        <w:rPr>
          <w:rFonts w:ascii="Times New Roman"/>
          <w:b w:val="false"/>
          <w:i w:val="false"/>
          <w:color w:val="000000"/>
          <w:sz w:val="28"/>
        </w:rPr>
        <w:t>
      помогать взрослым, трудолюбию;</w:t>
      </w:r>
    </w:p>
    <w:bookmarkEnd w:id="45"/>
    <w:bookmarkStart w:name="z15531" w:id="46"/>
    <w:p>
      <w:pPr>
        <w:spacing w:after="0"/>
        <w:ind w:left="0"/>
        <w:jc w:val="both"/>
      </w:pPr>
      <w:r>
        <w:rPr>
          <w:rFonts w:ascii="Times New Roman"/>
          <w:b w:val="false"/>
          <w:i w:val="false"/>
          <w:color w:val="000000"/>
          <w:sz w:val="28"/>
        </w:rPr>
        <w:t>
      любить и уметь проявлять заботу к родителям, друзьям, родному краю, ценить семью;</w:t>
      </w:r>
    </w:p>
    <w:bookmarkEnd w:id="46"/>
    <w:bookmarkStart w:name="z15532" w:id="47"/>
    <w:p>
      <w:pPr>
        <w:spacing w:after="0"/>
        <w:ind w:left="0"/>
        <w:jc w:val="both"/>
      </w:pPr>
      <w:r>
        <w:rPr>
          <w:rFonts w:ascii="Times New Roman"/>
          <w:b w:val="false"/>
          <w:i w:val="false"/>
          <w:color w:val="000000"/>
          <w:sz w:val="28"/>
        </w:rPr>
        <w:t>
      заботиться о себе и проявлять инициативу.</w:t>
      </w:r>
    </w:p>
    <w:bookmarkEnd w:id="47"/>
    <w:bookmarkStart w:name="z15533" w:id="48"/>
    <w:p>
      <w:pPr>
        <w:spacing w:after="0"/>
        <w:ind w:left="0"/>
        <w:jc w:val="both"/>
      </w:pPr>
      <w:r>
        <w:rPr>
          <w:rFonts w:ascii="Times New Roman"/>
          <w:b w:val="false"/>
          <w:i w:val="false"/>
          <w:color w:val="000000"/>
          <w:sz w:val="28"/>
        </w:rPr>
        <w:t>
      8. Программа реализуется дошкольными организациями независимо от форм собственности и предшкольных классов школ (лицеев, гимназий).</w:t>
      </w:r>
    </w:p>
    <w:bookmarkEnd w:id="48"/>
    <w:bookmarkStart w:name="z15534" w:id="49"/>
    <w:p>
      <w:pPr>
        <w:spacing w:after="0"/>
        <w:ind w:left="0"/>
        <w:jc w:val="left"/>
      </w:pPr>
      <w:r>
        <w:rPr>
          <w:rFonts w:ascii="Times New Roman"/>
          <w:b/>
          <w:i w:val="false"/>
          <w:color w:val="000000"/>
        </w:rPr>
        <w:t xml:space="preserve"> Глава 1. Группа раннего возраста (дети 1-года)</w:t>
      </w:r>
    </w:p>
    <w:bookmarkEnd w:id="49"/>
    <w:bookmarkStart w:name="z15535" w:id="50"/>
    <w:p>
      <w:pPr>
        <w:spacing w:after="0"/>
        <w:ind w:left="0"/>
        <w:jc w:val="left"/>
      </w:pPr>
      <w:r>
        <w:rPr>
          <w:rFonts w:ascii="Times New Roman"/>
          <w:b/>
          <w:i w:val="false"/>
          <w:color w:val="000000"/>
        </w:rPr>
        <w:t xml:space="preserve"> Параграф 1. Физическое развитие</w:t>
      </w:r>
    </w:p>
    <w:bookmarkEnd w:id="50"/>
    <w:bookmarkStart w:name="z15536" w:id="51"/>
    <w:p>
      <w:pPr>
        <w:spacing w:after="0"/>
        <w:ind w:left="0"/>
        <w:jc w:val="both"/>
      </w:pPr>
      <w:r>
        <w:rPr>
          <w:rFonts w:ascii="Times New Roman"/>
          <w:b w:val="false"/>
          <w:i w:val="false"/>
          <w:color w:val="000000"/>
          <w:sz w:val="28"/>
        </w:rPr>
        <w:t>
      9. Физическое развитие осуществляется ежедневно в игровой форме и через организованную деятельность по физической культуре с учетом индивидуальных особенностей детей.</w:t>
      </w:r>
    </w:p>
    <w:bookmarkEnd w:id="51"/>
    <w:bookmarkStart w:name="z15537" w:id="52"/>
    <w:p>
      <w:pPr>
        <w:spacing w:after="0"/>
        <w:ind w:left="0"/>
        <w:jc w:val="both"/>
      </w:pPr>
      <w:r>
        <w:rPr>
          <w:rFonts w:ascii="Times New Roman"/>
          <w:b w:val="false"/>
          <w:i w:val="false"/>
          <w:color w:val="000000"/>
          <w:sz w:val="28"/>
        </w:rPr>
        <w:t>
      10. Целью является обеспечение условий для укрепления здоровья детей, закаливание организма, развитие основных движений с применением здоровье сберегающей технологии.</w:t>
      </w:r>
    </w:p>
    <w:bookmarkEnd w:id="52"/>
    <w:bookmarkStart w:name="z15538" w:id="53"/>
    <w:p>
      <w:pPr>
        <w:spacing w:after="0"/>
        <w:ind w:left="0"/>
        <w:jc w:val="both"/>
      </w:pPr>
      <w:r>
        <w:rPr>
          <w:rFonts w:ascii="Times New Roman"/>
          <w:b w:val="false"/>
          <w:i w:val="false"/>
          <w:color w:val="000000"/>
          <w:sz w:val="28"/>
        </w:rPr>
        <w:t>
      11. Задачи:</w:t>
      </w:r>
    </w:p>
    <w:bookmarkEnd w:id="53"/>
    <w:bookmarkStart w:name="z15539" w:id="54"/>
    <w:p>
      <w:pPr>
        <w:spacing w:after="0"/>
        <w:ind w:left="0"/>
        <w:jc w:val="both"/>
      </w:pPr>
      <w:r>
        <w:rPr>
          <w:rFonts w:ascii="Times New Roman"/>
          <w:b w:val="false"/>
          <w:i w:val="false"/>
          <w:color w:val="000000"/>
          <w:sz w:val="28"/>
        </w:rPr>
        <w:t>
      создавать условия для охраны жизни и укрепления здоровья детей, гармоничного психофизического развития организма;</w:t>
      </w:r>
    </w:p>
    <w:bookmarkEnd w:id="54"/>
    <w:bookmarkStart w:name="z15540" w:id="55"/>
    <w:p>
      <w:pPr>
        <w:spacing w:after="0"/>
        <w:ind w:left="0"/>
        <w:jc w:val="both"/>
      </w:pPr>
      <w:r>
        <w:rPr>
          <w:rFonts w:ascii="Times New Roman"/>
          <w:b w:val="false"/>
          <w:i w:val="false"/>
          <w:color w:val="000000"/>
          <w:sz w:val="28"/>
        </w:rPr>
        <w:t>
      создавать условия для развития физической активности, стимулирования естественных процессов роста и развития организма удовлетворения биологических потребностей в движениях;</w:t>
      </w:r>
    </w:p>
    <w:bookmarkEnd w:id="55"/>
    <w:bookmarkStart w:name="z15541" w:id="56"/>
    <w:p>
      <w:pPr>
        <w:spacing w:after="0"/>
        <w:ind w:left="0"/>
        <w:jc w:val="both"/>
      </w:pPr>
      <w:r>
        <w:rPr>
          <w:rFonts w:ascii="Times New Roman"/>
          <w:b w:val="false"/>
          <w:i w:val="false"/>
          <w:color w:val="000000"/>
          <w:sz w:val="28"/>
        </w:rPr>
        <w:t>
      создавать условия для адаптации детей к режиму дня, условиям окружающей среды;</w:t>
      </w:r>
    </w:p>
    <w:bookmarkEnd w:id="56"/>
    <w:bookmarkStart w:name="z15542" w:id="57"/>
    <w:p>
      <w:pPr>
        <w:spacing w:after="0"/>
        <w:ind w:left="0"/>
        <w:jc w:val="both"/>
      </w:pPr>
      <w:r>
        <w:rPr>
          <w:rFonts w:ascii="Times New Roman"/>
          <w:b w:val="false"/>
          <w:i w:val="false"/>
          <w:color w:val="000000"/>
          <w:sz w:val="28"/>
        </w:rPr>
        <w:t>
      развивать основные виды движений, способствующих совершенствованию ходьбы, бега, лазанья, бросания, подпрыгивания, равновесия;</w:t>
      </w:r>
    </w:p>
    <w:bookmarkEnd w:id="57"/>
    <w:bookmarkStart w:name="z15543" w:id="58"/>
    <w:p>
      <w:pPr>
        <w:spacing w:after="0"/>
        <w:ind w:left="0"/>
        <w:jc w:val="both"/>
      </w:pPr>
      <w:r>
        <w:rPr>
          <w:rFonts w:ascii="Times New Roman"/>
          <w:b w:val="false"/>
          <w:i w:val="false"/>
          <w:color w:val="000000"/>
          <w:sz w:val="28"/>
        </w:rPr>
        <w:t>
      прививать культурно-гигиенические навыки, способствующие укреплению здоровья;</w:t>
      </w:r>
    </w:p>
    <w:bookmarkEnd w:id="58"/>
    <w:bookmarkStart w:name="z15544" w:id="59"/>
    <w:p>
      <w:pPr>
        <w:spacing w:after="0"/>
        <w:ind w:left="0"/>
        <w:jc w:val="both"/>
      </w:pPr>
      <w:r>
        <w:rPr>
          <w:rFonts w:ascii="Times New Roman"/>
          <w:b w:val="false"/>
          <w:i w:val="false"/>
          <w:color w:val="000000"/>
          <w:sz w:val="28"/>
        </w:rPr>
        <w:t>
      повышать интерес к выполнению самостоятельных двигательных действий, к участию в физической культуре и физической активности;</w:t>
      </w:r>
    </w:p>
    <w:bookmarkEnd w:id="59"/>
    <w:bookmarkStart w:name="z15545" w:id="60"/>
    <w:p>
      <w:pPr>
        <w:spacing w:after="0"/>
        <w:ind w:left="0"/>
        <w:jc w:val="both"/>
      </w:pPr>
      <w:r>
        <w:rPr>
          <w:rFonts w:ascii="Times New Roman"/>
          <w:b w:val="false"/>
          <w:i w:val="false"/>
          <w:color w:val="000000"/>
          <w:sz w:val="28"/>
        </w:rPr>
        <w:t>
      соблюдать правила безопасного поведения.</w:t>
      </w:r>
    </w:p>
    <w:bookmarkEnd w:id="60"/>
    <w:bookmarkStart w:name="z15546" w:id="61"/>
    <w:p>
      <w:pPr>
        <w:spacing w:after="0"/>
        <w:ind w:left="0"/>
        <w:jc w:val="both"/>
      </w:pPr>
      <w:r>
        <w:rPr>
          <w:rFonts w:ascii="Times New Roman"/>
          <w:b w:val="false"/>
          <w:i w:val="false"/>
          <w:color w:val="000000"/>
          <w:sz w:val="28"/>
        </w:rPr>
        <w:t>
      12. Ожидаемые результаты:</w:t>
      </w:r>
    </w:p>
    <w:bookmarkEnd w:id="61"/>
    <w:bookmarkStart w:name="z15547" w:id="62"/>
    <w:p>
      <w:pPr>
        <w:spacing w:after="0"/>
        <w:ind w:left="0"/>
        <w:jc w:val="both"/>
      </w:pPr>
      <w:r>
        <w:rPr>
          <w:rFonts w:ascii="Times New Roman"/>
          <w:b w:val="false"/>
          <w:i w:val="false"/>
          <w:color w:val="000000"/>
          <w:sz w:val="28"/>
        </w:rPr>
        <w:t>
      владеет первоначальными навыками основных видов движений, навыками самообслуживания;</w:t>
      </w:r>
    </w:p>
    <w:bookmarkEnd w:id="62"/>
    <w:bookmarkStart w:name="z15548" w:id="63"/>
    <w:p>
      <w:pPr>
        <w:spacing w:after="0"/>
        <w:ind w:left="0"/>
        <w:jc w:val="both"/>
      </w:pPr>
      <w:r>
        <w:rPr>
          <w:rFonts w:ascii="Times New Roman"/>
          <w:b w:val="false"/>
          <w:i w:val="false"/>
          <w:color w:val="000000"/>
          <w:sz w:val="28"/>
        </w:rPr>
        <w:t>
      проявляет желание выполнять физические упражнения, с помощью взрослых приводить себя в порядок;</w:t>
      </w:r>
    </w:p>
    <w:bookmarkEnd w:id="63"/>
    <w:bookmarkStart w:name="z15549" w:id="64"/>
    <w:p>
      <w:pPr>
        <w:spacing w:after="0"/>
        <w:ind w:left="0"/>
        <w:jc w:val="both"/>
      </w:pPr>
      <w:r>
        <w:rPr>
          <w:rFonts w:ascii="Times New Roman"/>
          <w:b w:val="false"/>
          <w:i w:val="false"/>
          <w:color w:val="000000"/>
          <w:sz w:val="28"/>
        </w:rPr>
        <w:t>
      чувствует удовлетворение от чистоты и порядка;</w:t>
      </w:r>
    </w:p>
    <w:bookmarkEnd w:id="64"/>
    <w:bookmarkStart w:name="z15550" w:id="65"/>
    <w:p>
      <w:pPr>
        <w:spacing w:after="0"/>
        <w:ind w:left="0"/>
        <w:jc w:val="both"/>
      </w:pPr>
      <w:r>
        <w:rPr>
          <w:rFonts w:ascii="Times New Roman"/>
          <w:b w:val="false"/>
          <w:i w:val="false"/>
          <w:color w:val="000000"/>
          <w:sz w:val="28"/>
        </w:rPr>
        <w:t>
      ходит по прямой дороге;</w:t>
      </w:r>
    </w:p>
    <w:bookmarkEnd w:id="65"/>
    <w:bookmarkStart w:name="z15551" w:id="66"/>
    <w:p>
      <w:pPr>
        <w:spacing w:after="0"/>
        <w:ind w:left="0"/>
        <w:jc w:val="both"/>
      </w:pPr>
      <w:r>
        <w:rPr>
          <w:rFonts w:ascii="Times New Roman"/>
          <w:b w:val="false"/>
          <w:i w:val="false"/>
          <w:color w:val="000000"/>
          <w:sz w:val="28"/>
        </w:rPr>
        <w:t>
      ходит по гимнастической доске с помощью взрослого;</w:t>
      </w:r>
    </w:p>
    <w:bookmarkEnd w:id="66"/>
    <w:bookmarkStart w:name="z15552" w:id="67"/>
    <w:p>
      <w:pPr>
        <w:spacing w:after="0"/>
        <w:ind w:left="0"/>
        <w:jc w:val="both"/>
      </w:pPr>
      <w:r>
        <w:rPr>
          <w:rFonts w:ascii="Times New Roman"/>
          <w:b w:val="false"/>
          <w:i w:val="false"/>
          <w:color w:val="000000"/>
          <w:sz w:val="28"/>
        </w:rPr>
        <w:t>
      проявляет интерес к подвижным играм для совершенствования основных видов движений;</w:t>
      </w:r>
    </w:p>
    <w:bookmarkEnd w:id="67"/>
    <w:bookmarkStart w:name="z15553" w:id="68"/>
    <w:p>
      <w:pPr>
        <w:spacing w:after="0"/>
        <w:ind w:left="0"/>
        <w:jc w:val="both"/>
      </w:pPr>
      <w:r>
        <w:rPr>
          <w:rFonts w:ascii="Times New Roman"/>
          <w:b w:val="false"/>
          <w:i w:val="false"/>
          <w:color w:val="000000"/>
          <w:sz w:val="28"/>
        </w:rPr>
        <w:t>
      ходит между предметами;</w:t>
      </w:r>
    </w:p>
    <w:bookmarkEnd w:id="68"/>
    <w:bookmarkStart w:name="z15554" w:id="69"/>
    <w:p>
      <w:pPr>
        <w:spacing w:after="0"/>
        <w:ind w:left="0"/>
        <w:jc w:val="both"/>
      </w:pPr>
      <w:r>
        <w:rPr>
          <w:rFonts w:ascii="Times New Roman"/>
          <w:b w:val="false"/>
          <w:i w:val="false"/>
          <w:color w:val="000000"/>
          <w:sz w:val="28"/>
        </w:rPr>
        <w:t>
      поднимается на мягкий модуль или гимнастическую скамейку и спускается с нее;</w:t>
      </w:r>
    </w:p>
    <w:bookmarkEnd w:id="69"/>
    <w:bookmarkStart w:name="z15555" w:id="70"/>
    <w:p>
      <w:pPr>
        <w:spacing w:after="0"/>
        <w:ind w:left="0"/>
        <w:jc w:val="both"/>
      </w:pPr>
      <w:r>
        <w:rPr>
          <w:rFonts w:ascii="Times New Roman"/>
          <w:b w:val="false"/>
          <w:i w:val="false"/>
          <w:color w:val="000000"/>
          <w:sz w:val="28"/>
        </w:rPr>
        <w:t>
      скатывает мяч с небольшой горки;</w:t>
      </w:r>
    </w:p>
    <w:bookmarkEnd w:id="70"/>
    <w:bookmarkStart w:name="z15556" w:id="71"/>
    <w:p>
      <w:pPr>
        <w:spacing w:after="0"/>
        <w:ind w:left="0"/>
        <w:jc w:val="both"/>
      </w:pPr>
      <w:r>
        <w:rPr>
          <w:rFonts w:ascii="Times New Roman"/>
          <w:b w:val="false"/>
          <w:i w:val="false"/>
          <w:color w:val="000000"/>
          <w:sz w:val="28"/>
        </w:rPr>
        <w:t>
      обладает первоначальными навыками координации движений;</w:t>
      </w:r>
    </w:p>
    <w:bookmarkEnd w:id="71"/>
    <w:bookmarkStart w:name="z15557" w:id="72"/>
    <w:p>
      <w:pPr>
        <w:spacing w:after="0"/>
        <w:ind w:left="0"/>
        <w:jc w:val="both"/>
      </w:pPr>
      <w:r>
        <w:rPr>
          <w:rFonts w:ascii="Times New Roman"/>
          <w:b w:val="false"/>
          <w:i w:val="false"/>
          <w:color w:val="000000"/>
          <w:sz w:val="28"/>
        </w:rPr>
        <w:t>
      выполняет общеразвивающие упражнения по показу взрослых;</w:t>
      </w:r>
    </w:p>
    <w:bookmarkEnd w:id="72"/>
    <w:bookmarkStart w:name="z15558" w:id="73"/>
    <w:p>
      <w:pPr>
        <w:spacing w:after="0"/>
        <w:ind w:left="0"/>
        <w:jc w:val="both"/>
      </w:pPr>
      <w:r>
        <w:rPr>
          <w:rFonts w:ascii="Times New Roman"/>
          <w:b w:val="false"/>
          <w:i w:val="false"/>
          <w:color w:val="000000"/>
          <w:sz w:val="28"/>
        </w:rPr>
        <w:t>
      сохраняет элементарные навыки самообслуживания при помощи взрослых.</w:t>
      </w:r>
    </w:p>
    <w:bookmarkEnd w:id="73"/>
    <w:bookmarkStart w:name="z15559" w:id="74"/>
    <w:p>
      <w:pPr>
        <w:spacing w:after="0"/>
        <w:ind w:left="0"/>
        <w:jc w:val="both"/>
      </w:pPr>
      <w:r>
        <w:rPr>
          <w:rFonts w:ascii="Times New Roman"/>
          <w:b w:val="false"/>
          <w:i w:val="false"/>
          <w:color w:val="000000"/>
          <w:sz w:val="28"/>
        </w:rPr>
        <w:t>
      13. Физическая культура (от 1 года до 1 года 6 месяцев).</w:t>
      </w:r>
    </w:p>
    <w:bookmarkEnd w:id="74"/>
    <w:bookmarkStart w:name="z15560" w:id="75"/>
    <w:p>
      <w:pPr>
        <w:spacing w:after="0"/>
        <w:ind w:left="0"/>
        <w:jc w:val="both"/>
      </w:pPr>
      <w:r>
        <w:rPr>
          <w:rFonts w:ascii="Times New Roman"/>
          <w:b w:val="false"/>
          <w:i w:val="false"/>
          <w:color w:val="000000"/>
          <w:sz w:val="28"/>
        </w:rPr>
        <w:t>
      14. Основные движения.</w:t>
      </w:r>
    </w:p>
    <w:bookmarkEnd w:id="75"/>
    <w:bookmarkStart w:name="z15561" w:id="76"/>
    <w:p>
      <w:pPr>
        <w:spacing w:after="0"/>
        <w:ind w:left="0"/>
        <w:jc w:val="both"/>
      </w:pPr>
      <w:r>
        <w:rPr>
          <w:rFonts w:ascii="Times New Roman"/>
          <w:b w:val="false"/>
          <w:i w:val="false"/>
          <w:color w:val="000000"/>
          <w:sz w:val="28"/>
        </w:rPr>
        <w:t>
      Ходьба и упражнения в равновесии. Ходить стайкой в прямом направлении по лежащей на полу дорожке. Ходить к цели по прямой дорожке (ширина 25–30 сантиметров, длина 2–3 метра), по гимнастической доске (ширина 25–30 сантиметров) с помощью взрослого, уметь подняться на модуль (высота 10–15 сантиметров) и спускаться с него с помощью взрослого, переступать через ленту (веревку, палку), лежащую на полу.</w:t>
      </w:r>
    </w:p>
    <w:bookmarkEnd w:id="76"/>
    <w:bookmarkStart w:name="z15562" w:id="77"/>
    <w:p>
      <w:pPr>
        <w:spacing w:after="0"/>
        <w:ind w:left="0"/>
        <w:jc w:val="both"/>
      </w:pPr>
      <w:r>
        <w:rPr>
          <w:rFonts w:ascii="Times New Roman"/>
          <w:b w:val="false"/>
          <w:i w:val="false"/>
          <w:color w:val="000000"/>
          <w:sz w:val="28"/>
        </w:rPr>
        <w:t>
      Ползание, лазанье. Ползать на четвереньках по прямой с подлезанием под веревку (высота 50 сантиметров), дугу, стульчик, на расстояние до 2 метров переползание через бревно, пролезать в обруч. Лазать по лесенке-стремянке вверх и вниз (высота - 1 метр).</w:t>
      </w:r>
    </w:p>
    <w:bookmarkEnd w:id="77"/>
    <w:bookmarkStart w:name="z15563" w:id="78"/>
    <w:p>
      <w:pPr>
        <w:spacing w:after="0"/>
        <w:ind w:left="0"/>
        <w:jc w:val="both"/>
      </w:pPr>
      <w:r>
        <w:rPr>
          <w:rFonts w:ascii="Times New Roman"/>
          <w:b w:val="false"/>
          <w:i w:val="false"/>
          <w:color w:val="000000"/>
          <w:sz w:val="28"/>
        </w:rPr>
        <w:t>
      Катание, бросание. Держать мяч обеими руками и одной рукой, собирать разные по размеру мячи и шарики, уметь самостоятельно класть их в корзину (ящик), катать шары, бросать мяч двумя руками вперед, катать мяч вперед (сидя, стоя), бросать мяч (диаметр 6–8 сантиметров) вниз, вдаль.</w:t>
      </w:r>
    </w:p>
    <w:bookmarkEnd w:id="78"/>
    <w:bookmarkStart w:name="z15564" w:id="79"/>
    <w:p>
      <w:pPr>
        <w:spacing w:after="0"/>
        <w:ind w:left="0"/>
        <w:jc w:val="both"/>
      </w:pPr>
      <w:r>
        <w:rPr>
          <w:rFonts w:ascii="Times New Roman"/>
          <w:b w:val="false"/>
          <w:i w:val="false"/>
          <w:color w:val="000000"/>
          <w:sz w:val="28"/>
        </w:rPr>
        <w:t>
      15. Формирование культурно-гигиенических навыков и навыков самообслуживания.</w:t>
      </w:r>
    </w:p>
    <w:bookmarkEnd w:id="79"/>
    <w:bookmarkStart w:name="z15565" w:id="80"/>
    <w:p>
      <w:pPr>
        <w:spacing w:after="0"/>
        <w:ind w:left="0"/>
        <w:jc w:val="both"/>
      </w:pPr>
      <w:r>
        <w:rPr>
          <w:rFonts w:ascii="Times New Roman"/>
          <w:b w:val="false"/>
          <w:i w:val="false"/>
          <w:color w:val="000000"/>
          <w:sz w:val="28"/>
        </w:rPr>
        <w:t>
      16. От 1 года до 1 года 6 месяцев.</w:t>
      </w:r>
    </w:p>
    <w:bookmarkEnd w:id="80"/>
    <w:bookmarkStart w:name="z15566" w:id="81"/>
    <w:p>
      <w:pPr>
        <w:spacing w:after="0"/>
        <w:ind w:left="0"/>
        <w:jc w:val="both"/>
      </w:pPr>
      <w:r>
        <w:rPr>
          <w:rFonts w:ascii="Times New Roman"/>
          <w:b w:val="false"/>
          <w:i w:val="false"/>
          <w:color w:val="000000"/>
          <w:sz w:val="28"/>
        </w:rPr>
        <w:t>
      Поддерживать стремление ребенка к самостоятельности, постепенно приучать каждого ребенка к режиму дня.</w:t>
      </w:r>
    </w:p>
    <w:bookmarkEnd w:id="81"/>
    <w:bookmarkStart w:name="z15567" w:id="82"/>
    <w:p>
      <w:pPr>
        <w:spacing w:after="0"/>
        <w:ind w:left="0"/>
        <w:jc w:val="both"/>
      </w:pPr>
      <w:r>
        <w:rPr>
          <w:rFonts w:ascii="Times New Roman"/>
          <w:b w:val="false"/>
          <w:i w:val="false"/>
          <w:color w:val="000000"/>
          <w:sz w:val="28"/>
        </w:rPr>
        <w:t>
      Продолжать учить мыть руки перед едой и по мере загрязнения, в 1 год 1 месяц - 1 год 3 месяца самостоятельно есть ложкой густую пищу, а 1 год 6 месяцев – приучать к употреблению жидкой пищи (пить бульон вместе с хлебом, есть только из своей тарелки), пользоваться салфеткой с помощью взрослого, проявлять внимательность к взрослым после еды.</w:t>
      </w:r>
    </w:p>
    <w:bookmarkEnd w:id="82"/>
    <w:bookmarkStart w:name="z15568" w:id="83"/>
    <w:p>
      <w:pPr>
        <w:spacing w:after="0"/>
        <w:ind w:left="0"/>
        <w:jc w:val="both"/>
      </w:pPr>
      <w:r>
        <w:rPr>
          <w:rFonts w:ascii="Times New Roman"/>
          <w:b w:val="false"/>
          <w:i w:val="false"/>
          <w:color w:val="000000"/>
          <w:sz w:val="28"/>
        </w:rPr>
        <w:t>
      Осуществлять закаливающие процедуры с использованием естественных факторов: воздуха, воды, солнечных лучей. Во время прогулки (в теплое время года) разрешать ходить 2–3 минуты босиком по песку. Воздушные ванны используются несколько раз в день при одевании-раздевании (длительность воздушных ванн-от 2-3 минут, увеличивается до 6-10 минут).</w:t>
      </w:r>
    </w:p>
    <w:bookmarkEnd w:id="83"/>
    <w:bookmarkStart w:name="z15569" w:id="84"/>
    <w:p>
      <w:pPr>
        <w:spacing w:after="0"/>
        <w:ind w:left="0"/>
        <w:jc w:val="both"/>
      </w:pPr>
      <w:r>
        <w:rPr>
          <w:rFonts w:ascii="Times New Roman"/>
          <w:b w:val="false"/>
          <w:i w:val="false"/>
          <w:color w:val="000000"/>
          <w:sz w:val="28"/>
        </w:rPr>
        <w:t>
      17. От 1 года 6 месяцев до 2 лет.</w:t>
      </w:r>
    </w:p>
    <w:bookmarkEnd w:id="84"/>
    <w:bookmarkStart w:name="z15570" w:id="85"/>
    <w:p>
      <w:pPr>
        <w:spacing w:after="0"/>
        <w:ind w:left="0"/>
        <w:jc w:val="both"/>
      </w:pPr>
      <w:r>
        <w:rPr>
          <w:rFonts w:ascii="Times New Roman"/>
          <w:b w:val="false"/>
          <w:i w:val="false"/>
          <w:color w:val="000000"/>
          <w:sz w:val="28"/>
        </w:rPr>
        <w:t>
      Продолжить работу по формированию навыков соблюдения гигиенических требований.</w:t>
      </w:r>
    </w:p>
    <w:bookmarkEnd w:id="85"/>
    <w:bookmarkStart w:name="z15571" w:id="86"/>
    <w:p>
      <w:pPr>
        <w:spacing w:after="0"/>
        <w:ind w:left="0"/>
        <w:jc w:val="both"/>
      </w:pPr>
      <w:r>
        <w:rPr>
          <w:rFonts w:ascii="Times New Roman"/>
          <w:b w:val="false"/>
          <w:i w:val="false"/>
          <w:color w:val="000000"/>
          <w:sz w:val="28"/>
        </w:rPr>
        <w:t>
      Садиться за стол с чистыми руками, самостоятельно садиться на стул и вставать с него, есть аккуратно, не обливаясь, после еды пользоваться салфеткой, задвигать стул, благодарить после еды.</w:t>
      </w:r>
    </w:p>
    <w:bookmarkEnd w:id="86"/>
    <w:bookmarkStart w:name="z15572" w:id="87"/>
    <w:p>
      <w:pPr>
        <w:spacing w:after="0"/>
        <w:ind w:left="0"/>
        <w:jc w:val="both"/>
      </w:pPr>
      <w:r>
        <w:rPr>
          <w:rFonts w:ascii="Times New Roman"/>
          <w:b w:val="false"/>
          <w:i w:val="false"/>
          <w:color w:val="000000"/>
          <w:sz w:val="28"/>
        </w:rPr>
        <w:t>
      При умывании мыть руки (тереть ладонь о ладонь), лицо ладонями, с помощью взрослого вытирать лицо и руки.</w:t>
      </w:r>
    </w:p>
    <w:bookmarkEnd w:id="87"/>
    <w:bookmarkStart w:name="z15573" w:id="88"/>
    <w:p>
      <w:pPr>
        <w:spacing w:after="0"/>
        <w:ind w:left="0"/>
        <w:jc w:val="both"/>
      </w:pPr>
      <w:r>
        <w:rPr>
          <w:rFonts w:ascii="Times New Roman"/>
          <w:b w:val="false"/>
          <w:i w:val="false"/>
          <w:color w:val="000000"/>
          <w:sz w:val="28"/>
        </w:rPr>
        <w:t>
      При одевании, раздевании: снимать и надевать одежду в определенном порядке, правильно складывать ее.</w:t>
      </w:r>
    </w:p>
    <w:bookmarkEnd w:id="88"/>
    <w:bookmarkStart w:name="z15574" w:id="89"/>
    <w:p>
      <w:pPr>
        <w:spacing w:after="0"/>
        <w:ind w:left="0"/>
        <w:jc w:val="both"/>
      </w:pPr>
      <w:r>
        <w:rPr>
          <w:rFonts w:ascii="Times New Roman"/>
          <w:b w:val="false"/>
          <w:i w:val="false"/>
          <w:color w:val="000000"/>
          <w:sz w:val="28"/>
        </w:rPr>
        <w:t>
      Проситься на горшок; знать место своего горшка; садиться только на свой горшок.</w:t>
      </w:r>
    </w:p>
    <w:bookmarkEnd w:id="89"/>
    <w:bookmarkStart w:name="z15575" w:id="90"/>
    <w:p>
      <w:pPr>
        <w:spacing w:after="0"/>
        <w:ind w:left="0"/>
        <w:jc w:val="both"/>
      </w:pPr>
      <w:r>
        <w:rPr>
          <w:rFonts w:ascii="Times New Roman"/>
          <w:b w:val="false"/>
          <w:i w:val="false"/>
          <w:color w:val="000000"/>
          <w:sz w:val="28"/>
        </w:rPr>
        <w:t>
      При напоминании вытирать носовым платком грязный нос, самостоятельно вынимать его из кармана и убирать в карман.</w:t>
      </w:r>
    </w:p>
    <w:bookmarkEnd w:id="90"/>
    <w:bookmarkStart w:name="z15576" w:id="91"/>
    <w:p>
      <w:pPr>
        <w:spacing w:after="0"/>
        <w:ind w:left="0"/>
        <w:jc w:val="both"/>
      </w:pPr>
      <w:r>
        <w:rPr>
          <w:rFonts w:ascii="Times New Roman"/>
          <w:b w:val="false"/>
          <w:i w:val="false"/>
          <w:color w:val="000000"/>
          <w:sz w:val="28"/>
        </w:rPr>
        <w:t>
      18. Физическая культура (от 1 года 6 месяцев до 2 лет).</w:t>
      </w:r>
    </w:p>
    <w:bookmarkEnd w:id="91"/>
    <w:bookmarkStart w:name="z15577" w:id="92"/>
    <w:p>
      <w:pPr>
        <w:spacing w:after="0"/>
        <w:ind w:left="0"/>
        <w:jc w:val="both"/>
      </w:pPr>
      <w:r>
        <w:rPr>
          <w:rFonts w:ascii="Times New Roman"/>
          <w:b w:val="false"/>
          <w:i w:val="false"/>
          <w:color w:val="000000"/>
          <w:sz w:val="28"/>
        </w:rPr>
        <w:t>
      Ходьба и упражнения в равновесии. Ходить стайкой, по доске (ширина 20 сантиметров, длина 1,5–2 метров), приподнятой одним концом от пола на 15–20 сантиметров, между стульчиками, кубами, кеглями, обручами, палками; обучать умению переходить из обруча в обруч; подниматься на мягкий модуль или гимнастическую скамейку и спускаться с нее. Перешагивать через веревку или палку, приподнятую от пола на 12–18 сантиметров.</w:t>
      </w:r>
    </w:p>
    <w:bookmarkEnd w:id="92"/>
    <w:bookmarkStart w:name="z15578" w:id="93"/>
    <w:p>
      <w:pPr>
        <w:spacing w:after="0"/>
        <w:ind w:left="0"/>
        <w:jc w:val="both"/>
      </w:pPr>
      <w:r>
        <w:rPr>
          <w:rFonts w:ascii="Times New Roman"/>
          <w:b w:val="false"/>
          <w:i w:val="false"/>
          <w:color w:val="000000"/>
          <w:sz w:val="28"/>
        </w:rPr>
        <w:t>
      Ползание, лазанье. Перелезать через бревно (диаметр 15–20 сантиметров), подлезать под веревку, поднятую на высоту 35–40 сантиметров, пролезать в обруч (диаметр 45 сантиметров).</w:t>
      </w:r>
    </w:p>
    <w:bookmarkEnd w:id="93"/>
    <w:bookmarkStart w:name="z15579" w:id="94"/>
    <w:p>
      <w:pPr>
        <w:spacing w:after="0"/>
        <w:ind w:left="0"/>
        <w:jc w:val="both"/>
      </w:pPr>
      <w:r>
        <w:rPr>
          <w:rFonts w:ascii="Times New Roman"/>
          <w:b w:val="false"/>
          <w:i w:val="false"/>
          <w:color w:val="000000"/>
          <w:sz w:val="28"/>
        </w:rPr>
        <w:t>
      Катание, бросание. Скатывать мяч с небольшой горки; катать и бросать мяч воспитателю, ребенку; бросать мяч вперед, вверх, перебрасывать мяч через ленту, натянутую на уровне груди ребенка.</w:t>
      </w:r>
    </w:p>
    <w:bookmarkEnd w:id="94"/>
    <w:bookmarkStart w:name="z15580" w:id="95"/>
    <w:p>
      <w:pPr>
        <w:spacing w:after="0"/>
        <w:ind w:left="0"/>
        <w:jc w:val="both"/>
      </w:pPr>
      <w:r>
        <w:rPr>
          <w:rFonts w:ascii="Times New Roman"/>
          <w:b w:val="false"/>
          <w:i w:val="false"/>
          <w:color w:val="000000"/>
          <w:sz w:val="28"/>
        </w:rPr>
        <w:t>
      19. Общеразвивающие упражнения: поднимать руки и опускать, вытягивать руки вперед, отводить за спину, сгибать и выпрямлять руки, помахивать кистями рук, вращать ими, поворачивать руки ладонями вниз и вверх, сгибать и разгибать пальцы рук, сжимать и разжимать пальцы, захватывать пальцами мелкие предметы, стоя и сидя поворачиваться вправо и влево, передавать друг другу предметы, наклоны вперед и выпрямление, приседать с поддержкой, подпрыгивать.</w:t>
      </w:r>
    </w:p>
    <w:bookmarkEnd w:id="95"/>
    <w:bookmarkStart w:name="z15581" w:id="96"/>
    <w:p>
      <w:pPr>
        <w:spacing w:after="0"/>
        <w:ind w:left="0"/>
        <w:jc w:val="both"/>
      </w:pPr>
      <w:r>
        <w:rPr>
          <w:rFonts w:ascii="Times New Roman"/>
          <w:b w:val="false"/>
          <w:i w:val="false"/>
          <w:color w:val="000000"/>
          <w:sz w:val="28"/>
        </w:rPr>
        <w:t>
      20. Оздоровительно-закаливающие процедуры.</w:t>
      </w:r>
    </w:p>
    <w:bookmarkEnd w:id="96"/>
    <w:bookmarkStart w:name="z15582" w:id="97"/>
    <w:p>
      <w:pPr>
        <w:spacing w:after="0"/>
        <w:ind w:left="0"/>
        <w:jc w:val="both"/>
      </w:pPr>
      <w:r>
        <w:rPr>
          <w:rFonts w:ascii="Times New Roman"/>
          <w:b w:val="false"/>
          <w:i w:val="false"/>
          <w:color w:val="000000"/>
          <w:sz w:val="28"/>
        </w:rPr>
        <w:t>
      Проводить оздоровительно-закаливающие процедуры с использованием природных факторов (воздух, солнце, вода). Поддерживать постоянную температуру воздуха в групповом помещении (+21-22°С), одевать детей в легкую одежду.</w:t>
      </w:r>
    </w:p>
    <w:bookmarkEnd w:id="97"/>
    <w:bookmarkStart w:name="z15583" w:id="98"/>
    <w:p>
      <w:pPr>
        <w:spacing w:after="0"/>
        <w:ind w:left="0"/>
        <w:jc w:val="both"/>
      </w:pPr>
      <w:r>
        <w:rPr>
          <w:rFonts w:ascii="Times New Roman"/>
          <w:b w:val="false"/>
          <w:i w:val="false"/>
          <w:color w:val="000000"/>
          <w:sz w:val="28"/>
        </w:rPr>
        <w:t>
      Осуществлять закаливание детей в течении дня и после сна во время одевания и раздевания. Организовывать прогулку каждый день, учитывая погодные условия. В дождливые дни организовывать подвижные игры в крытом зимнем саду. Во время прогулки в теплое время года обеспечить пребывание детей под прямыми лучами солнца (3-5 минут), разрешать ходить 2–3 минуты босиком по песку (убедившись предварительно в его чистоте и безопасности). После окончания прогулки в летнее время сочетать гигиенические и закаливающие процедуры при умывании и мытье ног, при этом учитывать состояние здоровья каждого ребенка и степень его привыкания к воздействию воды.</w:t>
      </w:r>
    </w:p>
    <w:bookmarkEnd w:id="98"/>
    <w:bookmarkStart w:name="z15584" w:id="99"/>
    <w:p>
      <w:pPr>
        <w:spacing w:after="0"/>
        <w:ind w:left="0"/>
        <w:jc w:val="both"/>
      </w:pPr>
      <w:r>
        <w:rPr>
          <w:rFonts w:ascii="Times New Roman"/>
          <w:b w:val="false"/>
          <w:i w:val="false"/>
          <w:color w:val="000000"/>
          <w:sz w:val="28"/>
        </w:rPr>
        <w:t>
      Специальные закаливающие процедуры проводятся решением администрации и медицинским персоналом дошкольной организации с учетом пожеланий родителей.</w:t>
      </w:r>
    </w:p>
    <w:bookmarkEnd w:id="99"/>
    <w:bookmarkStart w:name="z15585" w:id="100"/>
    <w:p>
      <w:pPr>
        <w:spacing w:after="0"/>
        <w:ind w:left="0"/>
        <w:jc w:val="left"/>
      </w:pPr>
      <w:r>
        <w:rPr>
          <w:rFonts w:ascii="Times New Roman"/>
          <w:b/>
          <w:i w:val="false"/>
          <w:color w:val="000000"/>
        </w:rPr>
        <w:t xml:space="preserve"> Параграф 2. Развитие коммуникативных навыков</w:t>
      </w:r>
    </w:p>
    <w:bookmarkEnd w:id="100"/>
    <w:bookmarkStart w:name="z15586" w:id="101"/>
    <w:p>
      <w:pPr>
        <w:spacing w:after="0"/>
        <w:ind w:left="0"/>
        <w:jc w:val="both"/>
      </w:pPr>
      <w:r>
        <w:rPr>
          <w:rFonts w:ascii="Times New Roman"/>
          <w:b w:val="false"/>
          <w:i w:val="false"/>
          <w:color w:val="000000"/>
          <w:sz w:val="28"/>
        </w:rPr>
        <w:t>
      21. Развитие коммуникативных навыков осуществляется ежедневно в игровой форме и через организованные деятельности по развитию речи и художественной литературе с учетом индивидуальных особенностей детей.</w:t>
      </w:r>
    </w:p>
    <w:bookmarkEnd w:id="101"/>
    <w:bookmarkStart w:name="z15587" w:id="102"/>
    <w:p>
      <w:pPr>
        <w:spacing w:after="0"/>
        <w:ind w:left="0"/>
        <w:jc w:val="both"/>
      </w:pPr>
      <w:r>
        <w:rPr>
          <w:rFonts w:ascii="Times New Roman"/>
          <w:b w:val="false"/>
          <w:i w:val="false"/>
          <w:color w:val="000000"/>
          <w:sz w:val="28"/>
        </w:rPr>
        <w:t>
      22. Целью является обеспечение условий для развития социально-коммуникативных навыков через развитие устной речи детей.</w:t>
      </w:r>
    </w:p>
    <w:bookmarkEnd w:id="102"/>
    <w:bookmarkStart w:name="z15588" w:id="103"/>
    <w:p>
      <w:pPr>
        <w:spacing w:after="0"/>
        <w:ind w:left="0"/>
        <w:jc w:val="both"/>
      </w:pPr>
      <w:r>
        <w:rPr>
          <w:rFonts w:ascii="Times New Roman"/>
          <w:b w:val="false"/>
          <w:i w:val="false"/>
          <w:color w:val="000000"/>
          <w:sz w:val="28"/>
        </w:rPr>
        <w:t>
      23. Задачи:</w:t>
      </w:r>
    </w:p>
    <w:bookmarkEnd w:id="103"/>
    <w:bookmarkStart w:name="z15589" w:id="104"/>
    <w:p>
      <w:pPr>
        <w:spacing w:after="0"/>
        <w:ind w:left="0"/>
        <w:jc w:val="both"/>
      </w:pPr>
      <w:r>
        <w:rPr>
          <w:rFonts w:ascii="Times New Roman"/>
          <w:b w:val="false"/>
          <w:i w:val="false"/>
          <w:color w:val="000000"/>
          <w:sz w:val="28"/>
        </w:rPr>
        <w:t>
      создавать языковую среду общения для развития коммуникативных навыков;</w:t>
      </w:r>
    </w:p>
    <w:bookmarkEnd w:id="104"/>
    <w:bookmarkStart w:name="z15590" w:id="105"/>
    <w:p>
      <w:pPr>
        <w:spacing w:after="0"/>
        <w:ind w:left="0"/>
        <w:jc w:val="both"/>
      </w:pPr>
      <w:r>
        <w:rPr>
          <w:rFonts w:ascii="Times New Roman"/>
          <w:b w:val="false"/>
          <w:i w:val="false"/>
          <w:color w:val="000000"/>
          <w:sz w:val="28"/>
        </w:rPr>
        <w:t>
      развивать речь и фонематический слух;</w:t>
      </w:r>
    </w:p>
    <w:bookmarkEnd w:id="105"/>
    <w:bookmarkStart w:name="z15591" w:id="106"/>
    <w:p>
      <w:pPr>
        <w:spacing w:after="0"/>
        <w:ind w:left="0"/>
        <w:jc w:val="both"/>
      </w:pPr>
      <w:r>
        <w:rPr>
          <w:rFonts w:ascii="Times New Roman"/>
          <w:b w:val="false"/>
          <w:i w:val="false"/>
          <w:color w:val="000000"/>
          <w:sz w:val="28"/>
        </w:rPr>
        <w:t>
      обогащать пассивный и активный словарный запас ребенка;</w:t>
      </w:r>
    </w:p>
    <w:bookmarkEnd w:id="106"/>
    <w:bookmarkStart w:name="z15592" w:id="107"/>
    <w:p>
      <w:pPr>
        <w:spacing w:after="0"/>
        <w:ind w:left="0"/>
        <w:jc w:val="both"/>
      </w:pPr>
      <w:r>
        <w:rPr>
          <w:rFonts w:ascii="Times New Roman"/>
          <w:b w:val="false"/>
          <w:i w:val="false"/>
          <w:color w:val="000000"/>
          <w:sz w:val="28"/>
        </w:rPr>
        <w:t>
      совершенствовать умение подражать звукосочетаниям и словам взрослых, сверстников;</w:t>
      </w:r>
    </w:p>
    <w:bookmarkEnd w:id="107"/>
    <w:bookmarkStart w:name="z15593" w:id="108"/>
    <w:p>
      <w:pPr>
        <w:spacing w:after="0"/>
        <w:ind w:left="0"/>
        <w:jc w:val="both"/>
      </w:pPr>
      <w:r>
        <w:rPr>
          <w:rFonts w:ascii="Times New Roman"/>
          <w:b w:val="false"/>
          <w:i w:val="false"/>
          <w:color w:val="000000"/>
          <w:sz w:val="28"/>
        </w:rPr>
        <w:t>
      обучать умению пользоваться первичными средствами общения (вербальными и невербальными);</w:t>
      </w:r>
    </w:p>
    <w:bookmarkEnd w:id="108"/>
    <w:bookmarkStart w:name="z15594" w:id="109"/>
    <w:p>
      <w:pPr>
        <w:spacing w:after="0"/>
        <w:ind w:left="0"/>
        <w:jc w:val="both"/>
      </w:pPr>
      <w:r>
        <w:rPr>
          <w:rFonts w:ascii="Times New Roman"/>
          <w:b w:val="false"/>
          <w:i w:val="false"/>
          <w:color w:val="000000"/>
          <w:sz w:val="28"/>
        </w:rPr>
        <w:t>
      формировать культуру звукопроизношения через повторение, подражание звукам домашних животных;</w:t>
      </w:r>
    </w:p>
    <w:bookmarkEnd w:id="109"/>
    <w:bookmarkStart w:name="z15595" w:id="110"/>
    <w:p>
      <w:pPr>
        <w:spacing w:after="0"/>
        <w:ind w:left="0"/>
        <w:jc w:val="both"/>
      </w:pPr>
      <w:r>
        <w:rPr>
          <w:rFonts w:ascii="Times New Roman"/>
          <w:b w:val="false"/>
          <w:i w:val="false"/>
          <w:color w:val="000000"/>
          <w:sz w:val="28"/>
        </w:rPr>
        <w:t>
      обучать умению составлять фразы из 2–3 слов, правильно употреблять грамматические формы.</w:t>
      </w:r>
    </w:p>
    <w:bookmarkEnd w:id="110"/>
    <w:bookmarkStart w:name="z15596" w:id="111"/>
    <w:p>
      <w:pPr>
        <w:spacing w:after="0"/>
        <w:ind w:left="0"/>
        <w:jc w:val="both"/>
      </w:pPr>
      <w:r>
        <w:rPr>
          <w:rFonts w:ascii="Times New Roman"/>
          <w:b w:val="false"/>
          <w:i w:val="false"/>
          <w:color w:val="000000"/>
          <w:sz w:val="28"/>
        </w:rPr>
        <w:t>
      24. Ожидаемые результаты:</w:t>
      </w:r>
    </w:p>
    <w:bookmarkEnd w:id="111"/>
    <w:bookmarkStart w:name="z15597" w:id="112"/>
    <w:p>
      <w:pPr>
        <w:spacing w:after="0"/>
        <w:ind w:left="0"/>
        <w:jc w:val="both"/>
      </w:pPr>
      <w:r>
        <w:rPr>
          <w:rFonts w:ascii="Times New Roman"/>
          <w:b w:val="false"/>
          <w:i w:val="false"/>
          <w:color w:val="000000"/>
          <w:sz w:val="28"/>
        </w:rPr>
        <w:t>
      находит на картинках и показывает игрушки, предметы, одежды, посуду по слову воспитателя;</w:t>
      </w:r>
    </w:p>
    <w:bookmarkEnd w:id="112"/>
    <w:bookmarkStart w:name="z15598" w:id="113"/>
    <w:p>
      <w:pPr>
        <w:spacing w:after="0"/>
        <w:ind w:left="0"/>
        <w:jc w:val="both"/>
      </w:pPr>
      <w:r>
        <w:rPr>
          <w:rFonts w:ascii="Times New Roman"/>
          <w:b w:val="false"/>
          <w:i w:val="false"/>
          <w:color w:val="000000"/>
          <w:sz w:val="28"/>
        </w:rPr>
        <w:t>
      показывает и называет отдельные части тела игрушек-животных, бытовые и игровые действия, цвета предметов, размеры и формы;</w:t>
      </w:r>
    </w:p>
    <w:bookmarkEnd w:id="113"/>
    <w:bookmarkStart w:name="z15599" w:id="114"/>
    <w:p>
      <w:pPr>
        <w:spacing w:after="0"/>
        <w:ind w:left="0"/>
        <w:jc w:val="both"/>
      </w:pPr>
      <w:r>
        <w:rPr>
          <w:rFonts w:ascii="Times New Roman"/>
          <w:b w:val="false"/>
          <w:i w:val="false"/>
          <w:color w:val="000000"/>
          <w:sz w:val="28"/>
        </w:rPr>
        <w:t>
      понимает простые по содержанию фразы, произносит предложение из двух слов;</w:t>
      </w:r>
    </w:p>
    <w:bookmarkEnd w:id="114"/>
    <w:bookmarkStart w:name="z15600" w:id="115"/>
    <w:p>
      <w:pPr>
        <w:spacing w:after="0"/>
        <w:ind w:left="0"/>
        <w:jc w:val="both"/>
      </w:pPr>
      <w:r>
        <w:rPr>
          <w:rFonts w:ascii="Times New Roman"/>
          <w:b w:val="false"/>
          <w:i w:val="false"/>
          <w:color w:val="000000"/>
          <w:sz w:val="28"/>
        </w:rPr>
        <w:t>
      выполняет просьбы;</w:t>
      </w:r>
    </w:p>
    <w:bookmarkEnd w:id="115"/>
    <w:bookmarkStart w:name="z15601" w:id="116"/>
    <w:p>
      <w:pPr>
        <w:spacing w:after="0"/>
        <w:ind w:left="0"/>
        <w:jc w:val="both"/>
      </w:pPr>
      <w:r>
        <w:rPr>
          <w:rFonts w:ascii="Times New Roman"/>
          <w:b w:val="false"/>
          <w:i w:val="false"/>
          <w:color w:val="000000"/>
          <w:sz w:val="28"/>
        </w:rPr>
        <w:t>
      играет в несложные сюжетные игры с игрушками;</w:t>
      </w:r>
    </w:p>
    <w:bookmarkEnd w:id="116"/>
    <w:bookmarkStart w:name="z15602" w:id="117"/>
    <w:p>
      <w:pPr>
        <w:spacing w:after="0"/>
        <w:ind w:left="0"/>
        <w:jc w:val="both"/>
      </w:pPr>
      <w:r>
        <w:rPr>
          <w:rFonts w:ascii="Times New Roman"/>
          <w:b w:val="false"/>
          <w:i w:val="false"/>
          <w:color w:val="000000"/>
          <w:sz w:val="28"/>
        </w:rPr>
        <w:t>
      знает и произносит свое имя, имена близких людей, а также слова обозначающие близких людей (мама, папа, дедушка, бабушка), названия знакомых предметов и игрушек, которые он ежедневно использует, названия блюд, некоторых средств передвижения;</w:t>
      </w:r>
    </w:p>
    <w:bookmarkEnd w:id="117"/>
    <w:bookmarkStart w:name="z15603" w:id="118"/>
    <w:p>
      <w:pPr>
        <w:spacing w:after="0"/>
        <w:ind w:left="0"/>
        <w:jc w:val="both"/>
      </w:pPr>
      <w:r>
        <w:rPr>
          <w:rFonts w:ascii="Times New Roman"/>
          <w:b w:val="false"/>
          <w:i w:val="false"/>
          <w:color w:val="000000"/>
          <w:sz w:val="28"/>
        </w:rPr>
        <w:t>
      понимает эмоциональное настроение и жестами показывает свои эмоции.</w:t>
      </w:r>
    </w:p>
    <w:bookmarkEnd w:id="118"/>
    <w:bookmarkStart w:name="z15604" w:id="119"/>
    <w:p>
      <w:pPr>
        <w:spacing w:after="0"/>
        <w:ind w:left="0"/>
        <w:jc w:val="both"/>
      </w:pPr>
      <w:r>
        <w:rPr>
          <w:rFonts w:ascii="Times New Roman"/>
          <w:b w:val="false"/>
          <w:i w:val="false"/>
          <w:color w:val="000000"/>
          <w:sz w:val="28"/>
        </w:rPr>
        <w:t>
      правильно произносит, имитируя звуковые фразы;</w:t>
      </w:r>
    </w:p>
    <w:bookmarkEnd w:id="119"/>
    <w:bookmarkStart w:name="z15605" w:id="120"/>
    <w:p>
      <w:pPr>
        <w:spacing w:after="0"/>
        <w:ind w:left="0"/>
        <w:jc w:val="both"/>
      </w:pPr>
      <w:r>
        <w:rPr>
          <w:rFonts w:ascii="Times New Roman"/>
          <w:b w:val="false"/>
          <w:i w:val="false"/>
          <w:color w:val="000000"/>
          <w:sz w:val="28"/>
        </w:rPr>
        <w:t>
      слушает взрослых, понимает, выполняет задание;</w:t>
      </w:r>
    </w:p>
    <w:bookmarkEnd w:id="120"/>
    <w:bookmarkStart w:name="z15606" w:id="121"/>
    <w:p>
      <w:pPr>
        <w:spacing w:after="0"/>
        <w:ind w:left="0"/>
        <w:jc w:val="both"/>
      </w:pPr>
      <w:r>
        <w:rPr>
          <w:rFonts w:ascii="Times New Roman"/>
          <w:b w:val="false"/>
          <w:i w:val="false"/>
          <w:color w:val="000000"/>
          <w:sz w:val="28"/>
        </w:rPr>
        <w:t>
      знает и называет название, цвет, размер, объем, место предметов;</w:t>
      </w:r>
    </w:p>
    <w:bookmarkEnd w:id="121"/>
    <w:bookmarkStart w:name="z15607" w:id="122"/>
    <w:p>
      <w:pPr>
        <w:spacing w:after="0"/>
        <w:ind w:left="0"/>
        <w:jc w:val="both"/>
      </w:pPr>
      <w:r>
        <w:rPr>
          <w:rFonts w:ascii="Times New Roman"/>
          <w:b w:val="false"/>
          <w:i w:val="false"/>
          <w:color w:val="000000"/>
          <w:sz w:val="28"/>
        </w:rPr>
        <w:t>
      выражает свою просьбу словами или короткими фразами;</w:t>
      </w:r>
    </w:p>
    <w:bookmarkEnd w:id="122"/>
    <w:bookmarkStart w:name="z15608" w:id="123"/>
    <w:p>
      <w:pPr>
        <w:spacing w:after="0"/>
        <w:ind w:left="0"/>
        <w:jc w:val="both"/>
      </w:pPr>
      <w:r>
        <w:rPr>
          <w:rFonts w:ascii="Times New Roman"/>
          <w:b w:val="false"/>
          <w:i w:val="false"/>
          <w:color w:val="000000"/>
          <w:sz w:val="28"/>
        </w:rPr>
        <w:t>
      старается говорить правильно;</w:t>
      </w:r>
    </w:p>
    <w:bookmarkEnd w:id="123"/>
    <w:bookmarkStart w:name="z15609" w:id="124"/>
    <w:p>
      <w:pPr>
        <w:spacing w:after="0"/>
        <w:ind w:left="0"/>
        <w:jc w:val="both"/>
      </w:pPr>
      <w:r>
        <w:rPr>
          <w:rFonts w:ascii="Times New Roman"/>
          <w:b w:val="false"/>
          <w:i w:val="false"/>
          <w:color w:val="000000"/>
          <w:sz w:val="28"/>
        </w:rPr>
        <w:t>
      отвечает на простые вопросы;</w:t>
      </w:r>
    </w:p>
    <w:bookmarkEnd w:id="124"/>
    <w:bookmarkStart w:name="z15610" w:id="125"/>
    <w:p>
      <w:pPr>
        <w:spacing w:after="0"/>
        <w:ind w:left="0"/>
        <w:jc w:val="both"/>
      </w:pPr>
      <w:r>
        <w:rPr>
          <w:rFonts w:ascii="Times New Roman"/>
          <w:b w:val="false"/>
          <w:i w:val="false"/>
          <w:color w:val="000000"/>
          <w:sz w:val="28"/>
        </w:rPr>
        <w:t>
      произносит предложения из 2-3-х слов;</w:t>
      </w:r>
    </w:p>
    <w:bookmarkEnd w:id="125"/>
    <w:bookmarkStart w:name="z15611" w:id="126"/>
    <w:p>
      <w:pPr>
        <w:spacing w:after="0"/>
        <w:ind w:left="0"/>
        <w:jc w:val="both"/>
      </w:pPr>
      <w:r>
        <w:rPr>
          <w:rFonts w:ascii="Times New Roman"/>
          <w:b w:val="false"/>
          <w:i w:val="false"/>
          <w:color w:val="000000"/>
          <w:sz w:val="28"/>
        </w:rPr>
        <w:t>
      с интересом слушает и понимает небольшие, понятные по содержанию рассказы, стихи, песни;</w:t>
      </w:r>
    </w:p>
    <w:bookmarkEnd w:id="126"/>
    <w:bookmarkStart w:name="z15612" w:id="127"/>
    <w:p>
      <w:pPr>
        <w:spacing w:after="0"/>
        <w:ind w:left="0"/>
        <w:jc w:val="both"/>
      </w:pPr>
      <w:r>
        <w:rPr>
          <w:rFonts w:ascii="Times New Roman"/>
          <w:b w:val="false"/>
          <w:i w:val="false"/>
          <w:color w:val="000000"/>
          <w:sz w:val="28"/>
        </w:rPr>
        <w:t>
      рассматривает плоские и объемные иллюстрации книг;</w:t>
      </w:r>
    </w:p>
    <w:bookmarkEnd w:id="127"/>
    <w:bookmarkStart w:name="z15613" w:id="128"/>
    <w:p>
      <w:pPr>
        <w:spacing w:after="0"/>
        <w:ind w:left="0"/>
        <w:jc w:val="both"/>
      </w:pPr>
      <w:r>
        <w:rPr>
          <w:rFonts w:ascii="Times New Roman"/>
          <w:b w:val="false"/>
          <w:i w:val="false"/>
          <w:color w:val="000000"/>
          <w:sz w:val="28"/>
        </w:rPr>
        <w:t>
      слушает знакомые произведения без наглядности;</w:t>
      </w:r>
    </w:p>
    <w:bookmarkEnd w:id="128"/>
    <w:bookmarkStart w:name="z15614" w:id="129"/>
    <w:p>
      <w:pPr>
        <w:spacing w:after="0"/>
        <w:ind w:left="0"/>
        <w:jc w:val="both"/>
      </w:pPr>
      <w:r>
        <w:rPr>
          <w:rFonts w:ascii="Times New Roman"/>
          <w:b w:val="false"/>
          <w:i w:val="false"/>
          <w:color w:val="000000"/>
          <w:sz w:val="28"/>
        </w:rPr>
        <w:t>
      повторяет слова из знакомых произведений;</w:t>
      </w:r>
    </w:p>
    <w:bookmarkEnd w:id="129"/>
    <w:bookmarkStart w:name="z15615" w:id="130"/>
    <w:p>
      <w:pPr>
        <w:spacing w:after="0"/>
        <w:ind w:left="0"/>
        <w:jc w:val="both"/>
      </w:pPr>
      <w:r>
        <w:rPr>
          <w:rFonts w:ascii="Times New Roman"/>
          <w:b w:val="false"/>
          <w:i w:val="false"/>
          <w:color w:val="000000"/>
          <w:sz w:val="28"/>
        </w:rPr>
        <w:t>
      самостоятельно рассматривает картинки в книгах, показывает в них знакомых персонажей;</w:t>
      </w:r>
    </w:p>
    <w:bookmarkEnd w:id="130"/>
    <w:bookmarkStart w:name="z15616" w:id="131"/>
    <w:p>
      <w:pPr>
        <w:spacing w:after="0"/>
        <w:ind w:left="0"/>
        <w:jc w:val="both"/>
      </w:pPr>
      <w:r>
        <w:rPr>
          <w:rFonts w:ascii="Times New Roman"/>
          <w:b w:val="false"/>
          <w:i w:val="false"/>
          <w:color w:val="000000"/>
          <w:sz w:val="28"/>
        </w:rPr>
        <w:t>
      произносит слова и фразы в прочитанных знакомых стихах;</w:t>
      </w:r>
    </w:p>
    <w:bookmarkEnd w:id="131"/>
    <w:bookmarkStart w:name="z15617" w:id="132"/>
    <w:p>
      <w:pPr>
        <w:spacing w:after="0"/>
        <w:ind w:left="0"/>
        <w:jc w:val="both"/>
      </w:pPr>
      <w:r>
        <w:rPr>
          <w:rFonts w:ascii="Times New Roman"/>
          <w:b w:val="false"/>
          <w:i w:val="false"/>
          <w:color w:val="000000"/>
          <w:sz w:val="28"/>
        </w:rPr>
        <w:t>
      эмоционально воспринимает небольшие стихи, сказки и рассказы и может выполнять несложные действия, о которых говорится в произведениях;</w:t>
      </w:r>
    </w:p>
    <w:bookmarkEnd w:id="132"/>
    <w:bookmarkStart w:name="z15618" w:id="133"/>
    <w:p>
      <w:pPr>
        <w:spacing w:after="0"/>
        <w:ind w:left="0"/>
        <w:jc w:val="both"/>
      </w:pPr>
      <w:r>
        <w:rPr>
          <w:rFonts w:ascii="Times New Roman"/>
          <w:b w:val="false"/>
          <w:i w:val="false"/>
          <w:color w:val="000000"/>
          <w:sz w:val="28"/>
        </w:rPr>
        <w:t>
      принимает участие в небольших драматических играх, постановках, играет в играх самостоятельно, используя приобретенный в них опыт.</w:t>
      </w:r>
    </w:p>
    <w:bookmarkEnd w:id="133"/>
    <w:bookmarkStart w:name="z15619" w:id="134"/>
    <w:p>
      <w:pPr>
        <w:spacing w:after="0"/>
        <w:ind w:left="0"/>
        <w:jc w:val="both"/>
      </w:pPr>
      <w:r>
        <w:rPr>
          <w:rFonts w:ascii="Times New Roman"/>
          <w:b w:val="false"/>
          <w:i w:val="false"/>
          <w:color w:val="000000"/>
          <w:sz w:val="28"/>
        </w:rPr>
        <w:t>
      25. Развитие речи (от 1 года до 1 года 6 месяцев).</w:t>
      </w:r>
    </w:p>
    <w:bookmarkEnd w:id="134"/>
    <w:bookmarkStart w:name="z15620" w:id="135"/>
    <w:p>
      <w:pPr>
        <w:spacing w:after="0"/>
        <w:ind w:left="0"/>
        <w:jc w:val="both"/>
      </w:pPr>
      <w:r>
        <w:rPr>
          <w:rFonts w:ascii="Times New Roman"/>
          <w:b w:val="false"/>
          <w:i w:val="false"/>
          <w:color w:val="000000"/>
          <w:sz w:val="28"/>
        </w:rPr>
        <w:t>
      26. Понимание слова.</w:t>
      </w:r>
    </w:p>
    <w:bookmarkEnd w:id="135"/>
    <w:bookmarkStart w:name="z15621" w:id="136"/>
    <w:p>
      <w:pPr>
        <w:spacing w:after="0"/>
        <w:ind w:left="0"/>
        <w:jc w:val="both"/>
      </w:pPr>
      <w:r>
        <w:rPr>
          <w:rFonts w:ascii="Times New Roman"/>
          <w:b w:val="false"/>
          <w:i w:val="false"/>
          <w:color w:val="000000"/>
          <w:sz w:val="28"/>
        </w:rPr>
        <w:t>
      Находить и показывать на картинках игрушки, предметы, одежды, посуду по слову воспитателя.</w:t>
      </w:r>
    </w:p>
    <w:bookmarkEnd w:id="136"/>
    <w:bookmarkStart w:name="z15622" w:id="137"/>
    <w:p>
      <w:pPr>
        <w:spacing w:after="0"/>
        <w:ind w:left="0"/>
        <w:jc w:val="both"/>
      </w:pPr>
      <w:r>
        <w:rPr>
          <w:rFonts w:ascii="Times New Roman"/>
          <w:b w:val="false"/>
          <w:i w:val="false"/>
          <w:color w:val="000000"/>
          <w:sz w:val="28"/>
        </w:rPr>
        <w:t>
      Учить показывать и называть отдельные части своего тела и игрушек-животных (руки, ноги, голова, рот, глаза, уши), бытовые и игровые действия (умываться, гулять); цвета предметов (красный, синий), контрастные размеры (большой, маленький), формы (кубик, кирпичик).</w:t>
      </w:r>
    </w:p>
    <w:bookmarkEnd w:id="137"/>
    <w:bookmarkStart w:name="z15623" w:id="138"/>
    <w:p>
      <w:pPr>
        <w:spacing w:after="0"/>
        <w:ind w:left="0"/>
        <w:jc w:val="both"/>
      </w:pPr>
      <w:r>
        <w:rPr>
          <w:rFonts w:ascii="Times New Roman"/>
          <w:b w:val="false"/>
          <w:i w:val="false"/>
          <w:color w:val="000000"/>
          <w:sz w:val="28"/>
        </w:rPr>
        <w:t>
      Понимать простые фразы, связанные с повседневной жизнью, выполнять просьбы, играть в несложные сюжетные игры с игрушками, показывать 1-3 действия, иллюстрирующие бытовые ситуации.</w:t>
      </w:r>
    </w:p>
    <w:bookmarkEnd w:id="138"/>
    <w:bookmarkStart w:name="z15624" w:id="139"/>
    <w:p>
      <w:pPr>
        <w:spacing w:after="0"/>
        <w:ind w:left="0"/>
        <w:jc w:val="both"/>
      </w:pPr>
      <w:r>
        <w:rPr>
          <w:rFonts w:ascii="Times New Roman"/>
          <w:b w:val="false"/>
          <w:i w:val="false"/>
          <w:color w:val="000000"/>
          <w:sz w:val="28"/>
        </w:rPr>
        <w:t>
      27. Развитие активной речи.</w:t>
      </w:r>
    </w:p>
    <w:bookmarkEnd w:id="139"/>
    <w:bookmarkStart w:name="z15625" w:id="140"/>
    <w:p>
      <w:pPr>
        <w:spacing w:after="0"/>
        <w:ind w:left="0"/>
        <w:jc w:val="both"/>
      </w:pPr>
      <w:r>
        <w:rPr>
          <w:rFonts w:ascii="Times New Roman"/>
          <w:b w:val="false"/>
          <w:i w:val="false"/>
          <w:color w:val="000000"/>
          <w:sz w:val="28"/>
        </w:rPr>
        <w:t>
      Совершенствовать умение подражать звукосочетаниям и словам.</w:t>
      </w:r>
    </w:p>
    <w:bookmarkEnd w:id="140"/>
    <w:bookmarkStart w:name="z15626" w:id="141"/>
    <w:p>
      <w:pPr>
        <w:spacing w:after="0"/>
        <w:ind w:left="0"/>
        <w:jc w:val="both"/>
      </w:pPr>
      <w:r>
        <w:rPr>
          <w:rFonts w:ascii="Times New Roman"/>
          <w:b w:val="false"/>
          <w:i w:val="false"/>
          <w:color w:val="000000"/>
          <w:sz w:val="28"/>
        </w:rPr>
        <w:t>
      Пополнять активный словарный запас словами, обозначающими близких людей (мама, папа, дедушка, бабушка), знакомые предметы, игрушки (чашка, кровать, стол, мишка, кукла), некоторые виды пищи (каша, молоко), названия знакомых действий (возьми, встань, пусти, спи, иди).</w:t>
      </w:r>
    </w:p>
    <w:bookmarkEnd w:id="141"/>
    <w:bookmarkStart w:name="z15627" w:id="142"/>
    <w:p>
      <w:pPr>
        <w:spacing w:after="0"/>
        <w:ind w:left="0"/>
        <w:jc w:val="both"/>
      </w:pPr>
      <w:r>
        <w:rPr>
          <w:rFonts w:ascii="Times New Roman"/>
          <w:b w:val="false"/>
          <w:i w:val="false"/>
          <w:color w:val="000000"/>
          <w:sz w:val="28"/>
        </w:rPr>
        <w:t>
      Обучать умению прислушиваться к речи взрослых, отвечать на простейшие вопросы "Что это?", "Что делает?", побуждать переходить от общения с помощью жестов и мимики к общению с помощью доступных речевых средств.</w:t>
      </w:r>
    </w:p>
    <w:bookmarkEnd w:id="142"/>
    <w:bookmarkStart w:name="z15628" w:id="143"/>
    <w:p>
      <w:pPr>
        <w:spacing w:after="0"/>
        <w:ind w:left="0"/>
        <w:jc w:val="both"/>
      </w:pPr>
      <w:r>
        <w:rPr>
          <w:rFonts w:ascii="Times New Roman"/>
          <w:b w:val="false"/>
          <w:i w:val="false"/>
          <w:color w:val="000000"/>
          <w:sz w:val="28"/>
        </w:rPr>
        <w:t>
      28. Развитие речи (от 1 года 6 месяцев до 2 лет).</w:t>
      </w:r>
    </w:p>
    <w:bookmarkEnd w:id="143"/>
    <w:bookmarkStart w:name="z15629" w:id="144"/>
    <w:p>
      <w:pPr>
        <w:spacing w:after="0"/>
        <w:ind w:left="0"/>
        <w:jc w:val="both"/>
      </w:pPr>
      <w:r>
        <w:rPr>
          <w:rFonts w:ascii="Times New Roman"/>
          <w:b w:val="false"/>
          <w:i w:val="false"/>
          <w:color w:val="000000"/>
          <w:sz w:val="28"/>
        </w:rPr>
        <w:t>
      29. Понимание речи.</w:t>
      </w:r>
    </w:p>
    <w:bookmarkEnd w:id="144"/>
    <w:bookmarkStart w:name="z15630" w:id="145"/>
    <w:p>
      <w:pPr>
        <w:spacing w:after="0"/>
        <w:ind w:left="0"/>
        <w:jc w:val="both"/>
      </w:pPr>
      <w:r>
        <w:rPr>
          <w:rFonts w:ascii="Times New Roman"/>
          <w:b w:val="false"/>
          <w:i w:val="false"/>
          <w:color w:val="000000"/>
          <w:sz w:val="28"/>
        </w:rPr>
        <w:t>
      Расширять запас понимаемых слов. Понимать слова, обозначающие цвет предметов (красный, синий, желтый, зеленый), размер (большой, маленький), состояние предметов (чистый, грязный), временные (сейчас) и количественные (один, много) отношения, слова, необходимые для выражения желаний (есть, спать, пить воду) и слова, обозначающие части тела.</w:t>
      </w:r>
    </w:p>
    <w:bookmarkEnd w:id="145"/>
    <w:bookmarkStart w:name="z15631" w:id="146"/>
    <w:p>
      <w:pPr>
        <w:spacing w:after="0"/>
        <w:ind w:left="0"/>
        <w:jc w:val="both"/>
      </w:pPr>
      <w:r>
        <w:rPr>
          <w:rFonts w:ascii="Times New Roman"/>
          <w:b w:val="false"/>
          <w:i w:val="false"/>
          <w:color w:val="000000"/>
          <w:sz w:val="28"/>
        </w:rPr>
        <w:t>
      Подбирать знакомые предметы по цвету с помощью взрослых.</w:t>
      </w:r>
    </w:p>
    <w:bookmarkEnd w:id="146"/>
    <w:bookmarkStart w:name="z15632" w:id="147"/>
    <w:p>
      <w:pPr>
        <w:spacing w:after="0"/>
        <w:ind w:left="0"/>
        <w:jc w:val="both"/>
      </w:pPr>
      <w:r>
        <w:rPr>
          <w:rFonts w:ascii="Times New Roman"/>
          <w:b w:val="false"/>
          <w:i w:val="false"/>
          <w:color w:val="000000"/>
          <w:sz w:val="28"/>
        </w:rPr>
        <w:t>
      Понимать слова, обозначающие способы передвижения животных (ягненок прыгает, птица летит), голосовые реакции (ягненок блеет: мааа, теленок мычит: муууу, кошка мяукает: мяуууу), способы передвижения человека (ходит, бегает, танцует).</w:t>
      </w:r>
    </w:p>
    <w:bookmarkEnd w:id="147"/>
    <w:bookmarkStart w:name="z15633" w:id="148"/>
    <w:p>
      <w:pPr>
        <w:spacing w:after="0"/>
        <w:ind w:left="0"/>
        <w:jc w:val="both"/>
      </w:pPr>
      <w:r>
        <w:rPr>
          <w:rFonts w:ascii="Times New Roman"/>
          <w:b w:val="false"/>
          <w:i w:val="false"/>
          <w:color w:val="000000"/>
          <w:sz w:val="28"/>
        </w:rPr>
        <w:t>
      30. Активная речь.</w:t>
      </w:r>
    </w:p>
    <w:bookmarkEnd w:id="148"/>
    <w:bookmarkStart w:name="z15634" w:id="149"/>
    <w:p>
      <w:pPr>
        <w:spacing w:after="0"/>
        <w:ind w:left="0"/>
        <w:jc w:val="both"/>
      </w:pPr>
      <w:r>
        <w:rPr>
          <w:rFonts w:ascii="Times New Roman"/>
          <w:b w:val="false"/>
          <w:i w:val="false"/>
          <w:color w:val="000000"/>
          <w:sz w:val="28"/>
        </w:rPr>
        <w:t>
      Обучать умению заменять облегченные слова и звукоподражания общеупотребительными словами (вместо бааа – верблюжонок, мааа – ягненок, мяяя – козленок, мяу – котенок, ав-ав - щенок), называть близких людей (брат, сестра, дядя, тетя), домашних животных (лошадь, верблюжонок), часто употребляемые продукты (хлеб, чай, масло, молоко, суп).</w:t>
      </w:r>
    </w:p>
    <w:bookmarkEnd w:id="149"/>
    <w:bookmarkStart w:name="z15635" w:id="150"/>
    <w:p>
      <w:pPr>
        <w:spacing w:after="0"/>
        <w:ind w:left="0"/>
        <w:jc w:val="both"/>
      </w:pPr>
      <w:r>
        <w:rPr>
          <w:rFonts w:ascii="Times New Roman"/>
          <w:b w:val="false"/>
          <w:i w:val="false"/>
          <w:color w:val="000000"/>
          <w:sz w:val="28"/>
        </w:rPr>
        <w:t>
      Продолжать расширять и обогащать словарный запас существительными, обозначающими названия игрушек, одежды, посуды, виды транспорта; глаголами, обозначающими бытовые (одеваться, умываться), игровые (играть, катать, строить) действия, действия, имеющие противоположные по значению (открывать — закрывать, снимать — надевать); прилагательными, обозначающими цвет, форму предметов.</w:t>
      </w:r>
    </w:p>
    <w:bookmarkEnd w:id="150"/>
    <w:bookmarkStart w:name="z15636" w:id="151"/>
    <w:p>
      <w:pPr>
        <w:spacing w:after="0"/>
        <w:ind w:left="0"/>
        <w:jc w:val="both"/>
      </w:pPr>
      <w:r>
        <w:rPr>
          <w:rFonts w:ascii="Times New Roman"/>
          <w:b w:val="false"/>
          <w:i w:val="false"/>
          <w:color w:val="000000"/>
          <w:sz w:val="28"/>
        </w:rPr>
        <w:t>
      Обучать умению употреблять слова в соответствии с элементарными этическими нормами в общении со взрослыми, сверстниками (здороваться, прощаться, говорить спасибо).</w:t>
      </w:r>
    </w:p>
    <w:bookmarkEnd w:id="151"/>
    <w:bookmarkStart w:name="z15637" w:id="152"/>
    <w:p>
      <w:pPr>
        <w:spacing w:after="0"/>
        <w:ind w:left="0"/>
        <w:jc w:val="both"/>
      </w:pPr>
      <w:r>
        <w:rPr>
          <w:rFonts w:ascii="Times New Roman"/>
          <w:b w:val="false"/>
          <w:i w:val="false"/>
          <w:color w:val="000000"/>
          <w:sz w:val="28"/>
        </w:rPr>
        <w:t>
      Называть названия предметов в повседневной жизни, на картинке, просить помощи у взрослых и сверстников, говорить новые слова по просьбам, подражанию, произносить предложения из двух-трех слов, отвечать на простые вопросы.</w:t>
      </w:r>
    </w:p>
    <w:bookmarkEnd w:id="152"/>
    <w:bookmarkStart w:name="z15638" w:id="153"/>
    <w:p>
      <w:pPr>
        <w:spacing w:after="0"/>
        <w:ind w:left="0"/>
        <w:jc w:val="both"/>
      </w:pPr>
      <w:r>
        <w:rPr>
          <w:rFonts w:ascii="Times New Roman"/>
          <w:b w:val="false"/>
          <w:i w:val="false"/>
          <w:color w:val="000000"/>
          <w:sz w:val="28"/>
        </w:rPr>
        <w:t>
      Развивать способности внимательно слушать речь окружающих, выполнять их требования, выраженные в словесной форме.</w:t>
      </w:r>
    </w:p>
    <w:bookmarkEnd w:id="153"/>
    <w:bookmarkStart w:name="z15639" w:id="154"/>
    <w:p>
      <w:pPr>
        <w:spacing w:after="0"/>
        <w:ind w:left="0"/>
        <w:jc w:val="both"/>
      </w:pPr>
      <w:r>
        <w:rPr>
          <w:rFonts w:ascii="Times New Roman"/>
          <w:b w:val="false"/>
          <w:i w:val="false"/>
          <w:color w:val="000000"/>
          <w:sz w:val="28"/>
        </w:rPr>
        <w:t>
      Формировать навыки правильной речи путем повторения речи взрослых, составляя предложения с учетом грамматических норм родного языка.</w:t>
      </w:r>
    </w:p>
    <w:bookmarkEnd w:id="154"/>
    <w:bookmarkStart w:name="z15640" w:id="155"/>
    <w:p>
      <w:pPr>
        <w:spacing w:after="0"/>
        <w:ind w:left="0"/>
        <w:jc w:val="both"/>
      </w:pPr>
      <w:r>
        <w:rPr>
          <w:rFonts w:ascii="Times New Roman"/>
          <w:b w:val="false"/>
          <w:i w:val="false"/>
          <w:color w:val="000000"/>
          <w:sz w:val="28"/>
        </w:rPr>
        <w:t>
      31. Художественная литература (от 1 года до 1 года 6 месяцев).</w:t>
      </w:r>
    </w:p>
    <w:bookmarkEnd w:id="155"/>
    <w:bookmarkStart w:name="z15641" w:id="156"/>
    <w:p>
      <w:pPr>
        <w:spacing w:after="0"/>
        <w:ind w:left="0"/>
        <w:jc w:val="both"/>
      </w:pPr>
      <w:r>
        <w:rPr>
          <w:rFonts w:ascii="Times New Roman"/>
          <w:b w:val="false"/>
          <w:i w:val="false"/>
          <w:color w:val="000000"/>
          <w:sz w:val="28"/>
        </w:rPr>
        <w:t>
      Пробуждать интерес к восприятию художественной литературы.</w:t>
      </w:r>
    </w:p>
    <w:bookmarkEnd w:id="156"/>
    <w:bookmarkStart w:name="z15642" w:id="157"/>
    <w:p>
      <w:pPr>
        <w:spacing w:after="0"/>
        <w:ind w:left="0"/>
        <w:jc w:val="both"/>
      </w:pPr>
      <w:r>
        <w:rPr>
          <w:rFonts w:ascii="Times New Roman"/>
          <w:b w:val="false"/>
          <w:i w:val="false"/>
          <w:color w:val="000000"/>
          <w:sz w:val="28"/>
        </w:rPr>
        <w:t>
      Слушать небольшие, понятные по содержанию песни, рассказы, стихи, колыбельные, сопровождать чтение произведения показом (рассказывание) картинок, игрушек, действий. Уделять внимание соответствию содержания прочитанного произведения возрасту ребенка и выразительному чтению.</w:t>
      </w:r>
    </w:p>
    <w:bookmarkEnd w:id="157"/>
    <w:bookmarkStart w:name="z15643" w:id="158"/>
    <w:p>
      <w:pPr>
        <w:spacing w:after="0"/>
        <w:ind w:left="0"/>
        <w:jc w:val="both"/>
      </w:pPr>
      <w:r>
        <w:rPr>
          <w:rFonts w:ascii="Times New Roman"/>
          <w:b w:val="false"/>
          <w:i w:val="false"/>
          <w:color w:val="000000"/>
          <w:sz w:val="28"/>
        </w:rPr>
        <w:t>
      Приобщать к просмотру книг с плоскими и объемными иллюстрациями.</w:t>
      </w:r>
    </w:p>
    <w:bookmarkEnd w:id="158"/>
    <w:bookmarkStart w:name="z15644" w:id="159"/>
    <w:p>
      <w:pPr>
        <w:spacing w:after="0"/>
        <w:ind w:left="0"/>
        <w:jc w:val="both"/>
      </w:pPr>
      <w:r>
        <w:rPr>
          <w:rFonts w:ascii="Times New Roman"/>
          <w:b w:val="false"/>
          <w:i w:val="false"/>
          <w:color w:val="000000"/>
          <w:sz w:val="28"/>
        </w:rPr>
        <w:t>
      32. Художественная литература (от 1 года 6 месяцев до 2 лет).</w:t>
      </w:r>
    </w:p>
    <w:bookmarkEnd w:id="159"/>
    <w:bookmarkStart w:name="z15645" w:id="160"/>
    <w:p>
      <w:pPr>
        <w:spacing w:after="0"/>
        <w:ind w:left="0"/>
        <w:jc w:val="both"/>
      </w:pPr>
      <w:r>
        <w:rPr>
          <w:rFonts w:ascii="Times New Roman"/>
          <w:b w:val="false"/>
          <w:i w:val="false"/>
          <w:color w:val="000000"/>
          <w:sz w:val="28"/>
        </w:rPr>
        <w:t>
      Приучать детей слушать простые, знакомые по содержанию произведения без наглядного сопровождения, реагировать на их содержание, повторять вслед за взрослым некоторые слова стихотворного текста и выполнять несложные действия, о которых говорится в поэтическом произведении.</w:t>
      </w:r>
    </w:p>
    <w:bookmarkEnd w:id="160"/>
    <w:bookmarkStart w:name="z15646" w:id="161"/>
    <w:p>
      <w:pPr>
        <w:spacing w:after="0"/>
        <w:ind w:left="0"/>
        <w:jc w:val="both"/>
      </w:pPr>
      <w:r>
        <w:rPr>
          <w:rFonts w:ascii="Times New Roman"/>
          <w:b w:val="false"/>
          <w:i w:val="false"/>
          <w:color w:val="000000"/>
          <w:sz w:val="28"/>
        </w:rPr>
        <w:t>
      Выполнять игровые действия в соответствии с содержанием знакомых художественных текстов, приобщать к участию в играх, постановках, давать возможность самостоятельно использовать приобретенный в них опыт. Самостоятельно разыгрывать настольные, пальчиковые театры.</w:t>
      </w:r>
    </w:p>
    <w:bookmarkEnd w:id="161"/>
    <w:bookmarkStart w:name="z15647" w:id="162"/>
    <w:p>
      <w:pPr>
        <w:spacing w:after="0"/>
        <w:ind w:left="0"/>
        <w:jc w:val="both"/>
      </w:pPr>
      <w:r>
        <w:rPr>
          <w:rFonts w:ascii="Times New Roman"/>
          <w:b w:val="false"/>
          <w:i w:val="false"/>
          <w:color w:val="000000"/>
          <w:sz w:val="28"/>
        </w:rPr>
        <w:t>
      Дать возможность самостоятельно рассмотреть картинки в книгах, показать в них знакомых персонажей. Прививать интерес к художественному слову, выразительной речи.</w:t>
      </w:r>
    </w:p>
    <w:bookmarkEnd w:id="162"/>
    <w:bookmarkStart w:name="z15648" w:id="163"/>
    <w:p>
      <w:pPr>
        <w:spacing w:after="0"/>
        <w:ind w:left="0"/>
        <w:jc w:val="both"/>
      </w:pPr>
      <w:r>
        <w:rPr>
          <w:rFonts w:ascii="Times New Roman"/>
          <w:b w:val="false"/>
          <w:i w:val="false"/>
          <w:color w:val="000000"/>
          <w:sz w:val="28"/>
        </w:rPr>
        <w:t>
      Параграф 3. Развитие познавательных и интеллектуальных навыков</w:t>
      </w:r>
    </w:p>
    <w:bookmarkEnd w:id="163"/>
    <w:bookmarkStart w:name="z15649" w:id="164"/>
    <w:p>
      <w:pPr>
        <w:spacing w:after="0"/>
        <w:ind w:left="0"/>
        <w:jc w:val="both"/>
      </w:pPr>
      <w:r>
        <w:rPr>
          <w:rFonts w:ascii="Times New Roman"/>
          <w:b w:val="false"/>
          <w:i w:val="false"/>
          <w:color w:val="000000"/>
          <w:sz w:val="28"/>
        </w:rPr>
        <w:t>
      33. Развитие познавательных и интеллектуальных навыков осуществляется ежедневно в игровой форме и через организованную деятельность по сенсорике с учетом индивидуальных особенностей детей.</w:t>
      </w:r>
    </w:p>
    <w:bookmarkEnd w:id="164"/>
    <w:bookmarkStart w:name="z15650" w:id="165"/>
    <w:p>
      <w:pPr>
        <w:spacing w:after="0"/>
        <w:ind w:left="0"/>
        <w:jc w:val="both"/>
      </w:pPr>
      <w:r>
        <w:rPr>
          <w:rFonts w:ascii="Times New Roman"/>
          <w:b w:val="false"/>
          <w:i w:val="false"/>
          <w:color w:val="000000"/>
          <w:sz w:val="28"/>
        </w:rPr>
        <w:t>
      34. Целью является обеспечение условий для овладения элементарными навыками познавательной деятельности, необходимых для взаимодействия с окружающим миром.</w:t>
      </w:r>
    </w:p>
    <w:bookmarkEnd w:id="165"/>
    <w:bookmarkStart w:name="z15651" w:id="166"/>
    <w:p>
      <w:pPr>
        <w:spacing w:after="0"/>
        <w:ind w:left="0"/>
        <w:jc w:val="both"/>
      </w:pPr>
      <w:r>
        <w:rPr>
          <w:rFonts w:ascii="Times New Roman"/>
          <w:b w:val="false"/>
          <w:i w:val="false"/>
          <w:color w:val="000000"/>
          <w:sz w:val="28"/>
        </w:rPr>
        <w:t>
      35. Задачи:</w:t>
      </w:r>
    </w:p>
    <w:bookmarkEnd w:id="166"/>
    <w:bookmarkStart w:name="z15652" w:id="167"/>
    <w:p>
      <w:pPr>
        <w:spacing w:after="0"/>
        <w:ind w:left="0"/>
        <w:jc w:val="both"/>
      </w:pPr>
      <w:r>
        <w:rPr>
          <w:rFonts w:ascii="Times New Roman"/>
          <w:b w:val="false"/>
          <w:i w:val="false"/>
          <w:color w:val="000000"/>
          <w:sz w:val="28"/>
        </w:rPr>
        <w:t>
      изучать предметы по характерным особенностям;</w:t>
      </w:r>
    </w:p>
    <w:bookmarkEnd w:id="167"/>
    <w:bookmarkStart w:name="z15653" w:id="168"/>
    <w:p>
      <w:pPr>
        <w:spacing w:after="0"/>
        <w:ind w:left="0"/>
        <w:jc w:val="both"/>
      </w:pPr>
      <w:r>
        <w:rPr>
          <w:rFonts w:ascii="Times New Roman"/>
          <w:b w:val="false"/>
          <w:i w:val="false"/>
          <w:color w:val="000000"/>
          <w:sz w:val="28"/>
        </w:rPr>
        <w:t>
      формировать представления о свойствах предметов;</w:t>
      </w:r>
    </w:p>
    <w:bookmarkEnd w:id="168"/>
    <w:bookmarkStart w:name="z15654" w:id="169"/>
    <w:p>
      <w:pPr>
        <w:spacing w:after="0"/>
        <w:ind w:left="0"/>
        <w:jc w:val="both"/>
      </w:pPr>
      <w:r>
        <w:rPr>
          <w:rFonts w:ascii="Times New Roman"/>
          <w:b w:val="false"/>
          <w:i w:val="false"/>
          <w:color w:val="000000"/>
          <w:sz w:val="28"/>
        </w:rPr>
        <w:t>
      формировать сенсорные способности;</w:t>
      </w:r>
    </w:p>
    <w:bookmarkEnd w:id="169"/>
    <w:bookmarkStart w:name="z15655" w:id="170"/>
    <w:p>
      <w:pPr>
        <w:spacing w:after="0"/>
        <w:ind w:left="0"/>
        <w:jc w:val="both"/>
      </w:pPr>
      <w:r>
        <w:rPr>
          <w:rFonts w:ascii="Times New Roman"/>
          <w:b w:val="false"/>
          <w:i w:val="false"/>
          <w:color w:val="000000"/>
          <w:sz w:val="28"/>
        </w:rPr>
        <w:t>
      развивать наглядно-действенное мышление, память, воображение, внимание, восприятие;</w:t>
      </w:r>
    </w:p>
    <w:bookmarkEnd w:id="170"/>
    <w:bookmarkStart w:name="z15656" w:id="171"/>
    <w:p>
      <w:pPr>
        <w:spacing w:after="0"/>
        <w:ind w:left="0"/>
        <w:jc w:val="both"/>
      </w:pPr>
      <w:r>
        <w:rPr>
          <w:rFonts w:ascii="Times New Roman"/>
          <w:b w:val="false"/>
          <w:i w:val="false"/>
          <w:color w:val="000000"/>
          <w:sz w:val="28"/>
        </w:rPr>
        <w:t>
      формировать координацию "глаз – рука";</w:t>
      </w:r>
    </w:p>
    <w:bookmarkEnd w:id="171"/>
    <w:bookmarkStart w:name="z15657" w:id="172"/>
    <w:p>
      <w:pPr>
        <w:spacing w:after="0"/>
        <w:ind w:left="0"/>
        <w:jc w:val="both"/>
      </w:pPr>
      <w:r>
        <w:rPr>
          <w:rFonts w:ascii="Times New Roman"/>
          <w:b w:val="false"/>
          <w:i w:val="false"/>
          <w:color w:val="000000"/>
          <w:sz w:val="28"/>
        </w:rPr>
        <w:t>
      развивать мелкую моторику в различных видах детской деятельности;</w:t>
      </w:r>
    </w:p>
    <w:bookmarkEnd w:id="172"/>
    <w:bookmarkStart w:name="z15658" w:id="173"/>
    <w:p>
      <w:pPr>
        <w:spacing w:after="0"/>
        <w:ind w:left="0"/>
        <w:jc w:val="both"/>
      </w:pPr>
      <w:r>
        <w:rPr>
          <w:rFonts w:ascii="Times New Roman"/>
          <w:b w:val="false"/>
          <w:i w:val="false"/>
          <w:color w:val="000000"/>
          <w:sz w:val="28"/>
        </w:rPr>
        <w:t>
      воспитывать интеллектуальные чувства (радость в познании нового);</w:t>
      </w:r>
    </w:p>
    <w:bookmarkEnd w:id="173"/>
    <w:bookmarkStart w:name="z15659" w:id="174"/>
    <w:p>
      <w:pPr>
        <w:spacing w:after="0"/>
        <w:ind w:left="0"/>
        <w:jc w:val="both"/>
      </w:pPr>
      <w:r>
        <w:rPr>
          <w:rFonts w:ascii="Times New Roman"/>
          <w:b w:val="false"/>
          <w:i w:val="false"/>
          <w:color w:val="000000"/>
          <w:sz w:val="28"/>
        </w:rPr>
        <w:t>
      36. Ожидаемые результаты:</w:t>
      </w:r>
    </w:p>
    <w:bookmarkEnd w:id="174"/>
    <w:bookmarkStart w:name="z15660" w:id="175"/>
    <w:p>
      <w:pPr>
        <w:spacing w:after="0"/>
        <w:ind w:left="0"/>
        <w:jc w:val="both"/>
      </w:pPr>
      <w:r>
        <w:rPr>
          <w:rFonts w:ascii="Times New Roman"/>
          <w:b w:val="false"/>
          <w:i w:val="false"/>
          <w:color w:val="000000"/>
          <w:sz w:val="28"/>
        </w:rPr>
        <w:t>
      выполняет различные действия с предметами;</w:t>
      </w:r>
    </w:p>
    <w:bookmarkEnd w:id="175"/>
    <w:bookmarkStart w:name="z15661" w:id="176"/>
    <w:p>
      <w:pPr>
        <w:spacing w:after="0"/>
        <w:ind w:left="0"/>
        <w:jc w:val="both"/>
      </w:pPr>
      <w:r>
        <w:rPr>
          <w:rFonts w:ascii="Times New Roman"/>
          <w:b w:val="false"/>
          <w:i w:val="false"/>
          <w:color w:val="000000"/>
          <w:sz w:val="28"/>
        </w:rPr>
        <w:t>
      различает предметы по цвету, размеру;</w:t>
      </w:r>
    </w:p>
    <w:bookmarkEnd w:id="176"/>
    <w:bookmarkStart w:name="z15662" w:id="177"/>
    <w:p>
      <w:pPr>
        <w:spacing w:after="0"/>
        <w:ind w:left="0"/>
        <w:jc w:val="both"/>
      </w:pPr>
      <w:r>
        <w:rPr>
          <w:rFonts w:ascii="Times New Roman"/>
          <w:b w:val="false"/>
          <w:i w:val="false"/>
          <w:color w:val="000000"/>
          <w:sz w:val="28"/>
        </w:rPr>
        <w:t>
      помещает предметы в гнезда в соответствии с размером или формой;</w:t>
      </w:r>
    </w:p>
    <w:bookmarkEnd w:id="177"/>
    <w:bookmarkStart w:name="z15663" w:id="178"/>
    <w:p>
      <w:pPr>
        <w:spacing w:after="0"/>
        <w:ind w:left="0"/>
        <w:jc w:val="both"/>
      </w:pPr>
      <w:r>
        <w:rPr>
          <w:rFonts w:ascii="Times New Roman"/>
          <w:b w:val="false"/>
          <w:i w:val="false"/>
          <w:color w:val="000000"/>
          <w:sz w:val="28"/>
        </w:rPr>
        <w:t>
      использует простые предметы и средства, с помощью которых можно выполнять предметные действия;</w:t>
      </w:r>
    </w:p>
    <w:bookmarkEnd w:id="178"/>
    <w:bookmarkStart w:name="z15664" w:id="179"/>
    <w:p>
      <w:pPr>
        <w:spacing w:after="0"/>
        <w:ind w:left="0"/>
        <w:jc w:val="both"/>
      </w:pPr>
      <w:r>
        <w:rPr>
          <w:rFonts w:ascii="Times New Roman"/>
          <w:b w:val="false"/>
          <w:i w:val="false"/>
          <w:color w:val="000000"/>
          <w:sz w:val="28"/>
        </w:rPr>
        <w:t>
      группирует однородные предметы по одному из признаков (величина, форма);</w:t>
      </w:r>
    </w:p>
    <w:bookmarkEnd w:id="179"/>
    <w:bookmarkStart w:name="z15665" w:id="180"/>
    <w:p>
      <w:pPr>
        <w:spacing w:after="0"/>
        <w:ind w:left="0"/>
        <w:jc w:val="both"/>
      </w:pPr>
      <w:r>
        <w:rPr>
          <w:rFonts w:ascii="Times New Roman"/>
          <w:b w:val="false"/>
          <w:i w:val="false"/>
          <w:color w:val="000000"/>
          <w:sz w:val="28"/>
        </w:rPr>
        <w:t>
      собирает пирамиду, состоящую из 4-5 колец (от большого к маленькому) с помощью взрослого;</w:t>
      </w:r>
    </w:p>
    <w:bookmarkEnd w:id="180"/>
    <w:bookmarkStart w:name="z15666" w:id="181"/>
    <w:p>
      <w:pPr>
        <w:spacing w:after="0"/>
        <w:ind w:left="0"/>
        <w:jc w:val="both"/>
      </w:pPr>
      <w:r>
        <w:rPr>
          <w:rFonts w:ascii="Times New Roman"/>
          <w:b w:val="false"/>
          <w:i w:val="false"/>
          <w:color w:val="000000"/>
          <w:sz w:val="28"/>
        </w:rPr>
        <w:t>
      выбирает крышки для коробок и шкатулок соответствующей формы (круглые, квадратные);</w:t>
      </w:r>
    </w:p>
    <w:bookmarkEnd w:id="181"/>
    <w:bookmarkStart w:name="z15667" w:id="182"/>
    <w:p>
      <w:pPr>
        <w:spacing w:after="0"/>
        <w:ind w:left="0"/>
        <w:jc w:val="both"/>
      </w:pPr>
      <w:r>
        <w:rPr>
          <w:rFonts w:ascii="Times New Roman"/>
          <w:b w:val="false"/>
          <w:i w:val="false"/>
          <w:color w:val="000000"/>
          <w:sz w:val="28"/>
        </w:rPr>
        <w:t>
      выполняет действия со сложными предметами;</w:t>
      </w:r>
    </w:p>
    <w:bookmarkEnd w:id="182"/>
    <w:bookmarkStart w:name="z15668" w:id="183"/>
    <w:p>
      <w:pPr>
        <w:spacing w:after="0"/>
        <w:ind w:left="0"/>
        <w:jc w:val="both"/>
      </w:pPr>
      <w:r>
        <w:rPr>
          <w:rFonts w:ascii="Times New Roman"/>
          <w:b w:val="false"/>
          <w:i w:val="false"/>
          <w:color w:val="000000"/>
          <w:sz w:val="28"/>
        </w:rPr>
        <w:t>
      различает четыре основных цвета (красный, синий, желтый, зеленый);</w:t>
      </w:r>
    </w:p>
    <w:bookmarkEnd w:id="183"/>
    <w:bookmarkStart w:name="z15669" w:id="184"/>
    <w:p>
      <w:pPr>
        <w:spacing w:after="0"/>
        <w:ind w:left="0"/>
        <w:jc w:val="both"/>
      </w:pPr>
      <w:r>
        <w:rPr>
          <w:rFonts w:ascii="Times New Roman"/>
          <w:b w:val="false"/>
          <w:i w:val="false"/>
          <w:color w:val="000000"/>
          <w:sz w:val="28"/>
        </w:rPr>
        <w:t>
      играет самостоятельно с дидактическими игрушками, мелкими и крупными строительными материалами.</w:t>
      </w:r>
    </w:p>
    <w:bookmarkEnd w:id="184"/>
    <w:bookmarkStart w:name="z15670" w:id="185"/>
    <w:p>
      <w:pPr>
        <w:spacing w:after="0"/>
        <w:ind w:left="0"/>
        <w:jc w:val="both"/>
      </w:pPr>
      <w:r>
        <w:rPr>
          <w:rFonts w:ascii="Times New Roman"/>
          <w:b w:val="false"/>
          <w:i w:val="false"/>
          <w:color w:val="000000"/>
          <w:sz w:val="28"/>
        </w:rPr>
        <w:t>
      37. Сенсорика (от 1 года до 1 года 6 месяцев).</w:t>
      </w:r>
    </w:p>
    <w:bookmarkEnd w:id="185"/>
    <w:bookmarkStart w:name="z15671" w:id="186"/>
    <w:p>
      <w:pPr>
        <w:spacing w:after="0"/>
        <w:ind w:left="0"/>
        <w:jc w:val="both"/>
      </w:pPr>
      <w:r>
        <w:rPr>
          <w:rFonts w:ascii="Times New Roman"/>
          <w:b w:val="false"/>
          <w:i w:val="false"/>
          <w:color w:val="000000"/>
          <w:sz w:val="28"/>
        </w:rPr>
        <w:t>
      Выполнять задачи по размещению предметов в гнезда в соответствии с их размером или формой, складывать в определенной последовательности несколько одномерных колец в пирамиду на коническом основании (стержне) из 2-3 колец разных размеров, а затем в пирамиду на вертикальном стержне, а затем кольца двух групп разных размеров.</w:t>
      </w:r>
    </w:p>
    <w:bookmarkEnd w:id="186"/>
    <w:bookmarkStart w:name="z15672" w:id="187"/>
    <w:p>
      <w:pPr>
        <w:spacing w:after="0"/>
        <w:ind w:left="0"/>
        <w:jc w:val="both"/>
      </w:pPr>
      <w:r>
        <w:rPr>
          <w:rFonts w:ascii="Times New Roman"/>
          <w:b w:val="false"/>
          <w:i w:val="false"/>
          <w:color w:val="000000"/>
          <w:sz w:val="28"/>
        </w:rPr>
        <w:t>
      Выполнять разнообразные действия с предметами (открывать - закрывать, нанизывать - снимать, прокатывать, втыкать, шнуровать, накладывать), ориентируясь на их величину (большой, маленький), цвет (красный, синий).</w:t>
      </w:r>
    </w:p>
    <w:bookmarkEnd w:id="187"/>
    <w:bookmarkStart w:name="z15673" w:id="188"/>
    <w:p>
      <w:pPr>
        <w:spacing w:after="0"/>
        <w:ind w:left="0"/>
        <w:jc w:val="both"/>
      </w:pPr>
      <w:r>
        <w:rPr>
          <w:rFonts w:ascii="Times New Roman"/>
          <w:b w:val="false"/>
          <w:i w:val="false"/>
          <w:color w:val="000000"/>
          <w:sz w:val="28"/>
        </w:rPr>
        <w:t>
      38. Сенсорика (от 1 года 6 месяцев до 2 лет).</w:t>
      </w:r>
    </w:p>
    <w:bookmarkEnd w:id="188"/>
    <w:bookmarkStart w:name="z15674" w:id="189"/>
    <w:p>
      <w:pPr>
        <w:spacing w:after="0"/>
        <w:ind w:left="0"/>
        <w:jc w:val="both"/>
      </w:pPr>
      <w:r>
        <w:rPr>
          <w:rFonts w:ascii="Times New Roman"/>
          <w:b w:val="false"/>
          <w:i w:val="false"/>
          <w:color w:val="000000"/>
          <w:sz w:val="28"/>
        </w:rPr>
        <w:t>
      Продолжать обогащать сенсорный опыт детей.</w:t>
      </w:r>
    </w:p>
    <w:bookmarkEnd w:id="189"/>
    <w:bookmarkStart w:name="z15675" w:id="190"/>
    <w:p>
      <w:pPr>
        <w:spacing w:after="0"/>
        <w:ind w:left="0"/>
        <w:jc w:val="both"/>
      </w:pPr>
      <w:r>
        <w:rPr>
          <w:rFonts w:ascii="Times New Roman"/>
          <w:b w:val="false"/>
          <w:i w:val="false"/>
          <w:color w:val="000000"/>
          <w:sz w:val="28"/>
        </w:rPr>
        <w:t>
      Различать предметы по размеру, с помощью взрослого собирать пирамиду, состоящую из 4-5 колец (от больших к маленьким).</w:t>
      </w:r>
    </w:p>
    <w:bookmarkEnd w:id="190"/>
    <w:bookmarkStart w:name="z15676" w:id="191"/>
    <w:p>
      <w:pPr>
        <w:spacing w:after="0"/>
        <w:ind w:left="0"/>
        <w:jc w:val="both"/>
      </w:pPr>
      <w:r>
        <w:rPr>
          <w:rFonts w:ascii="Times New Roman"/>
          <w:b w:val="false"/>
          <w:i w:val="false"/>
          <w:color w:val="000000"/>
          <w:sz w:val="28"/>
        </w:rPr>
        <w:t>
      Подбирать крышки для коробок и шкатулок соответствующей формы (круглые, квадратные), собирать вырезанные картинки из двух частей.</w:t>
      </w:r>
    </w:p>
    <w:bookmarkEnd w:id="191"/>
    <w:bookmarkStart w:name="z15677" w:id="192"/>
    <w:p>
      <w:pPr>
        <w:spacing w:after="0"/>
        <w:ind w:left="0"/>
        <w:jc w:val="both"/>
      </w:pPr>
      <w:r>
        <w:rPr>
          <w:rFonts w:ascii="Times New Roman"/>
          <w:b w:val="false"/>
          <w:i w:val="false"/>
          <w:color w:val="000000"/>
          <w:sz w:val="28"/>
        </w:rPr>
        <w:t>
      Выполнять действия с более сложными предметами-палочкой с кольцом, сачком, черпачком, придвигая, доставая и перемещая их с помощью соответствующей игрушки, шарика, стучать молотком по влажному песку.</w:t>
      </w:r>
    </w:p>
    <w:bookmarkEnd w:id="192"/>
    <w:bookmarkStart w:name="z15678" w:id="193"/>
    <w:p>
      <w:pPr>
        <w:spacing w:after="0"/>
        <w:ind w:left="0"/>
        <w:jc w:val="both"/>
      </w:pPr>
      <w:r>
        <w:rPr>
          <w:rFonts w:ascii="Times New Roman"/>
          <w:b w:val="false"/>
          <w:i w:val="false"/>
          <w:color w:val="000000"/>
          <w:sz w:val="28"/>
        </w:rPr>
        <w:t>
      Группировать однородные предметы по одному из признаков: форме, цвету; для развития мелкой моторики рук выполнять действия с предметами; формировать у детей сенсомоторную координацию "глаз-рука" в ходе дидактических игр и в быту.</w:t>
      </w:r>
    </w:p>
    <w:bookmarkEnd w:id="193"/>
    <w:bookmarkStart w:name="z15679" w:id="194"/>
    <w:p>
      <w:pPr>
        <w:spacing w:after="0"/>
        <w:ind w:left="0"/>
        <w:jc w:val="both"/>
      </w:pPr>
      <w:r>
        <w:rPr>
          <w:rFonts w:ascii="Times New Roman"/>
          <w:b w:val="false"/>
          <w:i w:val="false"/>
          <w:color w:val="000000"/>
          <w:sz w:val="28"/>
        </w:rPr>
        <w:t>
      Для развития слуха: знакомить с предметами, издающими различные звуки (колокольчики, металлические подвесные палочки, игрушки-пищалки, музыкальные игрушки); для развития восприятия: различать два свойства одновременно: цвет и величину, форму и величину, форму и цвет, различать четыре основных цвета (красный, синий, желтый, зеленый).</w:t>
      </w:r>
    </w:p>
    <w:bookmarkEnd w:id="194"/>
    <w:bookmarkStart w:name="z15680" w:id="195"/>
    <w:p>
      <w:pPr>
        <w:spacing w:after="0"/>
        <w:ind w:left="0"/>
        <w:jc w:val="both"/>
      </w:pPr>
      <w:r>
        <w:rPr>
          <w:rFonts w:ascii="Times New Roman"/>
          <w:b w:val="false"/>
          <w:i w:val="false"/>
          <w:color w:val="000000"/>
          <w:sz w:val="28"/>
        </w:rPr>
        <w:t>
      Дать возможность самостоятельно играть с дидактическими игрушками, мелким и крупным строительным материалом.</w:t>
      </w:r>
    </w:p>
    <w:bookmarkEnd w:id="195"/>
    <w:bookmarkStart w:name="z15681" w:id="196"/>
    <w:p>
      <w:pPr>
        <w:spacing w:after="0"/>
        <w:ind w:left="0"/>
        <w:jc w:val="left"/>
      </w:pPr>
      <w:r>
        <w:rPr>
          <w:rFonts w:ascii="Times New Roman"/>
          <w:b/>
          <w:i w:val="false"/>
          <w:color w:val="000000"/>
        </w:rPr>
        <w:t xml:space="preserve"> Параграф 4. Развитие творческих навыков и исследовательской деятельности детей</w:t>
      </w:r>
    </w:p>
    <w:bookmarkEnd w:id="196"/>
    <w:bookmarkStart w:name="z15682" w:id="197"/>
    <w:p>
      <w:pPr>
        <w:spacing w:after="0"/>
        <w:ind w:left="0"/>
        <w:jc w:val="both"/>
      </w:pPr>
      <w:r>
        <w:rPr>
          <w:rFonts w:ascii="Times New Roman"/>
          <w:b w:val="false"/>
          <w:i w:val="false"/>
          <w:color w:val="000000"/>
          <w:sz w:val="28"/>
        </w:rPr>
        <w:t>
      39. Развитие творческих навыков, исследовательской деятельности детей осуществляется ежедневно в игровой форме и через организованные деятельности по лепке, музыке с учетом индивидуальных особенностей детей.</w:t>
      </w:r>
    </w:p>
    <w:bookmarkEnd w:id="197"/>
    <w:bookmarkStart w:name="z15683" w:id="198"/>
    <w:p>
      <w:pPr>
        <w:spacing w:after="0"/>
        <w:ind w:left="0"/>
        <w:jc w:val="both"/>
      </w:pPr>
      <w:r>
        <w:rPr>
          <w:rFonts w:ascii="Times New Roman"/>
          <w:b w:val="false"/>
          <w:i w:val="false"/>
          <w:color w:val="000000"/>
          <w:sz w:val="28"/>
        </w:rPr>
        <w:t>
      40. Целью является формирование познавательных, творческих, музыкальных способностей детей.</w:t>
      </w:r>
    </w:p>
    <w:bookmarkEnd w:id="198"/>
    <w:bookmarkStart w:name="z15684" w:id="199"/>
    <w:p>
      <w:pPr>
        <w:spacing w:after="0"/>
        <w:ind w:left="0"/>
        <w:jc w:val="both"/>
      </w:pPr>
      <w:r>
        <w:rPr>
          <w:rFonts w:ascii="Times New Roman"/>
          <w:b w:val="false"/>
          <w:i w:val="false"/>
          <w:color w:val="000000"/>
          <w:sz w:val="28"/>
        </w:rPr>
        <w:t>
      41. Задачи:</w:t>
      </w:r>
    </w:p>
    <w:bookmarkEnd w:id="199"/>
    <w:bookmarkStart w:name="z15685" w:id="200"/>
    <w:p>
      <w:pPr>
        <w:spacing w:after="0"/>
        <w:ind w:left="0"/>
        <w:jc w:val="both"/>
      </w:pPr>
      <w:r>
        <w:rPr>
          <w:rFonts w:ascii="Times New Roman"/>
          <w:b w:val="false"/>
          <w:i w:val="false"/>
          <w:color w:val="000000"/>
          <w:sz w:val="28"/>
        </w:rPr>
        <w:t>
      побуждать интерес к видам творческой деятельности;</w:t>
      </w:r>
    </w:p>
    <w:bookmarkEnd w:id="200"/>
    <w:bookmarkStart w:name="z15686" w:id="201"/>
    <w:p>
      <w:pPr>
        <w:spacing w:after="0"/>
        <w:ind w:left="0"/>
        <w:jc w:val="both"/>
      </w:pPr>
      <w:r>
        <w:rPr>
          <w:rFonts w:ascii="Times New Roman"/>
          <w:b w:val="false"/>
          <w:i w:val="false"/>
          <w:color w:val="000000"/>
          <w:sz w:val="28"/>
        </w:rPr>
        <w:t>
      развивать у детей наблюдательность;</w:t>
      </w:r>
    </w:p>
    <w:bookmarkEnd w:id="201"/>
    <w:bookmarkStart w:name="z15687" w:id="202"/>
    <w:p>
      <w:pPr>
        <w:spacing w:after="0"/>
        <w:ind w:left="0"/>
        <w:jc w:val="both"/>
      </w:pPr>
      <w:r>
        <w:rPr>
          <w:rFonts w:ascii="Times New Roman"/>
          <w:b w:val="false"/>
          <w:i w:val="false"/>
          <w:color w:val="000000"/>
          <w:sz w:val="28"/>
        </w:rPr>
        <w:t>
      развивать наглядно-действенное мышление, память, воображение, внимание, восприятие;</w:t>
      </w:r>
    </w:p>
    <w:bookmarkEnd w:id="202"/>
    <w:bookmarkStart w:name="z15688" w:id="203"/>
    <w:p>
      <w:pPr>
        <w:spacing w:after="0"/>
        <w:ind w:left="0"/>
        <w:jc w:val="both"/>
      </w:pPr>
      <w:r>
        <w:rPr>
          <w:rFonts w:ascii="Times New Roman"/>
          <w:b w:val="false"/>
          <w:i w:val="false"/>
          <w:color w:val="000000"/>
          <w:sz w:val="28"/>
        </w:rPr>
        <w:t>
      обогащать представление об окружающем мире.</w:t>
      </w:r>
    </w:p>
    <w:bookmarkEnd w:id="203"/>
    <w:bookmarkStart w:name="z15689" w:id="204"/>
    <w:p>
      <w:pPr>
        <w:spacing w:after="0"/>
        <w:ind w:left="0"/>
        <w:jc w:val="both"/>
      </w:pPr>
      <w:r>
        <w:rPr>
          <w:rFonts w:ascii="Times New Roman"/>
          <w:b w:val="false"/>
          <w:i w:val="false"/>
          <w:color w:val="000000"/>
          <w:sz w:val="28"/>
        </w:rPr>
        <w:t>
      42. Ожидаемые результаты:</w:t>
      </w:r>
    </w:p>
    <w:bookmarkEnd w:id="204"/>
    <w:bookmarkStart w:name="z15690" w:id="205"/>
    <w:p>
      <w:pPr>
        <w:spacing w:after="0"/>
        <w:ind w:left="0"/>
        <w:jc w:val="both"/>
      </w:pPr>
      <w:r>
        <w:rPr>
          <w:rFonts w:ascii="Times New Roman"/>
          <w:b w:val="false"/>
          <w:i w:val="false"/>
          <w:color w:val="000000"/>
          <w:sz w:val="28"/>
        </w:rPr>
        <w:t>
      скатывает пластилин, глину между ладонями;</w:t>
      </w:r>
    </w:p>
    <w:bookmarkEnd w:id="205"/>
    <w:bookmarkStart w:name="z15691" w:id="206"/>
    <w:p>
      <w:pPr>
        <w:spacing w:after="0"/>
        <w:ind w:left="0"/>
        <w:jc w:val="both"/>
      </w:pPr>
      <w:r>
        <w:rPr>
          <w:rFonts w:ascii="Times New Roman"/>
          <w:b w:val="false"/>
          <w:i w:val="false"/>
          <w:color w:val="000000"/>
          <w:sz w:val="28"/>
        </w:rPr>
        <w:t>
      лепит плоские круглые формы;</w:t>
      </w:r>
    </w:p>
    <w:bookmarkEnd w:id="206"/>
    <w:bookmarkStart w:name="z15692" w:id="207"/>
    <w:p>
      <w:pPr>
        <w:spacing w:after="0"/>
        <w:ind w:left="0"/>
        <w:jc w:val="both"/>
      </w:pPr>
      <w:r>
        <w:rPr>
          <w:rFonts w:ascii="Times New Roman"/>
          <w:b w:val="false"/>
          <w:i w:val="false"/>
          <w:color w:val="000000"/>
          <w:sz w:val="28"/>
        </w:rPr>
        <w:t>
      комбинирует полученные формы по показу воспитателя;</w:t>
      </w:r>
    </w:p>
    <w:bookmarkEnd w:id="207"/>
    <w:bookmarkStart w:name="z15693" w:id="208"/>
    <w:p>
      <w:pPr>
        <w:spacing w:after="0"/>
        <w:ind w:left="0"/>
        <w:jc w:val="both"/>
      </w:pPr>
      <w:r>
        <w:rPr>
          <w:rFonts w:ascii="Times New Roman"/>
          <w:b w:val="false"/>
          <w:i w:val="false"/>
          <w:color w:val="000000"/>
          <w:sz w:val="28"/>
        </w:rPr>
        <w:t>
      проявляет интерес к музыке, пению, музыкально-ритмическим движениям;</w:t>
      </w:r>
    </w:p>
    <w:bookmarkEnd w:id="208"/>
    <w:bookmarkStart w:name="z15694" w:id="209"/>
    <w:p>
      <w:pPr>
        <w:spacing w:after="0"/>
        <w:ind w:left="0"/>
        <w:jc w:val="both"/>
      </w:pPr>
      <w:r>
        <w:rPr>
          <w:rFonts w:ascii="Times New Roman"/>
          <w:b w:val="false"/>
          <w:i w:val="false"/>
          <w:color w:val="000000"/>
          <w:sz w:val="28"/>
        </w:rPr>
        <w:t>
      эмоционально воспринимает музыку;</w:t>
      </w:r>
    </w:p>
    <w:bookmarkEnd w:id="209"/>
    <w:bookmarkStart w:name="z15695" w:id="210"/>
    <w:p>
      <w:pPr>
        <w:spacing w:after="0"/>
        <w:ind w:left="0"/>
        <w:jc w:val="both"/>
      </w:pPr>
      <w:r>
        <w:rPr>
          <w:rFonts w:ascii="Times New Roman"/>
          <w:b w:val="false"/>
          <w:i w:val="false"/>
          <w:color w:val="000000"/>
          <w:sz w:val="28"/>
        </w:rPr>
        <w:t>
      ходит под музыку;</w:t>
      </w:r>
    </w:p>
    <w:bookmarkEnd w:id="210"/>
    <w:bookmarkStart w:name="z15696" w:id="211"/>
    <w:p>
      <w:pPr>
        <w:spacing w:after="0"/>
        <w:ind w:left="0"/>
        <w:jc w:val="both"/>
      </w:pPr>
      <w:r>
        <w:rPr>
          <w:rFonts w:ascii="Times New Roman"/>
          <w:b w:val="false"/>
          <w:i w:val="false"/>
          <w:color w:val="000000"/>
          <w:sz w:val="28"/>
        </w:rPr>
        <w:t>
      слушает песни в исполнении взрослого;</w:t>
      </w:r>
    </w:p>
    <w:bookmarkEnd w:id="211"/>
    <w:bookmarkStart w:name="z15697" w:id="212"/>
    <w:p>
      <w:pPr>
        <w:spacing w:after="0"/>
        <w:ind w:left="0"/>
        <w:jc w:val="both"/>
      </w:pPr>
      <w:r>
        <w:rPr>
          <w:rFonts w:ascii="Times New Roman"/>
          <w:b w:val="false"/>
          <w:i w:val="false"/>
          <w:color w:val="000000"/>
          <w:sz w:val="28"/>
        </w:rPr>
        <w:t>
      выполняет игровые действия под музыкальное сопровождение;</w:t>
      </w:r>
    </w:p>
    <w:bookmarkEnd w:id="212"/>
    <w:bookmarkStart w:name="z15698" w:id="213"/>
    <w:p>
      <w:pPr>
        <w:spacing w:after="0"/>
        <w:ind w:left="0"/>
        <w:jc w:val="both"/>
      </w:pPr>
      <w:r>
        <w:rPr>
          <w:rFonts w:ascii="Times New Roman"/>
          <w:b w:val="false"/>
          <w:i w:val="false"/>
          <w:color w:val="000000"/>
          <w:sz w:val="28"/>
        </w:rPr>
        <w:t>
      воспринимает знакомое музыкальное произведение в приподнятом настроении, слушает его до конца;</w:t>
      </w:r>
    </w:p>
    <w:bookmarkEnd w:id="213"/>
    <w:bookmarkStart w:name="z15699" w:id="214"/>
    <w:p>
      <w:pPr>
        <w:spacing w:after="0"/>
        <w:ind w:left="0"/>
        <w:jc w:val="both"/>
      </w:pPr>
      <w:r>
        <w:rPr>
          <w:rFonts w:ascii="Times New Roman"/>
          <w:b w:val="false"/>
          <w:i w:val="false"/>
          <w:color w:val="000000"/>
          <w:sz w:val="28"/>
        </w:rPr>
        <w:t>
      произносит вместе со взрослым некоторые слова песни;</w:t>
      </w:r>
    </w:p>
    <w:bookmarkEnd w:id="214"/>
    <w:bookmarkStart w:name="z15700" w:id="215"/>
    <w:p>
      <w:pPr>
        <w:spacing w:after="0"/>
        <w:ind w:left="0"/>
        <w:jc w:val="both"/>
      </w:pPr>
      <w:r>
        <w:rPr>
          <w:rFonts w:ascii="Times New Roman"/>
          <w:b w:val="false"/>
          <w:i w:val="false"/>
          <w:color w:val="000000"/>
          <w:sz w:val="28"/>
        </w:rPr>
        <w:t>
      играет на детских музыкальных инструментах;</w:t>
      </w:r>
    </w:p>
    <w:bookmarkEnd w:id="215"/>
    <w:bookmarkStart w:name="z15701" w:id="216"/>
    <w:p>
      <w:pPr>
        <w:spacing w:after="0"/>
        <w:ind w:left="0"/>
        <w:jc w:val="both"/>
      </w:pPr>
      <w:r>
        <w:rPr>
          <w:rFonts w:ascii="Times New Roman"/>
          <w:b w:val="false"/>
          <w:i w:val="false"/>
          <w:color w:val="000000"/>
          <w:sz w:val="28"/>
        </w:rPr>
        <w:t>
      развевает флажками, звенит погремушками;</w:t>
      </w:r>
    </w:p>
    <w:bookmarkEnd w:id="216"/>
    <w:bookmarkStart w:name="z15702" w:id="217"/>
    <w:p>
      <w:pPr>
        <w:spacing w:after="0"/>
        <w:ind w:left="0"/>
        <w:jc w:val="both"/>
      </w:pPr>
      <w:r>
        <w:rPr>
          <w:rFonts w:ascii="Times New Roman"/>
          <w:b w:val="false"/>
          <w:i w:val="false"/>
          <w:color w:val="000000"/>
          <w:sz w:val="28"/>
        </w:rPr>
        <w:t>
      выполняет простые танцевальные движения самостоятельно;</w:t>
      </w:r>
    </w:p>
    <w:bookmarkEnd w:id="217"/>
    <w:bookmarkStart w:name="z15703" w:id="218"/>
    <w:p>
      <w:pPr>
        <w:spacing w:after="0"/>
        <w:ind w:left="0"/>
        <w:jc w:val="both"/>
      </w:pPr>
      <w:r>
        <w:rPr>
          <w:rFonts w:ascii="Times New Roman"/>
          <w:b w:val="false"/>
          <w:i w:val="false"/>
          <w:color w:val="000000"/>
          <w:sz w:val="28"/>
        </w:rPr>
        <w:t>
      сопровождает движения звукоподражанием и словами, играют в игры.</w:t>
      </w:r>
    </w:p>
    <w:bookmarkEnd w:id="218"/>
    <w:bookmarkStart w:name="z15704" w:id="219"/>
    <w:p>
      <w:pPr>
        <w:spacing w:after="0"/>
        <w:ind w:left="0"/>
        <w:jc w:val="both"/>
      </w:pPr>
      <w:r>
        <w:rPr>
          <w:rFonts w:ascii="Times New Roman"/>
          <w:b w:val="false"/>
          <w:i w:val="false"/>
          <w:color w:val="000000"/>
          <w:sz w:val="28"/>
        </w:rPr>
        <w:t>
      43. Лепка (от 1 года до 1 года 6 месяцев).</w:t>
      </w:r>
    </w:p>
    <w:bookmarkEnd w:id="219"/>
    <w:bookmarkStart w:name="z15705" w:id="220"/>
    <w:p>
      <w:pPr>
        <w:spacing w:after="0"/>
        <w:ind w:left="0"/>
        <w:jc w:val="both"/>
      </w:pPr>
      <w:r>
        <w:rPr>
          <w:rFonts w:ascii="Times New Roman"/>
          <w:b w:val="false"/>
          <w:i w:val="false"/>
          <w:color w:val="000000"/>
          <w:sz w:val="28"/>
        </w:rPr>
        <w:t>
      Прививать интерес детей к лепке. Познакомить с глиной. Обучать детей умению скатывать "шарики" из пластилина, глины круговыми движениями ладоней, лепить плоские, круглые формы.</w:t>
      </w:r>
    </w:p>
    <w:bookmarkEnd w:id="220"/>
    <w:bookmarkStart w:name="z15706" w:id="221"/>
    <w:p>
      <w:pPr>
        <w:spacing w:after="0"/>
        <w:ind w:left="0"/>
        <w:jc w:val="both"/>
      </w:pPr>
      <w:r>
        <w:rPr>
          <w:rFonts w:ascii="Times New Roman"/>
          <w:b w:val="false"/>
          <w:i w:val="false"/>
          <w:color w:val="000000"/>
          <w:sz w:val="28"/>
        </w:rPr>
        <w:t>
      44. Лепка (от 1 года 6 месяцев до 2 лет).</w:t>
      </w:r>
    </w:p>
    <w:bookmarkEnd w:id="221"/>
    <w:bookmarkStart w:name="z15707" w:id="222"/>
    <w:p>
      <w:pPr>
        <w:spacing w:after="0"/>
        <w:ind w:left="0"/>
        <w:jc w:val="both"/>
      </w:pPr>
      <w:r>
        <w:rPr>
          <w:rFonts w:ascii="Times New Roman"/>
          <w:b w:val="false"/>
          <w:i w:val="false"/>
          <w:color w:val="000000"/>
          <w:sz w:val="28"/>
        </w:rPr>
        <w:t>
      Обучать умению лепить плоские, круглые формы, комбинировать полученные формы по собственному желанию, аккуратно обращаться с использованным материалом.</w:t>
      </w:r>
    </w:p>
    <w:bookmarkEnd w:id="222"/>
    <w:bookmarkStart w:name="z15708" w:id="223"/>
    <w:p>
      <w:pPr>
        <w:spacing w:after="0"/>
        <w:ind w:left="0"/>
        <w:jc w:val="both"/>
      </w:pPr>
      <w:r>
        <w:rPr>
          <w:rFonts w:ascii="Times New Roman"/>
          <w:b w:val="false"/>
          <w:i w:val="false"/>
          <w:color w:val="000000"/>
          <w:sz w:val="28"/>
        </w:rPr>
        <w:t>
      45. Музыка.</w:t>
      </w:r>
    </w:p>
    <w:bookmarkEnd w:id="223"/>
    <w:bookmarkStart w:name="z15709" w:id="224"/>
    <w:p>
      <w:pPr>
        <w:spacing w:after="0"/>
        <w:ind w:left="0"/>
        <w:jc w:val="both"/>
      </w:pPr>
      <w:r>
        <w:rPr>
          <w:rFonts w:ascii="Times New Roman"/>
          <w:b w:val="false"/>
          <w:i w:val="false"/>
          <w:color w:val="000000"/>
          <w:sz w:val="28"/>
        </w:rPr>
        <w:t>
      Формировать интерес к музыке, пению, музыкально-ритмическим движениям.</w:t>
      </w:r>
    </w:p>
    <w:bookmarkEnd w:id="224"/>
    <w:bookmarkStart w:name="z15710" w:id="225"/>
    <w:p>
      <w:pPr>
        <w:spacing w:after="0"/>
        <w:ind w:left="0"/>
        <w:jc w:val="both"/>
      </w:pPr>
      <w:r>
        <w:rPr>
          <w:rFonts w:ascii="Times New Roman"/>
          <w:b w:val="false"/>
          <w:i w:val="false"/>
          <w:color w:val="000000"/>
          <w:sz w:val="28"/>
        </w:rPr>
        <w:t>
      46. Музыка (от 1 года до 1 года 6 месяцев).</w:t>
      </w:r>
    </w:p>
    <w:bookmarkEnd w:id="225"/>
    <w:bookmarkStart w:name="z15711" w:id="226"/>
    <w:p>
      <w:pPr>
        <w:spacing w:after="0"/>
        <w:ind w:left="0"/>
        <w:jc w:val="both"/>
      </w:pPr>
      <w:r>
        <w:rPr>
          <w:rFonts w:ascii="Times New Roman"/>
          <w:b w:val="false"/>
          <w:i w:val="false"/>
          <w:color w:val="000000"/>
          <w:sz w:val="28"/>
        </w:rPr>
        <w:t>
      Знакомить с веселой и спокойной музыкой.</w:t>
      </w:r>
    </w:p>
    <w:bookmarkEnd w:id="226"/>
    <w:bookmarkStart w:name="z15712" w:id="227"/>
    <w:p>
      <w:pPr>
        <w:spacing w:after="0"/>
        <w:ind w:left="0"/>
        <w:jc w:val="both"/>
      </w:pPr>
      <w:r>
        <w:rPr>
          <w:rFonts w:ascii="Times New Roman"/>
          <w:b w:val="false"/>
          <w:i w:val="false"/>
          <w:color w:val="000000"/>
          <w:sz w:val="28"/>
        </w:rPr>
        <w:t>
      Обучать умению слушать песни понятные им по содержанию, эмоционально откликаться на их настроение, сопровождать их соответствующими движениями по показу взрослого, подпевать (как могут, умеют).</w:t>
      </w:r>
    </w:p>
    <w:bookmarkEnd w:id="227"/>
    <w:bookmarkStart w:name="z15713" w:id="228"/>
    <w:p>
      <w:pPr>
        <w:spacing w:after="0"/>
        <w:ind w:left="0"/>
        <w:jc w:val="both"/>
      </w:pPr>
      <w:r>
        <w:rPr>
          <w:rFonts w:ascii="Times New Roman"/>
          <w:b w:val="false"/>
          <w:i w:val="false"/>
          <w:color w:val="000000"/>
          <w:sz w:val="28"/>
        </w:rPr>
        <w:t>
      Приучать ходить под музыку, показывать простейшие плясовые движения (притопывание ногой, переступание с ноги на ногу, при хлопки в ладоши, помахивание погремушкой).</w:t>
      </w:r>
    </w:p>
    <w:bookmarkEnd w:id="228"/>
    <w:bookmarkStart w:name="z15714" w:id="229"/>
    <w:p>
      <w:pPr>
        <w:spacing w:after="0"/>
        <w:ind w:left="0"/>
        <w:jc w:val="both"/>
      </w:pPr>
      <w:r>
        <w:rPr>
          <w:rFonts w:ascii="Times New Roman"/>
          <w:b w:val="false"/>
          <w:i w:val="false"/>
          <w:color w:val="000000"/>
          <w:sz w:val="28"/>
        </w:rPr>
        <w:t>
      В процессе игровых действий побуждать к показу движений персонажей (птица, медведь, заяц).</w:t>
      </w:r>
    </w:p>
    <w:bookmarkEnd w:id="229"/>
    <w:bookmarkStart w:name="z15715" w:id="230"/>
    <w:p>
      <w:pPr>
        <w:spacing w:after="0"/>
        <w:ind w:left="0"/>
        <w:jc w:val="both"/>
      </w:pPr>
      <w:r>
        <w:rPr>
          <w:rFonts w:ascii="Times New Roman"/>
          <w:b w:val="false"/>
          <w:i w:val="false"/>
          <w:color w:val="000000"/>
          <w:sz w:val="28"/>
        </w:rPr>
        <w:t>
      47. Музыка (от 1 года 6 месяцев до 2 лет).</w:t>
      </w:r>
    </w:p>
    <w:bookmarkEnd w:id="230"/>
    <w:bookmarkStart w:name="z15716" w:id="231"/>
    <w:p>
      <w:pPr>
        <w:spacing w:after="0"/>
        <w:ind w:left="0"/>
        <w:jc w:val="both"/>
      </w:pPr>
      <w:r>
        <w:rPr>
          <w:rFonts w:ascii="Times New Roman"/>
          <w:b w:val="false"/>
          <w:i w:val="false"/>
          <w:color w:val="000000"/>
          <w:sz w:val="28"/>
        </w:rPr>
        <w:t>
      Развивать у детей музыкальную память, вызывать радость от восприятия знакомого музыкального произведения, желание дослушать его до конца.</w:t>
      </w:r>
    </w:p>
    <w:bookmarkEnd w:id="231"/>
    <w:bookmarkStart w:name="z15717" w:id="232"/>
    <w:p>
      <w:pPr>
        <w:spacing w:after="0"/>
        <w:ind w:left="0"/>
        <w:jc w:val="both"/>
      </w:pPr>
      <w:r>
        <w:rPr>
          <w:rFonts w:ascii="Times New Roman"/>
          <w:b w:val="false"/>
          <w:i w:val="false"/>
          <w:color w:val="000000"/>
          <w:sz w:val="28"/>
        </w:rPr>
        <w:t>
      Слушание музыки.</w:t>
      </w:r>
    </w:p>
    <w:bookmarkEnd w:id="232"/>
    <w:bookmarkStart w:name="z15718" w:id="233"/>
    <w:p>
      <w:pPr>
        <w:spacing w:after="0"/>
        <w:ind w:left="0"/>
        <w:jc w:val="both"/>
      </w:pPr>
      <w:r>
        <w:rPr>
          <w:rFonts w:ascii="Times New Roman"/>
          <w:b w:val="false"/>
          <w:i w:val="false"/>
          <w:color w:val="000000"/>
          <w:sz w:val="28"/>
        </w:rPr>
        <w:t>
      Обучать умению прислушиваться к мелодии и словам песен, эмоционально воспринимать музыкальное произведение веселого и спокойного характера.</w:t>
      </w:r>
    </w:p>
    <w:bookmarkEnd w:id="233"/>
    <w:bookmarkStart w:name="z15719" w:id="234"/>
    <w:p>
      <w:pPr>
        <w:spacing w:after="0"/>
        <w:ind w:left="0"/>
        <w:jc w:val="both"/>
      </w:pPr>
      <w:r>
        <w:rPr>
          <w:rFonts w:ascii="Times New Roman"/>
          <w:b w:val="false"/>
          <w:i w:val="false"/>
          <w:color w:val="000000"/>
          <w:sz w:val="28"/>
        </w:rPr>
        <w:t>
      Пение.</w:t>
      </w:r>
    </w:p>
    <w:bookmarkEnd w:id="234"/>
    <w:bookmarkStart w:name="z15720" w:id="235"/>
    <w:p>
      <w:pPr>
        <w:spacing w:after="0"/>
        <w:ind w:left="0"/>
        <w:jc w:val="both"/>
      </w:pPr>
      <w:r>
        <w:rPr>
          <w:rFonts w:ascii="Times New Roman"/>
          <w:b w:val="false"/>
          <w:i w:val="false"/>
          <w:color w:val="000000"/>
          <w:sz w:val="28"/>
        </w:rPr>
        <w:t>
      Вызвать интерес к пению, подражая окружающим звукам (например: кошка мяукает, пчела жужжит).</w:t>
      </w:r>
    </w:p>
    <w:bookmarkEnd w:id="235"/>
    <w:bookmarkStart w:name="z15721" w:id="236"/>
    <w:p>
      <w:pPr>
        <w:spacing w:after="0"/>
        <w:ind w:left="0"/>
        <w:jc w:val="both"/>
      </w:pPr>
      <w:r>
        <w:rPr>
          <w:rFonts w:ascii="Times New Roman"/>
          <w:b w:val="false"/>
          <w:i w:val="false"/>
          <w:color w:val="000000"/>
          <w:sz w:val="28"/>
        </w:rPr>
        <w:t>
      Побуждать детей проявлять активность во время пения (подражать звукам, повторять фразы, петь легкие песни), развивать умение подпевать слова в песне совместно со взрослым.</w:t>
      </w:r>
    </w:p>
    <w:bookmarkEnd w:id="236"/>
    <w:bookmarkStart w:name="z15722" w:id="237"/>
    <w:p>
      <w:pPr>
        <w:spacing w:after="0"/>
        <w:ind w:left="0"/>
        <w:jc w:val="both"/>
      </w:pPr>
      <w:r>
        <w:rPr>
          <w:rFonts w:ascii="Times New Roman"/>
          <w:b w:val="false"/>
          <w:i w:val="false"/>
          <w:color w:val="000000"/>
          <w:sz w:val="28"/>
        </w:rPr>
        <w:t>
      Музыкально-ритмические движения.</w:t>
      </w:r>
    </w:p>
    <w:bookmarkEnd w:id="237"/>
    <w:bookmarkStart w:name="z15723" w:id="238"/>
    <w:p>
      <w:pPr>
        <w:spacing w:after="0"/>
        <w:ind w:left="0"/>
        <w:jc w:val="both"/>
      </w:pPr>
      <w:r>
        <w:rPr>
          <w:rFonts w:ascii="Times New Roman"/>
          <w:b w:val="false"/>
          <w:i w:val="false"/>
          <w:color w:val="000000"/>
          <w:sz w:val="28"/>
        </w:rPr>
        <w:t>
      Совершенствовать движения под музыку выполняя простые движения с предметами: поднять флажок вверх, помахать им, позвенеть погремушкой; учить выполнять их самостоятельно.</w:t>
      </w:r>
    </w:p>
    <w:bookmarkEnd w:id="238"/>
    <w:bookmarkStart w:name="z15724" w:id="239"/>
    <w:p>
      <w:pPr>
        <w:spacing w:after="0"/>
        <w:ind w:left="0"/>
        <w:jc w:val="both"/>
      </w:pPr>
      <w:r>
        <w:rPr>
          <w:rFonts w:ascii="Times New Roman"/>
          <w:b w:val="false"/>
          <w:i w:val="false"/>
          <w:color w:val="000000"/>
          <w:sz w:val="28"/>
        </w:rPr>
        <w:t>
      В процессе игровых действий вызывать желание передавать движения, сопровождая их звукоподражаниями и словами.</w:t>
      </w:r>
    </w:p>
    <w:bookmarkEnd w:id="239"/>
    <w:bookmarkStart w:name="z15725" w:id="240"/>
    <w:p>
      <w:pPr>
        <w:spacing w:after="0"/>
        <w:ind w:left="0"/>
        <w:jc w:val="both"/>
      </w:pPr>
      <w:r>
        <w:rPr>
          <w:rFonts w:ascii="Times New Roman"/>
          <w:b w:val="false"/>
          <w:i w:val="false"/>
          <w:color w:val="000000"/>
          <w:sz w:val="28"/>
        </w:rPr>
        <w:t>
      Игра на музыкальных инструментах для детей.</w:t>
      </w:r>
    </w:p>
    <w:bookmarkEnd w:id="240"/>
    <w:bookmarkStart w:name="z15726" w:id="241"/>
    <w:p>
      <w:pPr>
        <w:spacing w:after="0"/>
        <w:ind w:left="0"/>
        <w:jc w:val="both"/>
      </w:pPr>
      <w:r>
        <w:rPr>
          <w:rFonts w:ascii="Times New Roman"/>
          <w:b w:val="false"/>
          <w:i w:val="false"/>
          <w:color w:val="000000"/>
          <w:sz w:val="28"/>
        </w:rPr>
        <w:t>
      Обучать умению играть на инструментах: колокольчик, погремушка, асатаяк, барабан, деревянные ложки (играть громко-тихо).</w:t>
      </w:r>
    </w:p>
    <w:bookmarkEnd w:id="241"/>
    <w:bookmarkStart w:name="z15727" w:id="242"/>
    <w:p>
      <w:pPr>
        <w:spacing w:after="0"/>
        <w:ind w:left="0"/>
        <w:jc w:val="left"/>
      </w:pPr>
      <w:r>
        <w:rPr>
          <w:rFonts w:ascii="Times New Roman"/>
          <w:b/>
          <w:i w:val="false"/>
          <w:color w:val="000000"/>
        </w:rPr>
        <w:t xml:space="preserve"> Параграф 5. Формирование социально-эмоциональных навыков</w:t>
      </w:r>
    </w:p>
    <w:bookmarkEnd w:id="242"/>
    <w:bookmarkStart w:name="z15728" w:id="243"/>
    <w:p>
      <w:pPr>
        <w:spacing w:after="0"/>
        <w:ind w:left="0"/>
        <w:jc w:val="both"/>
      </w:pPr>
      <w:r>
        <w:rPr>
          <w:rFonts w:ascii="Times New Roman"/>
          <w:b w:val="false"/>
          <w:i w:val="false"/>
          <w:color w:val="000000"/>
          <w:sz w:val="28"/>
        </w:rPr>
        <w:t>
      48. Формирование социально-эмоциональных навыков осуществляется ежедневно в игровой форме и через организованную деятельность по ознакомлению с окружающим миром с учетом индивидуальных особенностей детей.</w:t>
      </w:r>
    </w:p>
    <w:bookmarkEnd w:id="243"/>
    <w:bookmarkStart w:name="z15729" w:id="244"/>
    <w:p>
      <w:pPr>
        <w:spacing w:after="0"/>
        <w:ind w:left="0"/>
        <w:jc w:val="both"/>
      </w:pPr>
      <w:r>
        <w:rPr>
          <w:rFonts w:ascii="Times New Roman"/>
          <w:b w:val="false"/>
          <w:i w:val="false"/>
          <w:color w:val="000000"/>
          <w:sz w:val="28"/>
        </w:rPr>
        <w:t>
      49. Целью является формирование социального опыта, личностных качеств на основе вхождения в систему социальных отношений в различных жизненных и игровых ситуациях.</w:t>
      </w:r>
    </w:p>
    <w:bookmarkEnd w:id="244"/>
    <w:bookmarkStart w:name="z15730" w:id="245"/>
    <w:p>
      <w:pPr>
        <w:spacing w:after="0"/>
        <w:ind w:left="0"/>
        <w:jc w:val="both"/>
      </w:pPr>
      <w:r>
        <w:rPr>
          <w:rFonts w:ascii="Times New Roman"/>
          <w:b w:val="false"/>
          <w:i w:val="false"/>
          <w:color w:val="000000"/>
          <w:sz w:val="28"/>
        </w:rPr>
        <w:t>
      50. Задачи:</w:t>
      </w:r>
    </w:p>
    <w:bookmarkEnd w:id="245"/>
    <w:bookmarkStart w:name="z15731" w:id="246"/>
    <w:p>
      <w:pPr>
        <w:spacing w:after="0"/>
        <w:ind w:left="0"/>
        <w:jc w:val="both"/>
      </w:pPr>
      <w:r>
        <w:rPr>
          <w:rFonts w:ascii="Times New Roman"/>
          <w:b w:val="false"/>
          <w:i w:val="false"/>
          <w:color w:val="000000"/>
          <w:sz w:val="28"/>
        </w:rPr>
        <w:t>
      создавать условия для успешной адаптации детей, ознакомления с окружающей средой, доброжелательного общения со взрослыми и сверстниками;</w:t>
      </w:r>
    </w:p>
    <w:bookmarkEnd w:id="246"/>
    <w:bookmarkStart w:name="z15732" w:id="247"/>
    <w:p>
      <w:pPr>
        <w:spacing w:after="0"/>
        <w:ind w:left="0"/>
        <w:jc w:val="both"/>
      </w:pPr>
      <w:r>
        <w:rPr>
          <w:rFonts w:ascii="Times New Roman"/>
          <w:b w:val="false"/>
          <w:i w:val="false"/>
          <w:color w:val="000000"/>
          <w:sz w:val="28"/>
        </w:rPr>
        <w:t>
      формировать представление детей о том, что они являются членами своей семьи;</w:t>
      </w:r>
    </w:p>
    <w:bookmarkEnd w:id="247"/>
    <w:bookmarkStart w:name="z15733" w:id="248"/>
    <w:p>
      <w:pPr>
        <w:spacing w:after="0"/>
        <w:ind w:left="0"/>
        <w:jc w:val="both"/>
      </w:pPr>
      <w:r>
        <w:rPr>
          <w:rFonts w:ascii="Times New Roman"/>
          <w:b w:val="false"/>
          <w:i w:val="false"/>
          <w:color w:val="000000"/>
          <w:sz w:val="28"/>
        </w:rPr>
        <w:t>
      формировать у ребенка первоначальные представления о предметах окружающей среды и явлениях природы;</w:t>
      </w:r>
    </w:p>
    <w:bookmarkEnd w:id="248"/>
    <w:bookmarkStart w:name="z15734" w:id="249"/>
    <w:p>
      <w:pPr>
        <w:spacing w:after="0"/>
        <w:ind w:left="0"/>
        <w:jc w:val="both"/>
      </w:pPr>
      <w:r>
        <w:rPr>
          <w:rFonts w:ascii="Times New Roman"/>
          <w:b w:val="false"/>
          <w:i w:val="false"/>
          <w:color w:val="000000"/>
          <w:sz w:val="28"/>
        </w:rPr>
        <w:t>
      наблюдать за живыми существами и прививать желание заботиться о них;</w:t>
      </w:r>
    </w:p>
    <w:bookmarkEnd w:id="249"/>
    <w:bookmarkStart w:name="z15735" w:id="250"/>
    <w:p>
      <w:pPr>
        <w:spacing w:after="0"/>
        <w:ind w:left="0"/>
        <w:jc w:val="both"/>
      </w:pPr>
      <w:r>
        <w:rPr>
          <w:rFonts w:ascii="Times New Roman"/>
          <w:b w:val="false"/>
          <w:i w:val="false"/>
          <w:color w:val="000000"/>
          <w:sz w:val="28"/>
        </w:rPr>
        <w:t>
      проектировать предметно-пространственную развивающую среду как основы социализации детей;</w:t>
      </w:r>
    </w:p>
    <w:bookmarkEnd w:id="250"/>
    <w:bookmarkStart w:name="z15736" w:id="251"/>
    <w:p>
      <w:pPr>
        <w:spacing w:after="0"/>
        <w:ind w:left="0"/>
        <w:jc w:val="both"/>
      </w:pPr>
      <w:r>
        <w:rPr>
          <w:rFonts w:ascii="Times New Roman"/>
          <w:b w:val="false"/>
          <w:i w:val="false"/>
          <w:color w:val="000000"/>
          <w:sz w:val="28"/>
        </w:rPr>
        <w:t>
      приобщать ребенка к различным видам деятельности, к самообслуживанию через игру, к нравственным ценностям;</w:t>
      </w:r>
    </w:p>
    <w:bookmarkEnd w:id="251"/>
    <w:bookmarkStart w:name="z15737" w:id="252"/>
    <w:p>
      <w:pPr>
        <w:spacing w:after="0"/>
        <w:ind w:left="0"/>
        <w:jc w:val="both"/>
      </w:pPr>
      <w:r>
        <w:rPr>
          <w:rFonts w:ascii="Times New Roman"/>
          <w:b w:val="false"/>
          <w:i w:val="false"/>
          <w:color w:val="000000"/>
          <w:sz w:val="28"/>
        </w:rPr>
        <w:t>
      способствовать формированию элементарных навыков культуры поведения (приветствие, прощание, благодарность), первоначальных навыков взаимодействия со сверстниками.</w:t>
      </w:r>
    </w:p>
    <w:bookmarkEnd w:id="252"/>
    <w:bookmarkStart w:name="z15738" w:id="253"/>
    <w:p>
      <w:pPr>
        <w:spacing w:after="0"/>
        <w:ind w:left="0"/>
        <w:jc w:val="both"/>
      </w:pPr>
      <w:r>
        <w:rPr>
          <w:rFonts w:ascii="Times New Roman"/>
          <w:b w:val="false"/>
          <w:i w:val="false"/>
          <w:color w:val="000000"/>
          <w:sz w:val="28"/>
        </w:rPr>
        <w:t>
      51. Ожидаемые результаты:</w:t>
      </w:r>
    </w:p>
    <w:bookmarkEnd w:id="253"/>
    <w:bookmarkStart w:name="z15739" w:id="254"/>
    <w:p>
      <w:pPr>
        <w:spacing w:after="0"/>
        <w:ind w:left="0"/>
        <w:jc w:val="both"/>
      </w:pPr>
      <w:r>
        <w:rPr>
          <w:rFonts w:ascii="Times New Roman"/>
          <w:b w:val="false"/>
          <w:i w:val="false"/>
          <w:color w:val="000000"/>
          <w:sz w:val="28"/>
        </w:rPr>
        <w:t>
      узнает себя на фотографиях;</w:t>
      </w:r>
    </w:p>
    <w:bookmarkEnd w:id="254"/>
    <w:bookmarkStart w:name="z15740" w:id="255"/>
    <w:p>
      <w:pPr>
        <w:spacing w:after="0"/>
        <w:ind w:left="0"/>
        <w:jc w:val="both"/>
      </w:pPr>
      <w:r>
        <w:rPr>
          <w:rFonts w:ascii="Times New Roman"/>
          <w:b w:val="false"/>
          <w:i w:val="false"/>
          <w:color w:val="000000"/>
          <w:sz w:val="28"/>
        </w:rPr>
        <w:t>
      улыбается, кивает головой, машет рукой знакомым взрослым;</w:t>
      </w:r>
    </w:p>
    <w:bookmarkEnd w:id="255"/>
    <w:bookmarkStart w:name="z15741" w:id="256"/>
    <w:p>
      <w:pPr>
        <w:spacing w:after="0"/>
        <w:ind w:left="0"/>
        <w:jc w:val="both"/>
      </w:pPr>
      <w:r>
        <w:rPr>
          <w:rFonts w:ascii="Times New Roman"/>
          <w:b w:val="false"/>
          <w:i w:val="false"/>
          <w:color w:val="000000"/>
          <w:sz w:val="28"/>
        </w:rPr>
        <w:t>
      проявляет интерес к предметам окружающей среды и явлениям природы;</w:t>
      </w:r>
    </w:p>
    <w:bookmarkEnd w:id="256"/>
    <w:bookmarkStart w:name="z15742" w:id="257"/>
    <w:p>
      <w:pPr>
        <w:spacing w:after="0"/>
        <w:ind w:left="0"/>
        <w:jc w:val="both"/>
      </w:pPr>
      <w:r>
        <w:rPr>
          <w:rFonts w:ascii="Times New Roman"/>
          <w:b w:val="false"/>
          <w:i w:val="false"/>
          <w:color w:val="000000"/>
          <w:sz w:val="28"/>
        </w:rPr>
        <w:t>
      играет с водой и песком;</w:t>
      </w:r>
    </w:p>
    <w:bookmarkEnd w:id="257"/>
    <w:bookmarkStart w:name="z15743" w:id="258"/>
    <w:p>
      <w:pPr>
        <w:spacing w:after="0"/>
        <w:ind w:left="0"/>
        <w:jc w:val="both"/>
      </w:pPr>
      <w:r>
        <w:rPr>
          <w:rFonts w:ascii="Times New Roman"/>
          <w:b w:val="false"/>
          <w:i w:val="false"/>
          <w:color w:val="000000"/>
          <w:sz w:val="28"/>
        </w:rPr>
        <w:t>
      проявляет интерес к цветущему растению;</w:t>
      </w:r>
    </w:p>
    <w:bookmarkEnd w:id="258"/>
    <w:bookmarkStart w:name="z15744" w:id="259"/>
    <w:p>
      <w:pPr>
        <w:spacing w:after="0"/>
        <w:ind w:left="0"/>
        <w:jc w:val="both"/>
      </w:pPr>
      <w:r>
        <w:rPr>
          <w:rFonts w:ascii="Times New Roman"/>
          <w:b w:val="false"/>
          <w:i w:val="false"/>
          <w:color w:val="000000"/>
          <w:sz w:val="28"/>
        </w:rPr>
        <w:t>
      интересуется животными, подражает их голосам.</w:t>
      </w:r>
    </w:p>
    <w:bookmarkEnd w:id="259"/>
    <w:bookmarkStart w:name="z15745" w:id="260"/>
    <w:p>
      <w:pPr>
        <w:spacing w:after="0"/>
        <w:ind w:left="0"/>
        <w:jc w:val="both"/>
      </w:pPr>
      <w:r>
        <w:rPr>
          <w:rFonts w:ascii="Times New Roman"/>
          <w:b w:val="false"/>
          <w:i w:val="false"/>
          <w:color w:val="000000"/>
          <w:sz w:val="28"/>
        </w:rPr>
        <w:t>
      узнает близких членов семьи;</w:t>
      </w:r>
    </w:p>
    <w:bookmarkEnd w:id="260"/>
    <w:bookmarkStart w:name="z15746" w:id="261"/>
    <w:p>
      <w:pPr>
        <w:spacing w:after="0"/>
        <w:ind w:left="0"/>
        <w:jc w:val="both"/>
      </w:pPr>
      <w:r>
        <w:rPr>
          <w:rFonts w:ascii="Times New Roman"/>
          <w:b w:val="false"/>
          <w:i w:val="false"/>
          <w:color w:val="000000"/>
          <w:sz w:val="28"/>
        </w:rPr>
        <w:t>
      слушает голос взрослого, подражает его движениям, обращается к нему за помощью;</w:t>
      </w:r>
    </w:p>
    <w:bookmarkEnd w:id="261"/>
    <w:bookmarkStart w:name="z15747" w:id="262"/>
    <w:p>
      <w:pPr>
        <w:spacing w:after="0"/>
        <w:ind w:left="0"/>
        <w:jc w:val="both"/>
      </w:pPr>
      <w:r>
        <w:rPr>
          <w:rFonts w:ascii="Times New Roman"/>
          <w:b w:val="false"/>
          <w:i w:val="false"/>
          <w:color w:val="000000"/>
          <w:sz w:val="28"/>
        </w:rPr>
        <w:t>
      имеет навыки культурного поведения: здоровается, прощается, благодарит;</w:t>
      </w:r>
    </w:p>
    <w:bookmarkEnd w:id="262"/>
    <w:bookmarkStart w:name="z15748" w:id="263"/>
    <w:p>
      <w:pPr>
        <w:spacing w:after="0"/>
        <w:ind w:left="0"/>
        <w:jc w:val="both"/>
      </w:pPr>
      <w:r>
        <w:rPr>
          <w:rFonts w:ascii="Times New Roman"/>
          <w:b w:val="false"/>
          <w:i w:val="false"/>
          <w:color w:val="000000"/>
          <w:sz w:val="28"/>
        </w:rPr>
        <w:t>
      проявляет доброжелательность к сверстникам и взрослым;</w:t>
      </w:r>
    </w:p>
    <w:bookmarkEnd w:id="263"/>
    <w:bookmarkStart w:name="z15749" w:id="264"/>
    <w:p>
      <w:pPr>
        <w:spacing w:after="0"/>
        <w:ind w:left="0"/>
        <w:jc w:val="both"/>
      </w:pPr>
      <w:r>
        <w:rPr>
          <w:rFonts w:ascii="Times New Roman"/>
          <w:b w:val="false"/>
          <w:i w:val="false"/>
          <w:color w:val="000000"/>
          <w:sz w:val="28"/>
        </w:rPr>
        <w:t>
      проявляет интерес к предметам ближайшего окружения и явлениям природы;</w:t>
      </w:r>
    </w:p>
    <w:bookmarkEnd w:id="264"/>
    <w:bookmarkStart w:name="z15750" w:id="265"/>
    <w:p>
      <w:pPr>
        <w:spacing w:after="0"/>
        <w:ind w:left="0"/>
        <w:jc w:val="both"/>
      </w:pPr>
      <w:r>
        <w:rPr>
          <w:rFonts w:ascii="Times New Roman"/>
          <w:b w:val="false"/>
          <w:i w:val="false"/>
          <w:color w:val="000000"/>
          <w:sz w:val="28"/>
        </w:rPr>
        <w:t>
      знает предметы неживой природы (вода, песок, камень);</w:t>
      </w:r>
    </w:p>
    <w:bookmarkEnd w:id="265"/>
    <w:bookmarkStart w:name="z15751" w:id="266"/>
    <w:p>
      <w:pPr>
        <w:spacing w:after="0"/>
        <w:ind w:left="0"/>
        <w:jc w:val="both"/>
      </w:pPr>
      <w:r>
        <w:rPr>
          <w:rFonts w:ascii="Times New Roman"/>
          <w:b w:val="false"/>
          <w:i w:val="false"/>
          <w:color w:val="000000"/>
          <w:sz w:val="28"/>
        </w:rPr>
        <w:t>
      наблюдает за цветущим растением и называет его части;</w:t>
      </w:r>
    </w:p>
    <w:bookmarkEnd w:id="266"/>
    <w:bookmarkStart w:name="z15752" w:id="267"/>
    <w:p>
      <w:pPr>
        <w:spacing w:after="0"/>
        <w:ind w:left="0"/>
        <w:jc w:val="both"/>
      </w:pPr>
      <w:r>
        <w:rPr>
          <w:rFonts w:ascii="Times New Roman"/>
          <w:b w:val="false"/>
          <w:i w:val="false"/>
          <w:color w:val="000000"/>
          <w:sz w:val="28"/>
        </w:rPr>
        <w:t>
      узнает и называет некоторые овощи и фрукты или их рисунки;</w:t>
      </w:r>
    </w:p>
    <w:bookmarkEnd w:id="267"/>
    <w:bookmarkStart w:name="z15753" w:id="268"/>
    <w:p>
      <w:pPr>
        <w:spacing w:after="0"/>
        <w:ind w:left="0"/>
        <w:jc w:val="both"/>
      </w:pPr>
      <w:r>
        <w:rPr>
          <w:rFonts w:ascii="Times New Roman"/>
          <w:b w:val="false"/>
          <w:i w:val="false"/>
          <w:color w:val="000000"/>
          <w:sz w:val="28"/>
        </w:rPr>
        <w:t>
      интересуется животными, птицами ближайшего окружения, показывает части их тела, подражает голоса, повторяет движения в играх;</w:t>
      </w:r>
    </w:p>
    <w:bookmarkEnd w:id="268"/>
    <w:bookmarkStart w:name="z15754" w:id="269"/>
    <w:p>
      <w:pPr>
        <w:spacing w:after="0"/>
        <w:ind w:left="0"/>
        <w:jc w:val="both"/>
      </w:pPr>
      <w:r>
        <w:rPr>
          <w:rFonts w:ascii="Times New Roman"/>
          <w:b w:val="false"/>
          <w:i w:val="false"/>
          <w:color w:val="000000"/>
          <w:sz w:val="28"/>
        </w:rPr>
        <w:t>
      любит растения и животных, проявляет заботу о них;</w:t>
      </w:r>
    </w:p>
    <w:bookmarkEnd w:id="269"/>
    <w:bookmarkStart w:name="z15755" w:id="270"/>
    <w:p>
      <w:pPr>
        <w:spacing w:after="0"/>
        <w:ind w:left="0"/>
        <w:jc w:val="both"/>
      </w:pPr>
      <w:r>
        <w:rPr>
          <w:rFonts w:ascii="Times New Roman"/>
          <w:b w:val="false"/>
          <w:i w:val="false"/>
          <w:color w:val="000000"/>
          <w:sz w:val="28"/>
        </w:rPr>
        <w:t>
      понимает значение слов "можно", "нельзя", "опасно";</w:t>
      </w:r>
    </w:p>
    <w:bookmarkEnd w:id="270"/>
    <w:bookmarkStart w:name="z15756" w:id="271"/>
    <w:p>
      <w:pPr>
        <w:spacing w:after="0"/>
        <w:ind w:left="0"/>
        <w:jc w:val="both"/>
      </w:pPr>
      <w:r>
        <w:rPr>
          <w:rFonts w:ascii="Times New Roman"/>
          <w:b w:val="false"/>
          <w:i w:val="false"/>
          <w:color w:val="000000"/>
          <w:sz w:val="28"/>
        </w:rPr>
        <w:t>
      знает элементарные правила безопасного поведения на прогулке.</w:t>
      </w:r>
    </w:p>
    <w:bookmarkEnd w:id="271"/>
    <w:bookmarkStart w:name="z15757" w:id="272"/>
    <w:p>
      <w:pPr>
        <w:spacing w:after="0"/>
        <w:ind w:left="0"/>
        <w:jc w:val="both"/>
      </w:pPr>
      <w:r>
        <w:rPr>
          <w:rFonts w:ascii="Times New Roman"/>
          <w:b w:val="false"/>
          <w:i w:val="false"/>
          <w:color w:val="000000"/>
          <w:sz w:val="28"/>
        </w:rPr>
        <w:t>
      52. Ознакомление с окружающим миром.</w:t>
      </w:r>
    </w:p>
    <w:bookmarkEnd w:id="272"/>
    <w:bookmarkStart w:name="z15758" w:id="273"/>
    <w:p>
      <w:pPr>
        <w:spacing w:after="0"/>
        <w:ind w:left="0"/>
        <w:jc w:val="both"/>
      </w:pPr>
      <w:r>
        <w:rPr>
          <w:rFonts w:ascii="Times New Roman"/>
          <w:b w:val="false"/>
          <w:i w:val="false"/>
          <w:color w:val="000000"/>
          <w:sz w:val="28"/>
        </w:rPr>
        <w:t>
      53. От 1 год - 1 год 6 месяцев.</w:t>
      </w:r>
    </w:p>
    <w:bookmarkEnd w:id="273"/>
    <w:bookmarkStart w:name="z15759" w:id="274"/>
    <w:p>
      <w:pPr>
        <w:spacing w:after="0"/>
        <w:ind w:left="0"/>
        <w:jc w:val="both"/>
      </w:pPr>
      <w:r>
        <w:rPr>
          <w:rFonts w:ascii="Times New Roman"/>
          <w:b w:val="false"/>
          <w:i w:val="false"/>
          <w:color w:val="000000"/>
          <w:sz w:val="28"/>
        </w:rPr>
        <w:t>
      Формировать у ребенка интерес к себе. Учить узнавать себя, сверстников по фотографии. Проявлять позитивное отношение к знакомым взрослым и сверстникам (улыбаться, кивать, махать руками).</w:t>
      </w:r>
    </w:p>
    <w:bookmarkEnd w:id="274"/>
    <w:bookmarkStart w:name="z15760" w:id="275"/>
    <w:p>
      <w:pPr>
        <w:spacing w:after="0"/>
        <w:ind w:left="0"/>
        <w:jc w:val="both"/>
      </w:pPr>
      <w:r>
        <w:rPr>
          <w:rFonts w:ascii="Times New Roman"/>
          <w:b w:val="false"/>
          <w:i w:val="false"/>
          <w:color w:val="000000"/>
          <w:sz w:val="28"/>
        </w:rPr>
        <w:t>
      Пробуждать интерес к предметам ближайшего окружения и явлениям природы. Знакомить детей с предметами неживой природы (вода, песок, камень), показывать действия с ними (умывание водой, игра с песком, сбор камней).</w:t>
      </w:r>
    </w:p>
    <w:bookmarkEnd w:id="275"/>
    <w:bookmarkStart w:name="z15761" w:id="276"/>
    <w:p>
      <w:pPr>
        <w:spacing w:after="0"/>
        <w:ind w:left="0"/>
        <w:jc w:val="both"/>
      </w:pPr>
      <w:r>
        <w:rPr>
          <w:rFonts w:ascii="Times New Roman"/>
          <w:b w:val="false"/>
          <w:i w:val="false"/>
          <w:color w:val="000000"/>
          <w:sz w:val="28"/>
        </w:rPr>
        <w:t>
      Наблюдать за цветущим растением, показывать его части (цветок, лист).</w:t>
      </w:r>
    </w:p>
    <w:bookmarkEnd w:id="276"/>
    <w:bookmarkStart w:name="z15762" w:id="277"/>
    <w:p>
      <w:pPr>
        <w:spacing w:after="0"/>
        <w:ind w:left="0"/>
        <w:jc w:val="both"/>
      </w:pPr>
      <w:r>
        <w:rPr>
          <w:rFonts w:ascii="Times New Roman"/>
          <w:b w:val="false"/>
          <w:i w:val="false"/>
          <w:color w:val="000000"/>
          <w:sz w:val="28"/>
        </w:rPr>
        <w:t>
      Показывать животных ближайшего окружения, подражать их голосам (ягненок – мааа, теленок – мууу, котенок – мяу, собака – ав-ав).</w:t>
      </w:r>
    </w:p>
    <w:bookmarkEnd w:id="277"/>
    <w:bookmarkStart w:name="z15763" w:id="278"/>
    <w:p>
      <w:pPr>
        <w:spacing w:after="0"/>
        <w:ind w:left="0"/>
        <w:jc w:val="both"/>
      </w:pPr>
      <w:r>
        <w:rPr>
          <w:rFonts w:ascii="Times New Roman"/>
          <w:b w:val="false"/>
          <w:i w:val="false"/>
          <w:color w:val="000000"/>
          <w:sz w:val="28"/>
        </w:rPr>
        <w:t>
      Развивать интерес к растениям и животным, прививать желание заботиться о них.</w:t>
      </w:r>
    </w:p>
    <w:bookmarkEnd w:id="278"/>
    <w:bookmarkStart w:name="z15764" w:id="279"/>
    <w:p>
      <w:pPr>
        <w:spacing w:after="0"/>
        <w:ind w:left="0"/>
        <w:jc w:val="both"/>
      </w:pPr>
      <w:r>
        <w:rPr>
          <w:rFonts w:ascii="Times New Roman"/>
          <w:b w:val="false"/>
          <w:i w:val="false"/>
          <w:color w:val="000000"/>
          <w:sz w:val="28"/>
        </w:rPr>
        <w:t>
      54. От 1 года 6 месяцев до 2 лет.</w:t>
      </w:r>
    </w:p>
    <w:bookmarkEnd w:id="279"/>
    <w:bookmarkStart w:name="z15765" w:id="280"/>
    <w:p>
      <w:pPr>
        <w:spacing w:after="0"/>
        <w:ind w:left="0"/>
        <w:jc w:val="both"/>
      </w:pPr>
      <w:r>
        <w:rPr>
          <w:rFonts w:ascii="Times New Roman"/>
          <w:b w:val="false"/>
          <w:i w:val="false"/>
          <w:color w:val="000000"/>
          <w:sz w:val="28"/>
        </w:rPr>
        <w:t>
      Побуждать усваивать родственные связи (мать, отец, брат, сестра, бабушка, дедушка), ориентироваться в окружающем пространстве (комната – квартира, дом – подъезд, двор – детская площадка), узнавать предметы, часто используемые в быту.</w:t>
      </w:r>
    </w:p>
    <w:bookmarkEnd w:id="280"/>
    <w:bookmarkStart w:name="z15766" w:id="281"/>
    <w:p>
      <w:pPr>
        <w:spacing w:after="0"/>
        <w:ind w:left="0"/>
        <w:jc w:val="both"/>
      </w:pPr>
      <w:r>
        <w:rPr>
          <w:rFonts w:ascii="Times New Roman"/>
          <w:b w:val="false"/>
          <w:i w:val="false"/>
          <w:color w:val="000000"/>
          <w:sz w:val="28"/>
        </w:rPr>
        <w:t>
      Приобщать к взаимодействию со взрослыми (слушание голоса, подражание движениям, просьба о помощи) и сверстниками (наблюдение за действиями, нахождение рядом с играющим сверстником, обмен игрушками), создавать условия для совместных игр детей и взрослых (игра с мячом, песком, водой).</w:t>
      </w:r>
    </w:p>
    <w:bookmarkEnd w:id="281"/>
    <w:bookmarkStart w:name="z15767" w:id="282"/>
    <w:p>
      <w:pPr>
        <w:spacing w:after="0"/>
        <w:ind w:left="0"/>
        <w:jc w:val="both"/>
      </w:pPr>
      <w:r>
        <w:rPr>
          <w:rFonts w:ascii="Times New Roman"/>
          <w:b w:val="false"/>
          <w:i w:val="false"/>
          <w:color w:val="000000"/>
          <w:sz w:val="28"/>
        </w:rPr>
        <w:t>
      Формировать навыки культуры поведения: здороваться, прощаться, благодарить. Отмечать примеры доброжелательного отношения ребенка к сверстникам. Побуждать к сочувствию и отзывчивости.</w:t>
      </w:r>
    </w:p>
    <w:bookmarkEnd w:id="282"/>
    <w:bookmarkStart w:name="z15768" w:id="283"/>
    <w:p>
      <w:pPr>
        <w:spacing w:after="0"/>
        <w:ind w:left="0"/>
        <w:jc w:val="both"/>
      </w:pPr>
      <w:r>
        <w:rPr>
          <w:rFonts w:ascii="Times New Roman"/>
          <w:b w:val="false"/>
          <w:i w:val="false"/>
          <w:color w:val="000000"/>
          <w:sz w:val="28"/>
        </w:rPr>
        <w:t>
      Побуждать детей реагировать на настроение сверстников и окружающих взрослых (улыбка – радость, плач - обида).</w:t>
      </w:r>
    </w:p>
    <w:bookmarkEnd w:id="283"/>
    <w:bookmarkStart w:name="z15769" w:id="284"/>
    <w:p>
      <w:pPr>
        <w:spacing w:after="0"/>
        <w:ind w:left="0"/>
        <w:jc w:val="both"/>
      </w:pPr>
      <w:r>
        <w:rPr>
          <w:rFonts w:ascii="Times New Roman"/>
          <w:b w:val="false"/>
          <w:i w:val="false"/>
          <w:color w:val="000000"/>
          <w:sz w:val="28"/>
        </w:rPr>
        <w:t>
      Знакомить со свойствами предметов неживой природы через игру (вода, песок, камень и т. д.) (наливать и сливать воду, разбрасывать песок, строить и лепить из песка, разбрасывать, собирать и укладывать камни).</w:t>
      </w:r>
    </w:p>
    <w:bookmarkEnd w:id="284"/>
    <w:bookmarkStart w:name="z15770" w:id="285"/>
    <w:p>
      <w:pPr>
        <w:spacing w:after="0"/>
        <w:ind w:left="0"/>
        <w:jc w:val="both"/>
      </w:pPr>
      <w:r>
        <w:rPr>
          <w:rFonts w:ascii="Times New Roman"/>
          <w:b w:val="false"/>
          <w:i w:val="false"/>
          <w:color w:val="000000"/>
          <w:sz w:val="28"/>
        </w:rPr>
        <w:t>
      Наблюдать за погодными явлениями в природе (дождь, ветер, блики солнца, снег).</w:t>
      </w:r>
    </w:p>
    <w:bookmarkEnd w:id="285"/>
    <w:bookmarkStart w:name="z15771" w:id="286"/>
    <w:p>
      <w:pPr>
        <w:spacing w:after="0"/>
        <w:ind w:left="0"/>
        <w:jc w:val="both"/>
      </w:pPr>
      <w:r>
        <w:rPr>
          <w:rFonts w:ascii="Times New Roman"/>
          <w:b w:val="false"/>
          <w:i w:val="false"/>
          <w:color w:val="000000"/>
          <w:sz w:val="28"/>
        </w:rPr>
        <w:t>
      Обучать умению различать и называть овощи (томаты, огурцы, морковь) и фрукты (яблоко, грушы, вишня, абрикосы), растения (дерево, лист, цветок) или их рисунки.</w:t>
      </w:r>
    </w:p>
    <w:bookmarkEnd w:id="286"/>
    <w:bookmarkStart w:name="z15772" w:id="287"/>
    <w:p>
      <w:pPr>
        <w:spacing w:after="0"/>
        <w:ind w:left="0"/>
        <w:jc w:val="both"/>
      </w:pPr>
      <w:r>
        <w:rPr>
          <w:rFonts w:ascii="Times New Roman"/>
          <w:b w:val="false"/>
          <w:i w:val="false"/>
          <w:color w:val="000000"/>
          <w:sz w:val="28"/>
        </w:rPr>
        <w:t>
      Пробуждать интерес к животным ближайшего окружения (козленок, верблюженок, жеребенок), птицам (курица, утка, гусь), находить их части тела (голова, глаза, уши, хвост, ноги, крылья), подражать их голосам, наблюдать за движениями, повторять их движения в играх.</w:t>
      </w:r>
    </w:p>
    <w:bookmarkEnd w:id="287"/>
    <w:bookmarkStart w:name="z15773" w:id="288"/>
    <w:p>
      <w:pPr>
        <w:spacing w:after="0"/>
        <w:ind w:left="0"/>
        <w:jc w:val="both"/>
      </w:pPr>
      <w:r>
        <w:rPr>
          <w:rFonts w:ascii="Times New Roman"/>
          <w:b w:val="false"/>
          <w:i w:val="false"/>
          <w:color w:val="000000"/>
          <w:sz w:val="28"/>
        </w:rPr>
        <w:t>
      Знакомить с элементарными правилами безопасного поведения на прогулке (не брать в руки, в рот посторонние и грязные предметы, растения), а также при играх с песком и водой (не пить грязную воду и не разливать ее, не разбрасывать песок, землю).</w:t>
      </w:r>
    </w:p>
    <w:bookmarkEnd w:id="288"/>
    <w:bookmarkStart w:name="z15774" w:id="289"/>
    <w:p>
      <w:pPr>
        <w:spacing w:after="0"/>
        <w:ind w:left="0"/>
        <w:jc w:val="both"/>
      </w:pPr>
      <w:r>
        <w:rPr>
          <w:rFonts w:ascii="Times New Roman"/>
          <w:b w:val="false"/>
          <w:i w:val="false"/>
          <w:color w:val="000000"/>
          <w:sz w:val="28"/>
        </w:rPr>
        <w:t>
      Прививать любовь к растениям и животным, учить ухаживать за ними.</w:t>
      </w:r>
    </w:p>
    <w:bookmarkEnd w:id="289"/>
    <w:bookmarkStart w:name="z15775" w:id="290"/>
    <w:p>
      <w:pPr>
        <w:spacing w:after="0"/>
        <w:ind w:left="0"/>
        <w:jc w:val="both"/>
      </w:pPr>
      <w:r>
        <w:rPr>
          <w:rFonts w:ascii="Times New Roman"/>
          <w:b w:val="false"/>
          <w:i w:val="false"/>
          <w:color w:val="000000"/>
          <w:sz w:val="28"/>
        </w:rPr>
        <w:t>
      Учить обращаться с предметами ближайшего окружения, знакомить с правилами безопасного обращения с ними, понимать смысл слов "правильно -неправильно", "опасно".</w:t>
      </w:r>
    </w:p>
    <w:bookmarkEnd w:id="290"/>
    <w:bookmarkStart w:name="z15776" w:id="291"/>
    <w:p>
      <w:pPr>
        <w:spacing w:after="0"/>
        <w:ind w:left="0"/>
        <w:jc w:val="left"/>
      </w:pPr>
      <w:r>
        <w:rPr>
          <w:rFonts w:ascii="Times New Roman"/>
          <w:b/>
          <w:i w:val="false"/>
          <w:color w:val="000000"/>
        </w:rPr>
        <w:t xml:space="preserve"> Глава 2. Младшая группа (дети 2-х лет)</w:t>
      </w:r>
    </w:p>
    <w:bookmarkEnd w:id="291"/>
    <w:bookmarkStart w:name="z15777" w:id="292"/>
    <w:p>
      <w:pPr>
        <w:spacing w:after="0"/>
        <w:ind w:left="0"/>
        <w:jc w:val="left"/>
      </w:pPr>
      <w:r>
        <w:rPr>
          <w:rFonts w:ascii="Times New Roman"/>
          <w:b/>
          <w:i w:val="false"/>
          <w:color w:val="000000"/>
        </w:rPr>
        <w:t xml:space="preserve"> Параграф 1. Физическое развитие</w:t>
      </w:r>
    </w:p>
    <w:bookmarkEnd w:id="292"/>
    <w:bookmarkStart w:name="z15778" w:id="293"/>
    <w:p>
      <w:pPr>
        <w:spacing w:after="0"/>
        <w:ind w:left="0"/>
        <w:jc w:val="both"/>
      </w:pPr>
      <w:r>
        <w:rPr>
          <w:rFonts w:ascii="Times New Roman"/>
          <w:b w:val="false"/>
          <w:i w:val="false"/>
          <w:color w:val="000000"/>
          <w:sz w:val="28"/>
        </w:rPr>
        <w:t>
      55. Физическое развитие осуществляется ежедневно в игровой форме и через организованную деятельность по физической культуре с учетом индивидуальных особенностей детей.</w:t>
      </w:r>
    </w:p>
    <w:bookmarkEnd w:id="293"/>
    <w:bookmarkStart w:name="z15779" w:id="294"/>
    <w:p>
      <w:pPr>
        <w:spacing w:after="0"/>
        <w:ind w:left="0"/>
        <w:jc w:val="both"/>
      </w:pPr>
      <w:r>
        <w:rPr>
          <w:rFonts w:ascii="Times New Roman"/>
          <w:b w:val="false"/>
          <w:i w:val="false"/>
          <w:color w:val="000000"/>
          <w:sz w:val="28"/>
        </w:rPr>
        <w:t>
      56. Целью является формирование физических умений и навыков основных видов движений с применением здоровье сберегающих технологий.</w:t>
      </w:r>
    </w:p>
    <w:bookmarkEnd w:id="294"/>
    <w:bookmarkStart w:name="z15780" w:id="295"/>
    <w:p>
      <w:pPr>
        <w:spacing w:after="0"/>
        <w:ind w:left="0"/>
        <w:jc w:val="both"/>
      </w:pPr>
      <w:r>
        <w:rPr>
          <w:rFonts w:ascii="Times New Roman"/>
          <w:b w:val="false"/>
          <w:i w:val="false"/>
          <w:color w:val="000000"/>
          <w:sz w:val="28"/>
        </w:rPr>
        <w:t>
      57. Задачи:</w:t>
      </w:r>
    </w:p>
    <w:bookmarkEnd w:id="295"/>
    <w:bookmarkStart w:name="z15781" w:id="296"/>
    <w:p>
      <w:pPr>
        <w:spacing w:after="0"/>
        <w:ind w:left="0"/>
        <w:jc w:val="both"/>
      </w:pPr>
      <w:r>
        <w:rPr>
          <w:rFonts w:ascii="Times New Roman"/>
          <w:b w:val="false"/>
          <w:i w:val="false"/>
          <w:color w:val="000000"/>
          <w:sz w:val="28"/>
        </w:rPr>
        <w:t>
      совершенствовать основные виды движений: ходьбы, бега, лазанья, бросания, подпрыгивания, равновесия;</w:t>
      </w:r>
    </w:p>
    <w:bookmarkEnd w:id="296"/>
    <w:bookmarkStart w:name="z15782" w:id="297"/>
    <w:p>
      <w:pPr>
        <w:spacing w:after="0"/>
        <w:ind w:left="0"/>
        <w:jc w:val="both"/>
      </w:pPr>
      <w:r>
        <w:rPr>
          <w:rFonts w:ascii="Times New Roman"/>
          <w:b w:val="false"/>
          <w:i w:val="false"/>
          <w:color w:val="000000"/>
          <w:sz w:val="28"/>
        </w:rPr>
        <w:t>
      укреплять здоровье детей с использованием общеразвивающих упражнений, национальных, пальчиковых, подвижных игр, закаливающих процедур;</w:t>
      </w:r>
    </w:p>
    <w:bookmarkEnd w:id="297"/>
    <w:bookmarkStart w:name="z15783" w:id="298"/>
    <w:p>
      <w:pPr>
        <w:spacing w:after="0"/>
        <w:ind w:left="0"/>
        <w:jc w:val="both"/>
      </w:pPr>
      <w:r>
        <w:rPr>
          <w:rFonts w:ascii="Times New Roman"/>
          <w:b w:val="false"/>
          <w:i w:val="false"/>
          <w:color w:val="000000"/>
          <w:sz w:val="28"/>
        </w:rPr>
        <w:t>
      формировать начальное представление о здоровом образе жизни и готовности к совместной деятельности со сверстниками.</w:t>
      </w:r>
    </w:p>
    <w:bookmarkEnd w:id="298"/>
    <w:bookmarkStart w:name="z15784" w:id="299"/>
    <w:p>
      <w:pPr>
        <w:spacing w:after="0"/>
        <w:ind w:left="0"/>
        <w:jc w:val="both"/>
      </w:pPr>
      <w:r>
        <w:rPr>
          <w:rFonts w:ascii="Times New Roman"/>
          <w:b w:val="false"/>
          <w:i w:val="false"/>
          <w:color w:val="000000"/>
          <w:sz w:val="28"/>
        </w:rPr>
        <w:t>
      58. Ожидаемые результаты:</w:t>
      </w:r>
    </w:p>
    <w:bookmarkEnd w:id="299"/>
    <w:bookmarkStart w:name="z15785" w:id="300"/>
    <w:p>
      <w:pPr>
        <w:spacing w:after="0"/>
        <w:ind w:left="0"/>
        <w:jc w:val="both"/>
      </w:pPr>
      <w:r>
        <w:rPr>
          <w:rFonts w:ascii="Times New Roman"/>
          <w:b w:val="false"/>
          <w:i w:val="false"/>
          <w:color w:val="000000"/>
          <w:sz w:val="28"/>
        </w:rPr>
        <w:t>
      ходит в разные стороны и в заданном направлении по кругу, с разным положением рук;</w:t>
      </w:r>
    </w:p>
    <w:bookmarkEnd w:id="300"/>
    <w:bookmarkStart w:name="z15786" w:id="301"/>
    <w:p>
      <w:pPr>
        <w:spacing w:after="0"/>
        <w:ind w:left="0"/>
        <w:jc w:val="both"/>
      </w:pPr>
      <w:r>
        <w:rPr>
          <w:rFonts w:ascii="Times New Roman"/>
          <w:b w:val="false"/>
          <w:i w:val="false"/>
          <w:color w:val="000000"/>
          <w:sz w:val="28"/>
        </w:rPr>
        <w:t>
      ходит подгруппами и всей группой с изменением темпа;</w:t>
      </w:r>
    </w:p>
    <w:bookmarkEnd w:id="301"/>
    <w:bookmarkStart w:name="z15787" w:id="302"/>
    <w:p>
      <w:pPr>
        <w:spacing w:after="0"/>
        <w:ind w:left="0"/>
        <w:jc w:val="both"/>
      </w:pPr>
      <w:r>
        <w:rPr>
          <w:rFonts w:ascii="Times New Roman"/>
          <w:b w:val="false"/>
          <w:i w:val="false"/>
          <w:color w:val="000000"/>
          <w:sz w:val="28"/>
        </w:rPr>
        <w:t>
      ходит с остановкой по сигналу;</w:t>
      </w:r>
    </w:p>
    <w:bookmarkEnd w:id="302"/>
    <w:bookmarkStart w:name="z15788" w:id="303"/>
    <w:p>
      <w:pPr>
        <w:spacing w:after="0"/>
        <w:ind w:left="0"/>
        <w:jc w:val="both"/>
      </w:pPr>
      <w:r>
        <w:rPr>
          <w:rFonts w:ascii="Times New Roman"/>
          <w:b w:val="false"/>
          <w:i w:val="false"/>
          <w:color w:val="000000"/>
          <w:sz w:val="28"/>
        </w:rPr>
        <w:t>
      сохраняет равновесие при ходьбе;</w:t>
      </w:r>
    </w:p>
    <w:bookmarkEnd w:id="303"/>
    <w:bookmarkStart w:name="z15789" w:id="304"/>
    <w:p>
      <w:pPr>
        <w:spacing w:after="0"/>
        <w:ind w:left="0"/>
        <w:jc w:val="both"/>
      </w:pPr>
      <w:r>
        <w:rPr>
          <w:rFonts w:ascii="Times New Roman"/>
          <w:b w:val="false"/>
          <w:i w:val="false"/>
          <w:color w:val="000000"/>
          <w:sz w:val="28"/>
        </w:rPr>
        <w:t>
      ползает по ограниченной плоскости, под различные предметы;</w:t>
      </w:r>
    </w:p>
    <w:bookmarkEnd w:id="304"/>
    <w:bookmarkStart w:name="z15790" w:id="305"/>
    <w:p>
      <w:pPr>
        <w:spacing w:after="0"/>
        <w:ind w:left="0"/>
        <w:jc w:val="both"/>
      </w:pPr>
      <w:r>
        <w:rPr>
          <w:rFonts w:ascii="Times New Roman"/>
          <w:b w:val="false"/>
          <w:i w:val="false"/>
          <w:color w:val="000000"/>
          <w:sz w:val="28"/>
        </w:rPr>
        <w:t>
      выполняет вместе со взрослыми физические упражнения;</w:t>
      </w:r>
    </w:p>
    <w:bookmarkEnd w:id="305"/>
    <w:bookmarkStart w:name="z15791" w:id="306"/>
    <w:p>
      <w:pPr>
        <w:spacing w:after="0"/>
        <w:ind w:left="0"/>
        <w:jc w:val="both"/>
      </w:pPr>
      <w:r>
        <w:rPr>
          <w:rFonts w:ascii="Times New Roman"/>
          <w:b w:val="false"/>
          <w:i w:val="false"/>
          <w:color w:val="000000"/>
          <w:sz w:val="28"/>
        </w:rPr>
        <w:t>
      знает технику выполнения спортивных упражнений;</w:t>
      </w:r>
    </w:p>
    <w:bookmarkEnd w:id="306"/>
    <w:bookmarkStart w:name="z15792" w:id="307"/>
    <w:p>
      <w:pPr>
        <w:spacing w:after="0"/>
        <w:ind w:left="0"/>
        <w:jc w:val="both"/>
      </w:pPr>
      <w:r>
        <w:rPr>
          <w:rFonts w:ascii="Times New Roman"/>
          <w:b w:val="false"/>
          <w:i w:val="false"/>
          <w:color w:val="000000"/>
          <w:sz w:val="28"/>
        </w:rPr>
        <w:t>
      катает санки за веревочку, игрушки на санках;</w:t>
      </w:r>
    </w:p>
    <w:bookmarkEnd w:id="307"/>
    <w:bookmarkStart w:name="z15793" w:id="308"/>
    <w:p>
      <w:pPr>
        <w:spacing w:after="0"/>
        <w:ind w:left="0"/>
        <w:jc w:val="both"/>
      </w:pPr>
      <w:r>
        <w:rPr>
          <w:rFonts w:ascii="Times New Roman"/>
          <w:b w:val="false"/>
          <w:i w:val="false"/>
          <w:color w:val="000000"/>
          <w:sz w:val="28"/>
        </w:rPr>
        <w:t>
      бросает мяч в цель;</w:t>
      </w:r>
    </w:p>
    <w:bookmarkEnd w:id="308"/>
    <w:bookmarkStart w:name="z15794" w:id="309"/>
    <w:p>
      <w:pPr>
        <w:spacing w:after="0"/>
        <w:ind w:left="0"/>
        <w:jc w:val="both"/>
      </w:pPr>
      <w:r>
        <w:rPr>
          <w:rFonts w:ascii="Times New Roman"/>
          <w:b w:val="false"/>
          <w:i w:val="false"/>
          <w:color w:val="000000"/>
          <w:sz w:val="28"/>
        </w:rPr>
        <w:t>
      прокатывает мяч под различные предметы, катает его друг другу;</w:t>
      </w:r>
    </w:p>
    <w:bookmarkEnd w:id="309"/>
    <w:bookmarkStart w:name="z15795" w:id="310"/>
    <w:p>
      <w:pPr>
        <w:spacing w:after="0"/>
        <w:ind w:left="0"/>
        <w:jc w:val="both"/>
      </w:pPr>
      <w:r>
        <w:rPr>
          <w:rFonts w:ascii="Times New Roman"/>
          <w:b w:val="false"/>
          <w:i w:val="false"/>
          <w:color w:val="000000"/>
          <w:sz w:val="28"/>
        </w:rPr>
        <w:t>
      владеет первоначальными навыками личной гигиены;</w:t>
      </w:r>
    </w:p>
    <w:bookmarkEnd w:id="310"/>
    <w:bookmarkStart w:name="z15796" w:id="311"/>
    <w:p>
      <w:pPr>
        <w:spacing w:after="0"/>
        <w:ind w:left="0"/>
        <w:jc w:val="both"/>
      </w:pPr>
      <w:r>
        <w:rPr>
          <w:rFonts w:ascii="Times New Roman"/>
          <w:b w:val="false"/>
          <w:i w:val="false"/>
          <w:color w:val="000000"/>
          <w:sz w:val="28"/>
        </w:rPr>
        <w:t>
      проявляет положительный настрой при проведении закаливающих мероприятий;</w:t>
      </w:r>
    </w:p>
    <w:bookmarkEnd w:id="311"/>
    <w:bookmarkStart w:name="z15797" w:id="312"/>
    <w:p>
      <w:pPr>
        <w:spacing w:after="0"/>
        <w:ind w:left="0"/>
        <w:jc w:val="both"/>
      </w:pPr>
      <w:r>
        <w:rPr>
          <w:rFonts w:ascii="Times New Roman"/>
          <w:b w:val="false"/>
          <w:i w:val="false"/>
          <w:color w:val="000000"/>
          <w:sz w:val="28"/>
        </w:rPr>
        <w:t>
      играет в подвижные игры с удовольствием;</w:t>
      </w:r>
    </w:p>
    <w:bookmarkEnd w:id="312"/>
    <w:bookmarkStart w:name="z15798" w:id="313"/>
    <w:p>
      <w:pPr>
        <w:spacing w:after="0"/>
        <w:ind w:left="0"/>
        <w:jc w:val="both"/>
      </w:pPr>
      <w:r>
        <w:rPr>
          <w:rFonts w:ascii="Times New Roman"/>
          <w:b w:val="false"/>
          <w:i w:val="false"/>
          <w:color w:val="000000"/>
          <w:sz w:val="28"/>
        </w:rPr>
        <w:t>
      проявляет положительные эмоции к двигательной активности;</w:t>
      </w:r>
    </w:p>
    <w:bookmarkEnd w:id="313"/>
    <w:bookmarkStart w:name="z15799" w:id="314"/>
    <w:p>
      <w:pPr>
        <w:spacing w:after="0"/>
        <w:ind w:left="0"/>
        <w:jc w:val="both"/>
      </w:pPr>
      <w:r>
        <w:rPr>
          <w:rFonts w:ascii="Times New Roman"/>
          <w:b w:val="false"/>
          <w:i w:val="false"/>
          <w:color w:val="000000"/>
          <w:sz w:val="28"/>
        </w:rPr>
        <w:t>
      самостоятельно выполняет ранее освоенные движения;</w:t>
      </w:r>
    </w:p>
    <w:bookmarkEnd w:id="314"/>
    <w:bookmarkStart w:name="z15800" w:id="315"/>
    <w:p>
      <w:pPr>
        <w:spacing w:after="0"/>
        <w:ind w:left="0"/>
        <w:jc w:val="both"/>
      </w:pPr>
      <w:r>
        <w:rPr>
          <w:rFonts w:ascii="Times New Roman"/>
          <w:b w:val="false"/>
          <w:i w:val="false"/>
          <w:color w:val="000000"/>
          <w:sz w:val="28"/>
        </w:rPr>
        <w:t>
      самостоятельно моет лицо, руки;</w:t>
      </w:r>
    </w:p>
    <w:bookmarkEnd w:id="315"/>
    <w:bookmarkStart w:name="z15801" w:id="316"/>
    <w:p>
      <w:pPr>
        <w:spacing w:after="0"/>
        <w:ind w:left="0"/>
        <w:jc w:val="both"/>
      </w:pPr>
      <w:r>
        <w:rPr>
          <w:rFonts w:ascii="Times New Roman"/>
          <w:b w:val="false"/>
          <w:i w:val="false"/>
          <w:color w:val="000000"/>
          <w:sz w:val="28"/>
        </w:rPr>
        <w:t>
      использует индивидуальные предметы;</w:t>
      </w:r>
    </w:p>
    <w:bookmarkEnd w:id="316"/>
    <w:bookmarkStart w:name="z15802" w:id="317"/>
    <w:p>
      <w:pPr>
        <w:spacing w:after="0"/>
        <w:ind w:left="0"/>
        <w:jc w:val="both"/>
      </w:pPr>
      <w:r>
        <w:rPr>
          <w:rFonts w:ascii="Times New Roman"/>
          <w:b w:val="false"/>
          <w:i w:val="false"/>
          <w:color w:val="000000"/>
          <w:sz w:val="28"/>
        </w:rPr>
        <w:t>
      одевается и раздевается в определенной последовательности;</w:t>
      </w:r>
    </w:p>
    <w:bookmarkEnd w:id="317"/>
    <w:bookmarkStart w:name="z15803" w:id="318"/>
    <w:p>
      <w:pPr>
        <w:spacing w:after="0"/>
        <w:ind w:left="0"/>
        <w:jc w:val="both"/>
      </w:pPr>
      <w:r>
        <w:rPr>
          <w:rFonts w:ascii="Times New Roman"/>
          <w:b w:val="false"/>
          <w:i w:val="false"/>
          <w:color w:val="000000"/>
          <w:sz w:val="28"/>
        </w:rPr>
        <w:t>
      знает элементарные навыки поведения за столом.</w:t>
      </w:r>
    </w:p>
    <w:bookmarkEnd w:id="318"/>
    <w:bookmarkStart w:name="z15804" w:id="319"/>
    <w:p>
      <w:pPr>
        <w:spacing w:after="0"/>
        <w:ind w:left="0"/>
        <w:jc w:val="both"/>
      </w:pPr>
      <w:r>
        <w:rPr>
          <w:rFonts w:ascii="Times New Roman"/>
          <w:b w:val="false"/>
          <w:i w:val="false"/>
          <w:color w:val="000000"/>
          <w:sz w:val="28"/>
        </w:rPr>
        <w:t>
      59. Физическая культура.</w:t>
      </w:r>
    </w:p>
    <w:bookmarkEnd w:id="319"/>
    <w:bookmarkStart w:name="z15805" w:id="320"/>
    <w:p>
      <w:pPr>
        <w:spacing w:after="0"/>
        <w:ind w:left="0"/>
        <w:jc w:val="both"/>
      </w:pPr>
      <w:r>
        <w:rPr>
          <w:rFonts w:ascii="Times New Roman"/>
          <w:b w:val="false"/>
          <w:i w:val="false"/>
          <w:color w:val="000000"/>
          <w:sz w:val="28"/>
        </w:rPr>
        <w:t>
      60. Основные движения.</w:t>
      </w:r>
    </w:p>
    <w:bookmarkEnd w:id="320"/>
    <w:bookmarkStart w:name="z15806" w:id="321"/>
    <w:p>
      <w:pPr>
        <w:spacing w:after="0"/>
        <w:ind w:left="0"/>
        <w:jc w:val="both"/>
      </w:pPr>
      <w:r>
        <w:rPr>
          <w:rFonts w:ascii="Times New Roman"/>
          <w:b w:val="false"/>
          <w:i w:val="false"/>
          <w:color w:val="000000"/>
          <w:sz w:val="28"/>
        </w:rPr>
        <w:t>
      Ходьба. Ходить в разные стороны и в заданном направлении по кругу, с разным положением рук, взявшись за руки, на носках, подгруппами и всей группой и наоборот с изменением темпа, с остановкой по сигналу, по извилистой.</w:t>
      </w:r>
    </w:p>
    <w:bookmarkEnd w:id="321"/>
    <w:bookmarkStart w:name="z15807" w:id="322"/>
    <w:p>
      <w:pPr>
        <w:spacing w:after="0"/>
        <w:ind w:left="0"/>
        <w:jc w:val="both"/>
      </w:pPr>
      <w:r>
        <w:rPr>
          <w:rFonts w:ascii="Times New Roman"/>
          <w:b w:val="false"/>
          <w:i w:val="false"/>
          <w:color w:val="000000"/>
          <w:sz w:val="28"/>
        </w:rPr>
        <w:t>
      Упражнения в равновесии. Ходить по прямой дорожке, ограниченной линиями (ширина 20-25 сантиметров, длина 2-2,5 метров) по шнуру, по гимнастической скамейке, влезать на предметы (гимнастическую скамейку, мягкие модули): встать, поднять руки вверх, слезть; перешагивать через предметы (высота 10-15 сантиметров): из обруча в обруч, по доске с перешагиванием через несколько препятствий (ленточки, кубики и так далее), расположенных на расстоянии 20 сантиметров, медленно кружиться на месте.</w:t>
      </w:r>
    </w:p>
    <w:bookmarkEnd w:id="322"/>
    <w:bookmarkStart w:name="z15808" w:id="323"/>
    <w:p>
      <w:pPr>
        <w:spacing w:after="0"/>
        <w:ind w:left="0"/>
        <w:jc w:val="both"/>
      </w:pPr>
      <w:r>
        <w:rPr>
          <w:rFonts w:ascii="Times New Roman"/>
          <w:b w:val="false"/>
          <w:i w:val="false"/>
          <w:color w:val="000000"/>
          <w:sz w:val="28"/>
        </w:rPr>
        <w:t>
      Бег. Бегать обычно, врассыпную, в заданном направлении; в разном темпе, между предметами по кругу, на носках, остановкой по сигналу, друг за другом, подгруппами и всей группой, с изменением направления, врассыпную, друг за другом (до 20 метров), непрерывно в течении 30-40 секунд, переходить от ходьбы к бегу и наоборот.</w:t>
      </w:r>
    </w:p>
    <w:bookmarkEnd w:id="323"/>
    <w:bookmarkStart w:name="z15809" w:id="324"/>
    <w:p>
      <w:pPr>
        <w:spacing w:after="0"/>
        <w:ind w:left="0"/>
        <w:jc w:val="both"/>
      </w:pPr>
      <w:r>
        <w:rPr>
          <w:rFonts w:ascii="Times New Roman"/>
          <w:b w:val="false"/>
          <w:i w:val="false"/>
          <w:color w:val="000000"/>
          <w:sz w:val="28"/>
        </w:rPr>
        <w:t>
      Ползание, лазанье. Ползать на четвереньках (в упоре на ладонях и коленях) по ограниченной плоскости, наклонной доске до цели, под дугой, гимнастической скамейке, под различные предметы: веревочка, по дорожке. Лазать на модуль высотой 10 сантиметров, площадь поверхности модуля 50х50 сантиметров.</w:t>
      </w:r>
    </w:p>
    <w:bookmarkEnd w:id="324"/>
    <w:bookmarkStart w:name="z15810" w:id="325"/>
    <w:p>
      <w:pPr>
        <w:spacing w:after="0"/>
        <w:ind w:left="0"/>
        <w:jc w:val="both"/>
      </w:pPr>
      <w:r>
        <w:rPr>
          <w:rFonts w:ascii="Times New Roman"/>
          <w:b w:val="false"/>
          <w:i w:val="false"/>
          <w:color w:val="000000"/>
          <w:sz w:val="28"/>
        </w:rPr>
        <w:t>
      Катание, бросание. Бросать мяч двумя руками, разными способами и в разных положениях (снизу, сверху), в цель с расстояния 0,5-1,5 метров; прокатывать мяч, сидя и стоя, с расстояния 0,5-1,5 метров под различные предметы, катать мяч друг другу.</w:t>
      </w:r>
    </w:p>
    <w:bookmarkEnd w:id="325"/>
    <w:bookmarkStart w:name="z15811" w:id="326"/>
    <w:p>
      <w:pPr>
        <w:spacing w:after="0"/>
        <w:ind w:left="0"/>
        <w:jc w:val="both"/>
      </w:pPr>
      <w:r>
        <w:rPr>
          <w:rFonts w:ascii="Times New Roman"/>
          <w:b w:val="false"/>
          <w:i w:val="false"/>
          <w:color w:val="000000"/>
          <w:sz w:val="28"/>
        </w:rPr>
        <w:t>
      Прыжки. Учить подскакивать на двух ногах на месте, прыгать на двух ногах с продвижением вперед до предмета (10-15 сантиметров), спрыгивать с высоты 10-15 сантиметров, через ленточку, скакалку, лежащие на полу на расстоянии (через дорожку из 2 веревок).</w:t>
      </w:r>
    </w:p>
    <w:bookmarkEnd w:id="326"/>
    <w:bookmarkStart w:name="z15812" w:id="327"/>
    <w:p>
      <w:pPr>
        <w:spacing w:after="0"/>
        <w:ind w:left="0"/>
        <w:jc w:val="both"/>
      </w:pPr>
      <w:r>
        <w:rPr>
          <w:rFonts w:ascii="Times New Roman"/>
          <w:b w:val="false"/>
          <w:i w:val="false"/>
          <w:color w:val="000000"/>
          <w:sz w:val="28"/>
        </w:rPr>
        <w:t>
      61. Общеразвивающие упражнения.</w:t>
      </w:r>
    </w:p>
    <w:bookmarkEnd w:id="327"/>
    <w:bookmarkStart w:name="z15813" w:id="328"/>
    <w:p>
      <w:pPr>
        <w:spacing w:after="0"/>
        <w:ind w:left="0"/>
        <w:jc w:val="both"/>
      </w:pPr>
      <w:r>
        <w:rPr>
          <w:rFonts w:ascii="Times New Roman"/>
          <w:b w:val="false"/>
          <w:i w:val="false"/>
          <w:color w:val="000000"/>
          <w:sz w:val="28"/>
        </w:rPr>
        <w:t>
      Упражнения для кистей рук, развития и укрепления мышц плечевого пояса.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 - назад, вниз - вверх, сжимать и разжимать пальцы рук.</w:t>
      </w:r>
    </w:p>
    <w:bookmarkEnd w:id="328"/>
    <w:bookmarkStart w:name="z15814" w:id="329"/>
    <w:p>
      <w:pPr>
        <w:spacing w:after="0"/>
        <w:ind w:left="0"/>
        <w:jc w:val="both"/>
      </w:pPr>
      <w:r>
        <w:rPr>
          <w:rFonts w:ascii="Times New Roman"/>
          <w:b w:val="false"/>
          <w:i w:val="false"/>
          <w:color w:val="000000"/>
          <w:sz w:val="28"/>
        </w:rPr>
        <w:t>
      Упражнения для развития и укрепления мышц спины и гибкости позвоночника. Поворачиваться вправо - 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bookmarkEnd w:id="329"/>
    <w:bookmarkStart w:name="z15815" w:id="330"/>
    <w:p>
      <w:pPr>
        <w:spacing w:after="0"/>
        <w:ind w:left="0"/>
        <w:jc w:val="both"/>
      </w:pPr>
      <w:r>
        <w:rPr>
          <w:rFonts w:ascii="Times New Roman"/>
          <w:b w:val="false"/>
          <w:i w:val="false"/>
          <w:color w:val="000000"/>
          <w:sz w:val="28"/>
        </w:rPr>
        <w:t>
      Упражнения для развития и укрепления мышц брюшного пресса и ног.</w:t>
      </w:r>
    </w:p>
    <w:bookmarkEnd w:id="330"/>
    <w:bookmarkStart w:name="z15816" w:id="331"/>
    <w:p>
      <w:pPr>
        <w:spacing w:after="0"/>
        <w:ind w:left="0"/>
        <w:jc w:val="both"/>
      </w:pPr>
      <w:r>
        <w:rPr>
          <w:rFonts w:ascii="Times New Roman"/>
          <w:b w:val="false"/>
          <w:i w:val="false"/>
          <w:color w:val="000000"/>
          <w:sz w:val="28"/>
        </w:rPr>
        <w:t>
      Ходить на месте. Сгибать левую (правую) ногу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bookmarkEnd w:id="331"/>
    <w:bookmarkStart w:name="z15817" w:id="332"/>
    <w:p>
      <w:pPr>
        <w:spacing w:after="0"/>
        <w:ind w:left="0"/>
        <w:jc w:val="both"/>
      </w:pPr>
      <w:r>
        <w:rPr>
          <w:rFonts w:ascii="Times New Roman"/>
          <w:b w:val="false"/>
          <w:i w:val="false"/>
          <w:color w:val="000000"/>
          <w:sz w:val="28"/>
        </w:rPr>
        <w:t>
      62. Подвижные игры. Развивать у детей желание играть вместе с педагогом в подвижные игры с простым содержанием, несложными движениями. Развивать умение детей играть в игры, в ходе которых совершенствуются основные движения (ходьба, бег, бросание, катание). Учить выразительности движений, передавать простейшие действия некоторых пepcoнажей (попрыгать, как зайчики, поклевать зернышки и попить водичку, как цыплята).</w:t>
      </w:r>
    </w:p>
    <w:bookmarkEnd w:id="332"/>
    <w:bookmarkStart w:name="z15818" w:id="333"/>
    <w:p>
      <w:pPr>
        <w:spacing w:after="0"/>
        <w:ind w:left="0"/>
        <w:jc w:val="both"/>
      </w:pPr>
      <w:r>
        <w:rPr>
          <w:rFonts w:ascii="Times New Roman"/>
          <w:b w:val="false"/>
          <w:i w:val="false"/>
          <w:color w:val="000000"/>
          <w:sz w:val="28"/>
        </w:rPr>
        <w:t>
      63. Спортивные упражнения.</w:t>
      </w:r>
    </w:p>
    <w:bookmarkEnd w:id="333"/>
    <w:bookmarkStart w:name="z15819" w:id="334"/>
    <w:p>
      <w:pPr>
        <w:spacing w:after="0"/>
        <w:ind w:left="0"/>
        <w:jc w:val="both"/>
      </w:pPr>
      <w:r>
        <w:rPr>
          <w:rFonts w:ascii="Times New Roman"/>
          <w:b w:val="false"/>
          <w:i w:val="false"/>
          <w:color w:val="000000"/>
          <w:sz w:val="28"/>
        </w:rPr>
        <w:t>
      Катание на санках: учить скатываться с горки, сидя на санках; катать санки за веревочку; катать игрушки на санках.</w:t>
      </w:r>
    </w:p>
    <w:bookmarkEnd w:id="334"/>
    <w:bookmarkStart w:name="z15820" w:id="335"/>
    <w:p>
      <w:pPr>
        <w:spacing w:after="0"/>
        <w:ind w:left="0"/>
        <w:jc w:val="both"/>
      </w:pPr>
      <w:r>
        <w:rPr>
          <w:rFonts w:ascii="Times New Roman"/>
          <w:b w:val="false"/>
          <w:i w:val="false"/>
          <w:color w:val="000000"/>
          <w:sz w:val="28"/>
        </w:rPr>
        <w:t>
      Катание на велосипеде: учить садиться на трехколесный велосипед; сходить с него с поддержкой и без поддержки взрослого; управлять рулем с помощью взрослого и самостоятельно.</w:t>
      </w:r>
    </w:p>
    <w:bookmarkEnd w:id="335"/>
    <w:bookmarkStart w:name="z15821" w:id="336"/>
    <w:p>
      <w:pPr>
        <w:spacing w:after="0"/>
        <w:ind w:left="0"/>
        <w:jc w:val="both"/>
      </w:pPr>
      <w:r>
        <w:rPr>
          <w:rFonts w:ascii="Times New Roman"/>
          <w:b w:val="false"/>
          <w:i w:val="false"/>
          <w:color w:val="000000"/>
          <w:sz w:val="28"/>
        </w:rPr>
        <w:t>
      Скольжение по ледяным дорожкам: прокатывать, детей держа за руки.</w:t>
      </w:r>
    </w:p>
    <w:bookmarkEnd w:id="336"/>
    <w:bookmarkStart w:name="z15822" w:id="337"/>
    <w:p>
      <w:pPr>
        <w:spacing w:after="0"/>
        <w:ind w:left="0"/>
        <w:jc w:val="both"/>
      </w:pPr>
      <w:r>
        <w:rPr>
          <w:rFonts w:ascii="Times New Roman"/>
          <w:b w:val="false"/>
          <w:i w:val="false"/>
          <w:color w:val="000000"/>
          <w:sz w:val="28"/>
        </w:rPr>
        <w:t>
      64. Самостоятельная двигательная активность.</w:t>
      </w:r>
    </w:p>
    <w:bookmarkEnd w:id="337"/>
    <w:bookmarkStart w:name="z15823" w:id="338"/>
    <w:p>
      <w:pPr>
        <w:spacing w:after="0"/>
        <w:ind w:left="0"/>
        <w:jc w:val="both"/>
      </w:pPr>
      <w:r>
        <w:rPr>
          <w:rFonts w:ascii="Times New Roman"/>
          <w:b w:val="false"/>
          <w:i w:val="false"/>
          <w:color w:val="000000"/>
          <w:sz w:val="28"/>
        </w:rPr>
        <w:t>
      Воспитывать желание выполнять игровые действия (спортивные, танцевальные) под контролем взрослого, выражать положительные эмоции в двигательной деятельности, самостоятельно выполнять ранее освоенные движения.</w:t>
      </w:r>
    </w:p>
    <w:bookmarkEnd w:id="338"/>
    <w:bookmarkStart w:name="z15824" w:id="339"/>
    <w:p>
      <w:pPr>
        <w:spacing w:after="0"/>
        <w:ind w:left="0"/>
        <w:jc w:val="both"/>
      </w:pPr>
      <w:r>
        <w:rPr>
          <w:rFonts w:ascii="Times New Roman"/>
          <w:b w:val="false"/>
          <w:i w:val="false"/>
          <w:color w:val="000000"/>
          <w:sz w:val="28"/>
        </w:rPr>
        <w:t>
      65. Формирование культурно-гигиенических навыков.</w:t>
      </w:r>
    </w:p>
    <w:bookmarkEnd w:id="339"/>
    <w:bookmarkStart w:name="z15825" w:id="340"/>
    <w:p>
      <w:pPr>
        <w:spacing w:after="0"/>
        <w:ind w:left="0"/>
        <w:jc w:val="both"/>
      </w:pPr>
      <w:r>
        <w:rPr>
          <w:rFonts w:ascii="Times New Roman"/>
          <w:b w:val="false"/>
          <w:i w:val="false"/>
          <w:color w:val="000000"/>
          <w:sz w:val="28"/>
        </w:rPr>
        <w:t>
      Под контролем взрослого, а затем самостоятельно мыть лицо, руки по мере загрязнения и перед едой, насухо вытирать лицо и руки личным полотенцем; приводить себя в порядок с помощью взрослого.</w:t>
      </w:r>
    </w:p>
    <w:bookmarkEnd w:id="340"/>
    <w:bookmarkStart w:name="z15826" w:id="341"/>
    <w:p>
      <w:pPr>
        <w:spacing w:after="0"/>
        <w:ind w:left="0"/>
        <w:jc w:val="both"/>
      </w:pPr>
      <w:r>
        <w:rPr>
          <w:rFonts w:ascii="Times New Roman"/>
          <w:b w:val="false"/>
          <w:i w:val="false"/>
          <w:color w:val="000000"/>
          <w:sz w:val="28"/>
        </w:rPr>
        <w:t>
      Формировать навыки пользования индивидуальными предметами (носовым платком, салфеткой, полотенцем, расческой, горшком); замечать непорядок в одежде и устранять его самостоятельно, с помощью взрослых, упражнять в одевании и раздевании в определенной последовательности, умении пользоваться различными видами застежек; закреплять умение аккуратно складывать сою одежду в шкаф или на стульчик перед сном.</w:t>
      </w:r>
    </w:p>
    <w:bookmarkEnd w:id="341"/>
    <w:bookmarkStart w:name="z15827" w:id="342"/>
    <w:p>
      <w:pPr>
        <w:spacing w:after="0"/>
        <w:ind w:left="0"/>
        <w:jc w:val="both"/>
      </w:pPr>
      <w:r>
        <w:rPr>
          <w:rFonts w:ascii="Times New Roman"/>
          <w:b w:val="false"/>
          <w:i w:val="false"/>
          <w:color w:val="000000"/>
          <w:sz w:val="28"/>
        </w:rPr>
        <w:t>
      Формировать элементарные навыки поведения за столом: не крошить хлеб, пережевывать пищу с закрытым ртом, не разговаривать с полным ртом; правильно сидеть за столом.</w:t>
      </w:r>
    </w:p>
    <w:bookmarkEnd w:id="342"/>
    <w:bookmarkStart w:name="z15828" w:id="343"/>
    <w:p>
      <w:pPr>
        <w:spacing w:after="0"/>
        <w:ind w:left="0"/>
        <w:jc w:val="both"/>
      </w:pPr>
      <w:r>
        <w:rPr>
          <w:rFonts w:ascii="Times New Roman"/>
          <w:b w:val="false"/>
          <w:i w:val="false"/>
          <w:color w:val="000000"/>
          <w:sz w:val="28"/>
        </w:rPr>
        <w:t>
      66. Физкультурно-оздоровительные процедуры.</w:t>
      </w:r>
    </w:p>
    <w:bookmarkEnd w:id="343"/>
    <w:bookmarkStart w:name="z15829" w:id="344"/>
    <w:p>
      <w:pPr>
        <w:spacing w:after="0"/>
        <w:ind w:left="0"/>
        <w:jc w:val="both"/>
      </w:pPr>
      <w:r>
        <w:rPr>
          <w:rFonts w:ascii="Times New Roman"/>
          <w:b w:val="false"/>
          <w:i w:val="false"/>
          <w:color w:val="000000"/>
          <w:sz w:val="28"/>
        </w:rPr>
        <w:t>
      В течение года, под руководством медицинского персонала осуществлять комплекс закаливающих процедур с использованием природных факторов: воздуха, солнца, воды, учитывая здоровье детей и местные условия.</w:t>
      </w:r>
    </w:p>
    <w:bookmarkEnd w:id="344"/>
    <w:bookmarkStart w:name="z15830" w:id="345"/>
    <w:p>
      <w:pPr>
        <w:spacing w:after="0"/>
        <w:ind w:left="0"/>
        <w:jc w:val="both"/>
      </w:pPr>
      <w:r>
        <w:rPr>
          <w:rFonts w:ascii="Times New Roman"/>
          <w:b w:val="false"/>
          <w:i w:val="false"/>
          <w:color w:val="000000"/>
          <w:sz w:val="28"/>
        </w:rPr>
        <w:t>
      Приучать детей находиться в помещении в легкой одежде. Обеспечивать длительность их пребывания на воздухе в соответствии с режимом дня.</w:t>
      </w:r>
    </w:p>
    <w:bookmarkEnd w:id="345"/>
    <w:bookmarkStart w:name="z15831" w:id="346"/>
    <w:p>
      <w:pPr>
        <w:spacing w:after="0"/>
        <w:ind w:left="0"/>
        <w:jc w:val="both"/>
      </w:pPr>
      <w:r>
        <w:rPr>
          <w:rFonts w:ascii="Times New Roman"/>
          <w:b w:val="false"/>
          <w:i w:val="false"/>
          <w:color w:val="000000"/>
          <w:sz w:val="28"/>
        </w:rPr>
        <w:t>
      Воспитывать интерес и желание участвовать в подвижных играх и физических упражнениях на прогулке.</w:t>
      </w:r>
    </w:p>
    <w:bookmarkEnd w:id="346"/>
    <w:bookmarkStart w:name="z15832" w:id="347"/>
    <w:p>
      <w:pPr>
        <w:spacing w:after="0"/>
        <w:ind w:left="0"/>
        <w:jc w:val="both"/>
      </w:pPr>
      <w:r>
        <w:rPr>
          <w:rFonts w:ascii="Times New Roman"/>
          <w:b w:val="false"/>
          <w:i w:val="false"/>
          <w:color w:val="000000"/>
          <w:sz w:val="28"/>
        </w:rPr>
        <w:t>
      Осуществлять индивидуальный подход детей при проведении закаливающих мероприятий с учетом состояния их здоровья.</w:t>
      </w:r>
    </w:p>
    <w:bookmarkEnd w:id="347"/>
    <w:bookmarkStart w:name="z15833" w:id="348"/>
    <w:p>
      <w:pPr>
        <w:spacing w:after="0"/>
        <w:ind w:left="0"/>
        <w:jc w:val="left"/>
      </w:pPr>
      <w:r>
        <w:rPr>
          <w:rFonts w:ascii="Times New Roman"/>
          <w:b/>
          <w:i w:val="false"/>
          <w:color w:val="000000"/>
        </w:rPr>
        <w:t xml:space="preserve"> Параграф 2. Развитие коммуникативных навыков</w:t>
      </w:r>
    </w:p>
    <w:bookmarkEnd w:id="348"/>
    <w:bookmarkStart w:name="z15834" w:id="349"/>
    <w:p>
      <w:pPr>
        <w:spacing w:after="0"/>
        <w:ind w:left="0"/>
        <w:jc w:val="both"/>
      </w:pPr>
      <w:r>
        <w:rPr>
          <w:rFonts w:ascii="Times New Roman"/>
          <w:b w:val="false"/>
          <w:i w:val="false"/>
          <w:color w:val="000000"/>
          <w:sz w:val="28"/>
        </w:rPr>
        <w:t>
      67. Развитие коммуникативных навыков осуществляется ежедневно в игровой форме и через организованные деятельности по развитию речи и художественной литературе с учетом индивидуальных особенностей и детей.</w:t>
      </w:r>
    </w:p>
    <w:bookmarkEnd w:id="349"/>
    <w:bookmarkStart w:name="z15835" w:id="350"/>
    <w:p>
      <w:pPr>
        <w:spacing w:after="0"/>
        <w:ind w:left="0"/>
        <w:jc w:val="both"/>
      </w:pPr>
      <w:r>
        <w:rPr>
          <w:rFonts w:ascii="Times New Roman"/>
          <w:b w:val="false"/>
          <w:i w:val="false"/>
          <w:color w:val="000000"/>
          <w:sz w:val="28"/>
        </w:rPr>
        <w:t>
      68. Целью является формирование навыков речевого общения, интереса к произведениям устного народного творчества и литературным произведениям, обогащение словарного запаса.</w:t>
      </w:r>
    </w:p>
    <w:bookmarkEnd w:id="350"/>
    <w:bookmarkStart w:name="z15836" w:id="351"/>
    <w:p>
      <w:pPr>
        <w:spacing w:after="0"/>
        <w:ind w:left="0"/>
        <w:jc w:val="both"/>
      </w:pPr>
      <w:r>
        <w:rPr>
          <w:rFonts w:ascii="Times New Roman"/>
          <w:b w:val="false"/>
          <w:i w:val="false"/>
          <w:color w:val="000000"/>
          <w:sz w:val="28"/>
        </w:rPr>
        <w:t>
      69. Задачи:</w:t>
      </w:r>
    </w:p>
    <w:bookmarkEnd w:id="351"/>
    <w:bookmarkStart w:name="z15837" w:id="352"/>
    <w:p>
      <w:pPr>
        <w:spacing w:after="0"/>
        <w:ind w:left="0"/>
        <w:jc w:val="both"/>
      </w:pPr>
      <w:r>
        <w:rPr>
          <w:rFonts w:ascii="Times New Roman"/>
          <w:b w:val="false"/>
          <w:i w:val="false"/>
          <w:color w:val="000000"/>
          <w:sz w:val="28"/>
        </w:rPr>
        <w:t>
      учить понимать речь окружающих без наглядного сопровождения;</w:t>
      </w:r>
    </w:p>
    <w:bookmarkEnd w:id="352"/>
    <w:bookmarkStart w:name="z15838" w:id="353"/>
    <w:p>
      <w:pPr>
        <w:spacing w:after="0"/>
        <w:ind w:left="0"/>
        <w:jc w:val="both"/>
      </w:pPr>
      <w:r>
        <w:rPr>
          <w:rFonts w:ascii="Times New Roman"/>
          <w:b w:val="false"/>
          <w:i w:val="false"/>
          <w:color w:val="000000"/>
          <w:sz w:val="28"/>
        </w:rPr>
        <w:t>
      развивать правильное произношение звуков;</w:t>
      </w:r>
    </w:p>
    <w:bookmarkEnd w:id="353"/>
    <w:bookmarkStart w:name="z15839" w:id="354"/>
    <w:p>
      <w:pPr>
        <w:spacing w:after="0"/>
        <w:ind w:left="0"/>
        <w:jc w:val="both"/>
      </w:pPr>
      <w:r>
        <w:rPr>
          <w:rFonts w:ascii="Times New Roman"/>
          <w:b w:val="false"/>
          <w:i w:val="false"/>
          <w:color w:val="000000"/>
          <w:sz w:val="28"/>
        </w:rPr>
        <w:t>
      приобщать к устному народному творчеству через художественную литературу, театр;</w:t>
      </w:r>
    </w:p>
    <w:bookmarkEnd w:id="354"/>
    <w:bookmarkStart w:name="z15840" w:id="355"/>
    <w:p>
      <w:pPr>
        <w:spacing w:after="0"/>
        <w:ind w:left="0"/>
        <w:jc w:val="both"/>
      </w:pPr>
      <w:r>
        <w:rPr>
          <w:rFonts w:ascii="Times New Roman"/>
          <w:b w:val="false"/>
          <w:i w:val="false"/>
          <w:color w:val="000000"/>
          <w:sz w:val="28"/>
        </w:rPr>
        <w:t>
      развивать интерес к книгам;</w:t>
      </w:r>
    </w:p>
    <w:bookmarkEnd w:id="355"/>
    <w:bookmarkStart w:name="z15841" w:id="356"/>
    <w:p>
      <w:pPr>
        <w:spacing w:after="0"/>
        <w:ind w:left="0"/>
        <w:jc w:val="both"/>
      </w:pPr>
      <w:r>
        <w:rPr>
          <w:rFonts w:ascii="Times New Roman"/>
          <w:b w:val="false"/>
          <w:i w:val="false"/>
          <w:color w:val="000000"/>
          <w:sz w:val="28"/>
        </w:rPr>
        <w:t>
      расширять запас пассивного и активного словаря;</w:t>
      </w:r>
    </w:p>
    <w:bookmarkEnd w:id="356"/>
    <w:bookmarkStart w:name="z15842" w:id="357"/>
    <w:p>
      <w:pPr>
        <w:spacing w:after="0"/>
        <w:ind w:left="0"/>
        <w:jc w:val="both"/>
      </w:pPr>
      <w:r>
        <w:rPr>
          <w:rFonts w:ascii="Times New Roman"/>
          <w:b w:val="false"/>
          <w:i w:val="false"/>
          <w:color w:val="000000"/>
          <w:sz w:val="28"/>
        </w:rPr>
        <w:t>
      развивать устную связную речь детей в различных видах детской деятельности через знакомство с культурой, традициями и обычаями казахского народа.</w:t>
      </w:r>
    </w:p>
    <w:bookmarkEnd w:id="357"/>
    <w:bookmarkStart w:name="z15843" w:id="358"/>
    <w:p>
      <w:pPr>
        <w:spacing w:after="0"/>
        <w:ind w:left="0"/>
        <w:jc w:val="both"/>
      </w:pPr>
      <w:r>
        <w:rPr>
          <w:rFonts w:ascii="Times New Roman"/>
          <w:b w:val="false"/>
          <w:i w:val="false"/>
          <w:color w:val="000000"/>
          <w:sz w:val="28"/>
        </w:rPr>
        <w:t>
      70. Ожидаемые результаты:</w:t>
      </w:r>
    </w:p>
    <w:bookmarkEnd w:id="358"/>
    <w:bookmarkStart w:name="z15844" w:id="359"/>
    <w:p>
      <w:pPr>
        <w:spacing w:after="0"/>
        <w:ind w:left="0"/>
        <w:jc w:val="both"/>
      </w:pPr>
      <w:r>
        <w:rPr>
          <w:rFonts w:ascii="Times New Roman"/>
          <w:b w:val="false"/>
          <w:i w:val="false"/>
          <w:color w:val="000000"/>
          <w:sz w:val="28"/>
        </w:rPr>
        <w:t>
      слушает и понимает речь взрослых;</w:t>
      </w:r>
    </w:p>
    <w:bookmarkEnd w:id="359"/>
    <w:bookmarkStart w:name="z15845" w:id="360"/>
    <w:p>
      <w:pPr>
        <w:spacing w:after="0"/>
        <w:ind w:left="0"/>
        <w:jc w:val="both"/>
      </w:pPr>
      <w:r>
        <w:rPr>
          <w:rFonts w:ascii="Times New Roman"/>
          <w:b w:val="false"/>
          <w:i w:val="false"/>
          <w:color w:val="000000"/>
          <w:sz w:val="28"/>
        </w:rPr>
        <w:t>
      произносит отчетливо отдельные гласные и согласные звуки, звукоподражания;</w:t>
      </w:r>
    </w:p>
    <w:bookmarkEnd w:id="360"/>
    <w:bookmarkStart w:name="z15846" w:id="361"/>
    <w:p>
      <w:pPr>
        <w:spacing w:after="0"/>
        <w:ind w:left="0"/>
        <w:jc w:val="both"/>
      </w:pPr>
      <w:r>
        <w:rPr>
          <w:rFonts w:ascii="Times New Roman"/>
          <w:b w:val="false"/>
          <w:i w:val="false"/>
          <w:color w:val="000000"/>
          <w:sz w:val="28"/>
        </w:rPr>
        <w:t>
      произносит правильно слова и простые фразы (2-4 слова);</w:t>
      </w:r>
    </w:p>
    <w:bookmarkEnd w:id="361"/>
    <w:bookmarkStart w:name="z15847" w:id="362"/>
    <w:p>
      <w:pPr>
        <w:spacing w:after="0"/>
        <w:ind w:left="0"/>
        <w:jc w:val="both"/>
      </w:pPr>
      <w:r>
        <w:rPr>
          <w:rFonts w:ascii="Times New Roman"/>
          <w:b w:val="false"/>
          <w:i w:val="false"/>
          <w:color w:val="000000"/>
          <w:sz w:val="28"/>
        </w:rPr>
        <w:t>
      называет слова, обозначающие названия игрушек, одежды, обуви, посуды, мебели, фруктов, домашних животных и их детенышей, транспортных средств и предметов личной гигиены;</w:t>
      </w:r>
    </w:p>
    <w:bookmarkEnd w:id="362"/>
    <w:bookmarkStart w:name="z15848" w:id="363"/>
    <w:p>
      <w:pPr>
        <w:spacing w:after="0"/>
        <w:ind w:left="0"/>
        <w:jc w:val="both"/>
      </w:pPr>
      <w:r>
        <w:rPr>
          <w:rFonts w:ascii="Times New Roman"/>
          <w:b w:val="false"/>
          <w:i w:val="false"/>
          <w:color w:val="000000"/>
          <w:sz w:val="28"/>
        </w:rPr>
        <w:t>
      знает и называет слова, обозначающие трудовое действие (мыть, поливать, наливать), действия, противоположные по значению (открывать-закрывать, надевать-снимать, брать-отдать), действия, характеризующие отношения людей (обнимать, помогать), их настроение (радоваться, смеяться, обижаться);</w:t>
      </w:r>
    </w:p>
    <w:bookmarkEnd w:id="363"/>
    <w:bookmarkStart w:name="z15849" w:id="364"/>
    <w:p>
      <w:pPr>
        <w:spacing w:after="0"/>
        <w:ind w:left="0"/>
        <w:jc w:val="both"/>
      </w:pPr>
      <w:r>
        <w:rPr>
          <w:rFonts w:ascii="Times New Roman"/>
          <w:b w:val="false"/>
          <w:i w:val="false"/>
          <w:color w:val="000000"/>
          <w:sz w:val="28"/>
        </w:rPr>
        <w:t>
      использует в речи существительные, глаголы и прилагательные для описания предметов;</w:t>
      </w:r>
    </w:p>
    <w:bookmarkEnd w:id="364"/>
    <w:bookmarkStart w:name="z15850" w:id="365"/>
    <w:p>
      <w:pPr>
        <w:spacing w:after="0"/>
        <w:ind w:left="0"/>
        <w:jc w:val="both"/>
      </w:pPr>
      <w:r>
        <w:rPr>
          <w:rFonts w:ascii="Times New Roman"/>
          <w:b w:val="false"/>
          <w:i w:val="false"/>
          <w:color w:val="000000"/>
          <w:sz w:val="28"/>
        </w:rPr>
        <w:t>
      проявляет интерес к ценностям казахского народа;</w:t>
      </w:r>
    </w:p>
    <w:bookmarkEnd w:id="365"/>
    <w:bookmarkStart w:name="z15851" w:id="366"/>
    <w:p>
      <w:pPr>
        <w:spacing w:after="0"/>
        <w:ind w:left="0"/>
        <w:jc w:val="both"/>
      </w:pPr>
      <w:r>
        <w:rPr>
          <w:rFonts w:ascii="Times New Roman"/>
          <w:b w:val="false"/>
          <w:i w:val="false"/>
          <w:color w:val="000000"/>
          <w:sz w:val="28"/>
        </w:rPr>
        <w:t>
      самостоятельно использует освоенные слова в устной речи;</w:t>
      </w:r>
    </w:p>
    <w:bookmarkEnd w:id="366"/>
    <w:bookmarkStart w:name="z15852" w:id="367"/>
    <w:p>
      <w:pPr>
        <w:spacing w:after="0"/>
        <w:ind w:left="0"/>
        <w:jc w:val="both"/>
      </w:pPr>
      <w:r>
        <w:rPr>
          <w:rFonts w:ascii="Times New Roman"/>
          <w:b w:val="false"/>
          <w:i w:val="false"/>
          <w:color w:val="000000"/>
          <w:sz w:val="28"/>
        </w:rPr>
        <w:t>
      понимает речь взрослых, выражает свое мнение;</w:t>
      </w:r>
    </w:p>
    <w:bookmarkEnd w:id="367"/>
    <w:bookmarkStart w:name="z15853" w:id="368"/>
    <w:p>
      <w:pPr>
        <w:spacing w:after="0"/>
        <w:ind w:left="0"/>
        <w:jc w:val="both"/>
      </w:pPr>
      <w:r>
        <w:rPr>
          <w:rFonts w:ascii="Times New Roman"/>
          <w:b w:val="false"/>
          <w:i w:val="false"/>
          <w:color w:val="000000"/>
          <w:sz w:val="28"/>
        </w:rPr>
        <w:t>
      слушает небольшие рассказы без наглядного сопровождения, отвечает на простые вопросы;</w:t>
      </w:r>
    </w:p>
    <w:bookmarkEnd w:id="368"/>
    <w:bookmarkStart w:name="z15854" w:id="369"/>
    <w:p>
      <w:pPr>
        <w:spacing w:after="0"/>
        <w:ind w:left="0"/>
        <w:jc w:val="both"/>
      </w:pPr>
      <w:r>
        <w:rPr>
          <w:rFonts w:ascii="Times New Roman"/>
          <w:b w:val="false"/>
          <w:i w:val="false"/>
          <w:color w:val="000000"/>
          <w:sz w:val="28"/>
        </w:rPr>
        <w:t>
      рассматривает картинки в книге, отвечает на вопросы по их содержанию;</w:t>
      </w:r>
    </w:p>
    <w:bookmarkEnd w:id="369"/>
    <w:bookmarkStart w:name="z15855" w:id="370"/>
    <w:p>
      <w:pPr>
        <w:spacing w:after="0"/>
        <w:ind w:left="0"/>
        <w:jc w:val="both"/>
      </w:pPr>
      <w:r>
        <w:rPr>
          <w:rFonts w:ascii="Times New Roman"/>
          <w:b w:val="false"/>
          <w:i w:val="false"/>
          <w:color w:val="000000"/>
          <w:sz w:val="28"/>
        </w:rPr>
        <w:t>
      обыгрывает действия (движения) персонажей;</w:t>
      </w:r>
    </w:p>
    <w:bookmarkEnd w:id="370"/>
    <w:bookmarkStart w:name="z15856" w:id="371"/>
    <w:p>
      <w:pPr>
        <w:spacing w:after="0"/>
        <w:ind w:left="0"/>
        <w:jc w:val="both"/>
      </w:pPr>
      <w:r>
        <w:rPr>
          <w:rFonts w:ascii="Times New Roman"/>
          <w:b w:val="false"/>
          <w:i w:val="false"/>
          <w:color w:val="000000"/>
          <w:sz w:val="28"/>
        </w:rPr>
        <w:t>
      выполняет артикуляционную гимнастику;</w:t>
      </w:r>
    </w:p>
    <w:bookmarkEnd w:id="371"/>
    <w:bookmarkStart w:name="z15857" w:id="372"/>
    <w:p>
      <w:pPr>
        <w:spacing w:after="0"/>
        <w:ind w:left="0"/>
        <w:jc w:val="both"/>
      </w:pPr>
      <w:r>
        <w:rPr>
          <w:rFonts w:ascii="Times New Roman"/>
          <w:b w:val="false"/>
          <w:i w:val="false"/>
          <w:color w:val="000000"/>
          <w:sz w:val="28"/>
        </w:rPr>
        <w:t>
      эмоционально воспринимает художественные произведения;</w:t>
      </w:r>
    </w:p>
    <w:bookmarkEnd w:id="372"/>
    <w:bookmarkStart w:name="z15858" w:id="373"/>
    <w:p>
      <w:pPr>
        <w:spacing w:after="0"/>
        <w:ind w:left="0"/>
        <w:jc w:val="both"/>
      </w:pPr>
      <w:r>
        <w:rPr>
          <w:rFonts w:ascii="Times New Roman"/>
          <w:b w:val="false"/>
          <w:i w:val="false"/>
          <w:color w:val="000000"/>
          <w:sz w:val="28"/>
        </w:rPr>
        <w:t>
      слушает колыбельные, народные песни, сказки;</w:t>
      </w:r>
    </w:p>
    <w:bookmarkEnd w:id="373"/>
    <w:bookmarkStart w:name="z15859" w:id="374"/>
    <w:p>
      <w:pPr>
        <w:spacing w:after="0"/>
        <w:ind w:left="0"/>
        <w:jc w:val="both"/>
      </w:pPr>
      <w:r>
        <w:rPr>
          <w:rFonts w:ascii="Times New Roman"/>
          <w:b w:val="false"/>
          <w:i w:val="false"/>
          <w:color w:val="000000"/>
          <w:sz w:val="28"/>
        </w:rPr>
        <w:t>
      договаривает отдельные слова, фразы в знакомых произведениях;</w:t>
      </w:r>
    </w:p>
    <w:bookmarkEnd w:id="374"/>
    <w:bookmarkStart w:name="z15860" w:id="375"/>
    <w:p>
      <w:pPr>
        <w:spacing w:after="0"/>
        <w:ind w:left="0"/>
        <w:jc w:val="both"/>
      </w:pPr>
      <w:r>
        <w:rPr>
          <w:rFonts w:ascii="Times New Roman"/>
          <w:b w:val="false"/>
          <w:i w:val="false"/>
          <w:color w:val="000000"/>
          <w:sz w:val="28"/>
        </w:rPr>
        <w:t>
      слушает знакомые произведения без наглядного сопровождения;</w:t>
      </w:r>
    </w:p>
    <w:bookmarkEnd w:id="375"/>
    <w:bookmarkStart w:name="z15861" w:id="376"/>
    <w:p>
      <w:pPr>
        <w:spacing w:after="0"/>
        <w:ind w:left="0"/>
        <w:jc w:val="both"/>
      </w:pPr>
      <w:r>
        <w:rPr>
          <w:rFonts w:ascii="Times New Roman"/>
          <w:b w:val="false"/>
          <w:i w:val="false"/>
          <w:color w:val="000000"/>
          <w:sz w:val="28"/>
        </w:rPr>
        <w:t>
      рассматривает иллюстрации в книгах, отвечает на поставленные вопросы по содержанию иллюстраций;</w:t>
      </w:r>
    </w:p>
    <w:bookmarkEnd w:id="376"/>
    <w:bookmarkStart w:name="z15862" w:id="377"/>
    <w:p>
      <w:pPr>
        <w:spacing w:after="0"/>
        <w:ind w:left="0"/>
        <w:jc w:val="both"/>
      </w:pPr>
      <w:r>
        <w:rPr>
          <w:rFonts w:ascii="Times New Roman"/>
          <w:b w:val="false"/>
          <w:i w:val="false"/>
          <w:color w:val="000000"/>
          <w:sz w:val="28"/>
        </w:rPr>
        <w:t>
      повторяет текст стихотворений полностью с помощью педагога.</w:t>
      </w:r>
    </w:p>
    <w:bookmarkEnd w:id="377"/>
    <w:bookmarkStart w:name="z15863" w:id="378"/>
    <w:p>
      <w:pPr>
        <w:spacing w:after="0"/>
        <w:ind w:left="0"/>
        <w:jc w:val="both"/>
      </w:pPr>
      <w:r>
        <w:rPr>
          <w:rFonts w:ascii="Times New Roman"/>
          <w:b w:val="false"/>
          <w:i w:val="false"/>
          <w:color w:val="000000"/>
          <w:sz w:val="28"/>
        </w:rPr>
        <w:t>
      71. Развитие речи.</w:t>
      </w:r>
    </w:p>
    <w:bookmarkEnd w:id="378"/>
    <w:bookmarkStart w:name="z15864" w:id="379"/>
    <w:p>
      <w:pPr>
        <w:spacing w:after="0"/>
        <w:ind w:left="0"/>
        <w:jc w:val="both"/>
      </w:pPr>
      <w:r>
        <w:rPr>
          <w:rFonts w:ascii="Times New Roman"/>
          <w:b w:val="false"/>
          <w:i w:val="false"/>
          <w:color w:val="000000"/>
          <w:sz w:val="28"/>
        </w:rPr>
        <w:t>
      72. Звуковая культура речи.</w:t>
      </w:r>
    </w:p>
    <w:bookmarkEnd w:id="379"/>
    <w:bookmarkStart w:name="z15865" w:id="380"/>
    <w:p>
      <w:pPr>
        <w:spacing w:after="0"/>
        <w:ind w:left="0"/>
        <w:jc w:val="both"/>
      </w:pPr>
      <w:r>
        <w:rPr>
          <w:rFonts w:ascii="Times New Roman"/>
          <w:b w:val="false"/>
          <w:i w:val="false"/>
          <w:color w:val="000000"/>
          <w:sz w:val="28"/>
        </w:rPr>
        <w:t>
      Обучать умению произносить отчетливо отдельные гласные и согласные звуки (кроме свистящих, шипящих и сонорных), с использованием звукоподражательных слов и простых фраз (из 2-4 слов). Способствовать развитию артикуляционного и голосового аппарата, речевого дыхания, слухового внимания.</w:t>
      </w:r>
    </w:p>
    <w:bookmarkEnd w:id="380"/>
    <w:bookmarkStart w:name="z15866" w:id="381"/>
    <w:p>
      <w:pPr>
        <w:spacing w:after="0"/>
        <w:ind w:left="0"/>
        <w:jc w:val="both"/>
      </w:pPr>
      <w:r>
        <w:rPr>
          <w:rFonts w:ascii="Times New Roman"/>
          <w:b w:val="false"/>
          <w:i w:val="false"/>
          <w:color w:val="000000"/>
          <w:sz w:val="28"/>
        </w:rPr>
        <w:t>
      Развивать голосовой аппарат, делать артикуляционную гимнастику с учетом темпа речи, высоты и силы голоса, акцентируя внимание на четком произношении звуков, слов и фраз.</w:t>
      </w:r>
    </w:p>
    <w:bookmarkEnd w:id="381"/>
    <w:bookmarkStart w:name="z15867" w:id="382"/>
    <w:p>
      <w:pPr>
        <w:spacing w:after="0"/>
        <w:ind w:left="0"/>
        <w:jc w:val="both"/>
      </w:pPr>
      <w:r>
        <w:rPr>
          <w:rFonts w:ascii="Times New Roman"/>
          <w:b w:val="false"/>
          <w:i w:val="false"/>
          <w:color w:val="000000"/>
          <w:sz w:val="28"/>
        </w:rPr>
        <w:t>
      73. Формирование словарного запаса.</w:t>
      </w:r>
    </w:p>
    <w:bookmarkEnd w:id="382"/>
    <w:bookmarkStart w:name="z15868" w:id="383"/>
    <w:p>
      <w:pPr>
        <w:spacing w:after="0"/>
        <w:ind w:left="0"/>
        <w:jc w:val="both"/>
      </w:pPr>
      <w:r>
        <w:rPr>
          <w:rFonts w:ascii="Times New Roman"/>
          <w:b w:val="false"/>
          <w:i w:val="false"/>
          <w:color w:val="000000"/>
          <w:sz w:val="28"/>
        </w:rPr>
        <w:t>
      Обогащать активный словарь детей:</w:t>
      </w:r>
    </w:p>
    <w:bookmarkEnd w:id="383"/>
    <w:bookmarkStart w:name="z15869" w:id="384"/>
    <w:p>
      <w:pPr>
        <w:spacing w:after="0"/>
        <w:ind w:left="0"/>
        <w:jc w:val="both"/>
      </w:pPr>
      <w:r>
        <w:rPr>
          <w:rFonts w:ascii="Times New Roman"/>
          <w:b w:val="false"/>
          <w:i w:val="false"/>
          <w:color w:val="000000"/>
          <w:sz w:val="28"/>
        </w:rPr>
        <w:t>
      существительными, обозначающими названия игрушек, одежды, обуви, посуды, мебели, овощей и фруктов, домашних животных и их детенышей, транспортных средств и предметов личной гигиены;</w:t>
      </w:r>
    </w:p>
    <w:bookmarkEnd w:id="384"/>
    <w:bookmarkStart w:name="z15870" w:id="385"/>
    <w:p>
      <w:pPr>
        <w:spacing w:after="0"/>
        <w:ind w:left="0"/>
        <w:jc w:val="both"/>
      </w:pPr>
      <w:r>
        <w:rPr>
          <w:rFonts w:ascii="Times New Roman"/>
          <w:b w:val="false"/>
          <w:i w:val="false"/>
          <w:color w:val="000000"/>
          <w:sz w:val="28"/>
        </w:rPr>
        <w:t>
      глаголами обозначающими трудовые действия (мыть, поливать, наливать), действия противоположные по значению (открывать - закрывать, надевать - снимать, брать - отдать), действия, характеризующие отношения людей (обнимать, помогать) и их настроение (радоваться, смеяться, обижаться);</w:t>
      </w:r>
    </w:p>
    <w:bookmarkEnd w:id="385"/>
    <w:bookmarkStart w:name="z15871" w:id="386"/>
    <w:p>
      <w:pPr>
        <w:spacing w:after="0"/>
        <w:ind w:left="0"/>
        <w:jc w:val="both"/>
      </w:pPr>
      <w:r>
        <w:rPr>
          <w:rFonts w:ascii="Times New Roman"/>
          <w:b w:val="false"/>
          <w:i w:val="false"/>
          <w:color w:val="000000"/>
          <w:sz w:val="28"/>
        </w:rPr>
        <w:t>
      прилагательными, обозначающими цвет, объем, форму, вкус предметов.</w:t>
      </w:r>
    </w:p>
    <w:bookmarkEnd w:id="386"/>
    <w:bookmarkStart w:name="z15872" w:id="387"/>
    <w:p>
      <w:pPr>
        <w:spacing w:after="0"/>
        <w:ind w:left="0"/>
        <w:jc w:val="both"/>
      </w:pPr>
      <w:r>
        <w:rPr>
          <w:rFonts w:ascii="Times New Roman"/>
          <w:b w:val="false"/>
          <w:i w:val="false"/>
          <w:color w:val="000000"/>
          <w:sz w:val="28"/>
        </w:rPr>
        <w:t>
      Приобщать к национальным традициям казахского народа, знакомить детей с колыбелью, прививать детям привычку слушать колыбельные ежедневно перед сном, через игру в куклы и пропевая ей колыбельные песни. Выражать любовь взрослых к детям всей группы.</w:t>
      </w:r>
    </w:p>
    <w:bookmarkEnd w:id="387"/>
    <w:bookmarkStart w:name="z15873" w:id="388"/>
    <w:p>
      <w:pPr>
        <w:spacing w:after="0"/>
        <w:ind w:left="0"/>
        <w:jc w:val="both"/>
      </w:pPr>
      <w:r>
        <w:rPr>
          <w:rFonts w:ascii="Times New Roman"/>
          <w:b w:val="false"/>
          <w:i w:val="false"/>
          <w:color w:val="000000"/>
          <w:sz w:val="28"/>
        </w:rPr>
        <w:t>
      Способствовать самостоятельному использованию освоенных слов в устной речи детей.</w:t>
      </w:r>
    </w:p>
    <w:bookmarkEnd w:id="388"/>
    <w:bookmarkStart w:name="z15874" w:id="389"/>
    <w:p>
      <w:pPr>
        <w:spacing w:after="0"/>
        <w:ind w:left="0"/>
        <w:jc w:val="both"/>
      </w:pPr>
      <w:r>
        <w:rPr>
          <w:rFonts w:ascii="Times New Roman"/>
          <w:b w:val="false"/>
          <w:i w:val="false"/>
          <w:color w:val="000000"/>
          <w:sz w:val="28"/>
        </w:rPr>
        <w:t>
      74. Грамматический строй речи.</w:t>
      </w:r>
    </w:p>
    <w:bookmarkEnd w:id="389"/>
    <w:bookmarkStart w:name="z15875" w:id="390"/>
    <w:p>
      <w:pPr>
        <w:spacing w:after="0"/>
        <w:ind w:left="0"/>
        <w:jc w:val="both"/>
      </w:pPr>
      <w:r>
        <w:rPr>
          <w:rFonts w:ascii="Times New Roman"/>
          <w:b w:val="false"/>
          <w:i w:val="false"/>
          <w:color w:val="000000"/>
          <w:sz w:val="28"/>
        </w:rPr>
        <w:t>
      Обучать умению употреблять формы множественного числа существительных, согласование прилагательного с существительным и глаголом в форме прошедшего времени, составлять словосочетания с учетом правильного произношения слов, правильного употребления существительных во множественном числе, согласовывать прилагательные с существительными в роде и числе.</w:t>
      </w:r>
    </w:p>
    <w:bookmarkEnd w:id="390"/>
    <w:bookmarkStart w:name="z15876" w:id="391"/>
    <w:p>
      <w:pPr>
        <w:spacing w:after="0"/>
        <w:ind w:left="0"/>
        <w:jc w:val="both"/>
      </w:pPr>
      <w:r>
        <w:rPr>
          <w:rFonts w:ascii="Times New Roman"/>
          <w:b w:val="false"/>
          <w:i w:val="false"/>
          <w:color w:val="000000"/>
          <w:sz w:val="28"/>
        </w:rPr>
        <w:t>
      75. Связная речь.</w:t>
      </w:r>
    </w:p>
    <w:bookmarkEnd w:id="391"/>
    <w:bookmarkStart w:name="z15877" w:id="392"/>
    <w:p>
      <w:pPr>
        <w:spacing w:after="0"/>
        <w:ind w:left="0"/>
        <w:jc w:val="both"/>
      </w:pPr>
      <w:r>
        <w:rPr>
          <w:rFonts w:ascii="Times New Roman"/>
          <w:b w:val="false"/>
          <w:i w:val="false"/>
          <w:color w:val="000000"/>
          <w:sz w:val="28"/>
        </w:rPr>
        <w:t>
      Понимать речь взрослых, слушать небольшие рассказы без наглядного сопровождения, отвечать на простые (Кто? Что? Что делает?) и более сложные вопросы (Кто принес? Что принес? Кому принес?), выражать свое мнение.</w:t>
      </w:r>
    </w:p>
    <w:bookmarkEnd w:id="392"/>
    <w:bookmarkStart w:name="z15878" w:id="393"/>
    <w:p>
      <w:pPr>
        <w:spacing w:after="0"/>
        <w:ind w:left="0"/>
        <w:jc w:val="both"/>
      </w:pPr>
      <w:r>
        <w:rPr>
          <w:rFonts w:ascii="Times New Roman"/>
          <w:b w:val="false"/>
          <w:i w:val="false"/>
          <w:color w:val="000000"/>
          <w:sz w:val="28"/>
        </w:rPr>
        <w:t>
      Приобщать детей к рассматриванию рисунков в книгах, побуждать их называть знакомые предметы, показывать их по просьбе педагога, приучать задавать вопросы: "Кто (что) это?", "Что делает?". Рассказывать детям содержание простых сюжетных картинок. Предлагать обыгрывать действия (жесты) персонажей.</w:t>
      </w:r>
    </w:p>
    <w:bookmarkEnd w:id="393"/>
    <w:bookmarkStart w:name="z15879" w:id="394"/>
    <w:p>
      <w:pPr>
        <w:spacing w:after="0"/>
        <w:ind w:left="0"/>
        <w:jc w:val="both"/>
      </w:pPr>
      <w:r>
        <w:rPr>
          <w:rFonts w:ascii="Times New Roman"/>
          <w:b w:val="false"/>
          <w:i w:val="false"/>
          <w:color w:val="000000"/>
          <w:sz w:val="28"/>
        </w:rPr>
        <w:t>
      76. Художественная литература.</w:t>
      </w:r>
    </w:p>
    <w:bookmarkEnd w:id="394"/>
    <w:bookmarkStart w:name="z15880" w:id="395"/>
    <w:p>
      <w:pPr>
        <w:spacing w:after="0"/>
        <w:ind w:left="0"/>
        <w:jc w:val="both"/>
      </w:pPr>
      <w:r>
        <w:rPr>
          <w:rFonts w:ascii="Times New Roman"/>
          <w:b w:val="false"/>
          <w:i w:val="false"/>
          <w:color w:val="000000"/>
          <w:sz w:val="28"/>
        </w:rPr>
        <w:t>
      Читать детям художественные произведения в соответствии с возрастом.</w:t>
      </w:r>
    </w:p>
    <w:bookmarkEnd w:id="395"/>
    <w:bookmarkStart w:name="z15881" w:id="396"/>
    <w:p>
      <w:pPr>
        <w:spacing w:after="0"/>
        <w:ind w:left="0"/>
        <w:jc w:val="both"/>
      </w:pPr>
      <w:r>
        <w:rPr>
          <w:rFonts w:ascii="Times New Roman"/>
          <w:b w:val="false"/>
          <w:i w:val="false"/>
          <w:color w:val="000000"/>
          <w:sz w:val="28"/>
        </w:rPr>
        <w:t>
      Обучать умению слушать народные сказки и песни, приобщать детей к колыбельным песням.</w:t>
      </w:r>
    </w:p>
    <w:bookmarkEnd w:id="396"/>
    <w:bookmarkStart w:name="z15882" w:id="397"/>
    <w:p>
      <w:pPr>
        <w:spacing w:after="0"/>
        <w:ind w:left="0"/>
        <w:jc w:val="both"/>
      </w:pPr>
      <w:r>
        <w:rPr>
          <w:rFonts w:ascii="Times New Roman"/>
          <w:b w:val="false"/>
          <w:i w:val="false"/>
          <w:color w:val="000000"/>
          <w:sz w:val="28"/>
        </w:rPr>
        <w:t>
      Сопровождать чтение показом игрушек, картинок, персонажей настольного театра и других средств наглядности, а также обучать умению слушать художественное произведение без наглядного сопровождения.</w:t>
      </w:r>
    </w:p>
    <w:bookmarkEnd w:id="397"/>
    <w:bookmarkStart w:name="z15883" w:id="398"/>
    <w:p>
      <w:pPr>
        <w:spacing w:after="0"/>
        <w:ind w:left="0"/>
        <w:jc w:val="both"/>
      </w:pPr>
      <w:r>
        <w:rPr>
          <w:rFonts w:ascii="Times New Roman"/>
          <w:b w:val="false"/>
          <w:i w:val="false"/>
          <w:color w:val="000000"/>
          <w:sz w:val="28"/>
        </w:rPr>
        <w:t>
      Предоставлять детям возможность договаривать слова, фразы знакомых стихотворений, поощрять попытки повторить текст стихотворения полностью с помощью педагога.</w:t>
      </w:r>
    </w:p>
    <w:bookmarkEnd w:id="398"/>
    <w:bookmarkStart w:name="z15884" w:id="399"/>
    <w:p>
      <w:pPr>
        <w:spacing w:after="0"/>
        <w:ind w:left="0"/>
        <w:jc w:val="both"/>
      </w:pPr>
      <w:r>
        <w:rPr>
          <w:rFonts w:ascii="Times New Roman"/>
          <w:b w:val="false"/>
          <w:i w:val="false"/>
          <w:color w:val="000000"/>
          <w:sz w:val="28"/>
        </w:rPr>
        <w:t>
      Обращать внимание детей на ребенка, рассматривающего книжку по собственной инициативе. Рассматривать с детьми иллюстрации к произведениям детской литературы. Развивать умение отвечать на вопросы по содержанию картинок.</w:t>
      </w:r>
    </w:p>
    <w:bookmarkEnd w:id="399"/>
    <w:bookmarkStart w:name="z15885" w:id="400"/>
    <w:p>
      <w:pPr>
        <w:spacing w:after="0"/>
        <w:ind w:left="0"/>
        <w:jc w:val="left"/>
      </w:pPr>
      <w:r>
        <w:rPr>
          <w:rFonts w:ascii="Times New Roman"/>
          <w:b/>
          <w:i w:val="false"/>
          <w:color w:val="000000"/>
        </w:rPr>
        <w:t xml:space="preserve"> Параграф 3. Развитие познавательных и интеллектуальных навыков</w:t>
      </w:r>
    </w:p>
    <w:bookmarkEnd w:id="400"/>
    <w:bookmarkStart w:name="z15886" w:id="401"/>
    <w:p>
      <w:pPr>
        <w:spacing w:after="0"/>
        <w:ind w:left="0"/>
        <w:jc w:val="both"/>
      </w:pPr>
      <w:r>
        <w:rPr>
          <w:rFonts w:ascii="Times New Roman"/>
          <w:b w:val="false"/>
          <w:i w:val="false"/>
          <w:color w:val="000000"/>
          <w:sz w:val="28"/>
        </w:rPr>
        <w:t>
      77. Развитие познавательных и интеллектуальных навыков осуществляется ежедневно в игровой форме и через организованную деятельность по сенсорике с учетом индивидуальных особенностей детей.</w:t>
      </w:r>
    </w:p>
    <w:bookmarkEnd w:id="401"/>
    <w:bookmarkStart w:name="z15887" w:id="402"/>
    <w:p>
      <w:pPr>
        <w:spacing w:after="0"/>
        <w:ind w:left="0"/>
        <w:jc w:val="both"/>
      </w:pPr>
      <w:r>
        <w:rPr>
          <w:rFonts w:ascii="Times New Roman"/>
          <w:b w:val="false"/>
          <w:i w:val="false"/>
          <w:color w:val="000000"/>
          <w:sz w:val="28"/>
        </w:rPr>
        <w:t>
      78. Целью является развитие познавательных способностей, воображения, внимания, памяти, наблюдательности, любознательности детей.</w:t>
      </w:r>
    </w:p>
    <w:bookmarkEnd w:id="402"/>
    <w:bookmarkStart w:name="z15888" w:id="403"/>
    <w:p>
      <w:pPr>
        <w:spacing w:after="0"/>
        <w:ind w:left="0"/>
        <w:jc w:val="both"/>
      </w:pPr>
      <w:r>
        <w:rPr>
          <w:rFonts w:ascii="Times New Roman"/>
          <w:b w:val="false"/>
          <w:i w:val="false"/>
          <w:color w:val="000000"/>
          <w:sz w:val="28"/>
        </w:rPr>
        <w:t>
      79. Задачи:</w:t>
      </w:r>
    </w:p>
    <w:bookmarkEnd w:id="403"/>
    <w:bookmarkStart w:name="z15889" w:id="404"/>
    <w:p>
      <w:pPr>
        <w:spacing w:after="0"/>
        <w:ind w:left="0"/>
        <w:jc w:val="both"/>
      </w:pPr>
      <w:r>
        <w:rPr>
          <w:rFonts w:ascii="Times New Roman"/>
          <w:b w:val="false"/>
          <w:i w:val="false"/>
          <w:color w:val="000000"/>
          <w:sz w:val="28"/>
        </w:rPr>
        <w:t>
      формировать элементарные математические представления;</w:t>
      </w:r>
    </w:p>
    <w:bookmarkEnd w:id="404"/>
    <w:bookmarkStart w:name="z15890" w:id="405"/>
    <w:p>
      <w:pPr>
        <w:spacing w:after="0"/>
        <w:ind w:left="0"/>
        <w:jc w:val="both"/>
      </w:pPr>
      <w:r>
        <w:rPr>
          <w:rFonts w:ascii="Times New Roman"/>
          <w:b w:val="false"/>
          <w:i w:val="false"/>
          <w:color w:val="000000"/>
          <w:sz w:val="28"/>
        </w:rPr>
        <w:t>
      обогащать разнообразными сенсорными впечатлениями;</w:t>
      </w:r>
    </w:p>
    <w:bookmarkEnd w:id="405"/>
    <w:bookmarkStart w:name="z15891" w:id="406"/>
    <w:p>
      <w:pPr>
        <w:spacing w:after="0"/>
        <w:ind w:left="0"/>
        <w:jc w:val="both"/>
      </w:pPr>
      <w:r>
        <w:rPr>
          <w:rFonts w:ascii="Times New Roman"/>
          <w:b w:val="false"/>
          <w:i w:val="false"/>
          <w:color w:val="000000"/>
          <w:sz w:val="28"/>
        </w:rPr>
        <w:t>
      развивать совместную деятельность в окружающей среде;</w:t>
      </w:r>
    </w:p>
    <w:bookmarkEnd w:id="406"/>
    <w:bookmarkStart w:name="z15892" w:id="407"/>
    <w:p>
      <w:pPr>
        <w:spacing w:after="0"/>
        <w:ind w:left="0"/>
        <w:jc w:val="both"/>
      </w:pPr>
      <w:r>
        <w:rPr>
          <w:rFonts w:ascii="Times New Roman"/>
          <w:b w:val="false"/>
          <w:i w:val="false"/>
          <w:color w:val="000000"/>
          <w:sz w:val="28"/>
        </w:rPr>
        <w:t>
      развивать координацию "глаз – рука", мелкой моторики в различных видах детской деятельности;</w:t>
      </w:r>
    </w:p>
    <w:bookmarkEnd w:id="407"/>
    <w:bookmarkStart w:name="z15893" w:id="408"/>
    <w:p>
      <w:pPr>
        <w:spacing w:after="0"/>
        <w:ind w:left="0"/>
        <w:jc w:val="both"/>
      </w:pPr>
      <w:r>
        <w:rPr>
          <w:rFonts w:ascii="Times New Roman"/>
          <w:b w:val="false"/>
          <w:i w:val="false"/>
          <w:color w:val="000000"/>
          <w:sz w:val="28"/>
        </w:rPr>
        <w:t>
      изучать самостоятельно предметы по цвету, объему, форме.</w:t>
      </w:r>
    </w:p>
    <w:bookmarkEnd w:id="408"/>
    <w:bookmarkStart w:name="z15894" w:id="409"/>
    <w:p>
      <w:pPr>
        <w:spacing w:after="0"/>
        <w:ind w:left="0"/>
        <w:jc w:val="both"/>
      </w:pPr>
      <w:r>
        <w:rPr>
          <w:rFonts w:ascii="Times New Roman"/>
          <w:b w:val="false"/>
          <w:i w:val="false"/>
          <w:color w:val="000000"/>
          <w:sz w:val="28"/>
        </w:rPr>
        <w:t>
      80. Ожидаемые результаты:</w:t>
      </w:r>
    </w:p>
    <w:bookmarkEnd w:id="409"/>
    <w:bookmarkStart w:name="z15895" w:id="410"/>
    <w:p>
      <w:pPr>
        <w:spacing w:after="0"/>
        <w:ind w:left="0"/>
        <w:jc w:val="both"/>
      </w:pPr>
      <w:r>
        <w:rPr>
          <w:rFonts w:ascii="Times New Roman"/>
          <w:b w:val="false"/>
          <w:i w:val="false"/>
          <w:color w:val="000000"/>
          <w:sz w:val="28"/>
        </w:rPr>
        <w:t>
      выполняет задания, опираясь на словесную инструкцию и образец;</w:t>
      </w:r>
    </w:p>
    <w:bookmarkEnd w:id="410"/>
    <w:bookmarkStart w:name="z15896" w:id="411"/>
    <w:p>
      <w:pPr>
        <w:spacing w:after="0"/>
        <w:ind w:left="0"/>
        <w:jc w:val="both"/>
      </w:pPr>
      <w:r>
        <w:rPr>
          <w:rFonts w:ascii="Times New Roman"/>
          <w:b w:val="false"/>
          <w:i w:val="false"/>
          <w:color w:val="000000"/>
          <w:sz w:val="28"/>
        </w:rPr>
        <w:t>
      владеет навыками координации движений, мелкой моторики рук;</w:t>
      </w:r>
    </w:p>
    <w:bookmarkEnd w:id="411"/>
    <w:bookmarkStart w:name="z15897" w:id="412"/>
    <w:p>
      <w:pPr>
        <w:spacing w:after="0"/>
        <w:ind w:left="0"/>
        <w:jc w:val="both"/>
      </w:pPr>
      <w:r>
        <w:rPr>
          <w:rFonts w:ascii="Times New Roman"/>
          <w:b w:val="false"/>
          <w:i w:val="false"/>
          <w:color w:val="000000"/>
          <w:sz w:val="28"/>
        </w:rPr>
        <w:t>
      находит предметы по цвету, размеру по указанию взрослых;</w:t>
      </w:r>
    </w:p>
    <w:bookmarkEnd w:id="412"/>
    <w:bookmarkStart w:name="z15898" w:id="413"/>
    <w:p>
      <w:pPr>
        <w:spacing w:after="0"/>
        <w:ind w:left="0"/>
        <w:jc w:val="both"/>
      </w:pPr>
      <w:r>
        <w:rPr>
          <w:rFonts w:ascii="Times New Roman"/>
          <w:b w:val="false"/>
          <w:i w:val="false"/>
          <w:color w:val="000000"/>
          <w:sz w:val="28"/>
        </w:rPr>
        <w:t>
      соотносит и отбирает геометрические формы различной величины по основным свойствам и цветам;</w:t>
      </w:r>
    </w:p>
    <w:bookmarkEnd w:id="413"/>
    <w:bookmarkStart w:name="z15899" w:id="414"/>
    <w:p>
      <w:pPr>
        <w:spacing w:after="0"/>
        <w:ind w:left="0"/>
        <w:jc w:val="both"/>
      </w:pPr>
      <w:r>
        <w:rPr>
          <w:rFonts w:ascii="Times New Roman"/>
          <w:b w:val="false"/>
          <w:i w:val="false"/>
          <w:color w:val="000000"/>
          <w:sz w:val="28"/>
        </w:rPr>
        <w:t>
      владеет сенсомоторной пространственной координацией "глаза – руки";</w:t>
      </w:r>
    </w:p>
    <w:bookmarkEnd w:id="414"/>
    <w:bookmarkStart w:name="z15900" w:id="415"/>
    <w:p>
      <w:pPr>
        <w:spacing w:after="0"/>
        <w:ind w:left="0"/>
        <w:jc w:val="both"/>
      </w:pPr>
      <w:r>
        <w:rPr>
          <w:rFonts w:ascii="Times New Roman"/>
          <w:b w:val="false"/>
          <w:i w:val="false"/>
          <w:color w:val="000000"/>
          <w:sz w:val="28"/>
        </w:rPr>
        <w:t>
      группирует однородные предметы близкие по величине, форме, цвету;</w:t>
      </w:r>
    </w:p>
    <w:bookmarkEnd w:id="415"/>
    <w:bookmarkStart w:name="z15901" w:id="416"/>
    <w:p>
      <w:pPr>
        <w:spacing w:after="0"/>
        <w:ind w:left="0"/>
        <w:jc w:val="both"/>
      </w:pPr>
      <w:r>
        <w:rPr>
          <w:rFonts w:ascii="Times New Roman"/>
          <w:b w:val="false"/>
          <w:i w:val="false"/>
          <w:color w:val="000000"/>
          <w:sz w:val="28"/>
        </w:rPr>
        <w:t>
      понимает слова, обозначающие различные величины предметов, их цвет и форму;</w:t>
      </w:r>
    </w:p>
    <w:bookmarkEnd w:id="416"/>
    <w:bookmarkStart w:name="z15902" w:id="417"/>
    <w:p>
      <w:pPr>
        <w:spacing w:after="0"/>
        <w:ind w:left="0"/>
        <w:jc w:val="both"/>
      </w:pPr>
      <w:r>
        <w:rPr>
          <w:rFonts w:ascii="Times New Roman"/>
          <w:b w:val="false"/>
          <w:i w:val="false"/>
          <w:color w:val="000000"/>
          <w:sz w:val="28"/>
        </w:rPr>
        <w:t>
      различает количество предметов (один – много);</w:t>
      </w:r>
    </w:p>
    <w:bookmarkEnd w:id="417"/>
    <w:bookmarkStart w:name="z15903" w:id="418"/>
    <w:p>
      <w:pPr>
        <w:spacing w:after="0"/>
        <w:ind w:left="0"/>
        <w:jc w:val="both"/>
      </w:pPr>
      <w:r>
        <w:rPr>
          <w:rFonts w:ascii="Times New Roman"/>
          <w:b w:val="false"/>
          <w:i w:val="false"/>
          <w:color w:val="000000"/>
          <w:sz w:val="28"/>
        </w:rPr>
        <w:t>
      исследует и сравнивает предметы по цвету, объему, форме.</w:t>
      </w:r>
    </w:p>
    <w:bookmarkEnd w:id="418"/>
    <w:bookmarkStart w:name="z15904" w:id="419"/>
    <w:p>
      <w:pPr>
        <w:spacing w:after="0"/>
        <w:ind w:left="0"/>
        <w:jc w:val="both"/>
      </w:pPr>
      <w:r>
        <w:rPr>
          <w:rFonts w:ascii="Times New Roman"/>
          <w:b w:val="false"/>
          <w:i w:val="false"/>
          <w:color w:val="000000"/>
          <w:sz w:val="28"/>
        </w:rPr>
        <w:t>
      81. Сенсорика.</w:t>
      </w:r>
    </w:p>
    <w:bookmarkEnd w:id="419"/>
    <w:bookmarkStart w:name="z15905" w:id="420"/>
    <w:p>
      <w:pPr>
        <w:spacing w:after="0"/>
        <w:ind w:left="0"/>
        <w:jc w:val="both"/>
      </w:pPr>
      <w:r>
        <w:rPr>
          <w:rFonts w:ascii="Times New Roman"/>
          <w:b w:val="false"/>
          <w:i w:val="false"/>
          <w:color w:val="000000"/>
          <w:sz w:val="28"/>
        </w:rPr>
        <w:t>
      Формировать навыки использования предметов, выполнять задания, опираясь на словесную инструкцию и образец; развивать координацию движений, мелкой моторики рук, сенсомоторных пространственных координаций "глаза – руки".</w:t>
      </w:r>
    </w:p>
    <w:bookmarkEnd w:id="420"/>
    <w:bookmarkStart w:name="z15906" w:id="421"/>
    <w:p>
      <w:pPr>
        <w:spacing w:after="0"/>
        <w:ind w:left="0"/>
        <w:jc w:val="both"/>
      </w:pPr>
      <w:r>
        <w:rPr>
          <w:rFonts w:ascii="Times New Roman"/>
          <w:b w:val="false"/>
          <w:i w:val="false"/>
          <w:color w:val="000000"/>
          <w:sz w:val="28"/>
        </w:rPr>
        <w:t>
      Совершенствовать умение группировать однородные предметы, различающиеся по величине, форме, цвету, соотносить и отбирать геометрические формы по основным цветам, различной величины, по более сходным свойствам.</w:t>
      </w:r>
    </w:p>
    <w:bookmarkEnd w:id="421"/>
    <w:bookmarkStart w:name="z15907" w:id="422"/>
    <w:p>
      <w:pPr>
        <w:spacing w:after="0"/>
        <w:ind w:left="0"/>
        <w:jc w:val="both"/>
      </w:pPr>
      <w:r>
        <w:rPr>
          <w:rFonts w:ascii="Times New Roman"/>
          <w:b w:val="false"/>
          <w:i w:val="false"/>
          <w:color w:val="000000"/>
          <w:sz w:val="28"/>
        </w:rPr>
        <w:t>
      Сравнивать разнородные предметы по цвету, форме, величине, различать количество предметов (один - много), учить называть предметы разных размеров, осуществляя выбор в зависимости от 3-4-х возможных заданных сенсорных свойств.</w:t>
      </w:r>
    </w:p>
    <w:bookmarkEnd w:id="422"/>
    <w:bookmarkStart w:name="z15908" w:id="423"/>
    <w:p>
      <w:pPr>
        <w:spacing w:after="0"/>
        <w:ind w:left="0"/>
        <w:jc w:val="both"/>
      </w:pPr>
      <w:r>
        <w:rPr>
          <w:rFonts w:ascii="Times New Roman"/>
          <w:b w:val="false"/>
          <w:i w:val="false"/>
          <w:color w:val="000000"/>
          <w:sz w:val="28"/>
        </w:rPr>
        <w:t>
      Дать возможность самостоятельно исследовать и сравнивать предметы по цвету, объему, форме.</w:t>
      </w:r>
    </w:p>
    <w:bookmarkEnd w:id="423"/>
    <w:bookmarkStart w:name="z15909" w:id="424"/>
    <w:p>
      <w:pPr>
        <w:spacing w:after="0"/>
        <w:ind w:left="0"/>
        <w:jc w:val="left"/>
      </w:pPr>
      <w:r>
        <w:rPr>
          <w:rFonts w:ascii="Times New Roman"/>
          <w:b/>
          <w:i w:val="false"/>
          <w:color w:val="000000"/>
        </w:rPr>
        <w:t xml:space="preserve"> Параграф 4. Развитие творческих навыков, исследовательской деятельности детей</w:t>
      </w:r>
    </w:p>
    <w:bookmarkEnd w:id="424"/>
    <w:bookmarkStart w:name="z15910" w:id="425"/>
    <w:p>
      <w:pPr>
        <w:spacing w:after="0"/>
        <w:ind w:left="0"/>
        <w:jc w:val="both"/>
      </w:pPr>
      <w:r>
        <w:rPr>
          <w:rFonts w:ascii="Times New Roman"/>
          <w:b w:val="false"/>
          <w:i w:val="false"/>
          <w:color w:val="000000"/>
          <w:sz w:val="28"/>
        </w:rPr>
        <w:t>
      82. Развитие творческих навыков, исследовательской деятельности детей осуществляется ежедневно в игровой форме и через организованные деятельности по рисованию, лепке, аппликации, конструированию, музыке с учетом индивидуальных особенностей и детей.</w:t>
      </w:r>
    </w:p>
    <w:bookmarkEnd w:id="425"/>
    <w:bookmarkStart w:name="z15911" w:id="426"/>
    <w:p>
      <w:pPr>
        <w:spacing w:after="0"/>
        <w:ind w:left="0"/>
        <w:jc w:val="both"/>
      </w:pPr>
      <w:r>
        <w:rPr>
          <w:rFonts w:ascii="Times New Roman"/>
          <w:b w:val="false"/>
          <w:i w:val="false"/>
          <w:color w:val="000000"/>
          <w:sz w:val="28"/>
        </w:rPr>
        <w:t>
      83. Целью является формирование эстетического восприятия окружающего мира, развитие самостоятельной, практической и творческой деятельности детей.</w:t>
      </w:r>
    </w:p>
    <w:bookmarkEnd w:id="426"/>
    <w:bookmarkStart w:name="z15912" w:id="427"/>
    <w:p>
      <w:pPr>
        <w:spacing w:after="0"/>
        <w:ind w:left="0"/>
        <w:jc w:val="both"/>
      </w:pPr>
      <w:r>
        <w:rPr>
          <w:rFonts w:ascii="Times New Roman"/>
          <w:b w:val="false"/>
          <w:i w:val="false"/>
          <w:color w:val="000000"/>
          <w:sz w:val="28"/>
        </w:rPr>
        <w:t>
      84. Задачи:</w:t>
      </w:r>
    </w:p>
    <w:bookmarkEnd w:id="427"/>
    <w:bookmarkStart w:name="z15913" w:id="428"/>
    <w:p>
      <w:pPr>
        <w:spacing w:after="0"/>
        <w:ind w:left="0"/>
        <w:jc w:val="both"/>
      </w:pPr>
      <w:r>
        <w:rPr>
          <w:rFonts w:ascii="Times New Roman"/>
          <w:b w:val="false"/>
          <w:i w:val="false"/>
          <w:color w:val="000000"/>
          <w:sz w:val="28"/>
        </w:rPr>
        <w:t>
      формировать интерес к творческой деятельности (изобразительное искусство, музыка, пение, игра на простых инструментах, лепка, аппликация, конструирование);</w:t>
      </w:r>
    </w:p>
    <w:bookmarkEnd w:id="428"/>
    <w:bookmarkStart w:name="z15914" w:id="429"/>
    <w:p>
      <w:pPr>
        <w:spacing w:after="0"/>
        <w:ind w:left="0"/>
        <w:jc w:val="both"/>
      </w:pPr>
      <w:r>
        <w:rPr>
          <w:rFonts w:ascii="Times New Roman"/>
          <w:b w:val="false"/>
          <w:i w:val="false"/>
          <w:color w:val="000000"/>
          <w:sz w:val="28"/>
        </w:rPr>
        <w:t>
      обучать умению бережно относиться к материалам, правильно их использовать;</w:t>
      </w:r>
    </w:p>
    <w:bookmarkEnd w:id="429"/>
    <w:bookmarkStart w:name="z15915" w:id="430"/>
    <w:p>
      <w:pPr>
        <w:spacing w:after="0"/>
        <w:ind w:left="0"/>
        <w:jc w:val="both"/>
      </w:pPr>
      <w:r>
        <w:rPr>
          <w:rFonts w:ascii="Times New Roman"/>
          <w:b w:val="false"/>
          <w:i w:val="false"/>
          <w:color w:val="000000"/>
          <w:sz w:val="28"/>
        </w:rPr>
        <w:t>
      развивать художественное восприятие, приобщать детей к пониманию произведений изобразительного искусства, восприятию музыки и песни;</w:t>
      </w:r>
    </w:p>
    <w:bookmarkEnd w:id="430"/>
    <w:bookmarkStart w:name="z15916" w:id="431"/>
    <w:p>
      <w:pPr>
        <w:spacing w:after="0"/>
        <w:ind w:left="0"/>
        <w:jc w:val="both"/>
      </w:pPr>
      <w:r>
        <w:rPr>
          <w:rFonts w:ascii="Times New Roman"/>
          <w:b w:val="false"/>
          <w:i w:val="false"/>
          <w:color w:val="000000"/>
          <w:sz w:val="28"/>
        </w:rPr>
        <w:t>
      формировать представление о предметах, зрительных и тактильных методах исследования, для уточнения изобразительных и сборочных действий;</w:t>
      </w:r>
    </w:p>
    <w:bookmarkEnd w:id="431"/>
    <w:bookmarkStart w:name="z15917" w:id="432"/>
    <w:p>
      <w:pPr>
        <w:spacing w:after="0"/>
        <w:ind w:left="0"/>
        <w:jc w:val="both"/>
      </w:pPr>
      <w:r>
        <w:rPr>
          <w:rFonts w:ascii="Times New Roman"/>
          <w:b w:val="false"/>
          <w:i w:val="false"/>
          <w:color w:val="000000"/>
          <w:sz w:val="28"/>
        </w:rPr>
        <w:t>
      приобщать к конструированию из строительных материалов;</w:t>
      </w:r>
    </w:p>
    <w:bookmarkEnd w:id="432"/>
    <w:bookmarkStart w:name="z15918" w:id="433"/>
    <w:p>
      <w:pPr>
        <w:spacing w:after="0"/>
        <w:ind w:left="0"/>
        <w:jc w:val="both"/>
      </w:pPr>
      <w:r>
        <w:rPr>
          <w:rFonts w:ascii="Times New Roman"/>
          <w:b w:val="false"/>
          <w:i w:val="false"/>
          <w:color w:val="000000"/>
          <w:sz w:val="28"/>
        </w:rPr>
        <w:t>
      овладевать техникой наклеивания без клея;</w:t>
      </w:r>
    </w:p>
    <w:bookmarkEnd w:id="433"/>
    <w:bookmarkStart w:name="z15919" w:id="434"/>
    <w:p>
      <w:pPr>
        <w:spacing w:after="0"/>
        <w:ind w:left="0"/>
        <w:jc w:val="both"/>
      </w:pPr>
      <w:r>
        <w:rPr>
          <w:rFonts w:ascii="Times New Roman"/>
          <w:b w:val="false"/>
          <w:i w:val="false"/>
          <w:color w:val="000000"/>
          <w:sz w:val="28"/>
        </w:rPr>
        <w:t>
      формировать знания об элементарных правилах безопасного поведения и обращения с предметами и материалами.</w:t>
      </w:r>
    </w:p>
    <w:bookmarkEnd w:id="434"/>
    <w:bookmarkStart w:name="z15920" w:id="435"/>
    <w:p>
      <w:pPr>
        <w:spacing w:after="0"/>
        <w:ind w:left="0"/>
        <w:jc w:val="both"/>
      </w:pPr>
      <w:r>
        <w:rPr>
          <w:rFonts w:ascii="Times New Roman"/>
          <w:b w:val="false"/>
          <w:i w:val="false"/>
          <w:color w:val="000000"/>
          <w:sz w:val="28"/>
        </w:rPr>
        <w:t>
      85. Ожидаемые результаты:</w:t>
      </w:r>
    </w:p>
    <w:bookmarkEnd w:id="435"/>
    <w:bookmarkStart w:name="z15921" w:id="436"/>
    <w:p>
      <w:pPr>
        <w:spacing w:after="0"/>
        <w:ind w:left="0"/>
        <w:jc w:val="both"/>
      </w:pPr>
      <w:r>
        <w:rPr>
          <w:rFonts w:ascii="Times New Roman"/>
          <w:b w:val="false"/>
          <w:i w:val="false"/>
          <w:color w:val="000000"/>
          <w:sz w:val="28"/>
        </w:rPr>
        <w:t>
      правильно держит карандаш, проводит прямые и замкнутые округлые линии;</w:t>
      </w:r>
    </w:p>
    <w:bookmarkEnd w:id="436"/>
    <w:bookmarkStart w:name="z15922" w:id="437"/>
    <w:p>
      <w:pPr>
        <w:spacing w:after="0"/>
        <w:ind w:left="0"/>
        <w:jc w:val="both"/>
      </w:pPr>
      <w:r>
        <w:rPr>
          <w:rFonts w:ascii="Times New Roman"/>
          <w:b w:val="false"/>
          <w:i w:val="false"/>
          <w:color w:val="000000"/>
          <w:sz w:val="28"/>
        </w:rPr>
        <w:t xml:space="preserve">
      различает цвета и правильно называет их; </w:t>
      </w:r>
    </w:p>
    <w:bookmarkEnd w:id="437"/>
    <w:bookmarkStart w:name="z15923" w:id="438"/>
    <w:p>
      <w:pPr>
        <w:spacing w:after="0"/>
        <w:ind w:left="0"/>
        <w:jc w:val="both"/>
      </w:pPr>
      <w:r>
        <w:rPr>
          <w:rFonts w:ascii="Times New Roman"/>
          <w:b w:val="false"/>
          <w:i w:val="false"/>
          <w:color w:val="000000"/>
          <w:sz w:val="28"/>
        </w:rPr>
        <w:t>
      радуется своим рисункам, называет то, что на них изображено;</w:t>
      </w:r>
    </w:p>
    <w:bookmarkEnd w:id="438"/>
    <w:bookmarkStart w:name="z15924" w:id="439"/>
    <w:p>
      <w:pPr>
        <w:spacing w:after="0"/>
        <w:ind w:left="0"/>
        <w:jc w:val="both"/>
      </w:pPr>
      <w:r>
        <w:rPr>
          <w:rFonts w:ascii="Times New Roman"/>
          <w:b w:val="false"/>
          <w:i w:val="false"/>
          <w:color w:val="000000"/>
          <w:sz w:val="28"/>
        </w:rPr>
        <w:t>
      владеет первоначальной техникой нетрадиционного рисования;</w:t>
      </w:r>
    </w:p>
    <w:bookmarkEnd w:id="439"/>
    <w:bookmarkStart w:name="z15925" w:id="440"/>
    <w:p>
      <w:pPr>
        <w:spacing w:after="0"/>
        <w:ind w:left="0"/>
        <w:jc w:val="both"/>
      </w:pPr>
      <w:r>
        <w:rPr>
          <w:rFonts w:ascii="Times New Roman"/>
          <w:b w:val="false"/>
          <w:i w:val="false"/>
          <w:color w:val="000000"/>
          <w:sz w:val="28"/>
        </w:rPr>
        <w:t>
      владеет пространственной ориентировкой на листе бумаги;</w:t>
      </w:r>
    </w:p>
    <w:bookmarkEnd w:id="440"/>
    <w:bookmarkStart w:name="z15926" w:id="441"/>
    <w:p>
      <w:pPr>
        <w:spacing w:after="0"/>
        <w:ind w:left="0"/>
        <w:jc w:val="both"/>
      </w:pPr>
      <w:r>
        <w:rPr>
          <w:rFonts w:ascii="Times New Roman"/>
          <w:b w:val="false"/>
          <w:i w:val="false"/>
          <w:color w:val="000000"/>
          <w:sz w:val="28"/>
        </w:rPr>
        <w:t>
      проводит на листе бумаги простые элементы рисунка;</w:t>
      </w:r>
    </w:p>
    <w:bookmarkEnd w:id="441"/>
    <w:bookmarkStart w:name="z15927" w:id="442"/>
    <w:p>
      <w:pPr>
        <w:spacing w:after="0"/>
        <w:ind w:left="0"/>
        <w:jc w:val="both"/>
      </w:pPr>
      <w:r>
        <w:rPr>
          <w:rFonts w:ascii="Times New Roman"/>
          <w:b w:val="false"/>
          <w:i w:val="false"/>
          <w:color w:val="000000"/>
          <w:sz w:val="28"/>
        </w:rPr>
        <w:t>
      знает свойства глины, пластилина;</w:t>
      </w:r>
    </w:p>
    <w:bookmarkEnd w:id="442"/>
    <w:bookmarkStart w:name="z15928" w:id="443"/>
    <w:p>
      <w:pPr>
        <w:spacing w:after="0"/>
        <w:ind w:left="0"/>
        <w:jc w:val="both"/>
      </w:pPr>
      <w:r>
        <w:rPr>
          <w:rFonts w:ascii="Times New Roman"/>
          <w:b w:val="false"/>
          <w:i w:val="false"/>
          <w:color w:val="000000"/>
          <w:sz w:val="28"/>
        </w:rPr>
        <w:t>
      имеет первоначальные навыки работы с глиной и пластилином;</w:t>
      </w:r>
    </w:p>
    <w:bookmarkEnd w:id="443"/>
    <w:bookmarkStart w:name="z15929" w:id="444"/>
    <w:p>
      <w:pPr>
        <w:spacing w:after="0"/>
        <w:ind w:left="0"/>
        <w:jc w:val="both"/>
      </w:pPr>
      <w:r>
        <w:rPr>
          <w:rFonts w:ascii="Times New Roman"/>
          <w:b w:val="false"/>
          <w:i w:val="false"/>
          <w:color w:val="000000"/>
          <w:sz w:val="28"/>
        </w:rPr>
        <w:t>
      владеет простейшими приемами лепки (отрывать куски от большого кома, соединять их в одно целое, самостоятельно скатывать глину);</w:t>
      </w:r>
    </w:p>
    <w:bookmarkEnd w:id="444"/>
    <w:bookmarkStart w:name="z15930" w:id="445"/>
    <w:p>
      <w:pPr>
        <w:spacing w:after="0"/>
        <w:ind w:left="0"/>
        <w:jc w:val="both"/>
      </w:pPr>
      <w:r>
        <w:rPr>
          <w:rFonts w:ascii="Times New Roman"/>
          <w:b w:val="false"/>
          <w:i w:val="false"/>
          <w:color w:val="000000"/>
          <w:sz w:val="28"/>
        </w:rPr>
        <w:t>
      изучает предметы, которые лепит;</w:t>
      </w:r>
    </w:p>
    <w:bookmarkEnd w:id="445"/>
    <w:bookmarkStart w:name="z15931" w:id="446"/>
    <w:p>
      <w:pPr>
        <w:spacing w:after="0"/>
        <w:ind w:left="0"/>
        <w:jc w:val="both"/>
      </w:pPr>
      <w:r>
        <w:rPr>
          <w:rFonts w:ascii="Times New Roman"/>
          <w:b w:val="false"/>
          <w:i w:val="false"/>
          <w:color w:val="000000"/>
          <w:sz w:val="28"/>
        </w:rPr>
        <w:t>
      вдавливает пальцем и углубляет верхнюю часть формы, при лепке чашек, тарелок, мисочек;</w:t>
      </w:r>
    </w:p>
    <w:bookmarkEnd w:id="446"/>
    <w:bookmarkStart w:name="z15932" w:id="447"/>
    <w:p>
      <w:pPr>
        <w:spacing w:after="0"/>
        <w:ind w:left="0"/>
        <w:jc w:val="both"/>
      </w:pPr>
      <w:r>
        <w:rPr>
          <w:rFonts w:ascii="Times New Roman"/>
          <w:b w:val="false"/>
          <w:i w:val="false"/>
          <w:color w:val="000000"/>
          <w:sz w:val="28"/>
        </w:rPr>
        <w:t>
      ставит готовое изделие на подставку, убирает материал после работы;</w:t>
      </w:r>
    </w:p>
    <w:bookmarkEnd w:id="447"/>
    <w:bookmarkStart w:name="z15933" w:id="448"/>
    <w:p>
      <w:pPr>
        <w:spacing w:after="0"/>
        <w:ind w:left="0"/>
        <w:jc w:val="both"/>
      </w:pPr>
      <w:r>
        <w:rPr>
          <w:rFonts w:ascii="Times New Roman"/>
          <w:b w:val="false"/>
          <w:i w:val="false"/>
          <w:color w:val="000000"/>
          <w:sz w:val="28"/>
        </w:rPr>
        <w:t>
      знает элементарные свойства бумаги (сминать, рвать, складывать);</w:t>
      </w:r>
    </w:p>
    <w:bookmarkEnd w:id="448"/>
    <w:bookmarkStart w:name="z15934" w:id="449"/>
    <w:p>
      <w:pPr>
        <w:spacing w:after="0"/>
        <w:ind w:left="0"/>
        <w:jc w:val="both"/>
      </w:pPr>
      <w:r>
        <w:rPr>
          <w:rFonts w:ascii="Times New Roman"/>
          <w:b w:val="false"/>
          <w:i w:val="false"/>
          <w:color w:val="000000"/>
          <w:sz w:val="28"/>
        </w:rPr>
        <w:t>
      выкладывает изображения на фланелеграфе (линиях, квадратах), листе бумаги;</w:t>
      </w:r>
    </w:p>
    <w:bookmarkEnd w:id="449"/>
    <w:bookmarkStart w:name="z15935" w:id="450"/>
    <w:p>
      <w:pPr>
        <w:spacing w:after="0"/>
        <w:ind w:left="0"/>
        <w:jc w:val="both"/>
      </w:pPr>
      <w:r>
        <w:rPr>
          <w:rFonts w:ascii="Times New Roman"/>
          <w:b w:val="false"/>
          <w:i w:val="false"/>
          <w:color w:val="000000"/>
          <w:sz w:val="28"/>
        </w:rPr>
        <w:t>
      составляет простые композиции на фланелеграфе;</w:t>
      </w:r>
    </w:p>
    <w:bookmarkEnd w:id="450"/>
    <w:bookmarkStart w:name="z15936" w:id="451"/>
    <w:p>
      <w:pPr>
        <w:spacing w:after="0"/>
        <w:ind w:left="0"/>
        <w:jc w:val="both"/>
      </w:pPr>
      <w:r>
        <w:rPr>
          <w:rFonts w:ascii="Times New Roman"/>
          <w:b w:val="false"/>
          <w:i w:val="false"/>
          <w:color w:val="000000"/>
          <w:sz w:val="28"/>
        </w:rPr>
        <w:t>
      размещает геометрические фигуры, орнаменты;</w:t>
      </w:r>
    </w:p>
    <w:bookmarkEnd w:id="451"/>
    <w:bookmarkStart w:name="z15937" w:id="452"/>
    <w:p>
      <w:pPr>
        <w:spacing w:after="0"/>
        <w:ind w:left="0"/>
        <w:jc w:val="both"/>
      </w:pPr>
      <w:r>
        <w:rPr>
          <w:rFonts w:ascii="Times New Roman"/>
          <w:b w:val="false"/>
          <w:i w:val="false"/>
          <w:color w:val="000000"/>
          <w:sz w:val="28"/>
        </w:rPr>
        <w:t>
      конструирует из строительных материалов и крупных деталей конструкторов;</w:t>
      </w:r>
    </w:p>
    <w:bookmarkEnd w:id="452"/>
    <w:bookmarkStart w:name="z15938" w:id="453"/>
    <w:p>
      <w:pPr>
        <w:spacing w:after="0"/>
        <w:ind w:left="0"/>
        <w:jc w:val="both"/>
      </w:pPr>
      <w:r>
        <w:rPr>
          <w:rFonts w:ascii="Times New Roman"/>
          <w:b w:val="false"/>
          <w:i w:val="false"/>
          <w:color w:val="000000"/>
          <w:sz w:val="28"/>
        </w:rPr>
        <w:t>
      сооружает простейшую конструкцию по образцу;</w:t>
      </w:r>
    </w:p>
    <w:bookmarkEnd w:id="453"/>
    <w:bookmarkStart w:name="z15939" w:id="454"/>
    <w:p>
      <w:pPr>
        <w:spacing w:after="0"/>
        <w:ind w:left="0"/>
        <w:jc w:val="both"/>
      </w:pPr>
      <w:r>
        <w:rPr>
          <w:rFonts w:ascii="Times New Roman"/>
          <w:b w:val="false"/>
          <w:i w:val="false"/>
          <w:color w:val="000000"/>
          <w:sz w:val="28"/>
        </w:rPr>
        <w:t>
      различает строительные материалы (кубики, кирпичи);</w:t>
      </w:r>
    </w:p>
    <w:bookmarkEnd w:id="454"/>
    <w:bookmarkStart w:name="z15940" w:id="455"/>
    <w:p>
      <w:pPr>
        <w:spacing w:after="0"/>
        <w:ind w:left="0"/>
        <w:jc w:val="both"/>
      </w:pPr>
      <w:r>
        <w:rPr>
          <w:rFonts w:ascii="Times New Roman"/>
          <w:b w:val="false"/>
          <w:i w:val="false"/>
          <w:color w:val="000000"/>
          <w:sz w:val="28"/>
        </w:rPr>
        <w:t>
      называет простейшие построенные конструкции и играет с ними, используя игрушки;</w:t>
      </w:r>
    </w:p>
    <w:bookmarkEnd w:id="455"/>
    <w:bookmarkStart w:name="z15941" w:id="456"/>
    <w:p>
      <w:pPr>
        <w:spacing w:after="0"/>
        <w:ind w:left="0"/>
        <w:jc w:val="both"/>
      </w:pPr>
      <w:r>
        <w:rPr>
          <w:rFonts w:ascii="Times New Roman"/>
          <w:b w:val="false"/>
          <w:i w:val="false"/>
          <w:color w:val="000000"/>
          <w:sz w:val="28"/>
        </w:rPr>
        <w:t>
      сооружает самостоятельно конструкции;</w:t>
      </w:r>
    </w:p>
    <w:bookmarkEnd w:id="456"/>
    <w:bookmarkStart w:name="z15942" w:id="457"/>
    <w:p>
      <w:pPr>
        <w:spacing w:after="0"/>
        <w:ind w:left="0"/>
        <w:jc w:val="both"/>
      </w:pPr>
      <w:r>
        <w:rPr>
          <w:rFonts w:ascii="Times New Roman"/>
          <w:b w:val="false"/>
          <w:i w:val="false"/>
          <w:color w:val="000000"/>
          <w:sz w:val="28"/>
        </w:rPr>
        <w:t>
      складывает строительные детали в коробку;</w:t>
      </w:r>
    </w:p>
    <w:bookmarkEnd w:id="457"/>
    <w:bookmarkStart w:name="z15943" w:id="458"/>
    <w:p>
      <w:pPr>
        <w:spacing w:after="0"/>
        <w:ind w:left="0"/>
        <w:jc w:val="both"/>
      </w:pPr>
      <w:r>
        <w:rPr>
          <w:rFonts w:ascii="Times New Roman"/>
          <w:b w:val="false"/>
          <w:i w:val="false"/>
          <w:color w:val="000000"/>
          <w:sz w:val="28"/>
        </w:rPr>
        <w:t>
      называет возведенные простые сооружения;</w:t>
      </w:r>
    </w:p>
    <w:bookmarkEnd w:id="458"/>
    <w:bookmarkStart w:name="z15944" w:id="459"/>
    <w:p>
      <w:pPr>
        <w:spacing w:after="0"/>
        <w:ind w:left="0"/>
        <w:jc w:val="both"/>
      </w:pPr>
      <w:r>
        <w:rPr>
          <w:rFonts w:ascii="Times New Roman"/>
          <w:b w:val="false"/>
          <w:i w:val="false"/>
          <w:color w:val="000000"/>
          <w:sz w:val="28"/>
        </w:rPr>
        <w:t xml:space="preserve">
      реагирует эмоционально на музыку; </w:t>
      </w:r>
    </w:p>
    <w:bookmarkEnd w:id="459"/>
    <w:bookmarkStart w:name="z15945" w:id="460"/>
    <w:p>
      <w:pPr>
        <w:spacing w:after="0"/>
        <w:ind w:left="0"/>
        <w:jc w:val="both"/>
      </w:pPr>
      <w:r>
        <w:rPr>
          <w:rFonts w:ascii="Times New Roman"/>
          <w:b w:val="false"/>
          <w:i w:val="false"/>
          <w:color w:val="000000"/>
          <w:sz w:val="28"/>
        </w:rPr>
        <w:t>
      различает характер музыкальных произведений (медленные и веселые песни);</w:t>
      </w:r>
    </w:p>
    <w:bookmarkEnd w:id="460"/>
    <w:bookmarkStart w:name="z15946" w:id="461"/>
    <w:p>
      <w:pPr>
        <w:spacing w:after="0"/>
        <w:ind w:left="0"/>
        <w:jc w:val="both"/>
      </w:pPr>
      <w:r>
        <w:rPr>
          <w:rFonts w:ascii="Times New Roman"/>
          <w:b w:val="false"/>
          <w:i w:val="false"/>
          <w:color w:val="000000"/>
          <w:sz w:val="28"/>
        </w:rPr>
        <w:t>
      различает высокое и низкое звучание колокольчиков, фортепиано;</w:t>
      </w:r>
    </w:p>
    <w:bookmarkEnd w:id="461"/>
    <w:bookmarkStart w:name="z15947" w:id="462"/>
    <w:p>
      <w:pPr>
        <w:spacing w:after="0"/>
        <w:ind w:left="0"/>
        <w:jc w:val="both"/>
      </w:pPr>
      <w:r>
        <w:rPr>
          <w:rFonts w:ascii="Times New Roman"/>
          <w:b w:val="false"/>
          <w:i w:val="false"/>
          <w:color w:val="000000"/>
          <w:sz w:val="28"/>
        </w:rPr>
        <w:t>
      подпевает отдельные слоги и слова песен, подражая интонации педагога, протяжному звучанию;</w:t>
      </w:r>
    </w:p>
    <w:bookmarkEnd w:id="462"/>
    <w:bookmarkStart w:name="z15948" w:id="463"/>
    <w:p>
      <w:pPr>
        <w:spacing w:after="0"/>
        <w:ind w:left="0"/>
        <w:jc w:val="both"/>
      </w:pPr>
      <w:r>
        <w:rPr>
          <w:rFonts w:ascii="Times New Roman"/>
          <w:b w:val="false"/>
          <w:i w:val="false"/>
          <w:color w:val="000000"/>
          <w:sz w:val="28"/>
        </w:rPr>
        <w:t>
      произносит фразы в песне (вместе со взрослыми);</w:t>
      </w:r>
    </w:p>
    <w:bookmarkEnd w:id="463"/>
    <w:bookmarkStart w:name="z15949" w:id="464"/>
    <w:p>
      <w:pPr>
        <w:spacing w:after="0"/>
        <w:ind w:left="0"/>
        <w:jc w:val="both"/>
      </w:pPr>
      <w:r>
        <w:rPr>
          <w:rFonts w:ascii="Times New Roman"/>
          <w:b w:val="false"/>
          <w:i w:val="false"/>
          <w:color w:val="000000"/>
          <w:sz w:val="28"/>
        </w:rPr>
        <w:t>
      различает музыкальные инструменты (барабан, бубен, маракас, асатаяк);</w:t>
      </w:r>
    </w:p>
    <w:bookmarkEnd w:id="464"/>
    <w:bookmarkStart w:name="z15950" w:id="465"/>
    <w:p>
      <w:pPr>
        <w:spacing w:after="0"/>
        <w:ind w:left="0"/>
        <w:jc w:val="both"/>
      </w:pPr>
      <w:r>
        <w:rPr>
          <w:rFonts w:ascii="Times New Roman"/>
          <w:b w:val="false"/>
          <w:i w:val="false"/>
          <w:color w:val="000000"/>
          <w:sz w:val="28"/>
        </w:rPr>
        <w:t>
      узнает песни, которые слышал ранее;</w:t>
      </w:r>
    </w:p>
    <w:bookmarkEnd w:id="465"/>
    <w:bookmarkStart w:name="z15951" w:id="466"/>
    <w:p>
      <w:pPr>
        <w:spacing w:after="0"/>
        <w:ind w:left="0"/>
        <w:jc w:val="both"/>
      </w:pPr>
      <w:r>
        <w:rPr>
          <w:rFonts w:ascii="Times New Roman"/>
          <w:b w:val="false"/>
          <w:i w:val="false"/>
          <w:color w:val="000000"/>
          <w:sz w:val="28"/>
        </w:rPr>
        <w:t>
      повторяет движения, показанные взрослыми (хлопает, топает ногами, вращает кисти рук);</w:t>
      </w:r>
    </w:p>
    <w:bookmarkEnd w:id="466"/>
    <w:bookmarkStart w:name="z15952" w:id="467"/>
    <w:p>
      <w:pPr>
        <w:spacing w:after="0"/>
        <w:ind w:left="0"/>
        <w:jc w:val="both"/>
      </w:pPr>
      <w:r>
        <w:rPr>
          <w:rFonts w:ascii="Times New Roman"/>
          <w:b w:val="false"/>
          <w:i w:val="false"/>
          <w:color w:val="000000"/>
          <w:sz w:val="28"/>
        </w:rPr>
        <w:t xml:space="preserve">
      выполняет движения разных персонажей под музыку; </w:t>
      </w:r>
    </w:p>
    <w:bookmarkEnd w:id="467"/>
    <w:bookmarkStart w:name="z15953" w:id="468"/>
    <w:p>
      <w:pPr>
        <w:spacing w:after="0"/>
        <w:ind w:left="0"/>
        <w:jc w:val="both"/>
      </w:pPr>
      <w:r>
        <w:rPr>
          <w:rFonts w:ascii="Times New Roman"/>
          <w:b w:val="false"/>
          <w:i w:val="false"/>
          <w:color w:val="000000"/>
          <w:sz w:val="28"/>
        </w:rPr>
        <w:t>
      выполняет простые танцевальные движения.</w:t>
      </w:r>
    </w:p>
    <w:bookmarkEnd w:id="468"/>
    <w:bookmarkStart w:name="z15954" w:id="469"/>
    <w:p>
      <w:pPr>
        <w:spacing w:after="0"/>
        <w:ind w:left="0"/>
        <w:jc w:val="both"/>
      </w:pPr>
      <w:r>
        <w:rPr>
          <w:rFonts w:ascii="Times New Roman"/>
          <w:b w:val="false"/>
          <w:i w:val="false"/>
          <w:color w:val="000000"/>
          <w:sz w:val="28"/>
        </w:rPr>
        <w:t>
      86. Рисование.</w:t>
      </w:r>
    </w:p>
    <w:bookmarkEnd w:id="469"/>
    <w:bookmarkStart w:name="z15955" w:id="470"/>
    <w:p>
      <w:pPr>
        <w:spacing w:after="0"/>
        <w:ind w:left="0"/>
        <w:jc w:val="both"/>
      </w:pPr>
      <w:r>
        <w:rPr>
          <w:rFonts w:ascii="Times New Roman"/>
          <w:b w:val="false"/>
          <w:i w:val="false"/>
          <w:color w:val="000000"/>
          <w:sz w:val="28"/>
        </w:rPr>
        <w:t>
      Прививать интерес к изобразительной деятельности, развивать художественное восприятие детей.</w:t>
      </w:r>
    </w:p>
    <w:bookmarkEnd w:id="470"/>
    <w:bookmarkStart w:name="z15956" w:id="471"/>
    <w:p>
      <w:pPr>
        <w:spacing w:after="0"/>
        <w:ind w:left="0"/>
        <w:jc w:val="both"/>
      </w:pPr>
      <w:r>
        <w:rPr>
          <w:rFonts w:ascii="Times New Roman"/>
          <w:b w:val="false"/>
          <w:i w:val="false"/>
          <w:color w:val="000000"/>
          <w:sz w:val="28"/>
        </w:rPr>
        <w:t>
      Обучать умению проводить мазки, прямые, волнообразные и замкнутые округлые линии, ритмично повторяя эти движения (дождь, снег, листопад, дорожка, дым), располагать изображение по всей поверхности листа, рисовать нетрадиционными техниками.</w:t>
      </w:r>
    </w:p>
    <w:bookmarkEnd w:id="471"/>
    <w:bookmarkStart w:name="z15957" w:id="472"/>
    <w:p>
      <w:pPr>
        <w:spacing w:after="0"/>
        <w:ind w:left="0"/>
        <w:jc w:val="both"/>
      </w:pPr>
      <w:r>
        <w:rPr>
          <w:rFonts w:ascii="Times New Roman"/>
          <w:b w:val="false"/>
          <w:i w:val="false"/>
          <w:color w:val="000000"/>
          <w:sz w:val="28"/>
        </w:rPr>
        <w:t>
      Прививать интерес к совместной деятельности со взрослыми, обучать умению дополнять рисунок, нарисованный взрослыми.</w:t>
      </w:r>
    </w:p>
    <w:bookmarkEnd w:id="472"/>
    <w:bookmarkStart w:name="z15958" w:id="473"/>
    <w:p>
      <w:pPr>
        <w:spacing w:after="0"/>
        <w:ind w:left="0"/>
        <w:jc w:val="both"/>
      </w:pPr>
      <w:r>
        <w:rPr>
          <w:rFonts w:ascii="Times New Roman"/>
          <w:b w:val="false"/>
          <w:i w:val="false"/>
          <w:color w:val="000000"/>
          <w:sz w:val="28"/>
        </w:rPr>
        <w:t>
      Выполнять определенные правила: правильно сидеть, не мять бумагу, не грызть карандаш, аккуратно выполнять работу.</w:t>
      </w:r>
    </w:p>
    <w:bookmarkEnd w:id="473"/>
    <w:bookmarkStart w:name="z15959" w:id="474"/>
    <w:p>
      <w:pPr>
        <w:spacing w:after="0"/>
        <w:ind w:left="0"/>
        <w:jc w:val="both"/>
      </w:pPr>
      <w:r>
        <w:rPr>
          <w:rFonts w:ascii="Times New Roman"/>
          <w:b w:val="false"/>
          <w:i w:val="false"/>
          <w:color w:val="000000"/>
          <w:sz w:val="28"/>
        </w:rPr>
        <w:t>
      Держать карандаш тремя пальцами, не сжимать слишком сильно, легко проводить на листе бумаги простые элементы рисунка.</w:t>
      </w:r>
    </w:p>
    <w:bookmarkEnd w:id="474"/>
    <w:bookmarkStart w:name="z15960" w:id="475"/>
    <w:p>
      <w:pPr>
        <w:spacing w:after="0"/>
        <w:ind w:left="0"/>
        <w:jc w:val="both"/>
      </w:pPr>
      <w:r>
        <w:rPr>
          <w:rFonts w:ascii="Times New Roman"/>
          <w:b w:val="false"/>
          <w:i w:val="false"/>
          <w:color w:val="000000"/>
          <w:sz w:val="28"/>
        </w:rPr>
        <w:t>
      87. Лепка.</w:t>
      </w:r>
    </w:p>
    <w:bookmarkEnd w:id="475"/>
    <w:bookmarkStart w:name="z15961" w:id="476"/>
    <w:p>
      <w:pPr>
        <w:spacing w:after="0"/>
        <w:ind w:left="0"/>
        <w:jc w:val="both"/>
      </w:pPr>
      <w:r>
        <w:rPr>
          <w:rFonts w:ascii="Times New Roman"/>
          <w:b w:val="false"/>
          <w:i w:val="false"/>
          <w:color w:val="000000"/>
          <w:sz w:val="28"/>
        </w:rPr>
        <w:t>
      Формировать у детей знания о глине, пластилине и их свойствах, совершенствовать умения правильного использования глины.</w:t>
      </w:r>
    </w:p>
    <w:bookmarkEnd w:id="476"/>
    <w:bookmarkStart w:name="z15962" w:id="477"/>
    <w:p>
      <w:pPr>
        <w:spacing w:after="0"/>
        <w:ind w:left="0"/>
        <w:jc w:val="both"/>
      </w:pPr>
      <w:r>
        <w:rPr>
          <w:rFonts w:ascii="Times New Roman"/>
          <w:b w:val="false"/>
          <w:i w:val="false"/>
          <w:color w:val="000000"/>
          <w:sz w:val="28"/>
        </w:rPr>
        <w:t>
      Обучать умению использовать простейшие приемы лепки (отделять куски от крупных частей, объединять их в единое целое, самостоятельно разминать пластилин).</w:t>
      </w:r>
    </w:p>
    <w:bookmarkEnd w:id="477"/>
    <w:bookmarkStart w:name="z15963" w:id="478"/>
    <w:p>
      <w:pPr>
        <w:spacing w:after="0"/>
        <w:ind w:left="0"/>
        <w:jc w:val="both"/>
      </w:pPr>
      <w:r>
        <w:rPr>
          <w:rFonts w:ascii="Times New Roman"/>
          <w:b w:val="false"/>
          <w:i w:val="false"/>
          <w:color w:val="000000"/>
          <w:sz w:val="28"/>
        </w:rPr>
        <w:t>
      Формировать технические навыки лепки предметов простой и более сложной формы: при лепке чашки, мисочки, тарелки, углублять пальцем на поверхности формы, соединять комочки при лепке, лепить украшения для куклы (браслет, кольцо, ручные часы), находить сходство предметов.</w:t>
      </w:r>
    </w:p>
    <w:bookmarkEnd w:id="478"/>
    <w:bookmarkStart w:name="z15964" w:id="479"/>
    <w:p>
      <w:pPr>
        <w:spacing w:after="0"/>
        <w:ind w:left="0"/>
        <w:jc w:val="both"/>
      </w:pPr>
      <w:r>
        <w:rPr>
          <w:rFonts w:ascii="Times New Roman"/>
          <w:b w:val="false"/>
          <w:i w:val="false"/>
          <w:color w:val="000000"/>
          <w:sz w:val="28"/>
        </w:rPr>
        <w:t>
      Обучать умению использовать материалы для лепки, протирать руки влажной тряпкой, размещать готовые изделия на подставке, убирать материалы после работы.</w:t>
      </w:r>
    </w:p>
    <w:bookmarkEnd w:id="479"/>
    <w:bookmarkStart w:name="z15965" w:id="480"/>
    <w:p>
      <w:pPr>
        <w:spacing w:after="0"/>
        <w:ind w:left="0"/>
        <w:jc w:val="both"/>
      </w:pPr>
      <w:r>
        <w:rPr>
          <w:rFonts w:ascii="Times New Roman"/>
          <w:b w:val="false"/>
          <w:i w:val="false"/>
          <w:color w:val="000000"/>
          <w:sz w:val="28"/>
        </w:rPr>
        <w:t>
      88. Аппликация.</w:t>
      </w:r>
    </w:p>
    <w:bookmarkEnd w:id="480"/>
    <w:bookmarkStart w:name="z15966" w:id="481"/>
    <w:p>
      <w:pPr>
        <w:spacing w:after="0"/>
        <w:ind w:left="0"/>
        <w:jc w:val="both"/>
      </w:pPr>
      <w:r>
        <w:rPr>
          <w:rFonts w:ascii="Times New Roman"/>
          <w:b w:val="false"/>
          <w:i w:val="false"/>
          <w:color w:val="000000"/>
          <w:sz w:val="28"/>
        </w:rPr>
        <w:t>
      Развивать интерес к аппликации. Формировать представления о свойствах материалов (бумага), обучать элементарным приемам их использования (сминать, рвать, складывать) и выполнения аппликационных работ (без наклеивания).</w:t>
      </w:r>
    </w:p>
    <w:bookmarkEnd w:id="481"/>
    <w:bookmarkStart w:name="z15967" w:id="482"/>
    <w:p>
      <w:pPr>
        <w:spacing w:after="0"/>
        <w:ind w:left="0"/>
        <w:jc w:val="both"/>
      </w:pPr>
      <w:r>
        <w:rPr>
          <w:rFonts w:ascii="Times New Roman"/>
          <w:b w:val="false"/>
          <w:i w:val="false"/>
          <w:color w:val="000000"/>
          <w:sz w:val="28"/>
        </w:rPr>
        <w:t>
      Обучать умению выкладывать изображения на фланелеграфе (линии, квадраты), на листе бумаги, составлять изображения конструктивным способом (из отдельных частей), совместно со взрослыми подбирать цвета (контрастные цвета).</w:t>
      </w:r>
    </w:p>
    <w:bookmarkEnd w:id="482"/>
    <w:bookmarkStart w:name="z15968" w:id="483"/>
    <w:p>
      <w:pPr>
        <w:spacing w:after="0"/>
        <w:ind w:left="0"/>
        <w:jc w:val="both"/>
      </w:pPr>
      <w:r>
        <w:rPr>
          <w:rFonts w:ascii="Times New Roman"/>
          <w:b w:val="false"/>
          <w:i w:val="false"/>
          <w:color w:val="000000"/>
          <w:sz w:val="28"/>
        </w:rPr>
        <w:t>
      Размещать на фланелеграфе геометрические фигуры машин, домов, цветов, казахского национального орнамента.</w:t>
      </w:r>
    </w:p>
    <w:bookmarkEnd w:id="483"/>
    <w:bookmarkStart w:name="z15969" w:id="484"/>
    <w:p>
      <w:pPr>
        <w:spacing w:after="0"/>
        <w:ind w:left="0"/>
        <w:jc w:val="both"/>
      </w:pPr>
      <w:r>
        <w:rPr>
          <w:rFonts w:ascii="Times New Roman"/>
          <w:b w:val="false"/>
          <w:i w:val="false"/>
          <w:color w:val="000000"/>
          <w:sz w:val="28"/>
        </w:rPr>
        <w:t xml:space="preserve">
      89. Конструирование. </w:t>
      </w:r>
    </w:p>
    <w:bookmarkEnd w:id="484"/>
    <w:bookmarkStart w:name="z15970" w:id="485"/>
    <w:p>
      <w:pPr>
        <w:spacing w:after="0"/>
        <w:ind w:left="0"/>
        <w:jc w:val="both"/>
      </w:pPr>
      <w:r>
        <w:rPr>
          <w:rFonts w:ascii="Times New Roman"/>
          <w:b w:val="false"/>
          <w:i w:val="false"/>
          <w:color w:val="000000"/>
          <w:sz w:val="28"/>
        </w:rPr>
        <w:t>
      Продолжать знакомить детей с деталями (кубик, кирпичик, трехгранная призма, пластина, цилиндр), с вариантами расположения строительных форм на плоскости в процессе игры с настольным и напольным строительным материалом.</w:t>
      </w:r>
    </w:p>
    <w:bookmarkEnd w:id="485"/>
    <w:bookmarkStart w:name="z15971" w:id="486"/>
    <w:p>
      <w:pPr>
        <w:spacing w:after="0"/>
        <w:ind w:left="0"/>
        <w:jc w:val="both"/>
      </w:pPr>
      <w:r>
        <w:rPr>
          <w:rFonts w:ascii="Times New Roman"/>
          <w:b w:val="false"/>
          <w:i w:val="false"/>
          <w:color w:val="000000"/>
          <w:sz w:val="28"/>
        </w:rPr>
        <w:t>
      Сооружать элементарные постройки по образцу, поддерживать желание строить что-то самостоятельно. Использовать дополнительные сюжетные игрушки, соразмерные масштабы построек (маленькие машинки для маленьких гаражей). Называть возведенные простые конструкции, аккуратно складывать строительные детали в коробку.</w:t>
      </w:r>
    </w:p>
    <w:bookmarkEnd w:id="486"/>
    <w:bookmarkStart w:name="z15972" w:id="487"/>
    <w:p>
      <w:pPr>
        <w:spacing w:after="0"/>
        <w:ind w:left="0"/>
        <w:jc w:val="both"/>
      </w:pPr>
      <w:r>
        <w:rPr>
          <w:rFonts w:ascii="Times New Roman"/>
          <w:b w:val="false"/>
          <w:i w:val="false"/>
          <w:color w:val="000000"/>
          <w:sz w:val="28"/>
        </w:rPr>
        <w:t>
      Приобщать к конструированию со сверстниками, играть с ними, закреплять элементарные навыки конструирования: ставить сверху, рядом.</w:t>
      </w:r>
    </w:p>
    <w:bookmarkEnd w:id="487"/>
    <w:bookmarkStart w:name="z15973" w:id="488"/>
    <w:p>
      <w:pPr>
        <w:spacing w:after="0"/>
        <w:ind w:left="0"/>
        <w:jc w:val="both"/>
      </w:pPr>
      <w:r>
        <w:rPr>
          <w:rFonts w:ascii="Times New Roman"/>
          <w:b w:val="false"/>
          <w:i w:val="false"/>
          <w:color w:val="000000"/>
          <w:sz w:val="28"/>
        </w:rPr>
        <w:t>
      90. Музыка.</w:t>
      </w:r>
    </w:p>
    <w:bookmarkEnd w:id="488"/>
    <w:bookmarkStart w:name="z15974" w:id="489"/>
    <w:p>
      <w:pPr>
        <w:spacing w:after="0"/>
        <w:ind w:left="0"/>
        <w:jc w:val="both"/>
      </w:pPr>
      <w:r>
        <w:rPr>
          <w:rFonts w:ascii="Times New Roman"/>
          <w:b w:val="false"/>
          <w:i w:val="false"/>
          <w:color w:val="000000"/>
          <w:sz w:val="28"/>
        </w:rPr>
        <w:t>
      Прививать интерес к музыке, обучать умению слушать музыку, петь, выполнять простые танцевальные движения.</w:t>
      </w:r>
    </w:p>
    <w:bookmarkEnd w:id="489"/>
    <w:bookmarkStart w:name="z15975" w:id="490"/>
    <w:p>
      <w:pPr>
        <w:spacing w:after="0"/>
        <w:ind w:left="0"/>
        <w:jc w:val="both"/>
      </w:pPr>
      <w:r>
        <w:rPr>
          <w:rFonts w:ascii="Times New Roman"/>
          <w:b w:val="false"/>
          <w:i w:val="false"/>
          <w:color w:val="000000"/>
          <w:sz w:val="28"/>
        </w:rPr>
        <w:t>
      Слушание музыки.</w:t>
      </w:r>
    </w:p>
    <w:bookmarkEnd w:id="490"/>
    <w:bookmarkStart w:name="z15976" w:id="491"/>
    <w:p>
      <w:pPr>
        <w:spacing w:after="0"/>
        <w:ind w:left="0"/>
        <w:jc w:val="both"/>
      </w:pPr>
      <w:r>
        <w:rPr>
          <w:rFonts w:ascii="Times New Roman"/>
          <w:b w:val="false"/>
          <w:i w:val="false"/>
          <w:color w:val="000000"/>
          <w:sz w:val="28"/>
        </w:rPr>
        <w:t xml:space="preserve">
      Формировать интерес к слушанию музыки, развивать эмоциональный отклик на музыку, слушать ее, различать особенности звучания. </w:t>
      </w:r>
    </w:p>
    <w:bookmarkEnd w:id="491"/>
    <w:bookmarkStart w:name="z15977" w:id="492"/>
    <w:p>
      <w:pPr>
        <w:spacing w:after="0"/>
        <w:ind w:left="0"/>
        <w:jc w:val="both"/>
      </w:pPr>
      <w:r>
        <w:rPr>
          <w:rFonts w:ascii="Times New Roman"/>
          <w:b w:val="false"/>
          <w:i w:val="false"/>
          <w:color w:val="000000"/>
          <w:sz w:val="28"/>
        </w:rPr>
        <w:t xml:space="preserve">
      Обучать умению различать тихое и громкое звучание, характер музыкальных произведений (спокойные и веселые песни, пьесы). </w:t>
      </w:r>
    </w:p>
    <w:bookmarkEnd w:id="492"/>
    <w:bookmarkStart w:name="z15978" w:id="493"/>
    <w:p>
      <w:pPr>
        <w:spacing w:after="0"/>
        <w:ind w:left="0"/>
        <w:jc w:val="both"/>
      </w:pPr>
      <w:r>
        <w:rPr>
          <w:rFonts w:ascii="Times New Roman"/>
          <w:b w:val="false"/>
          <w:i w:val="false"/>
          <w:color w:val="000000"/>
          <w:sz w:val="28"/>
        </w:rPr>
        <w:t>
      Формировать навыки понимания смысла песни и обучать умению различать высокое и низкое звучание колокольчиков, фортепиано, слушать знакомые мелодии на разных музыкальных инструментах, распознавать эти мелодии.</w:t>
      </w:r>
    </w:p>
    <w:bookmarkEnd w:id="493"/>
    <w:bookmarkStart w:name="z15979" w:id="494"/>
    <w:p>
      <w:pPr>
        <w:spacing w:after="0"/>
        <w:ind w:left="0"/>
        <w:jc w:val="both"/>
      </w:pPr>
      <w:r>
        <w:rPr>
          <w:rFonts w:ascii="Times New Roman"/>
          <w:b w:val="false"/>
          <w:i w:val="false"/>
          <w:color w:val="000000"/>
          <w:sz w:val="28"/>
        </w:rPr>
        <w:t>
      Прививать интерес к музыкальным пьесам, формировать навыки запоминания музыки и узнавания персонажей пьес.</w:t>
      </w:r>
    </w:p>
    <w:bookmarkEnd w:id="494"/>
    <w:bookmarkStart w:name="z15980" w:id="495"/>
    <w:p>
      <w:pPr>
        <w:spacing w:after="0"/>
        <w:ind w:left="0"/>
        <w:jc w:val="both"/>
      </w:pPr>
      <w:r>
        <w:rPr>
          <w:rFonts w:ascii="Times New Roman"/>
          <w:b w:val="false"/>
          <w:i w:val="false"/>
          <w:color w:val="000000"/>
          <w:sz w:val="28"/>
        </w:rPr>
        <w:t>
      Знакомить детей со звучанием некоторых музыкальных инструментов (барабан, бубен, маракас), в том числе народных (асатаяк, сырнай).</w:t>
      </w:r>
    </w:p>
    <w:bookmarkEnd w:id="495"/>
    <w:bookmarkStart w:name="z15981" w:id="496"/>
    <w:p>
      <w:pPr>
        <w:spacing w:after="0"/>
        <w:ind w:left="0"/>
        <w:jc w:val="both"/>
      </w:pPr>
      <w:r>
        <w:rPr>
          <w:rFonts w:ascii="Times New Roman"/>
          <w:b w:val="false"/>
          <w:i w:val="false"/>
          <w:color w:val="000000"/>
          <w:sz w:val="28"/>
        </w:rPr>
        <w:t>
      Пение.</w:t>
      </w:r>
    </w:p>
    <w:bookmarkEnd w:id="496"/>
    <w:bookmarkStart w:name="z15982" w:id="497"/>
    <w:p>
      <w:pPr>
        <w:spacing w:after="0"/>
        <w:ind w:left="0"/>
        <w:jc w:val="both"/>
      </w:pPr>
      <w:r>
        <w:rPr>
          <w:rFonts w:ascii="Times New Roman"/>
          <w:b w:val="false"/>
          <w:i w:val="false"/>
          <w:color w:val="000000"/>
          <w:sz w:val="28"/>
        </w:rPr>
        <w:t>
      Формировать интерес к пению, подпевать отдельные слоги и слова песен, подражать интонации педагога, петь совместно со взрослым, подражать протяжному звучанию.</w:t>
      </w:r>
    </w:p>
    <w:bookmarkEnd w:id="497"/>
    <w:bookmarkStart w:name="z15983" w:id="498"/>
    <w:p>
      <w:pPr>
        <w:spacing w:after="0"/>
        <w:ind w:left="0"/>
        <w:jc w:val="both"/>
      </w:pPr>
      <w:r>
        <w:rPr>
          <w:rFonts w:ascii="Times New Roman"/>
          <w:b w:val="false"/>
          <w:i w:val="false"/>
          <w:color w:val="000000"/>
          <w:sz w:val="28"/>
        </w:rPr>
        <w:t>
      Обучать умению петь индивидуально и в группе, правильно передавать ритм и отдельные интонации мелодии.</w:t>
      </w:r>
    </w:p>
    <w:bookmarkEnd w:id="498"/>
    <w:bookmarkStart w:name="z15984" w:id="499"/>
    <w:p>
      <w:pPr>
        <w:spacing w:after="0"/>
        <w:ind w:left="0"/>
        <w:jc w:val="both"/>
      </w:pPr>
      <w:r>
        <w:rPr>
          <w:rFonts w:ascii="Times New Roman"/>
          <w:b w:val="false"/>
          <w:i w:val="false"/>
          <w:color w:val="000000"/>
          <w:sz w:val="28"/>
        </w:rPr>
        <w:t>
      Побуждать вместе произносить повторяющиеся слова песни, окончания музыкальных фраз, подстраиваясь под интонацию голоса взрослого и инструмент.</w:t>
      </w:r>
    </w:p>
    <w:bookmarkEnd w:id="499"/>
    <w:bookmarkStart w:name="z15985" w:id="500"/>
    <w:p>
      <w:pPr>
        <w:spacing w:after="0"/>
        <w:ind w:left="0"/>
        <w:jc w:val="both"/>
      </w:pPr>
      <w:r>
        <w:rPr>
          <w:rFonts w:ascii="Times New Roman"/>
          <w:b w:val="false"/>
          <w:i w:val="false"/>
          <w:color w:val="000000"/>
          <w:sz w:val="28"/>
        </w:rPr>
        <w:t>
      Музыкально-ритмические движения.</w:t>
      </w:r>
    </w:p>
    <w:bookmarkEnd w:id="500"/>
    <w:bookmarkStart w:name="z15986" w:id="501"/>
    <w:p>
      <w:pPr>
        <w:spacing w:after="0"/>
        <w:ind w:left="0"/>
        <w:jc w:val="both"/>
      </w:pPr>
      <w:r>
        <w:rPr>
          <w:rFonts w:ascii="Times New Roman"/>
          <w:b w:val="false"/>
          <w:i w:val="false"/>
          <w:color w:val="000000"/>
          <w:sz w:val="28"/>
        </w:rPr>
        <w:t>
      Совершенствовать навыки ходьбы и бега, по кругу под музыку.</w:t>
      </w:r>
    </w:p>
    <w:bookmarkEnd w:id="501"/>
    <w:bookmarkStart w:name="z15987" w:id="502"/>
    <w:p>
      <w:pPr>
        <w:spacing w:after="0"/>
        <w:ind w:left="0"/>
        <w:jc w:val="both"/>
      </w:pPr>
      <w:r>
        <w:rPr>
          <w:rFonts w:ascii="Times New Roman"/>
          <w:b w:val="false"/>
          <w:i w:val="false"/>
          <w:color w:val="000000"/>
          <w:sz w:val="28"/>
        </w:rPr>
        <w:t>
      Выполнять простые танцевальные движения: вращать кистями рук, хлопать в ладоши, топать ногами, приседать, покачиваться с ноги на ногу, кружиться; вращать туловищем, наклонять голову, махать руками.</w:t>
      </w:r>
    </w:p>
    <w:bookmarkEnd w:id="502"/>
    <w:bookmarkStart w:name="z15988" w:id="503"/>
    <w:p>
      <w:pPr>
        <w:spacing w:after="0"/>
        <w:ind w:left="0"/>
        <w:jc w:val="both"/>
      </w:pPr>
      <w:r>
        <w:rPr>
          <w:rFonts w:ascii="Times New Roman"/>
          <w:b w:val="false"/>
          <w:i w:val="false"/>
          <w:color w:val="000000"/>
          <w:sz w:val="28"/>
        </w:rPr>
        <w:t xml:space="preserve">
      Обучать умению выполнять под музыку движения разных персонажей (птичка улетела), инсценируя в играх и песнях. </w:t>
      </w:r>
    </w:p>
    <w:bookmarkEnd w:id="503"/>
    <w:bookmarkStart w:name="z15989" w:id="504"/>
    <w:p>
      <w:pPr>
        <w:spacing w:after="0"/>
        <w:ind w:left="0"/>
        <w:jc w:val="both"/>
      </w:pPr>
      <w:r>
        <w:rPr>
          <w:rFonts w:ascii="Times New Roman"/>
          <w:b w:val="false"/>
          <w:i w:val="false"/>
          <w:color w:val="000000"/>
          <w:sz w:val="28"/>
        </w:rPr>
        <w:t>
      Развивать навык выполнения движений с музыкальными инструментами (бубен, барабан, маракас).</w:t>
      </w:r>
    </w:p>
    <w:bookmarkEnd w:id="504"/>
    <w:bookmarkStart w:name="z15990" w:id="505"/>
    <w:p>
      <w:pPr>
        <w:spacing w:after="0"/>
        <w:ind w:left="0"/>
        <w:jc w:val="both"/>
      </w:pPr>
      <w:r>
        <w:rPr>
          <w:rFonts w:ascii="Times New Roman"/>
          <w:b w:val="false"/>
          <w:i w:val="false"/>
          <w:color w:val="000000"/>
          <w:sz w:val="28"/>
        </w:rPr>
        <w:t>
      Обучать умению менять характер движения в соответствии с темпом музыки и содержанием песни.</w:t>
      </w:r>
    </w:p>
    <w:bookmarkEnd w:id="505"/>
    <w:bookmarkStart w:name="z15991" w:id="506"/>
    <w:p>
      <w:pPr>
        <w:spacing w:after="0"/>
        <w:ind w:left="0"/>
        <w:jc w:val="left"/>
      </w:pPr>
      <w:r>
        <w:rPr>
          <w:rFonts w:ascii="Times New Roman"/>
          <w:b/>
          <w:i w:val="false"/>
          <w:color w:val="000000"/>
        </w:rPr>
        <w:t xml:space="preserve"> Параграф 5. Формирование социально-эмоциональных навыков</w:t>
      </w:r>
    </w:p>
    <w:bookmarkEnd w:id="506"/>
    <w:bookmarkStart w:name="z15992" w:id="507"/>
    <w:p>
      <w:pPr>
        <w:spacing w:after="0"/>
        <w:ind w:left="0"/>
        <w:jc w:val="both"/>
      </w:pPr>
      <w:r>
        <w:rPr>
          <w:rFonts w:ascii="Times New Roman"/>
          <w:b w:val="false"/>
          <w:i w:val="false"/>
          <w:color w:val="000000"/>
          <w:sz w:val="28"/>
        </w:rPr>
        <w:t>
      91. Формирование социально-эмоциональных навыков осуществляется ежедневно в игровой форме и через организованную деятельность по ознакомлению с окружающим миром с учетом индивидуальных особенностей и детей.</w:t>
      </w:r>
    </w:p>
    <w:bookmarkEnd w:id="507"/>
    <w:bookmarkStart w:name="z15993" w:id="508"/>
    <w:p>
      <w:pPr>
        <w:spacing w:after="0"/>
        <w:ind w:left="0"/>
        <w:jc w:val="both"/>
      </w:pPr>
      <w:r>
        <w:rPr>
          <w:rFonts w:ascii="Times New Roman"/>
          <w:b w:val="false"/>
          <w:i w:val="false"/>
          <w:color w:val="000000"/>
          <w:sz w:val="28"/>
        </w:rPr>
        <w:t>
      92. Целью является формирование основы экологической культуры и социализации детей.</w:t>
      </w:r>
    </w:p>
    <w:bookmarkEnd w:id="508"/>
    <w:bookmarkStart w:name="z15994" w:id="509"/>
    <w:p>
      <w:pPr>
        <w:spacing w:after="0"/>
        <w:ind w:left="0"/>
        <w:jc w:val="both"/>
      </w:pPr>
      <w:r>
        <w:rPr>
          <w:rFonts w:ascii="Times New Roman"/>
          <w:b w:val="false"/>
          <w:i w:val="false"/>
          <w:color w:val="000000"/>
          <w:sz w:val="28"/>
        </w:rPr>
        <w:t xml:space="preserve">
      93. Задачи: </w:t>
      </w:r>
    </w:p>
    <w:bookmarkEnd w:id="509"/>
    <w:bookmarkStart w:name="z15995" w:id="510"/>
    <w:p>
      <w:pPr>
        <w:spacing w:after="0"/>
        <w:ind w:left="0"/>
        <w:jc w:val="both"/>
      </w:pPr>
      <w:r>
        <w:rPr>
          <w:rFonts w:ascii="Times New Roman"/>
          <w:b w:val="false"/>
          <w:i w:val="false"/>
          <w:color w:val="000000"/>
          <w:sz w:val="28"/>
        </w:rPr>
        <w:t>
      обучать умению называть друг друга по имени, запоминать имена друзей;</w:t>
      </w:r>
    </w:p>
    <w:bookmarkEnd w:id="510"/>
    <w:bookmarkStart w:name="z15996" w:id="511"/>
    <w:p>
      <w:pPr>
        <w:spacing w:after="0"/>
        <w:ind w:left="0"/>
        <w:jc w:val="both"/>
      </w:pPr>
      <w:r>
        <w:rPr>
          <w:rFonts w:ascii="Times New Roman"/>
          <w:b w:val="false"/>
          <w:i w:val="false"/>
          <w:color w:val="000000"/>
          <w:sz w:val="28"/>
        </w:rPr>
        <w:t>
      приобщать к самосознанию в соответствии с именем и полом;</w:t>
      </w:r>
    </w:p>
    <w:bookmarkEnd w:id="511"/>
    <w:bookmarkStart w:name="z15997" w:id="512"/>
    <w:p>
      <w:pPr>
        <w:spacing w:after="0"/>
        <w:ind w:left="0"/>
        <w:jc w:val="both"/>
      </w:pPr>
      <w:r>
        <w:rPr>
          <w:rFonts w:ascii="Times New Roman"/>
          <w:b w:val="false"/>
          <w:i w:val="false"/>
          <w:color w:val="000000"/>
          <w:sz w:val="28"/>
        </w:rPr>
        <w:t>
      воспитывать уважительное отношение к окружающим;</w:t>
      </w:r>
    </w:p>
    <w:bookmarkEnd w:id="512"/>
    <w:bookmarkStart w:name="z15998" w:id="513"/>
    <w:p>
      <w:pPr>
        <w:spacing w:after="0"/>
        <w:ind w:left="0"/>
        <w:jc w:val="both"/>
      </w:pPr>
      <w:r>
        <w:rPr>
          <w:rFonts w:ascii="Times New Roman"/>
          <w:b w:val="false"/>
          <w:i w:val="false"/>
          <w:color w:val="000000"/>
          <w:sz w:val="28"/>
        </w:rPr>
        <w:t>
      приобщать к семейным традициям, формировать духовно-нравственные ценности;</w:t>
      </w:r>
    </w:p>
    <w:bookmarkEnd w:id="513"/>
    <w:bookmarkStart w:name="z15999" w:id="514"/>
    <w:p>
      <w:pPr>
        <w:spacing w:after="0"/>
        <w:ind w:left="0"/>
        <w:jc w:val="both"/>
      </w:pPr>
      <w:r>
        <w:rPr>
          <w:rFonts w:ascii="Times New Roman"/>
          <w:b w:val="false"/>
          <w:i w:val="false"/>
          <w:color w:val="000000"/>
          <w:sz w:val="28"/>
        </w:rPr>
        <w:t>
      формировать социальный опыт, личностные качества ребенка на основе включения его в систему социальных отношений в различных жизненных и игровых ситуациях;</w:t>
      </w:r>
    </w:p>
    <w:bookmarkEnd w:id="514"/>
    <w:bookmarkStart w:name="z16000" w:id="515"/>
    <w:p>
      <w:pPr>
        <w:spacing w:after="0"/>
        <w:ind w:left="0"/>
        <w:jc w:val="both"/>
      </w:pPr>
      <w:r>
        <w:rPr>
          <w:rFonts w:ascii="Times New Roman"/>
          <w:b w:val="false"/>
          <w:i w:val="false"/>
          <w:color w:val="000000"/>
          <w:sz w:val="28"/>
        </w:rPr>
        <w:t>
      пробуждать интерес к явлениям природы;</w:t>
      </w:r>
    </w:p>
    <w:bookmarkEnd w:id="515"/>
    <w:bookmarkStart w:name="z16001" w:id="516"/>
    <w:p>
      <w:pPr>
        <w:spacing w:after="0"/>
        <w:ind w:left="0"/>
        <w:jc w:val="both"/>
      </w:pPr>
      <w:r>
        <w:rPr>
          <w:rFonts w:ascii="Times New Roman"/>
          <w:b w:val="false"/>
          <w:i w:val="false"/>
          <w:color w:val="000000"/>
          <w:sz w:val="28"/>
        </w:rPr>
        <w:t>
      обучать умению ухаживать за растениями и заботиться о животных;</w:t>
      </w:r>
    </w:p>
    <w:bookmarkEnd w:id="516"/>
    <w:bookmarkStart w:name="z16002" w:id="517"/>
    <w:p>
      <w:pPr>
        <w:spacing w:after="0"/>
        <w:ind w:left="0"/>
        <w:jc w:val="both"/>
      </w:pPr>
      <w:r>
        <w:rPr>
          <w:rFonts w:ascii="Times New Roman"/>
          <w:b w:val="false"/>
          <w:i w:val="false"/>
          <w:color w:val="000000"/>
          <w:sz w:val="28"/>
        </w:rPr>
        <w:t>
      знакомить с элементарными правилами безопасного поведения в природе (не приближаться к незнакомым животным, не гладить их; не срывать растения и не брать в рот);</w:t>
      </w:r>
    </w:p>
    <w:bookmarkEnd w:id="517"/>
    <w:bookmarkStart w:name="z16003" w:id="518"/>
    <w:p>
      <w:pPr>
        <w:spacing w:after="0"/>
        <w:ind w:left="0"/>
        <w:jc w:val="both"/>
      </w:pPr>
      <w:r>
        <w:rPr>
          <w:rFonts w:ascii="Times New Roman"/>
          <w:b w:val="false"/>
          <w:i w:val="false"/>
          <w:color w:val="000000"/>
          <w:sz w:val="28"/>
        </w:rPr>
        <w:t>
      создавать условия для взаимодействия и совместных игр со сверстниками и взрослыми.</w:t>
      </w:r>
    </w:p>
    <w:bookmarkEnd w:id="518"/>
    <w:bookmarkStart w:name="z16004" w:id="519"/>
    <w:p>
      <w:pPr>
        <w:spacing w:after="0"/>
        <w:ind w:left="0"/>
        <w:jc w:val="both"/>
      </w:pPr>
      <w:r>
        <w:rPr>
          <w:rFonts w:ascii="Times New Roman"/>
          <w:b w:val="false"/>
          <w:i w:val="false"/>
          <w:color w:val="000000"/>
          <w:sz w:val="28"/>
        </w:rPr>
        <w:t>
      94. Ожидаемые результаты:</w:t>
      </w:r>
    </w:p>
    <w:bookmarkEnd w:id="519"/>
    <w:bookmarkStart w:name="z16005" w:id="520"/>
    <w:p>
      <w:pPr>
        <w:spacing w:after="0"/>
        <w:ind w:left="0"/>
        <w:jc w:val="both"/>
      </w:pPr>
      <w:r>
        <w:rPr>
          <w:rFonts w:ascii="Times New Roman"/>
          <w:b w:val="false"/>
          <w:i w:val="false"/>
          <w:color w:val="000000"/>
          <w:sz w:val="28"/>
        </w:rPr>
        <w:t>
      откликается на свое имя, узнает себя в зеркале и на фотографиях;</w:t>
      </w:r>
    </w:p>
    <w:bookmarkEnd w:id="520"/>
    <w:bookmarkStart w:name="z16006" w:id="521"/>
    <w:p>
      <w:pPr>
        <w:spacing w:after="0"/>
        <w:ind w:left="0"/>
        <w:jc w:val="both"/>
      </w:pPr>
      <w:r>
        <w:rPr>
          <w:rFonts w:ascii="Times New Roman"/>
          <w:b w:val="false"/>
          <w:i w:val="false"/>
          <w:color w:val="000000"/>
          <w:sz w:val="28"/>
        </w:rPr>
        <w:t>
      узнает своих родителей и других взрослых, ближайшего окружения, называет их имена;</w:t>
      </w:r>
    </w:p>
    <w:bookmarkEnd w:id="521"/>
    <w:bookmarkStart w:name="z16007" w:id="522"/>
    <w:p>
      <w:pPr>
        <w:spacing w:after="0"/>
        <w:ind w:left="0"/>
        <w:jc w:val="both"/>
      </w:pPr>
      <w:r>
        <w:rPr>
          <w:rFonts w:ascii="Times New Roman"/>
          <w:b w:val="false"/>
          <w:i w:val="false"/>
          <w:color w:val="000000"/>
          <w:sz w:val="28"/>
        </w:rPr>
        <w:t>
      знает дом и квартиру, в котором проживает;</w:t>
      </w:r>
    </w:p>
    <w:bookmarkEnd w:id="522"/>
    <w:bookmarkStart w:name="z16008" w:id="523"/>
    <w:p>
      <w:pPr>
        <w:spacing w:after="0"/>
        <w:ind w:left="0"/>
        <w:jc w:val="both"/>
      </w:pPr>
      <w:r>
        <w:rPr>
          <w:rFonts w:ascii="Times New Roman"/>
          <w:b w:val="false"/>
          <w:i w:val="false"/>
          <w:color w:val="000000"/>
          <w:sz w:val="28"/>
        </w:rPr>
        <w:t>
      знает предметы и действия с ними, распознает их по картинке;</w:t>
      </w:r>
    </w:p>
    <w:bookmarkEnd w:id="523"/>
    <w:bookmarkStart w:name="z16009" w:id="524"/>
    <w:p>
      <w:pPr>
        <w:spacing w:after="0"/>
        <w:ind w:left="0"/>
        <w:jc w:val="both"/>
      </w:pPr>
      <w:r>
        <w:rPr>
          <w:rFonts w:ascii="Times New Roman"/>
          <w:b w:val="false"/>
          <w:i w:val="false"/>
          <w:color w:val="000000"/>
          <w:sz w:val="28"/>
        </w:rPr>
        <w:t>
      наблюдает трудовые действия взрослых;</w:t>
      </w:r>
    </w:p>
    <w:bookmarkEnd w:id="524"/>
    <w:bookmarkStart w:name="z16010" w:id="525"/>
    <w:p>
      <w:pPr>
        <w:spacing w:after="0"/>
        <w:ind w:left="0"/>
        <w:jc w:val="both"/>
      </w:pPr>
      <w:r>
        <w:rPr>
          <w:rFonts w:ascii="Times New Roman"/>
          <w:b w:val="false"/>
          <w:i w:val="false"/>
          <w:color w:val="000000"/>
          <w:sz w:val="28"/>
        </w:rPr>
        <w:t>
      проявляет интерес к действиям взрослых;</w:t>
      </w:r>
    </w:p>
    <w:bookmarkEnd w:id="525"/>
    <w:bookmarkStart w:name="z16011" w:id="526"/>
    <w:p>
      <w:pPr>
        <w:spacing w:after="0"/>
        <w:ind w:left="0"/>
        <w:jc w:val="both"/>
      </w:pPr>
      <w:r>
        <w:rPr>
          <w:rFonts w:ascii="Times New Roman"/>
          <w:b w:val="false"/>
          <w:i w:val="false"/>
          <w:color w:val="000000"/>
          <w:sz w:val="28"/>
        </w:rPr>
        <w:t>
      подражает взрослым, выполняя простые бытовые действия;</w:t>
      </w:r>
    </w:p>
    <w:bookmarkEnd w:id="526"/>
    <w:bookmarkStart w:name="z16012" w:id="527"/>
    <w:p>
      <w:pPr>
        <w:spacing w:after="0"/>
        <w:ind w:left="0"/>
        <w:jc w:val="both"/>
      </w:pPr>
      <w:r>
        <w:rPr>
          <w:rFonts w:ascii="Times New Roman"/>
          <w:b w:val="false"/>
          <w:i w:val="false"/>
          <w:color w:val="000000"/>
          <w:sz w:val="28"/>
        </w:rPr>
        <w:t>
      проявляет сочувствие, заботу о близких;</w:t>
      </w:r>
    </w:p>
    <w:bookmarkEnd w:id="527"/>
    <w:bookmarkStart w:name="z16013" w:id="528"/>
    <w:p>
      <w:pPr>
        <w:spacing w:after="0"/>
        <w:ind w:left="0"/>
        <w:jc w:val="both"/>
      </w:pPr>
      <w:r>
        <w:rPr>
          <w:rFonts w:ascii="Times New Roman"/>
          <w:b w:val="false"/>
          <w:i w:val="false"/>
          <w:color w:val="000000"/>
          <w:sz w:val="28"/>
        </w:rPr>
        <w:t>
      различает по внешнему виду и называет несколько видов овощей и фруктов;</w:t>
      </w:r>
    </w:p>
    <w:bookmarkEnd w:id="528"/>
    <w:bookmarkStart w:name="z16014" w:id="529"/>
    <w:p>
      <w:pPr>
        <w:spacing w:after="0"/>
        <w:ind w:left="0"/>
        <w:jc w:val="both"/>
      </w:pPr>
      <w:r>
        <w:rPr>
          <w:rFonts w:ascii="Times New Roman"/>
          <w:b w:val="false"/>
          <w:i w:val="false"/>
          <w:color w:val="000000"/>
          <w:sz w:val="28"/>
        </w:rPr>
        <w:t xml:space="preserve">
      выделяет части тела животных, обращает внимание на их внешний вид и поведение; </w:t>
      </w:r>
    </w:p>
    <w:bookmarkEnd w:id="529"/>
    <w:bookmarkStart w:name="z16015" w:id="530"/>
    <w:p>
      <w:pPr>
        <w:spacing w:after="0"/>
        <w:ind w:left="0"/>
        <w:jc w:val="both"/>
      </w:pPr>
      <w:r>
        <w:rPr>
          <w:rFonts w:ascii="Times New Roman"/>
          <w:b w:val="false"/>
          <w:i w:val="false"/>
          <w:color w:val="000000"/>
          <w:sz w:val="28"/>
        </w:rPr>
        <w:t xml:space="preserve">
      узнает и называет домашних птиц; </w:t>
      </w:r>
    </w:p>
    <w:bookmarkEnd w:id="530"/>
    <w:bookmarkStart w:name="z16016" w:id="531"/>
    <w:p>
      <w:pPr>
        <w:spacing w:after="0"/>
        <w:ind w:left="0"/>
        <w:jc w:val="both"/>
      </w:pPr>
      <w:r>
        <w:rPr>
          <w:rFonts w:ascii="Times New Roman"/>
          <w:b w:val="false"/>
          <w:i w:val="false"/>
          <w:color w:val="000000"/>
          <w:sz w:val="28"/>
        </w:rPr>
        <w:t>
      называет характерные сезонные изменения природы;</w:t>
      </w:r>
    </w:p>
    <w:bookmarkEnd w:id="531"/>
    <w:bookmarkStart w:name="z16017" w:id="532"/>
    <w:p>
      <w:pPr>
        <w:spacing w:after="0"/>
        <w:ind w:left="0"/>
        <w:jc w:val="both"/>
      </w:pPr>
      <w:r>
        <w:rPr>
          <w:rFonts w:ascii="Times New Roman"/>
          <w:b w:val="false"/>
          <w:i w:val="false"/>
          <w:color w:val="000000"/>
          <w:sz w:val="28"/>
        </w:rPr>
        <w:t>
      имеет представление о свойствах природных материалов;</w:t>
      </w:r>
    </w:p>
    <w:bookmarkEnd w:id="532"/>
    <w:bookmarkStart w:name="z16018" w:id="533"/>
    <w:p>
      <w:pPr>
        <w:spacing w:after="0"/>
        <w:ind w:left="0"/>
        <w:jc w:val="both"/>
      </w:pPr>
      <w:r>
        <w:rPr>
          <w:rFonts w:ascii="Times New Roman"/>
          <w:b w:val="false"/>
          <w:i w:val="false"/>
          <w:color w:val="000000"/>
          <w:sz w:val="28"/>
        </w:rPr>
        <w:t>
      бережно относится к растениям и животным: любит их, ласкает;</w:t>
      </w:r>
    </w:p>
    <w:bookmarkEnd w:id="533"/>
    <w:bookmarkStart w:name="z16019" w:id="534"/>
    <w:p>
      <w:pPr>
        <w:spacing w:after="0"/>
        <w:ind w:left="0"/>
        <w:jc w:val="both"/>
      </w:pPr>
      <w:r>
        <w:rPr>
          <w:rFonts w:ascii="Times New Roman"/>
          <w:b w:val="false"/>
          <w:i w:val="false"/>
          <w:color w:val="000000"/>
          <w:sz w:val="28"/>
        </w:rPr>
        <w:t xml:space="preserve">
      играет вместе, дружно с другими детьми, помогают друг другу и вместе радуются успехам; </w:t>
      </w:r>
    </w:p>
    <w:bookmarkEnd w:id="534"/>
    <w:bookmarkStart w:name="z16020" w:id="535"/>
    <w:p>
      <w:pPr>
        <w:spacing w:after="0"/>
        <w:ind w:left="0"/>
        <w:jc w:val="both"/>
      </w:pPr>
      <w:r>
        <w:rPr>
          <w:rFonts w:ascii="Times New Roman"/>
          <w:b w:val="false"/>
          <w:i w:val="false"/>
          <w:color w:val="000000"/>
          <w:sz w:val="28"/>
        </w:rPr>
        <w:t>
      понимает что "правильно" или "неправильно", "хорошо" или "плохо";</w:t>
      </w:r>
    </w:p>
    <w:bookmarkEnd w:id="535"/>
    <w:bookmarkStart w:name="z16021" w:id="536"/>
    <w:p>
      <w:pPr>
        <w:spacing w:after="0"/>
        <w:ind w:left="0"/>
        <w:jc w:val="both"/>
      </w:pPr>
      <w:r>
        <w:rPr>
          <w:rFonts w:ascii="Times New Roman"/>
          <w:b w:val="false"/>
          <w:i w:val="false"/>
          <w:color w:val="000000"/>
          <w:sz w:val="28"/>
        </w:rPr>
        <w:t>
      знает правила безопасного поведения на прогулке и во время игр с водой, песком;</w:t>
      </w:r>
    </w:p>
    <w:bookmarkEnd w:id="536"/>
    <w:bookmarkStart w:name="z16022" w:id="537"/>
    <w:p>
      <w:pPr>
        <w:spacing w:after="0"/>
        <w:ind w:left="0"/>
        <w:jc w:val="both"/>
      </w:pPr>
      <w:r>
        <w:rPr>
          <w:rFonts w:ascii="Times New Roman"/>
          <w:b w:val="false"/>
          <w:i w:val="false"/>
          <w:color w:val="000000"/>
          <w:sz w:val="28"/>
        </w:rPr>
        <w:t>
      имеет первоначальное представление о транспорте, улице, дороге; знает некоторые виды транспортных средств;</w:t>
      </w:r>
    </w:p>
    <w:bookmarkEnd w:id="537"/>
    <w:bookmarkStart w:name="z16023" w:id="538"/>
    <w:p>
      <w:pPr>
        <w:spacing w:after="0"/>
        <w:ind w:left="0"/>
        <w:jc w:val="both"/>
      </w:pPr>
      <w:r>
        <w:rPr>
          <w:rFonts w:ascii="Times New Roman"/>
          <w:b w:val="false"/>
          <w:i w:val="false"/>
          <w:color w:val="000000"/>
          <w:sz w:val="28"/>
        </w:rPr>
        <w:t>
      знает элементарные правила безопасного поведения на дорогах.</w:t>
      </w:r>
    </w:p>
    <w:bookmarkEnd w:id="538"/>
    <w:bookmarkStart w:name="z16024" w:id="539"/>
    <w:p>
      <w:pPr>
        <w:spacing w:after="0"/>
        <w:ind w:left="0"/>
        <w:jc w:val="both"/>
      </w:pPr>
      <w:r>
        <w:rPr>
          <w:rFonts w:ascii="Times New Roman"/>
          <w:b w:val="false"/>
          <w:i w:val="false"/>
          <w:color w:val="000000"/>
          <w:sz w:val="28"/>
        </w:rPr>
        <w:t>
      95. Ознакомление с окружающим миром.</w:t>
      </w:r>
    </w:p>
    <w:bookmarkEnd w:id="539"/>
    <w:bookmarkStart w:name="z16025" w:id="540"/>
    <w:p>
      <w:pPr>
        <w:spacing w:after="0"/>
        <w:ind w:left="0"/>
        <w:jc w:val="both"/>
      </w:pPr>
      <w:r>
        <w:rPr>
          <w:rFonts w:ascii="Times New Roman"/>
          <w:b w:val="false"/>
          <w:i w:val="false"/>
          <w:color w:val="000000"/>
          <w:sz w:val="28"/>
        </w:rPr>
        <w:t>
      96. Ребенок, его семья, дом.</w:t>
      </w:r>
    </w:p>
    <w:bookmarkEnd w:id="540"/>
    <w:bookmarkStart w:name="z16026" w:id="541"/>
    <w:p>
      <w:pPr>
        <w:spacing w:after="0"/>
        <w:ind w:left="0"/>
        <w:jc w:val="both"/>
      </w:pPr>
      <w:r>
        <w:rPr>
          <w:rFonts w:ascii="Times New Roman"/>
          <w:b w:val="false"/>
          <w:i w:val="false"/>
          <w:color w:val="000000"/>
          <w:sz w:val="28"/>
        </w:rPr>
        <w:t>
      Образ "Я". Откликаться на свое имя, узнавать себя в зеркале и на фотографиях.</w:t>
      </w:r>
    </w:p>
    <w:bookmarkEnd w:id="541"/>
    <w:bookmarkStart w:name="z16027" w:id="542"/>
    <w:p>
      <w:pPr>
        <w:spacing w:after="0"/>
        <w:ind w:left="0"/>
        <w:jc w:val="both"/>
      </w:pPr>
      <w:r>
        <w:rPr>
          <w:rFonts w:ascii="Times New Roman"/>
          <w:b w:val="false"/>
          <w:i w:val="false"/>
          <w:color w:val="000000"/>
          <w:sz w:val="28"/>
        </w:rPr>
        <w:t xml:space="preserve">
      Называть свое имя и возраст, имена членов своей семьи, узнавать свой дом, квартиру. </w:t>
      </w:r>
    </w:p>
    <w:bookmarkEnd w:id="542"/>
    <w:bookmarkStart w:name="z16028" w:id="543"/>
    <w:p>
      <w:pPr>
        <w:spacing w:after="0"/>
        <w:ind w:left="0"/>
        <w:jc w:val="both"/>
      </w:pPr>
      <w:r>
        <w:rPr>
          <w:rFonts w:ascii="Times New Roman"/>
          <w:b w:val="false"/>
          <w:i w:val="false"/>
          <w:color w:val="000000"/>
          <w:sz w:val="28"/>
        </w:rPr>
        <w:t>
      Способствовать формированию личности ребенка, уважительно относиться к его интересам, потребностям, желаниям, возможностям, формировать уверенность в том, что взрослые любят его так же, как и других детей.</w:t>
      </w:r>
    </w:p>
    <w:bookmarkEnd w:id="543"/>
    <w:bookmarkStart w:name="z16029" w:id="544"/>
    <w:p>
      <w:pPr>
        <w:spacing w:after="0"/>
        <w:ind w:left="0"/>
        <w:jc w:val="both"/>
      </w:pPr>
      <w:r>
        <w:rPr>
          <w:rFonts w:ascii="Times New Roman"/>
          <w:b w:val="false"/>
          <w:i w:val="false"/>
          <w:color w:val="000000"/>
          <w:sz w:val="28"/>
        </w:rPr>
        <w:t>
      97. Предметный мир.</w:t>
      </w:r>
    </w:p>
    <w:bookmarkEnd w:id="544"/>
    <w:bookmarkStart w:name="z16030" w:id="545"/>
    <w:p>
      <w:pPr>
        <w:spacing w:after="0"/>
        <w:ind w:left="0"/>
        <w:jc w:val="both"/>
      </w:pPr>
      <w:r>
        <w:rPr>
          <w:rFonts w:ascii="Times New Roman"/>
          <w:b w:val="false"/>
          <w:i w:val="false"/>
          <w:color w:val="000000"/>
          <w:sz w:val="28"/>
        </w:rPr>
        <w:t>
      Называть предметы и действия с ними, узнавать их на картинках. Упражнять в выполнении предметно-ориентированных действий (рассматривание, касание, вращение, открывание), конкретных действий для конкретного объекта (катание мяча, толкание машины, раскладывание куклы, сборка и разборка пирамиды, установка одного кубика на другой).</w:t>
      </w:r>
    </w:p>
    <w:bookmarkEnd w:id="545"/>
    <w:bookmarkStart w:name="z16031" w:id="546"/>
    <w:p>
      <w:pPr>
        <w:spacing w:after="0"/>
        <w:ind w:left="0"/>
        <w:jc w:val="both"/>
      </w:pPr>
      <w:r>
        <w:rPr>
          <w:rFonts w:ascii="Times New Roman"/>
          <w:b w:val="false"/>
          <w:i w:val="false"/>
          <w:color w:val="000000"/>
          <w:sz w:val="28"/>
        </w:rPr>
        <w:t>
      Действовать с предметами одновременно двумя руками. Использовать отобразительные предметно-игровые действия, отражающие фрагменты жизненных ситуаций, доступных наблюдению и пониманию ребенка.</w:t>
      </w:r>
    </w:p>
    <w:bookmarkEnd w:id="546"/>
    <w:bookmarkStart w:name="z16032" w:id="547"/>
    <w:p>
      <w:pPr>
        <w:spacing w:after="0"/>
        <w:ind w:left="0"/>
        <w:jc w:val="both"/>
      </w:pPr>
      <w:r>
        <w:rPr>
          <w:rFonts w:ascii="Times New Roman"/>
          <w:b w:val="false"/>
          <w:i w:val="false"/>
          <w:color w:val="000000"/>
          <w:sz w:val="28"/>
        </w:rPr>
        <w:t>
      98. Транспорт.</w:t>
      </w:r>
    </w:p>
    <w:bookmarkEnd w:id="547"/>
    <w:bookmarkStart w:name="z16033" w:id="548"/>
    <w:p>
      <w:pPr>
        <w:spacing w:after="0"/>
        <w:ind w:left="0"/>
        <w:jc w:val="both"/>
      </w:pPr>
      <w:r>
        <w:rPr>
          <w:rFonts w:ascii="Times New Roman"/>
          <w:b w:val="false"/>
          <w:i w:val="false"/>
          <w:color w:val="000000"/>
          <w:sz w:val="28"/>
        </w:rPr>
        <w:t>
      Формировать первоначальные представления о транспорте, улице, дороге. Знакомить с некоторыми видами транспортных средств.</w:t>
      </w:r>
    </w:p>
    <w:bookmarkEnd w:id="548"/>
    <w:bookmarkStart w:name="z16034" w:id="549"/>
    <w:p>
      <w:pPr>
        <w:spacing w:after="0"/>
        <w:ind w:left="0"/>
        <w:jc w:val="both"/>
      </w:pPr>
      <w:r>
        <w:rPr>
          <w:rFonts w:ascii="Times New Roman"/>
          <w:b w:val="false"/>
          <w:i w:val="false"/>
          <w:color w:val="000000"/>
          <w:sz w:val="28"/>
        </w:rPr>
        <w:t>
      99. Приобщение к труду.</w:t>
      </w:r>
    </w:p>
    <w:bookmarkEnd w:id="549"/>
    <w:bookmarkStart w:name="z16035" w:id="550"/>
    <w:p>
      <w:pPr>
        <w:spacing w:after="0"/>
        <w:ind w:left="0"/>
        <w:jc w:val="both"/>
      </w:pPr>
      <w:r>
        <w:rPr>
          <w:rFonts w:ascii="Times New Roman"/>
          <w:b w:val="false"/>
          <w:i w:val="false"/>
          <w:color w:val="000000"/>
          <w:sz w:val="28"/>
        </w:rPr>
        <w:t>
      Воспитывать интерес к труду взрослых. Обучать умению узнавать и называть некоторые виды трудовой деятельности (помощник воспитателя моет посуду, приносит еду, меняет полотенца). Расширять круг наблюдений детей за трудом взрослых. Привлекать внимание детей к тому, как взрослые выполняют действия. Поддерживать желание помогать взрослым.</w:t>
      </w:r>
    </w:p>
    <w:bookmarkEnd w:id="550"/>
    <w:bookmarkStart w:name="z16036" w:id="551"/>
    <w:p>
      <w:pPr>
        <w:spacing w:after="0"/>
        <w:ind w:left="0"/>
        <w:jc w:val="both"/>
      </w:pPr>
      <w:r>
        <w:rPr>
          <w:rFonts w:ascii="Times New Roman"/>
          <w:b w:val="false"/>
          <w:i w:val="false"/>
          <w:color w:val="000000"/>
          <w:sz w:val="28"/>
        </w:rPr>
        <w:t>
      100. Нравственное воспитание.</w:t>
      </w:r>
    </w:p>
    <w:bookmarkEnd w:id="551"/>
    <w:bookmarkStart w:name="z16037" w:id="552"/>
    <w:p>
      <w:pPr>
        <w:spacing w:after="0"/>
        <w:ind w:left="0"/>
        <w:jc w:val="both"/>
      </w:pPr>
      <w:r>
        <w:rPr>
          <w:rFonts w:ascii="Times New Roman"/>
          <w:b w:val="false"/>
          <w:i w:val="false"/>
          <w:color w:val="000000"/>
          <w:sz w:val="28"/>
        </w:rPr>
        <w:t>
      Способствовать усвоению детьми общепринятых морально-нравственных норм и ценностей. Воспитывать отрицательное отношение к грубости, жадности; учить умению играть вместе, дружно с другими детьми, помогать друг другу и вместе радоваться успехам, красивым игрушкам. Формировать элементарные представления о том, что "правильно" или "неправильно", "хорошо" или "плохо".</w:t>
      </w:r>
    </w:p>
    <w:bookmarkEnd w:id="552"/>
    <w:bookmarkStart w:name="z16038" w:id="553"/>
    <w:p>
      <w:pPr>
        <w:spacing w:after="0"/>
        <w:ind w:left="0"/>
        <w:jc w:val="both"/>
      </w:pPr>
      <w:r>
        <w:rPr>
          <w:rFonts w:ascii="Times New Roman"/>
          <w:b w:val="false"/>
          <w:i w:val="false"/>
          <w:color w:val="000000"/>
          <w:sz w:val="28"/>
        </w:rPr>
        <w:t>
      Воспитывать эмоциональную отзывчивость на состояние близких людей (пожалеть, посочувствовать). Формировать навыки внимательного отношения к родителям.</w:t>
      </w:r>
    </w:p>
    <w:bookmarkEnd w:id="553"/>
    <w:bookmarkStart w:name="z16039" w:id="554"/>
    <w:p>
      <w:pPr>
        <w:spacing w:after="0"/>
        <w:ind w:left="0"/>
        <w:jc w:val="both"/>
      </w:pPr>
      <w:r>
        <w:rPr>
          <w:rFonts w:ascii="Times New Roman"/>
          <w:b w:val="false"/>
          <w:i w:val="false"/>
          <w:color w:val="000000"/>
          <w:sz w:val="28"/>
        </w:rPr>
        <w:t>
      101. Мир природы.</w:t>
      </w:r>
    </w:p>
    <w:bookmarkEnd w:id="554"/>
    <w:bookmarkStart w:name="z16040" w:id="555"/>
    <w:p>
      <w:pPr>
        <w:spacing w:after="0"/>
        <w:ind w:left="0"/>
        <w:jc w:val="both"/>
      </w:pPr>
      <w:r>
        <w:rPr>
          <w:rFonts w:ascii="Times New Roman"/>
          <w:b w:val="false"/>
          <w:i w:val="false"/>
          <w:color w:val="000000"/>
          <w:sz w:val="28"/>
        </w:rPr>
        <w:t>
      Формировать интерес детей к природе и явлениям природы. Знакомить с растениями ближайшего окружения. Различать по внешнему виду овощи (помидор, огурец, морковь) и фрукты (яблоко, груша).</w:t>
      </w:r>
    </w:p>
    <w:bookmarkEnd w:id="555"/>
    <w:bookmarkStart w:name="z16041" w:id="556"/>
    <w:p>
      <w:pPr>
        <w:spacing w:after="0"/>
        <w:ind w:left="0"/>
        <w:jc w:val="both"/>
      </w:pPr>
      <w:r>
        <w:rPr>
          <w:rFonts w:ascii="Times New Roman"/>
          <w:b w:val="false"/>
          <w:i w:val="false"/>
          <w:color w:val="000000"/>
          <w:sz w:val="28"/>
        </w:rPr>
        <w:t>
      Формировать первоначальные представления о животном мире. Знакомить детей с домашними животными и их детенышами (ягненок, козленок, верблюжонок), с дикими животными (медведь, волк, заяц), птицами, различать их и называть характерные особенности. Воспитывать бережное отношение к растениям и животным.</w:t>
      </w:r>
    </w:p>
    <w:bookmarkEnd w:id="556"/>
    <w:bookmarkStart w:name="z16042" w:id="557"/>
    <w:p>
      <w:pPr>
        <w:spacing w:after="0"/>
        <w:ind w:left="0"/>
        <w:jc w:val="both"/>
      </w:pPr>
      <w:r>
        <w:rPr>
          <w:rFonts w:ascii="Times New Roman"/>
          <w:b w:val="false"/>
          <w:i w:val="false"/>
          <w:color w:val="000000"/>
          <w:sz w:val="28"/>
        </w:rPr>
        <w:t xml:space="preserve">
      Проявлять интерес к явлениям природы. Формировать первичные представления о сезонных изменениях в природе: снег, дождь, ветер, наблюдать за характерными для сезона явлениями. </w:t>
      </w:r>
    </w:p>
    <w:bookmarkEnd w:id="557"/>
    <w:bookmarkStart w:name="z16043" w:id="558"/>
    <w:p>
      <w:pPr>
        <w:spacing w:after="0"/>
        <w:ind w:left="0"/>
        <w:jc w:val="both"/>
      </w:pPr>
      <w:r>
        <w:rPr>
          <w:rFonts w:ascii="Times New Roman"/>
          <w:b w:val="false"/>
          <w:i w:val="false"/>
          <w:color w:val="000000"/>
          <w:sz w:val="28"/>
        </w:rPr>
        <w:t>
      Наблюдать за домашними птицами (курица, гусь, утка) и птицами, прилетающими во двор (воробьи, голуби, вороны).</w:t>
      </w:r>
    </w:p>
    <w:bookmarkEnd w:id="558"/>
    <w:bookmarkStart w:name="z16044" w:id="559"/>
    <w:p>
      <w:pPr>
        <w:spacing w:after="0"/>
        <w:ind w:left="0"/>
        <w:jc w:val="both"/>
      </w:pPr>
      <w:r>
        <w:rPr>
          <w:rFonts w:ascii="Times New Roman"/>
          <w:b w:val="false"/>
          <w:i w:val="false"/>
          <w:color w:val="000000"/>
          <w:sz w:val="28"/>
        </w:rPr>
        <w:t>
      Формировать представления о неживой природе (вода, песок, камень, снег) и действий с ними (лить воду, сыпать песок, строить из песка, лепить из снега, укладывать камни), играть с ними и эксперементировать.</w:t>
      </w:r>
    </w:p>
    <w:bookmarkEnd w:id="559"/>
    <w:bookmarkStart w:name="z16045" w:id="560"/>
    <w:p>
      <w:pPr>
        <w:spacing w:after="0"/>
        <w:ind w:left="0"/>
        <w:jc w:val="both"/>
      </w:pPr>
      <w:r>
        <w:rPr>
          <w:rFonts w:ascii="Times New Roman"/>
          <w:b w:val="false"/>
          <w:i w:val="false"/>
          <w:color w:val="000000"/>
          <w:sz w:val="28"/>
        </w:rPr>
        <w:t xml:space="preserve">
      Знакомить с понятиями "правильно", "неправильно", "опасно", с правилами безопасного поведения на прогулке и во время игры с водой, песком (не пить грязную воду, не разбрасывать песок, не раскидывать камни), проявлять любовь и заботу о растениях и животных. </w:t>
      </w:r>
    </w:p>
    <w:bookmarkEnd w:id="560"/>
    <w:bookmarkStart w:name="z16046" w:id="561"/>
    <w:p>
      <w:pPr>
        <w:spacing w:after="0"/>
        <w:ind w:left="0"/>
        <w:jc w:val="both"/>
      </w:pPr>
      <w:r>
        <w:rPr>
          <w:rFonts w:ascii="Times New Roman"/>
          <w:b w:val="false"/>
          <w:i w:val="false"/>
          <w:color w:val="000000"/>
          <w:sz w:val="28"/>
        </w:rPr>
        <w:t>
      Знакомить с элементарными правилами безопасного поведения на дорогах. Формировать первичные представления о машинах, улице, дороге. Знакомить с некоторыми видами транспортных средств.</w:t>
      </w:r>
    </w:p>
    <w:bookmarkEnd w:id="561"/>
    <w:bookmarkStart w:name="z16047" w:id="562"/>
    <w:p>
      <w:pPr>
        <w:spacing w:after="0"/>
        <w:ind w:left="0"/>
        <w:jc w:val="left"/>
      </w:pPr>
      <w:r>
        <w:rPr>
          <w:rFonts w:ascii="Times New Roman"/>
          <w:b/>
          <w:i w:val="false"/>
          <w:color w:val="000000"/>
        </w:rPr>
        <w:t xml:space="preserve"> Глава 3. Средняя группа (дети 3-х лет)</w:t>
      </w:r>
    </w:p>
    <w:bookmarkEnd w:id="562"/>
    <w:bookmarkStart w:name="z16048" w:id="563"/>
    <w:p>
      <w:pPr>
        <w:spacing w:after="0"/>
        <w:ind w:left="0"/>
        <w:jc w:val="left"/>
      </w:pPr>
      <w:r>
        <w:rPr>
          <w:rFonts w:ascii="Times New Roman"/>
          <w:b/>
          <w:i w:val="false"/>
          <w:color w:val="000000"/>
        </w:rPr>
        <w:t xml:space="preserve"> Параграф 1. Физическое развитие</w:t>
      </w:r>
    </w:p>
    <w:bookmarkEnd w:id="563"/>
    <w:bookmarkStart w:name="z16049" w:id="564"/>
    <w:p>
      <w:pPr>
        <w:spacing w:after="0"/>
        <w:ind w:left="0"/>
        <w:jc w:val="both"/>
      </w:pPr>
      <w:r>
        <w:rPr>
          <w:rFonts w:ascii="Times New Roman"/>
          <w:b w:val="false"/>
          <w:i w:val="false"/>
          <w:color w:val="000000"/>
          <w:sz w:val="28"/>
        </w:rPr>
        <w:t>
      102. Физическое развитие осуществляется ежедневно в игровой форме и через организованную деятельность по физической культуре с учетом индивидуальных особенностей детей.</w:t>
      </w:r>
    </w:p>
    <w:bookmarkEnd w:id="564"/>
    <w:bookmarkStart w:name="z16050" w:id="565"/>
    <w:p>
      <w:pPr>
        <w:spacing w:after="0"/>
        <w:ind w:left="0"/>
        <w:jc w:val="both"/>
      </w:pPr>
      <w:r>
        <w:rPr>
          <w:rFonts w:ascii="Times New Roman"/>
          <w:b w:val="false"/>
          <w:i w:val="false"/>
          <w:color w:val="000000"/>
          <w:sz w:val="28"/>
        </w:rPr>
        <w:t>
      103. Целью является укрепление здоровья детей, развитие двигательной активности, формирование здорового образа жизни с применением здоровьесберегающих технологий.</w:t>
      </w:r>
    </w:p>
    <w:bookmarkEnd w:id="565"/>
    <w:bookmarkStart w:name="z16051" w:id="566"/>
    <w:p>
      <w:pPr>
        <w:spacing w:after="0"/>
        <w:ind w:left="0"/>
        <w:jc w:val="both"/>
      </w:pPr>
      <w:r>
        <w:rPr>
          <w:rFonts w:ascii="Times New Roman"/>
          <w:b w:val="false"/>
          <w:i w:val="false"/>
          <w:color w:val="000000"/>
          <w:sz w:val="28"/>
        </w:rPr>
        <w:t xml:space="preserve">
      104. Задачи: </w:t>
      </w:r>
    </w:p>
    <w:bookmarkEnd w:id="566"/>
    <w:bookmarkStart w:name="z16052" w:id="567"/>
    <w:p>
      <w:pPr>
        <w:spacing w:after="0"/>
        <w:ind w:left="0"/>
        <w:jc w:val="both"/>
      </w:pPr>
      <w:r>
        <w:rPr>
          <w:rFonts w:ascii="Times New Roman"/>
          <w:b w:val="false"/>
          <w:i w:val="false"/>
          <w:color w:val="000000"/>
          <w:sz w:val="28"/>
        </w:rPr>
        <w:t>
      прививать интерес к выполнению физических упраженией;</w:t>
      </w:r>
    </w:p>
    <w:bookmarkEnd w:id="567"/>
    <w:bookmarkStart w:name="z16053" w:id="568"/>
    <w:p>
      <w:pPr>
        <w:spacing w:after="0"/>
        <w:ind w:left="0"/>
        <w:jc w:val="both"/>
      </w:pPr>
      <w:r>
        <w:rPr>
          <w:rFonts w:ascii="Times New Roman"/>
          <w:b w:val="false"/>
          <w:i w:val="false"/>
          <w:color w:val="000000"/>
          <w:sz w:val="28"/>
        </w:rPr>
        <w:t>
      совершенствовать навыки выполнения основных видов движений в ходьбе, беге, прыжках, бросании и ловле, ползании и лазаньи;</w:t>
      </w:r>
    </w:p>
    <w:bookmarkEnd w:id="568"/>
    <w:bookmarkStart w:name="z16054" w:id="569"/>
    <w:p>
      <w:pPr>
        <w:spacing w:after="0"/>
        <w:ind w:left="0"/>
        <w:jc w:val="both"/>
      </w:pPr>
      <w:r>
        <w:rPr>
          <w:rFonts w:ascii="Times New Roman"/>
          <w:b w:val="false"/>
          <w:i w:val="false"/>
          <w:color w:val="000000"/>
          <w:sz w:val="28"/>
        </w:rPr>
        <w:t>
      развивать культурно- гигиенические навыки;</w:t>
      </w:r>
    </w:p>
    <w:bookmarkEnd w:id="569"/>
    <w:bookmarkStart w:name="z16055" w:id="570"/>
    <w:p>
      <w:pPr>
        <w:spacing w:after="0"/>
        <w:ind w:left="0"/>
        <w:jc w:val="both"/>
      </w:pPr>
      <w:r>
        <w:rPr>
          <w:rFonts w:ascii="Times New Roman"/>
          <w:b w:val="false"/>
          <w:i w:val="false"/>
          <w:color w:val="000000"/>
          <w:sz w:val="28"/>
        </w:rPr>
        <w:t>
      развивать активное и координированное выполнение движений, прививать интерес к физическим упражнениям;</w:t>
      </w:r>
    </w:p>
    <w:bookmarkEnd w:id="570"/>
    <w:bookmarkStart w:name="z16056" w:id="571"/>
    <w:p>
      <w:pPr>
        <w:spacing w:after="0"/>
        <w:ind w:left="0"/>
        <w:jc w:val="both"/>
      </w:pPr>
      <w:r>
        <w:rPr>
          <w:rFonts w:ascii="Times New Roman"/>
          <w:b w:val="false"/>
          <w:i w:val="false"/>
          <w:color w:val="000000"/>
          <w:sz w:val="28"/>
        </w:rPr>
        <w:t>
      развивать физические качества, способствующие укреплению здоровья: ловкость, быстроту;</w:t>
      </w:r>
    </w:p>
    <w:bookmarkEnd w:id="571"/>
    <w:bookmarkStart w:name="z16057" w:id="572"/>
    <w:p>
      <w:pPr>
        <w:spacing w:after="0"/>
        <w:ind w:left="0"/>
        <w:jc w:val="both"/>
      </w:pPr>
      <w:r>
        <w:rPr>
          <w:rFonts w:ascii="Times New Roman"/>
          <w:b w:val="false"/>
          <w:i w:val="false"/>
          <w:color w:val="000000"/>
          <w:sz w:val="28"/>
        </w:rPr>
        <w:t>
      приобщать к совместной деятельности в подвижных играх со сверстниками, позитивному взаимодействию между собой;</w:t>
      </w:r>
    </w:p>
    <w:bookmarkEnd w:id="572"/>
    <w:bookmarkStart w:name="z16058" w:id="573"/>
    <w:p>
      <w:pPr>
        <w:spacing w:after="0"/>
        <w:ind w:left="0"/>
        <w:jc w:val="both"/>
      </w:pPr>
      <w:r>
        <w:rPr>
          <w:rFonts w:ascii="Times New Roman"/>
          <w:b w:val="false"/>
          <w:i w:val="false"/>
          <w:color w:val="000000"/>
          <w:sz w:val="28"/>
        </w:rPr>
        <w:t>
      обеспечивать безопасное поведение при использовании спортивного инвентаря.</w:t>
      </w:r>
    </w:p>
    <w:bookmarkEnd w:id="573"/>
    <w:bookmarkStart w:name="z16059" w:id="574"/>
    <w:p>
      <w:pPr>
        <w:spacing w:after="0"/>
        <w:ind w:left="0"/>
        <w:jc w:val="both"/>
      </w:pPr>
      <w:r>
        <w:rPr>
          <w:rFonts w:ascii="Times New Roman"/>
          <w:b w:val="false"/>
          <w:i w:val="false"/>
          <w:color w:val="000000"/>
          <w:sz w:val="28"/>
        </w:rPr>
        <w:t>
      105. Ожидаемые результаты:</w:t>
      </w:r>
    </w:p>
    <w:bookmarkEnd w:id="574"/>
    <w:bookmarkStart w:name="z16060" w:id="575"/>
    <w:p>
      <w:pPr>
        <w:spacing w:after="0"/>
        <w:ind w:left="0"/>
        <w:jc w:val="both"/>
      </w:pPr>
      <w:r>
        <w:rPr>
          <w:rFonts w:ascii="Times New Roman"/>
          <w:b w:val="false"/>
          <w:i w:val="false"/>
          <w:color w:val="000000"/>
          <w:sz w:val="28"/>
        </w:rPr>
        <w:t>
      ходит обычно, на носках, с высоким подниманием колен;</w:t>
      </w:r>
    </w:p>
    <w:bookmarkEnd w:id="575"/>
    <w:bookmarkStart w:name="z16061" w:id="576"/>
    <w:p>
      <w:pPr>
        <w:spacing w:after="0"/>
        <w:ind w:left="0"/>
        <w:jc w:val="both"/>
      </w:pPr>
      <w:r>
        <w:rPr>
          <w:rFonts w:ascii="Times New Roman"/>
          <w:b w:val="false"/>
          <w:i w:val="false"/>
          <w:color w:val="000000"/>
          <w:sz w:val="28"/>
        </w:rPr>
        <w:t>
      ходит с выполнением заданий: взявшись за руки, в положении полусидя обходя предметы;</w:t>
      </w:r>
    </w:p>
    <w:bookmarkEnd w:id="576"/>
    <w:bookmarkStart w:name="z16062" w:id="577"/>
    <w:p>
      <w:pPr>
        <w:spacing w:after="0"/>
        <w:ind w:left="0"/>
        <w:jc w:val="both"/>
      </w:pPr>
      <w:r>
        <w:rPr>
          <w:rFonts w:ascii="Times New Roman"/>
          <w:b w:val="false"/>
          <w:i w:val="false"/>
          <w:color w:val="000000"/>
          <w:sz w:val="28"/>
        </w:rPr>
        <w:t>
      поддерживает равновесие в ходьбе;</w:t>
      </w:r>
    </w:p>
    <w:bookmarkEnd w:id="577"/>
    <w:bookmarkStart w:name="z16063" w:id="578"/>
    <w:p>
      <w:pPr>
        <w:spacing w:after="0"/>
        <w:ind w:left="0"/>
        <w:jc w:val="both"/>
      </w:pPr>
      <w:r>
        <w:rPr>
          <w:rFonts w:ascii="Times New Roman"/>
          <w:b w:val="false"/>
          <w:i w:val="false"/>
          <w:color w:val="000000"/>
          <w:sz w:val="28"/>
        </w:rPr>
        <w:t>
      бегает обычно, на носках, в разных направлениях;</w:t>
      </w:r>
    </w:p>
    <w:bookmarkEnd w:id="578"/>
    <w:bookmarkStart w:name="z16064" w:id="579"/>
    <w:p>
      <w:pPr>
        <w:spacing w:after="0"/>
        <w:ind w:left="0"/>
        <w:jc w:val="both"/>
      </w:pPr>
      <w:r>
        <w:rPr>
          <w:rFonts w:ascii="Times New Roman"/>
          <w:b w:val="false"/>
          <w:i w:val="false"/>
          <w:color w:val="000000"/>
          <w:sz w:val="28"/>
        </w:rPr>
        <w:t>
      прыгает на месте на двух ногах, с продвижением вперед, с высоты и в длину;</w:t>
      </w:r>
    </w:p>
    <w:bookmarkEnd w:id="579"/>
    <w:bookmarkStart w:name="z16065" w:id="580"/>
    <w:p>
      <w:pPr>
        <w:spacing w:after="0"/>
        <w:ind w:left="0"/>
        <w:jc w:val="both"/>
      </w:pPr>
      <w:r>
        <w:rPr>
          <w:rFonts w:ascii="Times New Roman"/>
          <w:b w:val="false"/>
          <w:i w:val="false"/>
          <w:color w:val="000000"/>
          <w:sz w:val="28"/>
        </w:rPr>
        <w:t>
      бросает предметы правой и левой рукой, в горизонтальную и вертикальную цели;</w:t>
      </w:r>
    </w:p>
    <w:bookmarkEnd w:id="580"/>
    <w:bookmarkStart w:name="z16066" w:id="581"/>
    <w:p>
      <w:pPr>
        <w:spacing w:after="0"/>
        <w:ind w:left="0"/>
        <w:jc w:val="both"/>
      </w:pPr>
      <w:r>
        <w:rPr>
          <w:rFonts w:ascii="Times New Roman"/>
          <w:b w:val="false"/>
          <w:i w:val="false"/>
          <w:color w:val="000000"/>
          <w:sz w:val="28"/>
        </w:rPr>
        <w:t>
      бросает мяч вверх-вниз, ловит;</w:t>
      </w:r>
    </w:p>
    <w:bookmarkEnd w:id="581"/>
    <w:bookmarkStart w:name="z16067" w:id="582"/>
    <w:p>
      <w:pPr>
        <w:spacing w:after="0"/>
        <w:ind w:left="0"/>
        <w:jc w:val="both"/>
      </w:pPr>
      <w:r>
        <w:rPr>
          <w:rFonts w:ascii="Times New Roman"/>
          <w:b w:val="false"/>
          <w:i w:val="false"/>
          <w:color w:val="000000"/>
          <w:sz w:val="28"/>
        </w:rPr>
        <w:t>
      ползает между предметами, лазает по гимнастической стенке и спускается с нее;</w:t>
      </w:r>
    </w:p>
    <w:bookmarkEnd w:id="582"/>
    <w:bookmarkStart w:name="z16068" w:id="583"/>
    <w:p>
      <w:pPr>
        <w:spacing w:after="0"/>
        <w:ind w:left="0"/>
        <w:jc w:val="both"/>
      </w:pPr>
      <w:r>
        <w:rPr>
          <w:rFonts w:ascii="Times New Roman"/>
          <w:b w:val="false"/>
          <w:i w:val="false"/>
          <w:color w:val="000000"/>
          <w:sz w:val="28"/>
        </w:rPr>
        <w:t>
      перестраивается в колонну по одному, в круг, находит свое место в строю;</w:t>
      </w:r>
    </w:p>
    <w:bookmarkEnd w:id="583"/>
    <w:bookmarkStart w:name="z16069" w:id="584"/>
    <w:p>
      <w:pPr>
        <w:spacing w:after="0"/>
        <w:ind w:left="0"/>
        <w:jc w:val="both"/>
      </w:pPr>
      <w:r>
        <w:rPr>
          <w:rFonts w:ascii="Times New Roman"/>
          <w:b w:val="false"/>
          <w:i w:val="false"/>
          <w:color w:val="000000"/>
          <w:sz w:val="28"/>
        </w:rPr>
        <w:t>
      соблюдает последовательность выполнения общеразвивающих упражнений;</w:t>
      </w:r>
    </w:p>
    <w:bookmarkEnd w:id="584"/>
    <w:bookmarkStart w:name="z16070" w:id="585"/>
    <w:p>
      <w:pPr>
        <w:spacing w:after="0"/>
        <w:ind w:left="0"/>
        <w:jc w:val="both"/>
      </w:pPr>
      <w:r>
        <w:rPr>
          <w:rFonts w:ascii="Times New Roman"/>
          <w:b w:val="false"/>
          <w:i w:val="false"/>
          <w:color w:val="000000"/>
          <w:sz w:val="28"/>
        </w:rPr>
        <w:t>
      играет увлеченно в подвижные игры;</w:t>
      </w:r>
    </w:p>
    <w:bookmarkEnd w:id="585"/>
    <w:bookmarkStart w:name="z16071" w:id="586"/>
    <w:p>
      <w:pPr>
        <w:spacing w:after="0"/>
        <w:ind w:left="0"/>
        <w:jc w:val="both"/>
      </w:pPr>
      <w:r>
        <w:rPr>
          <w:rFonts w:ascii="Times New Roman"/>
          <w:b w:val="false"/>
          <w:i w:val="false"/>
          <w:color w:val="000000"/>
          <w:sz w:val="28"/>
        </w:rPr>
        <w:t>
      знает необходимость соблюдения ежедневных гигиенических навыков;</w:t>
      </w:r>
    </w:p>
    <w:bookmarkEnd w:id="586"/>
    <w:bookmarkStart w:name="z16072" w:id="587"/>
    <w:p>
      <w:pPr>
        <w:spacing w:after="0"/>
        <w:ind w:left="0"/>
        <w:jc w:val="both"/>
      </w:pPr>
      <w:r>
        <w:rPr>
          <w:rFonts w:ascii="Times New Roman"/>
          <w:b w:val="false"/>
          <w:i w:val="false"/>
          <w:color w:val="000000"/>
          <w:sz w:val="28"/>
        </w:rPr>
        <w:t>
      обладает начальными навыками самообслуживания;</w:t>
      </w:r>
    </w:p>
    <w:bookmarkEnd w:id="587"/>
    <w:bookmarkStart w:name="z16073" w:id="588"/>
    <w:p>
      <w:pPr>
        <w:spacing w:after="0"/>
        <w:ind w:left="0"/>
        <w:jc w:val="both"/>
      </w:pPr>
      <w:r>
        <w:rPr>
          <w:rFonts w:ascii="Times New Roman"/>
          <w:b w:val="false"/>
          <w:i w:val="false"/>
          <w:color w:val="000000"/>
          <w:sz w:val="28"/>
        </w:rPr>
        <w:t>
      имеет представления о здоровом образе жизни;</w:t>
      </w:r>
    </w:p>
    <w:bookmarkEnd w:id="588"/>
    <w:bookmarkStart w:name="z16074" w:id="589"/>
    <w:p>
      <w:pPr>
        <w:spacing w:after="0"/>
        <w:ind w:left="0"/>
        <w:jc w:val="both"/>
      </w:pPr>
      <w:r>
        <w:rPr>
          <w:rFonts w:ascii="Times New Roman"/>
          <w:b w:val="false"/>
          <w:i w:val="false"/>
          <w:color w:val="000000"/>
          <w:sz w:val="28"/>
        </w:rPr>
        <w:t>
      владеет навыками культурного поведения за столом;</w:t>
      </w:r>
    </w:p>
    <w:bookmarkEnd w:id="589"/>
    <w:bookmarkStart w:name="z16075" w:id="590"/>
    <w:p>
      <w:pPr>
        <w:spacing w:after="0"/>
        <w:ind w:left="0"/>
        <w:jc w:val="both"/>
      </w:pPr>
      <w:r>
        <w:rPr>
          <w:rFonts w:ascii="Times New Roman"/>
          <w:b w:val="false"/>
          <w:i w:val="false"/>
          <w:color w:val="000000"/>
          <w:sz w:val="28"/>
        </w:rPr>
        <w:t>
      участвует в совместных подвижных играх;</w:t>
      </w:r>
    </w:p>
    <w:bookmarkEnd w:id="590"/>
    <w:bookmarkStart w:name="z16076" w:id="591"/>
    <w:p>
      <w:pPr>
        <w:spacing w:after="0"/>
        <w:ind w:left="0"/>
        <w:jc w:val="both"/>
      </w:pPr>
      <w:r>
        <w:rPr>
          <w:rFonts w:ascii="Times New Roman"/>
          <w:b w:val="false"/>
          <w:i w:val="false"/>
          <w:color w:val="000000"/>
          <w:sz w:val="28"/>
        </w:rPr>
        <w:t>
      владеет навыками езды на трехколесном велосипеде;</w:t>
      </w:r>
    </w:p>
    <w:bookmarkEnd w:id="591"/>
    <w:bookmarkStart w:name="z16077" w:id="592"/>
    <w:p>
      <w:pPr>
        <w:spacing w:after="0"/>
        <w:ind w:left="0"/>
        <w:jc w:val="both"/>
      </w:pPr>
      <w:r>
        <w:rPr>
          <w:rFonts w:ascii="Times New Roman"/>
          <w:b w:val="false"/>
          <w:i w:val="false"/>
          <w:color w:val="000000"/>
          <w:sz w:val="28"/>
        </w:rPr>
        <w:t xml:space="preserve">
      катается на санках, спускается, перетаскивает санки </w:t>
      </w:r>
    </w:p>
    <w:bookmarkEnd w:id="592"/>
    <w:bookmarkStart w:name="z16078" w:id="593"/>
    <w:p>
      <w:pPr>
        <w:spacing w:after="0"/>
        <w:ind w:left="0"/>
        <w:jc w:val="both"/>
      </w:pPr>
      <w:r>
        <w:rPr>
          <w:rFonts w:ascii="Times New Roman"/>
          <w:b w:val="false"/>
          <w:i w:val="false"/>
          <w:color w:val="000000"/>
          <w:sz w:val="28"/>
        </w:rPr>
        <w:t>
      погружается в воду, играет в воде.</w:t>
      </w:r>
    </w:p>
    <w:bookmarkEnd w:id="593"/>
    <w:bookmarkStart w:name="z16079" w:id="594"/>
    <w:p>
      <w:pPr>
        <w:spacing w:after="0"/>
        <w:ind w:left="0"/>
        <w:jc w:val="both"/>
      </w:pPr>
      <w:r>
        <w:rPr>
          <w:rFonts w:ascii="Times New Roman"/>
          <w:b w:val="false"/>
          <w:i w:val="false"/>
          <w:color w:val="000000"/>
          <w:sz w:val="28"/>
        </w:rPr>
        <w:t>
      106. Физическая культура.</w:t>
      </w:r>
    </w:p>
    <w:bookmarkEnd w:id="594"/>
    <w:bookmarkStart w:name="z16080" w:id="595"/>
    <w:p>
      <w:pPr>
        <w:spacing w:after="0"/>
        <w:ind w:left="0"/>
        <w:jc w:val="both"/>
      </w:pPr>
      <w:r>
        <w:rPr>
          <w:rFonts w:ascii="Times New Roman"/>
          <w:b w:val="false"/>
          <w:i w:val="false"/>
          <w:color w:val="000000"/>
          <w:sz w:val="28"/>
        </w:rPr>
        <w:t>
      107. Основные движения:</w:t>
      </w:r>
    </w:p>
    <w:bookmarkEnd w:id="595"/>
    <w:bookmarkStart w:name="z16081" w:id="596"/>
    <w:p>
      <w:pPr>
        <w:spacing w:after="0"/>
        <w:ind w:left="0"/>
        <w:jc w:val="both"/>
      </w:pPr>
      <w:r>
        <w:rPr>
          <w:rFonts w:ascii="Times New Roman"/>
          <w:b w:val="false"/>
          <w:i w:val="false"/>
          <w:color w:val="000000"/>
          <w:sz w:val="28"/>
        </w:rPr>
        <w:t>
      Ходьба. Ходить обычно, на носках, с высоким подниманием колен, по одному, по два (парами); в разных направлениях: по прямой, по кругу, "змейкой", врассыпную; ходить с выполнением заданий: взявшись за руки, держась за веревку, с остановкой, приседанием, поворотом, обходить предметы, с перешагиванием через предметы положенные на пол, медленно кружиться в обе стороны.</w:t>
      </w:r>
    </w:p>
    <w:bookmarkEnd w:id="596"/>
    <w:bookmarkStart w:name="z16082" w:id="597"/>
    <w:p>
      <w:pPr>
        <w:spacing w:after="0"/>
        <w:ind w:left="0"/>
        <w:jc w:val="both"/>
      </w:pPr>
      <w:r>
        <w:rPr>
          <w:rFonts w:ascii="Times New Roman"/>
          <w:b w:val="false"/>
          <w:i w:val="false"/>
          <w:color w:val="000000"/>
          <w:sz w:val="28"/>
        </w:rPr>
        <w:t>
      Упражнения в равновесии. Ходить по наклонной доске (20-30 сантиметров), по веревке, по бревну боковым приставным шагом, сохраняя равновесие; по прямой дорожке, по дощечкам положенным на расстоянии 10 сантиметров одна от другой, по ребристой доске.</w:t>
      </w:r>
    </w:p>
    <w:bookmarkEnd w:id="597"/>
    <w:bookmarkStart w:name="z16083" w:id="598"/>
    <w:p>
      <w:pPr>
        <w:spacing w:after="0"/>
        <w:ind w:left="0"/>
        <w:jc w:val="both"/>
      </w:pPr>
      <w:r>
        <w:rPr>
          <w:rFonts w:ascii="Times New Roman"/>
          <w:b w:val="false"/>
          <w:i w:val="false"/>
          <w:color w:val="000000"/>
          <w:sz w:val="28"/>
        </w:rPr>
        <w:t>
      Бег. Бегать обычно, на носках, в колонне по одному, с одной стороны площадки на другую, в разных направлениях: по прямой, по кругу, "змейкой", врассыпную; бегать с выполнением определенных заданий: с остановкой, бегать по сигналу в указанное место; бегать с изменением темпа: в быстром (до 10 – 20 метров), без остановки в медленном темпе (в течение 50-60 секунд).</w:t>
      </w:r>
    </w:p>
    <w:bookmarkEnd w:id="598"/>
    <w:bookmarkStart w:name="z16084" w:id="599"/>
    <w:p>
      <w:pPr>
        <w:spacing w:after="0"/>
        <w:ind w:left="0"/>
        <w:jc w:val="both"/>
      </w:pPr>
      <w:r>
        <w:rPr>
          <w:rFonts w:ascii="Times New Roman"/>
          <w:b w:val="false"/>
          <w:i w:val="false"/>
          <w:color w:val="000000"/>
          <w:sz w:val="28"/>
        </w:rPr>
        <w:t xml:space="preserve">
      Катание, бросание, ловля. Бросать предметы на дальность правой и левой рукой (на расстояние 2,5-5 метров), в горизонтальную цель двумя руками снизу, от груди, правой и левой рукой (расстояние 1,5-2 метра), в вертикальную цель (высота мишени 1,2 метра) правой и левой рукой (расстояние 1-1,5 метра). Катать мяч друг другу с расстояния 1,5–2 метра в положении сидя, ноги врозь, между предметами, в ворота. Бросать мяч вверх, вниз об пол (землю), ловить его. </w:t>
      </w:r>
    </w:p>
    <w:bookmarkEnd w:id="599"/>
    <w:bookmarkStart w:name="z16085" w:id="600"/>
    <w:p>
      <w:pPr>
        <w:spacing w:after="0"/>
        <w:ind w:left="0"/>
        <w:jc w:val="both"/>
      </w:pPr>
      <w:r>
        <w:rPr>
          <w:rFonts w:ascii="Times New Roman"/>
          <w:b w:val="false"/>
          <w:i w:val="false"/>
          <w:color w:val="000000"/>
          <w:sz w:val="28"/>
        </w:rPr>
        <w:t>
      Ползание, лазанье: Ползать в прямом направлении на расстояние 4–6 метров, между предметами, вокруг них, по доске, положенной на пол, под веревку, дугу, высотой 40 сантиметров, по наклонному модулю, через туннель; лазать по лестнице, влезать на гимнастическую стенку и спускаться (высота 1,5 метра).</w:t>
      </w:r>
    </w:p>
    <w:bookmarkEnd w:id="600"/>
    <w:bookmarkStart w:name="z16086" w:id="601"/>
    <w:p>
      <w:pPr>
        <w:spacing w:after="0"/>
        <w:ind w:left="0"/>
        <w:jc w:val="both"/>
      </w:pPr>
      <w:r>
        <w:rPr>
          <w:rFonts w:ascii="Times New Roman"/>
          <w:b w:val="false"/>
          <w:i w:val="false"/>
          <w:color w:val="000000"/>
          <w:sz w:val="28"/>
        </w:rPr>
        <w:t>
      Прыжки. Прыгать на месте на двух ногах, с продвижением вперед на расстояние 2-3 метра, из круга в круг, вокруг предметов и между ними, с высоты 15-20 сантиметра, с касанием подвешенного предмета рукой, вверх с места стоя, через линию, в длину с места на расстоянии не менее 40 сантиметра.</w:t>
      </w:r>
    </w:p>
    <w:bookmarkEnd w:id="601"/>
    <w:bookmarkStart w:name="z16087" w:id="602"/>
    <w:p>
      <w:pPr>
        <w:spacing w:after="0"/>
        <w:ind w:left="0"/>
        <w:jc w:val="both"/>
      </w:pPr>
      <w:r>
        <w:rPr>
          <w:rFonts w:ascii="Times New Roman"/>
          <w:b w:val="false"/>
          <w:i w:val="false"/>
          <w:color w:val="000000"/>
          <w:sz w:val="28"/>
        </w:rPr>
        <w:t>
      Построение, перестроение. Построение друг за другом, рядом друг с другом, в круг (по зрительным ориентирам). Обучать умению находить свое место в строю, в круге с небольшой группой и всей группой (с помощью педагога, по зрительным ориентирам).</w:t>
      </w:r>
    </w:p>
    <w:bookmarkEnd w:id="602"/>
    <w:bookmarkStart w:name="z16088" w:id="603"/>
    <w:p>
      <w:pPr>
        <w:spacing w:after="0"/>
        <w:ind w:left="0"/>
        <w:jc w:val="both"/>
      </w:pPr>
      <w:r>
        <w:rPr>
          <w:rFonts w:ascii="Times New Roman"/>
          <w:b w:val="false"/>
          <w:i w:val="false"/>
          <w:color w:val="000000"/>
          <w:sz w:val="28"/>
        </w:rPr>
        <w:t>
      Ритмические упражнения. Выполнять знакомые, ранее выученные упражнения и движения под сопровождение музыки.</w:t>
      </w:r>
    </w:p>
    <w:bookmarkEnd w:id="603"/>
    <w:bookmarkStart w:name="z16089" w:id="604"/>
    <w:p>
      <w:pPr>
        <w:spacing w:after="0"/>
        <w:ind w:left="0"/>
        <w:jc w:val="both"/>
      </w:pPr>
      <w:r>
        <w:rPr>
          <w:rFonts w:ascii="Times New Roman"/>
          <w:b w:val="false"/>
          <w:i w:val="false"/>
          <w:color w:val="000000"/>
          <w:sz w:val="28"/>
        </w:rPr>
        <w:t xml:space="preserve">
      108. Общеразвивающие упражнения. </w:t>
      </w:r>
    </w:p>
    <w:bookmarkEnd w:id="604"/>
    <w:bookmarkStart w:name="z16090" w:id="605"/>
    <w:p>
      <w:pPr>
        <w:spacing w:after="0"/>
        <w:ind w:left="0"/>
        <w:jc w:val="both"/>
      </w:pPr>
      <w:r>
        <w:rPr>
          <w:rFonts w:ascii="Times New Roman"/>
          <w:b w:val="false"/>
          <w:i w:val="false"/>
          <w:color w:val="000000"/>
          <w:sz w:val="28"/>
        </w:rPr>
        <w:t>
      Упражнения для рук и плечевого пояса:</w:t>
      </w:r>
    </w:p>
    <w:bookmarkEnd w:id="605"/>
    <w:bookmarkStart w:name="z16091" w:id="606"/>
    <w:p>
      <w:pPr>
        <w:spacing w:after="0"/>
        <w:ind w:left="0"/>
        <w:jc w:val="both"/>
      </w:pPr>
      <w:r>
        <w:rPr>
          <w:rFonts w:ascii="Times New Roman"/>
          <w:b w:val="false"/>
          <w:i w:val="false"/>
          <w:color w:val="000000"/>
          <w:sz w:val="28"/>
        </w:rPr>
        <w:t>
      поднимать и опускать руки вверх, вперед, в стороны (вместе или поочередно);</w:t>
      </w:r>
    </w:p>
    <w:bookmarkEnd w:id="606"/>
    <w:bookmarkStart w:name="z16092" w:id="607"/>
    <w:p>
      <w:pPr>
        <w:spacing w:after="0"/>
        <w:ind w:left="0"/>
        <w:jc w:val="both"/>
      </w:pPr>
      <w:r>
        <w:rPr>
          <w:rFonts w:ascii="Times New Roman"/>
          <w:b w:val="false"/>
          <w:i w:val="false"/>
          <w:color w:val="000000"/>
          <w:sz w:val="28"/>
        </w:rPr>
        <w:t>
      перекладывать предметы из одной руки в другую перед собой, за спиной, над головой;</w:t>
      </w:r>
    </w:p>
    <w:bookmarkEnd w:id="607"/>
    <w:bookmarkStart w:name="z16093" w:id="608"/>
    <w:p>
      <w:pPr>
        <w:spacing w:after="0"/>
        <w:ind w:left="0"/>
        <w:jc w:val="both"/>
      </w:pPr>
      <w:r>
        <w:rPr>
          <w:rFonts w:ascii="Times New Roman"/>
          <w:b w:val="false"/>
          <w:i w:val="false"/>
          <w:color w:val="000000"/>
          <w:sz w:val="28"/>
        </w:rPr>
        <w:t>
      хлопать руками перед собой или над головой, за спиной;</w:t>
      </w:r>
    </w:p>
    <w:bookmarkEnd w:id="608"/>
    <w:bookmarkStart w:name="z16094" w:id="609"/>
    <w:p>
      <w:pPr>
        <w:spacing w:after="0"/>
        <w:ind w:left="0"/>
        <w:jc w:val="both"/>
      </w:pPr>
      <w:r>
        <w:rPr>
          <w:rFonts w:ascii="Times New Roman"/>
          <w:b w:val="false"/>
          <w:i w:val="false"/>
          <w:color w:val="000000"/>
          <w:sz w:val="28"/>
        </w:rPr>
        <w:t>
      вытягивать руки вперед, в стороны, поворачивать их ладонями вверх, поднимать и опускать кисти, шевелить пальцами, сжимать и разжимать пальцы рук.</w:t>
      </w:r>
    </w:p>
    <w:bookmarkEnd w:id="609"/>
    <w:bookmarkStart w:name="z16095" w:id="610"/>
    <w:p>
      <w:pPr>
        <w:spacing w:after="0"/>
        <w:ind w:left="0"/>
        <w:jc w:val="both"/>
      </w:pPr>
      <w:r>
        <w:rPr>
          <w:rFonts w:ascii="Times New Roman"/>
          <w:b w:val="false"/>
          <w:i w:val="false"/>
          <w:color w:val="000000"/>
          <w:sz w:val="28"/>
        </w:rPr>
        <w:t>
      Упражнения для туловища:</w:t>
      </w:r>
    </w:p>
    <w:bookmarkEnd w:id="610"/>
    <w:bookmarkStart w:name="z16096" w:id="611"/>
    <w:p>
      <w:pPr>
        <w:spacing w:after="0"/>
        <w:ind w:left="0"/>
        <w:jc w:val="both"/>
      </w:pPr>
      <w:r>
        <w:rPr>
          <w:rFonts w:ascii="Times New Roman"/>
          <w:b w:val="false"/>
          <w:i w:val="false"/>
          <w:color w:val="000000"/>
          <w:sz w:val="28"/>
        </w:rPr>
        <w:t>
      передавать мяч друг другу над головой (назад и вперед), с поворотом в стороны (вправо-влево);</w:t>
      </w:r>
    </w:p>
    <w:bookmarkEnd w:id="611"/>
    <w:bookmarkStart w:name="z16097" w:id="612"/>
    <w:p>
      <w:pPr>
        <w:spacing w:after="0"/>
        <w:ind w:left="0"/>
        <w:jc w:val="both"/>
      </w:pPr>
      <w:r>
        <w:rPr>
          <w:rFonts w:ascii="Times New Roman"/>
          <w:b w:val="false"/>
          <w:i w:val="false"/>
          <w:color w:val="000000"/>
          <w:sz w:val="28"/>
        </w:rPr>
        <w:t xml:space="preserve">
      поворачивать туловище влево, вправо (из положения сидя); </w:t>
      </w:r>
    </w:p>
    <w:bookmarkEnd w:id="612"/>
    <w:bookmarkStart w:name="z16098" w:id="613"/>
    <w:p>
      <w:pPr>
        <w:spacing w:after="0"/>
        <w:ind w:left="0"/>
        <w:jc w:val="both"/>
      </w:pPr>
      <w:r>
        <w:rPr>
          <w:rFonts w:ascii="Times New Roman"/>
          <w:b w:val="false"/>
          <w:i w:val="false"/>
          <w:color w:val="000000"/>
          <w:sz w:val="28"/>
        </w:rPr>
        <w:t>
      поднимать и опускать ноги, двигать ногами (из положения лежа на спине);</w:t>
      </w:r>
    </w:p>
    <w:bookmarkEnd w:id="613"/>
    <w:bookmarkStart w:name="z16099" w:id="614"/>
    <w:p>
      <w:pPr>
        <w:spacing w:after="0"/>
        <w:ind w:left="0"/>
        <w:jc w:val="both"/>
      </w:pPr>
      <w:r>
        <w:rPr>
          <w:rFonts w:ascii="Times New Roman"/>
          <w:b w:val="false"/>
          <w:i w:val="false"/>
          <w:color w:val="000000"/>
          <w:sz w:val="28"/>
        </w:rPr>
        <w:t>
      сгибать и разгибать ноги (поочередно и вместе), поворачиваться со спины на живот и обратно; прогибаться, приподнимая плечи, разводя руки в стороны (из положения лежа на животе).</w:t>
      </w:r>
    </w:p>
    <w:bookmarkEnd w:id="614"/>
    <w:bookmarkStart w:name="z16100" w:id="615"/>
    <w:p>
      <w:pPr>
        <w:spacing w:after="0"/>
        <w:ind w:left="0"/>
        <w:jc w:val="both"/>
      </w:pPr>
      <w:r>
        <w:rPr>
          <w:rFonts w:ascii="Times New Roman"/>
          <w:b w:val="false"/>
          <w:i w:val="false"/>
          <w:color w:val="000000"/>
          <w:sz w:val="28"/>
        </w:rPr>
        <w:t>
      Упражнения для ног:</w:t>
      </w:r>
    </w:p>
    <w:bookmarkEnd w:id="615"/>
    <w:bookmarkStart w:name="z16101" w:id="616"/>
    <w:p>
      <w:pPr>
        <w:spacing w:after="0"/>
        <w:ind w:left="0"/>
        <w:jc w:val="both"/>
      </w:pPr>
      <w:r>
        <w:rPr>
          <w:rFonts w:ascii="Times New Roman"/>
          <w:b w:val="false"/>
          <w:i w:val="false"/>
          <w:color w:val="000000"/>
          <w:sz w:val="28"/>
        </w:rPr>
        <w:t>
      подниматься на носки, выставлять ногу вперед, назад, в сторону;</w:t>
      </w:r>
    </w:p>
    <w:bookmarkEnd w:id="616"/>
    <w:bookmarkStart w:name="z16102" w:id="617"/>
    <w:p>
      <w:pPr>
        <w:spacing w:after="0"/>
        <w:ind w:left="0"/>
        <w:jc w:val="both"/>
      </w:pPr>
      <w:r>
        <w:rPr>
          <w:rFonts w:ascii="Times New Roman"/>
          <w:b w:val="false"/>
          <w:i w:val="false"/>
          <w:color w:val="000000"/>
          <w:sz w:val="28"/>
        </w:rPr>
        <w:t>
      приседать, вытягивая руки вперед; обхватывая колени руками и наклоняя голову; поочередно поднимать и опускать ноги, согнутые в коленях</w:t>
      </w:r>
    </w:p>
    <w:bookmarkEnd w:id="617"/>
    <w:bookmarkStart w:name="z16103" w:id="618"/>
    <w:p>
      <w:pPr>
        <w:spacing w:after="0"/>
        <w:ind w:left="0"/>
        <w:jc w:val="both"/>
      </w:pPr>
      <w:r>
        <w:rPr>
          <w:rFonts w:ascii="Times New Roman"/>
          <w:b w:val="false"/>
          <w:i w:val="false"/>
          <w:color w:val="000000"/>
          <w:sz w:val="28"/>
        </w:rPr>
        <w:t>
      захватывать пальцами ног мешочки с песком сидя, ходить по палке, валику (диаметр 6–8 сантиметров) приставным шагом.</w:t>
      </w:r>
    </w:p>
    <w:bookmarkEnd w:id="618"/>
    <w:bookmarkStart w:name="z16104" w:id="619"/>
    <w:p>
      <w:pPr>
        <w:spacing w:after="0"/>
        <w:ind w:left="0"/>
        <w:jc w:val="both"/>
      </w:pPr>
      <w:r>
        <w:rPr>
          <w:rFonts w:ascii="Times New Roman"/>
          <w:b w:val="false"/>
          <w:i w:val="false"/>
          <w:color w:val="000000"/>
          <w:sz w:val="28"/>
        </w:rPr>
        <w:t>
      109. Подвижные игры.</w:t>
      </w:r>
    </w:p>
    <w:bookmarkEnd w:id="619"/>
    <w:bookmarkStart w:name="z16105" w:id="620"/>
    <w:p>
      <w:pPr>
        <w:spacing w:after="0"/>
        <w:ind w:left="0"/>
        <w:jc w:val="both"/>
      </w:pPr>
      <w:r>
        <w:rPr>
          <w:rFonts w:ascii="Times New Roman"/>
          <w:b w:val="false"/>
          <w:i w:val="false"/>
          <w:color w:val="000000"/>
          <w:sz w:val="28"/>
        </w:rPr>
        <w:t>
      Прививать интерес к подвижным играм, учить детей соблюдать правила, координировать движения, ориентироваться в пространстве, действовать в соответствии со знаками "беги", "держись", "вставай", вводить в игры сложные правила, изменяя виды движений. Играть в подвижные игры.</w:t>
      </w:r>
    </w:p>
    <w:bookmarkEnd w:id="620"/>
    <w:bookmarkStart w:name="z16106" w:id="621"/>
    <w:p>
      <w:pPr>
        <w:spacing w:after="0"/>
        <w:ind w:left="0"/>
        <w:jc w:val="both"/>
      </w:pPr>
      <w:r>
        <w:rPr>
          <w:rFonts w:ascii="Times New Roman"/>
          <w:b w:val="false"/>
          <w:i w:val="false"/>
          <w:color w:val="000000"/>
          <w:sz w:val="28"/>
        </w:rPr>
        <w:t>
      110. Самостоятельная двигательная активность.</w:t>
      </w:r>
    </w:p>
    <w:bookmarkEnd w:id="621"/>
    <w:bookmarkStart w:name="z16107" w:id="622"/>
    <w:p>
      <w:pPr>
        <w:spacing w:after="0"/>
        <w:ind w:left="0"/>
        <w:jc w:val="both"/>
      </w:pPr>
      <w:r>
        <w:rPr>
          <w:rFonts w:ascii="Times New Roman"/>
          <w:b w:val="false"/>
          <w:i w:val="false"/>
          <w:color w:val="000000"/>
          <w:sz w:val="28"/>
        </w:rPr>
        <w:t>
      Развивать самостоятельность, активность и творчество детей в процессе выполнении движений. Поощрять самостоятельные игры с колясками, автомобилями, велосипедами, мячами, шарами. Развивать навыки лазания, ползания; упражнять ловкость и быстроту в выразительном выполнении движений.</w:t>
      </w:r>
    </w:p>
    <w:bookmarkEnd w:id="622"/>
    <w:bookmarkStart w:name="z16108" w:id="623"/>
    <w:p>
      <w:pPr>
        <w:spacing w:after="0"/>
        <w:ind w:left="0"/>
        <w:jc w:val="both"/>
      </w:pPr>
      <w:r>
        <w:rPr>
          <w:rFonts w:ascii="Times New Roman"/>
          <w:b w:val="false"/>
          <w:i w:val="false"/>
          <w:color w:val="000000"/>
          <w:sz w:val="28"/>
        </w:rPr>
        <w:t>
      111. Спортивные упражнения.</w:t>
      </w:r>
    </w:p>
    <w:bookmarkEnd w:id="623"/>
    <w:bookmarkStart w:name="z16109" w:id="624"/>
    <w:p>
      <w:pPr>
        <w:spacing w:after="0"/>
        <w:ind w:left="0"/>
        <w:jc w:val="both"/>
      </w:pPr>
      <w:r>
        <w:rPr>
          <w:rFonts w:ascii="Times New Roman"/>
          <w:b w:val="false"/>
          <w:i w:val="false"/>
          <w:color w:val="000000"/>
          <w:sz w:val="28"/>
        </w:rPr>
        <w:t>
      Катание на санках. Катать на санках друг друга; съезжать с невысокой горки.</w:t>
      </w:r>
    </w:p>
    <w:bookmarkEnd w:id="624"/>
    <w:bookmarkStart w:name="z16110" w:id="625"/>
    <w:p>
      <w:pPr>
        <w:spacing w:after="0"/>
        <w:ind w:left="0"/>
        <w:jc w:val="both"/>
      </w:pPr>
      <w:r>
        <w:rPr>
          <w:rFonts w:ascii="Times New Roman"/>
          <w:b w:val="false"/>
          <w:i w:val="false"/>
          <w:color w:val="000000"/>
          <w:sz w:val="28"/>
        </w:rPr>
        <w:t>
      Катание на велосипеде. Кататься на трехколесном велосипеде по прямой, по кругу, с поворотами вправо, влево.</w:t>
      </w:r>
    </w:p>
    <w:bookmarkEnd w:id="625"/>
    <w:bookmarkStart w:name="z16111" w:id="626"/>
    <w:p>
      <w:pPr>
        <w:spacing w:after="0"/>
        <w:ind w:left="0"/>
        <w:jc w:val="both"/>
      </w:pPr>
      <w:r>
        <w:rPr>
          <w:rFonts w:ascii="Times New Roman"/>
          <w:b w:val="false"/>
          <w:i w:val="false"/>
          <w:color w:val="000000"/>
          <w:sz w:val="28"/>
        </w:rPr>
        <w:t>
      Элементы плавания и гидроаэробики. Нырять, бегать, играть, танцевать в воде. Обучать плаванию (при наличии соответствующих условий).</w:t>
      </w:r>
    </w:p>
    <w:bookmarkEnd w:id="626"/>
    <w:bookmarkStart w:name="z16112" w:id="627"/>
    <w:p>
      <w:pPr>
        <w:spacing w:after="0"/>
        <w:ind w:left="0"/>
        <w:jc w:val="both"/>
      </w:pPr>
      <w:r>
        <w:rPr>
          <w:rFonts w:ascii="Times New Roman"/>
          <w:b w:val="false"/>
          <w:i w:val="false"/>
          <w:color w:val="000000"/>
          <w:sz w:val="28"/>
        </w:rPr>
        <w:t>
      112. Формирование культурно-гигиенических навыков.</w:t>
      </w:r>
    </w:p>
    <w:bookmarkEnd w:id="627"/>
    <w:bookmarkStart w:name="z16113" w:id="628"/>
    <w:p>
      <w:pPr>
        <w:spacing w:after="0"/>
        <w:ind w:left="0"/>
        <w:jc w:val="both"/>
      </w:pPr>
      <w:r>
        <w:rPr>
          <w:rFonts w:ascii="Times New Roman"/>
          <w:b w:val="false"/>
          <w:i w:val="false"/>
          <w:color w:val="000000"/>
          <w:sz w:val="28"/>
        </w:rPr>
        <w:t>
      Знать необходимость соблюдения гигиенических навыков в повседневной жизни. Развивать навыки мытья рук перед едой, чистки зубов утром и вечером.</w:t>
      </w:r>
    </w:p>
    <w:bookmarkEnd w:id="628"/>
    <w:bookmarkStart w:name="z16114" w:id="629"/>
    <w:p>
      <w:pPr>
        <w:spacing w:after="0"/>
        <w:ind w:left="0"/>
        <w:jc w:val="both"/>
      </w:pPr>
      <w:r>
        <w:rPr>
          <w:rFonts w:ascii="Times New Roman"/>
          <w:b w:val="false"/>
          <w:i w:val="false"/>
          <w:color w:val="000000"/>
          <w:sz w:val="28"/>
        </w:rPr>
        <w:t>
      Формировать элементарные навыки поведения во время приема пищи, совершенствовать культурно-гигиенические навыки.</w:t>
      </w:r>
    </w:p>
    <w:bookmarkEnd w:id="629"/>
    <w:bookmarkStart w:name="z16115" w:id="630"/>
    <w:p>
      <w:pPr>
        <w:spacing w:after="0"/>
        <w:ind w:left="0"/>
        <w:jc w:val="both"/>
      </w:pPr>
      <w:r>
        <w:rPr>
          <w:rFonts w:ascii="Times New Roman"/>
          <w:b w:val="false"/>
          <w:i w:val="false"/>
          <w:color w:val="000000"/>
          <w:sz w:val="28"/>
        </w:rPr>
        <w:t>
      Обучать детей умению следить за своим внешним видом; правильно пользоваться мылом (мыть руки, лицо, уши), вытирать насухо после мытья, вешать на место полотенце, пользоваться расческой и носовым платком.</w:t>
      </w:r>
    </w:p>
    <w:bookmarkEnd w:id="630"/>
    <w:bookmarkStart w:name="z16116" w:id="631"/>
    <w:p>
      <w:pPr>
        <w:spacing w:after="0"/>
        <w:ind w:left="0"/>
        <w:jc w:val="both"/>
      </w:pPr>
      <w:r>
        <w:rPr>
          <w:rFonts w:ascii="Times New Roman"/>
          <w:b w:val="false"/>
          <w:i w:val="false"/>
          <w:color w:val="000000"/>
          <w:sz w:val="28"/>
        </w:rPr>
        <w:t>
      Формировать навыки культурного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bookmarkEnd w:id="631"/>
    <w:bookmarkStart w:name="z16117" w:id="632"/>
    <w:p>
      <w:pPr>
        <w:spacing w:after="0"/>
        <w:ind w:left="0"/>
        <w:jc w:val="both"/>
      </w:pPr>
      <w:r>
        <w:rPr>
          <w:rFonts w:ascii="Times New Roman"/>
          <w:b w:val="false"/>
          <w:i w:val="false"/>
          <w:color w:val="000000"/>
          <w:sz w:val="28"/>
        </w:rPr>
        <w:t>
      113. Навыки самообслуживания.</w:t>
      </w:r>
    </w:p>
    <w:bookmarkEnd w:id="632"/>
    <w:bookmarkStart w:name="z16118" w:id="633"/>
    <w:p>
      <w:pPr>
        <w:spacing w:after="0"/>
        <w:ind w:left="0"/>
        <w:jc w:val="both"/>
      </w:pPr>
      <w:r>
        <w:rPr>
          <w:rFonts w:ascii="Times New Roman"/>
          <w:b w:val="false"/>
          <w:i w:val="false"/>
          <w:color w:val="000000"/>
          <w:sz w:val="28"/>
        </w:rPr>
        <w:t>
      Поддерживать ребенка к стремлению в самообслуживании: одеваться и раздеваться в определенной последовательности, чистить зубы, соблюдать аккуратность, замечать неопрятность в одежде, регулировать их с помощью взрослого или самостоятельно, пользоваться столовыми предметами по назначению.</w:t>
      </w:r>
    </w:p>
    <w:bookmarkEnd w:id="633"/>
    <w:bookmarkStart w:name="z16119" w:id="634"/>
    <w:p>
      <w:pPr>
        <w:spacing w:after="0"/>
        <w:ind w:left="0"/>
        <w:jc w:val="both"/>
      </w:pPr>
      <w:r>
        <w:rPr>
          <w:rFonts w:ascii="Times New Roman"/>
          <w:b w:val="false"/>
          <w:i w:val="false"/>
          <w:color w:val="000000"/>
          <w:sz w:val="28"/>
        </w:rPr>
        <w:t>
      114. Формирование привычек здорового образа жизни.</w:t>
      </w:r>
    </w:p>
    <w:bookmarkEnd w:id="634"/>
    <w:bookmarkStart w:name="z16120" w:id="635"/>
    <w:p>
      <w:pPr>
        <w:spacing w:after="0"/>
        <w:ind w:left="0"/>
        <w:jc w:val="both"/>
      </w:pPr>
      <w:r>
        <w:rPr>
          <w:rFonts w:ascii="Times New Roman"/>
          <w:b w:val="false"/>
          <w:i w:val="false"/>
          <w:color w:val="000000"/>
          <w:sz w:val="28"/>
        </w:rPr>
        <w:t>
      Обучать умению различать и называть органы чувств (уши, глаза, нос, рот), давать представление об их роли в организме и о том, как их беречь и ухаживать (не засовывать в нос, уши мелкие предметы).</w:t>
      </w:r>
    </w:p>
    <w:bookmarkEnd w:id="635"/>
    <w:bookmarkStart w:name="z16121" w:id="636"/>
    <w:p>
      <w:pPr>
        <w:spacing w:after="0"/>
        <w:ind w:left="0"/>
        <w:jc w:val="both"/>
      </w:pPr>
      <w:r>
        <w:rPr>
          <w:rFonts w:ascii="Times New Roman"/>
          <w:b w:val="false"/>
          <w:i w:val="false"/>
          <w:color w:val="000000"/>
          <w:sz w:val="28"/>
        </w:rPr>
        <w:t>
      Развивать представление о ценности здоровья; формировать желание быть здоровым, дать элементарные представления о здоровом образе жизни и его соблюдении.</w:t>
      </w:r>
    </w:p>
    <w:bookmarkEnd w:id="636"/>
    <w:bookmarkStart w:name="z16122" w:id="637"/>
    <w:p>
      <w:pPr>
        <w:spacing w:after="0"/>
        <w:ind w:left="0"/>
        <w:jc w:val="both"/>
      </w:pPr>
      <w:r>
        <w:rPr>
          <w:rFonts w:ascii="Times New Roman"/>
          <w:b w:val="false"/>
          <w:i w:val="false"/>
          <w:color w:val="000000"/>
          <w:sz w:val="28"/>
        </w:rPr>
        <w:t>
      Формировать первоначальные знания о полезной (овощи, фрукты, молочные продукты) и вредной для здоровья человека пище (сладости, пироги, сладкие газированные напитки).</w:t>
      </w:r>
    </w:p>
    <w:bookmarkEnd w:id="637"/>
    <w:bookmarkStart w:name="z16123" w:id="638"/>
    <w:p>
      <w:pPr>
        <w:spacing w:after="0"/>
        <w:ind w:left="0"/>
        <w:jc w:val="both"/>
      </w:pPr>
      <w:r>
        <w:rPr>
          <w:rFonts w:ascii="Times New Roman"/>
          <w:b w:val="false"/>
          <w:i w:val="false"/>
          <w:color w:val="000000"/>
          <w:sz w:val="28"/>
        </w:rPr>
        <w:t>
      Формировать представления о значении физической активности (утренняя зарядка, закаливание, спортивные и подвижные игры).</w:t>
      </w:r>
    </w:p>
    <w:bookmarkEnd w:id="638"/>
    <w:bookmarkStart w:name="z16124" w:id="639"/>
    <w:p>
      <w:pPr>
        <w:spacing w:after="0"/>
        <w:ind w:left="0"/>
        <w:jc w:val="both"/>
      </w:pPr>
      <w:r>
        <w:rPr>
          <w:rFonts w:ascii="Times New Roman"/>
          <w:b w:val="false"/>
          <w:i w:val="false"/>
          <w:color w:val="000000"/>
          <w:sz w:val="28"/>
        </w:rPr>
        <w:t>
      Познакомить с упражнениями, укрепляющими органы тела и систему организма.</w:t>
      </w:r>
    </w:p>
    <w:bookmarkEnd w:id="639"/>
    <w:bookmarkStart w:name="z16125" w:id="640"/>
    <w:p>
      <w:pPr>
        <w:spacing w:after="0"/>
        <w:ind w:left="0"/>
        <w:jc w:val="both"/>
      </w:pPr>
      <w:r>
        <w:rPr>
          <w:rFonts w:ascii="Times New Roman"/>
          <w:b w:val="false"/>
          <w:i w:val="false"/>
          <w:color w:val="000000"/>
          <w:sz w:val="28"/>
        </w:rPr>
        <w:t xml:space="preserve">
      Формировать умение рассказывать взрослым о своем самочувствии, осознавать необходимость при заболевании обращаться к врачу, лечиться. </w:t>
      </w:r>
    </w:p>
    <w:bookmarkEnd w:id="640"/>
    <w:bookmarkStart w:name="z16126" w:id="641"/>
    <w:p>
      <w:pPr>
        <w:spacing w:after="0"/>
        <w:ind w:left="0"/>
        <w:jc w:val="both"/>
      </w:pPr>
      <w:r>
        <w:rPr>
          <w:rFonts w:ascii="Times New Roman"/>
          <w:b w:val="false"/>
          <w:i w:val="false"/>
          <w:color w:val="000000"/>
          <w:sz w:val="28"/>
        </w:rPr>
        <w:t>
      115. Оздоровительно-закаливающие мероприятия.</w:t>
      </w:r>
    </w:p>
    <w:bookmarkEnd w:id="641"/>
    <w:bookmarkStart w:name="z16127" w:id="642"/>
    <w:p>
      <w:pPr>
        <w:spacing w:after="0"/>
        <w:ind w:left="0"/>
        <w:jc w:val="both"/>
      </w:pPr>
      <w:r>
        <w:rPr>
          <w:rFonts w:ascii="Times New Roman"/>
          <w:b w:val="false"/>
          <w:i w:val="false"/>
          <w:color w:val="000000"/>
          <w:sz w:val="28"/>
        </w:rPr>
        <w:t>
      Осуществлять комплекс закаливающих мероприятий с использованием природных факторов - воздуха, солнца, воды, учитывая здоровье детей и местные условия.</w:t>
      </w:r>
    </w:p>
    <w:bookmarkEnd w:id="642"/>
    <w:bookmarkStart w:name="z16128" w:id="643"/>
    <w:p>
      <w:pPr>
        <w:spacing w:after="0"/>
        <w:ind w:left="0"/>
        <w:jc w:val="both"/>
      </w:pPr>
      <w:r>
        <w:rPr>
          <w:rFonts w:ascii="Times New Roman"/>
          <w:b w:val="false"/>
          <w:i w:val="false"/>
          <w:color w:val="000000"/>
          <w:sz w:val="28"/>
        </w:rPr>
        <w:t>
      Приучать детей ходить в помещении в легкой одежде. Обеспечивать длительность их пребывания на свежем воздухе в соответствии с распорядком дня.</w:t>
      </w:r>
    </w:p>
    <w:bookmarkEnd w:id="643"/>
    <w:bookmarkStart w:name="z16129" w:id="644"/>
    <w:p>
      <w:pPr>
        <w:spacing w:after="0"/>
        <w:ind w:left="0"/>
        <w:jc w:val="both"/>
      </w:pPr>
      <w:r>
        <w:rPr>
          <w:rFonts w:ascii="Times New Roman"/>
          <w:b w:val="false"/>
          <w:i w:val="false"/>
          <w:color w:val="000000"/>
          <w:sz w:val="28"/>
        </w:rPr>
        <w:t>
      Повышать интерес к участию в подвижных играх и физических упражнениях на прогулке.</w:t>
      </w:r>
    </w:p>
    <w:bookmarkEnd w:id="644"/>
    <w:bookmarkStart w:name="z16130" w:id="645"/>
    <w:p>
      <w:pPr>
        <w:spacing w:after="0"/>
        <w:ind w:left="0"/>
        <w:jc w:val="both"/>
      </w:pPr>
      <w:r>
        <w:rPr>
          <w:rFonts w:ascii="Times New Roman"/>
          <w:b w:val="false"/>
          <w:i w:val="false"/>
          <w:color w:val="000000"/>
          <w:sz w:val="28"/>
        </w:rPr>
        <w:t xml:space="preserve">
      При проведении закаливающих мероприятий осуществлять дифференцированный подход к детям с учетом состояния их здоровья. Проводить закаливающие процедуры, гимнастику и массаж. </w:t>
      </w:r>
    </w:p>
    <w:bookmarkEnd w:id="645"/>
    <w:bookmarkStart w:name="z16131" w:id="646"/>
    <w:p>
      <w:pPr>
        <w:spacing w:after="0"/>
        <w:ind w:left="0"/>
        <w:jc w:val="both"/>
      </w:pPr>
      <w:r>
        <w:rPr>
          <w:rFonts w:ascii="Times New Roman"/>
          <w:b w:val="false"/>
          <w:i w:val="false"/>
          <w:color w:val="000000"/>
          <w:sz w:val="28"/>
        </w:rPr>
        <w:t>
      Обеспечить ежедневное пребывание детей на свежем воздухе в соответствии с режимом дня. Формировать навыки выполнения приемов закаливания с помощью взрослого. Выполнять дыхательные упражнения.</w:t>
      </w:r>
    </w:p>
    <w:bookmarkEnd w:id="646"/>
    <w:bookmarkStart w:name="z16132" w:id="647"/>
    <w:p>
      <w:pPr>
        <w:spacing w:after="0"/>
        <w:ind w:left="0"/>
        <w:jc w:val="left"/>
      </w:pPr>
      <w:r>
        <w:rPr>
          <w:rFonts w:ascii="Times New Roman"/>
          <w:b/>
          <w:i w:val="false"/>
          <w:color w:val="000000"/>
        </w:rPr>
        <w:t xml:space="preserve"> Параграф 2. Развитие коммуникативных навыков</w:t>
      </w:r>
    </w:p>
    <w:bookmarkEnd w:id="647"/>
    <w:bookmarkStart w:name="z16133" w:id="648"/>
    <w:p>
      <w:pPr>
        <w:spacing w:after="0"/>
        <w:ind w:left="0"/>
        <w:jc w:val="both"/>
      </w:pPr>
      <w:r>
        <w:rPr>
          <w:rFonts w:ascii="Times New Roman"/>
          <w:b w:val="false"/>
          <w:i w:val="false"/>
          <w:color w:val="000000"/>
          <w:sz w:val="28"/>
        </w:rPr>
        <w:t>
      116. Развитие коммуникативных навыков осуществляется ежедневно в игровой форме и через организованные деятельности по развитию речи, художественной литературе и казахскому языку с учетом индивидуальных особенностей детей.</w:t>
      </w:r>
    </w:p>
    <w:bookmarkEnd w:id="648"/>
    <w:bookmarkStart w:name="z16134" w:id="649"/>
    <w:p>
      <w:pPr>
        <w:spacing w:after="0"/>
        <w:ind w:left="0"/>
        <w:jc w:val="both"/>
      </w:pPr>
      <w:r>
        <w:rPr>
          <w:rFonts w:ascii="Times New Roman"/>
          <w:b w:val="false"/>
          <w:i w:val="false"/>
          <w:color w:val="000000"/>
          <w:sz w:val="28"/>
        </w:rPr>
        <w:t>
      117. Целью является развитие коммуникативных навыков и речевого общения в социуме с применением инновационных методик и технологий.</w:t>
      </w:r>
    </w:p>
    <w:bookmarkEnd w:id="649"/>
    <w:bookmarkStart w:name="z16135" w:id="650"/>
    <w:p>
      <w:pPr>
        <w:spacing w:after="0"/>
        <w:ind w:left="0"/>
        <w:jc w:val="both"/>
      </w:pPr>
      <w:r>
        <w:rPr>
          <w:rFonts w:ascii="Times New Roman"/>
          <w:b w:val="false"/>
          <w:i w:val="false"/>
          <w:color w:val="000000"/>
          <w:sz w:val="28"/>
        </w:rPr>
        <w:t>
      118. Задачи:</w:t>
      </w:r>
    </w:p>
    <w:bookmarkEnd w:id="650"/>
    <w:bookmarkStart w:name="z16136" w:id="651"/>
    <w:p>
      <w:pPr>
        <w:spacing w:after="0"/>
        <w:ind w:left="0"/>
        <w:jc w:val="both"/>
      </w:pPr>
      <w:r>
        <w:rPr>
          <w:rFonts w:ascii="Times New Roman"/>
          <w:b w:val="false"/>
          <w:i w:val="false"/>
          <w:color w:val="000000"/>
          <w:sz w:val="28"/>
        </w:rPr>
        <w:t>
      обучать умению высказываться самостоятельно;</w:t>
      </w:r>
    </w:p>
    <w:bookmarkEnd w:id="651"/>
    <w:bookmarkStart w:name="z16137" w:id="652"/>
    <w:p>
      <w:pPr>
        <w:spacing w:after="0"/>
        <w:ind w:left="0"/>
        <w:jc w:val="both"/>
      </w:pPr>
      <w:r>
        <w:rPr>
          <w:rFonts w:ascii="Times New Roman"/>
          <w:b w:val="false"/>
          <w:i w:val="false"/>
          <w:color w:val="000000"/>
          <w:sz w:val="28"/>
        </w:rPr>
        <w:t>
      создавать условия для общения детей друг с другом в различных видах детской деятельности;</w:t>
      </w:r>
    </w:p>
    <w:bookmarkEnd w:id="652"/>
    <w:bookmarkStart w:name="z16138" w:id="653"/>
    <w:p>
      <w:pPr>
        <w:spacing w:after="0"/>
        <w:ind w:left="0"/>
        <w:jc w:val="both"/>
      </w:pPr>
      <w:r>
        <w:rPr>
          <w:rFonts w:ascii="Times New Roman"/>
          <w:b w:val="false"/>
          <w:i w:val="false"/>
          <w:color w:val="000000"/>
          <w:sz w:val="28"/>
        </w:rPr>
        <w:t>
      обращать внимание на интересы каждого ребенка, отвечать на его вопросы, общаться индивидуально;</w:t>
      </w:r>
    </w:p>
    <w:bookmarkEnd w:id="653"/>
    <w:bookmarkStart w:name="z16139" w:id="654"/>
    <w:p>
      <w:pPr>
        <w:spacing w:after="0"/>
        <w:ind w:left="0"/>
        <w:jc w:val="both"/>
      </w:pPr>
      <w:r>
        <w:rPr>
          <w:rFonts w:ascii="Times New Roman"/>
          <w:b w:val="false"/>
          <w:i w:val="false"/>
          <w:color w:val="000000"/>
          <w:sz w:val="28"/>
        </w:rPr>
        <w:t>
      обогащать словарный запас с использованием дидактических, развивающих игр и упражнений;</w:t>
      </w:r>
    </w:p>
    <w:bookmarkEnd w:id="654"/>
    <w:bookmarkStart w:name="z16140" w:id="655"/>
    <w:p>
      <w:pPr>
        <w:spacing w:after="0"/>
        <w:ind w:left="0"/>
        <w:jc w:val="both"/>
      </w:pPr>
      <w:r>
        <w:rPr>
          <w:rFonts w:ascii="Times New Roman"/>
          <w:b w:val="false"/>
          <w:i w:val="false"/>
          <w:color w:val="000000"/>
          <w:sz w:val="28"/>
        </w:rPr>
        <w:t>
      приобщать к красноречию, к речи на литературном языке;</w:t>
      </w:r>
    </w:p>
    <w:bookmarkEnd w:id="655"/>
    <w:bookmarkStart w:name="z16141" w:id="656"/>
    <w:p>
      <w:pPr>
        <w:spacing w:after="0"/>
        <w:ind w:left="0"/>
        <w:jc w:val="both"/>
      </w:pPr>
      <w:r>
        <w:rPr>
          <w:rFonts w:ascii="Times New Roman"/>
          <w:b w:val="false"/>
          <w:i w:val="false"/>
          <w:color w:val="000000"/>
          <w:sz w:val="28"/>
        </w:rPr>
        <w:t>
      способствовать развитию артикуляционного и голосового аппарата, слуха;</w:t>
      </w:r>
    </w:p>
    <w:bookmarkEnd w:id="656"/>
    <w:bookmarkStart w:name="z16142" w:id="657"/>
    <w:p>
      <w:pPr>
        <w:spacing w:after="0"/>
        <w:ind w:left="0"/>
        <w:jc w:val="both"/>
      </w:pPr>
      <w:r>
        <w:rPr>
          <w:rFonts w:ascii="Times New Roman"/>
          <w:b w:val="false"/>
          <w:i w:val="false"/>
          <w:color w:val="000000"/>
          <w:sz w:val="28"/>
        </w:rPr>
        <w:t>
      знакомить с произведениями казахского устного народного творчества, с традициями и культурой казахского народа;</w:t>
      </w:r>
    </w:p>
    <w:bookmarkEnd w:id="657"/>
    <w:bookmarkStart w:name="z16143" w:id="658"/>
    <w:p>
      <w:pPr>
        <w:spacing w:after="0"/>
        <w:ind w:left="0"/>
        <w:jc w:val="both"/>
      </w:pPr>
      <w:r>
        <w:rPr>
          <w:rFonts w:ascii="Times New Roman"/>
          <w:b w:val="false"/>
          <w:i w:val="false"/>
          <w:color w:val="000000"/>
          <w:sz w:val="28"/>
        </w:rPr>
        <w:t>
      воспитывать культуру общения, художественное восприятие и эстетический вкус;</w:t>
      </w:r>
    </w:p>
    <w:bookmarkEnd w:id="658"/>
    <w:bookmarkStart w:name="z16144" w:id="659"/>
    <w:p>
      <w:pPr>
        <w:spacing w:after="0"/>
        <w:ind w:left="0"/>
        <w:jc w:val="both"/>
      </w:pPr>
      <w:r>
        <w:rPr>
          <w:rFonts w:ascii="Times New Roman"/>
          <w:b w:val="false"/>
          <w:i w:val="false"/>
          <w:color w:val="000000"/>
          <w:sz w:val="28"/>
        </w:rPr>
        <w:t>
      формировать интерес к детской литературе, миру театра.</w:t>
      </w:r>
    </w:p>
    <w:bookmarkEnd w:id="659"/>
    <w:bookmarkStart w:name="z16145" w:id="660"/>
    <w:p>
      <w:pPr>
        <w:spacing w:after="0"/>
        <w:ind w:left="0"/>
        <w:jc w:val="both"/>
      </w:pPr>
      <w:r>
        <w:rPr>
          <w:rFonts w:ascii="Times New Roman"/>
          <w:b w:val="false"/>
          <w:i w:val="false"/>
          <w:color w:val="000000"/>
          <w:sz w:val="28"/>
        </w:rPr>
        <w:t>
      119. Ожидаемые результаты:</w:t>
      </w:r>
    </w:p>
    <w:bookmarkEnd w:id="660"/>
    <w:bookmarkStart w:name="z16146" w:id="661"/>
    <w:p>
      <w:pPr>
        <w:spacing w:after="0"/>
        <w:ind w:left="0"/>
        <w:jc w:val="both"/>
      </w:pPr>
      <w:r>
        <w:rPr>
          <w:rFonts w:ascii="Times New Roman"/>
          <w:b w:val="false"/>
          <w:i w:val="false"/>
          <w:color w:val="000000"/>
          <w:sz w:val="28"/>
        </w:rPr>
        <w:t>
      произносит четко гласные и некоторые согласные звуки;</w:t>
      </w:r>
    </w:p>
    <w:bookmarkEnd w:id="661"/>
    <w:bookmarkStart w:name="z16147" w:id="662"/>
    <w:p>
      <w:pPr>
        <w:spacing w:after="0"/>
        <w:ind w:left="0"/>
        <w:jc w:val="both"/>
      </w:pPr>
      <w:r>
        <w:rPr>
          <w:rFonts w:ascii="Times New Roman"/>
          <w:b w:val="false"/>
          <w:i w:val="false"/>
          <w:color w:val="000000"/>
          <w:sz w:val="28"/>
        </w:rPr>
        <w:t>
      имеет правильный темп речи;</w:t>
      </w:r>
    </w:p>
    <w:bookmarkEnd w:id="662"/>
    <w:bookmarkStart w:name="z16148" w:id="663"/>
    <w:p>
      <w:pPr>
        <w:spacing w:after="0"/>
        <w:ind w:left="0"/>
        <w:jc w:val="both"/>
      </w:pPr>
      <w:r>
        <w:rPr>
          <w:rFonts w:ascii="Times New Roman"/>
          <w:b w:val="false"/>
          <w:i w:val="false"/>
          <w:color w:val="000000"/>
          <w:sz w:val="28"/>
        </w:rPr>
        <w:t>
      отвечает на различные вопросы, касающиеся окружающей среды;</w:t>
      </w:r>
    </w:p>
    <w:bookmarkEnd w:id="663"/>
    <w:bookmarkStart w:name="z16149" w:id="664"/>
    <w:p>
      <w:pPr>
        <w:spacing w:after="0"/>
        <w:ind w:left="0"/>
        <w:jc w:val="both"/>
      </w:pPr>
      <w:r>
        <w:rPr>
          <w:rFonts w:ascii="Times New Roman"/>
          <w:b w:val="false"/>
          <w:i w:val="false"/>
          <w:color w:val="000000"/>
          <w:sz w:val="28"/>
        </w:rPr>
        <w:t>
      использует нужные слова и фразы;</w:t>
      </w:r>
    </w:p>
    <w:bookmarkEnd w:id="664"/>
    <w:bookmarkStart w:name="z16150" w:id="665"/>
    <w:p>
      <w:pPr>
        <w:spacing w:after="0"/>
        <w:ind w:left="0"/>
        <w:jc w:val="both"/>
      </w:pPr>
      <w:r>
        <w:rPr>
          <w:rFonts w:ascii="Times New Roman"/>
          <w:b w:val="false"/>
          <w:i w:val="false"/>
          <w:color w:val="000000"/>
          <w:sz w:val="28"/>
        </w:rPr>
        <w:t>
      согласовывает слова в роде, числе, падеже;</w:t>
      </w:r>
    </w:p>
    <w:bookmarkEnd w:id="665"/>
    <w:bookmarkStart w:name="z16151" w:id="666"/>
    <w:p>
      <w:pPr>
        <w:spacing w:after="0"/>
        <w:ind w:left="0"/>
        <w:jc w:val="both"/>
      </w:pPr>
      <w:r>
        <w:rPr>
          <w:rFonts w:ascii="Times New Roman"/>
          <w:b w:val="false"/>
          <w:i w:val="false"/>
          <w:color w:val="000000"/>
          <w:sz w:val="28"/>
        </w:rPr>
        <w:t>
      употребляет существительные вместе со вспомогательными словами, такими как над, под, за, рядом;</w:t>
      </w:r>
    </w:p>
    <w:bookmarkEnd w:id="666"/>
    <w:bookmarkStart w:name="z16152" w:id="667"/>
    <w:p>
      <w:pPr>
        <w:spacing w:after="0"/>
        <w:ind w:left="0"/>
        <w:jc w:val="both"/>
      </w:pPr>
      <w:r>
        <w:rPr>
          <w:rFonts w:ascii="Times New Roman"/>
          <w:b w:val="false"/>
          <w:i w:val="false"/>
          <w:color w:val="000000"/>
          <w:sz w:val="28"/>
        </w:rPr>
        <w:t>
      слушает и понимает речь взрослых, выражает свое мнение;</w:t>
      </w:r>
    </w:p>
    <w:bookmarkEnd w:id="667"/>
    <w:bookmarkStart w:name="z16153" w:id="668"/>
    <w:p>
      <w:pPr>
        <w:spacing w:after="0"/>
        <w:ind w:left="0"/>
        <w:jc w:val="both"/>
      </w:pPr>
      <w:r>
        <w:rPr>
          <w:rFonts w:ascii="Times New Roman"/>
          <w:b w:val="false"/>
          <w:i w:val="false"/>
          <w:color w:val="000000"/>
          <w:sz w:val="28"/>
        </w:rPr>
        <w:t>
      общаются друг с другом, со взрослыми;</w:t>
      </w:r>
    </w:p>
    <w:bookmarkEnd w:id="668"/>
    <w:bookmarkStart w:name="z16154" w:id="669"/>
    <w:p>
      <w:pPr>
        <w:spacing w:after="0"/>
        <w:ind w:left="0"/>
        <w:jc w:val="both"/>
      </w:pPr>
      <w:r>
        <w:rPr>
          <w:rFonts w:ascii="Times New Roman"/>
          <w:b w:val="false"/>
          <w:i w:val="false"/>
          <w:color w:val="000000"/>
          <w:sz w:val="28"/>
        </w:rPr>
        <w:t>
      рассказывает о том, что слышал, видел, что делал сам;</w:t>
      </w:r>
    </w:p>
    <w:bookmarkEnd w:id="669"/>
    <w:bookmarkStart w:name="z16155" w:id="670"/>
    <w:p>
      <w:pPr>
        <w:spacing w:after="0"/>
        <w:ind w:left="0"/>
        <w:jc w:val="both"/>
      </w:pPr>
      <w:r>
        <w:rPr>
          <w:rFonts w:ascii="Times New Roman"/>
          <w:b w:val="false"/>
          <w:i w:val="false"/>
          <w:color w:val="000000"/>
          <w:sz w:val="28"/>
        </w:rPr>
        <w:t>
      проявляет интерес к ценностям казахского народа;</w:t>
      </w:r>
    </w:p>
    <w:bookmarkEnd w:id="670"/>
    <w:bookmarkStart w:name="z16156" w:id="671"/>
    <w:p>
      <w:pPr>
        <w:spacing w:after="0"/>
        <w:ind w:left="0"/>
        <w:jc w:val="both"/>
      </w:pPr>
      <w:r>
        <w:rPr>
          <w:rFonts w:ascii="Times New Roman"/>
          <w:b w:val="false"/>
          <w:i w:val="false"/>
          <w:color w:val="000000"/>
          <w:sz w:val="28"/>
        </w:rPr>
        <w:t>
      рассматривает картинки в книгах самостоятельно, вместе с другими детьми высказывает свои мысли по увиденным картинкам;</w:t>
      </w:r>
    </w:p>
    <w:bookmarkEnd w:id="671"/>
    <w:bookmarkStart w:name="z16157" w:id="672"/>
    <w:p>
      <w:pPr>
        <w:spacing w:after="0"/>
        <w:ind w:left="0"/>
        <w:jc w:val="both"/>
      </w:pPr>
      <w:r>
        <w:rPr>
          <w:rFonts w:ascii="Times New Roman"/>
          <w:b w:val="false"/>
          <w:i w:val="false"/>
          <w:color w:val="000000"/>
          <w:sz w:val="28"/>
        </w:rPr>
        <w:t>
      слушает и понимает содержание литературных произведений;</w:t>
      </w:r>
    </w:p>
    <w:bookmarkEnd w:id="672"/>
    <w:bookmarkStart w:name="z16158" w:id="673"/>
    <w:p>
      <w:pPr>
        <w:spacing w:after="0"/>
        <w:ind w:left="0"/>
        <w:jc w:val="both"/>
      </w:pPr>
      <w:r>
        <w:rPr>
          <w:rFonts w:ascii="Times New Roman"/>
          <w:b w:val="false"/>
          <w:i w:val="false"/>
          <w:color w:val="000000"/>
          <w:sz w:val="28"/>
        </w:rPr>
        <w:t>
      передает ритм и выразительность голоса героев литературного произведения, подражает им;</w:t>
      </w:r>
    </w:p>
    <w:bookmarkEnd w:id="673"/>
    <w:bookmarkStart w:name="z16159" w:id="674"/>
    <w:p>
      <w:pPr>
        <w:spacing w:after="0"/>
        <w:ind w:left="0"/>
        <w:jc w:val="both"/>
      </w:pPr>
      <w:r>
        <w:rPr>
          <w:rFonts w:ascii="Times New Roman"/>
          <w:b w:val="false"/>
          <w:i w:val="false"/>
          <w:color w:val="000000"/>
          <w:sz w:val="28"/>
        </w:rPr>
        <w:t>
      эмоционально воспринимает сюжет, сопереживает героям;</w:t>
      </w:r>
    </w:p>
    <w:bookmarkEnd w:id="674"/>
    <w:bookmarkStart w:name="z16160" w:id="675"/>
    <w:p>
      <w:pPr>
        <w:spacing w:after="0"/>
        <w:ind w:left="0"/>
        <w:jc w:val="both"/>
      </w:pPr>
      <w:r>
        <w:rPr>
          <w:rFonts w:ascii="Times New Roman"/>
          <w:b w:val="false"/>
          <w:i w:val="false"/>
          <w:color w:val="000000"/>
          <w:sz w:val="28"/>
        </w:rPr>
        <w:t>
      обыгрывает вместе со взрослыми сказки, простые сценки;</w:t>
      </w:r>
    </w:p>
    <w:bookmarkEnd w:id="675"/>
    <w:bookmarkStart w:name="z16161" w:id="676"/>
    <w:p>
      <w:pPr>
        <w:spacing w:after="0"/>
        <w:ind w:left="0"/>
        <w:jc w:val="both"/>
      </w:pPr>
      <w:r>
        <w:rPr>
          <w:rFonts w:ascii="Times New Roman"/>
          <w:b w:val="false"/>
          <w:i w:val="false"/>
          <w:color w:val="000000"/>
          <w:sz w:val="28"/>
        </w:rPr>
        <w:t>
      играет роли персонажей, знакомых по играм;</w:t>
      </w:r>
    </w:p>
    <w:bookmarkEnd w:id="676"/>
    <w:bookmarkStart w:name="z16162" w:id="677"/>
    <w:p>
      <w:pPr>
        <w:spacing w:after="0"/>
        <w:ind w:left="0"/>
        <w:jc w:val="both"/>
      </w:pPr>
      <w:r>
        <w:rPr>
          <w:rFonts w:ascii="Times New Roman"/>
          <w:b w:val="false"/>
          <w:i w:val="false"/>
          <w:color w:val="000000"/>
          <w:sz w:val="28"/>
        </w:rPr>
        <w:t>
      пересказывает интересные отрывки, слова и простые фразы из прочитанного произведения;</w:t>
      </w:r>
    </w:p>
    <w:bookmarkEnd w:id="677"/>
    <w:bookmarkStart w:name="z16163" w:id="678"/>
    <w:p>
      <w:pPr>
        <w:spacing w:after="0"/>
        <w:ind w:left="0"/>
        <w:jc w:val="both"/>
      </w:pPr>
      <w:r>
        <w:rPr>
          <w:rFonts w:ascii="Times New Roman"/>
          <w:b w:val="false"/>
          <w:i w:val="false"/>
          <w:color w:val="000000"/>
          <w:sz w:val="28"/>
        </w:rPr>
        <w:t>
      выразительно произносит стихотворения, потешки;</w:t>
      </w:r>
    </w:p>
    <w:bookmarkEnd w:id="678"/>
    <w:bookmarkStart w:name="z16164" w:id="679"/>
    <w:p>
      <w:pPr>
        <w:spacing w:after="0"/>
        <w:ind w:left="0"/>
        <w:jc w:val="both"/>
      </w:pPr>
      <w:r>
        <w:rPr>
          <w:rFonts w:ascii="Times New Roman"/>
          <w:b w:val="false"/>
          <w:i w:val="false"/>
          <w:color w:val="000000"/>
          <w:sz w:val="28"/>
        </w:rPr>
        <w:t>
      правильно произносит специфические звуки казахского языка;</w:t>
      </w:r>
    </w:p>
    <w:bookmarkEnd w:id="679"/>
    <w:bookmarkStart w:name="z16165" w:id="680"/>
    <w:p>
      <w:pPr>
        <w:spacing w:after="0"/>
        <w:ind w:left="0"/>
        <w:jc w:val="both"/>
      </w:pPr>
      <w:r>
        <w:rPr>
          <w:rFonts w:ascii="Times New Roman"/>
          <w:b w:val="false"/>
          <w:i w:val="false"/>
          <w:color w:val="000000"/>
          <w:sz w:val="28"/>
        </w:rPr>
        <w:t>
      внимательно слушает, называет и запоминает слова;</w:t>
      </w:r>
    </w:p>
    <w:bookmarkEnd w:id="680"/>
    <w:bookmarkStart w:name="z16166" w:id="681"/>
    <w:p>
      <w:pPr>
        <w:spacing w:after="0"/>
        <w:ind w:left="0"/>
        <w:jc w:val="both"/>
      </w:pPr>
      <w:r>
        <w:rPr>
          <w:rFonts w:ascii="Times New Roman"/>
          <w:b w:val="false"/>
          <w:i w:val="false"/>
          <w:color w:val="000000"/>
          <w:sz w:val="28"/>
        </w:rPr>
        <w:t>
      понимает значение слов, применяемых в повседневной жизни, и правильно их произносит;</w:t>
      </w:r>
    </w:p>
    <w:bookmarkEnd w:id="681"/>
    <w:bookmarkStart w:name="z16167" w:id="682"/>
    <w:p>
      <w:pPr>
        <w:spacing w:after="0"/>
        <w:ind w:left="0"/>
        <w:jc w:val="both"/>
      </w:pPr>
      <w:r>
        <w:rPr>
          <w:rFonts w:ascii="Times New Roman"/>
          <w:b w:val="false"/>
          <w:i w:val="false"/>
          <w:color w:val="000000"/>
          <w:sz w:val="28"/>
        </w:rPr>
        <w:t>
      понимает значение словосочетаний;</w:t>
      </w:r>
    </w:p>
    <w:bookmarkEnd w:id="682"/>
    <w:bookmarkStart w:name="z16168" w:id="683"/>
    <w:p>
      <w:pPr>
        <w:spacing w:after="0"/>
        <w:ind w:left="0"/>
        <w:jc w:val="both"/>
      </w:pPr>
      <w:r>
        <w:rPr>
          <w:rFonts w:ascii="Times New Roman"/>
          <w:b w:val="false"/>
          <w:i w:val="false"/>
          <w:color w:val="000000"/>
          <w:sz w:val="28"/>
        </w:rPr>
        <w:t>
      составляет простые предложения;</w:t>
      </w:r>
    </w:p>
    <w:bookmarkEnd w:id="683"/>
    <w:bookmarkStart w:name="z16169" w:id="684"/>
    <w:p>
      <w:pPr>
        <w:spacing w:after="0"/>
        <w:ind w:left="0"/>
        <w:jc w:val="both"/>
      </w:pPr>
      <w:r>
        <w:rPr>
          <w:rFonts w:ascii="Times New Roman"/>
          <w:b w:val="false"/>
          <w:i w:val="false"/>
          <w:color w:val="000000"/>
          <w:sz w:val="28"/>
        </w:rPr>
        <w:t>
      слушает короткие стихотворения и потешки, рассказывает их наизусть;</w:t>
      </w:r>
    </w:p>
    <w:bookmarkEnd w:id="684"/>
    <w:bookmarkStart w:name="z16170" w:id="685"/>
    <w:p>
      <w:pPr>
        <w:spacing w:after="0"/>
        <w:ind w:left="0"/>
        <w:jc w:val="both"/>
      </w:pPr>
      <w:r>
        <w:rPr>
          <w:rFonts w:ascii="Times New Roman"/>
          <w:b w:val="false"/>
          <w:i w:val="false"/>
          <w:color w:val="000000"/>
          <w:sz w:val="28"/>
        </w:rPr>
        <w:t>
      составляет простые предложения, отвечает на простые вопросы.</w:t>
      </w:r>
    </w:p>
    <w:bookmarkEnd w:id="685"/>
    <w:bookmarkStart w:name="z16171" w:id="686"/>
    <w:p>
      <w:pPr>
        <w:spacing w:after="0"/>
        <w:ind w:left="0"/>
        <w:jc w:val="both"/>
      </w:pPr>
      <w:r>
        <w:rPr>
          <w:rFonts w:ascii="Times New Roman"/>
          <w:b w:val="false"/>
          <w:i w:val="false"/>
          <w:color w:val="000000"/>
          <w:sz w:val="28"/>
        </w:rPr>
        <w:t>
      120. Развитие речи.</w:t>
      </w:r>
    </w:p>
    <w:bookmarkEnd w:id="686"/>
    <w:bookmarkStart w:name="z16172" w:id="687"/>
    <w:p>
      <w:pPr>
        <w:spacing w:after="0"/>
        <w:ind w:left="0"/>
        <w:jc w:val="both"/>
      </w:pPr>
      <w:r>
        <w:rPr>
          <w:rFonts w:ascii="Times New Roman"/>
          <w:b w:val="false"/>
          <w:i w:val="false"/>
          <w:color w:val="000000"/>
          <w:sz w:val="28"/>
        </w:rPr>
        <w:t>
      121. Звуковая культура речи.</w:t>
      </w:r>
    </w:p>
    <w:bookmarkEnd w:id="687"/>
    <w:bookmarkStart w:name="z16173" w:id="688"/>
    <w:p>
      <w:pPr>
        <w:spacing w:after="0"/>
        <w:ind w:left="0"/>
        <w:jc w:val="both"/>
      </w:pPr>
      <w:r>
        <w:rPr>
          <w:rFonts w:ascii="Times New Roman"/>
          <w:b w:val="false"/>
          <w:i w:val="false"/>
          <w:color w:val="000000"/>
          <w:sz w:val="28"/>
        </w:rPr>
        <w:t>
      Произносить четко гласные (а, у, и, о, э) и некоторые согласные (п-б, г-к, т-д, ж-ш, с-з) звуки, уточнять и фиксировать артикуляцию звуков, развивать артикуляционный аппарат, развивать умение менять темп речи: медленная речь, говорить скороговорки.</w:t>
      </w:r>
    </w:p>
    <w:bookmarkEnd w:id="688"/>
    <w:bookmarkStart w:name="z16174" w:id="689"/>
    <w:p>
      <w:pPr>
        <w:spacing w:after="0"/>
        <w:ind w:left="0"/>
        <w:jc w:val="both"/>
      </w:pPr>
      <w:r>
        <w:rPr>
          <w:rFonts w:ascii="Times New Roman"/>
          <w:b w:val="false"/>
          <w:i w:val="false"/>
          <w:color w:val="000000"/>
          <w:sz w:val="28"/>
        </w:rPr>
        <w:t>
      122. Словарный запас.</w:t>
      </w:r>
    </w:p>
    <w:bookmarkEnd w:id="689"/>
    <w:bookmarkStart w:name="z16175" w:id="690"/>
    <w:p>
      <w:pPr>
        <w:spacing w:after="0"/>
        <w:ind w:left="0"/>
        <w:jc w:val="both"/>
      </w:pPr>
      <w:r>
        <w:rPr>
          <w:rFonts w:ascii="Times New Roman"/>
          <w:b w:val="false"/>
          <w:i w:val="false"/>
          <w:color w:val="000000"/>
          <w:sz w:val="28"/>
        </w:rPr>
        <w:t>
      Расширять и обогащать словарный запас детей обобщающими словами, выражающими качество и свойства предметов, по общим (игрушки, одежда, обувь, посуда, мебель) и особым признакам, вводить слова-антонимы противоположного значения через игры и игровые упражнения.</w:t>
      </w:r>
    </w:p>
    <w:bookmarkEnd w:id="690"/>
    <w:bookmarkStart w:name="z16176" w:id="691"/>
    <w:p>
      <w:pPr>
        <w:spacing w:after="0"/>
        <w:ind w:left="0"/>
        <w:jc w:val="both"/>
      </w:pPr>
      <w:r>
        <w:rPr>
          <w:rFonts w:ascii="Times New Roman"/>
          <w:b w:val="false"/>
          <w:i w:val="false"/>
          <w:color w:val="000000"/>
          <w:sz w:val="28"/>
        </w:rPr>
        <w:t>
      Знакомить детей с традицией казахского народа "тұсау кесу", донести до детей, что их любят и первый шаг приносит радость взрослым. Обогащать словарный запас детей, через разгадывание загадок, разучивание скороговорок, считалок, пение песен.</w:t>
      </w:r>
    </w:p>
    <w:bookmarkEnd w:id="691"/>
    <w:bookmarkStart w:name="z16177" w:id="692"/>
    <w:p>
      <w:pPr>
        <w:spacing w:after="0"/>
        <w:ind w:left="0"/>
        <w:jc w:val="both"/>
      </w:pPr>
      <w:r>
        <w:rPr>
          <w:rFonts w:ascii="Times New Roman"/>
          <w:b w:val="false"/>
          <w:i w:val="false"/>
          <w:color w:val="000000"/>
          <w:sz w:val="28"/>
        </w:rPr>
        <w:t>
      123. Грамматический строй речи.</w:t>
      </w:r>
    </w:p>
    <w:bookmarkEnd w:id="692"/>
    <w:bookmarkStart w:name="z16178" w:id="693"/>
    <w:p>
      <w:pPr>
        <w:spacing w:after="0"/>
        <w:ind w:left="0"/>
        <w:jc w:val="both"/>
      </w:pPr>
      <w:r>
        <w:rPr>
          <w:rFonts w:ascii="Times New Roman"/>
          <w:b w:val="false"/>
          <w:i w:val="false"/>
          <w:color w:val="000000"/>
          <w:sz w:val="28"/>
        </w:rPr>
        <w:t>
      Обучать умению согласовывать слова в роде, числе, падеже; употреблять существительные с предлогами в, на, под, за, около; имена существительные в единственном и множественном числе, глаголы будущем и прошедшем времени.</w:t>
      </w:r>
    </w:p>
    <w:bookmarkEnd w:id="693"/>
    <w:bookmarkStart w:name="z16179" w:id="694"/>
    <w:p>
      <w:pPr>
        <w:spacing w:after="0"/>
        <w:ind w:left="0"/>
        <w:jc w:val="both"/>
      </w:pPr>
      <w:r>
        <w:rPr>
          <w:rFonts w:ascii="Times New Roman"/>
          <w:b w:val="false"/>
          <w:i w:val="false"/>
          <w:color w:val="000000"/>
          <w:sz w:val="28"/>
        </w:rPr>
        <w:t>
      124. Связная речь.</w:t>
      </w:r>
    </w:p>
    <w:bookmarkEnd w:id="694"/>
    <w:bookmarkStart w:name="z16180" w:id="695"/>
    <w:p>
      <w:pPr>
        <w:spacing w:after="0"/>
        <w:ind w:left="0"/>
        <w:jc w:val="both"/>
      </w:pPr>
      <w:r>
        <w:rPr>
          <w:rFonts w:ascii="Times New Roman"/>
          <w:b w:val="false"/>
          <w:i w:val="false"/>
          <w:color w:val="000000"/>
          <w:sz w:val="28"/>
        </w:rPr>
        <w:t xml:space="preserve">
      Обучать умению делиться впечатлениями после рассматривания картин, предметов, наблюдения за объектами живой и неживой природы, прослушивания произведений, просмотра мультфильмов, сказок, выражать свое мнение. </w:t>
      </w:r>
    </w:p>
    <w:bookmarkEnd w:id="695"/>
    <w:bookmarkStart w:name="z16181" w:id="696"/>
    <w:p>
      <w:pPr>
        <w:spacing w:after="0"/>
        <w:ind w:left="0"/>
        <w:jc w:val="both"/>
      </w:pPr>
      <w:r>
        <w:rPr>
          <w:rFonts w:ascii="Times New Roman"/>
          <w:b w:val="false"/>
          <w:i w:val="false"/>
          <w:color w:val="000000"/>
          <w:sz w:val="28"/>
        </w:rPr>
        <w:t>
      Слушать и понимать речь взрослых, правильно использовать соответствующие формы речевой этики, строить диалог со взрослыми, слушать заданные вопросы и давать полные ответы.</w:t>
      </w:r>
    </w:p>
    <w:bookmarkEnd w:id="696"/>
    <w:bookmarkStart w:name="z16182" w:id="697"/>
    <w:p>
      <w:pPr>
        <w:spacing w:after="0"/>
        <w:ind w:left="0"/>
        <w:jc w:val="both"/>
      </w:pPr>
      <w:r>
        <w:rPr>
          <w:rFonts w:ascii="Times New Roman"/>
          <w:b w:val="false"/>
          <w:i w:val="false"/>
          <w:color w:val="000000"/>
          <w:sz w:val="28"/>
        </w:rPr>
        <w:t>
      Применять простейшие приемы интонационной выразительности для характеристики персонажей.</w:t>
      </w:r>
    </w:p>
    <w:bookmarkEnd w:id="697"/>
    <w:bookmarkStart w:name="z16183" w:id="698"/>
    <w:p>
      <w:pPr>
        <w:spacing w:after="0"/>
        <w:ind w:left="0"/>
        <w:jc w:val="both"/>
      </w:pPr>
      <w:r>
        <w:rPr>
          <w:rFonts w:ascii="Times New Roman"/>
          <w:b w:val="false"/>
          <w:i w:val="false"/>
          <w:color w:val="000000"/>
          <w:sz w:val="28"/>
        </w:rPr>
        <w:t>
      Прививать интерес, желание в обыгрывании и драматизации знакомых сказок. Использовать выразительные простые приемы ритма голоса для описания персонажей, побуждать к игре и инсценировке знакомых сказок, вызывать интерес.</w:t>
      </w:r>
    </w:p>
    <w:bookmarkEnd w:id="698"/>
    <w:bookmarkStart w:name="z16184" w:id="699"/>
    <w:p>
      <w:pPr>
        <w:spacing w:after="0"/>
        <w:ind w:left="0"/>
        <w:jc w:val="both"/>
      </w:pPr>
      <w:r>
        <w:rPr>
          <w:rFonts w:ascii="Times New Roman"/>
          <w:b w:val="false"/>
          <w:i w:val="false"/>
          <w:color w:val="000000"/>
          <w:sz w:val="28"/>
        </w:rPr>
        <w:t>
      125. Художественная литература.</w:t>
      </w:r>
    </w:p>
    <w:bookmarkEnd w:id="699"/>
    <w:bookmarkStart w:name="z16185" w:id="700"/>
    <w:p>
      <w:pPr>
        <w:spacing w:after="0"/>
        <w:ind w:left="0"/>
        <w:jc w:val="both"/>
      </w:pPr>
      <w:r>
        <w:rPr>
          <w:rFonts w:ascii="Times New Roman"/>
          <w:b w:val="false"/>
          <w:i w:val="false"/>
          <w:color w:val="000000"/>
          <w:sz w:val="28"/>
        </w:rPr>
        <w:t>
      Пробуждать интерес к книгам.</w:t>
      </w:r>
    </w:p>
    <w:bookmarkEnd w:id="700"/>
    <w:bookmarkStart w:name="z16186" w:id="701"/>
    <w:p>
      <w:pPr>
        <w:spacing w:after="0"/>
        <w:ind w:left="0"/>
        <w:jc w:val="both"/>
      </w:pPr>
      <w:r>
        <w:rPr>
          <w:rFonts w:ascii="Times New Roman"/>
          <w:b w:val="false"/>
          <w:i w:val="false"/>
          <w:color w:val="000000"/>
          <w:sz w:val="28"/>
        </w:rPr>
        <w:t>
      Рассматривать с детьми рисунки из знакомых книг, эмоционально рассказывать им о содержании рисунков, слушать мнения детей.</w:t>
      </w:r>
    </w:p>
    <w:bookmarkEnd w:id="701"/>
    <w:bookmarkStart w:name="z16187" w:id="702"/>
    <w:p>
      <w:pPr>
        <w:spacing w:after="0"/>
        <w:ind w:left="0"/>
        <w:jc w:val="both"/>
      </w:pPr>
      <w:r>
        <w:rPr>
          <w:rFonts w:ascii="Times New Roman"/>
          <w:b w:val="false"/>
          <w:i w:val="false"/>
          <w:color w:val="000000"/>
          <w:sz w:val="28"/>
        </w:rPr>
        <w:t>
      Воспитывать умение слушать новые сказки, рассказы, стихи, контролировать развитие действий в их содержании, сопереживать героям произведения. Обсуждать с детьми действия героев и последствия их действий.</w:t>
      </w:r>
    </w:p>
    <w:bookmarkEnd w:id="702"/>
    <w:bookmarkStart w:name="z16188" w:id="703"/>
    <w:p>
      <w:pPr>
        <w:spacing w:after="0"/>
        <w:ind w:left="0"/>
        <w:jc w:val="both"/>
      </w:pPr>
      <w:r>
        <w:rPr>
          <w:rFonts w:ascii="Times New Roman"/>
          <w:b w:val="false"/>
          <w:i w:val="false"/>
          <w:color w:val="000000"/>
          <w:sz w:val="28"/>
        </w:rPr>
        <w:t>
      Повторять наиболее интересные, выразительные отрывки из прочитанного произведения, дать детям возможность повторять слова и простые фразы.</w:t>
      </w:r>
    </w:p>
    <w:bookmarkEnd w:id="703"/>
    <w:bookmarkStart w:name="z16189" w:id="704"/>
    <w:p>
      <w:pPr>
        <w:spacing w:after="0"/>
        <w:ind w:left="0"/>
        <w:jc w:val="both"/>
      </w:pPr>
      <w:r>
        <w:rPr>
          <w:rFonts w:ascii="Times New Roman"/>
          <w:b w:val="false"/>
          <w:i w:val="false"/>
          <w:color w:val="000000"/>
          <w:sz w:val="28"/>
        </w:rPr>
        <w:t>
      Способствовать участию в совместной игре со взрослым, обыгрыванию простейших сказок, передавать в них отдельные реплики и эмоциональный образ героев.</w:t>
      </w:r>
    </w:p>
    <w:bookmarkEnd w:id="704"/>
    <w:bookmarkStart w:name="z16190" w:id="705"/>
    <w:p>
      <w:pPr>
        <w:spacing w:after="0"/>
        <w:ind w:left="0"/>
        <w:jc w:val="both"/>
      </w:pPr>
      <w:r>
        <w:rPr>
          <w:rFonts w:ascii="Times New Roman"/>
          <w:b w:val="false"/>
          <w:i w:val="false"/>
          <w:color w:val="000000"/>
          <w:sz w:val="28"/>
        </w:rPr>
        <w:t>
      Обучать умению заучивать стихотворения и потешки.</w:t>
      </w:r>
    </w:p>
    <w:bookmarkEnd w:id="705"/>
    <w:bookmarkStart w:name="z16191" w:id="706"/>
    <w:p>
      <w:pPr>
        <w:spacing w:after="0"/>
        <w:ind w:left="0"/>
        <w:jc w:val="both"/>
      </w:pPr>
      <w:r>
        <w:rPr>
          <w:rFonts w:ascii="Times New Roman"/>
          <w:b w:val="false"/>
          <w:i w:val="false"/>
          <w:color w:val="000000"/>
          <w:sz w:val="28"/>
        </w:rPr>
        <w:t>
      126. Казахский язык.</w:t>
      </w:r>
    </w:p>
    <w:bookmarkEnd w:id="706"/>
    <w:bookmarkStart w:name="z16192" w:id="707"/>
    <w:p>
      <w:pPr>
        <w:spacing w:after="0"/>
        <w:ind w:left="0"/>
        <w:jc w:val="both"/>
      </w:pPr>
      <w:r>
        <w:rPr>
          <w:rFonts w:ascii="Times New Roman"/>
          <w:b w:val="false"/>
          <w:i w:val="false"/>
          <w:color w:val="000000"/>
          <w:sz w:val="28"/>
        </w:rPr>
        <w:t>
      127. Звуковая культура речи.</w:t>
      </w:r>
    </w:p>
    <w:bookmarkEnd w:id="707"/>
    <w:bookmarkStart w:name="z16193" w:id="708"/>
    <w:p>
      <w:pPr>
        <w:spacing w:after="0"/>
        <w:ind w:left="0"/>
        <w:jc w:val="both"/>
      </w:pPr>
      <w:r>
        <w:rPr>
          <w:rFonts w:ascii="Times New Roman"/>
          <w:b w:val="false"/>
          <w:i w:val="false"/>
          <w:color w:val="000000"/>
          <w:sz w:val="28"/>
        </w:rPr>
        <w:t>
      Обучать умению слушать слова, произнесенные на казахском языке, правильно произносить и запоминать их. Учить правильно произносить специфические звуки казахского языка: ә, ө, қ, ү, ұ. Продолжить работу по развитию артикуляционного аппарата.</w:t>
      </w:r>
    </w:p>
    <w:bookmarkEnd w:id="708"/>
    <w:bookmarkStart w:name="z16194" w:id="709"/>
    <w:p>
      <w:pPr>
        <w:spacing w:after="0"/>
        <w:ind w:left="0"/>
        <w:jc w:val="both"/>
      </w:pPr>
      <w:r>
        <w:rPr>
          <w:rFonts w:ascii="Times New Roman"/>
          <w:b w:val="false"/>
          <w:i w:val="false"/>
          <w:color w:val="000000"/>
          <w:sz w:val="28"/>
        </w:rPr>
        <w:t>
      128. Словарный запас.</w:t>
      </w:r>
    </w:p>
    <w:bookmarkEnd w:id="709"/>
    <w:bookmarkStart w:name="z16195" w:id="710"/>
    <w:p>
      <w:pPr>
        <w:spacing w:after="0"/>
        <w:ind w:left="0"/>
        <w:jc w:val="both"/>
      </w:pPr>
      <w:r>
        <w:rPr>
          <w:rFonts w:ascii="Times New Roman"/>
          <w:b w:val="false"/>
          <w:i w:val="false"/>
          <w:color w:val="000000"/>
          <w:sz w:val="28"/>
        </w:rPr>
        <w:t>
      Формировать навыки правильного произношения и понимания значения слов, обозначающих родственников (әке, ана, ата, әже, апа), названия некоторых предметов домашнего обихода, фруктов, животных и их детенышей, которые часто применяются в повседневной жизни.</w:t>
      </w:r>
    </w:p>
    <w:bookmarkEnd w:id="710"/>
    <w:bookmarkStart w:name="z16196" w:id="711"/>
    <w:p>
      <w:pPr>
        <w:spacing w:after="0"/>
        <w:ind w:left="0"/>
        <w:jc w:val="both"/>
      </w:pPr>
      <w:r>
        <w:rPr>
          <w:rFonts w:ascii="Times New Roman"/>
          <w:b w:val="false"/>
          <w:i w:val="false"/>
          <w:color w:val="000000"/>
          <w:sz w:val="28"/>
        </w:rPr>
        <w:t>
      Обучать умению выполнять простые действия по просьбе педагога (бер, алып кел, ал), произносить слова, обозначающие признаки (цвет, величина) предметов и действия с ними.</w:t>
      </w:r>
    </w:p>
    <w:bookmarkEnd w:id="711"/>
    <w:bookmarkStart w:name="z16197" w:id="712"/>
    <w:p>
      <w:pPr>
        <w:spacing w:after="0"/>
        <w:ind w:left="0"/>
        <w:jc w:val="both"/>
      </w:pPr>
      <w:r>
        <w:rPr>
          <w:rFonts w:ascii="Times New Roman"/>
          <w:b w:val="false"/>
          <w:i w:val="false"/>
          <w:color w:val="000000"/>
          <w:sz w:val="28"/>
        </w:rPr>
        <w:t>
      Формировать навыки произношения коротких стихотворений и потешек наизусть.</w:t>
      </w:r>
    </w:p>
    <w:bookmarkEnd w:id="712"/>
    <w:bookmarkStart w:name="z16198" w:id="713"/>
    <w:p>
      <w:pPr>
        <w:spacing w:after="0"/>
        <w:ind w:left="0"/>
        <w:jc w:val="both"/>
      </w:pPr>
      <w:r>
        <w:rPr>
          <w:rFonts w:ascii="Times New Roman"/>
          <w:b w:val="false"/>
          <w:i w:val="false"/>
          <w:color w:val="000000"/>
          <w:sz w:val="28"/>
        </w:rPr>
        <w:t>
      129. Грамматический строй речи.</w:t>
      </w:r>
    </w:p>
    <w:bookmarkEnd w:id="713"/>
    <w:bookmarkStart w:name="z16199" w:id="714"/>
    <w:p>
      <w:pPr>
        <w:spacing w:after="0"/>
        <w:ind w:left="0"/>
        <w:jc w:val="both"/>
      </w:pPr>
      <w:r>
        <w:rPr>
          <w:rFonts w:ascii="Times New Roman"/>
          <w:b w:val="false"/>
          <w:i w:val="false"/>
          <w:color w:val="000000"/>
          <w:sz w:val="28"/>
        </w:rPr>
        <w:t>
      Обучать умению понимать словосочетания. Развивать связную речь (существительные и прилагательные, существительные и глагол);</w:t>
      </w:r>
    </w:p>
    <w:bookmarkEnd w:id="714"/>
    <w:bookmarkStart w:name="z16200" w:id="715"/>
    <w:p>
      <w:pPr>
        <w:spacing w:after="0"/>
        <w:ind w:left="0"/>
        <w:jc w:val="both"/>
      </w:pPr>
      <w:r>
        <w:rPr>
          <w:rFonts w:ascii="Times New Roman"/>
          <w:b w:val="false"/>
          <w:i w:val="false"/>
          <w:color w:val="000000"/>
          <w:sz w:val="28"/>
        </w:rPr>
        <w:t>
      130. Связная речь.</w:t>
      </w:r>
    </w:p>
    <w:bookmarkEnd w:id="715"/>
    <w:bookmarkStart w:name="z16201" w:id="716"/>
    <w:p>
      <w:pPr>
        <w:spacing w:after="0"/>
        <w:ind w:left="0"/>
        <w:jc w:val="both"/>
      </w:pPr>
      <w:r>
        <w:rPr>
          <w:rFonts w:ascii="Times New Roman"/>
          <w:b w:val="false"/>
          <w:i w:val="false"/>
          <w:color w:val="000000"/>
          <w:sz w:val="28"/>
        </w:rPr>
        <w:t>
      Обучать умению составлять простые предложения, отвечать на простые вопросы (Бұл кім? Бұл не?).</w:t>
      </w:r>
    </w:p>
    <w:bookmarkEnd w:id="716"/>
    <w:bookmarkStart w:name="z16202" w:id="717"/>
    <w:p>
      <w:pPr>
        <w:spacing w:after="0"/>
        <w:ind w:left="0"/>
        <w:jc w:val="left"/>
      </w:pPr>
      <w:r>
        <w:rPr>
          <w:rFonts w:ascii="Times New Roman"/>
          <w:b/>
          <w:i w:val="false"/>
          <w:color w:val="000000"/>
        </w:rPr>
        <w:t xml:space="preserve"> Параграф 3. Развитие познавательных и интеллектуальных навыков</w:t>
      </w:r>
    </w:p>
    <w:bookmarkEnd w:id="717"/>
    <w:bookmarkStart w:name="z16203" w:id="718"/>
    <w:p>
      <w:pPr>
        <w:spacing w:after="0"/>
        <w:ind w:left="0"/>
        <w:jc w:val="both"/>
      </w:pPr>
      <w:r>
        <w:rPr>
          <w:rFonts w:ascii="Times New Roman"/>
          <w:b w:val="false"/>
          <w:i w:val="false"/>
          <w:color w:val="000000"/>
          <w:sz w:val="28"/>
        </w:rPr>
        <w:t>
      131. Развитие познавательных и интеллектуальных навыков осуществляется ежедневно в игровой форме и через организованную деятельность по основам математики с учетом индивидуальных особенностей детей.</w:t>
      </w:r>
    </w:p>
    <w:bookmarkEnd w:id="718"/>
    <w:bookmarkStart w:name="z16204" w:id="719"/>
    <w:p>
      <w:pPr>
        <w:spacing w:after="0"/>
        <w:ind w:left="0"/>
        <w:jc w:val="both"/>
      </w:pPr>
      <w:r>
        <w:rPr>
          <w:rFonts w:ascii="Times New Roman"/>
          <w:b w:val="false"/>
          <w:i w:val="false"/>
          <w:color w:val="000000"/>
          <w:sz w:val="28"/>
        </w:rPr>
        <w:t>
      132. Целью является развитие интеллектуальных способностей, логического мышления детей с использованием инновационных методик и технологий.</w:t>
      </w:r>
    </w:p>
    <w:bookmarkEnd w:id="719"/>
    <w:bookmarkStart w:name="z16205" w:id="720"/>
    <w:p>
      <w:pPr>
        <w:spacing w:after="0"/>
        <w:ind w:left="0"/>
        <w:jc w:val="both"/>
      </w:pPr>
      <w:r>
        <w:rPr>
          <w:rFonts w:ascii="Times New Roman"/>
          <w:b w:val="false"/>
          <w:i w:val="false"/>
          <w:color w:val="000000"/>
          <w:sz w:val="28"/>
        </w:rPr>
        <w:t>
      133. Задачи:</w:t>
      </w:r>
    </w:p>
    <w:bookmarkEnd w:id="720"/>
    <w:bookmarkStart w:name="z16206" w:id="721"/>
    <w:p>
      <w:pPr>
        <w:spacing w:after="0"/>
        <w:ind w:left="0"/>
        <w:jc w:val="both"/>
      </w:pPr>
      <w:r>
        <w:rPr>
          <w:rFonts w:ascii="Times New Roman"/>
          <w:b w:val="false"/>
          <w:i w:val="false"/>
          <w:color w:val="000000"/>
          <w:sz w:val="28"/>
        </w:rPr>
        <w:t>
      формировать элементарные математические представления;</w:t>
      </w:r>
    </w:p>
    <w:bookmarkEnd w:id="721"/>
    <w:bookmarkStart w:name="z16207" w:id="722"/>
    <w:p>
      <w:pPr>
        <w:spacing w:after="0"/>
        <w:ind w:left="0"/>
        <w:jc w:val="both"/>
      </w:pPr>
      <w:r>
        <w:rPr>
          <w:rFonts w:ascii="Times New Roman"/>
          <w:b w:val="false"/>
          <w:i w:val="false"/>
          <w:color w:val="000000"/>
          <w:sz w:val="28"/>
        </w:rPr>
        <w:t>
      учить различать количество, форму, величину, пространственное расположение предметов и явлений окружающей среды путем наблюдения;</w:t>
      </w:r>
    </w:p>
    <w:bookmarkEnd w:id="722"/>
    <w:bookmarkStart w:name="z16208" w:id="723"/>
    <w:p>
      <w:pPr>
        <w:spacing w:after="0"/>
        <w:ind w:left="0"/>
        <w:jc w:val="both"/>
      </w:pPr>
      <w:r>
        <w:rPr>
          <w:rFonts w:ascii="Times New Roman"/>
          <w:b w:val="false"/>
          <w:i w:val="false"/>
          <w:color w:val="000000"/>
          <w:sz w:val="28"/>
        </w:rPr>
        <w:t>
      пробуждать интерес к изучению предметов, приобщать к познанию нового, уверенности в себе;</w:t>
      </w:r>
    </w:p>
    <w:bookmarkEnd w:id="723"/>
    <w:bookmarkStart w:name="z16209" w:id="724"/>
    <w:p>
      <w:pPr>
        <w:spacing w:after="0"/>
        <w:ind w:left="0"/>
        <w:jc w:val="both"/>
      </w:pPr>
      <w:r>
        <w:rPr>
          <w:rFonts w:ascii="Times New Roman"/>
          <w:b w:val="false"/>
          <w:i w:val="false"/>
          <w:color w:val="000000"/>
          <w:sz w:val="28"/>
        </w:rPr>
        <w:t>
      обучать умению работать в команде;</w:t>
      </w:r>
    </w:p>
    <w:bookmarkEnd w:id="724"/>
    <w:bookmarkStart w:name="z16210" w:id="725"/>
    <w:p>
      <w:pPr>
        <w:spacing w:after="0"/>
        <w:ind w:left="0"/>
        <w:jc w:val="both"/>
      </w:pPr>
      <w:r>
        <w:rPr>
          <w:rFonts w:ascii="Times New Roman"/>
          <w:b w:val="false"/>
          <w:i w:val="false"/>
          <w:color w:val="000000"/>
          <w:sz w:val="28"/>
        </w:rPr>
        <w:t>
      развивать наглядно-действенное мышление и творческое воображение.</w:t>
      </w:r>
    </w:p>
    <w:bookmarkEnd w:id="725"/>
    <w:bookmarkStart w:name="z16211" w:id="726"/>
    <w:p>
      <w:pPr>
        <w:spacing w:after="0"/>
        <w:ind w:left="0"/>
        <w:jc w:val="both"/>
      </w:pPr>
      <w:r>
        <w:rPr>
          <w:rFonts w:ascii="Times New Roman"/>
          <w:b w:val="false"/>
          <w:i w:val="false"/>
          <w:color w:val="000000"/>
          <w:sz w:val="28"/>
        </w:rPr>
        <w:t>
      134. Ожидаемые результаты:</w:t>
      </w:r>
    </w:p>
    <w:bookmarkEnd w:id="726"/>
    <w:bookmarkStart w:name="z16212" w:id="727"/>
    <w:p>
      <w:pPr>
        <w:spacing w:after="0"/>
        <w:ind w:left="0"/>
        <w:jc w:val="both"/>
      </w:pPr>
      <w:r>
        <w:rPr>
          <w:rFonts w:ascii="Times New Roman"/>
          <w:b w:val="false"/>
          <w:i w:val="false"/>
          <w:color w:val="000000"/>
          <w:sz w:val="28"/>
        </w:rPr>
        <w:t xml:space="preserve">
      различает понятия "один", "много"; </w:t>
      </w:r>
    </w:p>
    <w:bookmarkEnd w:id="727"/>
    <w:bookmarkStart w:name="z16213" w:id="728"/>
    <w:p>
      <w:pPr>
        <w:spacing w:after="0"/>
        <w:ind w:left="0"/>
        <w:jc w:val="both"/>
      </w:pPr>
      <w:r>
        <w:rPr>
          <w:rFonts w:ascii="Times New Roman"/>
          <w:b w:val="false"/>
          <w:i w:val="false"/>
          <w:color w:val="000000"/>
          <w:sz w:val="28"/>
        </w:rPr>
        <w:t>
      группирует однородные предметы;</w:t>
      </w:r>
    </w:p>
    <w:bookmarkEnd w:id="728"/>
    <w:bookmarkStart w:name="z16214" w:id="729"/>
    <w:p>
      <w:pPr>
        <w:spacing w:after="0"/>
        <w:ind w:left="0"/>
        <w:jc w:val="both"/>
      </w:pPr>
      <w:r>
        <w:rPr>
          <w:rFonts w:ascii="Times New Roman"/>
          <w:b w:val="false"/>
          <w:i w:val="false"/>
          <w:color w:val="000000"/>
          <w:sz w:val="28"/>
        </w:rPr>
        <w:t>
      находит в окружающей среде один или несколько одинаковых предметов;</w:t>
      </w:r>
    </w:p>
    <w:bookmarkEnd w:id="729"/>
    <w:bookmarkStart w:name="z16215" w:id="730"/>
    <w:p>
      <w:pPr>
        <w:spacing w:after="0"/>
        <w:ind w:left="0"/>
        <w:jc w:val="both"/>
      </w:pPr>
      <w:r>
        <w:rPr>
          <w:rFonts w:ascii="Times New Roman"/>
          <w:b w:val="false"/>
          <w:i w:val="false"/>
          <w:color w:val="000000"/>
          <w:sz w:val="28"/>
        </w:rPr>
        <w:t xml:space="preserve">
      сравнивает группы равных и неравных предметов; </w:t>
      </w:r>
    </w:p>
    <w:bookmarkEnd w:id="730"/>
    <w:bookmarkStart w:name="z16216" w:id="731"/>
    <w:p>
      <w:pPr>
        <w:spacing w:after="0"/>
        <w:ind w:left="0"/>
        <w:jc w:val="both"/>
      </w:pPr>
      <w:r>
        <w:rPr>
          <w:rFonts w:ascii="Times New Roman"/>
          <w:b w:val="false"/>
          <w:i w:val="false"/>
          <w:color w:val="000000"/>
          <w:sz w:val="28"/>
        </w:rPr>
        <w:t>
      сравнивает два предмета по известным размерам;</w:t>
      </w:r>
    </w:p>
    <w:bookmarkEnd w:id="731"/>
    <w:bookmarkStart w:name="z16217" w:id="732"/>
    <w:p>
      <w:pPr>
        <w:spacing w:after="0"/>
        <w:ind w:left="0"/>
        <w:jc w:val="both"/>
      </w:pPr>
      <w:r>
        <w:rPr>
          <w:rFonts w:ascii="Times New Roman"/>
          <w:b w:val="false"/>
          <w:i w:val="false"/>
          <w:color w:val="000000"/>
          <w:sz w:val="28"/>
        </w:rPr>
        <w:t>
      сравнивает предметы по длине, ширине, высоте, величине;</w:t>
      </w:r>
    </w:p>
    <w:bookmarkEnd w:id="732"/>
    <w:bookmarkStart w:name="z16218" w:id="733"/>
    <w:p>
      <w:pPr>
        <w:spacing w:after="0"/>
        <w:ind w:left="0"/>
        <w:jc w:val="both"/>
      </w:pPr>
      <w:r>
        <w:rPr>
          <w:rFonts w:ascii="Times New Roman"/>
          <w:b w:val="false"/>
          <w:i w:val="false"/>
          <w:color w:val="000000"/>
          <w:sz w:val="28"/>
        </w:rPr>
        <w:t xml:space="preserve">
      знает и называет геометрические фигуры с помощью осязания и зрения; </w:t>
      </w:r>
    </w:p>
    <w:bookmarkEnd w:id="733"/>
    <w:bookmarkStart w:name="z16219" w:id="734"/>
    <w:p>
      <w:pPr>
        <w:spacing w:after="0"/>
        <w:ind w:left="0"/>
        <w:jc w:val="both"/>
      </w:pPr>
      <w:r>
        <w:rPr>
          <w:rFonts w:ascii="Times New Roman"/>
          <w:b w:val="false"/>
          <w:i w:val="false"/>
          <w:color w:val="000000"/>
          <w:sz w:val="28"/>
        </w:rPr>
        <w:t>
      определяет пространственные направления относительно себя;</w:t>
      </w:r>
    </w:p>
    <w:bookmarkEnd w:id="734"/>
    <w:bookmarkStart w:name="z16220" w:id="735"/>
    <w:p>
      <w:pPr>
        <w:spacing w:after="0"/>
        <w:ind w:left="0"/>
        <w:jc w:val="both"/>
      </w:pPr>
      <w:r>
        <w:rPr>
          <w:rFonts w:ascii="Times New Roman"/>
          <w:b w:val="false"/>
          <w:i w:val="false"/>
          <w:color w:val="000000"/>
          <w:sz w:val="28"/>
        </w:rPr>
        <w:t>
      знает противоположные части суток.</w:t>
      </w:r>
    </w:p>
    <w:bookmarkEnd w:id="735"/>
    <w:bookmarkStart w:name="z16221" w:id="736"/>
    <w:p>
      <w:pPr>
        <w:spacing w:after="0"/>
        <w:ind w:left="0"/>
        <w:jc w:val="both"/>
      </w:pPr>
      <w:r>
        <w:rPr>
          <w:rFonts w:ascii="Times New Roman"/>
          <w:b w:val="false"/>
          <w:i w:val="false"/>
          <w:color w:val="000000"/>
          <w:sz w:val="28"/>
        </w:rPr>
        <w:t>
      135. Основы математики.</w:t>
      </w:r>
    </w:p>
    <w:bookmarkEnd w:id="736"/>
    <w:bookmarkStart w:name="z16222" w:id="737"/>
    <w:p>
      <w:pPr>
        <w:spacing w:after="0"/>
        <w:ind w:left="0"/>
        <w:jc w:val="both"/>
      </w:pPr>
      <w:r>
        <w:rPr>
          <w:rFonts w:ascii="Times New Roman"/>
          <w:b w:val="false"/>
          <w:i w:val="false"/>
          <w:color w:val="000000"/>
          <w:sz w:val="28"/>
        </w:rPr>
        <w:t>
      136. Число.</w:t>
      </w:r>
    </w:p>
    <w:bookmarkEnd w:id="737"/>
    <w:bookmarkStart w:name="z16223" w:id="738"/>
    <w:p>
      <w:pPr>
        <w:spacing w:after="0"/>
        <w:ind w:left="0"/>
        <w:jc w:val="both"/>
      </w:pPr>
      <w:r>
        <w:rPr>
          <w:rFonts w:ascii="Times New Roman"/>
          <w:b w:val="false"/>
          <w:i w:val="false"/>
          <w:color w:val="000000"/>
          <w:sz w:val="28"/>
        </w:rPr>
        <w:t>
      Формировать представления о понятиях "много", "один", обучать умению различать количество предметов: "много-один", ("один-много") группировать однородные предметы и выделять один из них, находить в окружающей среде один или несколько одинаковых предметов, отвечать на вопрос "сколько?".</w:t>
      </w:r>
    </w:p>
    <w:bookmarkEnd w:id="738"/>
    <w:bookmarkStart w:name="z16224" w:id="739"/>
    <w:p>
      <w:pPr>
        <w:spacing w:after="0"/>
        <w:ind w:left="0"/>
        <w:jc w:val="both"/>
      </w:pPr>
      <w:r>
        <w:rPr>
          <w:rFonts w:ascii="Times New Roman"/>
          <w:b w:val="false"/>
          <w:i w:val="false"/>
          <w:color w:val="000000"/>
          <w:sz w:val="28"/>
        </w:rPr>
        <w:t>
      Сравнение предметов: сравнивать группы равных и неравных предметов путем сложения предметов или вычитания из предметов, "равны?", "Что больше (меньше)?", отвечать на вопросы.</w:t>
      </w:r>
    </w:p>
    <w:bookmarkEnd w:id="739"/>
    <w:bookmarkStart w:name="z16225" w:id="740"/>
    <w:p>
      <w:pPr>
        <w:spacing w:after="0"/>
        <w:ind w:left="0"/>
        <w:jc w:val="both"/>
      </w:pPr>
      <w:r>
        <w:rPr>
          <w:rFonts w:ascii="Times New Roman"/>
          <w:b w:val="false"/>
          <w:i w:val="false"/>
          <w:color w:val="000000"/>
          <w:sz w:val="28"/>
        </w:rPr>
        <w:t>
      137. Величина.</w:t>
      </w:r>
    </w:p>
    <w:bookmarkEnd w:id="740"/>
    <w:bookmarkStart w:name="z16226" w:id="741"/>
    <w:p>
      <w:pPr>
        <w:spacing w:after="0"/>
        <w:ind w:left="0"/>
        <w:jc w:val="both"/>
      </w:pPr>
      <w:r>
        <w:rPr>
          <w:rFonts w:ascii="Times New Roman"/>
          <w:b w:val="false"/>
          <w:i w:val="false"/>
          <w:color w:val="000000"/>
          <w:sz w:val="28"/>
        </w:rPr>
        <w:t>
      Сравнивать предметы с противоположными и одинаковыми размерами, сравнивать предметы по заданному признаку величины (длина, ширина, высота, общая величина) путем сопоставления одного предмета с другим, сравнивать результаты сравнения по длине, длинные-короткие, одинаковые, равные, широкие-узкие по ширине, одинаковые, равные, обозначать словами высокий-низкий, равный, равный по высоте, большой-маленькии по общей величине.</w:t>
      </w:r>
    </w:p>
    <w:bookmarkEnd w:id="741"/>
    <w:bookmarkStart w:name="z16227" w:id="742"/>
    <w:p>
      <w:pPr>
        <w:spacing w:after="0"/>
        <w:ind w:left="0"/>
        <w:jc w:val="both"/>
      </w:pPr>
      <w:r>
        <w:rPr>
          <w:rFonts w:ascii="Times New Roman"/>
          <w:b w:val="false"/>
          <w:i w:val="false"/>
          <w:color w:val="000000"/>
          <w:sz w:val="28"/>
        </w:rPr>
        <w:t>
      138. Геометрические фигуры.</w:t>
      </w:r>
    </w:p>
    <w:bookmarkEnd w:id="742"/>
    <w:bookmarkStart w:name="z16228" w:id="743"/>
    <w:p>
      <w:pPr>
        <w:spacing w:after="0"/>
        <w:ind w:left="0"/>
        <w:jc w:val="both"/>
      </w:pPr>
      <w:r>
        <w:rPr>
          <w:rFonts w:ascii="Times New Roman"/>
          <w:b w:val="false"/>
          <w:i w:val="false"/>
          <w:color w:val="000000"/>
          <w:sz w:val="28"/>
        </w:rPr>
        <w:t>
      Знакомить детей с геометрическими фигурами: треугольник, квадрат, круг, дать возможность исследовать названные фигуры с помощью осязания и зрения.</w:t>
      </w:r>
    </w:p>
    <w:bookmarkEnd w:id="743"/>
    <w:bookmarkStart w:name="z16229" w:id="744"/>
    <w:p>
      <w:pPr>
        <w:spacing w:after="0"/>
        <w:ind w:left="0"/>
        <w:jc w:val="both"/>
      </w:pPr>
      <w:r>
        <w:rPr>
          <w:rFonts w:ascii="Times New Roman"/>
          <w:b w:val="false"/>
          <w:i w:val="false"/>
          <w:color w:val="000000"/>
          <w:sz w:val="28"/>
        </w:rPr>
        <w:t>
      139. Ориентировка в пространстве.</w:t>
      </w:r>
    </w:p>
    <w:bookmarkEnd w:id="744"/>
    <w:bookmarkStart w:name="z16230" w:id="745"/>
    <w:p>
      <w:pPr>
        <w:spacing w:after="0"/>
        <w:ind w:left="0"/>
        <w:jc w:val="both"/>
      </w:pPr>
      <w:r>
        <w:rPr>
          <w:rFonts w:ascii="Times New Roman"/>
          <w:b w:val="false"/>
          <w:i w:val="false"/>
          <w:color w:val="000000"/>
          <w:sz w:val="28"/>
        </w:rPr>
        <w:t>
      Ориентироваться в расположении частей своего тела и определять пространственные направления в непосредственной близости от себя: сверху-снизу, спереди-сзади, справа-слева.</w:t>
      </w:r>
    </w:p>
    <w:bookmarkEnd w:id="745"/>
    <w:bookmarkStart w:name="z16231" w:id="746"/>
    <w:p>
      <w:pPr>
        <w:spacing w:after="0"/>
        <w:ind w:left="0"/>
        <w:jc w:val="both"/>
      </w:pPr>
      <w:r>
        <w:rPr>
          <w:rFonts w:ascii="Times New Roman"/>
          <w:b w:val="false"/>
          <w:i w:val="false"/>
          <w:color w:val="000000"/>
          <w:sz w:val="28"/>
        </w:rPr>
        <w:t>
      140. Ориентировка во времени.</w:t>
      </w:r>
    </w:p>
    <w:bookmarkEnd w:id="746"/>
    <w:bookmarkStart w:name="z16232" w:id="747"/>
    <w:p>
      <w:pPr>
        <w:spacing w:after="0"/>
        <w:ind w:left="0"/>
        <w:jc w:val="both"/>
      </w:pPr>
      <w:r>
        <w:rPr>
          <w:rFonts w:ascii="Times New Roman"/>
          <w:b w:val="false"/>
          <w:i w:val="false"/>
          <w:color w:val="000000"/>
          <w:sz w:val="28"/>
        </w:rPr>
        <w:t>
      Ориентироваться в противоположных частях суток: день-ночь, утро-вечер.</w:t>
      </w:r>
    </w:p>
    <w:bookmarkEnd w:id="747"/>
    <w:bookmarkStart w:name="z16233" w:id="748"/>
    <w:p>
      <w:pPr>
        <w:spacing w:after="0"/>
        <w:ind w:left="0"/>
        <w:jc w:val="left"/>
      </w:pPr>
      <w:r>
        <w:rPr>
          <w:rFonts w:ascii="Times New Roman"/>
          <w:b/>
          <w:i w:val="false"/>
          <w:color w:val="000000"/>
        </w:rPr>
        <w:t xml:space="preserve"> Параграф 4. Развитие творческих навыков, исследовательской деятельности детей</w:t>
      </w:r>
    </w:p>
    <w:bookmarkEnd w:id="748"/>
    <w:bookmarkStart w:name="z16234" w:id="749"/>
    <w:p>
      <w:pPr>
        <w:spacing w:after="0"/>
        <w:ind w:left="0"/>
        <w:jc w:val="both"/>
      </w:pPr>
      <w:r>
        <w:rPr>
          <w:rFonts w:ascii="Times New Roman"/>
          <w:b w:val="false"/>
          <w:i w:val="false"/>
          <w:color w:val="000000"/>
          <w:sz w:val="28"/>
        </w:rPr>
        <w:t>
      141. Развитие творческих навыков, исследовательской деятельности детей осуществляется ежедневно в игровой форме и через организованные деятельности по рисованию, лепке, аппликации, конструированию, музыке с учетом индивидуальных особенностей детей.</w:t>
      </w:r>
    </w:p>
    <w:bookmarkEnd w:id="749"/>
    <w:bookmarkStart w:name="z16235" w:id="750"/>
    <w:p>
      <w:pPr>
        <w:spacing w:after="0"/>
        <w:ind w:left="0"/>
        <w:jc w:val="both"/>
      </w:pPr>
      <w:r>
        <w:rPr>
          <w:rFonts w:ascii="Times New Roman"/>
          <w:b w:val="false"/>
          <w:i w:val="false"/>
          <w:color w:val="000000"/>
          <w:sz w:val="28"/>
        </w:rPr>
        <w:t>
      142. Целью является развитие творческих навыков, исследовательских способностей, воспитание художественно-эстетического вкуса с учетом индивидуальных особенностей и потребностей воспитанников через приобщение к национальной культуре.</w:t>
      </w:r>
    </w:p>
    <w:bookmarkEnd w:id="750"/>
    <w:bookmarkStart w:name="z16236" w:id="751"/>
    <w:p>
      <w:pPr>
        <w:spacing w:after="0"/>
        <w:ind w:left="0"/>
        <w:jc w:val="both"/>
      </w:pPr>
      <w:r>
        <w:rPr>
          <w:rFonts w:ascii="Times New Roman"/>
          <w:b w:val="false"/>
          <w:i w:val="false"/>
          <w:color w:val="000000"/>
          <w:sz w:val="28"/>
        </w:rPr>
        <w:t>
      143. Задачи:</w:t>
      </w:r>
    </w:p>
    <w:bookmarkEnd w:id="751"/>
    <w:bookmarkStart w:name="z16237" w:id="752"/>
    <w:p>
      <w:pPr>
        <w:spacing w:after="0"/>
        <w:ind w:left="0"/>
        <w:jc w:val="both"/>
      </w:pPr>
      <w:r>
        <w:rPr>
          <w:rFonts w:ascii="Times New Roman"/>
          <w:b w:val="false"/>
          <w:i w:val="false"/>
          <w:color w:val="000000"/>
          <w:sz w:val="28"/>
        </w:rPr>
        <w:t>
      формировать интерес к музыке, изобразительному искусству, развивать творческое мышление и воображение;</w:t>
      </w:r>
    </w:p>
    <w:bookmarkEnd w:id="752"/>
    <w:bookmarkStart w:name="z16238" w:id="753"/>
    <w:p>
      <w:pPr>
        <w:spacing w:after="0"/>
        <w:ind w:left="0"/>
        <w:jc w:val="both"/>
      </w:pPr>
      <w:r>
        <w:rPr>
          <w:rFonts w:ascii="Times New Roman"/>
          <w:b w:val="false"/>
          <w:i w:val="false"/>
          <w:color w:val="000000"/>
          <w:sz w:val="28"/>
        </w:rPr>
        <w:t>
      устанавливать положительное эмоциональное отношение к изобразительной деятельности и ее результату;</w:t>
      </w:r>
    </w:p>
    <w:bookmarkEnd w:id="753"/>
    <w:bookmarkStart w:name="z16239" w:id="754"/>
    <w:p>
      <w:pPr>
        <w:spacing w:after="0"/>
        <w:ind w:left="0"/>
        <w:jc w:val="both"/>
      </w:pPr>
      <w:r>
        <w:rPr>
          <w:rFonts w:ascii="Times New Roman"/>
          <w:b w:val="false"/>
          <w:i w:val="false"/>
          <w:color w:val="000000"/>
          <w:sz w:val="28"/>
        </w:rPr>
        <w:t>
      организовать изобразительную деятельность с учетом интересов детей, при этом дать возможность самостоятельно исследовать предлагаемые предметы.</w:t>
      </w:r>
    </w:p>
    <w:bookmarkEnd w:id="754"/>
    <w:bookmarkStart w:name="z16240" w:id="755"/>
    <w:p>
      <w:pPr>
        <w:spacing w:after="0"/>
        <w:ind w:left="0"/>
        <w:jc w:val="both"/>
      </w:pPr>
      <w:r>
        <w:rPr>
          <w:rFonts w:ascii="Times New Roman"/>
          <w:b w:val="false"/>
          <w:i w:val="false"/>
          <w:color w:val="000000"/>
          <w:sz w:val="28"/>
        </w:rPr>
        <w:t>
      формировать умения изображать простые предметы, явления, придавая форму, цвет, расположение частей, развивать координацию "глаз – рука";</w:t>
      </w:r>
    </w:p>
    <w:bookmarkEnd w:id="755"/>
    <w:bookmarkStart w:name="z16241" w:id="756"/>
    <w:p>
      <w:pPr>
        <w:spacing w:after="0"/>
        <w:ind w:left="0"/>
        <w:jc w:val="both"/>
      </w:pPr>
      <w:r>
        <w:rPr>
          <w:rFonts w:ascii="Times New Roman"/>
          <w:b w:val="false"/>
          <w:i w:val="false"/>
          <w:color w:val="000000"/>
          <w:sz w:val="28"/>
        </w:rPr>
        <w:t>
      предоставить возможность выбора материалов изобразительной техники по желанию детей (пальцем, ладонью, ватой, глиной, пластилином, бумагой);</w:t>
      </w:r>
    </w:p>
    <w:bookmarkEnd w:id="756"/>
    <w:bookmarkStart w:name="z16242" w:id="757"/>
    <w:p>
      <w:pPr>
        <w:spacing w:after="0"/>
        <w:ind w:left="0"/>
        <w:jc w:val="both"/>
      </w:pPr>
      <w:r>
        <w:rPr>
          <w:rFonts w:ascii="Times New Roman"/>
          <w:b w:val="false"/>
          <w:i w:val="false"/>
          <w:color w:val="000000"/>
          <w:sz w:val="28"/>
        </w:rPr>
        <w:t>
      знакомить с произведениями искусства, декоративно-прикладным искусством казахского народа;</w:t>
      </w:r>
    </w:p>
    <w:bookmarkEnd w:id="757"/>
    <w:bookmarkStart w:name="z16243" w:id="758"/>
    <w:p>
      <w:pPr>
        <w:spacing w:after="0"/>
        <w:ind w:left="0"/>
        <w:jc w:val="both"/>
      </w:pPr>
      <w:r>
        <w:rPr>
          <w:rFonts w:ascii="Times New Roman"/>
          <w:b w:val="false"/>
          <w:i w:val="false"/>
          <w:color w:val="000000"/>
          <w:sz w:val="28"/>
        </w:rPr>
        <w:t>
      воспитывать интерес к произведениям искусства, эстетической стороне окружающего реального мира;</w:t>
      </w:r>
    </w:p>
    <w:bookmarkEnd w:id="758"/>
    <w:bookmarkStart w:name="z16244" w:id="759"/>
    <w:p>
      <w:pPr>
        <w:spacing w:after="0"/>
        <w:ind w:left="0"/>
        <w:jc w:val="both"/>
      </w:pPr>
      <w:r>
        <w:rPr>
          <w:rFonts w:ascii="Times New Roman"/>
          <w:b w:val="false"/>
          <w:i w:val="false"/>
          <w:color w:val="000000"/>
          <w:sz w:val="28"/>
        </w:rPr>
        <w:t>
      прививать аккуратность, трудолюбие и безопасное поведение в процессе изобразительной деятельности.</w:t>
      </w:r>
    </w:p>
    <w:bookmarkEnd w:id="759"/>
    <w:bookmarkStart w:name="z16245" w:id="760"/>
    <w:p>
      <w:pPr>
        <w:spacing w:after="0"/>
        <w:ind w:left="0"/>
        <w:jc w:val="both"/>
      </w:pPr>
      <w:r>
        <w:rPr>
          <w:rFonts w:ascii="Times New Roman"/>
          <w:b w:val="false"/>
          <w:i w:val="false"/>
          <w:color w:val="000000"/>
          <w:sz w:val="28"/>
        </w:rPr>
        <w:t>
      144. Ожидаемые результаты:</w:t>
      </w:r>
    </w:p>
    <w:bookmarkEnd w:id="760"/>
    <w:bookmarkStart w:name="z16246" w:id="761"/>
    <w:p>
      <w:pPr>
        <w:spacing w:after="0"/>
        <w:ind w:left="0"/>
        <w:jc w:val="both"/>
      </w:pPr>
      <w:r>
        <w:rPr>
          <w:rFonts w:ascii="Times New Roman"/>
          <w:b w:val="false"/>
          <w:i w:val="false"/>
          <w:color w:val="000000"/>
          <w:sz w:val="28"/>
        </w:rPr>
        <w:t>
      по рисованию:</w:t>
      </w:r>
    </w:p>
    <w:bookmarkEnd w:id="761"/>
    <w:bookmarkStart w:name="z16247" w:id="762"/>
    <w:p>
      <w:pPr>
        <w:spacing w:after="0"/>
        <w:ind w:left="0"/>
        <w:jc w:val="both"/>
      </w:pPr>
      <w:r>
        <w:rPr>
          <w:rFonts w:ascii="Times New Roman"/>
          <w:b w:val="false"/>
          <w:i w:val="false"/>
          <w:color w:val="000000"/>
          <w:sz w:val="28"/>
        </w:rPr>
        <w:t>
      владеет начальными навыками техники рисования;</w:t>
      </w:r>
    </w:p>
    <w:bookmarkEnd w:id="762"/>
    <w:bookmarkStart w:name="z16248" w:id="763"/>
    <w:p>
      <w:pPr>
        <w:spacing w:after="0"/>
        <w:ind w:left="0"/>
        <w:jc w:val="both"/>
      </w:pPr>
      <w:r>
        <w:rPr>
          <w:rFonts w:ascii="Times New Roman"/>
          <w:b w:val="false"/>
          <w:i w:val="false"/>
          <w:color w:val="000000"/>
          <w:sz w:val="28"/>
        </w:rPr>
        <w:t>
      использует последовательно линии, штрихи, пятна, краски;</w:t>
      </w:r>
    </w:p>
    <w:bookmarkEnd w:id="763"/>
    <w:bookmarkStart w:name="z16249" w:id="764"/>
    <w:p>
      <w:pPr>
        <w:spacing w:after="0"/>
        <w:ind w:left="0"/>
        <w:jc w:val="both"/>
      </w:pPr>
      <w:r>
        <w:rPr>
          <w:rFonts w:ascii="Times New Roman"/>
          <w:b w:val="false"/>
          <w:i w:val="false"/>
          <w:color w:val="000000"/>
          <w:sz w:val="28"/>
        </w:rPr>
        <w:t xml:space="preserve">
      называет правильно основные цвета; </w:t>
      </w:r>
    </w:p>
    <w:bookmarkEnd w:id="764"/>
    <w:bookmarkStart w:name="z16250" w:id="765"/>
    <w:p>
      <w:pPr>
        <w:spacing w:after="0"/>
        <w:ind w:left="0"/>
        <w:jc w:val="both"/>
      </w:pPr>
      <w:r>
        <w:rPr>
          <w:rFonts w:ascii="Times New Roman"/>
          <w:b w:val="false"/>
          <w:i w:val="false"/>
          <w:color w:val="000000"/>
          <w:sz w:val="28"/>
        </w:rPr>
        <w:t>
      составляет простые сюжетные композиции;</w:t>
      </w:r>
    </w:p>
    <w:bookmarkEnd w:id="765"/>
    <w:bookmarkStart w:name="z16251" w:id="766"/>
    <w:p>
      <w:pPr>
        <w:spacing w:after="0"/>
        <w:ind w:left="0"/>
        <w:jc w:val="both"/>
      </w:pPr>
      <w:r>
        <w:rPr>
          <w:rFonts w:ascii="Times New Roman"/>
          <w:b w:val="false"/>
          <w:i w:val="false"/>
          <w:color w:val="000000"/>
          <w:sz w:val="28"/>
        </w:rPr>
        <w:t>
      размещает изображение на листе бумаги целиком;</w:t>
      </w:r>
    </w:p>
    <w:bookmarkEnd w:id="766"/>
    <w:bookmarkStart w:name="z16252" w:id="767"/>
    <w:p>
      <w:pPr>
        <w:spacing w:after="0"/>
        <w:ind w:left="0"/>
        <w:jc w:val="both"/>
      </w:pPr>
      <w:r>
        <w:rPr>
          <w:rFonts w:ascii="Times New Roman"/>
          <w:b w:val="false"/>
          <w:i w:val="false"/>
          <w:color w:val="000000"/>
          <w:sz w:val="28"/>
        </w:rPr>
        <w:t>
      владеет начальными навыками рисования форм;</w:t>
      </w:r>
    </w:p>
    <w:bookmarkEnd w:id="767"/>
    <w:bookmarkStart w:name="z16253" w:id="768"/>
    <w:p>
      <w:pPr>
        <w:spacing w:after="0"/>
        <w:ind w:left="0"/>
        <w:jc w:val="both"/>
      </w:pPr>
      <w:r>
        <w:rPr>
          <w:rFonts w:ascii="Times New Roman"/>
          <w:b w:val="false"/>
          <w:i w:val="false"/>
          <w:color w:val="000000"/>
          <w:sz w:val="28"/>
        </w:rPr>
        <w:t>
      интересуется нетрадиционной техникой рисования;</w:t>
      </w:r>
    </w:p>
    <w:bookmarkEnd w:id="768"/>
    <w:bookmarkStart w:name="z16254" w:id="769"/>
    <w:p>
      <w:pPr>
        <w:spacing w:after="0"/>
        <w:ind w:left="0"/>
        <w:jc w:val="both"/>
      </w:pPr>
      <w:r>
        <w:rPr>
          <w:rFonts w:ascii="Times New Roman"/>
          <w:b w:val="false"/>
          <w:i w:val="false"/>
          <w:color w:val="000000"/>
          <w:sz w:val="28"/>
        </w:rPr>
        <w:t>
      проявляет аккуратность в рисовании, соблюдает безопасное поведение при рисовании;</w:t>
      </w:r>
    </w:p>
    <w:bookmarkEnd w:id="769"/>
    <w:bookmarkStart w:name="z16255" w:id="770"/>
    <w:p>
      <w:pPr>
        <w:spacing w:after="0"/>
        <w:ind w:left="0"/>
        <w:jc w:val="both"/>
      </w:pPr>
      <w:r>
        <w:rPr>
          <w:rFonts w:ascii="Times New Roman"/>
          <w:b w:val="false"/>
          <w:i w:val="false"/>
          <w:color w:val="000000"/>
          <w:sz w:val="28"/>
        </w:rPr>
        <w:t>
      по лепке:</w:t>
      </w:r>
    </w:p>
    <w:bookmarkEnd w:id="770"/>
    <w:bookmarkStart w:name="z16256" w:id="771"/>
    <w:p>
      <w:pPr>
        <w:spacing w:after="0"/>
        <w:ind w:left="0"/>
        <w:jc w:val="both"/>
      </w:pPr>
      <w:r>
        <w:rPr>
          <w:rFonts w:ascii="Times New Roman"/>
          <w:b w:val="false"/>
          <w:i w:val="false"/>
          <w:color w:val="000000"/>
          <w:sz w:val="28"/>
        </w:rPr>
        <w:t>
      увлекается лепкой предметов;</w:t>
      </w:r>
    </w:p>
    <w:bookmarkEnd w:id="771"/>
    <w:bookmarkStart w:name="z16257" w:id="772"/>
    <w:p>
      <w:pPr>
        <w:spacing w:after="0"/>
        <w:ind w:left="0"/>
        <w:jc w:val="both"/>
      </w:pPr>
      <w:r>
        <w:rPr>
          <w:rFonts w:ascii="Times New Roman"/>
          <w:b w:val="false"/>
          <w:i w:val="false"/>
          <w:color w:val="000000"/>
          <w:sz w:val="28"/>
        </w:rPr>
        <w:t>
      знает некоторые свойства глины и пластилина;</w:t>
      </w:r>
    </w:p>
    <w:bookmarkEnd w:id="772"/>
    <w:bookmarkStart w:name="z16258" w:id="773"/>
    <w:p>
      <w:pPr>
        <w:spacing w:after="0"/>
        <w:ind w:left="0"/>
        <w:jc w:val="both"/>
      </w:pPr>
      <w:r>
        <w:rPr>
          <w:rFonts w:ascii="Times New Roman"/>
          <w:b w:val="false"/>
          <w:i w:val="false"/>
          <w:color w:val="000000"/>
          <w:sz w:val="28"/>
        </w:rPr>
        <w:t>
      лепит предметы, использует различные приемы лепки;</w:t>
      </w:r>
    </w:p>
    <w:bookmarkEnd w:id="773"/>
    <w:bookmarkStart w:name="z16259" w:id="774"/>
    <w:p>
      <w:pPr>
        <w:spacing w:after="0"/>
        <w:ind w:left="0"/>
        <w:jc w:val="both"/>
      </w:pPr>
      <w:r>
        <w:rPr>
          <w:rFonts w:ascii="Times New Roman"/>
          <w:b w:val="false"/>
          <w:i w:val="false"/>
          <w:color w:val="000000"/>
          <w:sz w:val="28"/>
        </w:rPr>
        <w:t>
      лепит растения и животных путем объединения, сжатия и соединения нескольких частей;</w:t>
      </w:r>
    </w:p>
    <w:bookmarkEnd w:id="774"/>
    <w:bookmarkStart w:name="z16260" w:id="775"/>
    <w:p>
      <w:pPr>
        <w:spacing w:after="0"/>
        <w:ind w:left="0"/>
        <w:jc w:val="both"/>
      </w:pPr>
      <w:r>
        <w:rPr>
          <w:rFonts w:ascii="Times New Roman"/>
          <w:b w:val="false"/>
          <w:i w:val="false"/>
          <w:color w:val="000000"/>
          <w:sz w:val="28"/>
        </w:rPr>
        <w:t>
      знает украшения казахского народа;</w:t>
      </w:r>
    </w:p>
    <w:bookmarkEnd w:id="775"/>
    <w:bookmarkStart w:name="z16261" w:id="776"/>
    <w:p>
      <w:pPr>
        <w:spacing w:after="0"/>
        <w:ind w:left="0"/>
        <w:jc w:val="both"/>
      </w:pPr>
      <w:r>
        <w:rPr>
          <w:rFonts w:ascii="Times New Roman"/>
          <w:b w:val="false"/>
          <w:i w:val="false"/>
          <w:color w:val="000000"/>
          <w:sz w:val="28"/>
        </w:rPr>
        <w:t>
      самостоятельно лепит предметы и украшения;</w:t>
      </w:r>
    </w:p>
    <w:bookmarkEnd w:id="776"/>
    <w:bookmarkStart w:name="z16262" w:id="777"/>
    <w:p>
      <w:pPr>
        <w:spacing w:after="0"/>
        <w:ind w:left="0"/>
        <w:jc w:val="both"/>
      </w:pPr>
      <w:r>
        <w:rPr>
          <w:rFonts w:ascii="Times New Roman"/>
          <w:b w:val="false"/>
          <w:i w:val="false"/>
          <w:color w:val="000000"/>
          <w:sz w:val="28"/>
        </w:rPr>
        <w:t>
      объединяет индивидуальные работы в коллективные композиции;</w:t>
      </w:r>
    </w:p>
    <w:bookmarkEnd w:id="777"/>
    <w:bookmarkStart w:name="z16263" w:id="778"/>
    <w:p>
      <w:pPr>
        <w:spacing w:after="0"/>
        <w:ind w:left="0"/>
        <w:jc w:val="both"/>
      </w:pPr>
      <w:r>
        <w:rPr>
          <w:rFonts w:ascii="Times New Roman"/>
          <w:b w:val="false"/>
          <w:i w:val="false"/>
          <w:color w:val="000000"/>
          <w:sz w:val="28"/>
        </w:rPr>
        <w:t>
      соблюдает технику безопасности при лепке;</w:t>
      </w:r>
    </w:p>
    <w:bookmarkEnd w:id="778"/>
    <w:bookmarkStart w:name="z16264" w:id="779"/>
    <w:p>
      <w:pPr>
        <w:spacing w:after="0"/>
        <w:ind w:left="0"/>
        <w:jc w:val="both"/>
      </w:pPr>
      <w:r>
        <w:rPr>
          <w:rFonts w:ascii="Times New Roman"/>
          <w:b w:val="false"/>
          <w:i w:val="false"/>
          <w:color w:val="000000"/>
          <w:sz w:val="28"/>
        </w:rPr>
        <w:t>
      выполняет работу аккуратно;</w:t>
      </w:r>
    </w:p>
    <w:bookmarkEnd w:id="779"/>
    <w:bookmarkStart w:name="z16265" w:id="780"/>
    <w:p>
      <w:pPr>
        <w:spacing w:after="0"/>
        <w:ind w:left="0"/>
        <w:jc w:val="both"/>
      </w:pPr>
      <w:r>
        <w:rPr>
          <w:rFonts w:ascii="Times New Roman"/>
          <w:b w:val="false"/>
          <w:i w:val="false"/>
          <w:color w:val="000000"/>
          <w:sz w:val="28"/>
        </w:rPr>
        <w:t>
      по аппликации:</w:t>
      </w:r>
    </w:p>
    <w:bookmarkEnd w:id="780"/>
    <w:bookmarkStart w:name="z16266" w:id="781"/>
    <w:p>
      <w:pPr>
        <w:spacing w:after="0"/>
        <w:ind w:left="0"/>
        <w:jc w:val="both"/>
      </w:pPr>
      <w:r>
        <w:rPr>
          <w:rFonts w:ascii="Times New Roman"/>
          <w:b w:val="false"/>
          <w:i w:val="false"/>
          <w:color w:val="000000"/>
          <w:sz w:val="28"/>
        </w:rPr>
        <w:t>
      владеет начальными навыками техники наклеивания;</w:t>
      </w:r>
    </w:p>
    <w:bookmarkEnd w:id="781"/>
    <w:bookmarkStart w:name="z16267" w:id="782"/>
    <w:p>
      <w:pPr>
        <w:spacing w:after="0"/>
        <w:ind w:left="0"/>
        <w:jc w:val="both"/>
      </w:pPr>
      <w:r>
        <w:rPr>
          <w:rFonts w:ascii="Times New Roman"/>
          <w:b w:val="false"/>
          <w:i w:val="false"/>
          <w:color w:val="000000"/>
          <w:sz w:val="28"/>
        </w:rPr>
        <w:t>
      выкладывает на листе бумаги приготовленные детали разной формы, величины, цвета;</w:t>
      </w:r>
    </w:p>
    <w:bookmarkEnd w:id="782"/>
    <w:bookmarkStart w:name="z16268" w:id="783"/>
    <w:p>
      <w:pPr>
        <w:spacing w:after="0"/>
        <w:ind w:left="0"/>
        <w:jc w:val="both"/>
      </w:pPr>
      <w:r>
        <w:rPr>
          <w:rFonts w:ascii="Times New Roman"/>
          <w:b w:val="false"/>
          <w:i w:val="false"/>
          <w:color w:val="000000"/>
          <w:sz w:val="28"/>
        </w:rPr>
        <w:t>
      размещает и склеивает подготовленные элементы;</w:t>
      </w:r>
    </w:p>
    <w:bookmarkEnd w:id="783"/>
    <w:bookmarkStart w:name="z16269" w:id="784"/>
    <w:p>
      <w:pPr>
        <w:spacing w:after="0"/>
        <w:ind w:left="0"/>
        <w:jc w:val="both"/>
      </w:pPr>
      <w:r>
        <w:rPr>
          <w:rFonts w:ascii="Times New Roman"/>
          <w:b w:val="false"/>
          <w:i w:val="false"/>
          <w:color w:val="000000"/>
          <w:sz w:val="28"/>
        </w:rPr>
        <w:t>
      знает технику наклеивания;</w:t>
      </w:r>
    </w:p>
    <w:bookmarkEnd w:id="784"/>
    <w:bookmarkStart w:name="z16270" w:id="785"/>
    <w:p>
      <w:pPr>
        <w:spacing w:after="0"/>
        <w:ind w:left="0"/>
        <w:jc w:val="both"/>
      </w:pPr>
      <w:r>
        <w:rPr>
          <w:rFonts w:ascii="Times New Roman"/>
          <w:b w:val="false"/>
          <w:i w:val="false"/>
          <w:color w:val="000000"/>
          <w:sz w:val="28"/>
        </w:rPr>
        <w:t>
      знает посуду и предметы быта казахского народа;</w:t>
      </w:r>
    </w:p>
    <w:bookmarkEnd w:id="785"/>
    <w:bookmarkStart w:name="z16271" w:id="786"/>
    <w:p>
      <w:pPr>
        <w:spacing w:after="0"/>
        <w:ind w:left="0"/>
        <w:jc w:val="both"/>
      </w:pPr>
      <w:r>
        <w:rPr>
          <w:rFonts w:ascii="Times New Roman"/>
          <w:b w:val="false"/>
          <w:i w:val="false"/>
          <w:color w:val="000000"/>
          <w:sz w:val="28"/>
        </w:rPr>
        <w:t>
      участвует в коллективных работах и делает их с интересом;</w:t>
      </w:r>
    </w:p>
    <w:bookmarkEnd w:id="786"/>
    <w:bookmarkStart w:name="z16272" w:id="787"/>
    <w:p>
      <w:pPr>
        <w:spacing w:after="0"/>
        <w:ind w:left="0"/>
        <w:jc w:val="both"/>
      </w:pPr>
      <w:r>
        <w:rPr>
          <w:rFonts w:ascii="Times New Roman"/>
          <w:b w:val="false"/>
          <w:i w:val="false"/>
          <w:color w:val="000000"/>
          <w:sz w:val="28"/>
        </w:rPr>
        <w:t>
      различает геометрические формы, украшает их орнаментами;</w:t>
      </w:r>
    </w:p>
    <w:bookmarkEnd w:id="787"/>
    <w:bookmarkStart w:name="z16273" w:id="788"/>
    <w:p>
      <w:pPr>
        <w:spacing w:after="0"/>
        <w:ind w:left="0"/>
        <w:jc w:val="both"/>
      </w:pPr>
      <w:r>
        <w:rPr>
          <w:rFonts w:ascii="Times New Roman"/>
          <w:b w:val="false"/>
          <w:i w:val="false"/>
          <w:color w:val="000000"/>
          <w:sz w:val="28"/>
        </w:rPr>
        <w:t>
      использует салфетку, чтобы вытереть остатки клея;</w:t>
      </w:r>
    </w:p>
    <w:bookmarkEnd w:id="788"/>
    <w:bookmarkStart w:name="z16274" w:id="789"/>
    <w:p>
      <w:pPr>
        <w:spacing w:after="0"/>
        <w:ind w:left="0"/>
        <w:jc w:val="both"/>
      </w:pPr>
      <w:r>
        <w:rPr>
          <w:rFonts w:ascii="Times New Roman"/>
          <w:b w:val="false"/>
          <w:i w:val="false"/>
          <w:color w:val="000000"/>
          <w:sz w:val="28"/>
        </w:rPr>
        <w:t>
      по конструированию:</w:t>
      </w:r>
    </w:p>
    <w:bookmarkEnd w:id="789"/>
    <w:bookmarkStart w:name="z16275" w:id="790"/>
    <w:p>
      <w:pPr>
        <w:spacing w:after="0"/>
        <w:ind w:left="0"/>
        <w:jc w:val="both"/>
      </w:pPr>
      <w:r>
        <w:rPr>
          <w:rFonts w:ascii="Times New Roman"/>
          <w:b w:val="false"/>
          <w:i w:val="false"/>
          <w:color w:val="000000"/>
          <w:sz w:val="28"/>
        </w:rPr>
        <w:t>
      выполняет конструирование с интересом;</w:t>
      </w:r>
    </w:p>
    <w:bookmarkEnd w:id="790"/>
    <w:bookmarkStart w:name="z16276" w:id="791"/>
    <w:p>
      <w:pPr>
        <w:spacing w:after="0"/>
        <w:ind w:left="0"/>
        <w:jc w:val="both"/>
      </w:pPr>
      <w:r>
        <w:rPr>
          <w:rFonts w:ascii="Times New Roman"/>
          <w:b w:val="false"/>
          <w:i w:val="false"/>
          <w:color w:val="000000"/>
          <w:sz w:val="28"/>
        </w:rPr>
        <w:t>
      анализирует постройки по простым схемам и образцам рисунков;</w:t>
      </w:r>
    </w:p>
    <w:bookmarkEnd w:id="791"/>
    <w:bookmarkStart w:name="z16277" w:id="792"/>
    <w:p>
      <w:pPr>
        <w:spacing w:after="0"/>
        <w:ind w:left="0"/>
        <w:jc w:val="both"/>
      </w:pPr>
      <w:r>
        <w:rPr>
          <w:rFonts w:ascii="Times New Roman"/>
          <w:b w:val="false"/>
          <w:i w:val="false"/>
          <w:color w:val="000000"/>
          <w:sz w:val="28"/>
        </w:rPr>
        <w:t>
      различает и называет строительные детали;</w:t>
      </w:r>
    </w:p>
    <w:bookmarkEnd w:id="792"/>
    <w:bookmarkStart w:name="z16278" w:id="793"/>
    <w:p>
      <w:pPr>
        <w:spacing w:after="0"/>
        <w:ind w:left="0"/>
        <w:jc w:val="both"/>
      </w:pPr>
      <w:r>
        <w:rPr>
          <w:rFonts w:ascii="Times New Roman"/>
          <w:b w:val="false"/>
          <w:i w:val="false"/>
          <w:color w:val="000000"/>
          <w:sz w:val="28"/>
        </w:rPr>
        <w:t>
      сооружает простейшие постройки из деталей разных цветов и форм;</w:t>
      </w:r>
    </w:p>
    <w:bookmarkEnd w:id="793"/>
    <w:bookmarkStart w:name="z16279" w:id="794"/>
    <w:p>
      <w:pPr>
        <w:spacing w:after="0"/>
        <w:ind w:left="0"/>
        <w:jc w:val="both"/>
      </w:pPr>
      <w:r>
        <w:rPr>
          <w:rFonts w:ascii="Times New Roman"/>
          <w:b w:val="false"/>
          <w:i w:val="false"/>
          <w:color w:val="000000"/>
          <w:sz w:val="28"/>
        </w:rPr>
        <w:t>
      участвует в коллективной постройке;</w:t>
      </w:r>
    </w:p>
    <w:bookmarkEnd w:id="794"/>
    <w:bookmarkStart w:name="z16280" w:id="795"/>
    <w:p>
      <w:pPr>
        <w:spacing w:after="0"/>
        <w:ind w:left="0"/>
        <w:jc w:val="both"/>
      </w:pPr>
      <w:r>
        <w:rPr>
          <w:rFonts w:ascii="Times New Roman"/>
          <w:b w:val="false"/>
          <w:i w:val="false"/>
          <w:color w:val="000000"/>
          <w:sz w:val="28"/>
        </w:rPr>
        <w:t>
      играет с постройкой, которую соорудил сам;</w:t>
      </w:r>
    </w:p>
    <w:bookmarkEnd w:id="795"/>
    <w:bookmarkStart w:name="z16281" w:id="796"/>
    <w:p>
      <w:pPr>
        <w:spacing w:after="0"/>
        <w:ind w:left="0"/>
        <w:jc w:val="both"/>
      </w:pPr>
      <w:r>
        <w:rPr>
          <w:rFonts w:ascii="Times New Roman"/>
          <w:b w:val="false"/>
          <w:i w:val="false"/>
          <w:color w:val="000000"/>
          <w:sz w:val="28"/>
        </w:rPr>
        <w:t>
      конструирует из крупного и мелкого строительного материала, по образцу и собственному замыслу;</w:t>
      </w:r>
    </w:p>
    <w:bookmarkEnd w:id="796"/>
    <w:bookmarkStart w:name="z16282" w:id="797"/>
    <w:p>
      <w:pPr>
        <w:spacing w:after="0"/>
        <w:ind w:left="0"/>
        <w:jc w:val="both"/>
      </w:pPr>
      <w:r>
        <w:rPr>
          <w:rFonts w:ascii="Times New Roman"/>
          <w:b w:val="false"/>
          <w:i w:val="false"/>
          <w:color w:val="000000"/>
          <w:sz w:val="28"/>
        </w:rPr>
        <w:t>
      складывает строительные детали после игры;</w:t>
      </w:r>
    </w:p>
    <w:bookmarkEnd w:id="797"/>
    <w:bookmarkStart w:name="z16283" w:id="798"/>
    <w:p>
      <w:pPr>
        <w:spacing w:after="0"/>
        <w:ind w:left="0"/>
        <w:jc w:val="both"/>
      </w:pPr>
      <w:r>
        <w:rPr>
          <w:rFonts w:ascii="Times New Roman"/>
          <w:b w:val="false"/>
          <w:i w:val="false"/>
          <w:color w:val="000000"/>
          <w:sz w:val="28"/>
        </w:rPr>
        <w:t>
      по музыке:</w:t>
      </w:r>
    </w:p>
    <w:bookmarkEnd w:id="798"/>
    <w:bookmarkStart w:name="z16284" w:id="799"/>
    <w:p>
      <w:pPr>
        <w:spacing w:after="0"/>
        <w:ind w:left="0"/>
        <w:jc w:val="both"/>
      </w:pPr>
      <w:r>
        <w:rPr>
          <w:rFonts w:ascii="Times New Roman"/>
          <w:b w:val="false"/>
          <w:i w:val="false"/>
          <w:color w:val="000000"/>
          <w:sz w:val="28"/>
        </w:rPr>
        <w:t>
      эмоционально воспринимает музыкальные произведения;</w:t>
      </w:r>
    </w:p>
    <w:bookmarkEnd w:id="799"/>
    <w:bookmarkStart w:name="z16285" w:id="800"/>
    <w:p>
      <w:pPr>
        <w:spacing w:after="0"/>
        <w:ind w:left="0"/>
        <w:jc w:val="both"/>
      </w:pPr>
      <w:r>
        <w:rPr>
          <w:rFonts w:ascii="Times New Roman"/>
          <w:b w:val="false"/>
          <w:i w:val="false"/>
          <w:color w:val="000000"/>
          <w:sz w:val="28"/>
        </w:rPr>
        <w:t>
      владеет навыками прослушивания музыки;</w:t>
      </w:r>
    </w:p>
    <w:bookmarkEnd w:id="800"/>
    <w:bookmarkStart w:name="z16286" w:id="801"/>
    <w:p>
      <w:pPr>
        <w:spacing w:after="0"/>
        <w:ind w:left="0"/>
        <w:jc w:val="both"/>
      </w:pPr>
      <w:r>
        <w:rPr>
          <w:rFonts w:ascii="Times New Roman"/>
          <w:b w:val="false"/>
          <w:i w:val="false"/>
          <w:color w:val="000000"/>
          <w:sz w:val="28"/>
        </w:rPr>
        <w:t xml:space="preserve">
      знает и распознает три жанры музыки: пение и марш, танец; </w:t>
      </w:r>
    </w:p>
    <w:bookmarkEnd w:id="801"/>
    <w:bookmarkStart w:name="z16287" w:id="802"/>
    <w:p>
      <w:pPr>
        <w:spacing w:after="0"/>
        <w:ind w:left="0"/>
        <w:jc w:val="both"/>
      </w:pPr>
      <w:r>
        <w:rPr>
          <w:rFonts w:ascii="Times New Roman"/>
          <w:b w:val="false"/>
          <w:i w:val="false"/>
          <w:color w:val="000000"/>
          <w:sz w:val="28"/>
        </w:rPr>
        <w:t>
      слушает музыкальное произведение до конца, понимает характер музыки;</w:t>
      </w:r>
    </w:p>
    <w:bookmarkEnd w:id="802"/>
    <w:bookmarkStart w:name="z16288" w:id="803"/>
    <w:p>
      <w:pPr>
        <w:spacing w:after="0"/>
        <w:ind w:left="0"/>
        <w:jc w:val="both"/>
      </w:pPr>
      <w:r>
        <w:rPr>
          <w:rFonts w:ascii="Times New Roman"/>
          <w:b w:val="false"/>
          <w:i w:val="false"/>
          <w:color w:val="000000"/>
          <w:sz w:val="28"/>
        </w:rPr>
        <w:t xml:space="preserve">
      различает звучание шумных игрушек и детских музыкальных инструментов, называет их, бьет в простой ритм; </w:t>
      </w:r>
    </w:p>
    <w:bookmarkEnd w:id="803"/>
    <w:bookmarkStart w:name="z16289" w:id="804"/>
    <w:p>
      <w:pPr>
        <w:spacing w:after="0"/>
        <w:ind w:left="0"/>
        <w:jc w:val="both"/>
      </w:pPr>
      <w:r>
        <w:rPr>
          <w:rFonts w:ascii="Times New Roman"/>
          <w:b w:val="false"/>
          <w:i w:val="false"/>
          <w:color w:val="000000"/>
          <w:sz w:val="28"/>
        </w:rPr>
        <w:t>
      поет вместе с группой в соответствии с темпом песни, начинает и заканчивает песню вместе со всеми;</w:t>
      </w:r>
    </w:p>
    <w:bookmarkEnd w:id="804"/>
    <w:bookmarkStart w:name="z16290" w:id="805"/>
    <w:p>
      <w:pPr>
        <w:spacing w:after="0"/>
        <w:ind w:left="0"/>
        <w:jc w:val="both"/>
      </w:pPr>
      <w:r>
        <w:rPr>
          <w:rFonts w:ascii="Times New Roman"/>
          <w:b w:val="false"/>
          <w:i w:val="false"/>
          <w:color w:val="000000"/>
          <w:sz w:val="28"/>
        </w:rPr>
        <w:t xml:space="preserve">
      правильно и четко произносит слова песни, передает ее характер (веселая, грустная, игривая, мелодичная); </w:t>
      </w:r>
    </w:p>
    <w:bookmarkEnd w:id="805"/>
    <w:bookmarkStart w:name="z16291" w:id="806"/>
    <w:p>
      <w:pPr>
        <w:spacing w:after="0"/>
        <w:ind w:left="0"/>
        <w:jc w:val="both"/>
      </w:pPr>
      <w:r>
        <w:rPr>
          <w:rFonts w:ascii="Times New Roman"/>
          <w:b w:val="false"/>
          <w:i w:val="false"/>
          <w:color w:val="000000"/>
          <w:sz w:val="28"/>
        </w:rPr>
        <w:t xml:space="preserve">
      поет в диапазоне первой октавы "ре-ля" с музыкальным сопровождением и без сопровождения; </w:t>
      </w:r>
    </w:p>
    <w:bookmarkEnd w:id="806"/>
    <w:bookmarkStart w:name="z16292" w:id="807"/>
    <w:p>
      <w:pPr>
        <w:spacing w:after="0"/>
        <w:ind w:left="0"/>
        <w:jc w:val="both"/>
      </w:pPr>
      <w:r>
        <w:rPr>
          <w:rFonts w:ascii="Times New Roman"/>
          <w:b w:val="false"/>
          <w:i w:val="false"/>
          <w:color w:val="000000"/>
          <w:sz w:val="28"/>
        </w:rPr>
        <w:t>
      знает простые танцевальные движения казахского народа;</w:t>
      </w:r>
    </w:p>
    <w:bookmarkEnd w:id="807"/>
    <w:bookmarkStart w:name="z16293" w:id="808"/>
    <w:p>
      <w:pPr>
        <w:spacing w:after="0"/>
        <w:ind w:left="0"/>
        <w:jc w:val="both"/>
      </w:pPr>
      <w:r>
        <w:rPr>
          <w:rFonts w:ascii="Times New Roman"/>
          <w:b w:val="false"/>
          <w:i w:val="false"/>
          <w:color w:val="000000"/>
          <w:sz w:val="28"/>
        </w:rPr>
        <w:t>
      выполняет самостоятельно движения после музыкального вступления;</w:t>
      </w:r>
    </w:p>
    <w:bookmarkEnd w:id="808"/>
    <w:bookmarkStart w:name="z16294" w:id="809"/>
    <w:p>
      <w:pPr>
        <w:spacing w:after="0"/>
        <w:ind w:left="0"/>
        <w:jc w:val="both"/>
      </w:pPr>
      <w:r>
        <w:rPr>
          <w:rFonts w:ascii="Times New Roman"/>
          <w:b w:val="false"/>
          <w:i w:val="false"/>
          <w:color w:val="000000"/>
          <w:sz w:val="28"/>
        </w:rPr>
        <w:t>
      повторяет самостоятельно знакомые танцевальные движения в играх;</w:t>
      </w:r>
    </w:p>
    <w:bookmarkEnd w:id="809"/>
    <w:bookmarkStart w:name="z16295" w:id="810"/>
    <w:p>
      <w:pPr>
        <w:spacing w:after="0"/>
        <w:ind w:left="0"/>
        <w:jc w:val="both"/>
      </w:pPr>
      <w:r>
        <w:rPr>
          <w:rFonts w:ascii="Times New Roman"/>
          <w:b w:val="false"/>
          <w:i w:val="false"/>
          <w:color w:val="000000"/>
          <w:sz w:val="28"/>
        </w:rPr>
        <w:t>
      знает музыкальные инструменты, играет на них.</w:t>
      </w:r>
    </w:p>
    <w:bookmarkEnd w:id="810"/>
    <w:bookmarkStart w:name="z16296" w:id="811"/>
    <w:p>
      <w:pPr>
        <w:spacing w:after="0"/>
        <w:ind w:left="0"/>
        <w:jc w:val="both"/>
      </w:pPr>
      <w:r>
        <w:rPr>
          <w:rFonts w:ascii="Times New Roman"/>
          <w:b w:val="false"/>
          <w:i w:val="false"/>
          <w:color w:val="000000"/>
          <w:sz w:val="28"/>
        </w:rPr>
        <w:t>
      145. Рисование.</w:t>
      </w:r>
    </w:p>
    <w:bookmarkEnd w:id="811"/>
    <w:bookmarkStart w:name="z16297" w:id="812"/>
    <w:p>
      <w:pPr>
        <w:spacing w:after="0"/>
        <w:ind w:left="0"/>
        <w:jc w:val="both"/>
      </w:pPr>
      <w:r>
        <w:rPr>
          <w:rFonts w:ascii="Times New Roman"/>
          <w:b w:val="false"/>
          <w:i w:val="false"/>
          <w:color w:val="000000"/>
          <w:sz w:val="28"/>
        </w:rPr>
        <w:t>
      Формировать умение рисовать горизонтальные и вертикальные линии, проводить их пересечение, изображать предметы различной формы (овощи и фрукты, посуда, игрушки, животные), изображать предметы, состоящие из нескольких горизонтальных и вертикальных линий.</w:t>
      </w:r>
    </w:p>
    <w:bookmarkEnd w:id="812"/>
    <w:bookmarkStart w:name="z16298" w:id="813"/>
    <w:p>
      <w:pPr>
        <w:spacing w:after="0"/>
        <w:ind w:left="0"/>
        <w:jc w:val="both"/>
      </w:pPr>
      <w:r>
        <w:rPr>
          <w:rFonts w:ascii="Times New Roman"/>
          <w:b w:val="false"/>
          <w:i w:val="false"/>
          <w:color w:val="000000"/>
          <w:sz w:val="28"/>
        </w:rPr>
        <w:t>
      Учить правильно держать карандаш и кисть, не сжимая в руке. Обучать умению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промыть кисть, прежде чем набрать краску другого цвета, перед нанесением следующего цвета краски тщательно промывать кисть в воде, протирать вымытую кисть мягкой тканью или бумажной салфеткой.</w:t>
      </w:r>
    </w:p>
    <w:bookmarkEnd w:id="813"/>
    <w:bookmarkStart w:name="z16299" w:id="814"/>
    <w:p>
      <w:pPr>
        <w:spacing w:after="0"/>
        <w:ind w:left="0"/>
        <w:jc w:val="both"/>
      </w:pPr>
      <w:r>
        <w:rPr>
          <w:rFonts w:ascii="Times New Roman"/>
          <w:b w:val="false"/>
          <w:i w:val="false"/>
          <w:color w:val="000000"/>
          <w:sz w:val="28"/>
        </w:rPr>
        <w:t>
      Обучать умению составлять простые сюжетные композиции, повторяя рисунок одного предмета или разных предметов, располагать изображение на листе бумаги целиком, использовать основные цвета красного, желтого, зеленого, синего, черного, белого и их оттенки (розовый, голубой, серый).</w:t>
      </w:r>
    </w:p>
    <w:bookmarkEnd w:id="814"/>
    <w:bookmarkStart w:name="z16300" w:id="815"/>
    <w:p>
      <w:pPr>
        <w:spacing w:after="0"/>
        <w:ind w:left="0"/>
        <w:jc w:val="both"/>
      </w:pPr>
      <w:r>
        <w:rPr>
          <w:rFonts w:ascii="Times New Roman"/>
          <w:b w:val="false"/>
          <w:i w:val="false"/>
          <w:color w:val="000000"/>
          <w:sz w:val="28"/>
        </w:rPr>
        <w:t>
      Прививать умение перерисовывать простые элементы казахского орнамента.</w:t>
      </w:r>
    </w:p>
    <w:bookmarkEnd w:id="815"/>
    <w:bookmarkStart w:name="z16301" w:id="816"/>
    <w:p>
      <w:pPr>
        <w:spacing w:after="0"/>
        <w:ind w:left="0"/>
        <w:jc w:val="both"/>
      </w:pPr>
      <w:r>
        <w:rPr>
          <w:rFonts w:ascii="Times New Roman"/>
          <w:b w:val="false"/>
          <w:i w:val="false"/>
          <w:color w:val="000000"/>
          <w:sz w:val="28"/>
        </w:rPr>
        <w:t xml:space="preserve">
      Давать возможность самостоятельно придумывать и рисовать палочками на песке, мелом на асфальте. </w:t>
      </w:r>
    </w:p>
    <w:bookmarkEnd w:id="816"/>
    <w:bookmarkStart w:name="z16302" w:id="817"/>
    <w:p>
      <w:pPr>
        <w:spacing w:after="0"/>
        <w:ind w:left="0"/>
        <w:jc w:val="both"/>
      </w:pPr>
      <w:r>
        <w:rPr>
          <w:rFonts w:ascii="Times New Roman"/>
          <w:b w:val="false"/>
          <w:i w:val="false"/>
          <w:color w:val="000000"/>
          <w:sz w:val="28"/>
        </w:rPr>
        <w:t>
      Прививать аккуратность, соблюдать безопасное поведение при рисовании.</w:t>
      </w:r>
    </w:p>
    <w:bookmarkEnd w:id="817"/>
    <w:bookmarkStart w:name="z16303" w:id="818"/>
    <w:p>
      <w:pPr>
        <w:spacing w:after="0"/>
        <w:ind w:left="0"/>
        <w:jc w:val="both"/>
      </w:pPr>
      <w:r>
        <w:rPr>
          <w:rFonts w:ascii="Times New Roman"/>
          <w:b w:val="false"/>
          <w:i w:val="false"/>
          <w:color w:val="000000"/>
          <w:sz w:val="28"/>
        </w:rPr>
        <w:t>
      146. Лепка.</w:t>
      </w:r>
    </w:p>
    <w:bookmarkEnd w:id="818"/>
    <w:bookmarkStart w:name="z16304" w:id="819"/>
    <w:p>
      <w:pPr>
        <w:spacing w:after="0"/>
        <w:ind w:left="0"/>
        <w:jc w:val="both"/>
      </w:pPr>
      <w:r>
        <w:rPr>
          <w:rFonts w:ascii="Times New Roman"/>
          <w:b w:val="false"/>
          <w:i w:val="false"/>
          <w:color w:val="000000"/>
          <w:sz w:val="28"/>
        </w:rPr>
        <w:t xml:space="preserve">
      Воспитывать интерес к лепке из пластилина и глины. Обучать умению лепить овощи и фрукты, посуду, игрушки, продукты питания, используя приемы отрывания, скручивания, вытягивания, раскатывания комочки между ладонями, на плоскости и сминая их. </w:t>
      </w:r>
    </w:p>
    <w:bookmarkEnd w:id="819"/>
    <w:bookmarkStart w:name="z16305" w:id="820"/>
    <w:p>
      <w:pPr>
        <w:spacing w:after="0"/>
        <w:ind w:left="0"/>
        <w:jc w:val="both"/>
      </w:pPr>
      <w:r>
        <w:rPr>
          <w:rFonts w:ascii="Times New Roman"/>
          <w:b w:val="false"/>
          <w:i w:val="false"/>
          <w:color w:val="000000"/>
          <w:sz w:val="28"/>
        </w:rPr>
        <w:t xml:space="preserve">
      Формировать навыки лепки растений и животных путем объединения, сжатия и соединения нескольких частей. </w:t>
      </w:r>
    </w:p>
    <w:bookmarkEnd w:id="820"/>
    <w:bookmarkStart w:name="z16306" w:id="821"/>
    <w:p>
      <w:pPr>
        <w:spacing w:after="0"/>
        <w:ind w:left="0"/>
        <w:jc w:val="both"/>
      </w:pPr>
      <w:r>
        <w:rPr>
          <w:rFonts w:ascii="Times New Roman"/>
          <w:b w:val="false"/>
          <w:i w:val="false"/>
          <w:color w:val="000000"/>
          <w:sz w:val="28"/>
        </w:rPr>
        <w:t>
      Знакомить с украшениями казахского народа (браслеты, кольца, серьги, амулеты), лепить понравившееся изделие с использованием приемов лепки, украшая их палочкой.</w:t>
      </w:r>
    </w:p>
    <w:bookmarkEnd w:id="821"/>
    <w:bookmarkStart w:name="z16307" w:id="822"/>
    <w:p>
      <w:pPr>
        <w:spacing w:after="0"/>
        <w:ind w:left="0"/>
        <w:jc w:val="both"/>
      </w:pPr>
      <w:r>
        <w:rPr>
          <w:rFonts w:ascii="Times New Roman"/>
          <w:b w:val="false"/>
          <w:i w:val="false"/>
          <w:color w:val="000000"/>
          <w:sz w:val="28"/>
        </w:rPr>
        <w:t>
      Формировать навыки объединения индивидуальных работ в коллективные композиции.</w:t>
      </w:r>
    </w:p>
    <w:bookmarkEnd w:id="822"/>
    <w:bookmarkStart w:name="z16308" w:id="823"/>
    <w:p>
      <w:pPr>
        <w:spacing w:after="0"/>
        <w:ind w:left="0"/>
        <w:jc w:val="both"/>
      </w:pPr>
      <w:r>
        <w:rPr>
          <w:rFonts w:ascii="Times New Roman"/>
          <w:b w:val="false"/>
          <w:i w:val="false"/>
          <w:color w:val="000000"/>
          <w:sz w:val="28"/>
        </w:rPr>
        <w:t>
      Соблюдать технику безопасности при лепке, воспитывать бережное отношение к материалам лепки.</w:t>
      </w:r>
    </w:p>
    <w:bookmarkEnd w:id="823"/>
    <w:bookmarkStart w:name="z16309" w:id="824"/>
    <w:p>
      <w:pPr>
        <w:spacing w:after="0"/>
        <w:ind w:left="0"/>
        <w:jc w:val="both"/>
      </w:pPr>
      <w:r>
        <w:rPr>
          <w:rFonts w:ascii="Times New Roman"/>
          <w:b w:val="false"/>
          <w:i w:val="false"/>
          <w:color w:val="000000"/>
          <w:sz w:val="28"/>
        </w:rPr>
        <w:t>
      147. Аппликация.</w:t>
      </w:r>
    </w:p>
    <w:bookmarkEnd w:id="824"/>
    <w:bookmarkStart w:name="z16310" w:id="825"/>
    <w:p>
      <w:pPr>
        <w:spacing w:after="0"/>
        <w:ind w:left="0"/>
        <w:jc w:val="both"/>
      </w:pPr>
      <w:r>
        <w:rPr>
          <w:rFonts w:ascii="Times New Roman"/>
          <w:b w:val="false"/>
          <w:i w:val="false"/>
          <w:color w:val="000000"/>
          <w:sz w:val="28"/>
        </w:rPr>
        <w:t>
      Повышать интерес детей к аппликации. Обучать умению предварительно выкладывать на листе бумаги приготовленные детали разной формы, величины, цвета, раскладывать их в определенной последовательности, составляя задуманный ребенком или заданный воспитателем предмет, а затем наклеивать полученное изображение на бумагу.</w:t>
      </w:r>
    </w:p>
    <w:bookmarkEnd w:id="825"/>
    <w:bookmarkStart w:name="z16311" w:id="826"/>
    <w:p>
      <w:pPr>
        <w:spacing w:after="0"/>
        <w:ind w:left="0"/>
        <w:jc w:val="both"/>
      </w:pPr>
      <w:r>
        <w:rPr>
          <w:rFonts w:ascii="Times New Roman"/>
          <w:b w:val="false"/>
          <w:i w:val="false"/>
          <w:color w:val="000000"/>
          <w:sz w:val="28"/>
        </w:rPr>
        <w:t>
      Обучать технике наклеивания: обмакнуть кисть в клей и аккуратно нанести на готовый рисунок на полотне, используя салфетки для протирания остатков клея.</w:t>
      </w:r>
    </w:p>
    <w:bookmarkEnd w:id="826"/>
    <w:bookmarkStart w:name="z16312" w:id="827"/>
    <w:p>
      <w:pPr>
        <w:spacing w:after="0"/>
        <w:ind w:left="0"/>
        <w:jc w:val="both"/>
      </w:pPr>
      <w:r>
        <w:rPr>
          <w:rFonts w:ascii="Times New Roman"/>
          <w:b w:val="false"/>
          <w:i w:val="false"/>
          <w:color w:val="000000"/>
          <w:sz w:val="28"/>
        </w:rPr>
        <w:t>
      Знакомить с посудой, предметами быта казахского народа. Оформлять понравившиеся готовые формы предметов простыми элементами казахского орнамента. Закрепить знания о форме предметов и их цвете.</w:t>
      </w:r>
    </w:p>
    <w:bookmarkEnd w:id="827"/>
    <w:bookmarkStart w:name="z16313" w:id="828"/>
    <w:p>
      <w:pPr>
        <w:spacing w:after="0"/>
        <w:ind w:left="0"/>
        <w:jc w:val="both"/>
      </w:pPr>
      <w:r>
        <w:rPr>
          <w:rFonts w:ascii="Times New Roman"/>
          <w:b w:val="false"/>
          <w:i w:val="false"/>
          <w:color w:val="000000"/>
          <w:sz w:val="28"/>
        </w:rPr>
        <w:t>
      Использовать в аппликации природные материалы и методы преобразования бумаги (разрывание, смятие, складывание, складывание гармошкой).</w:t>
      </w:r>
    </w:p>
    <w:bookmarkEnd w:id="828"/>
    <w:bookmarkStart w:name="z16314" w:id="829"/>
    <w:p>
      <w:pPr>
        <w:spacing w:after="0"/>
        <w:ind w:left="0"/>
        <w:jc w:val="both"/>
      </w:pPr>
      <w:r>
        <w:rPr>
          <w:rFonts w:ascii="Times New Roman"/>
          <w:b w:val="false"/>
          <w:i w:val="false"/>
          <w:color w:val="000000"/>
          <w:sz w:val="28"/>
        </w:rPr>
        <w:t>
      Приобщать детей к составлению коллективной композиции путем размещения и наклеивания на лист бумаги крупных и мелких элементов, подготовленных взрослыми.</w:t>
      </w:r>
    </w:p>
    <w:bookmarkEnd w:id="829"/>
    <w:bookmarkStart w:name="z16315" w:id="830"/>
    <w:p>
      <w:pPr>
        <w:spacing w:after="0"/>
        <w:ind w:left="0"/>
        <w:jc w:val="both"/>
      </w:pPr>
      <w:r>
        <w:rPr>
          <w:rFonts w:ascii="Times New Roman"/>
          <w:b w:val="false"/>
          <w:i w:val="false"/>
          <w:color w:val="000000"/>
          <w:sz w:val="28"/>
        </w:rPr>
        <w:t>
      Обучать умению изготавливать ковер, одеяло, коврик путем наклеивания готовых орнаментов по центру, углам геометрических фигур (круглые, квадратные, треугольные).</w:t>
      </w:r>
    </w:p>
    <w:bookmarkEnd w:id="830"/>
    <w:bookmarkStart w:name="z16316" w:id="831"/>
    <w:p>
      <w:pPr>
        <w:spacing w:after="0"/>
        <w:ind w:left="0"/>
        <w:jc w:val="both"/>
      </w:pPr>
      <w:r>
        <w:rPr>
          <w:rFonts w:ascii="Times New Roman"/>
          <w:b w:val="false"/>
          <w:i w:val="false"/>
          <w:color w:val="000000"/>
          <w:sz w:val="28"/>
        </w:rPr>
        <w:t>
      Прививать аккуратность, соблюдать правила техники безопасности при наклеивании.</w:t>
      </w:r>
    </w:p>
    <w:bookmarkEnd w:id="831"/>
    <w:bookmarkStart w:name="z16317" w:id="832"/>
    <w:p>
      <w:pPr>
        <w:spacing w:after="0"/>
        <w:ind w:left="0"/>
        <w:jc w:val="both"/>
      </w:pPr>
      <w:r>
        <w:rPr>
          <w:rFonts w:ascii="Times New Roman"/>
          <w:b w:val="false"/>
          <w:i w:val="false"/>
          <w:color w:val="000000"/>
          <w:sz w:val="28"/>
        </w:rPr>
        <w:t xml:space="preserve">
      148. Конструирование. </w:t>
      </w:r>
    </w:p>
    <w:bookmarkEnd w:id="832"/>
    <w:bookmarkStart w:name="z16318" w:id="833"/>
    <w:p>
      <w:pPr>
        <w:spacing w:after="0"/>
        <w:ind w:left="0"/>
        <w:jc w:val="both"/>
      </w:pPr>
      <w:r>
        <w:rPr>
          <w:rFonts w:ascii="Times New Roman"/>
          <w:b w:val="false"/>
          <w:i w:val="false"/>
          <w:color w:val="000000"/>
          <w:sz w:val="28"/>
        </w:rPr>
        <w:t>
      Повышать интерес детей к конструированию, знакомить с видами конструкторов.</w:t>
      </w:r>
    </w:p>
    <w:bookmarkEnd w:id="833"/>
    <w:bookmarkStart w:name="z16319" w:id="834"/>
    <w:p>
      <w:pPr>
        <w:spacing w:after="0"/>
        <w:ind w:left="0"/>
        <w:jc w:val="both"/>
      </w:pPr>
      <w:r>
        <w:rPr>
          <w:rFonts w:ascii="Times New Roman"/>
          <w:b w:val="false"/>
          <w:i w:val="false"/>
          <w:color w:val="000000"/>
          <w:sz w:val="28"/>
        </w:rPr>
        <w:t>
      Развивать навыки конструирования, учить различать, называть и использовать основные строительные детали: кубики, кирпичи, цилиндры, треугольные призмы, строить новые здания с использованием ранее полученных навыков: кладки, крепления, вставки.</w:t>
      </w:r>
    </w:p>
    <w:bookmarkEnd w:id="834"/>
    <w:bookmarkStart w:name="z16320" w:id="835"/>
    <w:p>
      <w:pPr>
        <w:spacing w:after="0"/>
        <w:ind w:left="0"/>
        <w:jc w:val="both"/>
      </w:pPr>
      <w:r>
        <w:rPr>
          <w:rFonts w:ascii="Times New Roman"/>
          <w:b w:val="false"/>
          <w:i w:val="false"/>
          <w:color w:val="000000"/>
          <w:sz w:val="28"/>
        </w:rPr>
        <w:t>
      Дать возможность самостоятельно сооружать постройки по простым схемам и образцам рисунков, используя приемы приставления, прикладывания деталей, располагая кирпичики, пластины вертикально и горизонтально; приобщать к умению анализировать свою постройку.</w:t>
      </w:r>
    </w:p>
    <w:bookmarkEnd w:id="835"/>
    <w:bookmarkStart w:name="z16321" w:id="836"/>
    <w:p>
      <w:pPr>
        <w:spacing w:after="0"/>
        <w:ind w:left="0"/>
        <w:jc w:val="both"/>
      </w:pPr>
      <w:r>
        <w:rPr>
          <w:rFonts w:ascii="Times New Roman"/>
          <w:b w:val="false"/>
          <w:i w:val="false"/>
          <w:color w:val="000000"/>
          <w:sz w:val="28"/>
        </w:rPr>
        <w:t>
      Использовать в сюжетной игре построенную конструкцию.</w:t>
      </w:r>
    </w:p>
    <w:bookmarkEnd w:id="836"/>
    <w:bookmarkStart w:name="z16322" w:id="837"/>
    <w:p>
      <w:pPr>
        <w:spacing w:after="0"/>
        <w:ind w:left="0"/>
        <w:jc w:val="both"/>
      </w:pPr>
      <w:r>
        <w:rPr>
          <w:rFonts w:ascii="Times New Roman"/>
          <w:b w:val="false"/>
          <w:i w:val="false"/>
          <w:color w:val="000000"/>
          <w:sz w:val="28"/>
        </w:rPr>
        <w:t>
      Приобщать к умению работать в команде, объединять свои поделки в соответствии с общим замыслом, договариваться, кто какую часть работы будет выполнять.</w:t>
      </w:r>
    </w:p>
    <w:bookmarkEnd w:id="837"/>
    <w:bookmarkStart w:name="z16323" w:id="838"/>
    <w:p>
      <w:pPr>
        <w:spacing w:after="0"/>
        <w:ind w:left="0"/>
        <w:jc w:val="both"/>
      </w:pPr>
      <w:r>
        <w:rPr>
          <w:rFonts w:ascii="Times New Roman"/>
          <w:b w:val="false"/>
          <w:i w:val="false"/>
          <w:color w:val="000000"/>
          <w:sz w:val="28"/>
        </w:rPr>
        <w:t>
      Обучать умению укладывать детали и кирпичи в конструкции с применением приемов вертикального и горизонтального расположения плит, кирпичей; сооружать конструкции из крупных и мелких строительных материалов, по образцу и по собственному замыслу.</w:t>
      </w:r>
    </w:p>
    <w:bookmarkEnd w:id="838"/>
    <w:bookmarkStart w:name="z16324" w:id="839"/>
    <w:p>
      <w:pPr>
        <w:spacing w:after="0"/>
        <w:ind w:left="0"/>
        <w:jc w:val="both"/>
      </w:pPr>
      <w:r>
        <w:rPr>
          <w:rFonts w:ascii="Times New Roman"/>
          <w:b w:val="false"/>
          <w:i w:val="false"/>
          <w:color w:val="000000"/>
          <w:sz w:val="28"/>
        </w:rPr>
        <w:t xml:space="preserve">
      Приучать детей после игры аккуратно складывать детали, соблюдать правила техники безопасности. </w:t>
      </w:r>
    </w:p>
    <w:bookmarkEnd w:id="839"/>
    <w:bookmarkStart w:name="z16325" w:id="840"/>
    <w:p>
      <w:pPr>
        <w:spacing w:after="0"/>
        <w:ind w:left="0"/>
        <w:jc w:val="both"/>
      </w:pPr>
      <w:r>
        <w:rPr>
          <w:rFonts w:ascii="Times New Roman"/>
          <w:b w:val="false"/>
          <w:i w:val="false"/>
          <w:color w:val="000000"/>
          <w:sz w:val="28"/>
        </w:rPr>
        <w:t>
      149. Музыка.</w:t>
      </w:r>
    </w:p>
    <w:bookmarkEnd w:id="840"/>
    <w:bookmarkStart w:name="z16326" w:id="841"/>
    <w:p>
      <w:pPr>
        <w:spacing w:after="0"/>
        <w:ind w:left="0"/>
        <w:jc w:val="both"/>
      </w:pPr>
      <w:r>
        <w:rPr>
          <w:rFonts w:ascii="Times New Roman"/>
          <w:b w:val="false"/>
          <w:i w:val="false"/>
          <w:color w:val="000000"/>
          <w:sz w:val="28"/>
        </w:rPr>
        <w:t>
      Воспитывать у детей эмоциональную отзывчивость на музыку. Познакомить с тремя музыкальными жанрами: песней, танцем, маршем.</w:t>
      </w:r>
    </w:p>
    <w:bookmarkEnd w:id="841"/>
    <w:bookmarkStart w:name="z16327" w:id="842"/>
    <w:p>
      <w:pPr>
        <w:spacing w:after="0"/>
        <w:ind w:left="0"/>
        <w:jc w:val="both"/>
      </w:pPr>
      <w:r>
        <w:rPr>
          <w:rFonts w:ascii="Times New Roman"/>
          <w:b w:val="false"/>
          <w:i w:val="false"/>
          <w:color w:val="000000"/>
          <w:sz w:val="28"/>
        </w:rPr>
        <w:t>
      Слушать музыку.</w:t>
      </w:r>
    </w:p>
    <w:bookmarkEnd w:id="842"/>
    <w:bookmarkStart w:name="z16328" w:id="843"/>
    <w:p>
      <w:pPr>
        <w:spacing w:after="0"/>
        <w:ind w:left="0"/>
        <w:jc w:val="both"/>
      </w:pPr>
      <w:r>
        <w:rPr>
          <w:rFonts w:ascii="Times New Roman"/>
          <w:b w:val="false"/>
          <w:i w:val="false"/>
          <w:color w:val="000000"/>
          <w:sz w:val="28"/>
        </w:rPr>
        <w:t>
      Обучать умению слушать музыкальное произведение до конца, понимать характер музыки, узнавать и определять, сколько частей в произведении.</w:t>
      </w:r>
    </w:p>
    <w:bookmarkEnd w:id="843"/>
    <w:bookmarkStart w:name="z16329" w:id="844"/>
    <w:p>
      <w:pPr>
        <w:spacing w:after="0"/>
        <w:ind w:left="0"/>
        <w:jc w:val="both"/>
      </w:pPr>
      <w:r>
        <w:rPr>
          <w:rFonts w:ascii="Times New Roman"/>
          <w:b w:val="false"/>
          <w:i w:val="false"/>
          <w:color w:val="000000"/>
          <w:sz w:val="28"/>
        </w:rPr>
        <w:t>
      Совершенствовать умение различать на слух звучание музыкальных игрушек, детских музыкальных инструментов (музыкальный молоточек, шарманка, маракас, барабан, бубен, металлофон, асатаяк, туяк, сырнай).</w:t>
      </w:r>
    </w:p>
    <w:bookmarkEnd w:id="844"/>
    <w:bookmarkStart w:name="z16330" w:id="845"/>
    <w:p>
      <w:pPr>
        <w:spacing w:after="0"/>
        <w:ind w:left="0"/>
        <w:jc w:val="both"/>
      </w:pPr>
      <w:r>
        <w:rPr>
          <w:rFonts w:ascii="Times New Roman"/>
          <w:b w:val="false"/>
          <w:i w:val="false"/>
          <w:color w:val="000000"/>
          <w:sz w:val="28"/>
        </w:rPr>
        <w:t xml:space="preserve">
      Формировать умение воспринимать и понимать содержание песен и различать их характер. </w:t>
      </w:r>
    </w:p>
    <w:bookmarkEnd w:id="845"/>
    <w:bookmarkStart w:name="z16331" w:id="846"/>
    <w:p>
      <w:pPr>
        <w:spacing w:after="0"/>
        <w:ind w:left="0"/>
        <w:jc w:val="both"/>
      </w:pPr>
      <w:r>
        <w:rPr>
          <w:rFonts w:ascii="Times New Roman"/>
          <w:b w:val="false"/>
          <w:i w:val="false"/>
          <w:color w:val="000000"/>
          <w:sz w:val="28"/>
        </w:rPr>
        <w:t>
      Учить слушать песни, исполненные на разных инструментах, запоминать и знать их; слушать произведение до конца.</w:t>
      </w:r>
    </w:p>
    <w:bookmarkEnd w:id="846"/>
    <w:bookmarkStart w:name="z16332" w:id="847"/>
    <w:p>
      <w:pPr>
        <w:spacing w:after="0"/>
        <w:ind w:left="0"/>
        <w:jc w:val="both"/>
      </w:pPr>
      <w:r>
        <w:rPr>
          <w:rFonts w:ascii="Times New Roman"/>
          <w:b w:val="false"/>
          <w:i w:val="false"/>
          <w:color w:val="000000"/>
          <w:sz w:val="28"/>
        </w:rPr>
        <w:t>
      Формировать умение сравнивать музыкальное произведение с иллюстрациями.</w:t>
      </w:r>
    </w:p>
    <w:bookmarkEnd w:id="847"/>
    <w:bookmarkStart w:name="z16333" w:id="848"/>
    <w:p>
      <w:pPr>
        <w:spacing w:after="0"/>
        <w:ind w:left="0"/>
        <w:jc w:val="both"/>
      </w:pPr>
      <w:r>
        <w:rPr>
          <w:rFonts w:ascii="Times New Roman"/>
          <w:b w:val="false"/>
          <w:i w:val="false"/>
          <w:color w:val="000000"/>
          <w:sz w:val="28"/>
        </w:rPr>
        <w:t>
      Обучать умению различать звучание детских инструментов, музыкальных игрушек; уметь называть их.</w:t>
      </w:r>
    </w:p>
    <w:bookmarkEnd w:id="848"/>
    <w:bookmarkStart w:name="z16334" w:id="849"/>
    <w:p>
      <w:pPr>
        <w:spacing w:after="0"/>
        <w:ind w:left="0"/>
        <w:jc w:val="both"/>
      </w:pPr>
      <w:r>
        <w:rPr>
          <w:rFonts w:ascii="Times New Roman"/>
          <w:b w:val="false"/>
          <w:i w:val="false"/>
          <w:color w:val="000000"/>
          <w:sz w:val="28"/>
        </w:rPr>
        <w:t>
      Формировать умение слушать музыку в исполнении взрослых и прослушивать их на аудио, видеозаписях.</w:t>
      </w:r>
    </w:p>
    <w:bookmarkEnd w:id="849"/>
    <w:bookmarkStart w:name="z16335" w:id="850"/>
    <w:p>
      <w:pPr>
        <w:spacing w:after="0"/>
        <w:ind w:left="0"/>
        <w:jc w:val="both"/>
      </w:pPr>
      <w:r>
        <w:rPr>
          <w:rFonts w:ascii="Times New Roman"/>
          <w:b w:val="false"/>
          <w:i w:val="false"/>
          <w:color w:val="000000"/>
          <w:sz w:val="28"/>
        </w:rPr>
        <w:t xml:space="preserve">
      Учить замечать выразительные средства музыкального произведения: динамику (громко-тихо), темп (быстро-медленно), настроение (грустно, весело, нежно). </w:t>
      </w:r>
    </w:p>
    <w:bookmarkEnd w:id="850"/>
    <w:bookmarkStart w:name="z16336" w:id="851"/>
    <w:p>
      <w:pPr>
        <w:spacing w:after="0"/>
        <w:ind w:left="0"/>
        <w:jc w:val="both"/>
      </w:pPr>
      <w:r>
        <w:rPr>
          <w:rFonts w:ascii="Times New Roman"/>
          <w:b w:val="false"/>
          <w:i w:val="false"/>
          <w:color w:val="000000"/>
          <w:sz w:val="28"/>
        </w:rPr>
        <w:t>
      Пение</w:t>
      </w:r>
    </w:p>
    <w:bookmarkEnd w:id="851"/>
    <w:bookmarkStart w:name="z16337" w:id="852"/>
    <w:p>
      <w:pPr>
        <w:spacing w:after="0"/>
        <w:ind w:left="0"/>
        <w:jc w:val="both"/>
      </w:pPr>
      <w:r>
        <w:rPr>
          <w:rFonts w:ascii="Times New Roman"/>
          <w:b w:val="false"/>
          <w:i w:val="false"/>
          <w:color w:val="000000"/>
          <w:sz w:val="28"/>
        </w:rPr>
        <w:t>
      Способствовать развитию певческих навыков: петь чисто в диапазоне ре (ми) — ля (си), в одном темпе со всеми, четко произносить слова, передавать характер песни (петь весело, протяжно, игриво).</w:t>
      </w:r>
    </w:p>
    <w:bookmarkEnd w:id="852"/>
    <w:bookmarkStart w:name="z16338" w:id="853"/>
    <w:p>
      <w:pPr>
        <w:spacing w:after="0"/>
        <w:ind w:left="0"/>
        <w:jc w:val="both"/>
      </w:pPr>
      <w:r>
        <w:rPr>
          <w:rFonts w:ascii="Times New Roman"/>
          <w:b w:val="false"/>
          <w:i w:val="false"/>
          <w:color w:val="000000"/>
          <w:sz w:val="28"/>
        </w:rPr>
        <w:t>
      Петь вместе со взрослым, подстраиваться к его голосу в сопровождении инструмента, вместе начиная и заканчивая пение.</w:t>
      </w:r>
    </w:p>
    <w:bookmarkEnd w:id="853"/>
    <w:bookmarkStart w:name="z16339" w:id="854"/>
    <w:p>
      <w:pPr>
        <w:spacing w:after="0"/>
        <w:ind w:left="0"/>
        <w:jc w:val="both"/>
      </w:pPr>
      <w:r>
        <w:rPr>
          <w:rFonts w:ascii="Times New Roman"/>
          <w:b w:val="false"/>
          <w:i w:val="false"/>
          <w:color w:val="000000"/>
          <w:sz w:val="28"/>
        </w:rPr>
        <w:t>
      Музыкально-ритмические движения.</w:t>
      </w:r>
    </w:p>
    <w:bookmarkEnd w:id="854"/>
    <w:bookmarkStart w:name="z16340" w:id="855"/>
    <w:p>
      <w:pPr>
        <w:spacing w:after="0"/>
        <w:ind w:left="0"/>
        <w:jc w:val="both"/>
      </w:pPr>
      <w:r>
        <w:rPr>
          <w:rFonts w:ascii="Times New Roman"/>
          <w:b w:val="false"/>
          <w:i w:val="false"/>
          <w:color w:val="000000"/>
          <w:sz w:val="28"/>
        </w:rPr>
        <w:t>
      Выполнять под музыку ритмичные движения ходьбы и бега, обучать умению двигаться друг за другом по кругу и врассыпную.</w:t>
      </w:r>
    </w:p>
    <w:bookmarkEnd w:id="855"/>
    <w:bookmarkStart w:name="z16341" w:id="856"/>
    <w:p>
      <w:pPr>
        <w:spacing w:after="0"/>
        <w:ind w:left="0"/>
        <w:jc w:val="both"/>
      </w:pPr>
      <w:r>
        <w:rPr>
          <w:rFonts w:ascii="Times New Roman"/>
          <w:b w:val="false"/>
          <w:i w:val="false"/>
          <w:color w:val="000000"/>
          <w:sz w:val="28"/>
        </w:rPr>
        <w:t>
      Самостоятельно начинать движение после музыкального вступления и заканчивать его.</w:t>
      </w:r>
    </w:p>
    <w:bookmarkEnd w:id="856"/>
    <w:bookmarkStart w:name="z16342" w:id="857"/>
    <w:p>
      <w:pPr>
        <w:spacing w:after="0"/>
        <w:ind w:left="0"/>
        <w:jc w:val="both"/>
      </w:pPr>
      <w:r>
        <w:rPr>
          <w:rFonts w:ascii="Times New Roman"/>
          <w:b w:val="false"/>
          <w:i w:val="false"/>
          <w:color w:val="000000"/>
          <w:sz w:val="28"/>
        </w:rPr>
        <w:t>
      Улучшать качество исполнения танцевальных движений: притопывать попеременно двумя ногами и одной ногой.</w:t>
      </w:r>
    </w:p>
    <w:bookmarkEnd w:id="857"/>
    <w:bookmarkStart w:name="z16343" w:id="858"/>
    <w:p>
      <w:pPr>
        <w:spacing w:after="0"/>
        <w:ind w:left="0"/>
        <w:jc w:val="both"/>
      </w:pPr>
      <w:r>
        <w:rPr>
          <w:rFonts w:ascii="Times New Roman"/>
          <w:b w:val="false"/>
          <w:i w:val="false"/>
          <w:color w:val="000000"/>
          <w:sz w:val="28"/>
        </w:rPr>
        <w:t>
      Выполнять музыкальные движения по одному, в парах в соответствии с темпом и характером музыки, имитировать движения животных: медведь ходит косолапо, заяц прыгает, птицы летают.</w:t>
      </w:r>
    </w:p>
    <w:bookmarkEnd w:id="858"/>
    <w:bookmarkStart w:name="z16344" w:id="859"/>
    <w:p>
      <w:pPr>
        <w:spacing w:after="0"/>
        <w:ind w:left="0"/>
        <w:jc w:val="both"/>
      </w:pPr>
      <w:r>
        <w:rPr>
          <w:rFonts w:ascii="Times New Roman"/>
          <w:b w:val="false"/>
          <w:i w:val="false"/>
          <w:color w:val="000000"/>
          <w:sz w:val="28"/>
        </w:rPr>
        <w:t>
      Знакомить с танцевальным искусством казахского народа. Исполнять элементарные элементы казахских танцевальных движений под музыкальное сопровождение, самостоятельно повторять знакомые танцевальные движения в играх.</w:t>
      </w:r>
    </w:p>
    <w:bookmarkEnd w:id="859"/>
    <w:bookmarkStart w:name="z16345" w:id="860"/>
    <w:p>
      <w:pPr>
        <w:spacing w:after="0"/>
        <w:ind w:left="0"/>
        <w:jc w:val="both"/>
      </w:pPr>
      <w:r>
        <w:rPr>
          <w:rFonts w:ascii="Times New Roman"/>
          <w:b w:val="false"/>
          <w:i w:val="false"/>
          <w:color w:val="000000"/>
          <w:sz w:val="28"/>
        </w:rPr>
        <w:t>
      Дать возможность детям самостоятельно выполнять танцевальные движения в соответствии музыке, использовать знакомые танцевальные движения в играх.</w:t>
      </w:r>
    </w:p>
    <w:bookmarkEnd w:id="860"/>
    <w:bookmarkStart w:name="z16346" w:id="861"/>
    <w:p>
      <w:pPr>
        <w:spacing w:after="0"/>
        <w:ind w:left="0"/>
        <w:jc w:val="both"/>
      </w:pPr>
      <w:r>
        <w:rPr>
          <w:rFonts w:ascii="Times New Roman"/>
          <w:b w:val="false"/>
          <w:i w:val="false"/>
          <w:color w:val="000000"/>
          <w:sz w:val="28"/>
        </w:rPr>
        <w:t>
      Игра на детских музыкальных инструментах.</w:t>
      </w:r>
    </w:p>
    <w:bookmarkEnd w:id="861"/>
    <w:bookmarkStart w:name="z16347" w:id="862"/>
    <w:p>
      <w:pPr>
        <w:spacing w:after="0"/>
        <w:ind w:left="0"/>
        <w:jc w:val="both"/>
      </w:pPr>
      <w:r>
        <w:rPr>
          <w:rFonts w:ascii="Times New Roman"/>
          <w:b w:val="false"/>
          <w:i w:val="false"/>
          <w:color w:val="000000"/>
          <w:sz w:val="28"/>
        </w:rPr>
        <w:t>
      Знакомить детей с некоторыми детскими музыкальными инструментами: дудочкой, металлофоном, колокольчиком, бубном, маракасом, барабаном, и их звучанием.</w:t>
      </w:r>
    </w:p>
    <w:bookmarkEnd w:id="862"/>
    <w:bookmarkStart w:name="z16348" w:id="863"/>
    <w:p>
      <w:pPr>
        <w:spacing w:after="0"/>
        <w:ind w:left="0"/>
        <w:jc w:val="both"/>
      </w:pPr>
      <w:r>
        <w:rPr>
          <w:rFonts w:ascii="Times New Roman"/>
          <w:b w:val="false"/>
          <w:i w:val="false"/>
          <w:color w:val="000000"/>
          <w:sz w:val="28"/>
        </w:rPr>
        <w:t>
      Способствовать приобретению элементарных навыков игры на детских ударных инструментах и металлофоне (на одной пластине), выбивая ритм.</w:t>
      </w:r>
    </w:p>
    <w:bookmarkEnd w:id="863"/>
    <w:bookmarkStart w:name="z16349" w:id="864"/>
    <w:p>
      <w:pPr>
        <w:spacing w:after="0"/>
        <w:ind w:left="0"/>
        <w:jc w:val="left"/>
      </w:pPr>
      <w:r>
        <w:rPr>
          <w:rFonts w:ascii="Times New Roman"/>
          <w:b/>
          <w:i w:val="false"/>
          <w:color w:val="000000"/>
        </w:rPr>
        <w:t xml:space="preserve"> Параграф 5. Формирование социально-эмоциональных навыков</w:t>
      </w:r>
    </w:p>
    <w:bookmarkEnd w:id="864"/>
    <w:bookmarkStart w:name="z16350" w:id="865"/>
    <w:p>
      <w:pPr>
        <w:spacing w:after="0"/>
        <w:ind w:left="0"/>
        <w:jc w:val="both"/>
      </w:pPr>
      <w:r>
        <w:rPr>
          <w:rFonts w:ascii="Times New Roman"/>
          <w:b w:val="false"/>
          <w:i w:val="false"/>
          <w:color w:val="000000"/>
          <w:sz w:val="28"/>
        </w:rPr>
        <w:t>
      150. Формирование социально-эмоциональных навыков осуществляется ежедневно в игровой форме и через организованную деятельность по ознакомлению с окружающим миром с учетом индивидуальных особенностей детей.</w:t>
      </w:r>
    </w:p>
    <w:bookmarkEnd w:id="865"/>
    <w:bookmarkStart w:name="z16351" w:id="866"/>
    <w:p>
      <w:pPr>
        <w:spacing w:after="0"/>
        <w:ind w:left="0"/>
        <w:jc w:val="both"/>
      </w:pPr>
      <w:r>
        <w:rPr>
          <w:rFonts w:ascii="Times New Roman"/>
          <w:b w:val="false"/>
          <w:i w:val="false"/>
          <w:color w:val="000000"/>
          <w:sz w:val="28"/>
        </w:rPr>
        <w:t xml:space="preserve">
      151. Целью является формирование позитивной социализации воспитанников, в том числе детей с особыми образовательными потребностями, приобщение их к социокультурным нормам, традициям общества и государства, семьи, формирование духовно-нравственных ценностей. </w:t>
      </w:r>
    </w:p>
    <w:bookmarkEnd w:id="866"/>
    <w:bookmarkStart w:name="z16352" w:id="867"/>
    <w:p>
      <w:pPr>
        <w:spacing w:after="0"/>
        <w:ind w:left="0"/>
        <w:jc w:val="both"/>
      </w:pPr>
      <w:r>
        <w:rPr>
          <w:rFonts w:ascii="Times New Roman"/>
          <w:b w:val="false"/>
          <w:i w:val="false"/>
          <w:color w:val="000000"/>
          <w:sz w:val="28"/>
        </w:rPr>
        <w:t>
      152. Задачи:</w:t>
      </w:r>
    </w:p>
    <w:bookmarkEnd w:id="867"/>
    <w:bookmarkStart w:name="z16353" w:id="868"/>
    <w:p>
      <w:pPr>
        <w:spacing w:after="0"/>
        <w:ind w:left="0"/>
        <w:jc w:val="both"/>
      </w:pPr>
      <w:r>
        <w:rPr>
          <w:rFonts w:ascii="Times New Roman"/>
          <w:b w:val="false"/>
          <w:i w:val="false"/>
          <w:color w:val="000000"/>
          <w:sz w:val="28"/>
        </w:rPr>
        <w:t>
      знакомить детей с названиями предметов окружающей среды и их назначением, обучать умению различать знакомые предметы;</w:t>
      </w:r>
    </w:p>
    <w:bookmarkEnd w:id="868"/>
    <w:bookmarkStart w:name="z16354" w:id="869"/>
    <w:p>
      <w:pPr>
        <w:spacing w:after="0"/>
        <w:ind w:left="0"/>
        <w:jc w:val="both"/>
      </w:pPr>
      <w:r>
        <w:rPr>
          <w:rFonts w:ascii="Times New Roman"/>
          <w:b w:val="false"/>
          <w:i w:val="false"/>
          <w:color w:val="000000"/>
          <w:sz w:val="28"/>
        </w:rPr>
        <w:t>
      воспитывать любовь к семье, родному краю, Родине, уважение к взрослым, заботу о младших;</w:t>
      </w:r>
    </w:p>
    <w:bookmarkEnd w:id="869"/>
    <w:bookmarkStart w:name="z16355" w:id="870"/>
    <w:p>
      <w:pPr>
        <w:spacing w:after="0"/>
        <w:ind w:left="0"/>
        <w:jc w:val="both"/>
      </w:pPr>
      <w:r>
        <w:rPr>
          <w:rFonts w:ascii="Times New Roman"/>
          <w:b w:val="false"/>
          <w:i w:val="false"/>
          <w:color w:val="000000"/>
          <w:sz w:val="28"/>
        </w:rPr>
        <w:t xml:space="preserve">
      воспитывать уважительное отношение к результатам труда, поддерживать желание помогать; </w:t>
      </w:r>
    </w:p>
    <w:bookmarkEnd w:id="870"/>
    <w:bookmarkStart w:name="z16356" w:id="871"/>
    <w:p>
      <w:pPr>
        <w:spacing w:after="0"/>
        <w:ind w:left="0"/>
        <w:jc w:val="both"/>
      </w:pPr>
      <w:r>
        <w:rPr>
          <w:rFonts w:ascii="Times New Roman"/>
          <w:b w:val="false"/>
          <w:i w:val="false"/>
          <w:color w:val="000000"/>
          <w:sz w:val="28"/>
        </w:rPr>
        <w:t>
      обогащать знания о живой и неживой природе;</w:t>
      </w:r>
    </w:p>
    <w:bookmarkEnd w:id="871"/>
    <w:bookmarkStart w:name="z16357" w:id="872"/>
    <w:p>
      <w:pPr>
        <w:spacing w:after="0"/>
        <w:ind w:left="0"/>
        <w:jc w:val="both"/>
      </w:pPr>
      <w:r>
        <w:rPr>
          <w:rFonts w:ascii="Times New Roman"/>
          <w:b w:val="false"/>
          <w:i w:val="false"/>
          <w:color w:val="000000"/>
          <w:sz w:val="28"/>
        </w:rPr>
        <w:t>
      соблюдать технику безопасности в природе (не есть грибы и ягоды, не трогать животных);</w:t>
      </w:r>
    </w:p>
    <w:bookmarkEnd w:id="872"/>
    <w:bookmarkStart w:name="z16358" w:id="873"/>
    <w:p>
      <w:pPr>
        <w:spacing w:after="0"/>
        <w:ind w:left="0"/>
        <w:jc w:val="both"/>
      </w:pPr>
      <w:r>
        <w:rPr>
          <w:rFonts w:ascii="Times New Roman"/>
          <w:b w:val="false"/>
          <w:i w:val="false"/>
          <w:color w:val="000000"/>
          <w:sz w:val="28"/>
        </w:rPr>
        <w:t>
      формировать навыки безопасного поведения в играх с песком, водой, снегом, мелкими предметами (не брать их в рот, не разбрасывать песок, не засовывать мелкие предметы в уши, нос);</w:t>
      </w:r>
    </w:p>
    <w:bookmarkEnd w:id="873"/>
    <w:bookmarkStart w:name="z16359" w:id="874"/>
    <w:p>
      <w:pPr>
        <w:spacing w:after="0"/>
        <w:ind w:left="0"/>
        <w:jc w:val="both"/>
      </w:pPr>
      <w:r>
        <w:rPr>
          <w:rFonts w:ascii="Times New Roman"/>
          <w:b w:val="false"/>
          <w:i w:val="false"/>
          <w:color w:val="000000"/>
          <w:sz w:val="28"/>
        </w:rPr>
        <w:t>
      прививать любовь к природе и заботу о ней.</w:t>
      </w:r>
    </w:p>
    <w:bookmarkEnd w:id="874"/>
    <w:bookmarkStart w:name="z16360" w:id="875"/>
    <w:p>
      <w:pPr>
        <w:spacing w:after="0"/>
        <w:ind w:left="0"/>
        <w:jc w:val="both"/>
      </w:pPr>
      <w:r>
        <w:rPr>
          <w:rFonts w:ascii="Times New Roman"/>
          <w:b w:val="false"/>
          <w:i w:val="false"/>
          <w:color w:val="000000"/>
          <w:sz w:val="28"/>
        </w:rPr>
        <w:t>
      153. Ожидаемые результаты:</w:t>
      </w:r>
    </w:p>
    <w:bookmarkEnd w:id="875"/>
    <w:bookmarkStart w:name="z16361" w:id="876"/>
    <w:p>
      <w:pPr>
        <w:spacing w:after="0"/>
        <w:ind w:left="0"/>
        <w:jc w:val="both"/>
      </w:pPr>
      <w:r>
        <w:rPr>
          <w:rFonts w:ascii="Times New Roman"/>
          <w:b w:val="false"/>
          <w:i w:val="false"/>
          <w:color w:val="000000"/>
          <w:sz w:val="28"/>
        </w:rPr>
        <w:t>
      называет имена членов семьи и близких ему людей;</w:t>
      </w:r>
    </w:p>
    <w:bookmarkEnd w:id="876"/>
    <w:bookmarkStart w:name="z16362" w:id="877"/>
    <w:p>
      <w:pPr>
        <w:spacing w:after="0"/>
        <w:ind w:left="0"/>
        <w:jc w:val="both"/>
      </w:pPr>
      <w:r>
        <w:rPr>
          <w:rFonts w:ascii="Times New Roman"/>
          <w:b w:val="false"/>
          <w:i w:val="false"/>
          <w:color w:val="000000"/>
          <w:sz w:val="28"/>
        </w:rPr>
        <w:t>
      обыгрывает роли членов семьи в сюжетно-ролевых играх;</w:t>
      </w:r>
    </w:p>
    <w:bookmarkEnd w:id="877"/>
    <w:bookmarkStart w:name="z16363" w:id="878"/>
    <w:p>
      <w:pPr>
        <w:spacing w:after="0"/>
        <w:ind w:left="0"/>
        <w:jc w:val="both"/>
      </w:pPr>
      <w:r>
        <w:rPr>
          <w:rFonts w:ascii="Times New Roman"/>
          <w:b w:val="false"/>
          <w:i w:val="false"/>
          <w:color w:val="000000"/>
          <w:sz w:val="28"/>
        </w:rPr>
        <w:t>
      умеет играть самостоятельно в разные игры;</w:t>
      </w:r>
    </w:p>
    <w:bookmarkEnd w:id="878"/>
    <w:bookmarkStart w:name="z16364" w:id="879"/>
    <w:p>
      <w:pPr>
        <w:spacing w:after="0"/>
        <w:ind w:left="0"/>
        <w:jc w:val="both"/>
      </w:pPr>
      <w:r>
        <w:rPr>
          <w:rFonts w:ascii="Times New Roman"/>
          <w:b w:val="false"/>
          <w:i w:val="false"/>
          <w:color w:val="000000"/>
          <w:sz w:val="28"/>
        </w:rPr>
        <w:t>
      стремится к самостоятельности: одевается, умывается, чистит зубы;</w:t>
      </w:r>
    </w:p>
    <w:bookmarkEnd w:id="879"/>
    <w:bookmarkStart w:name="z16365" w:id="880"/>
    <w:p>
      <w:pPr>
        <w:spacing w:after="0"/>
        <w:ind w:left="0"/>
        <w:jc w:val="both"/>
      </w:pPr>
      <w:r>
        <w:rPr>
          <w:rFonts w:ascii="Times New Roman"/>
          <w:b w:val="false"/>
          <w:i w:val="false"/>
          <w:color w:val="000000"/>
          <w:sz w:val="28"/>
        </w:rPr>
        <w:t>
      называет предметы быта казахского народа;</w:t>
      </w:r>
    </w:p>
    <w:bookmarkEnd w:id="880"/>
    <w:bookmarkStart w:name="z16366" w:id="881"/>
    <w:p>
      <w:pPr>
        <w:spacing w:after="0"/>
        <w:ind w:left="0"/>
        <w:jc w:val="both"/>
      </w:pPr>
      <w:r>
        <w:rPr>
          <w:rFonts w:ascii="Times New Roman"/>
          <w:b w:val="false"/>
          <w:i w:val="false"/>
          <w:color w:val="000000"/>
          <w:sz w:val="28"/>
        </w:rPr>
        <w:t>
      называет транспортные средства;</w:t>
      </w:r>
    </w:p>
    <w:bookmarkEnd w:id="881"/>
    <w:bookmarkStart w:name="z16367" w:id="882"/>
    <w:p>
      <w:pPr>
        <w:spacing w:after="0"/>
        <w:ind w:left="0"/>
        <w:jc w:val="both"/>
      </w:pPr>
      <w:r>
        <w:rPr>
          <w:rFonts w:ascii="Times New Roman"/>
          <w:b w:val="false"/>
          <w:i w:val="false"/>
          <w:color w:val="000000"/>
          <w:sz w:val="28"/>
        </w:rPr>
        <w:t>
      знает элементарные правила для пешеходов и пассажиров транспорта;</w:t>
      </w:r>
    </w:p>
    <w:bookmarkEnd w:id="882"/>
    <w:bookmarkStart w:name="z16368" w:id="883"/>
    <w:p>
      <w:pPr>
        <w:spacing w:after="0"/>
        <w:ind w:left="0"/>
        <w:jc w:val="both"/>
      </w:pPr>
      <w:r>
        <w:rPr>
          <w:rFonts w:ascii="Times New Roman"/>
          <w:b w:val="false"/>
          <w:i w:val="false"/>
          <w:color w:val="000000"/>
          <w:sz w:val="28"/>
        </w:rPr>
        <w:t>
      имеет представление о сотрудниках детского сада;</w:t>
      </w:r>
    </w:p>
    <w:bookmarkEnd w:id="883"/>
    <w:bookmarkStart w:name="z16369" w:id="884"/>
    <w:p>
      <w:pPr>
        <w:spacing w:after="0"/>
        <w:ind w:left="0"/>
        <w:jc w:val="both"/>
      </w:pPr>
      <w:r>
        <w:rPr>
          <w:rFonts w:ascii="Times New Roman"/>
          <w:b w:val="false"/>
          <w:i w:val="false"/>
          <w:color w:val="000000"/>
          <w:sz w:val="28"/>
        </w:rPr>
        <w:t>
      имеет первоначальные представления о городе и поселке, столице Республики Казахстан, государственных символах;</w:t>
      </w:r>
    </w:p>
    <w:bookmarkEnd w:id="884"/>
    <w:bookmarkStart w:name="z16370" w:id="885"/>
    <w:p>
      <w:pPr>
        <w:spacing w:after="0"/>
        <w:ind w:left="0"/>
        <w:jc w:val="both"/>
      </w:pPr>
      <w:r>
        <w:rPr>
          <w:rFonts w:ascii="Times New Roman"/>
          <w:b w:val="false"/>
          <w:i w:val="false"/>
          <w:color w:val="000000"/>
          <w:sz w:val="28"/>
        </w:rPr>
        <w:t xml:space="preserve">
      знает традиционное жилье казахского народа - юрту; </w:t>
      </w:r>
    </w:p>
    <w:bookmarkEnd w:id="885"/>
    <w:bookmarkStart w:name="z16371" w:id="886"/>
    <w:p>
      <w:pPr>
        <w:spacing w:after="0"/>
        <w:ind w:left="0"/>
        <w:jc w:val="both"/>
      </w:pPr>
      <w:r>
        <w:rPr>
          <w:rFonts w:ascii="Times New Roman"/>
          <w:b w:val="false"/>
          <w:i w:val="false"/>
          <w:color w:val="000000"/>
          <w:sz w:val="28"/>
        </w:rPr>
        <w:t xml:space="preserve">
      имеет простые представления о "правильных" или "неправильных", "хороших" или "плохих" поступках; </w:t>
      </w:r>
    </w:p>
    <w:bookmarkEnd w:id="886"/>
    <w:bookmarkStart w:name="z16372" w:id="887"/>
    <w:p>
      <w:pPr>
        <w:spacing w:after="0"/>
        <w:ind w:left="0"/>
        <w:jc w:val="both"/>
      </w:pPr>
      <w:r>
        <w:rPr>
          <w:rFonts w:ascii="Times New Roman"/>
          <w:b w:val="false"/>
          <w:i w:val="false"/>
          <w:color w:val="000000"/>
          <w:sz w:val="28"/>
        </w:rPr>
        <w:t>
      проявляет интерес к предметам и явлениям живой и неживой природы;</w:t>
      </w:r>
    </w:p>
    <w:bookmarkEnd w:id="887"/>
    <w:bookmarkStart w:name="z16373" w:id="888"/>
    <w:p>
      <w:pPr>
        <w:spacing w:after="0"/>
        <w:ind w:left="0"/>
        <w:jc w:val="both"/>
      </w:pPr>
      <w:r>
        <w:rPr>
          <w:rFonts w:ascii="Times New Roman"/>
          <w:b w:val="false"/>
          <w:i w:val="false"/>
          <w:color w:val="000000"/>
          <w:sz w:val="28"/>
        </w:rPr>
        <w:t>
      владеет понятиями о некоторых растениях родного края;</w:t>
      </w:r>
    </w:p>
    <w:bookmarkEnd w:id="888"/>
    <w:bookmarkStart w:name="z16374" w:id="889"/>
    <w:p>
      <w:pPr>
        <w:spacing w:after="0"/>
        <w:ind w:left="0"/>
        <w:jc w:val="both"/>
      </w:pPr>
      <w:r>
        <w:rPr>
          <w:rFonts w:ascii="Times New Roman"/>
          <w:b w:val="false"/>
          <w:i w:val="false"/>
          <w:color w:val="000000"/>
          <w:sz w:val="28"/>
        </w:rPr>
        <w:t xml:space="preserve">
      различает и называет некоторые овощи и фрукты; </w:t>
      </w:r>
    </w:p>
    <w:bookmarkEnd w:id="889"/>
    <w:bookmarkStart w:name="z16375" w:id="890"/>
    <w:p>
      <w:pPr>
        <w:spacing w:after="0"/>
        <w:ind w:left="0"/>
        <w:jc w:val="both"/>
      </w:pPr>
      <w:r>
        <w:rPr>
          <w:rFonts w:ascii="Times New Roman"/>
          <w:b w:val="false"/>
          <w:i w:val="false"/>
          <w:color w:val="000000"/>
          <w:sz w:val="28"/>
        </w:rPr>
        <w:t xml:space="preserve">
      распознает домашних и диких животных; </w:t>
      </w:r>
    </w:p>
    <w:bookmarkEnd w:id="890"/>
    <w:bookmarkStart w:name="z16376" w:id="891"/>
    <w:p>
      <w:pPr>
        <w:spacing w:after="0"/>
        <w:ind w:left="0"/>
        <w:jc w:val="both"/>
      </w:pPr>
      <w:r>
        <w:rPr>
          <w:rFonts w:ascii="Times New Roman"/>
          <w:b w:val="false"/>
          <w:i w:val="false"/>
          <w:color w:val="000000"/>
          <w:sz w:val="28"/>
        </w:rPr>
        <w:t>
      наблюдает за обитателями уголка природы;</w:t>
      </w:r>
    </w:p>
    <w:bookmarkEnd w:id="891"/>
    <w:bookmarkStart w:name="z16377" w:id="892"/>
    <w:p>
      <w:pPr>
        <w:spacing w:after="0"/>
        <w:ind w:left="0"/>
        <w:jc w:val="both"/>
      </w:pPr>
      <w:r>
        <w:rPr>
          <w:rFonts w:ascii="Times New Roman"/>
          <w:b w:val="false"/>
          <w:i w:val="false"/>
          <w:color w:val="000000"/>
          <w:sz w:val="28"/>
        </w:rPr>
        <w:t>
      проявляет заботу о природе;</w:t>
      </w:r>
    </w:p>
    <w:bookmarkEnd w:id="892"/>
    <w:bookmarkStart w:name="z16378" w:id="893"/>
    <w:p>
      <w:pPr>
        <w:spacing w:after="0"/>
        <w:ind w:left="0"/>
        <w:jc w:val="both"/>
      </w:pPr>
      <w:r>
        <w:rPr>
          <w:rFonts w:ascii="Times New Roman"/>
          <w:b w:val="false"/>
          <w:i w:val="false"/>
          <w:color w:val="000000"/>
          <w:sz w:val="28"/>
        </w:rPr>
        <w:t>
      замечает и называет сезонные изменения в природе;</w:t>
      </w:r>
    </w:p>
    <w:bookmarkEnd w:id="893"/>
    <w:bookmarkStart w:name="z16379" w:id="894"/>
    <w:p>
      <w:pPr>
        <w:spacing w:after="0"/>
        <w:ind w:left="0"/>
        <w:jc w:val="both"/>
      </w:pPr>
      <w:r>
        <w:rPr>
          <w:rFonts w:ascii="Times New Roman"/>
          <w:b w:val="false"/>
          <w:i w:val="false"/>
          <w:color w:val="000000"/>
          <w:sz w:val="28"/>
        </w:rPr>
        <w:t>
      соблюдает правила безопасного поведения в группе, на прогулке и в природе;</w:t>
      </w:r>
    </w:p>
    <w:bookmarkEnd w:id="894"/>
    <w:bookmarkStart w:name="z16380" w:id="895"/>
    <w:p>
      <w:pPr>
        <w:spacing w:after="0"/>
        <w:ind w:left="0"/>
        <w:jc w:val="both"/>
      </w:pPr>
      <w:r>
        <w:rPr>
          <w:rFonts w:ascii="Times New Roman"/>
          <w:b w:val="false"/>
          <w:i w:val="false"/>
          <w:color w:val="000000"/>
          <w:sz w:val="28"/>
        </w:rPr>
        <w:t>
      проявляет вежливость: здоровается, прощается, благодарит за помощь;</w:t>
      </w:r>
    </w:p>
    <w:bookmarkEnd w:id="895"/>
    <w:bookmarkStart w:name="z16381" w:id="896"/>
    <w:p>
      <w:pPr>
        <w:spacing w:after="0"/>
        <w:ind w:left="0"/>
        <w:jc w:val="both"/>
      </w:pPr>
      <w:r>
        <w:rPr>
          <w:rFonts w:ascii="Times New Roman"/>
          <w:b w:val="false"/>
          <w:i w:val="false"/>
          <w:color w:val="000000"/>
          <w:sz w:val="28"/>
        </w:rPr>
        <w:t>
      соблюдает порядок, чистоту в помещении и на участке детского сада.</w:t>
      </w:r>
    </w:p>
    <w:bookmarkEnd w:id="896"/>
    <w:bookmarkStart w:name="z16382" w:id="897"/>
    <w:p>
      <w:pPr>
        <w:spacing w:after="0"/>
        <w:ind w:left="0"/>
        <w:jc w:val="both"/>
      </w:pPr>
      <w:r>
        <w:rPr>
          <w:rFonts w:ascii="Times New Roman"/>
          <w:b w:val="false"/>
          <w:i w:val="false"/>
          <w:color w:val="000000"/>
          <w:sz w:val="28"/>
        </w:rPr>
        <w:t>
      154. Ознакомление с окружающим миром.</w:t>
      </w:r>
    </w:p>
    <w:bookmarkEnd w:id="897"/>
    <w:bookmarkStart w:name="z16383" w:id="898"/>
    <w:p>
      <w:pPr>
        <w:spacing w:after="0"/>
        <w:ind w:left="0"/>
        <w:jc w:val="both"/>
      </w:pPr>
      <w:r>
        <w:rPr>
          <w:rFonts w:ascii="Times New Roman"/>
          <w:b w:val="false"/>
          <w:i w:val="false"/>
          <w:color w:val="000000"/>
          <w:sz w:val="28"/>
        </w:rPr>
        <w:t>
      155. Ребенок, его семья, дом.</w:t>
      </w:r>
    </w:p>
    <w:bookmarkEnd w:id="898"/>
    <w:bookmarkStart w:name="z16384" w:id="899"/>
    <w:p>
      <w:pPr>
        <w:spacing w:after="0"/>
        <w:ind w:left="0"/>
        <w:jc w:val="both"/>
      </w:pPr>
      <w:r>
        <w:rPr>
          <w:rFonts w:ascii="Times New Roman"/>
          <w:b w:val="false"/>
          <w:i w:val="false"/>
          <w:color w:val="000000"/>
          <w:sz w:val="28"/>
        </w:rPr>
        <w:t>
      Учить воспринимать образ "Я", сверстников, как одного из членов детского общества, играть самостоятельно в разные игры, развивать позитивную оценку своих действий и самооценку, способы решения игровых задач.</w:t>
      </w:r>
    </w:p>
    <w:bookmarkEnd w:id="899"/>
    <w:bookmarkStart w:name="z16385" w:id="900"/>
    <w:p>
      <w:pPr>
        <w:spacing w:after="0"/>
        <w:ind w:left="0"/>
        <w:jc w:val="both"/>
      </w:pPr>
      <w:r>
        <w:rPr>
          <w:rFonts w:ascii="Times New Roman"/>
          <w:b w:val="false"/>
          <w:i w:val="false"/>
          <w:color w:val="000000"/>
          <w:sz w:val="28"/>
        </w:rPr>
        <w:t>
      Приобщать детей к просмотру фотографий с изображением семьи, называть членов семьи, их поступки, рассказывать о своей семье, семейных отношениях, проявлять заботу о близких.</w:t>
      </w:r>
    </w:p>
    <w:bookmarkEnd w:id="900"/>
    <w:bookmarkStart w:name="z16386" w:id="901"/>
    <w:p>
      <w:pPr>
        <w:spacing w:after="0"/>
        <w:ind w:left="0"/>
        <w:jc w:val="both"/>
      </w:pPr>
      <w:r>
        <w:rPr>
          <w:rFonts w:ascii="Times New Roman"/>
          <w:b w:val="false"/>
          <w:i w:val="false"/>
          <w:color w:val="000000"/>
          <w:sz w:val="28"/>
        </w:rPr>
        <w:t>
      Формировать навыки самостоятельности: одеваться, умываться, чистить зубы.</w:t>
      </w:r>
    </w:p>
    <w:bookmarkEnd w:id="901"/>
    <w:bookmarkStart w:name="z16387" w:id="902"/>
    <w:p>
      <w:pPr>
        <w:spacing w:after="0"/>
        <w:ind w:left="0"/>
        <w:jc w:val="both"/>
      </w:pPr>
      <w:r>
        <w:rPr>
          <w:rFonts w:ascii="Times New Roman"/>
          <w:b w:val="false"/>
          <w:i w:val="false"/>
          <w:color w:val="000000"/>
          <w:sz w:val="28"/>
        </w:rPr>
        <w:t>
      156. Предметный мир.</w:t>
      </w:r>
    </w:p>
    <w:bookmarkEnd w:id="902"/>
    <w:bookmarkStart w:name="z16388" w:id="903"/>
    <w:p>
      <w:pPr>
        <w:spacing w:after="0"/>
        <w:ind w:left="0"/>
        <w:jc w:val="both"/>
      </w:pPr>
      <w:r>
        <w:rPr>
          <w:rFonts w:ascii="Times New Roman"/>
          <w:b w:val="false"/>
          <w:i w:val="false"/>
          <w:color w:val="000000"/>
          <w:sz w:val="28"/>
        </w:rPr>
        <w:t>
      Формировать умения называть и различать предметы, рассматривать и исследовать их объем, цвет, форму, обучать умению распознавать качества и свойства предметов: на ощупь, на вкус, на слух.</w:t>
      </w:r>
    </w:p>
    <w:bookmarkEnd w:id="903"/>
    <w:bookmarkStart w:name="z16389" w:id="904"/>
    <w:p>
      <w:pPr>
        <w:spacing w:after="0"/>
        <w:ind w:left="0"/>
        <w:jc w:val="both"/>
      </w:pPr>
      <w:r>
        <w:rPr>
          <w:rFonts w:ascii="Times New Roman"/>
          <w:b w:val="false"/>
          <w:i w:val="false"/>
          <w:color w:val="000000"/>
          <w:sz w:val="28"/>
        </w:rPr>
        <w:t xml:space="preserve">
      Знакомить с предметами быта казахского народа. Воспитывать бережное отношение к вещам, игрушкам, книгам и посуде. Активно использовать в речи названия различных предметов, понимать функции, выполняемые предметами, владеть понятиями, обозначающими группу предметов. </w:t>
      </w:r>
    </w:p>
    <w:bookmarkEnd w:id="904"/>
    <w:bookmarkStart w:name="z16390" w:id="905"/>
    <w:p>
      <w:pPr>
        <w:spacing w:after="0"/>
        <w:ind w:left="0"/>
        <w:jc w:val="both"/>
      </w:pPr>
      <w:r>
        <w:rPr>
          <w:rFonts w:ascii="Times New Roman"/>
          <w:b w:val="false"/>
          <w:i w:val="false"/>
          <w:color w:val="000000"/>
          <w:sz w:val="28"/>
        </w:rPr>
        <w:t>
      Обучать умению ориентироваться в пространстве, воспринимать окружающий мир.</w:t>
      </w:r>
    </w:p>
    <w:bookmarkEnd w:id="905"/>
    <w:bookmarkStart w:name="z16391" w:id="906"/>
    <w:p>
      <w:pPr>
        <w:spacing w:after="0"/>
        <w:ind w:left="0"/>
        <w:jc w:val="both"/>
      </w:pPr>
      <w:r>
        <w:rPr>
          <w:rFonts w:ascii="Times New Roman"/>
          <w:b w:val="false"/>
          <w:i w:val="false"/>
          <w:color w:val="000000"/>
          <w:sz w:val="28"/>
        </w:rPr>
        <w:t xml:space="preserve">
      157. Транспорт, средства связи. </w:t>
      </w:r>
    </w:p>
    <w:bookmarkEnd w:id="906"/>
    <w:bookmarkStart w:name="z16392" w:id="907"/>
    <w:p>
      <w:pPr>
        <w:spacing w:after="0"/>
        <w:ind w:left="0"/>
        <w:jc w:val="both"/>
      </w:pPr>
      <w:r>
        <w:rPr>
          <w:rFonts w:ascii="Times New Roman"/>
          <w:b w:val="false"/>
          <w:i w:val="false"/>
          <w:color w:val="000000"/>
          <w:sz w:val="28"/>
        </w:rPr>
        <w:t>
      Знакомить с видами транспортных средств и средствах передвижения по воздуху. Знакомить с элементарными правилами для пешеходов и пассажиров транспорта.</w:t>
      </w:r>
    </w:p>
    <w:bookmarkEnd w:id="907"/>
    <w:bookmarkStart w:name="z16393" w:id="908"/>
    <w:p>
      <w:pPr>
        <w:spacing w:after="0"/>
        <w:ind w:left="0"/>
        <w:jc w:val="both"/>
      </w:pPr>
      <w:r>
        <w:rPr>
          <w:rFonts w:ascii="Times New Roman"/>
          <w:b w:val="false"/>
          <w:i w:val="false"/>
          <w:color w:val="000000"/>
          <w:sz w:val="28"/>
        </w:rPr>
        <w:t xml:space="preserve">
      158. Приобщение к труду. </w:t>
      </w:r>
    </w:p>
    <w:bookmarkEnd w:id="908"/>
    <w:bookmarkStart w:name="z16394" w:id="909"/>
    <w:p>
      <w:pPr>
        <w:spacing w:after="0"/>
        <w:ind w:left="0"/>
        <w:jc w:val="both"/>
      </w:pPr>
      <w:r>
        <w:rPr>
          <w:rFonts w:ascii="Times New Roman"/>
          <w:b w:val="false"/>
          <w:i w:val="false"/>
          <w:color w:val="000000"/>
          <w:sz w:val="28"/>
        </w:rPr>
        <w:t xml:space="preserve">
      Уважительно относиться к представителям знакомых профессий, к результатам их труда. Побуждать детей к игровой деятельности на основе наблюдений за трудом взрослых. По мере возможностей детей организовать помощь помощнику воспитателя, дворнику. Воспитывать уважительное отношение к результатам чужого труда, поддерживать желание помогать. </w:t>
      </w:r>
    </w:p>
    <w:bookmarkEnd w:id="909"/>
    <w:bookmarkStart w:name="z16395" w:id="910"/>
    <w:p>
      <w:pPr>
        <w:spacing w:after="0"/>
        <w:ind w:left="0"/>
        <w:jc w:val="both"/>
      </w:pPr>
      <w:r>
        <w:rPr>
          <w:rFonts w:ascii="Times New Roman"/>
          <w:b w:val="false"/>
          <w:i w:val="false"/>
          <w:color w:val="000000"/>
          <w:sz w:val="28"/>
        </w:rPr>
        <w:t>
      Самостоятельно выполнять простейшие поручения, готовить материалы, оборудование, необходимые для различных видов детской деятельности, после использования убирать игрушки, книги, предметы на место.</w:t>
      </w:r>
    </w:p>
    <w:bookmarkEnd w:id="910"/>
    <w:bookmarkStart w:name="z16396" w:id="911"/>
    <w:p>
      <w:pPr>
        <w:spacing w:after="0"/>
        <w:ind w:left="0"/>
        <w:jc w:val="both"/>
      </w:pPr>
      <w:r>
        <w:rPr>
          <w:rFonts w:ascii="Times New Roman"/>
          <w:b w:val="false"/>
          <w:i w:val="false"/>
          <w:color w:val="000000"/>
          <w:sz w:val="28"/>
        </w:rPr>
        <w:t>
      Воспитывать уважительное отношение к результатам творческих работ своих сверстников, к рисункам, изделиям, бережное отношение к ним.</w:t>
      </w:r>
    </w:p>
    <w:bookmarkEnd w:id="911"/>
    <w:bookmarkStart w:name="z16397" w:id="912"/>
    <w:p>
      <w:pPr>
        <w:spacing w:after="0"/>
        <w:ind w:left="0"/>
        <w:jc w:val="both"/>
      </w:pPr>
      <w:r>
        <w:rPr>
          <w:rFonts w:ascii="Times New Roman"/>
          <w:b w:val="false"/>
          <w:i w:val="false"/>
          <w:color w:val="000000"/>
          <w:sz w:val="28"/>
        </w:rPr>
        <w:t>
      159. Нравственно-патриотическое воспитание.</w:t>
      </w:r>
    </w:p>
    <w:bookmarkEnd w:id="912"/>
    <w:bookmarkStart w:name="z16398" w:id="913"/>
    <w:p>
      <w:pPr>
        <w:spacing w:after="0"/>
        <w:ind w:left="0"/>
        <w:jc w:val="both"/>
      </w:pPr>
      <w:r>
        <w:rPr>
          <w:rFonts w:ascii="Times New Roman"/>
          <w:b w:val="false"/>
          <w:i w:val="false"/>
          <w:color w:val="000000"/>
          <w:sz w:val="28"/>
        </w:rPr>
        <w:t>
      Развивать у детей элементарные представления о "правильных" или "неправильных", "хороших" или "плохих" поступках, воспитывать социальный и эмоциональный интеллект: привлекать внимание детей к добрым, отзывчивым, заботливым, чутким и деловым, трудолюбивым, внимательным качествам человека, формировать опыт правильной оценки хороших и плохих поступков.</w:t>
      </w:r>
    </w:p>
    <w:bookmarkEnd w:id="913"/>
    <w:bookmarkStart w:name="z16399" w:id="914"/>
    <w:p>
      <w:pPr>
        <w:spacing w:after="0"/>
        <w:ind w:left="0"/>
        <w:jc w:val="both"/>
      </w:pPr>
      <w:r>
        <w:rPr>
          <w:rFonts w:ascii="Times New Roman"/>
          <w:b w:val="false"/>
          <w:i w:val="false"/>
          <w:color w:val="000000"/>
          <w:sz w:val="28"/>
        </w:rPr>
        <w:t xml:space="preserve">
      160. Моя Родина - Казахстан. </w:t>
      </w:r>
    </w:p>
    <w:bookmarkEnd w:id="914"/>
    <w:bookmarkStart w:name="z16400" w:id="915"/>
    <w:p>
      <w:pPr>
        <w:spacing w:after="0"/>
        <w:ind w:left="0"/>
        <w:jc w:val="both"/>
      </w:pPr>
      <w:r>
        <w:rPr>
          <w:rFonts w:ascii="Times New Roman"/>
          <w:b w:val="false"/>
          <w:i w:val="false"/>
          <w:color w:val="000000"/>
          <w:sz w:val="28"/>
        </w:rPr>
        <w:t>
      Формировать знания детей о городе или поселке, где они проживают, столице страны, государственных символах Республики Казахстан. Знакомить с традиционным жильем казахского народа - юртой. Воспитывать у детей чувство любви к родному краю, Родине, учить выражать любовь к окружающих взрослых, постоянную заботу о детях.</w:t>
      </w:r>
    </w:p>
    <w:bookmarkEnd w:id="915"/>
    <w:bookmarkStart w:name="z16401" w:id="916"/>
    <w:p>
      <w:pPr>
        <w:spacing w:after="0"/>
        <w:ind w:left="0"/>
        <w:jc w:val="both"/>
      </w:pPr>
      <w:r>
        <w:rPr>
          <w:rFonts w:ascii="Times New Roman"/>
          <w:b w:val="false"/>
          <w:i w:val="false"/>
          <w:color w:val="000000"/>
          <w:sz w:val="28"/>
        </w:rPr>
        <w:t>
      Способствовать освоению детьми общепринятых правил и норм. Закреплять навыки организованного поведения в детском саду, дома, на улице. Продолжать приучать детей к вежливым отношениям (учить здороваться, прощаться, благодарить за помощь). Приучать соблюдать порядок и чистоту в помещении и на участке детского сада.</w:t>
      </w:r>
    </w:p>
    <w:bookmarkEnd w:id="916"/>
    <w:bookmarkStart w:name="z16402" w:id="917"/>
    <w:p>
      <w:pPr>
        <w:spacing w:after="0"/>
        <w:ind w:left="0"/>
        <w:jc w:val="both"/>
      </w:pPr>
      <w:r>
        <w:rPr>
          <w:rFonts w:ascii="Times New Roman"/>
          <w:b w:val="false"/>
          <w:i w:val="false"/>
          <w:color w:val="000000"/>
          <w:sz w:val="28"/>
        </w:rPr>
        <w:t>
      Формировать интерес к предметам и явлениям живой и неживой природы.</w:t>
      </w:r>
    </w:p>
    <w:bookmarkEnd w:id="917"/>
    <w:bookmarkStart w:name="z16403" w:id="918"/>
    <w:p>
      <w:pPr>
        <w:spacing w:after="0"/>
        <w:ind w:left="0"/>
        <w:jc w:val="both"/>
      </w:pPr>
      <w:r>
        <w:rPr>
          <w:rFonts w:ascii="Times New Roman"/>
          <w:b w:val="false"/>
          <w:i w:val="false"/>
          <w:color w:val="000000"/>
          <w:sz w:val="28"/>
        </w:rPr>
        <w:t>
      161. Растительный мир.</w:t>
      </w:r>
    </w:p>
    <w:bookmarkEnd w:id="918"/>
    <w:bookmarkStart w:name="z16404" w:id="919"/>
    <w:p>
      <w:pPr>
        <w:spacing w:after="0"/>
        <w:ind w:left="0"/>
        <w:jc w:val="both"/>
      </w:pPr>
      <w:r>
        <w:rPr>
          <w:rFonts w:ascii="Times New Roman"/>
          <w:b w:val="false"/>
          <w:i w:val="false"/>
          <w:color w:val="000000"/>
          <w:sz w:val="28"/>
        </w:rPr>
        <w:t>
      Формировать элементарные представления о некоторых растениях родного края. Распознавать и называть 2-3 вида деревьев, полевых цветов, некоторых овощей и фруктов, комнатных растений, распознавать части растений.</w:t>
      </w:r>
    </w:p>
    <w:bookmarkEnd w:id="919"/>
    <w:bookmarkStart w:name="z16405" w:id="920"/>
    <w:p>
      <w:pPr>
        <w:spacing w:after="0"/>
        <w:ind w:left="0"/>
        <w:jc w:val="both"/>
      </w:pPr>
      <w:r>
        <w:rPr>
          <w:rFonts w:ascii="Times New Roman"/>
          <w:b w:val="false"/>
          <w:i w:val="false"/>
          <w:color w:val="000000"/>
          <w:sz w:val="28"/>
        </w:rPr>
        <w:t>
      162. Животный мир.</w:t>
      </w:r>
    </w:p>
    <w:bookmarkEnd w:id="920"/>
    <w:bookmarkStart w:name="z16406" w:id="921"/>
    <w:p>
      <w:pPr>
        <w:spacing w:after="0"/>
        <w:ind w:left="0"/>
        <w:jc w:val="both"/>
      </w:pPr>
      <w:r>
        <w:rPr>
          <w:rFonts w:ascii="Times New Roman"/>
          <w:b w:val="false"/>
          <w:i w:val="false"/>
          <w:color w:val="000000"/>
          <w:sz w:val="28"/>
        </w:rPr>
        <w:t>
      Закрепить знания о домашних животных и их детенышей. Формировать представления о диких животных, населяющих Казахстан; навыки наблюдения за обитателями уголка природы.</w:t>
      </w:r>
    </w:p>
    <w:bookmarkEnd w:id="921"/>
    <w:bookmarkStart w:name="z16407" w:id="922"/>
    <w:p>
      <w:pPr>
        <w:spacing w:after="0"/>
        <w:ind w:left="0"/>
        <w:jc w:val="both"/>
      </w:pPr>
      <w:r>
        <w:rPr>
          <w:rFonts w:ascii="Times New Roman"/>
          <w:b w:val="false"/>
          <w:i w:val="false"/>
          <w:color w:val="000000"/>
          <w:sz w:val="28"/>
        </w:rPr>
        <w:t xml:space="preserve">
      163. Сезонные изменения в природе. </w:t>
      </w:r>
    </w:p>
    <w:bookmarkEnd w:id="922"/>
    <w:bookmarkStart w:name="z16408" w:id="923"/>
    <w:p>
      <w:pPr>
        <w:spacing w:after="0"/>
        <w:ind w:left="0"/>
        <w:jc w:val="both"/>
      </w:pPr>
      <w:r>
        <w:rPr>
          <w:rFonts w:ascii="Times New Roman"/>
          <w:b w:val="false"/>
          <w:i w:val="false"/>
          <w:color w:val="000000"/>
          <w:sz w:val="28"/>
        </w:rPr>
        <w:t>
      Определять погодные условия (холодная, теплая, жаркая), вести наблюдение за природными явлениями (сезонные), устанавливать в календаре наблюдений состояния погоды в зимний, весенний, летний и осенний периоды года.</w:t>
      </w:r>
    </w:p>
    <w:bookmarkEnd w:id="923"/>
    <w:bookmarkStart w:name="z16409" w:id="924"/>
    <w:p>
      <w:pPr>
        <w:spacing w:after="0"/>
        <w:ind w:left="0"/>
        <w:jc w:val="both"/>
      </w:pPr>
      <w:r>
        <w:rPr>
          <w:rFonts w:ascii="Times New Roman"/>
          <w:b w:val="false"/>
          <w:i w:val="false"/>
          <w:color w:val="000000"/>
          <w:sz w:val="28"/>
        </w:rPr>
        <w:t>
      164. Соблюдать правила безопасного поведения в природе (не есть грибы и ягоды, не трогать животных, не сорить, не оставлять мусор, убирать за собой, не ломать ветки), формировать навыки безопасного поведения в группе (не залазить на подоконник, не подходить к розеткам, держаться за перила при подъеме и спуске по лестнице), на прогулке (не играть с огнем, не выходить на дорогу), на игровой площадке и при играх с песком, водой, снегом, мелкими предметами (не брать их в рот, не разбрасывать песок, не засовывать мелкие предметы в уши, нос).</w:t>
      </w:r>
    </w:p>
    <w:bookmarkEnd w:id="924"/>
    <w:bookmarkStart w:name="z16410" w:id="925"/>
    <w:p>
      <w:pPr>
        <w:spacing w:after="0"/>
        <w:ind w:left="0"/>
        <w:jc w:val="left"/>
      </w:pPr>
      <w:r>
        <w:rPr>
          <w:rFonts w:ascii="Times New Roman"/>
          <w:b/>
          <w:i w:val="false"/>
          <w:color w:val="000000"/>
        </w:rPr>
        <w:t xml:space="preserve"> Глава 4. Старшая группа (дети 4-х лет)</w:t>
      </w:r>
    </w:p>
    <w:bookmarkEnd w:id="925"/>
    <w:bookmarkStart w:name="z16411" w:id="926"/>
    <w:p>
      <w:pPr>
        <w:spacing w:after="0"/>
        <w:ind w:left="0"/>
        <w:jc w:val="left"/>
      </w:pPr>
      <w:r>
        <w:rPr>
          <w:rFonts w:ascii="Times New Roman"/>
          <w:b/>
          <w:i w:val="false"/>
          <w:color w:val="000000"/>
        </w:rPr>
        <w:t xml:space="preserve"> Параграф 1. Физическое развитие</w:t>
      </w:r>
    </w:p>
    <w:bookmarkEnd w:id="926"/>
    <w:bookmarkStart w:name="z16412" w:id="927"/>
    <w:p>
      <w:pPr>
        <w:spacing w:after="0"/>
        <w:ind w:left="0"/>
        <w:jc w:val="both"/>
      </w:pPr>
      <w:r>
        <w:rPr>
          <w:rFonts w:ascii="Times New Roman"/>
          <w:b w:val="false"/>
          <w:i w:val="false"/>
          <w:color w:val="000000"/>
          <w:sz w:val="28"/>
        </w:rPr>
        <w:t>
      165. Физическое развитие осуществляется ежедневно в игровой форме и через организованную деятельность по физической культуре с учетом индивидуальных особенностей детей.</w:t>
      </w:r>
    </w:p>
    <w:bookmarkEnd w:id="927"/>
    <w:bookmarkStart w:name="z16413" w:id="928"/>
    <w:p>
      <w:pPr>
        <w:spacing w:after="0"/>
        <w:ind w:left="0"/>
        <w:jc w:val="both"/>
      </w:pPr>
      <w:r>
        <w:rPr>
          <w:rFonts w:ascii="Times New Roman"/>
          <w:b w:val="false"/>
          <w:i w:val="false"/>
          <w:color w:val="000000"/>
          <w:sz w:val="28"/>
        </w:rPr>
        <w:t>
      166. Целью является обеспечение охраны и укрепления здоровья ребенка, повышение интереса к физической культуре, обогащение двигательного опыта с использованием здоровьесберегающих технологий, воспитание потребности к развитию физической активности.</w:t>
      </w:r>
    </w:p>
    <w:bookmarkEnd w:id="928"/>
    <w:bookmarkStart w:name="z16414" w:id="929"/>
    <w:p>
      <w:pPr>
        <w:spacing w:after="0"/>
        <w:ind w:left="0"/>
        <w:jc w:val="both"/>
      </w:pPr>
      <w:r>
        <w:rPr>
          <w:rFonts w:ascii="Times New Roman"/>
          <w:b w:val="false"/>
          <w:i w:val="false"/>
          <w:color w:val="000000"/>
          <w:sz w:val="28"/>
        </w:rPr>
        <w:t>
      167. Задачи:</w:t>
      </w:r>
    </w:p>
    <w:bookmarkEnd w:id="929"/>
    <w:bookmarkStart w:name="z16415" w:id="930"/>
    <w:p>
      <w:pPr>
        <w:spacing w:after="0"/>
        <w:ind w:left="0"/>
        <w:jc w:val="both"/>
      </w:pPr>
      <w:r>
        <w:rPr>
          <w:rFonts w:ascii="Times New Roman"/>
          <w:b w:val="false"/>
          <w:i w:val="false"/>
          <w:color w:val="000000"/>
          <w:sz w:val="28"/>
        </w:rPr>
        <w:t>
      обеспечить гармоничное физическое развитие организма детей, повышать интерес к спортивным, подвижным играм, занятиям спортом;</w:t>
      </w:r>
    </w:p>
    <w:bookmarkEnd w:id="930"/>
    <w:bookmarkStart w:name="z16416" w:id="931"/>
    <w:p>
      <w:pPr>
        <w:spacing w:after="0"/>
        <w:ind w:left="0"/>
        <w:jc w:val="both"/>
      </w:pPr>
      <w:r>
        <w:rPr>
          <w:rFonts w:ascii="Times New Roman"/>
          <w:b w:val="false"/>
          <w:i w:val="false"/>
          <w:color w:val="000000"/>
          <w:sz w:val="28"/>
        </w:rPr>
        <w:t>
      формировать физические качества: сила, скорость, выносливость, ловкость, гибкость;</w:t>
      </w:r>
    </w:p>
    <w:bookmarkEnd w:id="931"/>
    <w:bookmarkStart w:name="z16417" w:id="932"/>
    <w:p>
      <w:pPr>
        <w:spacing w:after="0"/>
        <w:ind w:left="0"/>
        <w:jc w:val="both"/>
      </w:pPr>
      <w:r>
        <w:rPr>
          <w:rFonts w:ascii="Times New Roman"/>
          <w:b w:val="false"/>
          <w:i w:val="false"/>
          <w:color w:val="000000"/>
          <w:sz w:val="28"/>
        </w:rPr>
        <w:t>
      совершенствовать основные виды движений: ходьба и бег, прыжки, бросание и ловля, ползание и лазание, культурно-гигиенические навыки;</w:t>
      </w:r>
    </w:p>
    <w:bookmarkEnd w:id="932"/>
    <w:bookmarkStart w:name="z16418" w:id="933"/>
    <w:p>
      <w:pPr>
        <w:spacing w:after="0"/>
        <w:ind w:left="0"/>
        <w:jc w:val="both"/>
      </w:pPr>
      <w:r>
        <w:rPr>
          <w:rFonts w:ascii="Times New Roman"/>
          <w:b w:val="false"/>
          <w:i w:val="false"/>
          <w:color w:val="000000"/>
          <w:sz w:val="28"/>
        </w:rPr>
        <w:t>
      воспитывать интерес к выполнению физических упражнений, стремление к здоровому образу жизни;</w:t>
      </w:r>
    </w:p>
    <w:bookmarkEnd w:id="933"/>
    <w:bookmarkStart w:name="z16419" w:id="934"/>
    <w:p>
      <w:pPr>
        <w:spacing w:after="0"/>
        <w:ind w:left="0"/>
        <w:jc w:val="both"/>
      </w:pPr>
      <w:r>
        <w:rPr>
          <w:rFonts w:ascii="Times New Roman"/>
          <w:b w:val="false"/>
          <w:i w:val="false"/>
          <w:color w:val="000000"/>
          <w:sz w:val="28"/>
        </w:rPr>
        <w:t>
      побуждать интерес к различным национальным подвижным играм, играм соревновательного характера;</w:t>
      </w:r>
    </w:p>
    <w:bookmarkEnd w:id="934"/>
    <w:bookmarkStart w:name="z16420" w:id="935"/>
    <w:p>
      <w:pPr>
        <w:spacing w:after="0"/>
        <w:ind w:left="0"/>
        <w:jc w:val="both"/>
      </w:pPr>
      <w:r>
        <w:rPr>
          <w:rFonts w:ascii="Times New Roman"/>
          <w:b w:val="false"/>
          <w:i w:val="false"/>
          <w:color w:val="000000"/>
          <w:sz w:val="28"/>
        </w:rPr>
        <w:t>
      сохранять правила безопасного поведения при использовании спортивного оборудования во время игры.</w:t>
      </w:r>
    </w:p>
    <w:bookmarkEnd w:id="935"/>
    <w:bookmarkStart w:name="z16421" w:id="936"/>
    <w:p>
      <w:pPr>
        <w:spacing w:after="0"/>
        <w:ind w:left="0"/>
        <w:jc w:val="both"/>
      </w:pPr>
      <w:r>
        <w:rPr>
          <w:rFonts w:ascii="Times New Roman"/>
          <w:b w:val="false"/>
          <w:i w:val="false"/>
          <w:color w:val="000000"/>
          <w:sz w:val="28"/>
        </w:rPr>
        <w:t xml:space="preserve">
      168. Ожидаемые результаты: </w:t>
      </w:r>
    </w:p>
    <w:bookmarkEnd w:id="936"/>
    <w:bookmarkStart w:name="z16422" w:id="937"/>
    <w:p>
      <w:pPr>
        <w:spacing w:after="0"/>
        <w:ind w:left="0"/>
        <w:jc w:val="both"/>
      </w:pPr>
      <w:r>
        <w:rPr>
          <w:rFonts w:ascii="Times New Roman"/>
          <w:b w:val="false"/>
          <w:i w:val="false"/>
          <w:color w:val="000000"/>
          <w:sz w:val="28"/>
        </w:rPr>
        <w:t>
      ходит на пятках, на наружных сторонах стоп, приставным шагом;</w:t>
      </w:r>
    </w:p>
    <w:bookmarkEnd w:id="937"/>
    <w:bookmarkStart w:name="z16423" w:id="938"/>
    <w:p>
      <w:pPr>
        <w:spacing w:after="0"/>
        <w:ind w:left="0"/>
        <w:jc w:val="both"/>
      </w:pPr>
      <w:r>
        <w:rPr>
          <w:rFonts w:ascii="Times New Roman"/>
          <w:b w:val="false"/>
          <w:i w:val="false"/>
          <w:color w:val="000000"/>
          <w:sz w:val="28"/>
        </w:rPr>
        <w:t xml:space="preserve">
      чередует ходьбу с бегом, с прыжками, с изменением направления, темпа; </w:t>
      </w:r>
    </w:p>
    <w:bookmarkEnd w:id="938"/>
    <w:bookmarkStart w:name="z16424" w:id="939"/>
    <w:p>
      <w:pPr>
        <w:spacing w:after="0"/>
        <w:ind w:left="0"/>
        <w:jc w:val="both"/>
      </w:pPr>
      <w:r>
        <w:rPr>
          <w:rFonts w:ascii="Times New Roman"/>
          <w:b w:val="false"/>
          <w:i w:val="false"/>
          <w:color w:val="000000"/>
          <w:sz w:val="28"/>
        </w:rPr>
        <w:t>
      ходит по линии, веревке, доске, гимнастической скамейке, бревну сохраняя равновесие;</w:t>
      </w:r>
    </w:p>
    <w:bookmarkEnd w:id="939"/>
    <w:bookmarkStart w:name="z16425" w:id="940"/>
    <w:p>
      <w:pPr>
        <w:spacing w:after="0"/>
        <w:ind w:left="0"/>
        <w:jc w:val="both"/>
      </w:pPr>
      <w:r>
        <w:rPr>
          <w:rFonts w:ascii="Times New Roman"/>
          <w:b w:val="false"/>
          <w:i w:val="false"/>
          <w:color w:val="000000"/>
          <w:sz w:val="28"/>
        </w:rPr>
        <w:t>
      бегает на носках, с высоким подниманием колен, мелким и широким шагом, в колонне по одному, в разных направлениях;</w:t>
      </w:r>
    </w:p>
    <w:bookmarkEnd w:id="940"/>
    <w:bookmarkStart w:name="z16426" w:id="941"/>
    <w:p>
      <w:pPr>
        <w:spacing w:after="0"/>
        <w:ind w:left="0"/>
        <w:jc w:val="both"/>
      </w:pPr>
      <w:r>
        <w:rPr>
          <w:rFonts w:ascii="Times New Roman"/>
          <w:b w:val="false"/>
          <w:i w:val="false"/>
          <w:color w:val="000000"/>
          <w:sz w:val="28"/>
        </w:rPr>
        <w:t xml:space="preserve">
      бегает с ускорением и замедлением темпа, со сменой ведущего выполняя разные задания; </w:t>
      </w:r>
    </w:p>
    <w:bookmarkEnd w:id="941"/>
    <w:bookmarkStart w:name="z16427" w:id="942"/>
    <w:p>
      <w:pPr>
        <w:spacing w:after="0"/>
        <w:ind w:left="0"/>
        <w:jc w:val="both"/>
      </w:pPr>
      <w:r>
        <w:rPr>
          <w:rFonts w:ascii="Times New Roman"/>
          <w:b w:val="false"/>
          <w:i w:val="false"/>
          <w:color w:val="000000"/>
          <w:sz w:val="28"/>
        </w:rPr>
        <w:t>
      ползает на четвереньках;</w:t>
      </w:r>
    </w:p>
    <w:bookmarkEnd w:id="942"/>
    <w:bookmarkStart w:name="z16428" w:id="943"/>
    <w:p>
      <w:pPr>
        <w:spacing w:after="0"/>
        <w:ind w:left="0"/>
        <w:jc w:val="both"/>
      </w:pPr>
      <w:r>
        <w:rPr>
          <w:rFonts w:ascii="Times New Roman"/>
          <w:b w:val="false"/>
          <w:i w:val="false"/>
          <w:color w:val="000000"/>
          <w:sz w:val="28"/>
        </w:rPr>
        <w:t>
      ползает по гимнастической скамейке, подтягиваясь руками;</w:t>
      </w:r>
    </w:p>
    <w:bookmarkEnd w:id="943"/>
    <w:bookmarkStart w:name="z16429" w:id="944"/>
    <w:p>
      <w:pPr>
        <w:spacing w:after="0"/>
        <w:ind w:left="0"/>
        <w:jc w:val="both"/>
      </w:pPr>
      <w:r>
        <w:rPr>
          <w:rFonts w:ascii="Times New Roman"/>
          <w:b w:val="false"/>
          <w:i w:val="false"/>
          <w:color w:val="000000"/>
          <w:sz w:val="28"/>
        </w:rPr>
        <w:t>
      лазает по гимнастической стенке вверх-вниз чередующимся шагом;</w:t>
      </w:r>
    </w:p>
    <w:bookmarkEnd w:id="944"/>
    <w:bookmarkStart w:name="z16430" w:id="945"/>
    <w:p>
      <w:pPr>
        <w:spacing w:after="0"/>
        <w:ind w:left="0"/>
        <w:jc w:val="both"/>
      </w:pPr>
      <w:r>
        <w:rPr>
          <w:rFonts w:ascii="Times New Roman"/>
          <w:b w:val="false"/>
          <w:i w:val="false"/>
          <w:color w:val="000000"/>
          <w:sz w:val="28"/>
        </w:rPr>
        <w:t>
      прыгает на двух ногах, с продвижением вперед;</w:t>
      </w:r>
    </w:p>
    <w:bookmarkEnd w:id="945"/>
    <w:bookmarkStart w:name="z16431" w:id="946"/>
    <w:p>
      <w:pPr>
        <w:spacing w:after="0"/>
        <w:ind w:left="0"/>
        <w:jc w:val="both"/>
      </w:pPr>
      <w:r>
        <w:rPr>
          <w:rFonts w:ascii="Times New Roman"/>
          <w:b w:val="false"/>
          <w:i w:val="false"/>
          <w:color w:val="000000"/>
          <w:sz w:val="28"/>
        </w:rPr>
        <w:t>
      катает мячи, метает предметы на дальность, бросает мячи через препятствия и ловит их;</w:t>
      </w:r>
    </w:p>
    <w:bookmarkEnd w:id="946"/>
    <w:bookmarkStart w:name="z16432" w:id="947"/>
    <w:p>
      <w:pPr>
        <w:spacing w:after="0"/>
        <w:ind w:left="0"/>
        <w:jc w:val="both"/>
      </w:pPr>
      <w:r>
        <w:rPr>
          <w:rFonts w:ascii="Times New Roman"/>
          <w:b w:val="false"/>
          <w:i w:val="false"/>
          <w:color w:val="000000"/>
          <w:sz w:val="28"/>
        </w:rPr>
        <w:t>
      перестраиваться в звенья по два, по три;</w:t>
      </w:r>
    </w:p>
    <w:bookmarkEnd w:id="947"/>
    <w:bookmarkStart w:name="z16433" w:id="948"/>
    <w:p>
      <w:pPr>
        <w:spacing w:after="0"/>
        <w:ind w:left="0"/>
        <w:jc w:val="both"/>
      </w:pPr>
      <w:r>
        <w:rPr>
          <w:rFonts w:ascii="Times New Roman"/>
          <w:b w:val="false"/>
          <w:i w:val="false"/>
          <w:color w:val="000000"/>
          <w:sz w:val="28"/>
        </w:rPr>
        <w:t>
      владеет видами закаливания, навыками самообслуживания;</w:t>
      </w:r>
    </w:p>
    <w:bookmarkEnd w:id="948"/>
    <w:bookmarkStart w:name="z16434" w:id="949"/>
    <w:p>
      <w:pPr>
        <w:spacing w:after="0"/>
        <w:ind w:left="0"/>
        <w:jc w:val="both"/>
      </w:pPr>
      <w:r>
        <w:rPr>
          <w:rFonts w:ascii="Times New Roman"/>
          <w:b w:val="false"/>
          <w:i w:val="false"/>
          <w:color w:val="000000"/>
          <w:sz w:val="28"/>
        </w:rPr>
        <w:t>
      скользит на санках по ледяным дорожкам самостоятельно;</w:t>
      </w:r>
    </w:p>
    <w:bookmarkEnd w:id="949"/>
    <w:bookmarkStart w:name="z16435" w:id="950"/>
    <w:p>
      <w:pPr>
        <w:spacing w:after="0"/>
        <w:ind w:left="0"/>
        <w:jc w:val="both"/>
      </w:pPr>
      <w:r>
        <w:rPr>
          <w:rFonts w:ascii="Times New Roman"/>
          <w:b w:val="false"/>
          <w:i w:val="false"/>
          <w:color w:val="000000"/>
          <w:sz w:val="28"/>
        </w:rPr>
        <w:t>
      при помощи взрослых снимает и надевает лыжи, передвигается по лыжне друг за другом;</w:t>
      </w:r>
    </w:p>
    <w:bookmarkEnd w:id="950"/>
    <w:bookmarkStart w:name="z16436" w:id="951"/>
    <w:p>
      <w:pPr>
        <w:spacing w:after="0"/>
        <w:ind w:left="0"/>
        <w:jc w:val="both"/>
      </w:pPr>
      <w:r>
        <w:rPr>
          <w:rFonts w:ascii="Times New Roman"/>
          <w:b w:val="false"/>
          <w:i w:val="false"/>
          <w:color w:val="000000"/>
          <w:sz w:val="28"/>
        </w:rPr>
        <w:t>
      катается на двухколесном и трехколесном велосипеде, выполняет повороты вправо, влево;</w:t>
      </w:r>
    </w:p>
    <w:bookmarkEnd w:id="951"/>
    <w:bookmarkStart w:name="z16437" w:id="952"/>
    <w:p>
      <w:pPr>
        <w:spacing w:after="0"/>
        <w:ind w:left="0"/>
        <w:jc w:val="both"/>
      </w:pPr>
      <w:r>
        <w:rPr>
          <w:rFonts w:ascii="Times New Roman"/>
          <w:b w:val="false"/>
          <w:i w:val="false"/>
          <w:color w:val="000000"/>
          <w:sz w:val="28"/>
        </w:rPr>
        <w:t>
      проявляет инициативу, самостоятельность при организации знакомых игр;</w:t>
      </w:r>
    </w:p>
    <w:bookmarkEnd w:id="952"/>
    <w:bookmarkStart w:name="z16438" w:id="953"/>
    <w:p>
      <w:pPr>
        <w:spacing w:after="0"/>
        <w:ind w:left="0"/>
        <w:jc w:val="both"/>
      </w:pPr>
      <w:r>
        <w:rPr>
          <w:rFonts w:ascii="Times New Roman"/>
          <w:b w:val="false"/>
          <w:i w:val="false"/>
          <w:color w:val="000000"/>
          <w:sz w:val="28"/>
        </w:rPr>
        <w:t>
      проявляет быстроту, силу, выносливость, гибкость, ловкость в подвижных играх;</w:t>
      </w:r>
    </w:p>
    <w:bookmarkEnd w:id="953"/>
    <w:bookmarkStart w:name="z16439" w:id="954"/>
    <w:p>
      <w:pPr>
        <w:spacing w:after="0"/>
        <w:ind w:left="0"/>
        <w:jc w:val="both"/>
      </w:pPr>
      <w:r>
        <w:rPr>
          <w:rFonts w:ascii="Times New Roman"/>
          <w:b w:val="false"/>
          <w:i w:val="false"/>
          <w:color w:val="000000"/>
          <w:sz w:val="28"/>
        </w:rPr>
        <w:t>
      играет в подвижные игры с мячами, скакалками, обручами;</w:t>
      </w:r>
    </w:p>
    <w:bookmarkEnd w:id="954"/>
    <w:bookmarkStart w:name="z16440" w:id="955"/>
    <w:p>
      <w:pPr>
        <w:spacing w:after="0"/>
        <w:ind w:left="0"/>
        <w:jc w:val="both"/>
      </w:pPr>
      <w:r>
        <w:rPr>
          <w:rFonts w:ascii="Times New Roman"/>
          <w:b w:val="false"/>
          <w:i w:val="false"/>
          <w:color w:val="000000"/>
          <w:sz w:val="28"/>
        </w:rPr>
        <w:t>
      самостоятельно играет и соблюдает правила спортивных игр;</w:t>
      </w:r>
    </w:p>
    <w:bookmarkEnd w:id="955"/>
    <w:bookmarkStart w:name="z16441" w:id="956"/>
    <w:p>
      <w:pPr>
        <w:spacing w:after="0"/>
        <w:ind w:left="0"/>
        <w:jc w:val="both"/>
      </w:pPr>
      <w:r>
        <w:rPr>
          <w:rFonts w:ascii="Times New Roman"/>
          <w:b w:val="false"/>
          <w:i w:val="false"/>
          <w:color w:val="000000"/>
          <w:sz w:val="28"/>
        </w:rPr>
        <w:t>
      соблюдает первоначальные навыки личной гигиены;</w:t>
      </w:r>
    </w:p>
    <w:bookmarkEnd w:id="956"/>
    <w:bookmarkStart w:name="z16442" w:id="957"/>
    <w:p>
      <w:pPr>
        <w:spacing w:after="0"/>
        <w:ind w:left="0"/>
        <w:jc w:val="both"/>
      </w:pPr>
      <w:r>
        <w:rPr>
          <w:rFonts w:ascii="Times New Roman"/>
          <w:b w:val="false"/>
          <w:i w:val="false"/>
          <w:color w:val="000000"/>
          <w:sz w:val="28"/>
        </w:rPr>
        <w:t>
      следит за своим внешним видом;</w:t>
      </w:r>
    </w:p>
    <w:bookmarkEnd w:id="957"/>
    <w:bookmarkStart w:name="z16443" w:id="958"/>
    <w:p>
      <w:pPr>
        <w:spacing w:after="0"/>
        <w:ind w:left="0"/>
        <w:jc w:val="both"/>
      </w:pPr>
      <w:r>
        <w:rPr>
          <w:rFonts w:ascii="Times New Roman"/>
          <w:b w:val="false"/>
          <w:i w:val="false"/>
          <w:color w:val="000000"/>
          <w:sz w:val="28"/>
        </w:rPr>
        <w:t>
      имеет первоначальные навыки о здоровом образе жизни;</w:t>
      </w:r>
    </w:p>
    <w:bookmarkEnd w:id="958"/>
    <w:bookmarkStart w:name="z16444" w:id="959"/>
    <w:p>
      <w:pPr>
        <w:spacing w:after="0"/>
        <w:ind w:left="0"/>
        <w:jc w:val="both"/>
      </w:pPr>
      <w:r>
        <w:rPr>
          <w:rFonts w:ascii="Times New Roman"/>
          <w:b w:val="false"/>
          <w:i w:val="false"/>
          <w:color w:val="000000"/>
          <w:sz w:val="28"/>
        </w:rPr>
        <w:t>
      понимает влияние действий гигиенических процедур (чистка зубов, закаливание) для защиты (пользы) организма;</w:t>
      </w:r>
    </w:p>
    <w:bookmarkEnd w:id="959"/>
    <w:bookmarkStart w:name="z16445" w:id="960"/>
    <w:p>
      <w:pPr>
        <w:spacing w:after="0"/>
        <w:ind w:left="0"/>
        <w:jc w:val="both"/>
      </w:pPr>
      <w:r>
        <w:rPr>
          <w:rFonts w:ascii="Times New Roman"/>
          <w:b w:val="false"/>
          <w:i w:val="false"/>
          <w:color w:val="000000"/>
          <w:sz w:val="28"/>
        </w:rPr>
        <w:t>
      имеет представления о пользе физической активности и насыщенности сна;</w:t>
      </w:r>
    </w:p>
    <w:bookmarkEnd w:id="960"/>
    <w:bookmarkStart w:name="z16446" w:id="961"/>
    <w:p>
      <w:pPr>
        <w:spacing w:after="0"/>
        <w:ind w:left="0"/>
        <w:jc w:val="both"/>
      </w:pPr>
      <w:r>
        <w:rPr>
          <w:rFonts w:ascii="Times New Roman"/>
          <w:b w:val="false"/>
          <w:i w:val="false"/>
          <w:color w:val="000000"/>
          <w:sz w:val="28"/>
        </w:rPr>
        <w:t>
      осознает важность физической подготовки для жизни и здоровья человека.</w:t>
      </w:r>
    </w:p>
    <w:bookmarkEnd w:id="961"/>
    <w:bookmarkStart w:name="z16447" w:id="962"/>
    <w:p>
      <w:pPr>
        <w:spacing w:after="0"/>
        <w:ind w:left="0"/>
        <w:jc w:val="both"/>
      </w:pPr>
      <w:r>
        <w:rPr>
          <w:rFonts w:ascii="Times New Roman"/>
          <w:b w:val="false"/>
          <w:i w:val="false"/>
          <w:color w:val="000000"/>
          <w:sz w:val="28"/>
        </w:rPr>
        <w:t>
      169. Физическая культура.</w:t>
      </w:r>
    </w:p>
    <w:bookmarkEnd w:id="962"/>
    <w:bookmarkStart w:name="z16448" w:id="963"/>
    <w:p>
      <w:pPr>
        <w:spacing w:after="0"/>
        <w:ind w:left="0"/>
        <w:jc w:val="both"/>
      </w:pPr>
      <w:r>
        <w:rPr>
          <w:rFonts w:ascii="Times New Roman"/>
          <w:b w:val="false"/>
          <w:i w:val="false"/>
          <w:color w:val="000000"/>
          <w:sz w:val="28"/>
        </w:rPr>
        <w:t>
      170. Основные движения.</w:t>
      </w:r>
    </w:p>
    <w:bookmarkEnd w:id="963"/>
    <w:bookmarkStart w:name="z16449" w:id="964"/>
    <w:p>
      <w:pPr>
        <w:spacing w:after="0"/>
        <w:ind w:left="0"/>
        <w:jc w:val="both"/>
      </w:pPr>
      <w:r>
        <w:rPr>
          <w:rFonts w:ascii="Times New Roman"/>
          <w:b w:val="false"/>
          <w:i w:val="false"/>
          <w:color w:val="000000"/>
          <w:sz w:val="28"/>
        </w:rPr>
        <w:t>
      Ходьба: ходить на пятках, на наружных сторонах стоп, мелким и широким шагом, приставным шагом в сторону (направо и налево), в колонне по одному, в чередовании с бегом, прыжками, с изменением направления, темпа, координация движений рук и ног.</w:t>
      </w:r>
    </w:p>
    <w:bookmarkEnd w:id="964"/>
    <w:bookmarkStart w:name="z16450" w:id="965"/>
    <w:p>
      <w:pPr>
        <w:spacing w:after="0"/>
        <w:ind w:left="0"/>
        <w:jc w:val="both"/>
      </w:pPr>
      <w:r>
        <w:rPr>
          <w:rFonts w:ascii="Times New Roman"/>
          <w:b w:val="false"/>
          <w:i w:val="false"/>
          <w:color w:val="000000"/>
          <w:sz w:val="28"/>
        </w:rPr>
        <w:t>
      Равновесие: ходить между линиями (расстояние 15 сантиметров), по линии, веревке, по доске, гимнастической скамейке, бревну (с перешагиванием предметов, повороты с мешочком на голове, руки в стороны); ходить по наклонной доске вверх и вниз (ширина 2 сантиметра, высота 30–35 сантиметров); перешагивать через рейки лестницы, приподнятой на 20–25 сантиметров от пола, через набивной мяч (поочередно через 5–6 мячей, положенных на расстоянии друг от друга) с разными положениями рук.</w:t>
      </w:r>
    </w:p>
    <w:bookmarkEnd w:id="965"/>
    <w:bookmarkStart w:name="z16451" w:id="966"/>
    <w:p>
      <w:pPr>
        <w:spacing w:after="0"/>
        <w:ind w:left="0"/>
        <w:jc w:val="both"/>
      </w:pPr>
      <w:r>
        <w:rPr>
          <w:rFonts w:ascii="Times New Roman"/>
          <w:b w:val="false"/>
          <w:i w:val="false"/>
          <w:color w:val="000000"/>
          <w:sz w:val="28"/>
        </w:rPr>
        <w:t>
      Бег: бегать на носках; с высоким подниманием колен, мелким и широким шагом, в колонне по одному, по кругу, змейкой, врассыпную; бегать с разными заданиями: бег с ускорением и замедлением темпа, со сменой ведущего, в медленном темпе в течение 1-1,5 минуты, бегать на 40-50 метров со средней скоростью в чередовании с ходьбой.</w:t>
      </w:r>
    </w:p>
    <w:bookmarkEnd w:id="966"/>
    <w:bookmarkStart w:name="z16452" w:id="967"/>
    <w:p>
      <w:pPr>
        <w:spacing w:after="0"/>
        <w:ind w:left="0"/>
        <w:jc w:val="both"/>
      </w:pPr>
      <w:r>
        <w:rPr>
          <w:rFonts w:ascii="Times New Roman"/>
          <w:b w:val="false"/>
          <w:i w:val="false"/>
          <w:color w:val="000000"/>
          <w:sz w:val="28"/>
        </w:rPr>
        <w:t>
      Ползание, лазанье: ползать на четвереньках по прямой на расстояние до 10 метров между предметами, по горизонтальной доске, по гимнастической скамейке на животе, подтягиваясь руками; ползать на четвереньках, опираясь на стопы и ладони, подлезать под веревку, поднятую на высоту 50 сантиметров правым и левым боком вперед; пролезать в обруч; лазать по гимнастической стенке вверх-вниз чередующимся шагом, переход с пролета на пролет вправо, влево; перелезать через бревно, гимнастическую скамейку.</w:t>
      </w:r>
    </w:p>
    <w:bookmarkEnd w:id="967"/>
    <w:bookmarkStart w:name="z16453" w:id="968"/>
    <w:p>
      <w:pPr>
        <w:spacing w:after="0"/>
        <w:ind w:left="0"/>
        <w:jc w:val="both"/>
      </w:pPr>
      <w:r>
        <w:rPr>
          <w:rFonts w:ascii="Times New Roman"/>
          <w:b w:val="false"/>
          <w:i w:val="false"/>
          <w:color w:val="000000"/>
          <w:sz w:val="28"/>
        </w:rPr>
        <w:t>
      Прыжки: прыгать на месте на двух ногах (10 прыжков 2-3 раза в чередовании с ходьбой); на двух ногах, с продвижением вперед на расстояние 2-3 метра; с поворотами направо, налево, кругом; прыгать: ноги вместе, ноги врозь, на одной ноге (на правой и левой поочередно), через 4-5 линий (расстояние между линиями 40-50 сантиметров), с высоты 20-25 сантиметров, в длину с места (не менее 70 сантиметров); прыгать с короткой скакалкой.</w:t>
      </w:r>
    </w:p>
    <w:bookmarkEnd w:id="968"/>
    <w:bookmarkStart w:name="z16454" w:id="969"/>
    <w:p>
      <w:pPr>
        <w:spacing w:after="0"/>
        <w:ind w:left="0"/>
        <w:jc w:val="both"/>
      </w:pPr>
      <w:r>
        <w:rPr>
          <w:rFonts w:ascii="Times New Roman"/>
          <w:b w:val="false"/>
          <w:i w:val="false"/>
          <w:color w:val="000000"/>
          <w:sz w:val="28"/>
        </w:rPr>
        <w:t>
      Катание, метание, ловля, бросание: катать мячи, обручи друг другу между предметами; метать предметы на дальность (не менее 3,5-6,5 метра), в горизонтальную цель (с расстояния 2-2,5 метра) правой и левой рукой; в вертикальную цель (высота центра мишени 1,5 метра) с расстояния 1,5 метра; бросать мячи друг другу снизу, из-за головы и ловить их (на расстоянии 1,5 метра), перебрасывать мячи двумя руками и одной рукой из-за головы через препятствия (с расстояния 2 метра); мяч вверх и ловить его двумя руками (3-4 раза подряд).</w:t>
      </w:r>
    </w:p>
    <w:bookmarkEnd w:id="969"/>
    <w:bookmarkStart w:name="z16455" w:id="970"/>
    <w:p>
      <w:pPr>
        <w:spacing w:after="0"/>
        <w:ind w:left="0"/>
        <w:jc w:val="both"/>
      </w:pPr>
      <w:r>
        <w:rPr>
          <w:rFonts w:ascii="Times New Roman"/>
          <w:b w:val="false"/>
          <w:i w:val="false"/>
          <w:color w:val="000000"/>
          <w:sz w:val="28"/>
        </w:rPr>
        <w:t>
      Построение, перестроение: строиться в колонну по одному, в шеренгу, круг; перестраиваться в звенья по два, по три, равнение по ориентирам; повороты направо, налево, кругом; размыкание и смыкание.</w:t>
      </w:r>
    </w:p>
    <w:bookmarkEnd w:id="970"/>
    <w:bookmarkStart w:name="z16456" w:id="971"/>
    <w:p>
      <w:pPr>
        <w:spacing w:after="0"/>
        <w:ind w:left="0"/>
        <w:jc w:val="both"/>
      </w:pPr>
      <w:r>
        <w:rPr>
          <w:rFonts w:ascii="Times New Roman"/>
          <w:b w:val="false"/>
          <w:i w:val="false"/>
          <w:color w:val="000000"/>
          <w:sz w:val="28"/>
        </w:rPr>
        <w:t>
      Ритмическая гимнастика: выполнять знакомые, разученные ранее упражнения и цикличные движения под музыку.</w:t>
      </w:r>
    </w:p>
    <w:bookmarkEnd w:id="971"/>
    <w:bookmarkStart w:name="z16457" w:id="972"/>
    <w:p>
      <w:pPr>
        <w:spacing w:after="0"/>
        <w:ind w:left="0"/>
        <w:jc w:val="both"/>
      </w:pPr>
      <w:r>
        <w:rPr>
          <w:rFonts w:ascii="Times New Roman"/>
          <w:b w:val="false"/>
          <w:i w:val="false"/>
          <w:color w:val="000000"/>
          <w:sz w:val="28"/>
        </w:rPr>
        <w:t>
      171. Общеразвивающие упражнения.</w:t>
      </w:r>
    </w:p>
    <w:bookmarkEnd w:id="972"/>
    <w:bookmarkStart w:name="z16458" w:id="973"/>
    <w:p>
      <w:pPr>
        <w:spacing w:after="0"/>
        <w:ind w:left="0"/>
        <w:jc w:val="both"/>
      </w:pPr>
      <w:r>
        <w:rPr>
          <w:rFonts w:ascii="Times New Roman"/>
          <w:b w:val="false"/>
          <w:i w:val="false"/>
          <w:color w:val="000000"/>
          <w:sz w:val="28"/>
        </w:rPr>
        <w:t xml:space="preserve">
      Упражнения для рук и плечевого пояса. </w:t>
      </w:r>
    </w:p>
    <w:bookmarkEnd w:id="973"/>
    <w:bookmarkStart w:name="z16459" w:id="974"/>
    <w:p>
      <w:pPr>
        <w:spacing w:after="0"/>
        <w:ind w:left="0"/>
        <w:jc w:val="both"/>
      </w:pPr>
      <w:r>
        <w:rPr>
          <w:rFonts w:ascii="Times New Roman"/>
          <w:b w:val="false"/>
          <w:i w:val="false"/>
          <w:color w:val="000000"/>
          <w:sz w:val="28"/>
        </w:rPr>
        <w:t>
      Поднимать руки вперед, в стороны, вверх (одновременно, поочередно), отводить руки за спину из положений: руки вниз, руки на пояс, руки перед грудью; размахивать руками вперед – назад; выполнять круговые движения руками, согнутыми в локтях. В положениях руки в стороны, вперед сжимать и разжимать кисти, вращать их, сводить и разводить пальцы, вытягивать их. Ставить руки перед грудью, закладывать их за голову и распрямлять плечи, разводить их в стороны, опускать. Выполнять упражнения с предметами и без предметов.</w:t>
      </w:r>
    </w:p>
    <w:bookmarkEnd w:id="974"/>
    <w:bookmarkStart w:name="z16460" w:id="975"/>
    <w:p>
      <w:pPr>
        <w:spacing w:after="0"/>
        <w:ind w:left="0"/>
        <w:jc w:val="both"/>
      </w:pPr>
      <w:r>
        <w:rPr>
          <w:rFonts w:ascii="Times New Roman"/>
          <w:b w:val="false"/>
          <w:i w:val="false"/>
          <w:color w:val="000000"/>
          <w:sz w:val="28"/>
        </w:rPr>
        <w:t>
      Упражнения для туловища.</w:t>
      </w:r>
    </w:p>
    <w:bookmarkEnd w:id="975"/>
    <w:bookmarkStart w:name="z16461" w:id="976"/>
    <w:p>
      <w:pPr>
        <w:spacing w:after="0"/>
        <w:ind w:left="0"/>
        <w:jc w:val="both"/>
      </w:pPr>
      <w:r>
        <w:rPr>
          <w:rFonts w:ascii="Times New Roman"/>
          <w:b w:val="false"/>
          <w:i w:val="false"/>
          <w:color w:val="000000"/>
          <w:sz w:val="28"/>
        </w:rPr>
        <w:t>
      Поворачиваться в стороны, держа руки на поясе, разводя их в стороны (рывком и плавно). Наклоняться влево, вправо, вперед, откидываться назад. Стоя, ноги вместе (и врозь), наклоняться вперед, доставать пальцами носки ног, класть и поднимать предметы. Прокатывать вокруг себя мяч, сидя и стоя на коленях. Приподнимать одну ногу и перекладывать под ней предмет из одной руки в другую. Приподнимать обе ноги над полом в упоре сидя; сгибать и выпрямлять, опускать их на пол. В упоре стоя на коленях, прогибать и выгибать спину, поочередно поднимать и опускать прямые ноги; одновременно сгибать и разгибать их. Поворачиваться со спины на живот, держа в вытянутых вверх руках предмет. Приподнимать вытянутые вперед руки, плечи и голову, лежа на животе.</w:t>
      </w:r>
    </w:p>
    <w:bookmarkEnd w:id="976"/>
    <w:bookmarkStart w:name="z16462" w:id="977"/>
    <w:p>
      <w:pPr>
        <w:spacing w:after="0"/>
        <w:ind w:left="0"/>
        <w:jc w:val="both"/>
      </w:pPr>
      <w:r>
        <w:rPr>
          <w:rFonts w:ascii="Times New Roman"/>
          <w:b w:val="false"/>
          <w:i w:val="false"/>
          <w:color w:val="000000"/>
          <w:sz w:val="28"/>
        </w:rPr>
        <w:t>
      Упражнения для ног.</w:t>
      </w:r>
    </w:p>
    <w:bookmarkEnd w:id="977"/>
    <w:bookmarkStart w:name="z16463" w:id="978"/>
    <w:p>
      <w:pPr>
        <w:spacing w:after="0"/>
        <w:ind w:left="0"/>
        <w:jc w:val="both"/>
      </w:pPr>
      <w:r>
        <w:rPr>
          <w:rFonts w:ascii="Times New Roman"/>
          <w:b w:val="false"/>
          <w:i w:val="false"/>
          <w:color w:val="000000"/>
          <w:sz w:val="28"/>
        </w:rPr>
        <w:t>
      Подниматься на носки и стоять. Выставлять поочередно ноги вперед на пятку, потом на носок, делать притопы. Делать подряд 4–5 полуприседаний. Приседать, держа руки на поясе, отводя руки в стороны, разводя их в стороны из положения вперед. Сгибать ногу в колене, выпрямлять вперед, снова сгибать и опускать. Оттягивать носки, сгибать стопу. Собирать пальцами ног веревку; захватывать стопами и перекладывать с места на место мешочки с песком. Переступать приставным шагом в сторону, опираясь пятками о палку, канат, носками о пол. Стоя, захватывать пальцами ног платочки и другие мелкие предметы и перекладывать их на другое место. Вращение стопами ног. Поочередно поднимать ноги, согнутые в колене.</w:t>
      </w:r>
    </w:p>
    <w:bookmarkEnd w:id="978"/>
    <w:bookmarkStart w:name="z16464" w:id="979"/>
    <w:p>
      <w:pPr>
        <w:spacing w:after="0"/>
        <w:ind w:left="0"/>
        <w:jc w:val="both"/>
      </w:pPr>
      <w:r>
        <w:rPr>
          <w:rFonts w:ascii="Times New Roman"/>
          <w:b w:val="false"/>
          <w:i w:val="false"/>
          <w:color w:val="000000"/>
          <w:sz w:val="28"/>
        </w:rPr>
        <w:t>
      172. Спортивные упражнения.</w:t>
      </w:r>
    </w:p>
    <w:bookmarkEnd w:id="979"/>
    <w:bookmarkStart w:name="z16465" w:id="980"/>
    <w:p>
      <w:pPr>
        <w:spacing w:after="0"/>
        <w:ind w:left="0"/>
        <w:jc w:val="both"/>
      </w:pPr>
      <w:r>
        <w:rPr>
          <w:rFonts w:ascii="Times New Roman"/>
          <w:b w:val="false"/>
          <w:i w:val="false"/>
          <w:color w:val="000000"/>
          <w:sz w:val="28"/>
        </w:rPr>
        <w:t>
      Катание на санках: кататься с горки; катать друг друга; подниматься с санками на горку, тормозить при спуске с нее. Скользить по ледяным дорожкам самостоятельно.</w:t>
      </w:r>
    </w:p>
    <w:bookmarkEnd w:id="980"/>
    <w:bookmarkStart w:name="z16466" w:id="981"/>
    <w:p>
      <w:pPr>
        <w:spacing w:after="0"/>
        <w:ind w:left="0"/>
        <w:jc w:val="both"/>
      </w:pPr>
      <w:r>
        <w:rPr>
          <w:rFonts w:ascii="Times New Roman"/>
          <w:b w:val="false"/>
          <w:i w:val="false"/>
          <w:color w:val="000000"/>
          <w:sz w:val="28"/>
        </w:rPr>
        <w:t>
      Ходьба на лыжах: передвигаться по лыжне ступающим шагом друг за другом; снимать и надевать лыжи при помощи взрослых.</w:t>
      </w:r>
    </w:p>
    <w:bookmarkEnd w:id="981"/>
    <w:bookmarkStart w:name="z16467" w:id="982"/>
    <w:p>
      <w:pPr>
        <w:spacing w:after="0"/>
        <w:ind w:left="0"/>
        <w:jc w:val="both"/>
      </w:pPr>
      <w:r>
        <w:rPr>
          <w:rFonts w:ascii="Times New Roman"/>
          <w:b w:val="false"/>
          <w:i w:val="false"/>
          <w:color w:val="000000"/>
          <w:sz w:val="28"/>
        </w:rPr>
        <w:t>
      Катание на велосипеде: кататься на двухколесном или трехколесном велосипеде; выполнять повороты вправо, влево.</w:t>
      </w:r>
    </w:p>
    <w:bookmarkEnd w:id="982"/>
    <w:bookmarkStart w:name="z16468" w:id="983"/>
    <w:p>
      <w:pPr>
        <w:spacing w:after="0"/>
        <w:ind w:left="0"/>
        <w:jc w:val="both"/>
      </w:pPr>
      <w:r>
        <w:rPr>
          <w:rFonts w:ascii="Times New Roman"/>
          <w:b w:val="false"/>
          <w:i w:val="false"/>
          <w:color w:val="000000"/>
          <w:sz w:val="28"/>
        </w:rPr>
        <w:t>
      Плавание: выполнять движения ногами вверх и вниз, сидя в воде; приседая, погружаться в воду до подбородка, до глаз, опускать в воду лицо, погружаться в воду с головой, пытаться плавать произвольным способом.</w:t>
      </w:r>
    </w:p>
    <w:bookmarkEnd w:id="983"/>
    <w:bookmarkStart w:name="z16469" w:id="984"/>
    <w:p>
      <w:pPr>
        <w:spacing w:after="0"/>
        <w:ind w:left="0"/>
        <w:jc w:val="both"/>
      </w:pPr>
      <w:r>
        <w:rPr>
          <w:rFonts w:ascii="Times New Roman"/>
          <w:b w:val="false"/>
          <w:i w:val="false"/>
          <w:color w:val="000000"/>
          <w:sz w:val="28"/>
        </w:rPr>
        <w:t>
      173. Подвижные игры.</w:t>
      </w:r>
    </w:p>
    <w:bookmarkEnd w:id="984"/>
    <w:bookmarkStart w:name="z16470" w:id="985"/>
    <w:p>
      <w:pPr>
        <w:spacing w:after="0"/>
        <w:ind w:left="0"/>
        <w:jc w:val="both"/>
      </w:pPr>
      <w:r>
        <w:rPr>
          <w:rFonts w:ascii="Times New Roman"/>
          <w:b w:val="false"/>
          <w:i w:val="false"/>
          <w:color w:val="000000"/>
          <w:sz w:val="28"/>
        </w:rPr>
        <w:t xml:space="preserve">
      Развивать интерес к подвижным играм. Воспитывать самостоятельность и инициативность в организации знакомых игр. Развивать в играх физические качества (быстроту, силу, выносливость, гибкость, ловкость). Учить выполнять ведущую роль в подвижной игре, осознанно относиться к выполнению правил игры. Продолжать развивать активность детей в играх с мячами, скакалками, обручами. </w:t>
      </w:r>
    </w:p>
    <w:bookmarkEnd w:id="985"/>
    <w:bookmarkStart w:name="z16471" w:id="986"/>
    <w:p>
      <w:pPr>
        <w:spacing w:after="0"/>
        <w:ind w:left="0"/>
        <w:jc w:val="both"/>
      </w:pPr>
      <w:r>
        <w:rPr>
          <w:rFonts w:ascii="Times New Roman"/>
          <w:b w:val="false"/>
          <w:i w:val="false"/>
          <w:color w:val="000000"/>
          <w:sz w:val="28"/>
        </w:rPr>
        <w:t xml:space="preserve">
      174. Самостоятельная двигательная активность. </w:t>
      </w:r>
    </w:p>
    <w:bookmarkEnd w:id="986"/>
    <w:bookmarkStart w:name="z16472" w:id="987"/>
    <w:p>
      <w:pPr>
        <w:spacing w:after="0"/>
        <w:ind w:left="0"/>
        <w:jc w:val="both"/>
      </w:pPr>
      <w:r>
        <w:rPr>
          <w:rFonts w:ascii="Times New Roman"/>
          <w:b w:val="false"/>
          <w:i w:val="false"/>
          <w:color w:val="000000"/>
          <w:sz w:val="28"/>
        </w:rPr>
        <w:t>
      Поощрять игры детей с мячами, обручами, игрушками-двигателями, побуждать к использованию физкультурного инвентаря, оборудования, атрибутов для спортивных и подвижных игр. Привлекать детей к выполнению упражнений вместе с педагогом, стимулировать интерес к участию в подвижных играх. Регулировать физическую нагрузку на организм с учетом возрастных и индивидуальных особенностей детей. Создавать условия для двигательной деятельности детей на воздухе с учетом состояния погоды.</w:t>
      </w:r>
    </w:p>
    <w:bookmarkEnd w:id="987"/>
    <w:bookmarkStart w:name="z16473" w:id="988"/>
    <w:p>
      <w:pPr>
        <w:spacing w:after="0"/>
        <w:ind w:left="0"/>
        <w:jc w:val="both"/>
      </w:pPr>
      <w:r>
        <w:rPr>
          <w:rFonts w:ascii="Times New Roman"/>
          <w:b w:val="false"/>
          <w:i w:val="false"/>
          <w:color w:val="000000"/>
          <w:sz w:val="28"/>
        </w:rPr>
        <w:t>
      175. Формирование здорового образа жизни.</w:t>
      </w:r>
    </w:p>
    <w:bookmarkEnd w:id="988"/>
    <w:bookmarkStart w:name="z16474" w:id="989"/>
    <w:p>
      <w:pPr>
        <w:spacing w:after="0"/>
        <w:ind w:left="0"/>
        <w:jc w:val="both"/>
      </w:pPr>
      <w:r>
        <w:rPr>
          <w:rFonts w:ascii="Times New Roman"/>
          <w:b w:val="false"/>
          <w:i w:val="false"/>
          <w:color w:val="000000"/>
          <w:sz w:val="28"/>
        </w:rPr>
        <w:t xml:space="preserve">
      Формировать представление о значении частей тела и органов чувств, для жизни и здоровья человека, о том, как за ними ухаживать. </w:t>
      </w:r>
    </w:p>
    <w:bookmarkEnd w:id="989"/>
    <w:bookmarkStart w:name="z16475" w:id="990"/>
    <w:p>
      <w:pPr>
        <w:spacing w:after="0"/>
        <w:ind w:left="0"/>
        <w:jc w:val="both"/>
      </w:pPr>
      <w:r>
        <w:rPr>
          <w:rFonts w:ascii="Times New Roman"/>
          <w:b w:val="false"/>
          <w:i w:val="false"/>
          <w:color w:val="000000"/>
          <w:sz w:val="28"/>
        </w:rPr>
        <w:t>
      Воспитывать потребность в соблюдении режима питания, дать представление о пользе овощей, фруктов, витаминах для организма человека.</w:t>
      </w:r>
    </w:p>
    <w:bookmarkEnd w:id="990"/>
    <w:bookmarkStart w:name="z16476" w:id="991"/>
    <w:p>
      <w:pPr>
        <w:spacing w:after="0"/>
        <w:ind w:left="0"/>
        <w:jc w:val="both"/>
      </w:pPr>
      <w:r>
        <w:rPr>
          <w:rFonts w:ascii="Times New Roman"/>
          <w:b w:val="false"/>
          <w:i w:val="false"/>
          <w:color w:val="000000"/>
          <w:sz w:val="28"/>
        </w:rPr>
        <w:t xml:space="preserve">
      Знакомить с понятием "в здоровом теле — здоровый дух", понимать влияние действий гигиенических процедур (чистка зубов, закаливание) для защиты (пользы) организма. Расширить представление о здоровом образе жизни. </w:t>
      </w:r>
    </w:p>
    <w:bookmarkEnd w:id="991"/>
    <w:bookmarkStart w:name="z16477" w:id="992"/>
    <w:p>
      <w:pPr>
        <w:spacing w:after="0"/>
        <w:ind w:left="0"/>
        <w:jc w:val="both"/>
      </w:pPr>
      <w:r>
        <w:rPr>
          <w:rFonts w:ascii="Times New Roman"/>
          <w:b w:val="false"/>
          <w:i w:val="false"/>
          <w:color w:val="000000"/>
          <w:sz w:val="28"/>
        </w:rPr>
        <w:t xml:space="preserve">
      Расширять представления о пользе физической активности (утренняя зарядка, закаливание, спортивные и подвижные игры) и насыщенности сна. </w:t>
      </w:r>
    </w:p>
    <w:bookmarkEnd w:id="992"/>
    <w:bookmarkStart w:name="z16478" w:id="993"/>
    <w:p>
      <w:pPr>
        <w:spacing w:after="0"/>
        <w:ind w:left="0"/>
        <w:jc w:val="both"/>
      </w:pPr>
      <w:r>
        <w:rPr>
          <w:rFonts w:ascii="Times New Roman"/>
          <w:b w:val="false"/>
          <w:i w:val="false"/>
          <w:color w:val="000000"/>
          <w:sz w:val="28"/>
        </w:rPr>
        <w:t xml:space="preserve">
      Формировать умение оказывать себе элементарную помощь при ушибах, обращаться за помощью к взрослым при заболевании, травме. </w:t>
      </w:r>
    </w:p>
    <w:bookmarkEnd w:id="993"/>
    <w:bookmarkStart w:name="z16479" w:id="994"/>
    <w:p>
      <w:pPr>
        <w:spacing w:after="0"/>
        <w:ind w:left="0"/>
        <w:jc w:val="both"/>
      </w:pPr>
      <w:r>
        <w:rPr>
          <w:rFonts w:ascii="Times New Roman"/>
          <w:b w:val="false"/>
          <w:i w:val="false"/>
          <w:color w:val="000000"/>
          <w:sz w:val="28"/>
        </w:rPr>
        <w:t xml:space="preserve">
      176. Культурно-гигиенические навыки. </w:t>
      </w:r>
    </w:p>
    <w:bookmarkEnd w:id="994"/>
    <w:bookmarkStart w:name="z16480" w:id="995"/>
    <w:p>
      <w:pPr>
        <w:spacing w:after="0"/>
        <w:ind w:left="0"/>
        <w:jc w:val="both"/>
      </w:pPr>
      <w:r>
        <w:rPr>
          <w:rFonts w:ascii="Times New Roman"/>
          <w:b w:val="false"/>
          <w:i w:val="false"/>
          <w:color w:val="000000"/>
          <w:sz w:val="28"/>
        </w:rPr>
        <w:t xml:space="preserve">
      Прививать детям аккуратность, привычку следить за своим внешним видом. Воспитывать привычку самостоятельно умываться, чистить зубы, мыть руки с мылом перед едой, по мере загрязнения, после пользования туалетом. Закреплять умения пользоваться расческой, носовым платком. </w:t>
      </w:r>
    </w:p>
    <w:bookmarkEnd w:id="995"/>
    <w:bookmarkStart w:name="z16481" w:id="996"/>
    <w:p>
      <w:pPr>
        <w:spacing w:after="0"/>
        <w:ind w:left="0"/>
        <w:jc w:val="both"/>
      </w:pPr>
      <w:r>
        <w:rPr>
          <w:rFonts w:ascii="Times New Roman"/>
          <w:b w:val="false"/>
          <w:i w:val="false"/>
          <w:color w:val="000000"/>
          <w:sz w:val="28"/>
        </w:rPr>
        <w:t>
      Соблюдать этику питания. Хорошо пережевывать пищу, правильно пользоваться столовыми приборами (ложка, вилка), салфеткой, полоскать рот после еды.</w:t>
      </w:r>
    </w:p>
    <w:bookmarkEnd w:id="996"/>
    <w:bookmarkStart w:name="z16482" w:id="997"/>
    <w:p>
      <w:pPr>
        <w:spacing w:after="0"/>
        <w:ind w:left="0"/>
        <w:jc w:val="both"/>
      </w:pPr>
      <w:r>
        <w:rPr>
          <w:rFonts w:ascii="Times New Roman"/>
          <w:b w:val="false"/>
          <w:i w:val="false"/>
          <w:color w:val="000000"/>
          <w:sz w:val="28"/>
        </w:rPr>
        <w:t>
      177. Навыки самообслуживания.</w:t>
      </w:r>
    </w:p>
    <w:bookmarkEnd w:id="997"/>
    <w:bookmarkStart w:name="z16483" w:id="998"/>
    <w:p>
      <w:pPr>
        <w:spacing w:after="0"/>
        <w:ind w:left="0"/>
        <w:jc w:val="both"/>
      </w:pPr>
      <w:r>
        <w:rPr>
          <w:rFonts w:ascii="Times New Roman"/>
          <w:b w:val="false"/>
          <w:i w:val="false"/>
          <w:color w:val="000000"/>
          <w:sz w:val="28"/>
        </w:rPr>
        <w:t>
      Совершенствовать навыки самообслуживания: самостоятельно одеваться и раздеваться, чистить зубы.</w:t>
      </w:r>
    </w:p>
    <w:bookmarkEnd w:id="998"/>
    <w:bookmarkStart w:name="z16484" w:id="999"/>
    <w:p>
      <w:pPr>
        <w:spacing w:after="0"/>
        <w:ind w:left="0"/>
        <w:jc w:val="both"/>
      </w:pPr>
      <w:r>
        <w:rPr>
          <w:rFonts w:ascii="Times New Roman"/>
          <w:b w:val="false"/>
          <w:i w:val="false"/>
          <w:color w:val="000000"/>
          <w:sz w:val="28"/>
        </w:rPr>
        <w:t>
      Убирать вещи, с помощью взрослого чистить, сушить и развешивать их. После изобразительной деятельности мыть флаконы, кисти, протирать стол.</w:t>
      </w:r>
    </w:p>
    <w:bookmarkEnd w:id="999"/>
    <w:bookmarkStart w:name="z16485" w:id="1000"/>
    <w:p>
      <w:pPr>
        <w:spacing w:after="0"/>
        <w:ind w:left="0"/>
        <w:jc w:val="both"/>
      </w:pPr>
      <w:r>
        <w:rPr>
          <w:rFonts w:ascii="Times New Roman"/>
          <w:b w:val="false"/>
          <w:i w:val="false"/>
          <w:color w:val="000000"/>
          <w:sz w:val="28"/>
        </w:rPr>
        <w:t>
      178. Оздоровительно-закаливающие мероприятия.</w:t>
      </w:r>
    </w:p>
    <w:bookmarkEnd w:id="1000"/>
    <w:bookmarkStart w:name="z16486" w:id="1001"/>
    <w:p>
      <w:pPr>
        <w:spacing w:after="0"/>
        <w:ind w:left="0"/>
        <w:jc w:val="both"/>
      </w:pPr>
      <w:r>
        <w:rPr>
          <w:rFonts w:ascii="Times New Roman"/>
          <w:b w:val="false"/>
          <w:i w:val="false"/>
          <w:color w:val="000000"/>
          <w:sz w:val="28"/>
        </w:rPr>
        <w:t>
      Проводить все виды закаливания, общие и местные водные мероприятия: протирание влажным полотенцем, ополаскивание ног, тела, ополаскивание рта после каждого приема пищи. Для профилактики плоскостопия в теплые дни ходить босиком по траве, песку различными способами. Выполнять физические упражнения в проветриваемом помещении в легкой одежде, удобной для движений. Закаливать дыхательные пути.</w:t>
      </w:r>
    </w:p>
    <w:bookmarkEnd w:id="1001"/>
    <w:bookmarkStart w:name="z16487" w:id="1002"/>
    <w:p>
      <w:pPr>
        <w:spacing w:after="0"/>
        <w:ind w:left="0"/>
        <w:jc w:val="left"/>
      </w:pPr>
      <w:r>
        <w:rPr>
          <w:rFonts w:ascii="Times New Roman"/>
          <w:b/>
          <w:i w:val="false"/>
          <w:color w:val="000000"/>
        </w:rPr>
        <w:t xml:space="preserve"> Параграф 2. Развитие коммуникативных навыков</w:t>
      </w:r>
    </w:p>
    <w:bookmarkEnd w:id="1002"/>
    <w:bookmarkStart w:name="z16488" w:id="1003"/>
    <w:p>
      <w:pPr>
        <w:spacing w:after="0"/>
        <w:ind w:left="0"/>
        <w:jc w:val="both"/>
      </w:pPr>
      <w:r>
        <w:rPr>
          <w:rFonts w:ascii="Times New Roman"/>
          <w:b w:val="false"/>
          <w:i w:val="false"/>
          <w:color w:val="000000"/>
          <w:sz w:val="28"/>
        </w:rPr>
        <w:t>
      179. Развитие коммуникативных навыков осуществляется ежедневно в игровой форме и через организованные деятельности по развитию речи, художественной литературе, казахскому языку с учетом индивидуальных особенностей детей.</w:t>
      </w:r>
    </w:p>
    <w:bookmarkEnd w:id="1003"/>
    <w:bookmarkStart w:name="z16489" w:id="1004"/>
    <w:p>
      <w:pPr>
        <w:spacing w:after="0"/>
        <w:ind w:left="0"/>
        <w:jc w:val="both"/>
      </w:pPr>
      <w:r>
        <w:rPr>
          <w:rFonts w:ascii="Times New Roman"/>
          <w:b w:val="false"/>
          <w:i w:val="false"/>
          <w:color w:val="000000"/>
          <w:sz w:val="28"/>
        </w:rPr>
        <w:t>
      180. Целью является формирование устной разговорной, диалоговой речи для общения в социуме с применением инновационных методик и технологий.</w:t>
      </w:r>
    </w:p>
    <w:bookmarkEnd w:id="1004"/>
    <w:bookmarkStart w:name="z16490" w:id="1005"/>
    <w:p>
      <w:pPr>
        <w:spacing w:after="0"/>
        <w:ind w:left="0"/>
        <w:jc w:val="both"/>
      </w:pPr>
      <w:r>
        <w:rPr>
          <w:rFonts w:ascii="Times New Roman"/>
          <w:b w:val="false"/>
          <w:i w:val="false"/>
          <w:color w:val="000000"/>
          <w:sz w:val="28"/>
        </w:rPr>
        <w:t>
      181. Задачи:</w:t>
      </w:r>
    </w:p>
    <w:bookmarkEnd w:id="1005"/>
    <w:bookmarkStart w:name="z16491" w:id="1006"/>
    <w:p>
      <w:pPr>
        <w:spacing w:after="0"/>
        <w:ind w:left="0"/>
        <w:jc w:val="both"/>
      </w:pPr>
      <w:r>
        <w:rPr>
          <w:rFonts w:ascii="Times New Roman"/>
          <w:b w:val="false"/>
          <w:i w:val="false"/>
          <w:color w:val="000000"/>
          <w:sz w:val="28"/>
        </w:rPr>
        <w:t>
      формировать навыки свободного общения с взрослыми и детьми;</w:t>
      </w:r>
    </w:p>
    <w:bookmarkEnd w:id="1006"/>
    <w:bookmarkStart w:name="z16492" w:id="1007"/>
    <w:p>
      <w:pPr>
        <w:spacing w:after="0"/>
        <w:ind w:left="0"/>
        <w:jc w:val="both"/>
      </w:pPr>
      <w:r>
        <w:rPr>
          <w:rFonts w:ascii="Times New Roman"/>
          <w:b w:val="false"/>
          <w:i w:val="false"/>
          <w:color w:val="000000"/>
          <w:sz w:val="28"/>
        </w:rPr>
        <w:t>
      развивать устную речь детей в различных формах и видах детской деятельности через знакомство с культурой, обычаями и традициями народа Казахстана;</w:t>
      </w:r>
    </w:p>
    <w:bookmarkEnd w:id="1007"/>
    <w:bookmarkStart w:name="z16493" w:id="1008"/>
    <w:p>
      <w:pPr>
        <w:spacing w:after="0"/>
        <w:ind w:left="0"/>
        <w:jc w:val="both"/>
      </w:pPr>
      <w:r>
        <w:rPr>
          <w:rFonts w:ascii="Times New Roman"/>
          <w:b w:val="false"/>
          <w:i w:val="false"/>
          <w:color w:val="000000"/>
          <w:sz w:val="28"/>
        </w:rPr>
        <w:t>
      прививать умение самостоятельно составлять описательные и повествовательные рассказы;</w:t>
      </w:r>
    </w:p>
    <w:bookmarkEnd w:id="1008"/>
    <w:bookmarkStart w:name="z16494" w:id="1009"/>
    <w:p>
      <w:pPr>
        <w:spacing w:after="0"/>
        <w:ind w:left="0"/>
        <w:jc w:val="both"/>
      </w:pPr>
      <w:r>
        <w:rPr>
          <w:rFonts w:ascii="Times New Roman"/>
          <w:b w:val="false"/>
          <w:i w:val="false"/>
          <w:color w:val="000000"/>
          <w:sz w:val="28"/>
        </w:rPr>
        <w:t>
      удовлетворять потребность детей в получении информации о предметах, явлениях, выходящих за пределы их ближайшего окружения, обсуждать это со сверстниками;</w:t>
      </w:r>
    </w:p>
    <w:bookmarkEnd w:id="1009"/>
    <w:bookmarkStart w:name="z16495" w:id="1010"/>
    <w:p>
      <w:pPr>
        <w:spacing w:after="0"/>
        <w:ind w:left="0"/>
        <w:jc w:val="both"/>
      </w:pPr>
      <w:r>
        <w:rPr>
          <w:rFonts w:ascii="Times New Roman"/>
          <w:b w:val="false"/>
          <w:i w:val="false"/>
          <w:color w:val="000000"/>
          <w:sz w:val="28"/>
        </w:rPr>
        <w:t>
      побуждать детей к прослушиванию, инсценировке, литературных произведений, имеющих воспитательные значение, в соответствии с их возрастом;</w:t>
      </w:r>
    </w:p>
    <w:bookmarkEnd w:id="1010"/>
    <w:bookmarkStart w:name="z16496" w:id="1011"/>
    <w:p>
      <w:pPr>
        <w:spacing w:after="0"/>
        <w:ind w:left="0"/>
        <w:jc w:val="both"/>
      </w:pPr>
      <w:r>
        <w:rPr>
          <w:rFonts w:ascii="Times New Roman"/>
          <w:b w:val="false"/>
          <w:i w:val="false"/>
          <w:color w:val="000000"/>
          <w:sz w:val="28"/>
        </w:rPr>
        <w:t>
      развивать интерес к детской литературе, миру театра.</w:t>
      </w:r>
    </w:p>
    <w:bookmarkEnd w:id="1011"/>
    <w:bookmarkStart w:name="z16497" w:id="1012"/>
    <w:p>
      <w:pPr>
        <w:spacing w:after="0"/>
        <w:ind w:left="0"/>
        <w:jc w:val="both"/>
      </w:pPr>
      <w:r>
        <w:rPr>
          <w:rFonts w:ascii="Times New Roman"/>
          <w:b w:val="false"/>
          <w:i w:val="false"/>
          <w:color w:val="000000"/>
          <w:sz w:val="28"/>
        </w:rPr>
        <w:t xml:space="preserve">
      182. Ожидаемые результаты: </w:t>
      </w:r>
    </w:p>
    <w:bookmarkEnd w:id="1012"/>
    <w:bookmarkStart w:name="z16498" w:id="1013"/>
    <w:p>
      <w:pPr>
        <w:spacing w:after="0"/>
        <w:ind w:left="0"/>
        <w:jc w:val="both"/>
      </w:pPr>
      <w:r>
        <w:rPr>
          <w:rFonts w:ascii="Times New Roman"/>
          <w:b w:val="false"/>
          <w:i w:val="false"/>
          <w:color w:val="000000"/>
          <w:sz w:val="28"/>
        </w:rPr>
        <w:t>
      по развитию речи:</w:t>
      </w:r>
    </w:p>
    <w:bookmarkEnd w:id="1013"/>
    <w:bookmarkStart w:name="z16499" w:id="1014"/>
    <w:p>
      <w:pPr>
        <w:spacing w:after="0"/>
        <w:ind w:left="0"/>
        <w:jc w:val="both"/>
      </w:pPr>
      <w:r>
        <w:rPr>
          <w:rFonts w:ascii="Times New Roman"/>
          <w:b w:val="false"/>
          <w:i w:val="false"/>
          <w:color w:val="000000"/>
          <w:sz w:val="28"/>
        </w:rPr>
        <w:t>
      правильно произносит гласные и согласные звуки;</w:t>
      </w:r>
    </w:p>
    <w:bookmarkEnd w:id="1014"/>
    <w:bookmarkStart w:name="z16500" w:id="1015"/>
    <w:p>
      <w:pPr>
        <w:spacing w:after="0"/>
        <w:ind w:left="0"/>
        <w:jc w:val="both"/>
      </w:pPr>
      <w:r>
        <w:rPr>
          <w:rFonts w:ascii="Times New Roman"/>
          <w:b w:val="false"/>
          <w:i w:val="false"/>
          <w:color w:val="000000"/>
          <w:sz w:val="28"/>
        </w:rPr>
        <w:t>
      говорит медленно, быстро;</w:t>
      </w:r>
    </w:p>
    <w:bookmarkEnd w:id="1015"/>
    <w:bookmarkStart w:name="z16501" w:id="1016"/>
    <w:p>
      <w:pPr>
        <w:spacing w:after="0"/>
        <w:ind w:left="0"/>
        <w:jc w:val="both"/>
      </w:pPr>
      <w:r>
        <w:rPr>
          <w:rFonts w:ascii="Times New Roman"/>
          <w:b w:val="false"/>
          <w:i w:val="false"/>
          <w:color w:val="000000"/>
          <w:sz w:val="28"/>
        </w:rPr>
        <w:t>
      произносит слова и фразы правильно, четко;</w:t>
      </w:r>
    </w:p>
    <w:bookmarkEnd w:id="1016"/>
    <w:bookmarkStart w:name="z16502" w:id="1017"/>
    <w:p>
      <w:pPr>
        <w:spacing w:after="0"/>
        <w:ind w:left="0"/>
        <w:jc w:val="both"/>
      </w:pPr>
      <w:r>
        <w:rPr>
          <w:rFonts w:ascii="Times New Roman"/>
          <w:b w:val="false"/>
          <w:i w:val="false"/>
          <w:color w:val="000000"/>
          <w:sz w:val="28"/>
        </w:rPr>
        <w:t>
      произносит правильно услышанный звук;</w:t>
      </w:r>
    </w:p>
    <w:bookmarkEnd w:id="1017"/>
    <w:bookmarkStart w:name="z16503" w:id="1018"/>
    <w:p>
      <w:pPr>
        <w:spacing w:after="0"/>
        <w:ind w:left="0"/>
        <w:jc w:val="both"/>
      </w:pPr>
      <w:r>
        <w:rPr>
          <w:rFonts w:ascii="Times New Roman"/>
          <w:b w:val="false"/>
          <w:i w:val="false"/>
          <w:color w:val="000000"/>
          <w:sz w:val="28"/>
        </w:rPr>
        <w:t>
      подбирает устно слова на определенный звук;</w:t>
      </w:r>
    </w:p>
    <w:bookmarkEnd w:id="1018"/>
    <w:bookmarkStart w:name="z16504" w:id="1019"/>
    <w:p>
      <w:pPr>
        <w:spacing w:after="0"/>
        <w:ind w:left="0"/>
        <w:jc w:val="both"/>
      </w:pPr>
      <w:r>
        <w:rPr>
          <w:rFonts w:ascii="Times New Roman"/>
          <w:b w:val="false"/>
          <w:i w:val="false"/>
          <w:color w:val="000000"/>
          <w:sz w:val="28"/>
        </w:rPr>
        <w:t>
      использует в речи разные типы предложений (простые и сложные), прилагательные, глаголы, наречия, предлоги;</w:t>
      </w:r>
    </w:p>
    <w:bookmarkEnd w:id="1019"/>
    <w:bookmarkStart w:name="z16505" w:id="1020"/>
    <w:p>
      <w:pPr>
        <w:spacing w:after="0"/>
        <w:ind w:left="0"/>
        <w:jc w:val="both"/>
      </w:pPr>
      <w:r>
        <w:rPr>
          <w:rFonts w:ascii="Times New Roman"/>
          <w:b w:val="false"/>
          <w:i w:val="false"/>
          <w:color w:val="000000"/>
          <w:sz w:val="28"/>
        </w:rPr>
        <w:t>
      знает названия предметов и явлений, выходящих за пределы его ближайшего окружения;</w:t>
      </w:r>
    </w:p>
    <w:bookmarkEnd w:id="1020"/>
    <w:bookmarkStart w:name="z16506" w:id="1021"/>
    <w:p>
      <w:pPr>
        <w:spacing w:after="0"/>
        <w:ind w:left="0"/>
        <w:jc w:val="both"/>
      </w:pPr>
      <w:r>
        <w:rPr>
          <w:rFonts w:ascii="Times New Roman"/>
          <w:b w:val="false"/>
          <w:i w:val="false"/>
          <w:color w:val="000000"/>
          <w:sz w:val="28"/>
        </w:rPr>
        <w:t>
      знает существительные, обозначающие профессии взрослых и глаголы, обозначающие трудовую деятельность;</w:t>
      </w:r>
    </w:p>
    <w:bookmarkEnd w:id="1021"/>
    <w:bookmarkStart w:name="z16507" w:id="1022"/>
    <w:p>
      <w:pPr>
        <w:spacing w:after="0"/>
        <w:ind w:left="0"/>
        <w:jc w:val="both"/>
      </w:pPr>
      <w:r>
        <w:rPr>
          <w:rFonts w:ascii="Times New Roman"/>
          <w:b w:val="false"/>
          <w:i w:val="false"/>
          <w:color w:val="000000"/>
          <w:sz w:val="28"/>
        </w:rPr>
        <w:t>
      понимает сущность предметов быта и окружающей среды;</w:t>
      </w:r>
    </w:p>
    <w:bookmarkEnd w:id="1022"/>
    <w:bookmarkStart w:name="z16508" w:id="1023"/>
    <w:p>
      <w:pPr>
        <w:spacing w:after="0"/>
        <w:ind w:left="0"/>
        <w:jc w:val="both"/>
      </w:pPr>
      <w:r>
        <w:rPr>
          <w:rFonts w:ascii="Times New Roman"/>
          <w:b w:val="false"/>
          <w:i w:val="false"/>
          <w:color w:val="000000"/>
          <w:sz w:val="28"/>
        </w:rPr>
        <w:t>
      узнает и называет казахские национальные предметы быта;</w:t>
      </w:r>
    </w:p>
    <w:bookmarkEnd w:id="1023"/>
    <w:bookmarkStart w:name="z16509" w:id="1024"/>
    <w:p>
      <w:pPr>
        <w:spacing w:after="0"/>
        <w:ind w:left="0"/>
        <w:jc w:val="both"/>
      </w:pPr>
      <w:r>
        <w:rPr>
          <w:rFonts w:ascii="Times New Roman"/>
          <w:b w:val="false"/>
          <w:i w:val="false"/>
          <w:color w:val="000000"/>
          <w:sz w:val="28"/>
        </w:rPr>
        <w:t>
      проявляет уважение к ценностям казахского народа;</w:t>
      </w:r>
    </w:p>
    <w:bookmarkEnd w:id="1024"/>
    <w:bookmarkStart w:name="z16510" w:id="1025"/>
    <w:p>
      <w:pPr>
        <w:spacing w:after="0"/>
        <w:ind w:left="0"/>
        <w:jc w:val="both"/>
      </w:pPr>
      <w:r>
        <w:rPr>
          <w:rFonts w:ascii="Times New Roman"/>
          <w:b w:val="false"/>
          <w:i w:val="false"/>
          <w:color w:val="000000"/>
          <w:sz w:val="28"/>
        </w:rPr>
        <w:t>
      узнает и называет предметы бытовой электротехники;</w:t>
      </w:r>
    </w:p>
    <w:bookmarkEnd w:id="1025"/>
    <w:bookmarkStart w:name="z16511" w:id="1026"/>
    <w:p>
      <w:pPr>
        <w:spacing w:after="0"/>
        <w:ind w:left="0"/>
        <w:jc w:val="both"/>
      </w:pPr>
      <w:r>
        <w:rPr>
          <w:rFonts w:ascii="Times New Roman"/>
          <w:b w:val="false"/>
          <w:i w:val="false"/>
          <w:color w:val="000000"/>
          <w:sz w:val="28"/>
        </w:rPr>
        <w:t>
      называет имена существительные в единственном и множественном числе;</w:t>
      </w:r>
    </w:p>
    <w:bookmarkEnd w:id="1026"/>
    <w:bookmarkStart w:name="z16512" w:id="1027"/>
    <w:p>
      <w:pPr>
        <w:spacing w:after="0"/>
        <w:ind w:left="0"/>
        <w:jc w:val="both"/>
      </w:pPr>
      <w:r>
        <w:rPr>
          <w:rFonts w:ascii="Times New Roman"/>
          <w:b w:val="false"/>
          <w:i w:val="false"/>
          <w:color w:val="000000"/>
          <w:sz w:val="28"/>
        </w:rPr>
        <w:t>
      называет числительные по порядку, соотносит их с существительными в падежах, в единственном и множественном числе;</w:t>
      </w:r>
    </w:p>
    <w:bookmarkEnd w:id="1027"/>
    <w:bookmarkStart w:name="z16513" w:id="1028"/>
    <w:p>
      <w:pPr>
        <w:spacing w:after="0"/>
        <w:ind w:left="0"/>
        <w:jc w:val="both"/>
      </w:pPr>
      <w:r>
        <w:rPr>
          <w:rFonts w:ascii="Times New Roman"/>
          <w:b w:val="false"/>
          <w:i w:val="false"/>
          <w:color w:val="000000"/>
          <w:sz w:val="28"/>
        </w:rPr>
        <w:t>
      называет имена существительные связывая с прилагательными;</w:t>
      </w:r>
    </w:p>
    <w:bookmarkEnd w:id="1028"/>
    <w:bookmarkStart w:name="z16514" w:id="1029"/>
    <w:p>
      <w:pPr>
        <w:spacing w:after="0"/>
        <w:ind w:left="0"/>
        <w:jc w:val="both"/>
      </w:pPr>
      <w:r>
        <w:rPr>
          <w:rFonts w:ascii="Times New Roman"/>
          <w:b w:val="false"/>
          <w:i w:val="false"/>
          <w:color w:val="000000"/>
          <w:sz w:val="28"/>
        </w:rPr>
        <w:t>
      описывает предметы, картины, которые он исследовал;</w:t>
      </w:r>
    </w:p>
    <w:bookmarkEnd w:id="1029"/>
    <w:bookmarkStart w:name="z16515" w:id="1030"/>
    <w:p>
      <w:pPr>
        <w:spacing w:after="0"/>
        <w:ind w:left="0"/>
        <w:jc w:val="both"/>
      </w:pPr>
      <w:r>
        <w:rPr>
          <w:rFonts w:ascii="Times New Roman"/>
          <w:b w:val="false"/>
          <w:i w:val="false"/>
          <w:color w:val="000000"/>
          <w:sz w:val="28"/>
        </w:rPr>
        <w:t>
      составляет рассказы по изображенным рисункам и изделиям;</w:t>
      </w:r>
    </w:p>
    <w:bookmarkEnd w:id="1030"/>
    <w:bookmarkStart w:name="z16516" w:id="1031"/>
    <w:p>
      <w:pPr>
        <w:spacing w:after="0"/>
        <w:ind w:left="0"/>
        <w:jc w:val="both"/>
      </w:pPr>
      <w:r>
        <w:rPr>
          <w:rFonts w:ascii="Times New Roman"/>
          <w:b w:val="false"/>
          <w:i w:val="false"/>
          <w:color w:val="000000"/>
          <w:sz w:val="28"/>
        </w:rPr>
        <w:t>
      пересказывает интересные фрагменты произведений, сказок;</w:t>
      </w:r>
    </w:p>
    <w:bookmarkEnd w:id="1031"/>
    <w:bookmarkStart w:name="z16517" w:id="1032"/>
    <w:p>
      <w:pPr>
        <w:spacing w:after="0"/>
        <w:ind w:left="0"/>
        <w:jc w:val="both"/>
      </w:pPr>
      <w:r>
        <w:rPr>
          <w:rFonts w:ascii="Times New Roman"/>
          <w:b w:val="false"/>
          <w:i w:val="false"/>
          <w:color w:val="000000"/>
          <w:sz w:val="28"/>
        </w:rPr>
        <w:t>
      обсуждает с интересом информации о незнакомых предметах, явлениях, событиях;</w:t>
      </w:r>
    </w:p>
    <w:bookmarkEnd w:id="1032"/>
    <w:bookmarkStart w:name="z16518" w:id="1033"/>
    <w:p>
      <w:pPr>
        <w:spacing w:after="0"/>
        <w:ind w:left="0"/>
        <w:jc w:val="both"/>
      </w:pPr>
      <w:r>
        <w:rPr>
          <w:rFonts w:ascii="Times New Roman"/>
          <w:b w:val="false"/>
          <w:i w:val="false"/>
          <w:color w:val="000000"/>
          <w:sz w:val="28"/>
        </w:rPr>
        <w:t>
      инсценирует спектакли по предложенным сюжетам.</w:t>
      </w:r>
    </w:p>
    <w:bookmarkEnd w:id="1033"/>
    <w:bookmarkStart w:name="z16519" w:id="1034"/>
    <w:p>
      <w:pPr>
        <w:spacing w:after="0"/>
        <w:ind w:left="0"/>
        <w:jc w:val="both"/>
      </w:pPr>
      <w:r>
        <w:rPr>
          <w:rFonts w:ascii="Times New Roman"/>
          <w:b w:val="false"/>
          <w:i w:val="false"/>
          <w:color w:val="000000"/>
          <w:sz w:val="28"/>
        </w:rPr>
        <w:t>
      по художественной литературе:</w:t>
      </w:r>
    </w:p>
    <w:bookmarkEnd w:id="1034"/>
    <w:bookmarkStart w:name="z16520" w:id="1035"/>
    <w:p>
      <w:pPr>
        <w:spacing w:after="0"/>
        <w:ind w:left="0"/>
        <w:jc w:val="both"/>
      </w:pPr>
      <w:r>
        <w:rPr>
          <w:rFonts w:ascii="Times New Roman"/>
          <w:b w:val="false"/>
          <w:i w:val="false"/>
          <w:color w:val="000000"/>
          <w:sz w:val="28"/>
        </w:rPr>
        <w:t>
      эмоционально воспринимает художественные произведения;</w:t>
      </w:r>
    </w:p>
    <w:bookmarkEnd w:id="1035"/>
    <w:bookmarkStart w:name="z16521" w:id="1036"/>
    <w:p>
      <w:pPr>
        <w:spacing w:after="0"/>
        <w:ind w:left="0"/>
        <w:jc w:val="both"/>
      </w:pPr>
      <w:r>
        <w:rPr>
          <w:rFonts w:ascii="Times New Roman"/>
          <w:b w:val="false"/>
          <w:i w:val="false"/>
          <w:color w:val="000000"/>
          <w:sz w:val="28"/>
        </w:rPr>
        <w:t>
      пересказывает содержание знакомых сказок и рассказов;</w:t>
      </w:r>
    </w:p>
    <w:bookmarkEnd w:id="1036"/>
    <w:bookmarkStart w:name="z16522" w:id="1037"/>
    <w:p>
      <w:pPr>
        <w:spacing w:after="0"/>
        <w:ind w:left="0"/>
        <w:jc w:val="both"/>
      </w:pPr>
      <w:r>
        <w:rPr>
          <w:rFonts w:ascii="Times New Roman"/>
          <w:b w:val="false"/>
          <w:i w:val="false"/>
          <w:color w:val="000000"/>
          <w:sz w:val="28"/>
        </w:rPr>
        <w:t>
      оценивает поступки литературных героев;</w:t>
      </w:r>
    </w:p>
    <w:bookmarkEnd w:id="1037"/>
    <w:bookmarkStart w:name="z16523" w:id="1038"/>
    <w:p>
      <w:pPr>
        <w:spacing w:after="0"/>
        <w:ind w:left="0"/>
        <w:jc w:val="both"/>
      </w:pPr>
      <w:r>
        <w:rPr>
          <w:rFonts w:ascii="Times New Roman"/>
          <w:b w:val="false"/>
          <w:i w:val="false"/>
          <w:color w:val="000000"/>
          <w:sz w:val="28"/>
        </w:rPr>
        <w:t>
      соблюдает последовательность сюжетной линии при повторении содержания произведения;</w:t>
      </w:r>
    </w:p>
    <w:bookmarkEnd w:id="1038"/>
    <w:bookmarkStart w:name="z16524" w:id="1039"/>
    <w:p>
      <w:pPr>
        <w:spacing w:after="0"/>
        <w:ind w:left="0"/>
        <w:jc w:val="both"/>
      </w:pPr>
      <w:r>
        <w:rPr>
          <w:rFonts w:ascii="Times New Roman"/>
          <w:b w:val="false"/>
          <w:i w:val="false"/>
          <w:color w:val="000000"/>
          <w:sz w:val="28"/>
        </w:rPr>
        <w:t>
      произносит стихотворения выразительно, наизусть;</w:t>
      </w:r>
    </w:p>
    <w:bookmarkEnd w:id="1039"/>
    <w:bookmarkStart w:name="z16525" w:id="1040"/>
    <w:p>
      <w:pPr>
        <w:spacing w:after="0"/>
        <w:ind w:left="0"/>
        <w:jc w:val="both"/>
      </w:pPr>
      <w:r>
        <w:rPr>
          <w:rFonts w:ascii="Times New Roman"/>
          <w:b w:val="false"/>
          <w:i w:val="false"/>
          <w:color w:val="000000"/>
          <w:sz w:val="28"/>
        </w:rPr>
        <w:t>
      придумывает начало и конец сказки, рассказа совместно со взрослыми;</w:t>
      </w:r>
    </w:p>
    <w:bookmarkEnd w:id="1040"/>
    <w:bookmarkStart w:name="z16526" w:id="1041"/>
    <w:p>
      <w:pPr>
        <w:spacing w:after="0"/>
        <w:ind w:left="0"/>
        <w:jc w:val="both"/>
      </w:pPr>
      <w:r>
        <w:rPr>
          <w:rFonts w:ascii="Times New Roman"/>
          <w:b w:val="false"/>
          <w:i w:val="false"/>
          <w:color w:val="000000"/>
          <w:sz w:val="28"/>
        </w:rPr>
        <w:t>
      рассматривает самостоятельно иллюстрации в книге, составляет сказку, рассказ;</w:t>
      </w:r>
    </w:p>
    <w:bookmarkEnd w:id="1041"/>
    <w:bookmarkStart w:name="z16527" w:id="1042"/>
    <w:p>
      <w:pPr>
        <w:spacing w:after="0"/>
        <w:ind w:left="0"/>
        <w:jc w:val="both"/>
      </w:pPr>
      <w:r>
        <w:rPr>
          <w:rFonts w:ascii="Times New Roman"/>
          <w:b w:val="false"/>
          <w:i w:val="false"/>
          <w:color w:val="000000"/>
          <w:sz w:val="28"/>
        </w:rPr>
        <w:t>
      воспроизводит различные интонации, меняя силу голоса;</w:t>
      </w:r>
    </w:p>
    <w:bookmarkEnd w:id="1042"/>
    <w:bookmarkStart w:name="z16528" w:id="1043"/>
    <w:p>
      <w:pPr>
        <w:spacing w:after="0"/>
        <w:ind w:left="0"/>
        <w:jc w:val="both"/>
      </w:pPr>
      <w:r>
        <w:rPr>
          <w:rFonts w:ascii="Times New Roman"/>
          <w:b w:val="false"/>
          <w:i w:val="false"/>
          <w:color w:val="000000"/>
          <w:sz w:val="28"/>
        </w:rPr>
        <w:t>
      выражает свое отношение к поступкам литературных персонажей</w:t>
      </w:r>
    </w:p>
    <w:bookmarkEnd w:id="1043"/>
    <w:bookmarkStart w:name="z16529" w:id="1044"/>
    <w:p>
      <w:pPr>
        <w:spacing w:after="0"/>
        <w:ind w:left="0"/>
        <w:jc w:val="both"/>
      </w:pPr>
      <w:r>
        <w:rPr>
          <w:rFonts w:ascii="Times New Roman"/>
          <w:b w:val="false"/>
          <w:i w:val="false"/>
          <w:color w:val="000000"/>
          <w:sz w:val="28"/>
        </w:rPr>
        <w:t>
      принимает участие в инсценировках;</w:t>
      </w:r>
    </w:p>
    <w:bookmarkEnd w:id="1044"/>
    <w:bookmarkStart w:name="z16530" w:id="1045"/>
    <w:p>
      <w:pPr>
        <w:spacing w:after="0"/>
        <w:ind w:left="0"/>
        <w:jc w:val="both"/>
      </w:pPr>
      <w:r>
        <w:rPr>
          <w:rFonts w:ascii="Times New Roman"/>
          <w:b w:val="false"/>
          <w:i w:val="false"/>
          <w:color w:val="000000"/>
          <w:sz w:val="28"/>
        </w:rPr>
        <w:t>
      использует средства выразительности для изображения образа;</w:t>
      </w:r>
    </w:p>
    <w:bookmarkEnd w:id="1045"/>
    <w:bookmarkStart w:name="z16531" w:id="1046"/>
    <w:p>
      <w:pPr>
        <w:spacing w:after="0"/>
        <w:ind w:left="0"/>
        <w:jc w:val="both"/>
      </w:pPr>
      <w:r>
        <w:rPr>
          <w:rFonts w:ascii="Times New Roman"/>
          <w:b w:val="false"/>
          <w:i w:val="false"/>
          <w:color w:val="000000"/>
          <w:sz w:val="28"/>
        </w:rPr>
        <w:t>
      воспроизводит самостоятельно образ знакомых персонажей в свободных играх;</w:t>
      </w:r>
    </w:p>
    <w:bookmarkEnd w:id="1046"/>
    <w:bookmarkStart w:name="z16532" w:id="1047"/>
    <w:p>
      <w:pPr>
        <w:spacing w:after="0"/>
        <w:ind w:left="0"/>
        <w:jc w:val="both"/>
      </w:pPr>
      <w:r>
        <w:rPr>
          <w:rFonts w:ascii="Times New Roman"/>
          <w:b w:val="false"/>
          <w:i w:val="false"/>
          <w:color w:val="000000"/>
          <w:sz w:val="28"/>
        </w:rPr>
        <w:t>
      во время свободной игры старается показать знакомых персонажей с другой стороны.</w:t>
      </w:r>
    </w:p>
    <w:bookmarkEnd w:id="1047"/>
    <w:bookmarkStart w:name="z16533" w:id="1048"/>
    <w:p>
      <w:pPr>
        <w:spacing w:after="0"/>
        <w:ind w:left="0"/>
        <w:jc w:val="both"/>
      </w:pPr>
      <w:r>
        <w:rPr>
          <w:rFonts w:ascii="Times New Roman"/>
          <w:b w:val="false"/>
          <w:i w:val="false"/>
          <w:color w:val="000000"/>
          <w:sz w:val="28"/>
        </w:rPr>
        <w:t>
      проявляет инициативу и самостоятельность в выборе роли, сюжета;</w:t>
      </w:r>
    </w:p>
    <w:bookmarkEnd w:id="1048"/>
    <w:bookmarkStart w:name="z16534" w:id="1049"/>
    <w:p>
      <w:pPr>
        <w:spacing w:after="0"/>
        <w:ind w:left="0"/>
        <w:jc w:val="both"/>
      </w:pPr>
      <w:r>
        <w:rPr>
          <w:rFonts w:ascii="Times New Roman"/>
          <w:b w:val="false"/>
          <w:i w:val="false"/>
          <w:color w:val="000000"/>
          <w:sz w:val="28"/>
        </w:rPr>
        <w:t>
      по казахскому языку:</w:t>
      </w:r>
    </w:p>
    <w:bookmarkEnd w:id="1049"/>
    <w:bookmarkStart w:name="z16535" w:id="1050"/>
    <w:p>
      <w:pPr>
        <w:spacing w:after="0"/>
        <w:ind w:left="0"/>
        <w:jc w:val="both"/>
      </w:pPr>
      <w:r>
        <w:rPr>
          <w:rFonts w:ascii="Times New Roman"/>
          <w:b w:val="false"/>
          <w:i w:val="false"/>
          <w:color w:val="000000"/>
          <w:sz w:val="28"/>
        </w:rPr>
        <w:t>
      произносит слова на казахском языке;</w:t>
      </w:r>
    </w:p>
    <w:bookmarkEnd w:id="1050"/>
    <w:bookmarkStart w:name="z16536" w:id="1051"/>
    <w:p>
      <w:pPr>
        <w:spacing w:after="0"/>
        <w:ind w:left="0"/>
        <w:jc w:val="both"/>
      </w:pPr>
      <w:r>
        <w:rPr>
          <w:rFonts w:ascii="Times New Roman"/>
          <w:b w:val="false"/>
          <w:i w:val="false"/>
          <w:color w:val="000000"/>
          <w:sz w:val="28"/>
        </w:rPr>
        <w:t>
      правильного произносит специфические звуки казахского языка;</w:t>
      </w:r>
    </w:p>
    <w:bookmarkEnd w:id="1051"/>
    <w:bookmarkStart w:name="z16537" w:id="1052"/>
    <w:p>
      <w:pPr>
        <w:spacing w:after="0"/>
        <w:ind w:left="0"/>
        <w:jc w:val="both"/>
      </w:pPr>
      <w:r>
        <w:rPr>
          <w:rFonts w:ascii="Times New Roman"/>
          <w:b w:val="false"/>
          <w:i w:val="false"/>
          <w:color w:val="000000"/>
          <w:sz w:val="28"/>
        </w:rPr>
        <w:t>
      понимает и называет названия бытовых предметов, фруктов, овощей, животных, птиц, частей тела человека часто употребляемых в повседневной жизни;</w:t>
      </w:r>
    </w:p>
    <w:bookmarkEnd w:id="1052"/>
    <w:bookmarkStart w:name="z16538" w:id="1053"/>
    <w:p>
      <w:pPr>
        <w:spacing w:after="0"/>
        <w:ind w:left="0"/>
        <w:jc w:val="both"/>
      </w:pPr>
      <w:r>
        <w:rPr>
          <w:rFonts w:ascii="Times New Roman"/>
          <w:b w:val="false"/>
          <w:i w:val="false"/>
          <w:color w:val="000000"/>
          <w:sz w:val="28"/>
        </w:rPr>
        <w:t>
      произносит слова, обозначающие признаки, количество, действия предметов;</w:t>
      </w:r>
    </w:p>
    <w:bookmarkEnd w:id="1053"/>
    <w:bookmarkStart w:name="z16539" w:id="1054"/>
    <w:p>
      <w:pPr>
        <w:spacing w:after="0"/>
        <w:ind w:left="0"/>
        <w:jc w:val="both"/>
      </w:pPr>
      <w:r>
        <w:rPr>
          <w:rFonts w:ascii="Times New Roman"/>
          <w:b w:val="false"/>
          <w:i w:val="false"/>
          <w:color w:val="000000"/>
          <w:sz w:val="28"/>
        </w:rPr>
        <w:t>
      считает в прямом и обратном порядке до 5-ти;</w:t>
      </w:r>
    </w:p>
    <w:bookmarkEnd w:id="1054"/>
    <w:bookmarkStart w:name="z16540" w:id="1055"/>
    <w:p>
      <w:pPr>
        <w:spacing w:after="0"/>
        <w:ind w:left="0"/>
        <w:jc w:val="both"/>
      </w:pPr>
      <w:r>
        <w:rPr>
          <w:rFonts w:ascii="Times New Roman"/>
          <w:b w:val="false"/>
          <w:i w:val="false"/>
          <w:color w:val="000000"/>
          <w:sz w:val="28"/>
        </w:rPr>
        <w:t>
      понимает простые предложения из 2-3-х слов;</w:t>
      </w:r>
    </w:p>
    <w:bookmarkEnd w:id="1055"/>
    <w:bookmarkStart w:name="z16541" w:id="1056"/>
    <w:p>
      <w:pPr>
        <w:spacing w:after="0"/>
        <w:ind w:left="0"/>
        <w:jc w:val="both"/>
      </w:pPr>
      <w:r>
        <w:rPr>
          <w:rFonts w:ascii="Times New Roman"/>
          <w:b w:val="false"/>
          <w:i w:val="false"/>
          <w:color w:val="000000"/>
          <w:sz w:val="28"/>
        </w:rPr>
        <w:t>
      составляет простые предложения;</w:t>
      </w:r>
    </w:p>
    <w:bookmarkEnd w:id="1056"/>
    <w:bookmarkStart w:name="z16542" w:id="1057"/>
    <w:p>
      <w:pPr>
        <w:spacing w:after="0"/>
        <w:ind w:left="0"/>
        <w:jc w:val="both"/>
      </w:pPr>
      <w:r>
        <w:rPr>
          <w:rFonts w:ascii="Times New Roman"/>
          <w:b w:val="false"/>
          <w:i w:val="false"/>
          <w:color w:val="000000"/>
          <w:sz w:val="28"/>
        </w:rPr>
        <w:t>
      отвечает на простые вопросы;</w:t>
      </w:r>
    </w:p>
    <w:bookmarkEnd w:id="1057"/>
    <w:bookmarkStart w:name="z16543" w:id="1058"/>
    <w:p>
      <w:pPr>
        <w:spacing w:after="0"/>
        <w:ind w:left="0"/>
        <w:jc w:val="both"/>
      </w:pPr>
      <w:r>
        <w:rPr>
          <w:rFonts w:ascii="Times New Roman"/>
          <w:b w:val="false"/>
          <w:i w:val="false"/>
          <w:color w:val="000000"/>
          <w:sz w:val="28"/>
        </w:rPr>
        <w:t>
      описывает игрушки по образцу педагога.</w:t>
      </w:r>
    </w:p>
    <w:bookmarkEnd w:id="1058"/>
    <w:bookmarkStart w:name="z16544" w:id="1059"/>
    <w:p>
      <w:pPr>
        <w:spacing w:after="0"/>
        <w:ind w:left="0"/>
        <w:jc w:val="both"/>
      </w:pPr>
      <w:r>
        <w:rPr>
          <w:rFonts w:ascii="Times New Roman"/>
          <w:b w:val="false"/>
          <w:i w:val="false"/>
          <w:color w:val="000000"/>
          <w:sz w:val="28"/>
        </w:rPr>
        <w:t>
      183. Развитие речи.</w:t>
      </w:r>
    </w:p>
    <w:bookmarkEnd w:id="1059"/>
    <w:bookmarkStart w:name="z16545" w:id="1060"/>
    <w:p>
      <w:pPr>
        <w:spacing w:after="0"/>
        <w:ind w:left="0"/>
        <w:jc w:val="both"/>
      </w:pPr>
      <w:r>
        <w:rPr>
          <w:rFonts w:ascii="Times New Roman"/>
          <w:b w:val="false"/>
          <w:i w:val="false"/>
          <w:color w:val="000000"/>
          <w:sz w:val="28"/>
        </w:rPr>
        <w:t>
      184. Звуковая культура речи.</w:t>
      </w:r>
    </w:p>
    <w:bookmarkEnd w:id="1060"/>
    <w:bookmarkStart w:name="z16546" w:id="1061"/>
    <w:p>
      <w:pPr>
        <w:spacing w:after="0"/>
        <w:ind w:left="0"/>
        <w:jc w:val="both"/>
      </w:pPr>
      <w:r>
        <w:rPr>
          <w:rFonts w:ascii="Times New Roman"/>
          <w:b w:val="false"/>
          <w:i w:val="false"/>
          <w:color w:val="000000"/>
          <w:sz w:val="28"/>
        </w:rPr>
        <w:t>
      Закреплять навыки правильного произношения гласных и согласных звуков, отрабатывать четкое произношение свистящих, шипящих и сонорных (р, л) звуков. Совершенствовать артикуляционный аппарат.</w:t>
      </w:r>
    </w:p>
    <w:bookmarkEnd w:id="1061"/>
    <w:bookmarkStart w:name="z16547" w:id="1062"/>
    <w:p>
      <w:pPr>
        <w:spacing w:after="0"/>
        <w:ind w:left="0"/>
        <w:jc w:val="both"/>
      </w:pPr>
      <w:r>
        <w:rPr>
          <w:rFonts w:ascii="Times New Roman"/>
          <w:b w:val="false"/>
          <w:i w:val="false"/>
          <w:color w:val="000000"/>
          <w:sz w:val="28"/>
        </w:rPr>
        <w:t xml:space="preserve">
      Закреплять умение менять темп речи: говорить медленно, произносить скороговорки. Продолжать работу над дикцией: совершенствовать правильное произношение слов и словосочетаний. </w:t>
      </w:r>
    </w:p>
    <w:bookmarkEnd w:id="1062"/>
    <w:bookmarkStart w:name="z16548" w:id="1063"/>
    <w:p>
      <w:pPr>
        <w:spacing w:after="0"/>
        <w:ind w:left="0"/>
        <w:jc w:val="both"/>
      </w:pPr>
      <w:r>
        <w:rPr>
          <w:rFonts w:ascii="Times New Roman"/>
          <w:b w:val="false"/>
          <w:i w:val="false"/>
          <w:color w:val="000000"/>
          <w:sz w:val="28"/>
        </w:rPr>
        <w:t>
      Развивать фонематический слух: учить различать на слух и называть слова, начинающиеся на определенный звук.</w:t>
      </w:r>
    </w:p>
    <w:bookmarkEnd w:id="1063"/>
    <w:bookmarkStart w:name="z16549" w:id="1064"/>
    <w:p>
      <w:pPr>
        <w:spacing w:after="0"/>
        <w:ind w:left="0"/>
        <w:jc w:val="both"/>
      </w:pPr>
      <w:r>
        <w:rPr>
          <w:rFonts w:ascii="Times New Roman"/>
          <w:b w:val="false"/>
          <w:i w:val="false"/>
          <w:color w:val="000000"/>
          <w:sz w:val="28"/>
        </w:rPr>
        <w:t>
      185. Словарный запас.</w:t>
      </w:r>
    </w:p>
    <w:bookmarkEnd w:id="1064"/>
    <w:bookmarkStart w:name="z16550" w:id="1065"/>
    <w:p>
      <w:pPr>
        <w:spacing w:after="0"/>
        <w:ind w:left="0"/>
        <w:jc w:val="both"/>
      </w:pPr>
      <w:r>
        <w:rPr>
          <w:rFonts w:ascii="Times New Roman"/>
          <w:b w:val="false"/>
          <w:i w:val="false"/>
          <w:color w:val="000000"/>
          <w:sz w:val="28"/>
        </w:rPr>
        <w:t>
      Расширять словарный запас детей на основе углубления знаний о ближайшем окружении: понимать назначение предметов домашнего обихода и ближайшего окружения, использовать в речи названия предметов, их частей, деталей, материалов, из которых они изготовлены, видимых и некоторых скрытых свойств материалов.</w:t>
      </w:r>
    </w:p>
    <w:bookmarkEnd w:id="1065"/>
    <w:bookmarkStart w:name="z16551" w:id="1066"/>
    <w:p>
      <w:pPr>
        <w:spacing w:after="0"/>
        <w:ind w:left="0"/>
        <w:jc w:val="both"/>
      </w:pPr>
      <w:r>
        <w:rPr>
          <w:rFonts w:ascii="Times New Roman"/>
          <w:b w:val="false"/>
          <w:i w:val="false"/>
          <w:color w:val="000000"/>
          <w:sz w:val="28"/>
        </w:rPr>
        <w:t>
      Расширять словарный запас ребенка по названиям предметов и явлений, выходящих за пределы его ближайшего окружения, обсуждать с детьми область применения названных предметов и явлений.</w:t>
      </w:r>
    </w:p>
    <w:bookmarkEnd w:id="1066"/>
    <w:bookmarkStart w:name="z16552" w:id="1067"/>
    <w:p>
      <w:pPr>
        <w:spacing w:after="0"/>
        <w:ind w:left="0"/>
        <w:jc w:val="both"/>
      </w:pPr>
      <w:r>
        <w:rPr>
          <w:rFonts w:ascii="Times New Roman"/>
          <w:b w:val="false"/>
          <w:i w:val="false"/>
          <w:color w:val="000000"/>
          <w:sz w:val="28"/>
        </w:rPr>
        <w:t>
      Пополнить словарный запас существительными, обозначающими профессии взрослых и глаголами, обозначающими трудовую деятельность.</w:t>
      </w:r>
    </w:p>
    <w:bookmarkEnd w:id="1067"/>
    <w:bookmarkStart w:name="z16553" w:id="1068"/>
    <w:p>
      <w:pPr>
        <w:spacing w:after="0"/>
        <w:ind w:left="0"/>
        <w:jc w:val="both"/>
      </w:pPr>
      <w:r>
        <w:rPr>
          <w:rFonts w:ascii="Times New Roman"/>
          <w:b w:val="false"/>
          <w:i w:val="false"/>
          <w:color w:val="000000"/>
          <w:sz w:val="28"/>
        </w:rPr>
        <w:t>
      Использовать в речи часто употребляемые прилагательные, глаголы, наречия, предлоги.</w:t>
      </w:r>
    </w:p>
    <w:bookmarkEnd w:id="1068"/>
    <w:bookmarkStart w:name="z16554" w:id="1069"/>
    <w:p>
      <w:pPr>
        <w:spacing w:after="0"/>
        <w:ind w:left="0"/>
        <w:jc w:val="both"/>
      </w:pPr>
      <w:r>
        <w:rPr>
          <w:rFonts w:ascii="Times New Roman"/>
          <w:b w:val="false"/>
          <w:i w:val="false"/>
          <w:color w:val="000000"/>
          <w:sz w:val="28"/>
        </w:rPr>
        <w:t>
      Обогащать словарный запас словами, обозначающими группу предметов (игрушка, одежда, обувь, посуда, мебель, бытовая электротехника), определяющими местоположение предметов (слева, справа, рядом, между). Вводить в словарь детей слова с противоположным значением – антонимы.</w:t>
      </w:r>
    </w:p>
    <w:bookmarkEnd w:id="1069"/>
    <w:bookmarkStart w:name="z16555" w:id="1070"/>
    <w:p>
      <w:pPr>
        <w:spacing w:after="0"/>
        <w:ind w:left="0"/>
        <w:jc w:val="both"/>
      </w:pPr>
      <w:r>
        <w:rPr>
          <w:rFonts w:ascii="Times New Roman"/>
          <w:b w:val="false"/>
          <w:i w:val="false"/>
          <w:color w:val="000000"/>
          <w:sz w:val="28"/>
        </w:rPr>
        <w:t xml:space="preserve">
      Приобщать детей к традициям гостеприимства (встреча гостей, их рассадка, гостинцы (сыбаға), благословение (ас қайыру, бата беру) казахского народа, воспитывать уважительное отношение к старшим, соблюдать правила поведения за столом. </w:t>
      </w:r>
    </w:p>
    <w:bookmarkEnd w:id="1070"/>
    <w:bookmarkStart w:name="z16556" w:id="1071"/>
    <w:p>
      <w:pPr>
        <w:spacing w:after="0"/>
        <w:ind w:left="0"/>
        <w:jc w:val="both"/>
      </w:pPr>
      <w:r>
        <w:rPr>
          <w:rFonts w:ascii="Times New Roman"/>
          <w:b w:val="false"/>
          <w:i w:val="false"/>
          <w:color w:val="000000"/>
          <w:sz w:val="28"/>
        </w:rPr>
        <w:t>
      186. Грамматический строй речи.</w:t>
      </w:r>
    </w:p>
    <w:bookmarkEnd w:id="1071"/>
    <w:bookmarkStart w:name="z16557" w:id="1072"/>
    <w:p>
      <w:pPr>
        <w:spacing w:after="0"/>
        <w:ind w:left="0"/>
        <w:jc w:val="both"/>
      </w:pPr>
      <w:r>
        <w:rPr>
          <w:rFonts w:ascii="Times New Roman"/>
          <w:b w:val="false"/>
          <w:i w:val="false"/>
          <w:color w:val="000000"/>
          <w:sz w:val="28"/>
        </w:rPr>
        <w:t>
      Связывать слова в предложении, правильно употреблять вспомогательные слова, называть имена существительные в единственном и множественном числе, в порядке числительных, называть их в падежах с существительными, в единственном и множественном числе, соединять имена существительные с прилагательными, учить употреблять глаголы в повелительном наклонении (сидеть, ходить, бегать).</w:t>
      </w:r>
    </w:p>
    <w:bookmarkEnd w:id="1072"/>
    <w:bookmarkStart w:name="z16558" w:id="1073"/>
    <w:p>
      <w:pPr>
        <w:spacing w:after="0"/>
        <w:ind w:left="0"/>
        <w:jc w:val="both"/>
      </w:pPr>
      <w:r>
        <w:rPr>
          <w:rFonts w:ascii="Times New Roman"/>
          <w:b w:val="false"/>
          <w:i w:val="false"/>
          <w:color w:val="000000"/>
          <w:sz w:val="28"/>
        </w:rPr>
        <w:t>
      187. Связная речь.</w:t>
      </w:r>
    </w:p>
    <w:bookmarkEnd w:id="1073"/>
    <w:bookmarkStart w:name="z16559" w:id="1074"/>
    <w:p>
      <w:pPr>
        <w:spacing w:after="0"/>
        <w:ind w:left="0"/>
        <w:jc w:val="both"/>
      </w:pPr>
      <w:r>
        <w:rPr>
          <w:rFonts w:ascii="Times New Roman"/>
          <w:b w:val="false"/>
          <w:i w:val="false"/>
          <w:color w:val="000000"/>
          <w:sz w:val="28"/>
        </w:rPr>
        <w:t>
      Совершенствовать диалогическую речь: приобщать к участию в беседе, обучать умению задавать понятные для участника диалога вопросы и давать полные, правильные ответы на поставленные вопросы.</w:t>
      </w:r>
    </w:p>
    <w:bookmarkEnd w:id="1074"/>
    <w:bookmarkStart w:name="z16560" w:id="1075"/>
    <w:p>
      <w:pPr>
        <w:spacing w:after="0"/>
        <w:ind w:left="0"/>
        <w:jc w:val="both"/>
      </w:pPr>
      <w:r>
        <w:rPr>
          <w:rFonts w:ascii="Times New Roman"/>
          <w:b w:val="false"/>
          <w:i w:val="false"/>
          <w:color w:val="000000"/>
          <w:sz w:val="28"/>
        </w:rPr>
        <w:t>
      Обучать умению рассказывать истории; самостоятельно исследовать и описывать предмет, картину; составлять рассказы по рисунку, изделию созданным ребенком в различных видах детской деятельности, пересказывать интересные фрагменты произведений, сказок; приобщать к обсуждению информации о незнакомых предметах, явлениях, событиях.</w:t>
      </w:r>
    </w:p>
    <w:bookmarkEnd w:id="1075"/>
    <w:bookmarkStart w:name="z16561" w:id="1076"/>
    <w:p>
      <w:pPr>
        <w:spacing w:after="0"/>
        <w:ind w:left="0"/>
        <w:jc w:val="both"/>
      </w:pPr>
      <w:r>
        <w:rPr>
          <w:rFonts w:ascii="Times New Roman"/>
          <w:b w:val="false"/>
          <w:i w:val="false"/>
          <w:color w:val="000000"/>
          <w:sz w:val="28"/>
        </w:rPr>
        <w:t>
      Ставить постановки по предложенным сюжетам.</w:t>
      </w:r>
    </w:p>
    <w:bookmarkEnd w:id="1076"/>
    <w:bookmarkStart w:name="z16562" w:id="1077"/>
    <w:p>
      <w:pPr>
        <w:spacing w:after="0"/>
        <w:ind w:left="0"/>
        <w:jc w:val="both"/>
      </w:pPr>
      <w:r>
        <w:rPr>
          <w:rFonts w:ascii="Times New Roman"/>
          <w:b w:val="false"/>
          <w:i w:val="false"/>
          <w:color w:val="000000"/>
          <w:sz w:val="28"/>
        </w:rPr>
        <w:t>
      188. Художественная литература:</w:t>
      </w:r>
    </w:p>
    <w:bookmarkEnd w:id="1077"/>
    <w:bookmarkStart w:name="z16563" w:id="1078"/>
    <w:p>
      <w:pPr>
        <w:spacing w:after="0"/>
        <w:ind w:left="0"/>
        <w:jc w:val="both"/>
      </w:pPr>
      <w:r>
        <w:rPr>
          <w:rFonts w:ascii="Times New Roman"/>
          <w:b w:val="false"/>
          <w:i w:val="false"/>
          <w:color w:val="000000"/>
          <w:sz w:val="28"/>
        </w:rPr>
        <w:t xml:space="preserve">
      Прививать интерес к художественному слову, книге, слушать сказки, рассказы, стихи в различных видах детской деятельности. </w:t>
      </w:r>
    </w:p>
    <w:bookmarkEnd w:id="1078"/>
    <w:bookmarkStart w:name="z16564" w:id="1079"/>
    <w:p>
      <w:pPr>
        <w:spacing w:after="0"/>
        <w:ind w:left="0"/>
        <w:jc w:val="both"/>
      </w:pPr>
      <w:r>
        <w:rPr>
          <w:rFonts w:ascii="Times New Roman"/>
          <w:b w:val="false"/>
          <w:i w:val="false"/>
          <w:color w:val="000000"/>
          <w:sz w:val="28"/>
        </w:rPr>
        <w:t>
      Обучать умению пересказывать содержание прослушанного произведения, произносить наизусть потешки, произведения, использовать различные интонации, паузы, логические акценты в запоминании стихотворений, потешекв соответствии с содержанием и характером произведения, правильно воспринимать содержание произведения, сопереживать своим героям.</w:t>
      </w:r>
    </w:p>
    <w:bookmarkEnd w:id="1079"/>
    <w:bookmarkStart w:name="z16565" w:id="1080"/>
    <w:p>
      <w:pPr>
        <w:spacing w:after="0"/>
        <w:ind w:left="0"/>
        <w:jc w:val="both"/>
      </w:pPr>
      <w:r>
        <w:rPr>
          <w:rFonts w:ascii="Times New Roman"/>
          <w:b w:val="false"/>
          <w:i w:val="false"/>
          <w:color w:val="000000"/>
          <w:sz w:val="28"/>
        </w:rPr>
        <w:t>
      Слушать внимательно художественные произведения, сопереживать героям, наблюдать за развитием действий в них, понимать содержание и соблюдать последовательность сюжетной линии при повторении их содержания, произносить слова автора, передавать характер героев, отвечать на вопросы по содержанию произведения, совместно со взрослыми придумывать начало и конец сказки и рассказа.</w:t>
      </w:r>
    </w:p>
    <w:bookmarkEnd w:id="1080"/>
    <w:bookmarkStart w:name="z16566" w:id="1081"/>
    <w:p>
      <w:pPr>
        <w:spacing w:after="0"/>
        <w:ind w:left="0"/>
        <w:jc w:val="both"/>
      </w:pPr>
      <w:r>
        <w:rPr>
          <w:rFonts w:ascii="Times New Roman"/>
          <w:b w:val="false"/>
          <w:i w:val="false"/>
          <w:color w:val="000000"/>
          <w:sz w:val="28"/>
        </w:rPr>
        <w:t xml:space="preserve">
      Приобщать к самостоятельному рассматриванию иллюстраций в книге, составлять сказку, рассказ. </w:t>
      </w:r>
    </w:p>
    <w:bookmarkEnd w:id="1081"/>
    <w:bookmarkStart w:name="z16567" w:id="1082"/>
    <w:p>
      <w:pPr>
        <w:spacing w:after="0"/>
        <w:ind w:left="0"/>
        <w:jc w:val="both"/>
      </w:pPr>
      <w:r>
        <w:rPr>
          <w:rFonts w:ascii="Times New Roman"/>
          <w:b w:val="false"/>
          <w:i w:val="false"/>
          <w:color w:val="000000"/>
          <w:sz w:val="28"/>
        </w:rPr>
        <w:t>
      Приобщать к ораторскому искусству, искусству решения загадок, запоминания пословиц и поговорок, айтыса; знакомить с произведениями устного народного творчества.</w:t>
      </w:r>
    </w:p>
    <w:bookmarkEnd w:id="1082"/>
    <w:bookmarkStart w:name="z16568" w:id="1083"/>
    <w:p>
      <w:pPr>
        <w:spacing w:after="0"/>
        <w:ind w:left="0"/>
        <w:jc w:val="both"/>
      </w:pPr>
      <w:r>
        <w:rPr>
          <w:rFonts w:ascii="Times New Roman"/>
          <w:b w:val="false"/>
          <w:i w:val="false"/>
          <w:color w:val="000000"/>
          <w:sz w:val="28"/>
        </w:rPr>
        <w:t>
      Принимать участие в сценических постановках, разыгрывать простейшие постановки по знакомым художественным произведениям, сказкам; использовать средства выразительности (интонация, жесты, жесты) для изображения образа; побуждать к самостоятельному воспроизведению образов знакомых персонажей в произвольных играх, отражать их под другим углом зрения (жестокий-добрый, добродушный-серьезный).</w:t>
      </w:r>
    </w:p>
    <w:bookmarkEnd w:id="1083"/>
    <w:bookmarkStart w:name="z16569" w:id="1084"/>
    <w:p>
      <w:pPr>
        <w:spacing w:after="0"/>
        <w:ind w:left="0"/>
        <w:jc w:val="both"/>
      </w:pPr>
      <w:r>
        <w:rPr>
          <w:rFonts w:ascii="Times New Roman"/>
          <w:b w:val="false"/>
          <w:i w:val="false"/>
          <w:color w:val="000000"/>
          <w:sz w:val="28"/>
        </w:rPr>
        <w:t>
      189. Казахский язык.</w:t>
      </w:r>
    </w:p>
    <w:bookmarkEnd w:id="1084"/>
    <w:bookmarkStart w:name="z16570" w:id="1085"/>
    <w:p>
      <w:pPr>
        <w:spacing w:after="0"/>
        <w:ind w:left="0"/>
        <w:jc w:val="both"/>
      </w:pPr>
      <w:r>
        <w:rPr>
          <w:rFonts w:ascii="Times New Roman"/>
          <w:b w:val="false"/>
          <w:i w:val="false"/>
          <w:color w:val="000000"/>
          <w:sz w:val="28"/>
        </w:rPr>
        <w:t>
      190. Звуковая культура речи.</w:t>
      </w:r>
    </w:p>
    <w:bookmarkEnd w:id="1085"/>
    <w:bookmarkStart w:name="z16571" w:id="1086"/>
    <w:p>
      <w:pPr>
        <w:spacing w:after="0"/>
        <w:ind w:left="0"/>
        <w:jc w:val="both"/>
      </w:pPr>
      <w:r>
        <w:rPr>
          <w:rFonts w:ascii="Times New Roman"/>
          <w:b w:val="false"/>
          <w:i w:val="false"/>
          <w:color w:val="000000"/>
          <w:sz w:val="28"/>
        </w:rPr>
        <w:t>
      Обучать умению внимательно слушать слова на казахском языке, правильно их произносить и запоминать. Формировать навыки правильного произношения специфических звуков казахского языка: ә, ө, қ, ү, ұ, і, ғ.</w:t>
      </w:r>
    </w:p>
    <w:bookmarkEnd w:id="1086"/>
    <w:bookmarkStart w:name="z16572" w:id="1087"/>
    <w:p>
      <w:pPr>
        <w:spacing w:after="0"/>
        <w:ind w:left="0"/>
        <w:jc w:val="both"/>
      </w:pPr>
      <w:r>
        <w:rPr>
          <w:rFonts w:ascii="Times New Roman"/>
          <w:b w:val="false"/>
          <w:i w:val="false"/>
          <w:color w:val="000000"/>
          <w:sz w:val="28"/>
        </w:rPr>
        <w:t>
      Развивать речевой и артикуляционный аппараты, дыхание и четкую дикцию.</w:t>
      </w:r>
    </w:p>
    <w:bookmarkEnd w:id="1087"/>
    <w:bookmarkStart w:name="z16573" w:id="1088"/>
    <w:p>
      <w:pPr>
        <w:spacing w:after="0"/>
        <w:ind w:left="0"/>
        <w:jc w:val="both"/>
      </w:pPr>
      <w:r>
        <w:rPr>
          <w:rFonts w:ascii="Times New Roman"/>
          <w:b w:val="false"/>
          <w:i w:val="false"/>
          <w:color w:val="000000"/>
          <w:sz w:val="28"/>
        </w:rPr>
        <w:t>
      191. Словарный запас.</w:t>
      </w:r>
    </w:p>
    <w:bookmarkEnd w:id="1088"/>
    <w:bookmarkStart w:name="z16574" w:id="1089"/>
    <w:p>
      <w:pPr>
        <w:spacing w:after="0"/>
        <w:ind w:left="0"/>
        <w:jc w:val="both"/>
      </w:pPr>
      <w:r>
        <w:rPr>
          <w:rFonts w:ascii="Times New Roman"/>
          <w:b w:val="false"/>
          <w:i w:val="false"/>
          <w:color w:val="000000"/>
          <w:sz w:val="28"/>
        </w:rPr>
        <w:t>
      Формировать навыки правильного произношения и понимания значения слов, обозначающих названия некоторых предметов домашнего обихода, фруктов, овощей, животных, птиц, частей тела человека и явления природы, которые ежедневно применяются в повседневной жизни.</w:t>
      </w:r>
    </w:p>
    <w:bookmarkEnd w:id="1089"/>
    <w:bookmarkStart w:name="z16575" w:id="1090"/>
    <w:p>
      <w:pPr>
        <w:spacing w:after="0"/>
        <w:ind w:left="0"/>
        <w:jc w:val="both"/>
      </w:pPr>
      <w:r>
        <w:rPr>
          <w:rFonts w:ascii="Times New Roman"/>
          <w:b w:val="false"/>
          <w:i w:val="false"/>
          <w:color w:val="000000"/>
          <w:sz w:val="28"/>
        </w:rPr>
        <w:t>
      Обучать умению произносить слова, обозначающие признаки, количество, действия предметов; прямому и обратному счету до 5-ти.</w:t>
      </w:r>
    </w:p>
    <w:bookmarkEnd w:id="1090"/>
    <w:bookmarkStart w:name="z16576" w:id="1091"/>
    <w:p>
      <w:pPr>
        <w:spacing w:after="0"/>
        <w:ind w:left="0"/>
        <w:jc w:val="both"/>
      </w:pPr>
      <w:r>
        <w:rPr>
          <w:rFonts w:ascii="Times New Roman"/>
          <w:b w:val="false"/>
          <w:i w:val="false"/>
          <w:color w:val="000000"/>
          <w:sz w:val="28"/>
        </w:rPr>
        <w:t>
      192. Грамматический строй речи.</w:t>
      </w:r>
    </w:p>
    <w:bookmarkEnd w:id="1091"/>
    <w:bookmarkStart w:name="z16577" w:id="1092"/>
    <w:p>
      <w:pPr>
        <w:spacing w:after="0"/>
        <w:ind w:left="0"/>
        <w:jc w:val="both"/>
      </w:pPr>
      <w:r>
        <w:rPr>
          <w:rFonts w:ascii="Times New Roman"/>
          <w:b w:val="false"/>
          <w:i w:val="false"/>
          <w:color w:val="000000"/>
          <w:sz w:val="28"/>
        </w:rPr>
        <w:t>
      Обучать умению понимать простые предложения, состоящие из 2-3-х слов и составлять их.</w:t>
      </w:r>
    </w:p>
    <w:bookmarkEnd w:id="1092"/>
    <w:bookmarkStart w:name="z16578" w:id="1093"/>
    <w:p>
      <w:pPr>
        <w:spacing w:after="0"/>
        <w:ind w:left="0"/>
        <w:jc w:val="both"/>
      </w:pPr>
      <w:r>
        <w:rPr>
          <w:rFonts w:ascii="Times New Roman"/>
          <w:b w:val="false"/>
          <w:i w:val="false"/>
          <w:color w:val="000000"/>
          <w:sz w:val="28"/>
        </w:rPr>
        <w:t>
      193. Связная речь.</w:t>
      </w:r>
    </w:p>
    <w:bookmarkEnd w:id="1093"/>
    <w:bookmarkStart w:name="z16579" w:id="1094"/>
    <w:p>
      <w:pPr>
        <w:spacing w:after="0"/>
        <w:ind w:left="0"/>
        <w:jc w:val="both"/>
      </w:pPr>
      <w:r>
        <w:rPr>
          <w:rFonts w:ascii="Times New Roman"/>
          <w:b w:val="false"/>
          <w:i w:val="false"/>
          <w:color w:val="000000"/>
          <w:sz w:val="28"/>
        </w:rPr>
        <w:t>
      Обучать умению составлять простые предложения, отвечать на простые вопросы, описывать игрушки по образцу педагога.</w:t>
      </w:r>
    </w:p>
    <w:bookmarkEnd w:id="1094"/>
    <w:bookmarkStart w:name="z16580" w:id="1095"/>
    <w:p>
      <w:pPr>
        <w:spacing w:after="0"/>
        <w:ind w:left="0"/>
        <w:jc w:val="left"/>
      </w:pPr>
      <w:r>
        <w:rPr>
          <w:rFonts w:ascii="Times New Roman"/>
          <w:b/>
          <w:i w:val="false"/>
          <w:color w:val="000000"/>
        </w:rPr>
        <w:t xml:space="preserve"> Параграф 3. Развитие познавательных и интеллектуальных навыков</w:t>
      </w:r>
    </w:p>
    <w:bookmarkEnd w:id="1095"/>
    <w:bookmarkStart w:name="z16581" w:id="1096"/>
    <w:p>
      <w:pPr>
        <w:spacing w:after="0"/>
        <w:ind w:left="0"/>
        <w:jc w:val="both"/>
      </w:pPr>
      <w:r>
        <w:rPr>
          <w:rFonts w:ascii="Times New Roman"/>
          <w:b w:val="false"/>
          <w:i w:val="false"/>
          <w:color w:val="000000"/>
          <w:sz w:val="28"/>
        </w:rPr>
        <w:t>
      194. Развитие познавательных и интеллектуальных навыков осуществляется ежедневно в игровой форме и через организованную деятельность по основам математики с учетом индивидуальных особенностей детей.</w:t>
      </w:r>
    </w:p>
    <w:bookmarkEnd w:id="1096"/>
    <w:bookmarkStart w:name="z16582" w:id="1097"/>
    <w:p>
      <w:pPr>
        <w:spacing w:after="0"/>
        <w:ind w:left="0"/>
        <w:jc w:val="both"/>
      </w:pPr>
      <w:r>
        <w:rPr>
          <w:rFonts w:ascii="Times New Roman"/>
          <w:b w:val="false"/>
          <w:i w:val="false"/>
          <w:color w:val="000000"/>
          <w:sz w:val="28"/>
        </w:rPr>
        <w:t>
      195. Целью является развитие математических, конструктивных навыков, навыков мышления, познавательных интеллектуальных способностей.</w:t>
      </w:r>
    </w:p>
    <w:bookmarkEnd w:id="1097"/>
    <w:bookmarkStart w:name="z16583" w:id="1098"/>
    <w:p>
      <w:pPr>
        <w:spacing w:after="0"/>
        <w:ind w:left="0"/>
        <w:jc w:val="both"/>
      </w:pPr>
      <w:r>
        <w:rPr>
          <w:rFonts w:ascii="Times New Roman"/>
          <w:b w:val="false"/>
          <w:i w:val="false"/>
          <w:color w:val="000000"/>
          <w:sz w:val="28"/>
        </w:rPr>
        <w:t xml:space="preserve">
      196. Задачи: </w:t>
      </w:r>
    </w:p>
    <w:bookmarkEnd w:id="1098"/>
    <w:bookmarkStart w:name="z16584" w:id="1099"/>
    <w:p>
      <w:pPr>
        <w:spacing w:after="0"/>
        <w:ind w:left="0"/>
        <w:jc w:val="both"/>
      </w:pPr>
      <w:r>
        <w:rPr>
          <w:rFonts w:ascii="Times New Roman"/>
          <w:b w:val="false"/>
          <w:i w:val="false"/>
          <w:color w:val="000000"/>
          <w:sz w:val="28"/>
        </w:rPr>
        <w:t>
      развивать наглядно-образное мышление, память, воображение, речь, мелкую моторику рук путем визуального измерения объема и через осязание форм предметов в процессе их изучения;</w:t>
      </w:r>
    </w:p>
    <w:bookmarkEnd w:id="1099"/>
    <w:bookmarkStart w:name="z16585" w:id="1100"/>
    <w:p>
      <w:pPr>
        <w:spacing w:after="0"/>
        <w:ind w:left="0"/>
        <w:jc w:val="both"/>
      </w:pPr>
      <w:r>
        <w:rPr>
          <w:rFonts w:ascii="Times New Roman"/>
          <w:b w:val="false"/>
          <w:i w:val="false"/>
          <w:color w:val="000000"/>
          <w:sz w:val="28"/>
        </w:rPr>
        <w:t>
      развивать познавательный интерес, устанавливать причинно-следственные связи, учить анализировать, делать выводы;</w:t>
      </w:r>
    </w:p>
    <w:bookmarkEnd w:id="1100"/>
    <w:bookmarkStart w:name="z16586" w:id="1101"/>
    <w:p>
      <w:pPr>
        <w:spacing w:after="0"/>
        <w:ind w:left="0"/>
        <w:jc w:val="both"/>
      </w:pPr>
      <w:r>
        <w:rPr>
          <w:rFonts w:ascii="Times New Roman"/>
          <w:b w:val="false"/>
          <w:i w:val="false"/>
          <w:color w:val="000000"/>
          <w:sz w:val="28"/>
        </w:rPr>
        <w:t>
      развивать сенсорные способности первых мыслительных операций, формировать представление о множестве;</w:t>
      </w:r>
    </w:p>
    <w:bookmarkEnd w:id="1101"/>
    <w:bookmarkStart w:name="z16587" w:id="1102"/>
    <w:p>
      <w:pPr>
        <w:spacing w:after="0"/>
        <w:ind w:left="0"/>
        <w:jc w:val="both"/>
      </w:pPr>
      <w:r>
        <w:rPr>
          <w:rFonts w:ascii="Times New Roman"/>
          <w:b w:val="false"/>
          <w:i w:val="false"/>
          <w:color w:val="000000"/>
          <w:sz w:val="28"/>
        </w:rPr>
        <w:t>
      формировать навыки критического мышления, обучать умению работать в коллективе;</w:t>
      </w:r>
    </w:p>
    <w:bookmarkEnd w:id="1102"/>
    <w:bookmarkStart w:name="z16588" w:id="1103"/>
    <w:p>
      <w:pPr>
        <w:spacing w:after="0"/>
        <w:ind w:left="0"/>
        <w:jc w:val="both"/>
      </w:pPr>
      <w:r>
        <w:rPr>
          <w:rFonts w:ascii="Times New Roman"/>
          <w:b w:val="false"/>
          <w:i w:val="false"/>
          <w:color w:val="000000"/>
          <w:sz w:val="28"/>
        </w:rPr>
        <w:t>
      прививать эстетический вкус, расширять кругозор детей;</w:t>
      </w:r>
    </w:p>
    <w:bookmarkEnd w:id="1103"/>
    <w:bookmarkStart w:name="z16589" w:id="1104"/>
    <w:p>
      <w:pPr>
        <w:spacing w:after="0"/>
        <w:ind w:left="0"/>
        <w:jc w:val="both"/>
      </w:pPr>
      <w:r>
        <w:rPr>
          <w:rFonts w:ascii="Times New Roman"/>
          <w:b w:val="false"/>
          <w:i w:val="false"/>
          <w:color w:val="000000"/>
          <w:sz w:val="28"/>
        </w:rPr>
        <w:t>
      воспитывать бережное отношение к объектам живой и неживой природы.</w:t>
      </w:r>
    </w:p>
    <w:bookmarkEnd w:id="1104"/>
    <w:bookmarkStart w:name="z16590" w:id="1105"/>
    <w:p>
      <w:pPr>
        <w:spacing w:after="0"/>
        <w:ind w:left="0"/>
        <w:jc w:val="both"/>
      </w:pPr>
      <w:r>
        <w:rPr>
          <w:rFonts w:ascii="Times New Roman"/>
          <w:b w:val="false"/>
          <w:i w:val="false"/>
          <w:color w:val="000000"/>
          <w:sz w:val="28"/>
        </w:rPr>
        <w:t xml:space="preserve">
      197. Ожидаемые результаты: </w:t>
      </w:r>
    </w:p>
    <w:bookmarkEnd w:id="1105"/>
    <w:bookmarkStart w:name="z16591" w:id="1106"/>
    <w:p>
      <w:pPr>
        <w:spacing w:after="0"/>
        <w:ind w:left="0"/>
        <w:jc w:val="both"/>
      </w:pPr>
      <w:r>
        <w:rPr>
          <w:rFonts w:ascii="Times New Roman"/>
          <w:b w:val="false"/>
          <w:i w:val="false"/>
          <w:color w:val="000000"/>
          <w:sz w:val="28"/>
        </w:rPr>
        <w:t>
      считает в пределах 5-ти, называет числа по порядку;</w:t>
      </w:r>
    </w:p>
    <w:bookmarkEnd w:id="1106"/>
    <w:bookmarkStart w:name="z16592" w:id="1107"/>
    <w:p>
      <w:pPr>
        <w:spacing w:after="0"/>
        <w:ind w:left="0"/>
        <w:jc w:val="both"/>
      </w:pPr>
      <w:r>
        <w:rPr>
          <w:rFonts w:ascii="Times New Roman"/>
          <w:b w:val="false"/>
          <w:i w:val="false"/>
          <w:color w:val="000000"/>
          <w:sz w:val="28"/>
        </w:rPr>
        <w:t xml:space="preserve">
      имеет представление о равенстве и неравенстве; </w:t>
      </w:r>
    </w:p>
    <w:bookmarkEnd w:id="1107"/>
    <w:bookmarkStart w:name="z16593" w:id="1108"/>
    <w:p>
      <w:pPr>
        <w:spacing w:after="0"/>
        <w:ind w:left="0"/>
        <w:jc w:val="both"/>
      </w:pPr>
      <w:r>
        <w:rPr>
          <w:rFonts w:ascii="Times New Roman"/>
          <w:b w:val="false"/>
          <w:i w:val="false"/>
          <w:color w:val="000000"/>
          <w:sz w:val="28"/>
        </w:rPr>
        <w:t>
      раскладывает 2-3 предмета разной величины (по длине, высоте, ширине, толщине) в возрастающем и убывающем порядке;</w:t>
      </w:r>
    </w:p>
    <w:bookmarkEnd w:id="1108"/>
    <w:bookmarkStart w:name="z16594" w:id="1109"/>
    <w:p>
      <w:pPr>
        <w:spacing w:after="0"/>
        <w:ind w:left="0"/>
        <w:jc w:val="both"/>
      </w:pPr>
      <w:r>
        <w:rPr>
          <w:rFonts w:ascii="Times New Roman"/>
          <w:b w:val="false"/>
          <w:i w:val="false"/>
          <w:color w:val="000000"/>
          <w:sz w:val="28"/>
        </w:rPr>
        <w:t>
      сравнивает два разных и одинаковых предмета по длине и ширине, высоте и толщине;</w:t>
      </w:r>
    </w:p>
    <w:bookmarkEnd w:id="1109"/>
    <w:bookmarkStart w:name="z16595" w:id="1110"/>
    <w:p>
      <w:pPr>
        <w:spacing w:after="0"/>
        <w:ind w:left="0"/>
        <w:jc w:val="both"/>
      </w:pPr>
      <w:r>
        <w:rPr>
          <w:rFonts w:ascii="Times New Roman"/>
          <w:b w:val="false"/>
          <w:i w:val="false"/>
          <w:color w:val="000000"/>
          <w:sz w:val="28"/>
        </w:rPr>
        <w:t>
      применяет приемы наложения (на верх) и приложения (рядом) при сравнении величины;</w:t>
      </w:r>
    </w:p>
    <w:bookmarkEnd w:id="1110"/>
    <w:bookmarkStart w:name="z16596" w:id="1111"/>
    <w:p>
      <w:pPr>
        <w:spacing w:after="0"/>
        <w:ind w:left="0"/>
        <w:jc w:val="both"/>
      </w:pPr>
      <w:r>
        <w:rPr>
          <w:rFonts w:ascii="Times New Roman"/>
          <w:b w:val="false"/>
          <w:i w:val="false"/>
          <w:color w:val="000000"/>
          <w:sz w:val="28"/>
        </w:rPr>
        <w:t>
      различает и называет геометрические фигуры и тела;</w:t>
      </w:r>
    </w:p>
    <w:bookmarkEnd w:id="1111"/>
    <w:bookmarkStart w:name="z16597" w:id="1112"/>
    <w:p>
      <w:pPr>
        <w:spacing w:after="0"/>
        <w:ind w:left="0"/>
        <w:jc w:val="both"/>
      </w:pPr>
      <w:r>
        <w:rPr>
          <w:rFonts w:ascii="Times New Roman"/>
          <w:b w:val="false"/>
          <w:i w:val="false"/>
          <w:color w:val="000000"/>
          <w:sz w:val="28"/>
        </w:rPr>
        <w:t>
      обследует формы геометрических фигур, используя зрение и осязание;</w:t>
      </w:r>
    </w:p>
    <w:bookmarkEnd w:id="1112"/>
    <w:bookmarkStart w:name="z16598" w:id="1113"/>
    <w:p>
      <w:pPr>
        <w:spacing w:after="0"/>
        <w:ind w:left="0"/>
        <w:jc w:val="both"/>
      </w:pPr>
      <w:r>
        <w:rPr>
          <w:rFonts w:ascii="Times New Roman"/>
          <w:b w:val="false"/>
          <w:i w:val="false"/>
          <w:color w:val="000000"/>
          <w:sz w:val="28"/>
        </w:rPr>
        <w:t>
      использует в речи прилагательные, называть результаты сравнения;</w:t>
      </w:r>
    </w:p>
    <w:bookmarkEnd w:id="1113"/>
    <w:bookmarkStart w:name="z16599" w:id="1114"/>
    <w:p>
      <w:pPr>
        <w:spacing w:after="0"/>
        <w:ind w:left="0"/>
        <w:jc w:val="both"/>
      </w:pPr>
      <w:r>
        <w:rPr>
          <w:rFonts w:ascii="Times New Roman"/>
          <w:b w:val="false"/>
          <w:i w:val="false"/>
          <w:color w:val="000000"/>
          <w:sz w:val="28"/>
        </w:rPr>
        <w:t>
      расширяет представления о частях суток;</w:t>
      </w:r>
    </w:p>
    <w:bookmarkEnd w:id="1114"/>
    <w:bookmarkStart w:name="z16600" w:id="1115"/>
    <w:p>
      <w:pPr>
        <w:spacing w:after="0"/>
        <w:ind w:left="0"/>
        <w:jc w:val="both"/>
      </w:pPr>
      <w:r>
        <w:rPr>
          <w:rFonts w:ascii="Times New Roman"/>
          <w:b w:val="false"/>
          <w:i w:val="false"/>
          <w:color w:val="000000"/>
          <w:sz w:val="28"/>
        </w:rPr>
        <w:t>
      понимает значение слов "вчера", "сегодня", "завтра";</w:t>
      </w:r>
    </w:p>
    <w:bookmarkEnd w:id="1115"/>
    <w:bookmarkStart w:name="z16601" w:id="1116"/>
    <w:p>
      <w:pPr>
        <w:spacing w:after="0"/>
        <w:ind w:left="0"/>
        <w:jc w:val="both"/>
      </w:pPr>
      <w:r>
        <w:rPr>
          <w:rFonts w:ascii="Times New Roman"/>
          <w:b w:val="false"/>
          <w:i w:val="false"/>
          <w:color w:val="000000"/>
          <w:sz w:val="28"/>
        </w:rPr>
        <w:t>
      определяет пространственные направления по отношению к себе;</w:t>
      </w:r>
    </w:p>
    <w:bookmarkEnd w:id="1116"/>
    <w:bookmarkStart w:name="z16602" w:id="1117"/>
    <w:p>
      <w:pPr>
        <w:spacing w:after="0"/>
        <w:ind w:left="0"/>
        <w:jc w:val="both"/>
      </w:pPr>
      <w:r>
        <w:rPr>
          <w:rFonts w:ascii="Times New Roman"/>
          <w:b w:val="false"/>
          <w:i w:val="false"/>
          <w:color w:val="000000"/>
          <w:sz w:val="28"/>
        </w:rPr>
        <w:t>
      двигается в заданном направлении;</w:t>
      </w:r>
    </w:p>
    <w:bookmarkEnd w:id="1117"/>
    <w:bookmarkStart w:name="z16603" w:id="1118"/>
    <w:p>
      <w:pPr>
        <w:spacing w:after="0"/>
        <w:ind w:left="0"/>
        <w:jc w:val="both"/>
      </w:pPr>
      <w:r>
        <w:rPr>
          <w:rFonts w:ascii="Times New Roman"/>
          <w:b w:val="false"/>
          <w:i w:val="false"/>
          <w:color w:val="000000"/>
          <w:sz w:val="28"/>
        </w:rPr>
        <w:t>
      устанавливает простейшие причинно-следственные связи.</w:t>
      </w:r>
    </w:p>
    <w:bookmarkEnd w:id="1118"/>
    <w:bookmarkStart w:name="z16604" w:id="1119"/>
    <w:p>
      <w:pPr>
        <w:spacing w:after="0"/>
        <w:ind w:left="0"/>
        <w:jc w:val="both"/>
      </w:pPr>
      <w:r>
        <w:rPr>
          <w:rFonts w:ascii="Times New Roman"/>
          <w:b w:val="false"/>
          <w:i w:val="false"/>
          <w:color w:val="000000"/>
          <w:sz w:val="28"/>
        </w:rPr>
        <w:t>
      198. Основы математики.</w:t>
      </w:r>
    </w:p>
    <w:bookmarkEnd w:id="1119"/>
    <w:bookmarkStart w:name="z16605" w:id="1120"/>
    <w:p>
      <w:pPr>
        <w:spacing w:after="0"/>
        <w:ind w:left="0"/>
        <w:jc w:val="both"/>
      </w:pPr>
      <w:r>
        <w:rPr>
          <w:rFonts w:ascii="Times New Roman"/>
          <w:b w:val="false"/>
          <w:i w:val="false"/>
          <w:color w:val="000000"/>
          <w:sz w:val="28"/>
        </w:rPr>
        <w:t>
      199. Множество.</w:t>
      </w:r>
    </w:p>
    <w:bookmarkEnd w:id="1120"/>
    <w:bookmarkStart w:name="z16606" w:id="1121"/>
    <w:p>
      <w:pPr>
        <w:spacing w:after="0"/>
        <w:ind w:left="0"/>
        <w:jc w:val="both"/>
      </w:pPr>
      <w:r>
        <w:rPr>
          <w:rFonts w:ascii="Times New Roman"/>
          <w:b w:val="false"/>
          <w:i w:val="false"/>
          <w:color w:val="000000"/>
          <w:sz w:val="28"/>
        </w:rPr>
        <w:t>
      Формировать представление о множестве предметов, состоящих из разного цвета, размера; сравнивать эти предметы, определять их равенство или неравенство на основе сопоставления пар.</w:t>
      </w:r>
    </w:p>
    <w:bookmarkEnd w:id="1121"/>
    <w:bookmarkStart w:name="z16607" w:id="1122"/>
    <w:p>
      <w:pPr>
        <w:spacing w:after="0"/>
        <w:ind w:left="0"/>
        <w:jc w:val="both"/>
      </w:pPr>
      <w:r>
        <w:rPr>
          <w:rFonts w:ascii="Times New Roman"/>
          <w:b w:val="false"/>
          <w:i w:val="false"/>
          <w:color w:val="000000"/>
          <w:sz w:val="28"/>
        </w:rPr>
        <w:t>
      200. Количество, счет.</w:t>
      </w:r>
    </w:p>
    <w:bookmarkEnd w:id="1122"/>
    <w:bookmarkStart w:name="z16608" w:id="1123"/>
    <w:p>
      <w:pPr>
        <w:spacing w:after="0"/>
        <w:ind w:left="0"/>
        <w:jc w:val="both"/>
      </w:pPr>
      <w:r>
        <w:rPr>
          <w:rFonts w:ascii="Times New Roman"/>
          <w:b w:val="false"/>
          <w:i w:val="false"/>
          <w:color w:val="000000"/>
          <w:sz w:val="28"/>
        </w:rPr>
        <w:t>
      Развивать навыки порядкового счета до 5-ти, называть числа по порядку, итоговое число и порядковые числительные, отвечать на вопросы "Сколько?", "Который по счету?", "На котором месте?", "Сколько всего?".</w:t>
      </w:r>
    </w:p>
    <w:bookmarkEnd w:id="1123"/>
    <w:bookmarkStart w:name="z16609" w:id="1124"/>
    <w:p>
      <w:pPr>
        <w:spacing w:after="0"/>
        <w:ind w:left="0"/>
        <w:jc w:val="both"/>
      </w:pPr>
      <w:r>
        <w:rPr>
          <w:rFonts w:ascii="Times New Roman"/>
          <w:b w:val="false"/>
          <w:i w:val="false"/>
          <w:color w:val="000000"/>
          <w:sz w:val="28"/>
        </w:rPr>
        <w:t xml:space="preserve">
      Сравнивать группы предметов, расположенных в два ряда, формировать понятия равенства и неравенства. Формировать понятие равенства двумя способами, сложив один предмет в меньшую группу по числу или исключив из избыточной группы, отвечать на вопросы: "Сколько было?", "Сколько осталось?". </w:t>
      </w:r>
    </w:p>
    <w:bookmarkEnd w:id="1124"/>
    <w:bookmarkStart w:name="z16610" w:id="1125"/>
    <w:p>
      <w:pPr>
        <w:spacing w:after="0"/>
        <w:ind w:left="0"/>
        <w:jc w:val="both"/>
      </w:pPr>
      <w:r>
        <w:rPr>
          <w:rFonts w:ascii="Times New Roman"/>
          <w:b w:val="false"/>
          <w:i w:val="false"/>
          <w:color w:val="000000"/>
          <w:sz w:val="28"/>
        </w:rPr>
        <w:t>
      Упражнять в прямом и обратном счете в пределах 5-ти.</w:t>
      </w:r>
    </w:p>
    <w:bookmarkEnd w:id="1125"/>
    <w:bookmarkStart w:name="z16611" w:id="1126"/>
    <w:p>
      <w:pPr>
        <w:spacing w:after="0"/>
        <w:ind w:left="0"/>
        <w:jc w:val="both"/>
      </w:pPr>
      <w:r>
        <w:rPr>
          <w:rFonts w:ascii="Times New Roman"/>
          <w:b w:val="false"/>
          <w:i w:val="false"/>
          <w:color w:val="000000"/>
          <w:sz w:val="28"/>
        </w:rPr>
        <w:t>
      201. Величина.</w:t>
      </w:r>
    </w:p>
    <w:bookmarkEnd w:id="1126"/>
    <w:bookmarkStart w:name="z16612" w:id="1127"/>
    <w:p>
      <w:pPr>
        <w:spacing w:after="0"/>
        <w:ind w:left="0"/>
        <w:jc w:val="both"/>
      </w:pPr>
      <w:r>
        <w:rPr>
          <w:rFonts w:ascii="Times New Roman"/>
          <w:b w:val="false"/>
          <w:i w:val="false"/>
          <w:color w:val="000000"/>
          <w:sz w:val="28"/>
        </w:rPr>
        <w:t>
      Дать понятие о том, что предметы могут быть разными по величине.</w:t>
      </w:r>
    </w:p>
    <w:bookmarkEnd w:id="1127"/>
    <w:bookmarkStart w:name="z16613" w:id="1128"/>
    <w:p>
      <w:pPr>
        <w:spacing w:after="0"/>
        <w:ind w:left="0"/>
        <w:jc w:val="both"/>
      </w:pPr>
      <w:r>
        <w:rPr>
          <w:rFonts w:ascii="Times New Roman"/>
          <w:b w:val="false"/>
          <w:i w:val="false"/>
          <w:color w:val="000000"/>
          <w:sz w:val="28"/>
        </w:rPr>
        <w:t>
      Сравнивать два разных и одинаковых предмета по длине и ширине, высоте и толщине; применять приемы наложения (на верх) и приложения (рядом) при сравнении величины.</w:t>
      </w:r>
    </w:p>
    <w:bookmarkEnd w:id="1128"/>
    <w:bookmarkStart w:name="z16614" w:id="1129"/>
    <w:p>
      <w:pPr>
        <w:spacing w:after="0"/>
        <w:ind w:left="0"/>
        <w:jc w:val="both"/>
      </w:pPr>
      <w:r>
        <w:rPr>
          <w:rFonts w:ascii="Times New Roman"/>
          <w:b w:val="false"/>
          <w:i w:val="false"/>
          <w:color w:val="000000"/>
          <w:sz w:val="28"/>
        </w:rPr>
        <w:t xml:space="preserve">
      202. Геометрические фигуры. </w:t>
      </w:r>
    </w:p>
    <w:bookmarkEnd w:id="1129"/>
    <w:bookmarkStart w:name="z16615" w:id="1130"/>
    <w:p>
      <w:pPr>
        <w:spacing w:after="0"/>
        <w:ind w:left="0"/>
        <w:jc w:val="both"/>
      </w:pPr>
      <w:r>
        <w:rPr>
          <w:rFonts w:ascii="Times New Roman"/>
          <w:b w:val="false"/>
          <w:i w:val="false"/>
          <w:color w:val="000000"/>
          <w:sz w:val="28"/>
        </w:rPr>
        <w:t>
      Узнавать и называть геометрические фигуры (круг, квадрат, треугольник) и геометрические тела (куб, шар, цилиндр); учить оследовать форму этих фигур, используя зрение и осязании; использовать в речи прилагательные, называть результаты сравнения (длиннее-короче, шире-уже, выше-ниже, толще-тоньше).</w:t>
      </w:r>
    </w:p>
    <w:bookmarkEnd w:id="1130"/>
    <w:bookmarkStart w:name="z16616" w:id="1131"/>
    <w:p>
      <w:pPr>
        <w:spacing w:after="0"/>
        <w:ind w:left="0"/>
        <w:jc w:val="both"/>
      </w:pPr>
      <w:r>
        <w:rPr>
          <w:rFonts w:ascii="Times New Roman"/>
          <w:b w:val="false"/>
          <w:i w:val="false"/>
          <w:color w:val="000000"/>
          <w:sz w:val="28"/>
        </w:rPr>
        <w:t xml:space="preserve">
      203. Ориентировка в пространстве. </w:t>
      </w:r>
    </w:p>
    <w:bookmarkEnd w:id="1131"/>
    <w:bookmarkStart w:name="z16617" w:id="1132"/>
    <w:p>
      <w:pPr>
        <w:spacing w:after="0"/>
        <w:ind w:left="0"/>
        <w:jc w:val="both"/>
      </w:pPr>
      <w:r>
        <w:rPr>
          <w:rFonts w:ascii="Times New Roman"/>
          <w:b w:val="false"/>
          <w:i w:val="false"/>
          <w:color w:val="000000"/>
          <w:sz w:val="28"/>
        </w:rPr>
        <w:t>
      Определять пространственные направления по отношению к себе, двигаться в заданном направлении (вперед-назад, вправо-влево, вверх-вниз), раскладывать предметы правой рукой слева направо; обозначать словами положение предметов по отношению к себе (передо мной стол, справо от меня окно, слева стул, сзади игрушки).</w:t>
      </w:r>
    </w:p>
    <w:bookmarkEnd w:id="1132"/>
    <w:bookmarkStart w:name="z16618" w:id="1133"/>
    <w:p>
      <w:pPr>
        <w:spacing w:after="0"/>
        <w:ind w:left="0"/>
        <w:jc w:val="both"/>
      </w:pPr>
      <w:r>
        <w:rPr>
          <w:rFonts w:ascii="Times New Roman"/>
          <w:b w:val="false"/>
          <w:i w:val="false"/>
          <w:color w:val="000000"/>
          <w:sz w:val="28"/>
        </w:rPr>
        <w:t>
      204. Ориентировка во времени.</w:t>
      </w:r>
    </w:p>
    <w:bookmarkEnd w:id="1133"/>
    <w:bookmarkStart w:name="z16619" w:id="1134"/>
    <w:p>
      <w:pPr>
        <w:spacing w:after="0"/>
        <w:ind w:left="0"/>
        <w:jc w:val="both"/>
      </w:pPr>
      <w:r>
        <w:rPr>
          <w:rFonts w:ascii="Times New Roman"/>
          <w:b w:val="false"/>
          <w:i w:val="false"/>
          <w:color w:val="000000"/>
          <w:sz w:val="28"/>
        </w:rPr>
        <w:t>
      Расширять представления о частях суток (утро, день, вечер, ночь), их характерных особенностях и последовательности, объяснить значение слов: "вчера", "сегодня", "завтра".</w:t>
      </w:r>
    </w:p>
    <w:bookmarkEnd w:id="1134"/>
    <w:bookmarkStart w:name="z16620" w:id="1135"/>
    <w:p>
      <w:pPr>
        <w:spacing w:after="0"/>
        <w:ind w:left="0"/>
        <w:jc w:val="left"/>
      </w:pPr>
      <w:r>
        <w:rPr>
          <w:rFonts w:ascii="Times New Roman"/>
          <w:b/>
          <w:i w:val="false"/>
          <w:color w:val="000000"/>
        </w:rPr>
        <w:t xml:space="preserve"> Параграф 4. Развитие творческих навыков, исследовательской деятельности детей</w:t>
      </w:r>
    </w:p>
    <w:bookmarkEnd w:id="1135"/>
    <w:bookmarkStart w:name="z16621" w:id="1136"/>
    <w:p>
      <w:pPr>
        <w:spacing w:after="0"/>
        <w:ind w:left="0"/>
        <w:jc w:val="both"/>
      </w:pPr>
      <w:r>
        <w:rPr>
          <w:rFonts w:ascii="Times New Roman"/>
          <w:b w:val="false"/>
          <w:i w:val="false"/>
          <w:color w:val="000000"/>
          <w:sz w:val="28"/>
        </w:rPr>
        <w:t>
      205. Развитие творческих навыков, исследовательской деятельности детей осуществляется ежедневно в игровой форме и через организованные деятельности по рисованию, лепке, аппликации, конструированию и музыке с учетом индивидуальный особенностей детей.</w:t>
      </w:r>
    </w:p>
    <w:bookmarkEnd w:id="1136"/>
    <w:bookmarkStart w:name="z16622" w:id="1137"/>
    <w:p>
      <w:pPr>
        <w:spacing w:after="0"/>
        <w:ind w:left="0"/>
        <w:jc w:val="both"/>
      </w:pPr>
      <w:r>
        <w:rPr>
          <w:rFonts w:ascii="Times New Roman"/>
          <w:b w:val="false"/>
          <w:i w:val="false"/>
          <w:color w:val="000000"/>
          <w:sz w:val="28"/>
        </w:rPr>
        <w:t>
      206. Целью является воспитание патриотизма через приобщение детей к национальной культуре с учетом их интересов путем создания условий для их самостоятельной творческой деятельности.</w:t>
      </w:r>
    </w:p>
    <w:bookmarkEnd w:id="1137"/>
    <w:bookmarkStart w:name="z16623" w:id="1138"/>
    <w:p>
      <w:pPr>
        <w:spacing w:after="0"/>
        <w:ind w:left="0"/>
        <w:jc w:val="both"/>
      </w:pPr>
      <w:r>
        <w:rPr>
          <w:rFonts w:ascii="Times New Roman"/>
          <w:b w:val="false"/>
          <w:i w:val="false"/>
          <w:color w:val="000000"/>
          <w:sz w:val="28"/>
        </w:rPr>
        <w:t>
      207. Задачи:</w:t>
      </w:r>
    </w:p>
    <w:bookmarkEnd w:id="1138"/>
    <w:bookmarkStart w:name="z16624" w:id="1139"/>
    <w:p>
      <w:pPr>
        <w:spacing w:after="0"/>
        <w:ind w:left="0"/>
        <w:jc w:val="both"/>
      </w:pPr>
      <w:r>
        <w:rPr>
          <w:rFonts w:ascii="Times New Roman"/>
          <w:b w:val="false"/>
          <w:i w:val="false"/>
          <w:color w:val="000000"/>
          <w:sz w:val="28"/>
        </w:rPr>
        <w:t>
      развивать художественно-творческие способности, самостоятельность, активность детей в различных видах детской деятельности;</w:t>
      </w:r>
    </w:p>
    <w:bookmarkEnd w:id="1139"/>
    <w:bookmarkStart w:name="z16625" w:id="1140"/>
    <w:p>
      <w:pPr>
        <w:spacing w:after="0"/>
        <w:ind w:left="0"/>
        <w:jc w:val="both"/>
      </w:pPr>
      <w:r>
        <w:rPr>
          <w:rFonts w:ascii="Times New Roman"/>
          <w:b w:val="false"/>
          <w:i w:val="false"/>
          <w:color w:val="000000"/>
          <w:sz w:val="28"/>
        </w:rPr>
        <w:t>
      расширять понятия о видах искусства, развивать умение рассматривать и обследовать предметы с помощью рук;</w:t>
      </w:r>
    </w:p>
    <w:bookmarkEnd w:id="1140"/>
    <w:bookmarkStart w:name="z16626" w:id="1141"/>
    <w:p>
      <w:pPr>
        <w:spacing w:after="0"/>
        <w:ind w:left="0"/>
        <w:jc w:val="both"/>
      </w:pPr>
      <w:r>
        <w:rPr>
          <w:rFonts w:ascii="Times New Roman"/>
          <w:b w:val="false"/>
          <w:i w:val="false"/>
          <w:color w:val="000000"/>
          <w:sz w:val="28"/>
        </w:rPr>
        <w:t>
      формировать навыки восприятия и понимания произведений искусства;</w:t>
      </w:r>
    </w:p>
    <w:bookmarkEnd w:id="1141"/>
    <w:bookmarkStart w:name="z16627" w:id="1142"/>
    <w:p>
      <w:pPr>
        <w:spacing w:after="0"/>
        <w:ind w:left="0"/>
        <w:jc w:val="both"/>
      </w:pPr>
      <w:r>
        <w:rPr>
          <w:rFonts w:ascii="Times New Roman"/>
          <w:b w:val="false"/>
          <w:i w:val="false"/>
          <w:color w:val="000000"/>
          <w:sz w:val="28"/>
        </w:rPr>
        <w:t>
      приобщать к восприятию прекрасного в окружающей среде, развивать творческое мышление и воображение;</w:t>
      </w:r>
    </w:p>
    <w:bookmarkEnd w:id="1142"/>
    <w:bookmarkStart w:name="z16628" w:id="1143"/>
    <w:p>
      <w:pPr>
        <w:spacing w:after="0"/>
        <w:ind w:left="0"/>
        <w:jc w:val="both"/>
      </w:pPr>
      <w:r>
        <w:rPr>
          <w:rFonts w:ascii="Times New Roman"/>
          <w:b w:val="false"/>
          <w:i w:val="false"/>
          <w:color w:val="000000"/>
          <w:sz w:val="28"/>
        </w:rPr>
        <w:t>
      развивать художественно-эстетический вкус через умение оценивать свои работы и работы других детей;</w:t>
      </w:r>
    </w:p>
    <w:bookmarkEnd w:id="1143"/>
    <w:bookmarkStart w:name="z16629" w:id="1144"/>
    <w:p>
      <w:pPr>
        <w:spacing w:after="0"/>
        <w:ind w:left="0"/>
        <w:jc w:val="both"/>
      </w:pPr>
      <w:r>
        <w:rPr>
          <w:rFonts w:ascii="Times New Roman"/>
          <w:b w:val="false"/>
          <w:i w:val="false"/>
          <w:color w:val="000000"/>
          <w:sz w:val="28"/>
        </w:rPr>
        <w:t>
      воспитывать патриотизм через приобщение к изобразительному искусству казахского народа;</w:t>
      </w:r>
    </w:p>
    <w:bookmarkEnd w:id="1144"/>
    <w:bookmarkStart w:name="z16630" w:id="1145"/>
    <w:p>
      <w:pPr>
        <w:spacing w:after="0"/>
        <w:ind w:left="0"/>
        <w:jc w:val="both"/>
      </w:pPr>
      <w:r>
        <w:rPr>
          <w:rFonts w:ascii="Times New Roman"/>
          <w:b w:val="false"/>
          <w:i w:val="false"/>
          <w:color w:val="000000"/>
          <w:sz w:val="28"/>
        </w:rPr>
        <w:t>
      предлагать детям слушать, петь песни, имеющие воспитательное значение, согласно их возрасту;</w:t>
      </w:r>
    </w:p>
    <w:bookmarkEnd w:id="1145"/>
    <w:bookmarkStart w:name="z16631" w:id="1146"/>
    <w:p>
      <w:pPr>
        <w:spacing w:after="0"/>
        <w:ind w:left="0"/>
        <w:jc w:val="both"/>
      </w:pPr>
      <w:r>
        <w:rPr>
          <w:rFonts w:ascii="Times New Roman"/>
          <w:b w:val="false"/>
          <w:i w:val="false"/>
          <w:color w:val="000000"/>
          <w:sz w:val="28"/>
        </w:rPr>
        <w:t>
      воспитывать аккуратность, бережное отношение к предметам.</w:t>
      </w:r>
    </w:p>
    <w:bookmarkEnd w:id="1146"/>
    <w:bookmarkStart w:name="z16632" w:id="1147"/>
    <w:p>
      <w:pPr>
        <w:spacing w:after="0"/>
        <w:ind w:left="0"/>
        <w:jc w:val="both"/>
      </w:pPr>
      <w:r>
        <w:rPr>
          <w:rFonts w:ascii="Times New Roman"/>
          <w:b w:val="false"/>
          <w:i w:val="false"/>
          <w:color w:val="000000"/>
          <w:sz w:val="28"/>
        </w:rPr>
        <w:t xml:space="preserve">
      208. Ожидаемые результаты: </w:t>
      </w:r>
    </w:p>
    <w:bookmarkEnd w:id="1147"/>
    <w:bookmarkStart w:name="z16633" w:id="1148"/>
    <w:p>
      <w:pPr>
        <w:spacing w:after="0"/>
        <w:ind w:left="0"/>
        <w:jc w:val="both"/>
      </w:pPr>
      <w:r>
        <w:rPr>
          <w:rFonts w:ascii="Times New Roman"/>
          <w:b w:val="false"/>
          <w:i w:val="false"/>
          <w:color w:val="000000"/>
          <w:sz w:val="28"/>
        </w:rPr>
        <w:t>
      по рисованию:</w:t>
      </w:r>
    </w:p>
    <w:bookmarkEnd w:id="1148"/>
    <w:bookmarkStart w:name="z16634" w:id="1149"/>
    <w:p>
      <w:pPr>
        <w:spacing w:after="0"/>
        <w:ind w:left="0"/>
        <w:jc w:val="both"/>
      </w:pPr>
      <w:r>
        <w:rPr>
          <w:rFonts w:ascii="Times New Roman"/>
          <w:b w:val="false"/>
          <w:i w:val="false"/>
          <w:color w:val="000000"/>
          <w:sz w:val="28"/>
        </w:rPr>
        <w:t>
      рисует отдельные предметы и создает сюжетные композиции;</w:t>
      </w:r>
    </w:p>
    <w:bookmarkEnd w:id="1149"/>
    <w:bookmarkStart w:name="z16635" w:id="1150"/>
    <w:p>
      <w:pPr>
        <w:spacing w:after="0"/>
        <w:ind w:left="0"/>
        <w:jc w:val="both"/>
      </w:pPr>
      <w:r>
        <w:rPr>
          <w:rFonts w:ascii="Times New Roman"/>
          <w:b w:val="false"/>
          <w:i w:val="false"/>
          <w:color w:val="000000"/>
          <w:sz w:val="28"/>
        </w:rPr>
        <w:t>
      проявляет интерес к произведениям искусства казахского и других народов;</w:t>
      </w:r>
    </w:p>
    <w:bookmarkEnd w:id="1150"/>
    <w:bookmarkStart w:name="z16636" w:id="1151"/>
    <w:p>
      <w:pPr>
        <w:spacing w:after="0"/>
        <w:ind w:left="0"/>
        <w:jc w:val="both"/>
      </w:pPr>
      <w:r>
        <w:rPr>
          <w:rFonts w:ascii="Times New Roman"/>
          <w:b w:val="false"/>
          <w:i w:val="false"/>
          <w:color w:val="000000"/>
          <w:sz w:val="28"/>
        </w:rPr>
        <w:t>
      рисует предметы с учетом формы, цвета;</w:t>
      </w:r>
    </w:p>
    <w:bookmarkEnd w:id="1151"/>
    <w:bookmarkStart w:name="z16637" w:id="1152"/>
    <w:p>
      <w:pPr>
        <w:spacing w:after="0"/>
        <w:ind w:left="0"/>
        <w:jc w:val="both"/>
      </w:pPr>
      <w:r>
        <w:rPr>
          <w:rFonts w:ascii="Times New Roman"/>
          <w:b w:val="false"/>
          <w:i w:val="false"/>
          <w:color w:val="000000"/>
          <w:sz w:val="28"/>
        </w:rPr>
        <w:t>
      рисует элементы казахского орнамента, правильно распределяет их на листе бумаги;</w:t>
      </w:r>
    </w:p>
    <w:bookmarkEnd w:id="1152"/>
    <w:bookmarkStart w:name="z16638" w:id="1153"/>
    <w:p>
      <w:pPr>
        <w:spacing w:after="0"/>
        <w:ind w:left="0"/>
        <w:jc w:val="both"/>
      </w:pPr>
      <w:r>
        <w:rPr>
          <w:rFonts w:ascii="Times New Roman"/>
          <w:b w:val="false"/>
          <w:i w:val="false"/>
          <w:color w:val="000000"/>
          <w:sz w:val="28"/>
        </w:rPr>
        <w:t>
      распознает коричневые, оранжевые, светло-зеленые оттенки;</w:t>
      </w:r>
    </w:p>
    <w:bookmarkEnd w:id="1153"/>
    <w:bookmarkStart w:name="z16639" w:id="1154"/>
    <w:p>
      <w:pPr>
        <w:spacing w:after="0"/>
        <w:ind w:left="0"/>
        <w:jc w:val="both"/>
      </w:pPr>
      <w:r>
        <w:rPr>
          <w:rFonts w:ascii="Times New Roman"/>
          <w:b w:val="false"/>
          <w:i w:val="false"/>
          <w:color w:val="000000"/>
          <w:sz w:val="28"/>
        </w:rPr>
        <w:t>
      использует в рисовании разные цвета, обращает внимание на большее количество цветов;</w:t>
      </w:r>
    </w:p>
    <w:bookmarkEnd w:id="1154"/>
    <w:bookmarkStart w:name="z16640" w:id="1155"/>
    <w:p>
      <w:pPr>
        <w:spacing w:after="0"/>
        <w:ind w:left="0"/>
        <w:jc w:val="both"/>
      </w:pPr>
      <w:r>
        <w:rPr>
          <w:rFonts w:ascii="Times New Roman"/>
          <w:b w:val="false"/>
          <w:i w:val="false"/>
          <w:color w:val="000000"/>
          <w:sz w:val="28"/>
        </w:rPr>
        <w:t>
      закрашивает рисунки карандашом, кистью;</w:t>
      </w:r>
    </w:p>
    <w:bookmarkEnd w:id="1155"/>
    <w:bookmarkStart w:name="z16641" w:id="1156"/>
    <w:p>
      <w:pPr>
        <w:spacing w:after="0"/>
        <w:ind w:left="0"/>
        <w:jc w:val="both"/>
      </w:pPr>
      <w:r>
        <w:rPr>
          <w:rFonts w:ascii="Times New Roman"/>
          <w:b w:val="false"/>
          <w:i w:val="false"/>
          <w:color w:val="000000"/>
          <w:sz w:val="28"/>
        </w:rPr>
        <w:t>
      проводит толстые линии, надавливая на кисть, а кончиком кисти – тонкие линии.</w:t>
      </w:r>
    </w:p>
    <w:bookmarkEnd w:id="1156"/>
    <w:bookmarkStart w:name="z16642" w:id="1157"/>
    <w:p>
      <w:pPr>
        <w:spacing w:after="0"/>
        <w:ind w:left="0"/>
        <w:jc w:val="both"/>
      </w:pPr>
      <w:r>
        <w:rPr>
          <w:rFonts w:ascii="Times New Roman"/>
          <w:b w:val="false"/>
          <w:i w:val="false"/>
          <w:color w:val="000000"/>
          <w:sz w:val="28"/>
        </w:rPr>
        <w:t xml:space="preserve">
      рассматривает предметы, которые будет рисовать и обследует их используя осязание; </w:t>
      </w:r>
    </w:p>
    <w:bookmarkEnd w:id="1157"/>
    <w:bookmarkStart w:name="z16643" w:id="1158"/>
    <w:p>
      <w:pPr>
        <w:spacing w:after="0"/>
        <w:ind w:left="0"/>
        <w:jc w:val="both"/>
      </w:pPr>
      <w:r>
        <w:rPr>
          <w:rFonts w:ascii="Times New Roman"/>
          <w:b w:val="false"/>
          <w:i w:val="false"/>
          <w:color w:val="000000"/>
          <w:sz w:val="28"/>
        </w:rPr>
        <w:t>
      рисует характерные особенности каждого предмета, их соотношение между собой;</w:t>
      </w:r>
    </w:p>
    <w:bookmarkEnd w:id="1158"/>
    <w:bookmarkStart w:name="z16644" w:id="1159"/>
    <w:p>
      <w:pPr>
        <w:spacing w:after="0"/>
        <w:ind w:left="0"/>
        <w:jc w:val="both"/>
      </w:pPr>
      <w:r>
        <w:rPr>
          <w:rFonts w:ascii="Times New Roman"/>
          <w:b w:val="false"/>
          <w:i w:val="false"/>
          <w:color w:val="000000"/>
          <w:sz w:val="28"/>
        </w:rPr>
        <w:t>
      оценивает свою работу и работу других детей;</w:t>
      </w:r>
    </w:p>
    <w:bookmarkEnd w:id="1159"/>
    <w:bookmarkStart w:name="z16645" w:id="1160"/>
    <w:p>
      <w:pPr>
        <w:spacing w:after="0"/>
        <w:ind w:left="0"/>
        <w:jc w:val="both"/>
      </w:pPr>
      <w:r>
        <w:rPr>
          <w:rFonts w:ascii="Times New Roman"/>
          <w:b w:val="false"/>
          <w:i w:val="false"/>
          <w:color w:val="000000"/>
          <w:sz w:val="28"/>
        </w:rPr>
        <w:t>
      по лепке:</w:t>
      </w:r>
    </w:p>
    <w:bookmarkEnd w:id="1160"/>
    <w:bookmarkStart w:name="z16646" w:id="1161"/>
    <w:p>
      <w:pPr>
        <w:spacing w:after="0"/>
        <w:ind w:left="0"/>
        <w:jc w:val="both"/>
      </w:pPr>
      <w:r>
        <w:rPr>
          <w:rFonts w:ascii="Times New Roman"/>
          <w:b w:val="false"/>
          <w:i w:val="false"/>
          <w:color w:val="000000"/>
          <w:sz w:val="28"/>
        </w:rPr>
        <w:t>
      выполняет лепку с интересом;</w:t>
      </w:r>
    </w:p>
    <w:bookmarkEnd w:id="1161"/>
    <w:bookmarkStart w:name="z16647" w:id="1162"/>
    <w:p>
      <w:pPr>
        <w:spacing w:after="0"/>
        <w:ind w:left="0"/>
        <w:jc w:val="both"/>
      </w:pPr>
      <w:r>
        <w:rPr>
          <w:rFonts w:ascii="Times New Roman"/>
          <w:b w:val="false"/>
          <w:i w:val="false"/>
          <w:color w:val="000000"/>
          <w:sz w:val="28"/>
        </w:rPr>
        <w:t>
      лепит из глины, пластилина, пластической массы знакомые предметы с использованием разных приемов;</w:t>
      </w:r>
    </w:p>
    <w:bookmarkEnd w:id="1162"/>
    <w:bookmarkStart w:name="z16648" w:id="1163"/>
    <w:p>
      <w:pPr>
        <w:spacing w:after="0"/>
        <w:ind w:left="0"/>
        <w:jc w:val="both"/>
      </w:pPr>
      <w:r>
        <w:rPr>
          <w:rFonts w:ascii="Times New Roman"/>
          <w:b w:val="false"/>
          <w:i w:val="false"/>
          <w:color w:val="000000"/>
          <w:sz w:val="28"/>
        </w:rPr>
        <w:t>
      выравнивает поверхность предмета, фигуры;</w:t>
      </w:r>
    </w:p>
    <w:bookmarkEnd w:id="1163"/>
    <w:bookmarkStart w:name="z16649" w:id="1164"/>
    <w:p>
      <w:pPr>
        <w:spacing w:after="0"/>
        <w:ind w:left="0"/>
        <w:jc w:val="both"/>
      </w:pPr>
      <w:r>
        <w:rPr>
          <w:rFonts w:ascii="Times New Roman"/>
          <w:b w:val="false"/>
          <w:i w:val="false"/>
          <w:color w:val="000000"/>
          <w:sz w:val="28"/>
        </w:rPr>
        <w:t>
      лепит предметы из нескольких частей, учитывая их расположение, соблюдая пропорции, соединяя части;</w:t>
      </w:r>
    </w:p>
    <w:bookmarkEnd w:id="1164"/>
    <w:bookmarkStart w:name="z16650" w:id="1165"/>
    <w:p>
      <w:pPr>
        <w:spacing w:after="0"/>
        <w:ind w:left="0"/>
        <w:jc w:val="both"/>
      </w:pPr>
      <w:r>
        <w:rPr>
          <w:rFonts w:ascii="Times New Roman"/>
          <w:b w:val="false"/>
          <w:i w:val="false"/>
          <w:color w:val="000000"/>
          <w:sz w:val="28"/>
        </w:rPr>
        <w:t>
      использует в лепке приемы сжатия, вытягивания, вдавливания;</w:t>
      </w:r>
    </w:p>
    <w:bookmarkEnd w:id="1165"/>
    <w:bookmarkStart w:name="z16651" w:id="1166"/>
    <w:p>
      <w:pPr>
        <w:spacing w:after="0"/>
        <w:ind w:left="0"/>
        <w:jc w:val="both"/>
      </w:pPr>
      <w:r>
        <w:rPr>
          <w:rFonts w:ascii="Times New Roman"/>
          <w:b w:val="false"/>
          <w:i w:val="false"/>
          <w:color w:val="000000"/>
          <w:sz w:val="28"/>
        </w:rPr>
        <w:t>
      владеет техникой лепки стекой;</w:t>
      </w:r>
    </w:p>
    <w:bookmarkEnd w:id="1166"/>
    <w:bookmarkStart w:name="z16652" w:id="1167"/>
    <w:p>
      <w:pPr>
        <w:spacing w:after="0"/>
        <w:ind w:left="0"/>
        <w:jc w:val="both"/>
      </w:pPr>
      <w:r>
        <w:rPr>
          <w:rFonts w:ascii="Times New Roman"/>
          <w:b w:val="false"/>
          <w:i w:val="false"/>
          <w:color w:val="000000"/>
          <w:sz w:val="28"/>
        </w:rPr>
        <w:t>
      создает сюжетные композиции на темы сказок и окружающей жизни;</w:t>
      </w:r>
    </w:p>
    <w:bookmarkEnd w:id="1167"/>
    <w:bookmarkStart w:name="z16653" w:id="1168"/>
    <w:p>
      <w:pPr>
        <w:spacing w:after="0"/>
        <w:ind w:left="0"/>
        <w:jc w:val="both"/>
      </w:pPr>
      <w:r>
        <w:rPr>
          <w:rFonts w:ascii="Times New Roman"/>
          <w:b w:val="false"/>
          <w:i w:val="false"/>
          <w:color w:val="000000"/>
          <w:sz w:val="28"/>
        </w:rPr>
        <w:t>
      участвует в коллективной работе;</w:t>
      </w:r>
    </w:p>
    <w:bookmarkEnd w:id="1168"/>
    <w:bookmarkStart w:name="z16654" w:id="1169"/>
    <w:p>
      <w:pPr>
        <w:spacing w:after="0"/>
        <w:ind w:left="0"/>
        <w:jc w:val="both"/>
      </w:pPr>
      <w:r>
        <w:rPr>
          <w:rFonts w:ascii="Times New Roman"/>
          <w:b w:val="false"/>
          <w:i w:val="false"/>
          <w:color w:val="000000"/>
          <w:sz w:val="28"/>
        </w:rPr>
        <w:t>
      проявляет интерес к лепке предметов быта казахского народа;</w:t>
      </w:r>
    </w:p>
    <w:bookmarkEnd w:id="1169"/>
    <w:bookmarkStart w:name="z16655" w:id="1170"/>
    <w:p>
      <w:pPr>
        <w:spacing w:after="0"/>
        <w:ind w:left="0"/>
        <w:jc w:val="both"/>
      </w:pPr>
      <w:r>
        <w:rPr>
          <w:rFonts w:ascii="Times New Roman"/>
          <w:b w:val="false"/>
          <w:i w:val="false"/>
          <w:color w:val="000000"/>
          <w:sz w:val="28"/>
        </w:rPr>
        <w:t>
      соблюдает правила безопасности при лепке;</w:t>
      </w:r>
    </w:p>
    <w:bookmarkEnd w:id="1170"/>
    <w:bookmarkStart w:name="z16656" w:id="1171"/>
    <w:p>
      <w:pPr>
        <w:spacing w:after="0"/>
        <w:ind w:left="0"/>
        <w:jc w:val="both"/>
      </w:pPr>
      <w:r>
        <w:rPr>
          <w:rFonts w:ascii="Times New Roman"/>
          <w:b w:val="false"/>
          <w:i w:val="false"/>
          <w:color w:val="000000"/>
          <w:sz w:val="28"/>
        </w:rPr>
        <w:t>
      по аппликации:</w:t>
      </w:r>
    </w:p>
    <w:bookmarkEnd w:id="1171"/>
    <w:bookmarkStart w:name="z16657" w:id="1172"/>
    <w:p>
      <w:pPr>
        <w:spacing w:after="0"/>
        <w:ind w:left="0"/>
        <w:jc w:val="both"/>
      </w:pPr>
      <w:r>
        <w:rPr>
          <w:rFonts w:ascii="Times New Roman"/>
          <w:b w:val="false"/>
          <w:i w:val="false"/>
          <w:color w:val="000000"/>
          <w:sz w:val="28"/>
        </w:rPr>
        <w:t>
      правильно держит ножницы и пользуется ими;</w:t>
      </w:r>
    </w:p>
    <w:bookmarkEnd w:id="1172"/>
    <w:bookmarkStart w:name="z16658" w:id="1173"/>
    <w:p>
      <w:pPr>
        <w:spacing w:after="0"/>
        <w:ind w:left="0"/>
        <w:jc w:val="both"/>
      </w:pPr>
      <w:r>
        <w:rPr>
          <w:rFonts w:ascii="Times New Roman"/>
          <w:b w:val="false"/>
          <w:i w:val="false"/>
          <w:color w:val="000000"/>
          <w:sz w:val="28"/>
        </w:rPr>
        <w:t>
      вырезает круглые формы из квадрата и овальные из прямоугольника путем складывания углов;</w:t>
      </w:r>
    </w:p>
    <w:bookmarkEnd w:id="1173"/>
    <w:bookmarkStart w:name="z16659" w:id="1174"/>
    <w:p>
      <w:pPr>
        <w:spacing w:after="0"/>
        <w:ind w:left="0"/>
        <w:jc w:val="both"/>
      </w:pPr>
      <w:r>
        <w:rPr>
          <w:rFonts w:ascii="Times New Roman"/>
          <w:b w:val="false"/>
          <w:i w:val="false"/>
          <w:color w:val="000000"/>
          <w:sz w:val="28"/>
        </w:rPr>
        <w:t>
      использует этот прием для изображения в аппликации овощей, фруктов, цветов и орнаментов;</w:t>
      </w:r>
    </w:p>
    <w:bookmarkEnd w:id="1174"/>
    <w:bookmarkStart w:name="z16660" w:id="1175"/>
    <w:p>
      <w:pPr>
        <w:spacing w:after="0"/>
        <w:ind w:left="0"/>
        <w:jc w:val="both"/>
      </w:pPr>
      <w:r>
        <w:rPr>
          <w:rFonts w:ascii="Times New Roman"/>
          <w:b w:val="false"/>
          <w:i w:val="false"/>
          <w:color w:val="000000"/>
          <w:sz w:val="28"/>
        </w:rPr>
        <w:t>
      разрезает поперек узкие полоски;</w:t>
      </w:r>
    </w:p>
    <w:bookmarkEnd w:id="1175"/>
    <w:bookmarkStart w:name="z16661" w:id="1176"/>
    <w:p>
      <w:pPr>
        <w:spacing w:after="0"/>
        <w:ind w:left="0"/>
        <w:jc w:val="both"/>
      </w:pPr>
      <w:r>
        <w:rPr>
          <w:rFonts w:ascii="Times New Roman"/>
          <w:b w:val="false"/>
          <w:i w:val="false"/>
          <w:color w:val="000000"/>
          <w:sz w:val="28"/>
        </w:rPr>
        <w:t>
      вырезает из готовых форм фигуры животных, птиц, цветов;</w:t>
      </w:r>
    </w:p>
    <w:bookmarkEnd w:id="1176"/>
    <w:bookmarkStart w:name="z16662" w:id="1177"/>
    <w:p>
      <w:pPr>
        <w:spacing w:after="0"/>
        <w:ind w:left="0"/>
        <w:jc w:val="both"/>
      </w:pPr>
      <w:r>
        <w:rPr>
          <w:rFonts w:ascii="Times New Roman"/>
          <w:b w:val="false"/>
          <w:i w:val="false"/>
          <w:color w:val="000000"/>
          <w:sz w:val="28"/>
        </w:rPr>
        <w:t>
      наклеивает мелкие элементы с помощью взрослого;</w:t>
      </w:r>
    </w:p>
    <w:bookmarkEnd w:id="1177"/>
    <w:bookmarkStart w:name="z16663" w:id="1178"/>
    <w:p>
      <w:pPr>
        <w:spacing w:after="0"/>
        <w:ind w:left="0"/>
        <w:jc w:val="both"/>
      </w:pPr>
      <w:r>
        <w:rPr>
          <w:rFonts w:ascii="Times New Roman"/>
          <w:b w:val="false"/>
          <w:i w:val="false"/>
          <w:color w:val="000000"/>
          <w:sz w:val="28"/>
        </w:rPr>
        <w:t>
      составляет узоры из элементов казахского орнамента, при помощи геометрических форм, чередует их, последовательно наклеивает;</w:t>
      </w:r>
    </w:p>
    <w:bookmarkEnd w:id="1178"/>
    <w:bookmarkStart w:name="z16664" w:id="1179"/>
    <w:p>
      <w:pPr>
        <w:spacing w:after="0"/>
        <w:ind w:left="0"/>
        <w:jc w:val="both"/>
      </w:pPr>
      <w:r>
        <w:rPr>
          <w:rFonts w:ascii="Times New Roman"/>
          <w:b w:val="false"/>
          <w:i w:val="false"/>
          <w:color w:val="000000"/>
          <w:sz w:val="28"/>
        </w:rPr>
        <w:t>
      украшает предметы быта с использованием национальных орнаментов;</w:t>
      </w:r>
    </w:p>
    <w:bookmarkEnd w:id="1179"/>
    <w:bookmarkStart w:name="z16665" w:id="1180"/>
    <w:p>
      <w:pPr>
        <w:spacing w:after="0"/>
        <w:ind w:left="0"/>
        <w:jc w:val="both"/>
      </w:pPr>
      <w:r>
        <w:rPr>
          <w:rFonts w:ascii="Times New Roman"/>
          <w:b w:val="false"/>
          <w:i w:val="false"/>
          <w:color w:val="000000"/>
          <w:sz w:val="28"/>
        </w:rPr>
        <w:t>
      участвует в выполнении коллективных работ;</w:t>
      </w:r>
    </w:p>
    <w:bookmarkEnd w:id="1180"/>
    <w:bookmarkStart w:name="z16666" w:id="1181"/>
    <w:p>
      <w:pPr>
        <w:spacing w:after="0"/>
        <w:ind w:left="0"/>
        <w:jc w:val="both"/>
      </w:pPr>
      <w:r>
        <w:rPr>
          <w:rFonts w:ascii="Times New Roman"/>
          <w:b w:val="false"/>
          <w:i w:val="false"/>
          <w:color w:val="000000"/>
          <w:sz w:val="28"/>
        </w:rPr>
        <w:t>
      соблюдает правила безопасности при наклеивании, выполняет работу аккуратно;</w:t>
      </w:r>
    </w:p>
    <w:bookmarkEnd w:id="1181"/>
    <w:bookmarkStart w:name="z16667" w:id="1182"/>
    <w:p>
      <w:pPr>
        <w:spacing w:after="0"/>
        <w:ind w:left="0"/>
        <w:jc w:val="both"/>
      </w:pPr>
      <w:r>
        <w:rPr>
          <w:rFonts w:ascii="Times New Roman"/>
          <w:b w:val="false"/>
          <w:i w:val="false"/>
          <w:color w:val="000000"/>
          <w:sz w:val="28"/>
        </w:rPr>
        <w:t>
      по конструированию:</w:t>
      </w:r>
    </w:p>
    <w:bookmarkEnd w:id="1182"/>
    <w:bookmarkStart w:name="z16668" w:id="1183"/>
    <w:p>
      <w:pPr>
        <w:spacing w:after="0"/>
        <w:ind w:left="0"/>
        <w:jc w:val="both"/>
      </w:pPr>
      <w:r>
        <w:rPr>
          <w:rFonts w:ascii="Times New Roman"/>
          <w:b w:val="false"/>
          <w:i w:val="false"/>
          <w:color w:val="000000"/>
          <w:sz w:val="28"/>
        </w:rPr>
        <w:t>
      различает и называет строительные детали, использует их с учетом конструктивных свойств;</w:t>
      </w:r>
    </w:p>
    <w:bookmarkEnd w:id="1183"/>
    <w:bookmarkStart w:name="z16669" w:id="1184"/>
    <w:p>
      <w:pPr>
        <w:spacing w:after="0"/>
        <w:ind w:left="0"/>
        <w:jc w:val="both"/>
      </w:pPr>
      <w:r>
        <w:rPr>
          <w:rFonts w:ascii="Times New Roman"/>
          <w:b w:val="false"/>
          <w:i w:val="false"/>
          <w:color w:val="000000"/>
          <w:sz w:val="28"/>
        </w:rPr>
        <w:t>
      самостоятельно выбирает детали их по качеству, объему и форме, конструирует;</w:t>
      </w:r>
    </w:p>
    <w:bookmarkEnd w:id="1184"/>
    <w:bookmarkStart w:name="z16670" w:id="1185"/>
    <w:p>
      <w:pPr>
        <w:spacing w:after="0"/>
        <w:ind w:left="0"/>
        <w:jc w:val="both"/>
      </w:pPr>
      <w:r>
        <w:rPr>
          <w:rFonts w:ascii="Times New Roman"/>
          <w:b w:val="false"/>
          <w:i w:val="false"/>
          <w:color w:val="000000"/>
          <w:sz w:val="28"/>
        </w:rPr>
        <w:t>
      определяет пространственное расположение собранных строительных деталей;</w:t>
      </w:r>
    </w:p>
    <w:bookmarkEnd w:id="1185"/>
    <w:bookmarkStart w:name="z16671" w:id="1186"/>
    <w:p>
      <w:pPr>
        <w:spacing w:after="0"/>
        <w:ind w:left="0"/>
        <w:jc w:val="both"/>
      </w:pPr>
      <w:r>
        <w:rPr>
          <w:rFonts w:ascii="Times New Roman"/>
          <w:b w:val="false"/>
          <w:i w:val="false"/>
          <w:color w:val="000000"/>
          <w:sz w:val="28"/>
        </w:rPr>
        <w:t>
      играет в различные игры с готовыми конструкциями;</w:t>
      </w:r>
    </w:p>
    <w:bookmarkEnd w:id="1186"/>
    <w:bookmarkStart w:name="z16672" w:id="1187"/>
    <w:p>
      <w:pPr>
        <w:spacing w:after="0"/>
        <w:ind w:left="0"/>
        <w:jc w:val="both"/>
      </w:pPr>
      <w:r>
        <w:rPr>
          <w:rFonts w:ascii="Times New Roman"/>
          <w:b w:val="false"/>
          <w:i w:val="false"/>
          <w:color w:val="000000"/>
          <w:sz w:val="28"/>
        </w:rPr>
        <w:t>
      конструирует из бумаги;</w:t>
      </w:r>
    </w:p>
    <w:bookmarkEnd w:id="1187"/>
    <w:bookmarkStart w:name="z16673" w:id="1188"/>
    <w:p>
      <w:pPr>
        <w:spacing w:after="0"/>
        <w:ind w:left="0"/>
        <w:jc w:val="both"/>
      </w:pPr>
      <w:r>
        <w:rPr>
          <w:rFonts w:ascii="Times New Roman"/>
          <w:b w:val="false"/>
          <w:i w:val="false"/>
          <w:color w:val="000000"/>
          <w:sz w:val="28"/>
        </w:rPr>
        <w:t>
      составляет композиции при помощи склеивания между собой;</w:t>
      </w:r>
    </w:p>
    <w:bookmarkEnd w:id="1188"/>
    <w:bookmarkStart w:name="z16674" w:id="1189"/>
    <w:p>
      <w:pPr>
        <w:spacing w:after="0"/>
        <w:ind w:left="0"/>
        <w:jc w:val="both"/>
      </w:pPr>
      <w:r>
        <w:rPr>
          <w:rFonts w:ascii="Times New Roman"/>
          <w:b w:val="false"/>
          <w:i w:val="false"/>
          <w:color w:val="000000"/>
          <w:sz w:val="28"/>
        </w:rPr>
        <w:t>
      складывает простые формы по типу "оригами";</w:t>
      </w:r>
    </w:p>
    <w:bookmarkEnd w:id="1189"/>
    <w:bookmarkStart w:name="z16675" w:id="1190"/>
    <w:p>
      <w:pPr>
        <w:spacing w:after="0"/>
        <w:ind w:left="0"/>
        <w:jc w:val="both"/>
      </w:pPr>
      <w:r>
        <w:rPr>
          <w:rFonts w:ascii="Times New Roman"/>
          <w:b w:val="false"/>
          <w:i w:val="false"/>
          <w:color w:val="000000"/>
          <w:sz w:val="28"/>
        </w:rPr>
        <w:t>
      знает изделия, предметы быта казахского народа изготовленных из природных материалов и материал, из которого они изготовлены;</w:t>
      </w:r>
    </w:p>
    <w:bookmarkEnd w:id="1190"/>
    <w:bookmarkStart w:name="z16676" w:id="1191"/>
    <w:p>
      <w:pPr>
        <w:spacing w:after="0"/>
        <w:ind w:left="0"/>
        <w:jc w:val="both"/>
      </w:pPr>
      <w:r>
        <w:rPr>
          <w:rFonts w:ascii="Times New Roman"/>
          <w:b w:val="false"/>
          <w:i w:val="false"/>
          <w:color w:val="000000"/>
          <w:sz w:val="28"/>
        </w:rPr>
        <w:t>
      конструирует из природного и бросового материала;</w:t>
      </w:r>
    </w:p>
    <w:bookmarkEnd w:id="1191"/>
    <w:bookmarkStart w:name="z16677" w:id="1192"/>
    <w:p>
      <w:pPr>
        <w:spacing w:after="0"/>
        <w:ind w:left="0"/>
        <w:jc w:val="both"/>
      </w:pPr>
      <w:r>
        <w:rPr>
          <w:rFonts w:ascii="Times New Roman"/>
          <w:b w:val="false"/>
          <w:i w:val="false"/>
          <w:color w:val="000000"/>
          <w:sz w:val="28"/>
        </w:rPr>
        <w:t>
      самостоятельно выбирает материалы и придумывает композиции;</w:t>
      </w:r>
    </w:p>
    <w:bookmarkEnd w:id="1192"/>
    <w:bookmarkStart w:name="z16678" w:id="1193"/>
    <w:p>
      <w:pPr>
        <w:spacing w:after="0"/>
        <w:ind w:left="0"/>
        <w:jc w:val="both"/>
      </w:pPr>
      <w:r>
        <w:rPr>
          <w:rFonts w:ascii="Times New Roman"/>
          <w:b w:val="false"/>
          <w:i w:val="false"/>
          <w:color w:val="000000"/>
          <w:sz w:val="28"/>
        </w:rPr>
        <w:t>
      проявляет творческое воображение при конструировании.</w:t>
      </w:r>
    </w:p>
    <w:bookmarkEnd w:id="1193"/>
    <w:bookmarkStart w:name="z16679" w:id="1194"/>
    <w:p>
      <w:pPr>
        <w:spacing w:after="0"/>
        <w:ind w:left="0"/>
        <w:jc w:val="both"/>
      </w:pPr>
      <w:r>
        <w:rPr>
          <w:rFonts w:ascii="Times New Roman"/>
          <w:b w:val="false"/>
          <w:i w:val="false"/>
          <w:color w:val="000000"/>
          <w:sz w:val="28"/>
        </w:rPr>
        <w:t>
      по музыке:</w:t>
      </w:r>
    </w:p>
    <w:bookmarkEnd w:id="1194"/>
    <w:bookmarkStart w:name="z16680" w:id="1195"/>
    <w:p>
      <w:pPr>
        <w:spacing w:after="0"/>
        <w:ind w:left="0"/>
        <w:jc w:val="both"/>
      </w:pPr>
      <w:r>
        <w:rPr>
          <w:rFonts w:ascii="Times New Roman"/>
          <w:b w:val="false"/>
          <w:i w:val="false"/>
          <w:color w:val="000000"/>
          <w:sz w:val="28"/>
        </w:rPr>
        <w:t>
      сохраняет культуру прослушивания музыки (слушает музыкальные произведения до конца, не отвлекаясь);</w:t>
      </w:r>
    </w:p>
    <w:bookmarkEnd w:id="1195"/>
    <w:bookmarkStart w:name="z16681" w:id="1196"/>
    <w:p>
      <w:pPr>
        <w:spacing w:after="0"/>
        <w:ind w:left="0"/>
        <w:jc w:val="both"/>
      </w:pPr>
      <w:r>
        <w:rPr>
          <w:rFonts w:ascii="Times New Roman"/>
          <w:b w:val="false"/>
          <w:i w:val="false"/>
          <w:color w:val="000000"/>
          <w:sz w:val="28"/>
        </w:rPr>
        <w:t>
      распознает знакомые произведения, рассказывает об их содержании;</w:t>
      </w:r>
    </w:p>
    <w:bookmarkEnd w:id="1196"/>
    <w:bookmarkStart w:name="z16682" w:id="1197"/>
    <w:p>
      <w:pPr>
        <w:spacing w:after="0"/>
        <w:ind w:left="0"/>
        <w:jc w:val="both"/>
      </w:pPr>
      <w:r>
        <w:rPr>
          <w:rFonts w:ascii="Times New Roman"/>
          <w:b w:val="false"/>
          <w:i w:val="false"/>
          <w:color w:val="000000"/>
          <w:sz w:val="28"/>
        </w:rPr>
        <w:t>
      делится своими впечатлениями от прослушанной музыки;</w:t>
      </w:r>
    </w:p>
    <w:bookmarkEnd w:id="1197"/>
    <w:bookmarkStart w:name="z16683" w:id="1198"/>
    <w:p>
      <w:pPr>
        <w:spacing w:after="0"/>
        <w:ind w:left="0"/>
        <w:jc w:val="both"/>
      </w:pPr>
      <w:r>
        <w:rPr>
          <w:rFonts w:ascii="Times New Roman"/>
          <w:b w:val="false"/>
          <w:i w:val="false"/>
          <w:color w:val="000000"/>
          <w:sz w:val="28"/>
        </w:rPr>
        <w:t>
      распознает голос казахского народного инструмента - домбры;</w:t>
      </w:r>
    </w:p>
    <w:bookmarkEnd w:id="1198"/>
    <w:bookmarkStart w:name="z16684" w:id="1199"/>
    <w:p>
      <w:pPr>
        <w:spacing w:after="0"/>
        <w:ind w:left="0"/>
        <w:jc w:val="both"/>
      </w:pPr>
      <w:r>
        <w:rPr>
          <w:rFonts w:ascii="Times New Roman"/>
          <w:b w:val="false"/>
          <w:i w:val="false"/>
          <w:color w:val="000000"/>
          <w:sz w:val="28"/>
        </w:rPr>
        <w:t>
      поет песню выразительно, растягивая, жестикулируя и договариваясь (в рамках первой октавы "ре-си");</w:t>
      </w:r>
    </w:p>
    <w:bookmarkEnd w:id="1199"/>
    <w:bookmarkStart w:name="z16685" w:id="1200"/>
    <w:p>
      <w:pPr>
        <w:spacing w:after="0"/>
        <w:ind w:left="0"/>
        <w:jc w:val="both"/>
      </w:pPr>
      <w:r>
        <w:rPr>
          <w:rFonts w:ascii="Times New Roman"/>
          <w:b w:val="false"/>
          <w:i w:val="false"/>
          <w:color w:val="000000"/>
          <w:sz w:val="28"/>
        </w:rPr>
        <w:t>
      умеет дышать между короткими музыкальными фразами;</w:t>
      </w:r>
    </w:p>
    <w:bookmarkEnd w:id="1200"/>
    <w:bookmarkStart w:name="z16686" w:id="1201"/>
    <w:p>
      <w:pPr>
        <w:spacing w:after="0"/>
        <w:ind w:left="0"/>
        <w:jc w:val="both"/>
      </w:pPr>
      <w:r>
        <w:rPr>
          <w:rFonts w:ascii="Times New Roman"/>
          <w:b w:val="false"/>
          <w:i w:val="false"/>
          <w:color w:val="000000"/>
          <w:sz w:val="28"/>
        </w:rPr>
        <w:t>
      растягивает песню, четко произносит слова, исполняет знакомые песни под аккомпанемент и без сопровождения;</w:t>
      </w:r>
    </w:p>
    <w:bookmarkEnd w:id="1201"/>
    <w:bookmarkStart w:name="z16687" w:id="1202"/>
    <w:p>
      <w:pPr>
        <w:spacing w:after="0"/>
        <w:ind w:left="0"/>
        <w:jc w:val="both"/>
      </w:pPr>
      <w:r>
        <w:rPr>
          <w:rFonts w:ascii="Times New Roman"/>
          <w:b w:val="false"/>
          <w:i w:val="false"/>
          <w:color w:val="000000"/>
          <w:sz w:val="28"/>
        </w:rPr>
        <w:t>
      умеет начинать и заканчивать песню вместе с группой;</w:t>
      </w:r>
    </w:p>
    <w:bookmarkEnd w:id="1202"/>
    <w:bookmarkStart w:name="z16688" w:id="1203"/>
    <w:p>
      <w:pPr>
        <w:spacing w:after="0"/>
        <w:ind w:left="0"/>
        <w:jc w:val="both"/>
      </w:pPr>
      <w:r>
        <w:rPr>
          <w:rFonts w:ascii="Times New Roman"/>
          <w:b w:val="false"/>
          <w:i w:val="false"/>
          <w:color w:val="000000"/>
          <w:sz w:val="28"/>
        </w:rPr>
        <w:t xml:space="preserve">
      передает характер марша ритмичным ходом, передает двигательный характер музыки легким, ритмичным бегом; </w:t>
      </w:r>
    </w:p>
    <w:bookmarkEnd w:id="1203"/>
    <w:bookmarkStart w:name="z16689" w:id="1204"/>
    <w:p>
      <w:pPr>
        <w:spacing w:after="0"/>
        <w:ind w:left="0"/>
        <w:jc w:val="both"/>
      </w:pPr>
      <w:r>
        <w:rPr>
          <w:rFonts w:ascii="Times New Roman"/>
          <w:b w:val="false"/>
          <w:i w:val="false"/>
          <w:color w:val="000000"/>
          <w:sz w:val="28"/>
        </w:rPr>
        <w:t xml:space="preserve">
      ритмически выполняя ходьбу, согласовывает движения с музыкой, меняют движения во второй части музыки; </w:t>
      </w:r>
    </w:p>
    <w:bookmarkEnd w:id="1204"/>
    <w:bookmarkStart w:name="z16690" w:id="1205"/>
    <w:p>
      <w:pPr>
        <w:spacing w:after="0"/>
        <w:ind w:left="0"/>
        <w:jc w:val="both"/>
      </w:pPr>
      <w:r>
        <w:rPr>
          <w:rFonts w:ascii="Times New Roman"/>
          <w:b w:val="false"/>
          <w:i w:val="false"/>
          <w:color w:val="000000"/>
          <w:sz w:val="28"/>
        </w:rPr>
        <w:t>
      умеет свободно и легко прыгать на двух ногах, точно передает ритм музыки;</w:t>
      </w:r>
    </w:p>
    <w:bookmarkEnd w:id="1205"/>
    <w:bookmarkStart w:name="z16691" w:id="1206"/>
    <w:p>
      <w:pPr>
        <w:spacing w:after="0"/>
        <w:ind w:left="0"/>
        <w:jc w:val="both"/>
      </w:pPr>
      <w:r>
        <w:rPr>
          <w:rFonts w:ascii="Times New Roman"/>
          <w:b w:val="false"/>
          <w:i w:val="false"/>
          <w:color w:val="000000"/>
          <w:sz w:val="28"/>
        </w:rPr>
        <w:t>
      выполняет игровые действия в соответствии с характером музыки;</w:t>
      </w:r>
    </w:p>
    <w:bookmarkEnd w:id="1206"/>
    <w:bookmarkStart w:name="z16692" w:id="1207"/>
    <w:p>
      <w:pPr>
        <w:spacing w:after="0"/>
        <w:ind w:left="0"/>
        <w:jc w:val="both"/>
      </w:pPr>
      <w:r>
        <w:rPr>
          <w:rFonts w:ascii="Times New Roman"/>
          <w:b w:val="false"/>
          <w:i w:val="false"/>
          <w:color w:val="000000"/>
          <w:sz w:val="28"/>
        </w:rPr>
        <w:t xml:space="preserve">
      выполняет движения, проявляет быстроту и ловкость; </w:t>
      </w:r>
    </w:p>
    <w:bookmarkEnd w:id="1207"/>
    <w:bookmarkStart w:name="z16693" w:id="1208"/>
    <w:p>
      <w:pPr>
        <w:spacing w:after="0"/>
        <w:ind w:left="0"/>
        <w:jc w:val="both"/>
      </w:pPr>
      <w:r>
        <w:rPr>
          <w:rFonts w:ascii="Times New Roman"/>
          <w:b w:val="false"/>
          <w:i w:val="false"/>
          <w:color w:val="000000"/>
          <w:sz w:val="28"/>
        </w:rPr>
        <w:t>
      выполняет движения в соответствии с характером музыки;</w:t>
      </w:r>
    </w:p>
    <w:bookmarkEnd w:id="1208"/>
    <w:bookmarkStart w:name="z16694" w:id="1209"/>
    <w:p>
      <w:pPr>
        <w:spacing w:after="0"/>
        <w:ind w:left="0"/>
        <w:jc w:val="both"/>
      </w:pPr>
      <w:r>
        <w:rPr>
          <w:rFonts w:ascii="Times New Roman"/>
          <w:b w:val="false"/>
          <w:i w:val="false"/>
          <w:color w:val="000000"/>
          <w:sz w:val="28"/>
        </w:rPr>
        <w:t>
      проявляет интерес к национальному танцевальному искусству, выполняет танцевальные движения, определяет жанры музыки;</w:t>
      </w:r>
    </w:p>
    <w:bookmarkEnd w:id="1209"/>
    <w:bookmarkStart w:name="z16695" w:id="1210"/>
    <w:p>
      <w:pPr>
        <w:spacing w:after="0"/>
        <w:ind w:left="0"/>
        <w:jc w:val="both"/>
      </w:pPr>
      <w:r>
        <w:rPr>
          <w:rFonts w:ascii="Times New Roman"/>
          <w:b w:val="false"/>
          <w:i w:val="false"/>
          <w:color w:val="000000"/>
          <w:sz w:val="28"/>
        </w:rPr>
        <w:t>
      умеет играть простые мелодии в деревянных ложках, лепешках, асатаяке, сазсырнае.</w:t>
      </w:r>
    </w:p>
    <w:bookmarkEnd w:id="1210"/>
    <w:bookmarkStart w:name="z16696" w:id="1211"/>
    <w:p>
      <w:pPr>
        <w:spacing w:after="0"/>
        <w:ind w:left="0"/>
        <w:jc w:val="both"/>
      </w:pPr>
      <w:r>
        <w:rPr>
          <w:rFonts w:ascii="Times New Roman"/>
          <w:b w:val="false"/>
          <w:i w:val="false"/>
          <w:color w:val="000000"/>
          <w:sz w:val="28"/>
        </w:rPr>
        <w:t xml:space="preserve">
      209. Рисование. </w:t>
      </w:r>
    </w:p>
    <w:bookmarkEnd w:id="1211"/>
    <w:bookmarkStart w:name="z16697" w:id="1212"/>
    <w:p>
      <w:pPr>
        <w:spacing w:after="0"/>
        <w:ind w:left="0"/>
        <w:jc w:val="both"/>
      </w:pPr>
      <w:r>
        <w:rPr>
          <w:rFonts w:ascii="Times New Roman"/>
          <w:b w:val="false"/>
          <w:i w:val="false"/>
          <w:color w:val="000000"/>
          <w:sz w:val="28"/>
        </w:rPr>
        <w:t>
      Рисовать отдельные предметы и создавать сюжетные композиции, повторяя изображение одних и тех же предметов и добавляя к ним другие. При создании сюжетных композиций придавать каждому предмету характерные черты и их соотношение друг к другу.</w:t>
      </w:r>
    </w:p>
    <w:bookmarkEnd w:id="1212"/>
    <w:bookmarkStart w:name="z16698" w:id="1213"/>
    <w:p>
      <w:pPr>
        <w:spacing w:after="0"/>
        <w:ind w:left="0"/>
        <w:jc w:val="both"/>
      </w:pPr>
      <w:r>
        <w:rPr>
          <w:rFonts w:ascii="Times New Roman"/>
          <w:b w:val="false"/>
          <w:i w:val="false"/>
          <w:color w:val="000000"/>
          <w:sz w:val="28"/>
        </w:rPr>
        <w:t>
      Развивать интерес к красоте окружающей среды, произведениям искусства казахского и других народов, юрте, его оборудованию, предметам быта, игрушкам, декоративно-прикладному искусству.</w:t>
      </w:r>
    </w:p>
    <w:bookmarkEnd w:id="1213"/>
    <w:bookmarkStart w:name="z16699" w:id="1214"/>
    <w:p>
      <w:pPr>
        <w:spacing w:after="0"/>
        <w:ind w:left="0"/>
        <w:jc w:val="both"/>
      </w:pPr>
      <w:r>
        <w:rPr>
          <w:rFonts w:ascii="Times New Roman"/>
          <w:b w:val="false"/>
          <w:i w:val="false"/>
          <w:color w:val="000000"/>
          <w:sz w:val="28"/>
        </w:rPr>
        <w:t>
      Закреплять представления о положении частей предметов по форме (круглая, овальная, квадратная, прямоугольная, треугольная), объему. Соотносить предметы по объему: дерево высокое, куст ниже дерева, цветок ниже куста.</w:t>
      </w:r>
    </w:p>
    <w:bookmarkEnd w:id="1214"/>
    <w:bookmarkStart w:name="z16700" w:id="1215"/>
    <w:p>
      <w:pPr>
        <w:spacing w:after="0"/>
        <w:ind w:left="0"/>
        <w:jc w:val="both"/>
      </w:pPr>
      <w:r>
        <w:rPr>
          <w:rFonts w:ascii="Times New Roman"/>
          <w:b w:val="false"/>
          <w:i w:val="false"/>
          <w:color w:val="000000"/>
          <w:sz w:val="28"/>
        </w:rPr>
        <w:t>
      Рисовать элементы казахского орнамента в форме круга, овала, квадрата, прямоугольника, треугольника: "құс қанаты", "бүршік", "қызғалдақ", "қошқар мүйіз", "қой ізі", "құс тұмсық", "бота мойын", "бота көз", "ирек", соблюдать порядок расположения элементов, расстояния между ними.</w:t>
      </w:r>
    </w:p>
    <w:bookmarkEnd w:id="1215"/>
    <w:bookmarkStart w:name="z16701" w:id="1216"/>
    <w:p>
      <w:pPr>
        <w:spacing w:after="0"/>
        <w:ind w:left="0"/>
        <w:jc w:val="both"/>
      </w:pPr>
      <w:r>
        <w:rPr>
          <w:rFonts w:ascii="Times New Roman"/>
          <w:b w:val="false"/>
          <w:i w:val="false"/>
          <w:color w:val="000000"/>
          <w:sz w:val="28"/>
        </w:rPr>
        <w:t>
      Обогащать представления детей о цветах и оттенках окружающих предметов и объектов природы. Знакомить с коричневыми, оранжевыми, светло-зелеными оттенками, побуждать создавать цвета самостоятельно (смешивать краски для получения нужного цвета).</w:t>
      </w:r>
    </w:p>
    <w:bookmarkEnd w:id="1216"/>
    <w:bookmarkStart w:name="z16702" w:id="1217"/>
    <w:p>
      <w:pPr>
        <w:spacing w:after="0"/>
        <w:ind w:left="0"/>
        <w:jc w:val="both"/>
      </w:pPr>
      <w:r>
        <w:rPr>
          <w:rFonts w:ascii="Times New Roman"/>
          <w:b w:val="false"/>
          <w:i w:val="false"/>
          <w:color w:val="000000"/>
          <w:sz w:val="28"/>
        </w:rPr>
        <w:t>
      Развивать желание использовать в рисовании разные цвета, обращать внимание на большее количество цветов.</w:t>
      </w:r>
    </w:p>
    <w:bookmarkEnd w:id="1217"/>
    <w:bookmarkStart w:name="z16703" w:id="1218"/>
    <w:p>
      <w:pPr>
        <w:spacing w:after="0"/>
        <w:ind w:left="0"/>
        <w:jc w:val="both"/>
      </w:pPr>
      <w:r>
        <w:rPr>
          <w:rFonts w:ascii="Times New Roman"/>
          <w:b w:val="false"/>
          <w:i w:val="false"/>
          <w:color w:val="000000"/>
          <w:sz w:val="28"/>
        </w:rPr>
        <w:t>
      Формировать умение размещать орнамент с учетом его формы, соблюдения последовательности элементов на расстоянии между ними, чередовать 2-3 элемента по цвету и форме с яркими цветами казахского орнамента. Расширять знания о декоративно-прикладном искусстве казахского народа.</w:t>
      </w:r>
    </w:p>
    <w:bookmarkEnd w:id="1218"/>
    <w:bookmarkStart w:name="z16704" w:id="1219"/>
    <w:p>
      <w:pPr>
        <w:spacing w:after="0"/>
        <w:ind w:left="0"/>
        <w:jc w:val="both"/>
      </w:pPr>
      <w:r>
        <w:rPr>
          <w:rFonts w:ascii="Times New Roman"/>
          <w:b w:val="false"/>
          <w:i w:val="false"/>
          <w:color w:val="000000"/>
          <w:sz w:val="28"/>
        </w:rPr>
        <w:t>
      Обучать умению детей закрашивать рисунки кистью, карандашом, проводя линии и штрихи только в одном направлении (сверху вниз или слева на- право); ритмично наносить мазки, штрихи по всей форме, не выходя за пределы контура. Проводить широкие линии всей кистью, а узкие линии и точки — кончиком кисти.</w:t>
      </w:r>
    </w:p>
    <w:bookmarkEnd w:id="1219"/>
    <w:bookmarkStart w:name="z16705" w:id="1220"/>
    <w:p>
      <w:pPr>
        <w:spacing w:after="0"/>
        <w:ind w:left="0"/>
        <w:jc w:val="both"/>
      </w:pPr>
      <w:r>
        <w:rPr>
          <w:rFonts w:ascii="Times New Roman"/>
          <w:b w:val="false"/>
          <w:i w:val="false"/>
          <w:color w:val="000000"/>
          <w:sz w:val="28"/>
        </w:rPr>
        <w:t>
      При рисовании не наклоняться, держать спину ровно, сидеть свободно на напрягаться, содержать рабочее место в чистоте, соблюдать правила безопасности.</w:t>
      </w:r>
    </w:p>
    <w:bookmarkEnd w:id="1220"/>
    <w:bookmarkStart w:name="z16706" w:id="1221"/>
    <w:p>
      <w:pPr>
        <w:spacing w:after="0"/>
        <w:ind w:left="0"/>
        <w:jc w:val="both"/>
      </w:pPr>
      <w:r>
        <w:rPr>
          <w:rFonts w:ascii="Times New Roman"/>
          <w:b w:val="false"/>
          <w:i w:val="false"/>
          <w:color w:val="000000"/>
          <w:sz w:val="28"/>
        </w:rPr>
        <w:t>
      210. Лепка.</w:t>
      </w:r>
    </w:p>
    <w:bookmarkEnd w:id="1221"/>
    <w:bookmarkStart w:name="z16707" w:id="1222"/>
    <w:p>
      <w:pPr>
        <w:spacing w:after="0"/>
        <w:ind w:left="0"/>
        <w:jc w:val="both"/>
      </w:pPr>
      <w:r>
        <w:rPr>
          <w:rFonts w:ascii="Times New Roman"/>
          <w:b w:val="false"/>
          <w:i w:val="false"/>
          <w:color w:val="000000"/>
          <w:sz w:val="28"/>
        </w:rPr>
        <w:t>
      Лепить образы из пластилина, глины, пластической массы с использованием различных приемов, лепить знакомые предметы различной формы с учетом их характерных особенностей до появления полной формы предмета прищипывая с легким оттягиванием всех краев сплюснутого шара, или вытягиванием отдельных частей из целого, сжатием мелких деталей. Обучать умению сглаживать поверхность вылепленного предмета, фигурки.</w:t>
      </w:r>
    </w:p>
    <w:bookmarkEnd w:id="1222"/>
    <w:bookmarkStart w:name="z16708" w:id="1223"/>
    <w:p>
      <w:pPr>
        <w:spacing w:after="0"/>
        <w:ind w:left="0"/>
        <w:jc w:val="both"/>
      </w:pPr>
      <w:r>
        <w:rPr>
          <w:rFonts w:ascii="Times New Roman"/>
          <w:b w:val="false"/>
          <w:i w:val="false"/>
          <w:color w:val="000000"/>
          <w:sz w:val="28"/>
        </w:rPr>
        <w:t>
      Формировать умение лепить предметы из нескольких частей, учитывая их расположение, соблюдая пропорции, соединяя части.</w:t>
      </w:r>
    </w:p>
    <w:bookmarkEnd w:id="1223"/>
    <w:bookmarkStart w:name="z16709" w:id="1224"/>
    <w:p>
      <w:pPr>
        <w:spacing w:after="0"/>
        <w:ind w:left="0"/>
        <w:jc w:val="both"/>
      </w:pPr>
      <w:r>
        <w:rPr>
          <w:rFonts w:ascii="Times New Roman"/>
          <w:b w:val="false"/>
          <w:i w:val="false"/>
          <w:color w:val="000000"/>
          <w:sz w:val="28"/>
        </w:rPr>
        <w:t>
      Воспитывать интерес детей к лепке объемных фигур и простых композиций.</w:t>
      </w:r>
    </w:p>
    <w:bookmarkEnd w:id="1224"/>
    <w:bookmarkStart w:name="z16710" w:id="1225"/>
    <w:p>
      <w:pPr>
        <w:spacing w:after="0"/>
        <w:ind w:left="0"/>
        <w:jc w:val="both"/>
      </w:pPr>
      <w:r>
        <w:rPr>
          <w:rFonts w:ascii="Times New Roman"/>
          <w:b w:val="false"/>
          <w:i w:val="false"/>
          <w:color w:val="000000"/>
          <w:sz w:val="28"/>
        </w:rPr>
        <w:t>
      Применять при лепке приемы отрывания, сжатия, вдавливания, скручивания, вытягивания, раскатывания.</w:t>
      </w:r>
    </w:p>
    <w:bookmarkEnd w:id="1225"/>
    <w:bookmarkStart w:name="z16711" w:id="1226"/>
    <w:p>
      <w:pPr>
        <w:spacing w:after="0"/>
        <w:ind w:left="0"/>
        <w:jc w:val="both"/>
      </w:pPr>
      <w:r>
        <w:rPr>
          <w:rFonts w:ascii="Times New Roman"/>
          <w:b w:val="false"/>
          <w:i w:val="false"/>
          <w:color w:val="000000"/>
          <w:sz w:val="28"/>
        </w:rPr>
        <w:t xml:space="preserve">
      Знакомить с использованием стеки. Поощрять стремление украшать вылепленные изделия узором при помощи стеки. </w:t>
      </w:r>
    </w:p>
    <w:bookmarkEnd w:id="1226"/>
    <w:bookmarkStart w:name="z16712" w:id="1227"/>
    <w:p>
      <w:pPr>
        <w:spacing w:after="0"/>
        <w:ind w:left="0"/>
        <w:jc w:val="both"/>
      </w:pPr>
      <w:r>
        <w:rPr>
          <w:rFonts w:ascii="Times New Roman"/>
          <w:b w:val="false"/>
          <w:i w:val="false"/>
          <w:color w:val="000000"/>
          <w:sz w:val="28"/>
        </w:rPr>
        <w:t>
      Формировать умение создавать сюжетные композиции на темы сказок и окружающей жизни, выполнять коллективные работы, распределения обязанности между собой.</w:t>
      </w:r>
    </w:p>
    <w:bookmarkEnd w:id="1227"/>
    <w:bookmarkStart w:name="z16713" w:id="1228"/>
    <w:p>
      <w:pPr>
        <w:spacing w:after="0"/>
        <w:ind w:left="0"/>
        <w:jc w:val="both"/>
      </w:pPr>
      <w:r>
        <w:rPr>
          <w:rFonts w:ascii="Times New Roman"/>
          <w:b w:val="false"/>
          <w:i w:val="false"/>
          <w:color w:val="000000"/>
          <w:sz w:val="28"/>
        </w:rPr>
        <w:t>
      Повышать интерес к лепке предметов быта казахского народа. Формировать умение оформлять готовый предмет элементами казахского орнамента в форме круга, овала, квадрата, прямоугольника, треугольника.</w:t>
      </w:r>
    </w:p>
    <w:bookmarkEnd w:id="1228"/>
    <w:bookmarkStart w:name="z16714" w:id="1229"/>
    <w:p>
      <w:pPr>
        <w:spacing w:after="0"/>
        <w:ind w:left="0"/>
        <w:jc w:val="both"/>
      </w:pPr>
      <w:r>
        <w:rPr>
          <w:rFonts w:ascii="Times New Roman"/>
          <w:b w:val="false"/>
          <w:i w:val="false"/>
          <w:color w:val="000000"/>
          <w:sz w:val="28"/>
        </w:rPr>
        <w:t>
      Соблюдать правила безопасности при лепке.</w:t>
      </w:r>
    </w:p>
    <w:bookmarkEnd w:id="1229"/>
    <w:bookmarkStart w:name="z16715" w:id="1230"/>
    <w:p>
      <w:pPr>
        <w:spacing w:after="0"/>
        <w:ind w:left="0"/>
        <w:jc w:val="both"/>
      </w:pPr>
      <w:r>
        <w:rPr>
          <w:rFonts w:ascii="Times New Roman"/>
          <w:b w:val="false"/>
          <w:i w:val="false"/>
          <w:color w:val="000000"/>
          <w:sz w:val="28"/>
        </w:rPr>
        <w:t>
      211. Аппликация.</w:t>
      </w:r>
    </w:p>
    <w:bookmarkEnd w:id="1230"/>
    <w:bookmarkStart w:name="z16716" w:id="1231"/>
    <w:p>
      <w:pPr>
        <w:spacing w:after="0"/>
        <w:ind w:left="0"/>
        <w:jc w:val="both"/>
      </w:pPr>
      <w:r>
        <w:rPr>
          <w:rFonts w:ascii="Times New Roman"/>
          <w:b w:val="false"/>
          <w:i w:val="false"/>
          <w:color w:val="000000"/>
          <w:sz w:val="28"/>
        </w:rPr>
        <w:t>
      Развивать интерес к аппликации, творческой деятельности, способности, воображению.</w:t>
      </w:r>
    </w:p>
    <w:bookmarkEnd w:id="1231"/>
    <w:bookmarkStart w:name="z16717" w:id="1232"/>
    <w:p>
      <w:pPr>
        <w:spacing w:after="0"/>
        <w:ind w:left="0"/>
        <w:jc w:val="both"/>
      </w:pPr>
      <w:r>
        <w:rPr>
          <w:rFonts w:ascii="Times New Roman"/>
          <w:b w:val="false"/>
          <w:i w:val="false"/>
          <w:color w:val="000000"/>
          <w:sz w:val="28"/>
        </w:rPr>
        <w:t>
      Формировать умение правильно держать ножницы и пользоваться ими; вырезать по прямой линии сначала короткие, затем длинные полосы.</w:t>
      </w:r>
    </w:p>
    <w:bookmarkEnd w:id="1232"/>
    <w:bookmarkStart w:name="z16718" w:id="1233"/>
    <w:p>
      <w:pPr>
        <w:spacing w:after="0"/>
        <w:ind w:left="0"/>
        <w:jc w:val="both"/>
      </w:pPr>
      <w:r>
        <w:rPr>
          <w:rFonts w:ascii="Times New Roman"/>
          <w:b w:val="false"/>
          <w:i w:val="false"/>
          <w:color w:val="000000"/>
          <w:sz w:val="28"/>
        </w:rPr>
        <w:t>
      Учить вырезать круглые формы из квадрата и овальные из прямоугольника путем складывания углов; использовать этот прием для изображения в аппликации овощей, фруктов, цветов и орнаментов.</w:t>
      </w:r>
    </w:p>
    <w:bookmarkEnd w:id="1233"/>
    <w:bookmarkStart w:name="z16719" w:id="1234"/>
    <w:p>
      <w:pPr>
        <w:spacing w:after="0"/>
        <w:ind w:left="0"/>
        <w:jc w:val="both"/>
      </w:pPr>
      <w:r>
        <w:rPr>
          <w:rFonts w:ascii="Times New Roman"/>
          <w:b w:val="false"/>
          <w:i w:val="false"/>
          <w:color w:val="000000"/>
          <w:sz w:val="28"/>
        </w:rPr>
        <w:t>
      Закреплять умение разрезать поперек узкие полоски, срезая уголки у квадрата.</w:t>
      </w:r>
    </w:p>
    <w:bookmarkEnd w:id="1234"/>
    <w:bookmarkStart w:name="z16720" w:id="1235"/>
    <w:p>
      <w:pPr>
        <w:spacing w:after="0"/>
        <w:ind w:left="0"/>
        <w:jc w:val="both"/>
      </w:pPr>
      <w:r>
        <w:rPr>
          <w:rFonts w:ascii="Times New Roman"/>
          <w:b w:val="false"/>
          <w:i w:val="false"/>
          <w:color w:val="000000"/>
          <w:sz w:val="28"/>
        </w:rPr>
        <w:t>
      Формировать навыки вырезания из готовых форм фигур животных, птиц, цветов и других предметов и размещения их на листе бумаги. При составлении композиции учитывать соотношение предметов и объектов по величине. Наклеивать мелкие элементы с помощью взрослого, сначала составляя на листе бумаги изображения предметов, затем наклеивая их.</w:t>
      </w:r>
    </w:p>
    <w:bookmarkEnd w:id="1235"/>
    <w:bookmarkStart w:name="z16721" w:id="1236"/>
    <w:p>
      <w:pPr>
        <w:spacing w:after="0"/>
        <w:ind w:left="0"/>
        <w:jc w:val="both"/>
      </w:pPr>
      <w:r>
        <w:rPr>
          <w:rFonts w:ascii="Times New Roman"/>
          <w:b w:val="false"/>
          <w:i w:val="false"/>
          <w:color w:val="000000"/>
          <w:sz w:val="28"/>
        </w:rPr>
        <w:t>
      Знакомить с декоративно-прикладным искусством казахского народа (юрта и ее убранство: сандық, кебеже, текемет, войлочный ковер).</w:t>
      </w:r>
    </w:p>
    <w:bookmarkEnd w:id="1236"/>
    <w:bookmarkStart w:name="z16722" w:id="1237"/>
    <w:p>
      <w:pPr>
        <w:spacing w:after="0"/>
        <w:ind w:left="0"/>
        <w:jc w:val="both"/>
      </w:pPr>
      <w:r>
        <w:rPr>
          <w:rFonts w:ascii="Times New Roman"/>
          <w:b w:val="false"/>
          <w:i w:val="false"/>
          <w:color w:val="000000"/>
          <w:sz w:val="28"/>
        </w:rPr>
        <w:t>
      Формировать навык наклеивания орнаментов в полоску, изготовленных из геометрических и растительных форм, с учетом их последовательности.</w:t>
      </w:r>
    </w:p>
    <w:bookmarkEnd w:id="1237"/>
    <w:bookmarkStart w:name="z16723" w:id="1238"/>
    <w:p>
      <w:pPr>
        <w:spacing w:after="0"/>
        <w:ind w:left="0"/>
        <w:jc w:val="both"/>
      </w:pPr>
      <w:r>
        <w:rPr>
          <w:rFonts w:ascii="Times New Roman"/>
          <w:b w:val="false"/>
          <w:i w:val="false"/>
          <w:color w:val="000000"/>
          <w:sz w:val="28"/>
        </w:rPr>
        <w:t>
      Развивать навык украшения предметов быта с использованием национальных орнаментов, соблюдая последовательность элементов и расстояния между ними.</w:t>
      </w:r>
    </w:p>
    <w:bookmarkEnd w:id="1238"/>
    <w:bookmarkStart w:name="z16724" w:id="1239"/>
    <w:p>
      <w:pPr>
        <w:spacing w:after="0"/>
        <w:ind w:left="0"/>
        <w:jc w:val="both"/>
      </w:pPr>
      <w:r>
        <w:rPr>
          <w:rFonts w:ascii="Times New Roman"/>
          <w:b w:val="false"/>
          <w:i w:val="false"/>
          <w:color w:val="000000"/>
          <w:sz w:val="28"/>
        </w:rPr>
        <w:t>
      Формировать навыки составления коллективной сюжетной композиции. При составлении композиции дать возможность вырезать или самостоятельно наклеивать предметы при помощи готовых форм. Развивать творческие способности.</w:t>
      </w:r>
    </w:p>
    <w:bookmarkEnd w:id="1239"/>
    <w:bookmarkStart w:name="z16725" w:id="1240"/>
    <w:p>
      <w:pPr>
        <w:spacing w:after="0"/>
        <w:ind w:left="0"/>
        <w:jc w:val="both"/>
      </w:pPr>
      <w:r>
        <w:rPr>
          <w:rFonts w:ascii="Times New Roman"/>
          <w:b w:val="false"/>
          <w:i w:val="false"/>
          <w:color w:val="000000"/>
          <w:sz w:val="28"/>
        </w:rPr>
        <w:t>
      Соблюдать правила безопасности при наклеивании, выполнять работу аккуратно.</w:t>
      </w:r>
    </w:p>
    <w:bookmarkEnd w:id="1240"/>
    <w:bookmarkStart w:name="z16726" w:id="1241"/>
    <w:p>
      <w:pPr>
        <w:spacing w:after="0"/>
        <w:ind w:left="0"/>
        <w:jc w:val="both"/>
      </w:pPr>
      <w:r>
        <w:rPr>
          <w:rFonts w:ascii="Times New Roman"/>
          <w:b w:val="false"/>
          <w:i w:val="false"/>
          <w:color w:val="000000"/>
          <w:sz w:val="28"/>
        </w:rPr>
        <w:t>
      212. Конструирование.</w:t>
      </w:r>
    </w:p>
    <w:bookmarkEnd w:id="1241"/>
    <w:bookmarkStart w:name="z16727" w:id="1242"/>
    <w:p>
      <w:pPr>
        <w:spacing w:after="0"/>
        <w:ind w:left="0"/>
        <w:jc w:val="both"/>
      </w:pPr>
      <w:r>
        <w:rPr>
          <w:rFonts w:ascii="Times New Roman"/>
          <w:b w:val="false"/>
          <w:i w:val="false"/>
          <w:color w:val="000000"/>
          <w:sz w:val="28"/>
        </w:rPr>
        <w:t>
      Конструирование из строительного материала, конструкторов "лего".</w:t>
      </w:r>
    </w:p>
    <w:bookmarkEnd w:id="1242"/>
    <w:bookmarkStart w:name="z16728" w:id="1243"/>
    <w:p>
      <w:pPr>
        <w:spacing w:after="0"/>
        <w:ind w:left="0"/>
        <w:jc w:val="both"/>
      </w:pPr>
      <w:r>
        <w:rPr>
          <w:rFonts w:ascii="Times New Roman"/>
          <w:b w:val="false"/>
          <w:i w:val="false"/>
          <w:color w:val="000000"/>
          <w:sz w:val="28"/>
        </w:rPr>
        <w:t>
      Располагать пластины, кирпичики вертикально и горизонтально используя приемы приставления, прикладывания деталей; различать и называть используемые для сборки строительные детали (куб, пластина, кирпич, блок), выбирать их по качеству, объему и форме, давать возможность самостоятельно конструировать, определять пространственное расположение собранных строительных деталей. Использовать готовые конструкции в различных играх.</w:t>
      </w:r>
    </w:p>
    <w:bookmarkEnd w:id="1243"/>
    <w:bookmarkStart w:name="z16729" w:id="1244"/>
    <w:p>
      <w:pPr>
        <w:spacing w:after="0"/>
        <w:ind w:left="0"/>
        <w:jc w:val="both"/>
      </w:pPr>
      <w:r>
        <w:rPr>
          <w:rFonts w:ascii="Times New Roman"/>
          <w:b w:val="false"/>
          <w:i w:val="false"/>
          <w:color w:val="000000"/>
          <w:sz w:val="28"/>
        </w:rPr>
        <w:t>
      Бережно относиться к строительным деталям, убирать их на места, после игры, соблюдать правила безопасности при конструировании.</w:t>
      </w:r>
    </w:p>
    <w:bookmarkEnd w:id="1244"/>
    <w:bookmarkStart w:name="z16730" w:id="1245"/>
    <w:p>
      <w:pPr>
        <w:spacing w:after="0"/>
        <w:ind w:left="0"/>
        <w:jc w:val="both"/>
      </w:pPr>
      <w:r>
        <w:rPr>
          <w:rFonts w:ascii="Times New Roman"/>
          <w:b w:val="false"/>
          <w:i w:val="false"/>
          <w:color w:val="000000"/>
          <w:sz w:val="28"/>
        </w:rPr>
        <w:t>
      Прививать интерес к коллективному конструированию, совместно продумывать проект строительства, распределять обязанности между сверстниками, использовать различные способы крепления деталей, совместно с командой добиваться результата, анализировать готовое строительство.</w:t>
      </w:r>
    </w:p>
    <w:bookmarkEnd w:id="1245"/>
    <w:bookmarkStart w:name="z16731" w:id="1246"/>
    <w:p>
      <w:pPr>
        <w:spacing w:after="0"/>
        <w:ind w:left="0"/>
        <w:jc w:val="both"/>
      </w:pPr>
      <w:r>
        <w:rPr>
          <w:rFonts w:ascii="Times New Roman"/>
          <w:b w:val="false"/>
          <w:i w:val="false"/>
          <w:color w:val="000000"/>
          <w:sz w:val="28"/>
        </w:rPr>
        <w:t>
      Конструирование из бумаги.</w:t>
      </w:r>
    </w:p>
    <w:bookmarkEnd w:id="1246"/>
    <w:bookmarkStart w:name="z16732" w:id="1247"/>
    <w:p>
      <w:pPr>
        <w:spacing w:after="0"/>
        <w:ind w:left="0"/>
        <w:jc w:val="both"/>
      </w:pPr>
      <w:r>
        <w:rPr>
          <w:rFonts w:ascii="Times New Roman"/>
          <w:b w:val="false"/>
          <w:i w:val="false"/>
          <w:color w:val="000000"/>
          <w:sz w:val="28"/>
        </w:rPr>
        <w:t>
      Обучать умению конструировать из бумаги: сгибать лист бумаги пополам, преобразовывать его в объемные формы, комочки, спирали, петли; совмещать стороны и углы, склеивать детали между собой, собирания композиции; складывать простые формы по типу "оригами".</w:t>
      </w:r>
    </w:p>
    <w:bookmarkEnd w:id="1247"/>
    <w:bookmarkStart w:name="z16733" w:id="1248"/>
    <w:p>
      <w:pPr>
        <w:spacing w:after="0"/>
        <w:ind w:left="0"/>
        <w:jc w:val="both"/>
      </w:pPr>
      <w:r>
        <w:rPr>
          <w:rFonts w:ascii="Times New Roman"/>
          <w:b w:val="false"/>
          <w:i w:val="false"/>
          <w:color w:val="000000"/>
          <w:sz w:val="28"/>
        </w:rPr>
        <w:t>
      Конструирование из природного, бросового материала.</w:t>
      </w:r>
    </w:p>
    <w:bookmarkEnd w:id="1248"/>
    <w:bookmarkStart w:name="z16734" w:id="1249"/>
    <w:p>
      <w:pPr>
        <w:spacing w:after="0"/>
        <w:ind w:left="0"/>
        <w:jc w:val="both"/>
      </w:pPr>
      <w:r>
        <w:rPr>
          <w:rFonts w:ascii="Times New Roman"/>
          <w:b w:val="false"/>
          <w:i w:val="false"/>
          <w:color w:val="000000"/>
          <w:sz w:val="28"/>
        </w:rPr>
        <w:t xml:space="preserve">
      Знакомить с изделиями, предметами быта казахского народа изготовленных из природных материалов, изучать материал из которого они изготовлены. Конструировать из природных (шишки, хлопок, шерсть, нитки, асык, бумага, кожа, холст, ткань, виды зерен) и бросового (виды крышек, пластик, коробки, скрепки для белья) материала. Приобщать к изготовлению различных композиций из природного материала. Развивать творческое воображение, самостоятельно выбирать материалы и придумывать композиции, опираясь на наглядность. </w:t>
      </w:r>
    </w:p>
    <w:bookmarkEnd w:id="1249"/>
    <w:bookmarkStart w:name="z16735" w:id="1250"/>
    <w:p>
      <w:pPr>
        <w:spacing w:after="0"/>
        <w:ind w:left="0"/>
        <w:jc w:val="both"/>
      </w:pPr>
      <w:r>
        <w:rPr>
          <w:rFonts w:ascii="Times New Roman"/>
          <w:b w:val="false"/>
          <w:i w:val="false"/>
          <w:color w:val="000000"/>
          <w:sz w:val="28"/>
        </w:rPr>
        <w:t xml:space="preserve">
      Воспитывать аккуратность. Соблюдать правила безопасности. </w:t>
      </w:r>
    </w:p>
    <w:bookmarkEnd w:id="1250"/>
    <w:bookmarkStart w:name="z16736" w:id="1251"/>
    <w:p>
      <w:pPr>
        <w:spacing w:after="0"/>
        <w:ind w:left="0"/>
        <w:jc w:val="both"/>
      </w:pPr>
      <w:r>
        <w:rPr>
          <w:rFonts w:ascii="Times New Roman"/>
          <w:b w:val="false"/>
          <w:i w:val="false"/>
          <w:color w:val="000000"/>
          <w:sz w:val="28"/>
        </w:rPr>
        <w:t>
      213. Музыка.</w:t>
      </w:r>
    </w:p>
    <w:bookmarkEnd w:id="1251"/>
    <w:bookmarkStart w:name="z16737" w:id="1252"/>
    <w:p>
      <w:pPr>
        <w:spacing w:after="0"/>
        <w:ind w:left="0"/>
        <w:jc w:val="both"/>
      </w:pPr>
      <w:r>
        <w:rPr>
          <w:rFonts w:ascii="Times New Roman"/>
          <w:b w:val="false"/>
          <w:i w:val="false"/>
          <w:color w:val="000000"/>
          <w:sz w:val="28"/>
        </w:rPr>
        <w:t xml:space="preserve">
      Продолжить развивать у детей интерес к музыке, желание ее слушать, вызывать эмоциональную отзывчивость при восприятии музыкальных произведений. </w:t>
      </w:r>
    </w:p>
    <w:bookmarkEnd w:id="1252"/>
    <w:bookmarkStart w:name="z16738" w:id="1253"/>
    <w:p>
      <w:pPr>
        <w:spacing w:after="0"/>
        <w:ind w:left="0"/>
        <w:jc w:val="both"/>
      </w:pPr>
      <w:r>
        <w:rPr>
          <w:rFonts w:ascii="Times New Roman"/>
          <w:b w:val="false"/>
          <w:i w:val="false"/>
          <w:color w:val="000000"/>
          <w:sz w:val="28"/>
        </w:rPr>
        <w:t>
      Слушание музыки.</w:t>
      </w:r>
    </w:p>
    <w:bookmarkEnd w:id="1253"/>
    <w:bookmarkStart w:name="z16739" w:id="1254"/>
    <w:p>
      <w:pPr>
        <w:spacing w:after="0"/>
        <w:ind w:left="0"/>
        <w:jc w:val="both"/>
      </w:pPr>
      <w:r>
        <w:rPr>
          <w:rFonts w:ascii="Times New Roman"/>
          <w:b w:val="false"/>
          <w:i w:val="false"/>
          <w:color w:val="000000"/>
          <w:sz w:val="28"/>
        </w:rPr>
        <w:t>
      Формировать навыки культуры слушания музыки (не отвлекаться, дослушивать произведение до конца). Обучать умению чувствовать характер музыки, узнавать знакомые произведения, высказывать свои впечатления о прослушанном. Формировать навык умения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умение сопровождать песни показом иллюстраций и жестами. Обучать умению воспринимать звуки казахского народного инструмента – домбры.</w:t>
      </w:r>
    </w:p>
    <w:bookmarkEnd w:id="1254"/>
    <w:bookmarkStart w:name="z16740" w:id="1255"/>
    <w:p>
      <w:pPr>
        <w:spacing w:after="0"/>
        <w:ind w:left="0"/>
        <w:jc w:val="both"/>
      </w:pPr>
      <w:r>
        <w:rPr>
          <w:rFonts w:ascii="Times New Roman"/>
          <w:b w:val="false"/>
          <w:i w:val="false"/>
          <w:color w:val="000000"/>
          <w:sz w:val="28"/>
        </w:rPr>
        <w:t>
      Пение.</w:t>
      </w:r>
    </w:p>
    <w:bookmarkEnd w:id="1255"/>
    <w:bookmarkStart w:name="z16741" w:id="1256"/>
    <w:p>
      <w:pPr>
        <w:spacing w:after="0"/>
        <w:ind w:left="0"/>
        <w:jc w:val="both"/>
      </w:pPr>
      <w:r>
        <w:rPr>
          <w:rFonts w:ascii="Times New Roman"/>
          <w:b w:val="false"/>
          <w:i w:val="false"/>
          <w:color w:val="000000"/>
          <w:sz w:val="28"/>
        </w:rPr>
        <w:t>
      Обучать детей выразительно петь, формировать умение петь протяжно, подвижно, согласованно (в пределах "ре-си" первой октавы). Развивать умение брать дыхание между короткими музыкальными фразами. Обучать умению петь мелодию чисто, смягчать концы фраз, четко произносить слова, петь выразительно, передавая характер музыки; с высоким и низким голосом, демонстрируя движения рук для развития голоса и слуха. Учить петь с инструментальным сопровождением и без него (с помощью воспитателя).</w:t>
      </w:r>
    </w:p>
    <w:bookmarkEnd w:id="1256"/>
    <w:bookmarkStart w:name="z16742" w:id="1257"/>
    <w:p>
      <w:pPr>
        <w:spacing w:after="0"/>
        <w:ind w:left="0"/>
        <w:jc w:val="both"/>
      </w:pPr>
      <w:r>
        <w:rPr>
          <w:rFonts w:ascii="Times New Roman"/>
          <w:b w:val="false"/>
          <w:i w:val="false"/>
          <w:color w:val="000000"/>
          <w:sz w:val="28"/>
        </w:rPr>
        <w:t>
      Музыкально-ритмические движения.</w:t>
      </w:r>
    </w:p>
    <w:bookmarkEnd w:id="1257"/>
    <w:bookmarkStart w:name="z16743" w:id="1258"/>
    <w:p>
      <w:pPr>
        <w:spacing w:after="0"/>
        <w:ind w:left="0"/>
        <w:jc w:val="both"/>
      </w:pPr>
      <w:r>
        <w:rPr>
          <w:rFonts w:ascii="Times New Roman"/>
          <w:b w:val="false"/>
          <w:i w:val="false"/>
          <w:color w:val="000000"/>
          <w:sz w:val="28"/>
        </w:rPr>
        <w:t>
      Воспитывать интерес к выполнению танцевальных движений, игровых музыкальных действий. Передавать характер марша ритмичной ходьбой; подвижного характера музыки легким, ритмичным бегом, легко и свободно выполнять прыжки на обеих ногах в подвижном темпе, точно передавая ритм музыки.</w:t>
      </w:r>
    </w:p>
    <w:bookmarkEnd w:id="1258"/>
    <w:bookmarkStart w:name="z16744" w:id="1259"/>
    <w:p>
      <w:pPr>
        <w:spacing w:after="0"/>
        <w:ind w:left="0"/>
        <w:jc w:val="both"/>
      </w:pPr>
      <w:r>
        <w:rPr>
          <w:rFonts w:ascii="Times New Roman"/>
          <w:b w:val="false"/>
          <w:i w:val="false"/>
          <w:color w:val="000000"/>
          <w:sz w:val="28"/>
        </w:rPr>
        <w:t>
      Выполнять полуприседания, согласовывая движения с музыкой, уметь менять движения на вторую часть музыки.</w:t>
      </w:r>
    </w:p>
    <w:bookmarkEnd w:id="1259"/>
    <w:bookmarkStart w:name="z16745" w:id="1260"/>
    <w:p>
      <w:pPr>
        <w:spacing w:after="0"/>
        <w:ind w:left="0"/>
        <w:jc w:val="both"/>
      </w:pPr>
      <w:r>
        <w:rPr>
          <w:rFonts w:ascii="Times New Roman"/>
          <w:b w:val="false"/>
          <w:i w:val="false"/>
          <w:color w:val="000000"/>
          <w:sz w:val="28"/>
        </w:rPr>
        <w:t>
      Воспринимать веселый, подвижный характер музыки, применять в инсценировке знакомые песни по содержанию.</w:t>
      </w:r>
    </w:p>
    <w:bookmarkEnd w:id="1260"/>
    <w:bookmarkStart w:name="z16746" w:id="1261"/>
    <w:p>
      <w:pPr>
        <w:spacing w:after="0"/>
        <w:ind w:left="0"/>
        <w:jc w:val="both"/>
      </w:pPr>
      <w:r>
        <w:rPr>
          <w:rFonts w:ascii="Times New Roman"/>
          <w:b w:val="false"/>
          <w:i w:val="false"/>
          <w:color w:val="000000"/>
          <w:sz w:val="28"/>
        </w:rPr>
        <w:t>
      Выполнять подскоки в подвижном темпе, передавая ритм музыки.</w:t>
      </w:r>
    </w:p>
    <w:bookmarkEnd w:id="1261"/>
    <w:bookmarkStart w:name="z16747" w:id="1262"/>
    <w:p>
      <w:pPr>
        <w:spacing w:after="0"/>
        <w:ind w:left="0"/>
        <w:jc w:val="both"/>
      </w:pPr>
      <w:r>
        <w:rPr>
          <w:rFonts w:ascii="Times New Roman"/>
          <w:b w:val="false"/>
          <w:i w:val="false"/>
          <w:color w:val="000000"/>
          <w:sz w:val="28"/>
        </w:rPr>
        <w:t>
      Игра на детских музыкальных инструментах.</w:t>
      </w:r>
    </w:p>
    <w:bookmarkEnd w:id="1262"/>
    <w:bookmarkStart w:name="z16748" w:id="1263"/>
    <w:p>
      <w:pPr>
        <w:spacing w:after="0"/>
        <w:ind w:left="0"/>
        <w:jc w:val="both"/>
      </w:pPr>
      <w:r>
        <w:rPr>
          <w:rFonts w:ascii="Times New Roman"/>
          <w:b w:val="false"/>
          <w:i w:val="false"/>
          <w:color w:val="000000"/>
          <w:sz w:val="28"/>
        </w:rPr>
        <w:t>
      Использовать различные шумовые музыкальные инструменты для детей при исполнении знакомых песен.</w:t>
      </w:r>
    </w:p>
    <w:bookmarkEnd w:id="1263"/>
    <w:bookmarkStart w:name="z16749" w:id="1264"/>
    <w:p>
      <w:pPr>
        <w:spacing w:after="0"/>
        <w:ind w:left="0"/>
        <w:jc w:val="both"/>
      </w:pPr>
      <w:r>
        <w:rPr>
          <w:rFonts w:ascii="Times New Roman"/>
          <w:b w:val="false"/>
          <w:i w:val="false"/>
          <w:color w:val="000000"/>
          <w:sz w:val="28"/>
        </w:rPr>
        <w:t>
      Формировать умение подыгрывать простейшие мелодии на деревянных ложках, маракасе, барабане, металлофоне.</w:t>
      </w:r>
    </w:p>
    <w:bookmarkEnd w:id="1264"/>
    <w:bookmarkStart w:name="z16750" w:id="1265"/>
    <w:p>
      <w:pPr>
        <w:spacing w:after="0"/>
        <w:ind w:left="0"/>
        <w:jc w:val="both"/>
      </w:pPr>
      <w:r>
        <w:rPr>
          <w:rFonts w:ascii="Times New Roman"/>
          <w:b w:val="false"/>
          <w:i w:val="false"/>
          <w:color w:val="000000"/>
          <w:sz w:val="28"/>
        </w:rPr>
        <w:t xml:space="preserve">
      Совершенствовать умение играть на детских музыкальных инструментах, слушать, как играет взрослый на различных музыкальных и шумных инструментах. </w:t>
      </w:r>
    </w:p>
    <w:bookmarkEnd w:id="1265"/>
    <w:bookmarkStart w:name="z16751" w:id="1266"/>
    <w:p>
      <w:pPr>
        <w:spacing w:after="0"/>
        <w:ind w:left="0"/>
        <w:jc w:val="both"/>
      </w:pPr>
      <w:r>
        <w:rPr>
          <w:rFonts w:ascii="Times New Roman"/>
          <w:b w:val="false"/>
          <w:i w:val="false"/>
          <w:color w:val="000000"/>
          <w:sz w:val="28"/>
        </w:rPr>
        <w:t>
      Развивать умение играть простые мелодии на деревянных ложках, асатаяке, сазсырне. Совершенствовать умение распознавать и называть детские музыкальные инструменты.</w:t>
      </w:r>
    </w:p>
    <w:bookmarkEnd w:id="1266"/>
    <w:bookmarkStart w:name="z16752" w:id="1267"/>
    <w:p>
      <w:pPr>
        <w:spacing w:after="0"/>
        <w:ind w:left="0"/>
        <w:jc w:val="both"/>
      </w:pPr>
      <w:r>
        <w:rPr>
          <w:rFonts w:ascii="Times New Roman"/>
          <w:b w:val="false"/>
          <w:i w:val="false"/>
          <w:color w:val="000000"/>
          <w:sz w:val="28"/>
        </w:rPr>
        <w:t>
      Танцы.</w:t>
      </w:r>
    </w:p>
    <w:bookmarkEnd w:id="1267"/>
    <w:bookmarkStart w:name="z16753" w:id="1268"/>
    <w:p>
      <w:pPr>
        <w:spacing w:after="0"/>
        <w:ind w:left="0"/>
        <w:jc w:val="both"/>
      </w:pPr>
      <w:r>
        <w:rPr>
          <w:rFonts w:ascii="Times New Roman"/>
          <w:b w:val="false"/>
          <w:i w:val="false"/>
          <w:color w:val="000000"/>
          <w:sz w:val="28"/>
        </w:rPr>
        <w:t>
      Обучать воспринимать веселый танцевальный характер мелодии, уметь различать музыкальное вступление, начинать движение после него, менять движение в соответствии с характером музыки, запоминать названия танцевальных движений, плясок.</w:t>
      </w:r>
    </w:p>
    <w:bookmarkEnd w:id="1268"/>
    <w:bookmarkStart w:name="z16754" w:id="1269"/>
    <w:p>
      <w:pPr>
        <w:spacing w:after="0"/>
        <w:ind w:left="0"/>
        <w:jc w:val="both"/>
      </w:pPr>
      <w:r>
        <w:rPr>
          <w:rFonts w:ascii="Times New Roman"/>
          <w:b w:val="false"/>
          <w:i w:val="false"/>
          <w:color w:val="000000"/>
          <w:sz w:val="28"/>
        </w:rPr>
        <w:t>
      Формировать умение воспринимать танцевальный характер музыки; двигаться легко, ритмично; выполнять танцевальные движения в парах, применять игровые музыкальные действия в танцах.</w:t>
      </w:r>
    </w:p>
    <w:bookmarkEnd w:id="1269"/>
    <w:bookmarkStart w:name="z16755" w:id="1270"/>
    <w:p>
      <w:pPr>
        <w:spacing w:after="0"/>
        <w:ind w:left="0"/>
        <w:jc w:val="both"/>
      </w:pPr>
      <w:r>
        <w:rPr>
          <w:rFonts w:ascii="Times New Roman"/>
          <w:b w:val="false"/>
          <w:i w:val="false"/>
          <w:color w:val="000000"/>
          <w:sz w:val="28"/>
        </w:rPr>
        <w:t>
      Выполнять игровые действия в соответствии с характером музыки, петь по кругу, менять движения, проявлять быстроту и ловкость.</w:t>
      </w:r>
    </w:p>
    <w:bookmarkEnd w:id="1270"/>
    <w:bookmarkStart w:name="z16756" w:id="1271"/>
    <w:p>
      <w:pPr>
        <w:spacing w:after="0"/>
        <w:ind w:left="0"/>
        <w:jc w:val="both"/>
      </w:pPr>
      <w:r>
        <w:rPr>
          <w:rFonts w:ascii="Times New Roman"/>
          <w:b w:val="false"/>
          <w:i w:val="false"/>
          <w:color w:val="000000"/>
          <w:sz w:val="28"/>
        </w:rPr>
        <w:t>
      Развивать умение различать веселый оживленный характер музыки, выполнять танцевальные движения с атрибутами.</w:t>
      </w:r>
    </w:p>
    <w:bookmarkEnd w:id="1271"/>
    <w:bookmarkStart w:name="z16757" w:id="1272"/>
    <w:p>
      <w:pPr>
        <w:spacing w:after="0"/>
        <w:ind w:left="0"/>
        <w:jc w:val="both"/>
      </w:pPr>
      <w:r>
        <w:rPr>
          <w:rFonts w:ascii="Times New Roman"/>
          <w:b w:val="false"/>
          <w:i w:val="false"/>
          <w:color w:val="000000"/>
          <w:sz w:val="28"/>
        </w:rPr>
        <w:t>
      Знакомить с казахским национальным танцевальным искусством. Обучать танцу "Камажай".</w:t>
      </w:r>
    </w:p>
    <w:bookmarkEnd w:id="1272"/>
    <w:bookmarkStart w:name="z16758" w:id="1273"/>
    <w:p>
      <w:pPr>
        <w:spacing w:after="0"/>
        <w:ind w:left="0"/>
        <w:jc w:val="left"/>
      </w:pPr>
      <w:r>
        <w:rPr>
          <w:rFonts w:ascii="Times New Roman"/>
          <w:b/>
          <w:i w:val="false"/>
          <w:color w:val="000000"/>
        </w:rPr>
        <w:t xml:space="preserve"> Параграф 5. Формирование социально-эмоциональных навыков</w:t>
      </w:r>
    </w:p>
    <w:bookmarkEnd w:id="1273"/>
    <w:bookmarkStart w:name="z16759" w:id="1274"/>
    <w:p>
      <w:pPr>
        <w:spacing w:after="0"/>
        <w:ind w:left="0"/>
        <w:jc w:val="both"/>
      </w:pPr>
      <w:r>
        <w:rPr>
          <w:rFonts w:ascii="Times New Roman"/>
          <w:b w:val="false"/>
          <w:i w:val="false"/>
          <w:color w:val="000000"/>
          <w:sz w:val="28"/>
        </w:rPr>
        <w:t>
      214. Развитие социально-эмоциональных навыков осуществляется ежедневно в игровой форме и через организованную деятельность по ознакомлению с окружающей миром с учетом индивидуальных особенностей детей.</w:t>
      </w:r>
    </w:p>
    <w:bookmarkEnd w:id="1274"/>
    <w:bookmarkStart w:name="z16760" w:id="1275"/>
    <w:p>
      <w:pPr>
        <w:spacing w:after="0"/>
        <w:ind w:left="0"/>
        <w:jc w:val="both"/>
      </w:pPr>
      <w:r>
        <w:rPr>
          <w:rFonts w:ascii="Times New Roman"/>
          <w:b w:val="false"/>
          <w:i w:val="false"/>
          <w:color w:val="000000"/>
          <w:sz w:val="28"/>
        </w:rPr>
        <w:t>
      215. Целью является формирование социальных навыков личности, на основе экологических знаний и общечеловеческих норм и правил.</w:t>
      </w:r>
    </w:p>
    <w:bookmarkEnd w:id="1275"/>
    <w:bookmarkStart w:name="z16761" w:id="1276"/>
    <w:p>
      <w:pPr>
        <w:spacing w:after="0"/>
        <w:ind w:left="0"/>
        <w:jc w:val="both"/>
      </w:pPr>
      <w:r>
        <w:rPr>
          <w:rFonts w:ascii="Times New Roman"/>
          <w:b w:val="false"/>
          <w:i w:val="false"/>
          <w:color w:val="000000"/>
          <w:sz w:val="28"/>
        </w:rPr>
        <w:t>
      216. Задачи:</w:t>
      </w:r>
    </w:p>
    <w:bookmarkEnd w:id="1276"/>
    <w:bookmarkStart w:name="z16762" w:id="1277"/>
    <w:p>
      <w:pPr>
        <w:spacing w:after="0"/>
        <w:ind w:left="0"/>
        <w:jc w:val="both"/>
      </w:pPr>
      <w:r>
        <w:rPr>
          <w:rFonts w:ascii="Times New Roman"/>
          <w:b w:val="false"/>
          <w:i w:val="false"/>
          <w:color w:val="000000"/>
          <w:sz w:val="28"/>
        </w:rPr>
        <w:t>
      обогащать знания о труде взрослых, его роли в общественной жизни человека, общепринятых нормах и правилах взаимоотношения со сверстниками и взрослыми;</w:t>
      </w:r>
    </w:p>
    <w:bookmarkEnd w:id="1277"/>
    <w:bookmarkStart w:name="z16763" w:id="1278"/>
    <w:p>
      <w:pPr>
        <w:spacing w:after="0"/>
        <w:ind w:left="0"/>
        <w:jc w:val="both"/>
      </w:pPr>
      <w:r>
        <w:rPr>
          <w:rFonts w:ascii="Times New Roman"/>
          <w:b w:val="false"/>
          <w:i w:val="false"/>
          <w:color w:val="000000"/>
          <w:sz w:val="28"/>
        </w:rPr>
        <w:t>
      воспитывать патриотизм, чувство гордости за достижения республики;</w:t>
      </w:r>
    </w:p>
    <w:bookmarkEnd w:id="1278"/>
    <w:bookmarkStart w:name="z16764" w:id="1279"/>
    <w:p>
      <w:pPr>
        <w:spacing w:after="0"/>
        <w:ind w:left="0"/>
        <w:jc w:val="both"/>
      </w:pPr>
      <w:r>
        <w:rPr>
          <w:rFonts w:ascii="Times New Roman"/>
          <w:b w:val="false"/>
          <w:i w:val="false"/>
          <w:color w:val="000000"/>
          <w:sz w:val="28"/>
        </w:rPr>
        <w:t>
      формировать дружеские взаимоотношения со сверстниками;</w:t>
      </w:r>
    </w:p>
    <w:bookmarkEnd w:id="1279"/>
    <w:bookmarkStart w:name="z16765" w:id="1280"/>
    <w:p>
      <w:pPr>
        <w:spacing w:after="0"/>
        <w:ind w:left="0"/>
        <w:jc w:val="both"/>
      </w:pPr>
      <w:r>
        <w:rPr>
          <w:rFonts w:ascii="Times New Roman"/>
          <w:b w:val="false"/>
          <w:i w:val="false"/>
          <w:color w:val="000000"/>
          <w:sz w:val="28"/>
        </w:rPr>
        <w:t>
      воспитывать любовь к родному краю, своей стране, интерес к ее истории;</w:t>
      </w:r>
    </w:p>
    <w:bookmarkEnd w:id="1280"/>
    <w:bookmarkStart w:name="z16766" w:id="1281"/>
    <w:p>
      <w:pPr>
        <w:spacing w:after="0"/>
        <w:ind w:left="0"/>
        <w:jc w:val="both"/>
      </w:pPr>
      <w:r>
        <w:rPr>
          <w:rFonts w:ascii="Times New Roman"/>
          <w:b w:val="false"/>
          <w:i w:val="false"/>
          <w:color w:val="000000"/>
          <w:sz w:val="28"/>
        </w:rPr>
        <w:t>
      расширять знания о живой и неживой природе;</w:t>
      </w:r>
    </w:p>
    <w:bookmarkEnd w:id="1281"/>
    <w:bookmarkStart w:name="z16767" w:id="1282"/>
    <w:p>
      <w:pPr>
        <w:spacing w:after="0"/>
        <w:ind w:left="0"/>
        <w:jc w:val="both"/>
      </w:pPr>
      <w:r>
        <w:rPr>
          <w:rFonts w:ascii="Times New Roman"/>
          <w:b w:val="false"/>
          <w:i w:val="false"/>
          <w:color w:val="000000"/>
          <w:sz w:val="28"/>
        </w:rPr>
        <w:t>
      формировать познавательные интересы и творческое воображение;</w:t>
      </w:r>
    </w:p>
    <w:bookmarkEnd w:id="1282"/>
    <w:bookmarkStart w:name="z16768" w:id="1283"/>
    <w:p>
      <w:pPr>
        <w:spacing w:after="0"/>
        <w:ind w:left="0"/>
        <w:jc w:val="both"/>
      </w:pPr>
      <w:r>
        <w:rPr>
          <w:rFonts w:ascii="Times New Roman"/>
          <w:b w:val="false"/>
          <w:i w:val="false"/>
          <w:color w:val="000000"/>
          <w:sz w:val="28"/>
        </w:rPr>
        <w:t>
      формировать знания о роли человека в сохранении природы;</w:t>
      </w:r>
    </w:p>
    <w:bookmarkEnd w:id="1283"/>
    <w:bookmarkStart w:name="z16769" w:id="1284"/>
    <w:p>
      <w:pPr>
        <w:spacing w:after="0"/>
        <w:ind w:left="0"/>
        <w:jc w:val="both"/>
      </w:pPr>
      <w:r>
        <w:rPr>
          <w:rFonts w:ascii="Times New Roman"/>
          <w:b w:val="false"/>
          <w:i w:val="false"/>
          <w:color w:val="000000"/>
          <w:sz w:val="28"/>
        </w:rPr>
        <w:t>
      соблюдать правила безопасности в окружающей среде, природе.</w:t>
      </w:r>
    </w:p>
    <w:bookmarkEnd w:id="1284"/>
    <w:bookmarkStart w:name="z16770" w:id="1285"/>
    <w:p>
      <w:pPr>
        <w:spacing w:after="0"/>
        <w:ind w:left="0"/>
        <w:jc w:val="both"/>
      </w:pPr>
      <w:r>
        <w:rPr>
          <w:rFonts w:ascii="Times New Roman"/>
          <w:b w:val="false"/>
          <w:i w:val="false"/>
          <w:color w:val="000000"/>
          <w:sz w:val="28"/>
        </w:rPr>
        <w:t xml:space="preserve">
      217. Ожидаемые результаты: </w:t>
      </w:r>
    </w:p>
    <w:bookmarkEnd w:id="1285"/>
    <w:bookmarkStart w:name="z16771" w:id="1286"/>
    <w:p>
      <w:pPr>
        <w:spacing w:after="0"/>
        <w:ind w:left="0"/>
        <w:jc w:val="both"/>
      </w:pPr>
      <w:r>
        <w:rPr>
          <w:rFonts w:ascii="Times New Roman"/>
          <w:b w:val="false"/>
          <w:i w:val="false"/>
          <w:color w:val="000000"/>
          <w:sz w:val="28"/>
        </w:rPr>
        <w:t>
      воспринимает себя как взрослого, позволяет себе открыто выражать свое мнение, считается с ним, уважает себя;</w:t>
      </w:r>
    </w:p>
    <w:bookmarkEnd w:id="1286"/>
    <w:bookmarkStart w:name="z16772" w:id="1287"/>
    <w:p>
      <w:pPr>
        <w:spacing w:after="0"/>
        <w:ind w:left="0"/>
        <w:jc w:val="both"/>
      </w:pPr>
      <w:r>
        <w:rPr>
          <w:rFonts w:ascii="Times New Roman"/>
          <w:b w:val="false"/>
          <w:i w:val="false"/>
          <w:color w:val="000000"/>
          <w:sz w:val="28"/>
        </w:rPr>
        <w:t>
      знает и называет страну, населенный пункт, где родился;</w:t>
      </w:r>
    </w:p>
    <w:bookmarkEnd w:id="1287"/>
    <w:bookmarkStart w:name="z16773" w:id="1288"/>
    <w:p>
      <w:pPr>
        <w:spacing w:after="0"/>
        <w:ind w:left="0"/>
        <w:jc w:val="both"/>
      </w:pPr>
      <w:r>
        <w:rPr>
          <w:rFonts w:ascii="Times New Roman"/>
          <w:b w:val="false"/>
          <w:i w:val="false"/>
          <w:color w:val="000000"/>
          <w:sz w:val="28"/>
        </w:rPr>
        <w:t>
      знает о труде взрослых членов семьи;</w:t>
      </w:r>
    </w:p>
    <w:bookmarkEnd w:id="1288"/>
    <w:bookmarkStart w:name="z16774" w:id="1289"/>
    <w:p>
      <w:pPr>
        <w:spacing w:after="0"/>
        <w:ind w:left="0"/>
        <w:jc w:val="both"/>
      </w:pPr>
      <w:r>
        <w:rPr>
          <w:rFonts w:ascii="Times New Roman"/>
          <w:b w:val="false"/>
          <w:i w:val="false"/>
          <w:color w:val="000000"/>
          <w:sz w:val="28"/>
        </w:rPr>
        <w:t>
      имеет представление о назначении армии;</w:t>
      </w:r>
    </w:p>
    <w:bookmarkEnd w:id="1289"/>
    <w:bookmarkStart w:name="z16775" w:id="1290"/>
    <w:p>
      <w:pPr>
        <w:spacing w:after="0"/>
        <w:ind w:left="0"/>
        <w:jc w:val="both"/>
      </w:pPr>
      <w:r>
        <w:rPr>
          <w:rFonts w:ascii="Times New Roman"/>
          <w:b w:val="false"/>
          <w:i w:val="false"/>
          <w:color w:val="000000"/>
          <w:sz w:val="28"/>
        </w:rPr>
        <w:t>
      проявляет уважительное и заботливое отношение к старшим и младшим членам семьи;</w:t>
      </w:r>
    </w:p>
    <w:bookmarkEnd w:id="1290"/>
    <w:bookmarkStart w:name="z16776" w:id="1291"/>
    <w:p>
      <w:pPr>
        <w:spacing w:after="0"/>
        <w:ind w:left="0"/>
        <w:jc w:val="both"/>
      </w:pPr>
      <w:r>
        <w:rPr>
          <w:rFonts w:ascii="Times New Roman"/>
          <w:b w:val="false"/>
          <w:i w:val="false"/>
          <w:color w:val="000000"/>
          <w:sz w:val="28"/>
        </w:rPr>
        <w:t>
      знает близких родственников, называет их имена, рассказывает о любимых людях в семье, семейных праздниках, традициях;</w:t>
      </w:r>
    </w:p>
    <w:bookmarkEnd w:id="1291"/>
    <w:bookmarkStart w:name="z16777" w:id="1292"/>
    <w:p>
      <w:pPr>
        <w:spacing w:after="0"/>
        <w:ind w:left="0"/>
        <w:jc w:val="both"/>
      </w:pPr>
      <w:r>
        <w:rPr>
          <w:rFonts w:ascii="Times New Roman"/>
          <w:b w:val="false"/>
          <w:i w:val="false"/>
          <w:color w:val="000000"/>
          <w:sz w:val="28"/>
        </w:rPr>
        <w:t>
      проявляет интерес к труду;</w:t>
      </w:r>
    </w:p>
    <w:bookmarkEnd w:id="1292"/>
    <w:bookmarkStart w:name="z16778" w:id="1293"/>
    <w:p>
      <w:pPr>
        <w:spacing w:after="0"/>
        <w:ind w:left="0"/>
        <w:jc w:val="both"/>
      </w:pPr>
      <w:r>
        <w:rPr>
          <w:rFonts w:ascii="Times New Roman"/>
          <w:b w:val="false"/>
          <w:i w:val="false"/>
          <w:color w:val="000000"/>
          <w:sz w:val="28"/>
        </w:rPr>
        <w:t>
      старается ответственно выполнять задание;</w:t>
      </w:r>
    </w:p>
    <w:bookmarkEnd w:id="1293"/>
    <w:bookmarkStart w:name="z16779" w:id="1294"/>
    <w:p>
      <w:pPr>
        <w:spacing w:after="0"/>
        <w:ind w:left="0"/>
        <w:jc w:val="both"/>
      </w:pPr>
      <w:r>
        <w:rPr>
          <w:rFonts w:ascii="Times New Roman"/>
          <w:b w:val="false"/>
          <w:i w:val="false"/>
          <w:color w:val="000000"/>
          <w:sz w:val="28"/>
        </w:rPr>
        <w:t>
      доводит начатое дело до конца;</w:t>
      </w:r>
    </w:p>
    <w:bookmarkEnd w:id="1294"/>
    <w:bookmarkStart w:name="z16780" w:id="1295"/>
    <w:p>
      <w:pPr>
        <w:spacing w:after="0"/>
        <w:ind w:left="0"/>
        <w:jc w:val="both"/>
      </w:pPr>
      <w:r>
        <w:rPr>
          <w:rFonts w:ascii="Times New Roman"/>
          <w:b w:val="false"/>
          <w:i w:val="false"/>
          <w:color w:val="000000"/>
          <w:sz w:val="28"/>
        </w:rPr>
        <w:t>
      помогает воспитателю при сборе игрушек;</w:t>
      </w:r>
    </w:p>
    <w:bookmarkEnd w:id="1295"/>
    <w:bookmarkStart w:name="z16781" w:id="1296"/>
    <w:p>
      <w:pPr>
        <w:spacing w:after="0"/>
        <w:ind w:left="0"/>
        <w:jc w:val="both"/>
      </w:pPr>
      <w:r>
        <w:rPr>
          <w:rFonts w:ascii="Times New Roman"/>
          <w:b w:val="false"/>
          <w:i w:val="false"/>
          <w:color w:val="000000"/>
          <w:sz w:val="28"/>
        </w:rPr>
        <w:t>
      самостоятельно выполняет обязанности дежурных;</w:t>
      </w:r>
    </w:p>
    <w:bookmarkEnd w:id="1296"/>
    <w:bookmarkStart w:name="z16782" w:id="1297"/>
    <w:p>
      <w:pPr>
        <w:spacing w:after="0"/>
        <w:ind w:left="0"/>
        <w:jc w:val="both"/>
      </w:pPr>
      <w:r>
        <w:rPr>
          <w:rFonts w:ascii="Times New Roman"/>
          <w:b w:val="false"/>
          <w:i w:val="false"/>
          <w:color w:val="000000"/>
          <w:sz w:val="28"/>
        </w:rPr>
        <w:t>
      знает о профессиях и труде взрослых, членов семьи, проявляет интерес;</w:t>
      </w:r>
    </w:p>
    <w:bookmarkEnd w:id="1297"/>
    <w:bookmarkStart w:name="z16783" w:id="1298"/>
    <w:p>
      <w:pPr>
        <w:spacing w:after="0"/>
        <w:ind w:left="0"/>
        <w:jc w:val="both"/>
      </w:pPr>
      <w:r>
        <w:rPr>
          <w:rFonts w:ascii="Times New Roman"/>
          <w:b w:val="false"/>
          <w:i w:val="false"/>
          <w:color w:val="000000"/>
          <w:sz w:val="28"/>
        </w:rPr>
        <w:t>
      проявляет симпатию к обиженному ребенку, готов оказать взаимопомощь;</w:t>
      </w:r>
    </w:p>
    <w:bookmarkEnd w:id="1298"/>
    <w:bookmarkStart w:name="z16784" w:id="1299"/>
    <w:p>
      <w:pPr>
        <w:spacing w:after="0"/>
        <w:ind w:left="0"/>
        <w:jc w:val="both"/>
      </w:pPr>
      <w:r>
        <w:rPr>
          <w:rFonts w:ascii="Times New Roman"/>
          <w:b w:val="false"/>
          <w:i w:val="false"/>
          <w:color w:val="000000"/>
          <w:sz w:val="28"/>
        </w:rPr>
        <w:t>
      играет вместе, дружно с другими детьми, делится игрушками по просьбе сверстников;</w:t>
      </w:r>
    </w:p>
    <w:bookmarkEnd w:id="1299"/>
    <w:bookmarkStart w:name="z16785" w:id="1300"/>
    <w:p>
      <w:pPr>
        <w:spacing w:after="0"/>
        <w:ind w:left="0"/>
        <w:jc w:val="both"/>
      </w:pPr>
      <w:r>
        <w:rPr>
          <w:rFonts w:ascii="Times New Roman"/>
          <w:b w:val="false"/>
          <w:i w:val="false"/>
          <w:color w:val="000000"/>
          <w:sz w:val="28"/>
        </w:rPr>
        <w:t>
      высказывает свое мнение, размышляя над происходящим вокруг;</w:t>
      </w:r>
    </w:p>
    <w:bookmarkEnd w:id="1300"/>
    <w:bookmarkStart w:name="z16786" w:id="1301"/>
    <w:p>
      <w:pPr>
        <w:spacing w:after="0"/>
        <w:ind w:left="0"/>
        <w:jc w:val="both"/>
      </w:pPr>
      <w:r>
        <w:rPr>
          <w:rFonts w:ascii="Times New Roman"/>
          <w:b w:val="false"/>
          <w:i w:val="false"/>
          <w:color w:val="000000"/>
          <w:sz w:val="28"/>
        </w:rPr>
        <w:t>
      извиняется перед сверстником за обиду;</w:t>
      </w:r>
    </w:p>
    <w:bookmarkEnd w:id="1301"/>
    <w:bookmarkStart w:name="z16787" w:id="1302"/>
    <w:p>
      <w:pPr>
        <w:spacing w:after="0"/>
        <w:ind w:left="0"/>
        <w:jc w:val="both"/>
      </w:pPr>
      <w:r>
        <w:rPr>
          <w:rFonts w:ascii="Times New Roman"/>
          <w:b w:val="false"/>
          <w:i w:val="false"/>
          <w:color w:val="000000"/>
          <w:sz w:val="28"/>
        </w:rPr>
        <w:t>
      распознает предметы и объекты с учетом материала;</w:t>
      </w:r>
    </w:p>
    <w:bookmarkEnd w:id="1302"/>
    <w:bookmarkStart w:name="z16788" w:id="1303"/>
    <w:p>
      <w:pPr>
        <w:spacing w:after="0"/>
        <w:ind w:left="0"/>
        <w:jc w:val="both"/>
      </w:pPr>
      <w:r>
        <w:rPr>
          <w:rFonts w:ascii="Times New Roman"/>
          <w:b w:val="false"/>
          <w:i w:val="false"/>
          <w:color w:val="000000"/>
          <w:sz w:val="28"/>
        </w:rPr>
        <w:t>
      проявляет бережное отношение к игрушкам, книгам, посуде;</w:t>
      </w:r>
    </w:p>
    <w:bookmarkEnd w:id="1303"/>
    <w:bookmarkStart w:name="z16789" w:id="1304"/>
    <w:p>
      <w:pPr>
        <w:spacing w:after="0"/>
        <w:ind w:left="0"/>
        <w:jc w:val="both"/>
      </w:pPr>
      <w:r>
        <w:rPr>
          <w:rFonts w:ascii="Times New Roman"/>
          <w:b w:val="false"/>
          <w:i w:val="false"/>
          <w:color w:val="000000"/>
          <w:sz w:val="28"/>
        </w:rPr>
        <w:t xml:space="preserve">
      знает названия, содержание и значение некоторых профессий; </w:t>
      </w:r>
    </w:p>
    <w:bookmarkEnd w:id="1304"/>
    <w:bookmarkStart w:name="z16790" w:id="1305"/>
    <w:p>
      <w:pPr>
        <w:spacing w:after="0"/>
        <w:ind w:left="0"/>
        <w:jc w:val="both"/>
      </w:pPr>
      <w:r>
        <w:rPr>
          <w:rFonts w:ascii="Times New Roman"/>
          <w:b w:val="false"/>
          <w:i w:val="false"/>
          <w:color w:val="000000"/>
          <w:sz w:val="28"/>
        </w:rPr>
        <w:t>
      уважительно относится к государственным символам (флаг, герб, гимн);</w:t>
      </w:r>
    </w:p>
    <w:bookmarkEnd w:id="1305"/>
    <w:bookmarkStart w:name="z16791" w:id="1306"/>
    <w:p>
      <w:pPr>
        <w:spacing w:after="0"/>
        <w:ind w:left="0"/>
        <w:jc w:val="both"/>
      </w:pPr>
      <w:r>
        <w:rPr>
          <w:rFonts w:ascii="Times New Roman"/>
          <w:b w:val="false"/>
          <w:i w:val="false"/>
          <w:color w:val="000000"/>
          <w:sz w:val="28"/>
        </w:rPr>
        <w:t>
      гордится Родиной - Республикой Казахстан;</w:t>
      </w:r>
    </w:p>
    <w:bookmarkEnd w:id="1306"/>
    <w:bookmarkStart w:name="z16792" w:id="1307"/>
    <w:p>
      <w:pPr>
        <w:spacing w:after="0"/>
        <w:ind w:left="0"/>
        <w:jc w:val="both"/>
      </w:pPr>
      <w:r>
        <w:rPr>
          <w:rFonts w:ascii="Times New Roman"/>
          <w:b w:val="false"/>
          <w:i w:val="false"/>
          <w:color w:val="000000"/>
          <w:sz w:val="28"/>
        </w:rPr>
        <w:t>
      знает правила дорожного движения;</w:t>
      </w:r>
    </w:p>
    <w:bookmarkEnd w:id="1307"/>
    <w:bookmarkStart w:name="z16793" w:id="1308"/>
    <w:p>
      <w:pPr>
        <w:spacing w:after="0"/>
        <w:ind w:left="0"/>
        <w:jc w:val="both"/>
      </w:pPr>
      <w:r>
        <w:rPr>
          <w:rFonts w:ascii="Times New Roman"/>
          <w:b w:val="false"/>
          <w:i w:val="false"/>
          <w:color w:val="000000"/>
          <w:sz w:val="28"/>
        </w:rPr>
        <w:t>
      называет виды транспорта и виды дорог;</w:t>
      </w:r>
    </w:p>
    <w:bookmarkEnd w:id="1308"/>
    <w:bookmarkStart w:name="z16794" w:id="1309"/>
    <w:p>
      <w:pPr>
        <w:spacing w:after="0"/>
        <w:ind w:left="0"/>
        <w:jc w:val="both"/>
      </w:pPr>
      <w:r>
        <w:rPr>
          <w:rFonts w:ascii="Times New Roman"/>
          <w:b w:val="false"/>
          <w:i w:val="false"/>
          <w:color w:val="000000"/>
          <w:sz w:val="28"/>
        </w:rPr>
        <w:t>
      знает правила культурного поведения в общественном транспорте;</w:t>
      </w:r>
    </w:p>
    <w:bookmarkEnd w:id="1309"/>
    <w:bookmarkStart w:name="z16795" w:id="1310"/>
    <w:p>
      <w:pPr>
        <w:spacing w:after="0"/>
        <w:ind w:left="0"/>
        <w:jc w:val="both"/>
      </w:pPr>
      <w:r>
        <w:rPr>
          <w:rFonts w:ascii="Times New Roman"/>
          <w:b w:val="false"/>
          <w:i w:val="false"/>
          <w:color w:val="000000"/>
          <w:sz w:val="28"/>
        </w:rPr>
        <w:t xml:space="preserve">
      знает основы культурного поведения и вежливого общения с окружающими; </w:t>
      </w:r>
    </w:p>
    <w:bookmarkEnd w:id="1310"/>
    <w:bookmarkStart w:name="z16796" w:id="1311"/>
    <w:p>
      <w:pPr>
        <w:spacing w:after="0"/>
        <w:ind w:left="0"/>
        <w:jc w:val="both"/>
      </w:pPr>
      <w:r>
        <w:rPr>
          <w:rFonts w:ascii="Times New Roman"/>
          <w:b w:val="false"/>
          <w:i w:val="false"/>
          <w:color w:val="000000"/>
          <w:sz w:val="28"/>
        </w:rPr>
        <w:t>
      обращается к работникам дошкольной организации по имени и отчеству;</w:t>
      </w:r>
    </w:p>
    <w:bookmarkEnd w:id="1311"/>
    <w:bookmarkStart w:name="z16797" w:id="1312"/>
    <w:p>
      <w:pPr>
        <w:spacing w:after="0"/>
        <w:ind w:left="0"/>
        <w:jc w:val="both"/>
      </w:pPr>
      <w:r>
        <w:rPr>
          <w:rFonts w:ascii="Times New Roman"/>
          <w:b w:val="false"/>
          <w:i w:val="false"/>
          <w:color w:val="000000"/>
          <w:sz w:val="28"/>
        </w:rPr>
        <w:t>
      не вмешивается в разговор взрослых;</w:t>
      </w:r>
    </w:p>
    <w:bookmarkEnd w:id="1312"/>
    <w:bookmarkStart w:name="z16798" w:id="1313"/>
    <w:p>
      <w:pPr>
        <w:spacing w:after="0"/>
        <w:ind w:left="0"/>
        <w:jc w:val="both"/>
      </w:pPr>
      <w:r>
        <w:rPr>
          <w:rFonts w:ascii="Times New Roman"/>
          <w:b w:val="false"/>
          <w:i w:val="false"/>
          <w:color w:val="000000"/>
          <w:sz w:val="28"/>
        </w:rPr>
        <w:t>
      вежливо выражает свою просьбу, благодарит за оказанную услугу;</w:t>
      </w:r>
    </w:p>
    <w:bookmarkEnd w:id="1313"/>
    <w:bookmarkStart w:name="z16799" w:id="1314"/>
    <w:p>
      <w:pPr>
        <w:spacing w:after="0"/>
        <w:ind w:left="0"/>
        <w:jc w:val="both"/>
      </w:pPr>
      <w:r>
        <w:rPr>
          <w:rFonts w:ascii="Times New Roman"/>
          <w:b w:val="false"/>
          <w:i w:val="false"/>
          <w:color w:val="000000"/>
          <w:sz w:val="28"/>
        </w:rPr>
        <w:t>
      обладает элементарными навыками безопасности собственной жизни;</w:t>
      </w:r>
    </w:p>
    <w:bookmarkEnd w:id="1314"/>
    <w:bookmarkStart w:name="z16800" w:id="1315"/>
    <w:p>
      <w:pPr>
        <w:spacing w:after="0"/>
        <w:ind w:left="0"/>
        <w:jc w:val="both"/>
      </w:pPr>
      <w:r>
        <w:rPr>
          <w:rFonts w:ascii="Times New Roman"/>
          <w:b w:val="false"/>
          <w:i w:val="false"/>
          <w:color w:val="000000"/>
          <w:sz w:val="28"/>
        </w:rPr>
        <w:t xml:space="preserve">
      соблюдает правила безопасного поведения на улице, во дворе, на территории дошкольной организации; </w:t>
      </w:r>
    </w:p>
    <w:bookmarkEnd w:id="1315"/>
    <w:bookmarkStart w:name="z16801" w:id="1316"/>
    <w:p>
      <w:pPr>
        <w:spacing w:after="0"/>
        <w:ind w:left="0"/>
        <w:jc w:val="both"/>
      </w:pPr>
      <w:r>
        <w:rPr>
          <w:rFonts w:ascii="Times New Roman"/>
          <w:b w:val="false"/>
          <w:i w:val="false"/>
          <w:color w:val="000000"/>
          <w:sz w:val="28"/>
        </w:rPr>
        <w:t>
      знает элементарные правила поведения в окружающей среде, проявляет осторожность;</w:t>
      </w:r>
    </w:p>
    <w:bookmarkEnd w:id="1316"/>
    <w:bookmarkStart w:name="z16802" w:id="1317"/>
    <w:p>
      <w:pPr>
        <w:spacing w:after="0"/>
        <w:ind w:left="0"/>
        <w:jc w:val="both"/>
      </w:pPr>
      <w:r>
        <w:rPr>
          <w:rFonts w:ascii="Times New Roman"/>
          <w:b w:val="false"/>
          <w:i w:val="false"/>
          <w:color w:val="000000"/>
          <w:sz w:val="28"/>
        </w:rPr>
        <w:t>
      называет и различает явления природы;</w:t>
      </w:r>
    </w:p>
    <w:bookmarkEnd w:id="1317"/>
    <w:bookmarkStart w:name="z16803" w:id="1318"/>
    <w:p>
      <w:pPr>
        <w:spacing w:after="0"/>
        <w:ind w:left="0"/>
        <w:jc w:val="both"/>
      </w:pPr>
      <w:r>
        <w:rPr>
          <w:rFonts w:ascii="Times New Roman"/>
          <w:b w:val="false"/>
          <w:i w:val="false"/>
          <w:color w:val="000000"/>
          <w:sz w:val="28"/>
        </w:rPr>
        <w:t>
      определяет состояние погоды в календаре наблюдений;</w:t>
      </w:r>
    </w:p>
    <w:bookmarkEnd w:id="1318"/>
    <w:bookmarkStart w:name="z16804" w:id="1319"/>
    <w:p>
      <w:pPr>
        <w:spacing w:after="0"/>
        <w:ind w:left="0"/>
        <w:jc w:val="both"/>
      </w:pPr>
      <w:r>
        <w:rPr>
          <w:rFonts w:ascii="Times New Roman"/>
          <w:b w:val="false"/>
          <w:i w:val="false"/>
          <w:color w:val="000000"/>
          <w:sz w:val="28"/>
        </w:rPr>
        <w:t>
      устанавливает простейшие связи в сезонных изменениях природы и погоде;</w:t>
      </w:r>
    </w:p>
    <w:bookmarkEnd w:id="1319"/>
    <w:bookmarkStart w:name="z16805" w:id="1320"/>
    <w:p>
      <w:pPr>
        <w:spacing w:after="0"/>
        <w:ind w:left="0"/>
        <w:jc w:val="both"/>
      </w:pPr>
      <w:r>
        <w:rPr>
          <w:rFonts w:ascii="Times New Roman"/>
          <w:b w:val="false"/>
          <w:i w:val="false"/>
          <w:color w:val="000000"/>
          <w:sz w:val="28"/>
        </w:rPr>
        <w:t>
      знает диких животных, их внешний вид, передвижение, среда обитания, питание;</w:t>
      </w:r>
    </w:p>
    <w:bookmarkEnd w:id="1320"/>
    <w:bookmarkStart w:name="z16806" w:id="1321"/>
    <w:p>
      <w:pPr>
        <w:spacing w:after="0"/>
        <w:ind w:left="0"/>
        <w:jc w:val="both"/>
      </w:pPr>
      <w:r>
        <w:rPr>
          <w:rFonts w:ascii="Times New Roman"/>
          <w:b w:val="false"/>
          <w:i w:val="false"/>
          <w:color w:val="000000"/>
          <w:sz w:val="28"/>
        </w:rPr>
        <w:t>
      понимает о том, что для роста растениям необходимы земля, почва, вода, солнце, свет, влага, тепло;</w:t>
      </w:r>
    </w:p>
    <w:bookmarkEnd w:id="1321"/>
    <w:bookmarkStart w:name="z16807" w:id="1322"/>
    <w:p>
      <w:pPr>
        <w:spacing w:after="0"/>
        <w:ind w:left="0"/>
        <w:jc w:val="both"/>
      </w:pPr>
      <w:r>
        <w:rPr>
          <w:rFonts w:ascii="Times New Roman"/>
          <w:b w:val="false"/>
          <w:i w:val="false"/>
          <w:color w:val="000000"/>
          <w:sz w:val="28"/>
        </w:rPr>
        <w:t>
      сравнивает характерные сезонные проявления в животном мире, знает условия, необходимые для их выживания;</w:t>
      </w:r>
    </w:p>
    <w:bookmarkEnd w:id="1322"/>
    <w:bookmarkStart w:name="z16808" w:id="1323"/>
    <w:p>
      <w:pPr>
        <w:spacing w:after="0"/>
        <w:ind w:left="0"/>
        <w:jc w:val="both"/>
      </w:pPr>
      <w:r>
        <w:rPr>
          <w:rFonts w:ascii="Times New Roman"/>
          <w:b w:val="false"/>
          <w:i w:val="false"/>
          <w:color w:val="000000"/>
          <w:sz w:val="28"/>
        </w:rPr>
        <w:t>
      знает элементарные правила ухода за растениями и животными;</w:t>
      </w:r>
    </w:p>
    <w:bookmarkEnd w:id="1323"/>
    <w:bookmarkStart w:name="z16809" w:id="1324"/>
    <w:p>
      <w:pPr>
        <w:spacing w:after="0"/>
        <w:ind w:left="0"/>
        <w:jc w:val="both"/>
      </w:pPr>
      <w:r>
        <w:rPr>
          <w:rFonts w:ascii="Times New Roman"/>
          <w:b w:val="false"/>
          <w:i w:val="false"/>
          <w:color w:val="000000"/>
          <w:sz w:val="28"/>
        </w:rPr>
        <w:t xml:space="preserve">
      проявляет интерес и любознательность к элементарному экспериментированию; </w:t>
      </w:r>
    </w:p>
    <w:bookmarkEnd w:id="1324"/>
    <w:bookmarkStart w:name="z16810" w:id="1325"/>
    <w:p>
      <w:pPr>
        <w:spacing w:after="0"/>
        <w:ind w:left="0"/>
        <w:jc w:val="both"/>
      </w:pPr>
      <w:r>
        <w:rPr>
          <w:rFonts w:ascii="Times New Roman"/>
          <w:b w:val="false"/>
          <w:i w:val="false"/>
          <w:color w:val="000000"/>
          <w:sz w:val="28"/>
        </w:rPr>
        <w:t>
      обладает элементарными правилами поведения в окружающем мире, природе.</w:t>
      </w:r>
    </w:p>
    <w:bookmarkEnd w:id="1325"/>
    <w:bookmarkStart w:name="z16811" w:id="1326"/>
    <w:p>
      <w:pPr>
        <w:spacing w:after="0"/>
        <w:ind w:left="0"/>
        <w:jc w:val="both"/>
      </w:pPr>
      <w:r>
        <w:rPr>
          <w:rFonts w:ascii="Times New Roman"/>
          <w:b w:val="false"/>
          <w:i w:val="false"/>
          <w:color w:val="000000"/>
          <w:sz w:val="28"/>
        </w:rPr>
        <w:t>
      218. Ознакомление с окружающим миром.</w:t>
      </w:r>
    </w:p>
    <w:bookmarkEnd w:id="1326"/>
    <w:bookmarkStart w:name="z16812" w:id="1327"/>
    <w:p>
      <w:pPr>
        <w:spacing w:after="0"/>
        <w:ind w:left="0"/>
        <w:jc w:val="both"/>
      </w:pPr>
      <w:r>
        <w:rPr>
          <w:rFonts w:ascii="Times New Roman"/>
          <w:b w:val="false"/>
          <w:i w:val="false"/>
          <w:color w:val="000000"/>
          <w:sz w:val="28"/>
        </w:rPr>
        <w:t>
      219. Ребенок, его семья, дом:</w:t>
      </w:r>
    </w:p>
    <w:bookmarkEnd w:id="1327"/>
    <w:bookmarkStart w:name="z16813" w:id="1328"/>
    <w:p>
      <w:pPr>
        <w:spacing w:after="0"/>
        <w:ind w:left="0"/>
        <w:jc w:val="both"/>
      </w:pPr>
      <w:r>
        <w:rPr>
          <w:rFonts w:ascii="Times New Roman"/>
          <w:b w:val="false"/>
          <w:i w:val="false"/>
          <w:color w:val="000000"/>
          <w:sz w:val="28"/>
        </w:rPr>
        <w:t xml:space="preserve">
      Продолжать формировать образ "Я". Воспринимать ребенка как взрослого, позволять ему открыто выражать свое мнение, проявлять согласие, уважать его личность.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о школе (я пойду в школу, в школе интересно, я буду хорошо учиться, я много узнаю). Закреплять умение называть свое имя, фамилию, возраст, пол, воспитывать в ребенке самоуважение, чувство собственного достоинства, уверенность в себе, в том, его любят, что он хороший. </w:t>
      </w:r>
    </w:p>
    <w:bookmarkEnd w:id="1328"/>
    <w:bookmarkStart w:name="z16814" w:id="1329"/>
    <w:p>
      <w:pPr>
        <w:spacing w:after="0"/>
        <w:ind w:left="0"/>
        <w:jc w:val="both"/>
      </w:pPr>
      <w:r>
        <w:rPr>
          <w:rFonts w:ascii="Times New Roman"/>
          <w:b w:val="false"/>
          <w:i w:val="false"/>
          <w:color w:val="000000"/>
          <w:sz w:val="28"/>
        </w:rPr>
        <w:t>
      Совершенствовать знания о семье, труде взрослых членов семьи. Воспитывать уважительного и заботливого отношения к старшим и младшим членам семьи, ценить семью, семейные традиции. Формировать навыки самостоятельного рассказывания о любимых людях в семье, семейных праздниках, обычаях. Прививать детям желания принимать участие в подготовке к семейным праздникам и торжествам.</w:t>
      </w:r>
    </w:p>
    <w:bookmarkEnd w:id="1329"/>
    <w:bookmarkStart w:name="z16815" w:id="1330"/>
    <w:p>
      <w:pPr>
        <w:spacing w:after="0"/>
        <w:ind w:left="0"/>
        <w:jc w:val="both"/>
      </w:pPr>
      <w:r>
        <w:rPr>
          <w:rFonts w:ascii="Times New Roman"/>
          <w:b w:val="false"/>
          <w:i w:val="false"/>
          <w:color w:val="000000"/>
          <w:sz w:val="28"/>
        </w:rPr>
        <w:t>
      220. Предметный мир.</w:t>
      </w:r>
    </w:p>
    <w:bookmarkEnd w:id="1330"/>
    <w:bookmarkStart w:name="z16816" w:id="1331"/>
    <w:p>
      <w:pPr>
        <w:spacing w:after="0"/>
        <w:ind w:left="0"/>
        <w:jc w:val="both"/>
      </w:pPr>
      <w:r>
        <w:rPr>
          <w:rFonts w:ascii="Times New Roman"/>
          <w:b w:val="false"/>
          <w:i w:val="false"/>
          <w:color w:val="000000"/>
          <w:sz w:val="28"/>
        </w:rPr>
        <w:t>
      Побуждать детей к знакомству с предметным миром и взаимодействию с ним. Совершенствовать умение различать и называть предметы ближайшего окружения.</w:t>
      </w:r>
    </w:p>
    <w:bookmarkEnd w:id="1331"/>
    <w:bookmarkStart w:name="z16817" w:id="1332"/>
    <w:p>
      <w:pPr>
        <w:spacing w:after="0"/>
        <w:ind w:left="0"/>
        <w:jc w:val="both"/>
      </w:pPr>
      <w:r>
        <w:rPr>
          <w:rFonts w:ascii="Times New Roman"/>
          <w:b w:val="false"/>
          <w:i w:val="false"/>
          <w:color w:val="000000"/>
          <w:sz w:val="28"/>
        </w:rPr>
        <w:t>
      Расширять представление об окружающих предметах, их свойствах и назначении. Знакомить с национальной одеждой и украшениями казахского народа. Различать виды транспорта (воздушный, водный, наземный), о видах транспорта в зависимости от оборудования и назначения (пожарная машина, скорой помощи); о назначении телефона, компьютера, телевизора и некоторых элементарных правилах их использования.</w:t>
      </w:r>
    </w:p>
    <w:bookmarkEnd w:id="1332"/>
    <w:bookmarkStart w:name="z16818" w:id="1333"/>
    <w:p>
      <w:pPr>
        <w:spacing w:after="0"/>
        <w:ind w:left="0"/>
        <w:jc w:val="both"/>
      </w:pPr>
      <w:r>
        <w:rPr>
          <w:rFonts w:ascii="Times New Roman"/>
          <w:b w:val="false"/>
          <w:i w:val="false"/>
          <w:color w:val="000000"/>
          <w:sz w:val="28"/>
        </w:rPr>
        <w:t>
      Воспитывать чувства благодарности к людям за их труд и уважительное отношение к результатам труда.</w:t>
      </w:r>
    </w:p>
    <w:bookmarkEnd w:id="1333"/>
    <w:bookmarkStart w:name="z16819" w:id="1334"/>
    <w:p>
      <w:pPr>
        <w:spacing w:after="0"/>
        <w:ind w:left="0"/>
        <w:jc w:val="both"/>
      </w:pPr>
      <w:r>
        <w:rPr>
          <w:rFonts w:ascii="Times New Roman"/>
          <w:b w:val="false"/>
          <w:i w:val="false"/>
          <w:color w:val="000000"/>
          <w:sz w:val="28"/>
        </w:rPr>
        <w:t>
      221. Средства связи и передвижения.</w:t>
      </w:r>
    </w:p>
    <w:bookmarkEnd w:id="1334"/>
    <w:bookmarkStart w:name="z16820" w:id="1335"/>
    <w:p>
      <w:pPr>
        <w:spacing w:after="0"/>
        <w:ind w:left="0"/>
        <w:jc w:val="both"/>
      </w:pPr>
      <w:r>
        <w:rPr>
          <w:rFonts w:ascii="Times New Roman"/>
          <w:b w:val="false"/>
          <w:i w:val="false"/>
          <w:color w:val="000000"/>
          <w:sz w:val="28"/>
        </w:rPr>
        <w:t>
      Формировать умение узнавать и называть транспортные средства с учетом среды передвижения. Совершенствовать знания о разных транспортных средствах и людях, управляющих ими. Воспитывать уважительное отношение к людям, работающим на транспорте.</w:t>
      </w:r>
    </w:p>
    <w:bookmarkEnd w:id="1335"/>
    <w:bookmarkStart w:name="z16821" w:id="1336"/>
    <w:p>
      <w:pPr>
        <w:spacing w:after="0"/>
        <w:ind w:left="0"/>
        <w:jc w:val="both"/>
      </w:pPr>
      <w:r>
        <w:rPr>
          <w:rFonts w:ascii="Times New Roman"/>
          <w:b w:val="false"/>
          <w:i w:val="false"/>
          <w:color w:val="000000"/>
          <w:sz w:val="28"/>
        </w:rPr>
        <w:t>
      222. Приобщение к труду.</w:t>
      </w:r>
    </w:p>
    <w:bookmarkEnd w:id="1336"/>
    <w:bookmarkStart w:name="z16822" w:id="1337"/>
    <w:p>
      <w:pPr>
        <w:spacing w:after="0"/>
        <w:ind w:left="0"/>
        <w:jc w:val="both"/>
      </w:pPr>
      <w:r>
        <w:rPr>
          <w:rFonts w:ascii="Times New Roman"/>
          <w:b w:val="false"/>
          <w:i w:val="false"/>
          <w:color w:val="000000"/>
          <w:sz w:val="28"/>
        </w:rPr>
        <w:t>
      Воспитывать у детей положительное отношение к труду, формировать ответственное отношение к поставленной задаче: уметь доводить начатое дело до конца, хорошо его выполнять. Воспитывать желание содержать в чистоте группу и игровую площадку, помогать воспитателю в уборке игрушек.</w:t>
      </w:r>
    </w:p>
    <w:bookmarkEnd w:id="1337"/>
    <w:bookmarkStart w:name="z16823" w:id="1338"/>
    <w:p>
      <w:pPr>
        <w:spacing w:after="0"/>
        <w:ind w:left="0"/>
        <w:jc w:val="both"/>
      </w:pPr>
      <w:r>
        <w:rPr>
          <w:rFonts w:ascii="Times New Roman"/>
          <w:b w:val="false"/>
          <w:i w:val="false"/>
          <w:color w:val="000000"/>
          <w:sz w:val="28"/>
        </w:rPr>
        <w:t>
      Обучать умению самостоятельно выполнять обязанности дежурных в группе: раскладывать по порядку хлебницы, кружки, тарелки, салфетки, столовые приборы (ложки, вилки). Поддерживать инициативу детей при выполнении посильной работы: ухаживать за комнатными растениями, поливать их, собирать листья, поливать цветы во дворе, подкармливать зимующих птиц.</w:t>
      </w:r>
    </w:p>
    <w:bookmarkEnd w:id="1338"/>
    <w:bookmarkStart w:name="z16824" w:id="1339"/>
    <w:p>
      <w:pPr>
        <w:spacing w:after="0"/>
        <w:ind w:left="0"/>
        <w:jc w:val="both"/>
      </w:pPr>
      <w:r>
        <w:rPr>
          <w:rFonts w:ascii="Times New Roman"/>
          <w:b w:val="false"/>
          <w:i w:val="false"/>
          <w:color w:val="000000"/>
          <w:sz w:val="28"/>
        </w:rPr>
        <w:t>
      Знакомить с профессиями близких людей, понимать значение выполняемых ими функций, формировать интерес к профессиям родителей.</w:t>
      </w:r>
    </w:p>
    <w:bookmarkEnd w:id="1339"/>
    <w:bookmarkStart w:name="z16825" w:id="1340"/>
    <w:p>
      <w:pPr>
        <w:spacing w:after="0"/>
        <w:ind w:left="0"/>
        <w:jc w:val="both"/>
      </w:pPr>
      <w:r>
        <w:rPr>
          <w:rFonts w:ascii="Times New Roman"/>
          <w:b w:val="false"/>
          <w:i w:val="false"/>
          <w:color w:val="000000"/>
          <w:sz w:val="28"/>
        </w:rPr>
        <w:t>
      Воспитывать бережное отношение к игрушкам, предметам окружащих ребенка, формировать понятия о том, то они сделаны трудом людей.</w:t>
      </w:r>
    </w:p>
    <w:bookmarkEnd w:id="1340"/>
    <w:bookmarkStart w:name="z16826" w:id="1341"/>
    <w:p>
      <w:pPr>
        <w:spacing w:after="0"/>
        <w:ind w:left="0"/>
        <w:jc w:val="both"/>
      </w:pPr>
      <w:r>
        <w:rPr>
          <w:rFonts w:ascii="Times New Roman"/>
          <w:b w:val="false"/>
          <w:i w:val="false"/>
          <w:color w:val="000000"/>
          <w:sz w:val="28"/>
        </w:rPr>
        <w:t>
      Формировать знания о труде сельскохозяйственных работников (связь города и села), о труде хлебороба. Воспитывать бережное отношение к хлебу и продуктам питания.</w:t>
      </w:r>
    </w:p>
    <w:bookmarkEnd w:id="1341"/>
    <w:bookmarkStart w:name="z16827" w:id="1342"/>
    <w:p>
      <w:pPr>
        <w:spacing w:after="0"/>
        <w:ind w:left="0"/>
        <w:jc w:val="both"/>
      </w:pPr>
      <w:r>
        <w:rPr>
          <w:rFonts w:ascii="Times New Roman"/>
          <w:b w:val="false"/>
          <w:i w:val="false"/>
          <w:color w:val="000000"/>
          <w:sz w:val="28"/>
        </w:rPr>
        <w:t>
      Воспитывать уважительное отношение к результатам чужого труда, поддерживать желание помогать взрослым.</w:t>
      </w:r>
    </w:p>
    <w:bookmarkEnd w:id="1342"/>
    <w:bookmarkStart w:name="z16828" w:id="1343"/>
    <w:p>
      <w:pPr>
        <w:spacing w:after="0"/>
        <w:ind w:left="0"/>
        <w:jc w:val="both"/>
      </w:pPr>
      <w:r>
        <w:rPr>
          <w:rFonts w:ascii="Times New Roman"/>
          <w:b w:val="false"/>
          <w:i w:val="false"/>
          <w:color w:val="000000"/>
          <w:sz w:val="28"/>
        </w:rPr>
        <w:t>
      223. Нравственное и патриотическое воспитание.</w:t>
      </w:r>
    </w:p>
    <w:bookmarkEnd w:id="1343"/>
    <w:bookmarkStart w:name="z16829" w:id="1344"/>
    <w:p>
      <w:pPr>
        <w:spacing w:after="0"/>
        <w:ind w:left="0"/>
        <w:jc w:val="both"/>
      </w:pPr>
      <w:r>
        <w:rPr>
          <w:rFonts w:ascii="Times New Roman"/>
          <w:b w:val="false"/>
          <w:i w:val="false"/>
          <w:color w:val="000000"/>
          <w:sz w:val="28"/>
        </w:rPr>
        <w:t>
      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играть вместе, дружно, делиться игрушками и прочее. Воспитывать скромность, отзывчивость, желание быть добрым и справедливым, уважительно относиться к старшим, оказывать помощь младшим. Учить испытывать чувство стыда за неправильный поступок; учить извиняться перед сверстником за обиду.</w:t>
      </w:r>
    </w:p>
    <w:bookmarkEnd w:id="1344"/>
    <w:bookmarkStart w:name="z16830" w:id="1345"/>
    <w:p>
      <w:pPr>
        <w:spacing w:after="0"/>
        <w:ind w:left="0"/>
        <w:jc w:val="both"/>
      </w:pPr>
      <w:r>
        <w:rPr>
          <w:rFonts w:ascii="Times New Roman"/>
          <w:b w:val="false"/>
          <w:i w:val="false"/>
          <w:color w:val="000000"/>
          <w:sz w:val="28"/>
        </w:rPr>
        <w:t>
      Формировать представления об обычаях и традициях, связанных с его возрастом, национальные игры.</w:t>
      </w:r>
    </w:p>
    <w:bookmarkEnd w:id="1345"/>
    <w:bookmarkStart w:name="z16831" w:id="1346"/>
    <w:p>
      <w:pPr>
        <w:spacing w:after="0"/>
        <w:ind w:left="0"/>
        <w:jc w:val="both"/>
      </w:pPr>
      <w:r>
        <w:rPr>
          <w:rFonts w:ascii="Times New Roman"/>
          <w:b w:val="false"/>
          <w:i w:val="false"/>
          <w:color w:val="000000"/>
          <w:sz w:val="28"/>
        </w:rPr>
        <w:t>
      224. Моя Родина – Казахстан.</w:t>
      </w:r>
    </w:p>
    <w:bookmarkEnd w:id="1346"/>
    <w:bookmarkStart w:name="z16832" w:id="1347"/>
    <w:p>
      <w:pPr>
        <w:spacing w:after="0"/>
        <w:ind w:left="0"/>
        <w:jc w:val="both"/>
      </w:pPr>
      <w:r>
        <w:rPr>
          <w:rFonts w:ascii="Times New Roman"/>
          <w:b w:val="false"/>
          <w:i w:val="false"/>
          <w:color w:val="000000"/>
          <w:sz w:val="28"/>
        </w:rPr>
        <w:t xml:space="preserve">
      Прививать чувства любви и гордости за Родину – Республику Казахстан. Приобщать к участию в государственных праздниках. Воспитывать уважительное отношение к государственным символам (флаг, герб, гимн). </w:t>
      </w:r>
    </w:p>
    <w:bookmarkEnd w:id="1347"/>
    <w:bookmarkStart w:name="z16833" w:id="1348"/>
    <w:p>
      <w:pPr>
        <w:spacing w:after="0"/>
        <w:ind w:left="0"/>
        <w:jc w:val="both"/>
      </w:pPr>
      <w:r>
        <w:rPr>
          <w:rFonts w:ascii="Times New Roman"/>
          <w:b w:val="false"/>
          <w:i w:val="false"/>
          <w:color w:val="000000"/>
          <w:sz w:val="28"/>
        </w:rPr>
        <w:t>
      Расширять представление об армии Республики Казахстан, защитниках Отечества. Воспитывать патриотизм, любовь к Родине.</w:t>
      </w:r>
    </w:p>
    <w:bookmarkEnd w:id="1348"/>
    <w:bookmarkStart w:name="z16834" w:id="1349"/>
    <w:p>
      <w:pPr>
        <w:spacing w:after="0"/>
        <w:ind w:left="0"/>
        <w:jc w:val="both"/>
      </w:pPr>
      <w:r>
        <w:rPr>
          <w:rFonts w:ascii="Times New Roman"/>
          <w:b w:val="false"/>
          <w:i w:val="false"/>
          <w:color w:val="000000"/>
          <w:sz w:val="28"/>
        </w:rPr>
        <w:t>
      Развивать представления о столице Республики Казахстан – городе Астана, названиях городов и сел республики, их достопримечательностях, особенностях жизни села и города.</w:t>
      </w:r>
    </w:p>
    <w:bookmarkEnd w:id="1349"/>
    <w:bookmarkStart w:name="z16835" w:id="1350"/>
    <w:p>
      <w:pPr>
        <w:spacing w:after="0"/>
        <w:ind w:left="0"/>
        <w:jc w:val="both"/>
      </w:pPr>
      <w:r>
        <w:rPr>
          <w:rFonts w:ascii="Times New Roman"/>
          <w:b w:val="false"/>
          <w:i w:val="false"/>
          <w:color w:val="000000"/>
          <w:sz w:val="28"/>
        </w:rPr>
        <w:t>
      225. Правила дорожного движения.</w:t>
      </w:r>
    </w:p>
    <w:bookmarkEnd w:id="1350"/>
    <w:bookmarkStart w:name="z16836" w:id="1351"/>
    <w:p>
      <w:pPr>
        <w:spacing w:after="0"/>
        <w:ind w:left="0"/>
        <w:jc w:val="both"/>
      </w:pPr>
      <w:r>
        <w:rPr>
          <w:rFonts w:ascii="Times New Roman"/>
          <w:b w:val="false"/>
          <w:i w:val="false"/>
          <w:color w:val="000000"/>
          <w:sz w:val="28"/>
        </w:rPr>
        <w:t>
      Формировать знания о различных видах транспорта, частях дорог (тротуар, проезжая часть, пешеходный и подземный переход, дорожка для велосипедов, электросамокатов, гироскутеров, сигвей), сигналах светофора, правилах поведения на улице, переходе.</w:t>
      </w:r>
    </w:p>
    <w:bookmarkEnd w:id="1351"/>
    <w:bookmarkStart w:name="z16837" w:id="1352"/>
    <w:p>
      <w:pPr>
        <w:spacing w:after="0"/>
        <w:ind w:left="0"/>
        <w:jc w:val="both"/>
      </w:pPr>
      <w:r>
        <w:rPr>
          <w:rFonts w:ascii="Times New Roman"/>
          <w:b w:val="false"/>
          <w:i w:val="false"/>
          <w:color w:val="000000"/>
          <w:sz w:val="28"/>
        </w:rPr>
        <w:t>
      Совершенствовать навыки перехода улицы в соответствии со световыми сигналами светофора. Формировать знания о правилах для пешеходов, дорожном знаке "Пешеходный переход".</w:t>
      </w:r>
    </w:p>
    <w:bookmarkEnd w:id="1352"/>
    <w:bookmarkStart w:name="z16838" w:id="1353"/>
    <w:p>
      <w:pPr>
        <w:spacing w:after="0"/>
        <w:ind w:left="0"/>
        <w:jc w:val="both"/>
      </w:pPr>
      <w:r>
        <w:rPr>
          <w:rFonts w:ascii="Times New Roman"/>
          <w:b w:val="false"/>
          <w:i w:val="false"/>
          <w:color w:val="000000"/>
          <w:sz w:val="28"/>
        </w:rPr>
        <w:t>
      Подводить детей к осознанному соблюдению правил дорожного движения. Закреплять знания правил дорожного движения в сюжетно-ролевых играх.</w:t>
      </w:r>
    </w:p>
    <w:bookmarkEnd w:id="1353"/>
    <w:bookmarkStart w:name="z16839" w:id="1354"/>
    <w:p>
      <w:pPr>
        <w:spacing w:after="0"/>
        <w:ind w:left="0"/>
        <w:jc w:val="both"/>
      </w:pPr>
      <w:r>
        <w:rPr>
          <w:rFonts w:ascii="Times New Roman"/>
          <w:b w:val="false"/>
          <w:i w:val="false"/>
          <w:color w:val="000000"/>
          <w:sz w:val="28"/>
        </w:rPr>
        <w:t>
      Формировать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w:t>
      </w:r>
    </w:p>
    <w:bookmarkEnd w:id="1354"/>
    <w:bookmarkStart w:name="z16840" w:id="1355"/>
    <w:p>
      <w:pPr>
        <w:spacing w:after="0"/>
        <w:ind w:left="0"/>
        <w:jc w:val="both"/>
      </w:pPr>
      <w:r>
        <w:rPr>
          <w:rFonts w:ascii="Times New Roman"/>
          <w:b w:val="false"/>
          <w:i w:val="false"/>
          <w:color w:val="000000"/>
          <w:sz w:val="28"/>
        </w:rPr>
        <w:t>
      226. Предметы и явления неживой природы.</w:t>
      </w:r>
    </w:p>
    <w:bookmarkEnd w:id="1355"/>
    <w:bookmarkStart w:name="z16841" w:id="1356"/>
    <w:p>
      <w:pPr>
        <w:spacing w:after="0"/>
        <w:ind w:left="0"/>
        <w:jc w:val="both"/>
      </w:pPr>
      <w:r>
        <w:rPr>
          <w:rFonts w:ascii="Times New Roman"/>
          <w:b w:val="false"/>
          <w:i w:val="false"/>
          <w:color w:val="000000"/>
          <w:sz w:val="28"/>
        </w:rPr>
        <w:t>
      Расширять представления о явлениях погоды (ветер, дождь, туман, снег, град, радуга, метель).</w:t>
      </w:r>
    </w:p>
    <w:bookmarkEnd w:id="1356"/>
    <w:bookmarkStart w:name="z16842" w:id="1357"/>
    <w:p>
      <w:pPr>
        <w:spacing w:after="0"/>
        <w:ind w:left="0"/>
        <w:jc w:val="both"/>
      </w:pPr>
      <w:r>
        <w:rPr>
          <w:rFonts w:ascii="Times New Roman"/>
          <w:b w:val="false"/>
          <w:i w:val="false"/>
          <w:color w:val="000000"/>
          <w:sz w:val="28"/>
        </w:rPr>
        <w:t xml:space="preserve">
      Определять состояние погоды в календаре наблюдений, одеваться по погоде. </w:t>
      </w:r>
    </w:p>
    <w:bookmarkEnd w:id="1357"/>
    <w:bookmarkStart w:name="z16843" w:id="1358"/>
    <w:p>
      <w:pPr>
        <w:spacing w:after="0"/>
        <w:ind w:left="0"/>
        <w:jc w:val="both"/>
      </w:pPr>
      <w:r>
        <w:rPr>
          <w:rFonts w:ascii="Times New Roman"/>
          <w:b w:val="false"/>
          <w:i w:val="false"/>
          <w:color w:val="000000"/>
          <w:sz w:val="28"/>
        </w:rPr>
        <w:t>
      Устанавливать элементарные причинно-следственные связи (дул ветер, падала листва, от холода на улице снег на земле превратился в лед), определять свойств песка, снега, воды, льда, камня, глины в ходе игры, труда, эксперимента.</w:t>
      </w:r>
    </w:p>
    <w:bookmarkEnd w:id="1358"/>
    <w:bookmarkStart w:name="z16844" w:id="1359"/>
    <w:p>
      <w:pPr>
        <w:spacing w:after="0"/>
        <w:ind w:left="0"/>
        <w:jc w:val="both"/>
      </w:pPr>
      <w:r>
        <w:rPr>
          <w:rFonts w:ascii="Times New Roman"/>
          <w:b w:val="false"/>
          <w:i w:val="false"/>
          <w:color w:val="000000"/>
          <w:sz w:val="28"/>
        </w:rPr>
        <w:t>
      Формировать представления о различных погодных условиях на юге и севере Казахстана.</w:t>
      </w:r>
    </w:p>
    <w:bookmarkEnd w:id="1359"/>
    <w:bookmarkStart w:name="z16845" w:id="1360"/>
    <w:p>
      <w:pPr>
        <w:spacing w:after="0"/>
        <w:ind w:left="0"/>
        <w:jc w:val="both"/>
      </w:pPr>
      <w:r>
        <w:rPr>
          <w:rFonts w:ascii="Times New Roman"/>
          <w:b w:val="false"/>
          <w:i w:val="false"/>
          <w:color w:val="000000"/>
          <w:sz w:val="28"/>
        </w:rPr>
        <w:t>
      227. Растительный мир.</w:t>
      </w:r>
    </w:p>
    <w:bookmarkEnd w:id="1360"/>
    <w:bookmarkStart w:name="z16846" w:id="1361"/>
    <w:p>
      <w:pPr>
        <w:spacing w:after="0"/>
        <w:ind w:left="0"/>
        <w:jc w:val="both"/>
      </w:pPr>
      <w:r>
        <w:rPr>
          <w:rFonts w:ascii="Times New Roman"/>
          <w:b w:val="false"/>
          <w:i w:val="false"/>
          <w:color w:val="000000"/>
          <w:sz w:val="28"/>
        </w:rPr>
        <w:t>
      Расширять представления о растениях, уходе за ними (рыхление земли, полив, протирание листьев от пыли). В ходе наблюдений, экспериментов и труда дать представление о том, что растения являются живыми существами и для их роста необходимы земля, почва, вода, солнце, свет, влага, тепло.</w:t>
      </w:r>
    </w:p>
    <w:bookmarkEnd w:id="1361"/>
    <w:bookmarkStart w:name="z16847" w:id="1362"/>
    <w:p>
      <w:pPr>
        <w:spacing w:after="0"/>
        <w:ind w:left="0"/>
        <w:jc w:val="both"/>
      </w:pPr>
      <w:r>
        <w:rPr>
          <w:rFonts w:ascii="Times New Roman"/>
          <w:b w:val="false"/>
          <w:i w:val="false"/>
          <w:color w:val="000000"/>
          <w:sz w:val="28"/>
        </w:rPr>
        <w:t>
      Формировать начальные представления об этапах их развития (семя, саженец, стебель, лист, цветок, семя).</w:t>
      </w:r>
    </w:p>
    <w:bookmarkEnd w:id="1362"/>
    <w:bookmarkStart w:name="z16848" w:id="1363"/>
    <w:p>
      <w:pPr>
        <w:spacing w:after="0"/>
        <w:ind w:left="0"/>
        <w:jc w:val="both"/>
      </w:pPr>
      <w:r>
        <w:rPr>
          <w:rFonts w:ascii="Times New Roman"/>
          <w:b w:val="false"/>
          <w:i w:val="false"/>
          <w:color w:val="000000"/>
          <w:sz w:val="28"/>
        </w:rPr>
        <w:t>
      Расширять представления о классификации растений: фрукты, овощи, ягоды (лесные, садовые), цветы (комнатные, садовые и луговые), кустарники и деревья (садовые и лесные).</w:t>
      </w:r>
    </w:p>
    <w:bookmarkEnd w:id="1363"/>
    <w:bookmarkStart w:name="z16849" w:id="1364"/>
    <w:p>
      <w:pPr>
        <w:spacing w:after="0"/>
        <w:ind w:left="0"/>
        <w:jc w:val="both"/>
      </w:pPr>
      <w:r>
        <w:rPr>
          <w:rFonts w:ascii="Times New Roman"/>
          <w:b w:val="false"/>
          <w:i w:val="false"/>
          <w:color w:val="000000"/>
          <w:sz w:val="28"/>
        </w:rPr>
        <w:t>
      Формировать знания об элементарных правилах ухода за комнатными растениями и животными уголка природы, о бережном отношении человека к природе.</w:t>
      </w:r>
    </w:p>
    <w:bookmarkEnd w:id="1364"/>
    <w:bookmarkStart w:name="z16850" w:id="1365"/>
    <w:p>
      <w:pPr>
        <w:spacing w:after="0"/>
        <w:ind w:left="0"/>
        <w:jc w:val="both"/>
      </w:pPr>
      <w:r>
        <w:rPr>
          <w:rFonts w:ascii="Times New Roman"/>
          <w:b w:val="false"/>
          <w:i w:val="false"/>
          <w:color w:val="000000"/>
          <w:sz w:val="28"/>
        </w:rPr>
        <w:t xml:space="preserve">
      228. Животный мир. </w:t>
      </w:r>
    </w:p>
    <w:bookmarkEnd w:id="1365"/>
    <w:bookmarkStart w:name="z16851" w:id="1366"/>
    <w:p>
      <w:pPr>
        <w:spacing w:after="0"/>
        <w:ind w:left="0"/>
        <w:jc w:val="both"/>
      </w:pPr>
      <w:r>
        <w:rPr>
          <w:rFonts w:ascii="Times New Roman"/>
          <w:b w:val="false"/>
          <w:i w:val="false"/>
          <w:color w:val="000000"/>
          <w:sz w:val="28"/>
        </w:rPr>
        <w:t>
      Расширять представления о домашних животных и их детенышах (особенности поведения, передвижения, питания, польза для человека), о труде взрослых по уходу за ними.</w:t>
      </w:r>
    </w:p>
    <w:bookmarkEnd w:id="1366"/>
    <w:bookmarkStart w:name="z16852" w:id="1367"/>
    <w:p>
      <w:pPr>
        <w:spacing w:after="0"/>
        <w:ind w:left="0"/>
        <w:jc w:val="both"/>
      </w:pPr>
      <w:r>
        <w:rPr>
          <w:rFonts w:ascii="Times New Roman"/>
          <w:b w:val="false"/>
          <w:i w:val="false"/>
          <w:color w:val="000000"/>
          <w:sz w:val="28"/>
        </w:rPr>
        <w:t>
      Расширять представления о диких животных, их внешнем виде, среде обитании, передвижении, питании, приспособлении к условиям жизни.</w:t>
      </w:r>
    </w:p>
    <w:bookmarkEnd w:id="1367"/>
    <w:bookmarkStart w:name="z16853" w:id="1368"/>
    <w:p>
      <w:pPr>
        <w:spacing w:after="0"/>
        <w:ind w:left="0"/>
        <w:jc w:val="both"/>
      </w:pPr>
      <w:r>
        <w:rPr>
          <w:rFonts w:ascii="Times New Roman"/>
          <w:b w:val="false"/>
          <w:i w:val="false"/>
          <w:color w:val="000000"/>
          <w:sz w:val="28"/>
        </w:rPr>
        <w:t>
      В ходе наблюдений сравнивать характерные для сезона проявления в животном мире (осенью: нет бабочек, жуков, некоторых птиц; зимой: мало птиц, они голодны, их нужно кормить; весной: появляются бабочки, жуки, размножаются птицы, они поют, гнездятся, выводят птенцов; летом: много бабочек, жуков, стрекоз, птиц), выявлять приспособления к условиям жизни (корм, вода, тепло, свет, место проживания).</w:t>
      </w:r>
    </w:p>
    <w:bookmarkEnd w:id="1368"/>
    <w:bookmarkStart w:name="z16854" w:id="1369"/>
    <w:p>
      <w:pPr>
        <w:spacing w:after="0"/>
        <w:ind w:left="0"/>
        <w:jc w:val="both"/>
      </w:pPr>
      <w:r>
        <w:rPr>
          <w:rFonts w:ascii="Times New Roman"/>
          <w:b w:val="false"/>
          <w:i w:val="false"/>
          <w:color w:val="000000"/>
          <w:sz w:val="28"/>
        </w:rPr>
        <w:t>
      Расширять представления о насекомых (жук, бабочка, муха, муравей), зимующих и перелетных птицах.</w:t>
      </w:r>
    </w:p>
    <w:bookmarkEnd w:id="1369"/>
    <w:bookmarkStart w:name="z16855" w:id="1370"/>
    <w:p>
      <w:pPr>
        <w:spacing w:after="0"/>
        <w:ind w:left="0"/>
        <w:jc w:val="both"/>
      </w:pPr>
      <w:r>
        <w:rPr>
          <w:rFonts w:ascii="Times New Roman"/>
          <w:b w:val="false"/>
          <w:i w:val="false"/>
          <w:color w:val="000000"/>
          <w:sz w:val="28"/>
        </w:rPr>
        <w:t>
      229. Способствовать освоению детьми общепринятых правил и норм поведения.</w:t>
      </w:r>
    </w:p>
    <w:bookmarkEnd w:id="1370"/>
    <w:bookmarkStart w:name="z16856" w:id="1371"/>
    <w:p>
      <w:pPr>
        <w:spacing w:after="0"/>
        <w:ind w:left="0"/>
        <w:jc w:val="both"/>
      </w:pPr>
      <w:r>
        <w:rPr>
          <w:rFonts w:ascii="Times New Roman"/>
          <w:b w:val="false"/>
          <w:i w:val="false"/>
          <w:color w:val="000000"/>
          <w:sz w:val="28"/>
        </w:rPr>
        <w:t>
      Расширять представления о правилах поведения в общественных местах. Формировать навыки культурного поведения в общественном транспорте.</w:t>
      </w:r>
    </w:p>
    <w:bookmarkEnd w:id="1371"/>
    <w:bookmarkStart w:name="z16857" w:id="1372"/>
    <w:p>
      <w:pPr>
        <w:spacing w:after="0"/>
        <w:ind w:left="0"/>
        <w:jc w:val="both"/>
      </w:pPr>
      <w:r>
        <w:rPr>
          <w:rFonts w:ascii="Times New Roman"/>
          <w:b w:val="false"/>
          <w:i w:val="false"/>
          <w:color w:val="000000"/>
          <w:sz w:val="28"/>
        </w:rPr>
        <w:t>
      Продолжать формировать у детей основы культуры поведения и вежливого общения; напоминать о необходимости здороваться, прощаться, называть работников детского сада по имени и отчеству, не вмешиваться в разговор взрослых, вежливо выражать свою просьбу, благодарить за оказанную услугу.</w:t>
      </w:r>
    </w:p>
    <w:bookmarkEnd w:id="1372"/>
    <w:bookmarkStart w:name="z16858" w:id="1373"/>
    <w:p>
      <w:pPr>
        <w:spacing w:after="0"/>
        <w:ind w:left="0"/>
        <w:jc w:val="both"/>
      </w:pPr>
      <w:r>
        <w:rPr>
          <w:rFonts w:ascii="Times New Roman"/>
          <w:b w:val="false"/>
          <w:i w:val="false"/>
          <w:color w:val="000000"/>
          <w:sz w:val="28"/>
        </w:rPr>
        <w:t>
      Соблюдать элементарные правила поведения в окружающем мире, в природе; формировать элементарные экологические знания, воспитывать бережное отношение к животным и растениям (защита растений, кормление зимующих птиц).</w:t>
      </w:r>
    </w:p>
    <w:bookmarkEnd w:id="1373"/>
    <w:bookmarkStart w:name="z16859" w:id="1374"/>
    <w:p>
      <w:pPr>
        <w:spacing w:after="0"/>
        <w:ind w:left="0"/>
        <w:jc w:val="both"/>
      </w:pPr>
      <w:r>
        <w:rPr>
          <w:rFonts w:ascii="Times New Roman"/>
          <w:b w:val="false"/>
          <w:i w:val="false"/>
          <w:color w:val="000000"/>
          <w:sz w:val="28"/>
        </w:rPr>
        <w:t>
      Владеть элементарными навыками безопасности собственной жизни (остерегаться электрических приборов, самостоятельно не разжигать огонь, не играть со спичками, на подниматься на подоконник, держаться за перила во время спуска и подъема по лестнице); знать элементарные правила поведения в окружающем мире, природе (не разбрасывать мусор, самостоятельно не разжигать огонь, быть рядом со взрослыми, не подходить близко к водоему, не подниматься на скалы).</w:t>
      </w:r>
    </w:p>
    <w:bookmarkEnd w:id="1374"/>
    <w:bookmarkStart w:name="z16860" w:id="1375"/>
    <w:p>
      <w:pPr>
        <w:spacing w:after="0"/>
        <w:ind w:left="0"/>
        <w:jc w:val="left"/>
      </w:pPr>
      <w:r>
        <w:rPr>
          <w:rFonts w:ascii="Times New Roman"/>
          <w:b/>
          <w:i w:val="false"/>
          <w:color w:val="000000"/>
        </w:rPr>
        <w:t xml:space="preserve"> Глава 5. Предшкольная группа, предшкольный класс в школе (лицее, гимназии) (дети 5 лет)</w:t>
      </w:r>
    </w:p>
    <w:bookmarkEnd w:id="1375"/>
    <w:bookmarkStart w:name="z16861" w:id="1376"/>
    <w:p>
      <w:pPr>
        <w:spacing w:after="0"/>
        <w:ind w:left="0"/>
        <w:jc w:val="both"/>
      </w:pPr>
      <w:r>
        <w:rPr>
          <w:rFonts w:ascii="Times New Roman"/>
          <w:b w:val="false"/>
          <w:i w:val="false"/>
          <w:color w:val="000000"/>
          <w:sz w:val="28"/>
        </w:rPr>
        <w:t>
      230. При организации воспитательно-образовательного процесса в предшкольной группе, предшкольном классе школы (лицея, гимназии) педагогом разрабатывается перспективный план организованной деятельности на учебный год на основе Типового учебного плана дошкольного воспитания и обучения для предшкольной группы дошкольной организации/предшкольного класса школы (лицея, гимназии) (дети 5-ти лет), утвержденного приказом Министра образования и науки Республики Казахстан от 20 декабря 2012 года № 557 (зарегистрирован в Реестре государственной регистрации нормативных правовых актов под № 8275), составляется еженедельная циклограмма, разрабатывается индивидуальная карта развития ребенка на учебный год для отслеживания уровня сформированности умений и навыков.</w:t>
      </w:r>
    </w:p>
    <w:bookmarkEnd w:id="1376"/>
    <w:bookmarkStart w:name="z16862" w:id="1377"/>
    <w:p>
      <w:pPr>
        <w:spacing w:after="0"/>
        <w:ind w:left="0"/>
        <w:jc w:val="both"/>
      </w:pPr>
      <w:r>
        <w:rPr>
          <w:rFonts w:ascii="Times New Roman"/>
          <w:b w:val="false"/>
          <w:i w:val="false"/>
          <w:color w:val="000000"/>
          <w:sz w:val="28"/>
        </w:rPr>
        <w:t xml:space="preserve">
      Количество организованной деятельности в неделю – 20 часов, продолжительность одной организованной деятельности по формированию компетенций у детей предшкольного возраста составляет 20-25 минут. </w:t>
      </w:r>
    </w:p>
    <w:bookmarkEnd w:id="1377"/>
    <w:bookmarkStart w:name="z16863" w:id="1378"/>
    <w:p>
      <w:pPr>
        <w:spacing w:after="0"/>
        <w:ind w:left="0"/>
        <w:jc w:val="both"/>
      </w:pPr>
      <w:r>
        <w:rPr>
          <w:rFonts w:ascii="Times New Roman"/>
          <w:b w:val="false"/>
          <w:i w:val="false"/>
          <w:color w:val="000000"/>
          <w:sz w:val="28"/>
        </w:rPr>
        <w:t>
      В предшкольных группах дошкольных организаций проведение организованной деятельности планируется в течение дня – интегрированно или отдельно с учетом заинтересованности детей.</w:t>
      </w:r>
    </w:p>
    <w:bookmarkEnd w:id="1378"/>
    <w:bookmarkStart w:name="z16864" w:id="1379"/>
    <w:p>
      <w:pPr>
        <w:spacing w:after="0"/>
        <w:ind w:left="0"/>
        <w:jc w:val="both"/>
      </w:pPr>
      <w:r>
        <w:rPr>
          <w:rFonts w:ascii="Times New Roman"/>
          <w:b w:val="false"/>
          <w:i w:val="false"/>
          <w:color w:val="000000"/>
          <w:sz w:val="28"/>
        </w:rPr>
        <w:t>
      В предшкольных классах школ (лицеев, гимназий) проведение организованной деятельности планируется в первой или во второй половине дня согласно графика учебно-воспитательного процесса организации образования - интегрированно или отдельно с учетом заинтересованности детей.</w:t>
      </w:r>
    </w:p>
    <w:bookmarkEnd w:id="1379"/>
    <w:bookmarkStart w:name="z16865" w:id="1380"/>
    <w:p>
      <w:pPr>
        <w:spacing w:after="0"/>
        <w:ind w:left="0"/>
        <w:jc w:val="left"/>
      </w:pPr>
      <w:r>
        <w:rPr>
          <w:rFonts w:ascii="Times New Roman"/>
          <w:b/>
          <w:i w:val="false"/>
          <w:color w:val="000000"/>
        </w:rPr>
        <w:t xml:space="preserve"> Параграф 1. Физическое развитие</w:t>
      </w:r>
    </w:p>
    <w:bookmarkEnd w:id="1380"/>
    <w:bookmarkStart w:name="z16866" w:id="1381"/>
    <w:p>
      <w:pPr>
        <w:spacing w:after="0"/>
        <w:ind w:left="0"/>
        <w:jc w:val="both"/>
      </w:pPr>
      <w:r>
        <w:rPr>
          <w:rFonts w:ascii="Times New Roman"/>
          <w:b w:val="false"/>
          <w:i w:val="false"/>
          <w:color w:val="000000"/>
          <w:sz w:val="28"/>
        </w:rPr>
        <w:t>
      231. Физическое развитие осуществляется ежедневно в игровой форме и через организованную деятельность по физической культуре с учетом индивидуальных особенностей детей.</w:t>
      </w:r>
    </w:p>
    <w:bookmarkEnd w:id="1381"/>
    <w:bookmarkStart w:name="z16867" w:id="1382"/>
    <w:p>
      <w:pPr>
        <w:spacing w:after="0"/>
        <w:ind w:left="0"/>
        <w:jc w:val="both"/>
      </w:pPr>
      <w:r>
        <w:rPr>
          <w:rFonts w:ascii="Times New Roman"/>
          <w:b w:val="false"/>
          <w:i w:val="false"/>
          <w:color w:val="000000"/>
          <w:sz w:val="28"/>
        </w:rPr>
        <w:t>
      232. Целью является формирование культурно-гигиенических навыков, навыков двигательного опыта, развитие физических качеств и потребности в двигательной активности через овладение воспитанниками основных видов движений с применением здоровьесберегающих технологий.</w:t>
      </w:r>
    </w:p>
    <w:bookmarkEnd w:id="1382"/>
    <w:bookmarkStart w:name="z16868" w:id="1383"/>
    <w:p>
      <w:pPr>
        <w:spacing w:after="0"/>
        <w:ind w:left="0"/>
        <w:jc w:val="both"/>
      </w:pPr>
      <w:r>
        <w:rPr>
          <w:rFonts w:ascii="Times New Roman"/>
          <w:b w:val="false"/>
          <w:i w:val="false"/>
          <w:color w:val="000000"/>
          <w:sz w:val="28"/>
        </w:rPr>
        <w:t>
      233. Задачи:</w:t>
      </w:r>
    </w:p>
    <w:bookmarkEnd w:id="1383"/>
    <w:bookmarkStart w:name="z16869" w:id="1384"/>
    <w:p>
      <w:pPr>
        <w:spacing w:after="0"/>
        <w:ind w:left="0"/>
        <w:jc w:val="both"/>
      </w:pPr>
      <w:r>
        <w:rPr>
          <w:rFonts w:ascii="Times New Roman"/>
          <w:b w:val="false"/>
          <w:i w:val="false"/>
          <w:color w:val="000000"/>
          <w:sz w:val="28"/>
        </w:rPr>
        <w:t>
      развивать физическую активность, охрана жизни и здоровья детей;</w:t>
      </w:r>
    </w:p>
    <w:bookmarkEnd w:id="1384"/>
    <w:bookmarkStart w:name="z16870" w:id="1385"/>
    <w:p>
      <w:pPr>
        <w:spacing w:after="0"/>
        <w:ind w:left="0"/>
        <w:jc w:val="both"/>
      </w:pPr>
      <w:r>
        <w:rPr>
          <w:rFonts w:ascii="Times New Roman"/>
          <w:b w:val="false"/>
          <w:i w:val="false"/>
          <w:color w:val="000000"/>
          <w:sz w:val="28"/>
        </w:rPr>
        <w:t>
      повышать интерес к спорту, развивать навыки здорового образа жизни;</w:t>
      </w:r>
    </w:p>
    <w:bookmarkEnd w:id="1385"/>
    <w:bookmarkStart w:name="z16871" w:id="1386"/>
    <w:p>
      <w:pPr>
        <w:spacing w:after="0"/>
        <w:ind w:left="0"/>
        <w:jc w:val="both"/>
      </w:pPr>
      <w:r>
        <w:rPr>
          <w:rFonts w:ascii="Times New Roman"/>
          <w:b w:val="false"/>
          <w:i w:val="false"/>
          <w:color w:val="000000"/>
          <w:sz w:val="28"/>
        </w:rPr>
        <w:t>
      приобщать к физической культуре, развивать физические качества: силу, скорость, выносливость, гибкость;</w:t>
      </w:r>
    </w:p>
    <w:bookmarkEnd w:id="1386"/>
    <w:bookmarkStart w:name="z16872" w:id="1387"/>
    <w:p>
      <w:pPr>
        <w:spacing w:after="0"/>
        <w:ind w:left="0"/>
        <w:jc w:val="both"/>
      </w:pPr>
      <w:r>
        <w:rPr>
          <w:rFonts w:ascii="Times New Roman"/>
          <w:b w:val="false"/>
          <w:i w:val="false"/>
          <w:color w:val="000000"/>
          <w:sz w:val="28"/>
        </w:rPr>
        <w:t>
      развивать творческие, познавательные и речевые навыки через различные виды деятельности по физической культуре;</w:t>
      </w:r>
    </w:p>
    <w:bookmarkEnd w:id="1387"/>
    <w:bookmarkStart w:name="z16873" w:id="1388"/>
    <w:p>
      <w:pPr>
        <w:spacing w:after="0"/>
        <w:ind w:left="0"/>
        <w:jc w:val="both"/>
      </w:pPr>
      <w:r>
        <w:rPr>
          <w:rFonts w:ascii="Times New Roman"/>
          <w:b w:val="false"/>
          <w:i w:val="false"/>
          <w:color w:val="000000"/>
          <w:sz w:val="28"/>
        </w:rPr>
        <w:t>
      проводить медико-педагогический контроль за развитием у детей правильной осанки, координации движений, профилактики плоскостопия создавать условия для проведения национальных подвижных игр.</w:t>
      </w:r>
    </w:p>
    <w:bookmarkEnd w:id="1388"/>
    <w:bookmarkStart w:name="z16874" w:id="1389"/>
    <w:p>
      <w:pPr>
        <w:spacing w:after="0"/>
        <w:ind w:left="0"/>
        <w:jc w:val="both"/>
      </w:pPr>
      <w:r>
        <w:rPr>
          <w:rFonts w:ascii="Times New Roman"/>
          <w:b w:val="false"/>
          <w:i w:val="false"/>
          <w:color w:val="000000"/>
          <w:sz w:val="28"/>
        </w:rPr>
        <w:t xml:space="preserve">
      234. Ожидаемые результаты: </w:t>
      </w:r>
    </w:p>
    <w:bookmarkEnd w:id="1389"/>
    <w:bookmarkStart w:name="z16875" w:id="1390"/>
    <w:p>
      <w:pPr>
        <w:spacing w:after="0"/>
        <w:ind w:left="0"/>
        <w:jc w:val="both"/>
      </w:pPr>
      <w:r>
        <w:rPr>
          <w:rFonts w:ascii="Times New Roman"/>
          <w:b w:val="false"/>
          <w:i w:val="false"/>
          <w:color w:val="000000"/>
          <w:sz w:val="28"/>
        </w:rPr>
        <w:t>
      ходит в колонне по одному, по двое, по трое, с перешагиванием через предметы, боком; с поворотом в другую сторону по сигналу;</w:t>
      </w:r>
    </w:p>
    <w:bookmarkEnd w:id="1390"/>
    <w:bookmarkStart w:name="z16876" w:id="1391"/>
    <w:p>
      <w:pPr>
        <w:spacing w:after="0"/>
        <w:ind w:left="0"/>
        <w:jc w:val="both"/>
      </w:pPr>
      <w:r>
        <w:rPr>
          <w:rFonts w:ascii="Times New Roman"/>
          <w:b w:val="false"/>
          <w:i w:val="false"/>
          <w:color w:val="000000"/>
          <w:sz w:val="28"/>
        </w:rPr>
        <w:t>
      по сигналу взрослого ходит по веревке, между предметами, меняет направление;</w:t>
      </w:r>
    </w:p>
    <w:bookmarkEnd w:id="1391"/>
    <w:bookmarkStart w:name="z16877" w:id="1392"/>
    <w:p>
      <w:pPr>
        <w:spacing w:after="0"/>
        <w:ind w:left="0"/>
        <w:jc w:val="both"/>
      </w:pPr>
      <w:r>
        <w:rPr>
          <w:rFonts w:ascii="Times New Roman"/>
          <w:b w:val="false"/>
          <w:i w:val="false"/>
          <w:color w:val="000000"/>
          <w:sz w:val="28"/>
        </w:rPr>
        <w:t>
      сохраняет равновесие при ходьбе;</w:t>
      </w:r>
    </w:p>
    <w:bookmarkEnd w:id="1392"/>
    <w:bookmarkStart w:name="z16878" w:id="1393"/>
    <w:p>
      <w:pPr>
        <w:spacing w:after="0"/>
        <w:ind w:left="0"/>
        <w:jc w:val="both"/>
      </w:pPr>
      <w:r>
        <w:rPr>
          <w:rFonts w:ascii="Times New Roman"/>
          <w:b w:val="false"/>
          <w:i w:val="false"/>
          <w:color w:val="000000"/>
          <w:sz w:val="28"/>
        </w:rPr>
        <w:t>
      бегает с разной скоростью - медленно, быстро, в среднем темпе, непрерывно;</w:t>
      </w:r>
    </w:p>
    <w:bookmarkEnd w:id="1393"/>
    <w:bookmarkStart w:name="z16879" w:id="1394"/>
    <w:p>
      <w:pPr>
        <w:spacing w:after="0"/>
        <w:ind w:left="0"/>
        <w:jc w:val="both"/>
      </w:pPr>
      <w:r>
        <w:rPr>
          <w:rFonts w:ascii="Times New Roman"/>
          <w:b w:val="false"/>
          <w:i w:val="false"/>
          <w:color w:val="000000"/>
          <w:sz w:val="28"/>
        </w:rPr>
        <w:t>
      бегает на скорости до места назначения;</w:t>
      </w:r>
    </w:p>
    <w:bookmarkEnd w:id="1394"/>
    <w:bookmarkStart w:name="z16880" w:id="1395"/>
    <w:p>
      <w:pPr>
        <w:spacing w:after="0"/>
        <w:ind w:left="0"/>
        <w:jc w:val="both"/>
      </w:pPr>
      <w:r>
        <w:rPr>
          <w:rFonts w:ascii="Times New Roman"/>
          <w:b w:val="false"/>
          <w:i w:val="false"/>
          <w:color w:val="000000"/>
          <w:sz w:val="28"/>
        </w:rPr>
        <w:t>
      ползает между предметами на четвереньках;</w:t>
      </w:r>
    </w:p>
    <w:bookmarkEnd w:id="1395"/>
    <w:bookmarkStart w:name="z16881" w:id="1396"/>
    <w:p>
      <w:pPr>
        <w:spacing w:after="0"/>
        <w:ind w:left="0"/>
        <w:jc w:val="both"/>
      </w:pPr>
      <w:r>
        <w:rPr>
          <w:rFonts w:ascii="Times New Roman"/>
          <w:b w:val="false"/>
          <w:i w:val="false"/>
          <w:color w:val="000000"/>
          <w:sz w:val="28"/>
        </w:rPr>
        <w:t>
      ползает между предметами разными способами;</w:t>
      </w:r>
    </w:p>
    <w:bookmarkEnd w:id="1396"/>
    <w:bookmarkStart w:name="z16882" w:id="1397"/>
    <w:p>
      <w:pPr>
        <w:spacing w:after="0"/>
        <w:ind w:left="0"/>
        <w:jc w:val="both"/>
      </w:pPr>
      <w:r>
        <w:rPr>
          <w:rFonts w:ascii="Times New Roman"/>
          <w:b w:val="false"/>
          <w:i w:val="false"/>
          <w:color w:val="000000"/>
          <w:sz w:val="28"/>
        </w:rPr>
        <w:t>
      лазает, переходя от одной гимнастической стенки к другой;</w:t>
      </w:r>
    </w:p>
    <w:bookmarkEnd w:id="1397"/>
    <w:bookmarkStart w:name="z16883" w:id="1398"/>
    <w:p>
      <w:pPr>
        <w:spacing w:after="0"/>
        <w:ind w:left="0"/>
        <w:jc w:val="both"/>
      </w:pPr>
      <w:r>
        <w:rPr>
          <w:rFonts w:ascii="Times New Roman"/>
          <w:b w:val="false"/>
          <w:i w:val="false"/>
          <w:color w:val="000000"/>
          <w:sz w:val="28"/>
        </w:rPr>
        <w:t>
      прыгает с продвижением вперед между предметами, перепрыгивает через шнуры, линии, попеременно на правой и левой ноге;</w:t>
      </w:r>
    </w:p>
    <w:bookmarkEnd w:id="1398"/>
    <w:bookmarkStart w:name="z16884" w:id="1399"/>
    <w:p>
      <w:pPr>
        <w:spacing w:after="0"/>
        <w:ind w:left="0"/>
        <w:jc w:val="both"/>
      </w:pPr>
      <w:r>
        <w:rPr>
          <w:rFonts w:ascii="Times New Roman"/>
          <w:b w:val="false"/>
          <w:i w:val="false"/>
          <w:color w:val="000000"/>
          <w:sz w:val="28"/>
        </w:rPr>
        <w:t>
      прыгает на месте вокруг себя;</w:t>
      </w:r>
    </w:p>
    <w:bookmarkEnd w:id="1399"/>
    <w:bookmarkStart w:name="z16885" w:id="1400"/>
    <w:p>
      <w:pPr>
        <w:spacing w:after="0"/>
        <w:ind w:left="0"/>
        <w:jc w:val="both"/>
      </w:pPr>
      <w:r>
        <w:rPr>
          <w:rFonts w:ascii="Times New Roman"/>
          <w:b w:val="false"/>
          <w:i w:val="false"/>
          <w:color w:val="000000"/>
          <w:sz w:val="28"/>
        </w:rPr>
        <w:t>
      подбрасывает мяч вверх, над веревкой и ловит одной рукой;</w:t>
      </w:r>
    </w:p>
    <w:bookmarkEnd w:id="1400"/>
    <w:bookmarkStart w:name="z16886" w:id="1401"/>
    <w:p>
      <w:pPr>
        <w:spacing w:after="0"/>
        <w:ind w:left="0"/>
        <w:jc w:val="both"/>
      </w:pPr>
      <w:r>
        <w:rPr>
          <w:rFonts w:ascii="Times New Roman"/>
          <w:b w:val="false"/>
          <w:i w:val="false"/>
          <w:color w:val="000000"/>
          <w:sz w:val="28"/>
        </w:rPr>
        <w:t>
      бросает мяч об пол одной рукой и ловит двумя руками;</w:t>
      </w:r>
    </w:p>
    <w:bookmarkEnd w:id="1401"/>
    <w:bookmarkStart w:name="z16887" w:id="1402"/>
    <w:p>
      <w:pPr>
        <w:spacing w:after="0"/>
        <w:ind w:left="0"/>
        <w:jc w:val="both"/>
      </w:pPr>
      <w:r>
        <w:rPr>
          <w:rFonts w:ascii="Times New Roman"/>
          <w:b w:val="false"/>
          <w:i w:val="false"/>
          <w:color w:val="000000"/>
          <w:sz w:val="28"/>
        </w:rPr>
        <w:t>
      перестраиваться из шеренги в колонну по одному, выполняет повороты на месте;</w:t>
      </w:r>
    </w:p>
    <w:bookmarkEnd w:id="1402"/>
    <w:bookmarkStart w:name="z16888" w:id="1403"/>
    <w:p>
      <w:pPr>
        <w:spacing w:after="0"/>
        <w:ind w:left="0"/>
        <w:jc w:val="both"/>
      </w:pPr>
      <w:r>
        <w:rPr>
          <w:rFonts w:ascii="Times New Roman"/>
          <w:b w:val="false"/>
          <w:i w:val="false"/>
          <w:color w:val="000000"/>
          <w:sz w:val="28"/>
        </w:rPr>
        <w:t>
      перестраиваться из шеренги в колонну по три;</w:t>
      </w:r>
    </w:p>
    <w:bookmarkEnd w:id="1403"/>
    <w:bookmarkStart w:name="z16889" w:id="1404"/>
    <w:p>
      <w:pPr>
        <w:spacing w:after="0"/>
        <w:ind w:left="0"/>
        <w:jc w:val="both"/>
      </w:pPr>
      <w:r>
        <w:rPr>
          <w:rFonts w:ascii="Times New Roman"/>
          <w:b w:val="false"/>
          <w:i w:val="false"/>
          <w:color w:val="000000"/>
          <w:sz w:val="28"/>
        </w:rPr>
        <w:t>
      в подвижных играх, сопровождаемых музыкой, выполняет движения в разных темпах в соответствии с музыкой;</w:t>
      </w:r>
    </w:p>
    <w:bookmarkEnd w:id="1404"/>
    <w:bookmarkStart w:name="z16890" w:id="1405"/>
    <w:p>
      <w:pPr>
        <w:spacing w:after="0"/>
        <w:ind w:left="0"/>
        <w:jc w:val="both"/>
      </w:pPr>
      <w:r>
        <w:rPr>
          <w:rFonts w:ascii="Times New Roman"/>
          <w:b w:val="false"/>
          <w:i w:val="false"/>
          <w:color w:val="000000"/>
          <w:sz w:val="28"/>
        </w:rPr>
        <w:t>
      проявляет инициативу в организации подвижных игр, соблюдает правила игр;</w:t>
      </w:r>
    </w:p>
    <w:bookmarkEnd w:id="1405"/>
    <w:bookmarkStart w:name="z16891" w:id="1406"/>
    <w:p>
      <w:pPr>
        <w:spacing w:after="0"/>
        <w:ind w:left="0"/>
        <w:jc w:val="both"/>
      </w:pPr>
      <w:r>
        <w:rPr>
          <w:rFonts w:ascii="Times New Roman"/>
          <w:b w:val="false"/>
          <w:i w:val="false"/>
          <w:color w:val="000000"/>
          <w:sz w:val="28"/>
        </w:rPr>
        <w:t>
      активно участвует в национальных подвижных играх, играх с элементами соревнований и эстафетных играх;</w:t>
      </w:r>
    </w:p>
    <w:bookmarkEnd w:id="1406"/>
    <w:bookmarkStart w:name="z16892" w:id="1407"/>
    <w:p>
      <w:pPr>
        <w:spacing w:after="0"/>
        <w:ind w:left="0"/>
        <w:jc w:val="both"/>
      </w:pPr>
      <w:r>
        <w:rPr>
          <w:rFonts w:ascii="Times New Roman"/>
          <w:b w:val="false"/>
          <w:i w:val="false"/>
          <w:color w:val="000000"/>
          <w:sz w:val="28"/>
        </w:rPr>
        <w:t>
      проявляет активность в самостоятельной организации подвижных игр;</w:t>
      </w:r>
    </w:p>
    <w:bookmarkEnd w:id="1407"/>
    <w:bookmarkStart w:name="z16893" w:id="1408"/>
    <w:p>
      <w:pPr>
        <w:spacing w:after="0"/>
        <w:ind w:left="0"/>
        <w:jc w:val="both"/>
      </w:pPr>
      <w:r>
        <w:rPr>
          <w:rFonts w:ascii="Times New Roman"/>
          <w:b w:val="false"/>
          <w:i w:val="false"/>
          <w:color w:val="000000"/>
          <w:sz w:val="28"/>
        </w:rPr>
        <w:t>
      проявляет в играх физические качества: быстроту, силу, выносливость, гибкость, ловкость;</w:t>
      </w:r>
    </w:p>
    <w:bookmarkEnd w:id="1408"/>
    <w:bookmarkStart w:name="z16894" w:id="1409"/>
    <w:p>
      <w:pPr>
        <w:spacing w:after="0"/>
        <w:ind w:left="0"/>
        <w:jc w:val="both"/>
      </w:pPr>
      <w:r>
        <w:rPr>
          <w:rFonts w:ascii="Times New Roman"/>
          <w:b w:val="false"/>
          <w:i w:val="false"/>
          <w:color w:val="000000"/>
          <w:sz w:val="28"/>
        </w:rPr>
        <w:t>
      катается на санках с горки по одному и по два;</w:t>
      </w:r>
    </w:p>
    <w:bookmarkEnd w:id="1409"/>
    <w:bookmarkStart w:name="z16895" w:id="1410"/>
    <w:p>
      <w:pPr>
        <w:spacing w:after="0"/>
        <w:ind w:left="0"/>
        <w:jc w:val="both"/>
      </w:pPr>
      <w:r>
        <w:rPr>
          <w:rFonts w:ascii="Times New Roman"/>
          <w:b w:val="false"/>
          <w:i w:val="false"/>
          <w:color w:val="000000"/>
          <w:sz w:val="28"/>
        </w:rPr>
        <w:t>
      скользит по ледяным дорожкам самостоятельно;</w:t>
      </w:r>
    </w:p>
    <w:bookmarkEnd w:id="1410"/>
    <w:bookmarkStart w:name="z16896" w:id="1411"/>
    <w:p>
      <w:pPr>
        <w:spacing w:after="0"/>
        <w:ind w:left="0"/>
        <w:jc w:val="both"/>
      </w:pPr>
      <w:r>
        <w:rPr>
          <w:rFonts w:ascii="Times New Roman"/>
          <w:b w:val="false"/>
          <w:i w:val="false"/>
          <w:color w:val="000000"/>
          <w:sz w:val="28"/>
        </w:rPr>
        <w:t>
      делает повороты на лыжах вправо и влево, вокруг;</w:t>
      </w:r>
    </w:p>
    <w:bookmarkEnd w:id="1411"/>
    <w:bookmarkStart w:name="z16897" w:id="1412"/>
    <w:p>
      <w:pPr>
        <w:spacing w:after="0"/>
        <w:ind w:left="0"/>
        <w:jc w:val="both"/>
      </w:pPr>
      <w:r>
        <w:rPr>
          <w:rFonts w:ascii="Times New Roman"/>
          <w:b w:val="false"/>
          <w:i w:val="false"/>
          <w:color w:val="000000"/>
          <w:sz w:val="28"/>
        </w:rPr>
        <w:t>
      катается на двухколесном велосипеде, самокате;</w:t>
      </w:r>
    </w:p>
    <w:bookmarkEnd w:id="1412"/>
    <w:bookmarkStart w:name="z16898" w:id="1413"/>
    <w:p>
      <w:pPr>
        <w:spacing w:after="0"/>
        <w:ind w:left="0"/>
        <w:jc w:val="both"/>
      </w:pPr>
      <w:r>
        <w:rPr>
          <w:rFonts w:ascii="Times New Roman"/>
          <w:b w:val="false"/>
          <w:i w:val="false"/>
          <w:color w:val="000000"/>
          <w:sz w:val="28"/>
        </w:rPr>
        <w:t>
      старается плавать в воде, играет в различные игры;</w:t>
      </w:r>
    </w:p>
    <w:bookmarkEnd w:id="1413"/>
    <w:bookmarkStart w:name="z16899" w:id="1414"/>
    <w:p>
      <w:pPr>
        <w:spacing w:after="0"/>
        <w:ind w:left="0"/>
        <w:jc w:val="both"/>
      </w:pPr>
      <w:r>
        <w:rPr>
          <w:rFonts w:ascii="Times New Roman"/>
          <w:b w:val="false"/>
          <w:i w:val="false"/>
          <w:color w:val="000000"/>
          <w:sz w:val="28"/>
        </w:rPr>
        <w:t>
      проявляет активность в спортивных играх и упражнениях;</w:t>
      </w:r>
    </w:p>
    <w:bookmarkEnd w:id="1414"/>
    <w:bookmarkStart w:name="z16900" w:id="1415"/>
    <w:p>
      <w:pPr>
        <w:spacing w:after="0"/>
        <w:ind w:left="0"/>
        <w:jc w:val="both"/>
      </w:pPr>
      <w:r>
        <w:rPr>
          <w:rFonts w:ascii="Times New Roman"/>
          <w:b w:val="false"/>
          <w:i w:val="false"/>
          <w:color w:val="000000"/>
          <w:sz w:val="28"/>
        </w:rPr>
        <w:t>
      выполняет самостоятельно гигиенические процедуры;</w:t>
      </w:r>
    </w:p>
    <w:bookmarkEnd w:id="1415"/>
    <w:bookmarkStart w:name="z16901" w:id="1416"/>
    <w:p>
      <w:pPr>
        <w:spacing w:after="0"/>
        <w:ind w:left="0"/>
        <w:jc w:val="both"/>
      </w:pPr>
      <w:r>
        <w:rPr>
          <w:rFonts w:ascii="Times New Roman"/>
          <w:b w:val="false"/>
          <w:i w:val="false"/>
          <w:color w:val="000000"/>
          <w:sz w:val="28"/>
        </w:rPr>
        <w:t xml:space="preserve">
      понимает важность и необходимость закаливающих процедур; </w:t>
      </w:r>
    </w:p>
    <w:bookmarkEnd w:id="1416"/>
    <w:bookmarkStart w:name="z16902" w:id="1417"/>
    <w:p>
      <w:pPr>
        <w:spacing w:after="0"/>
        <w:ind w:left="0"/>
        <w:jc w:val="both"/>
      </w:pPr>
      <w:r>
        <w:rPr>
          <w:rFonts w:ascii="Times New Roman"/>
          <w:b w:val="false"/>
          <w:i w:val="false"/>
          <w:color w:val="000000"/>
          <w:sz w:val="28"/>
        </w:rPr>
        <w:t>
      помогают друг другу в процессе гигиенических процедур;</w:t>
      </w:r>
    </w:p>
    <w:bookmarkEnd w:id="1417"/>
    <w:bookmarkStart w:name="z16903" w:id="1418"/>
    <w:p>
      <w:pPr>
        <w:spacing w:after="0"/>
        <w:ind w:left="0"/>
        <w:jc w:val="both"/>
      </w:pPr>
      <w:r>
        <w:rPr>
          <w:rFonts w:ascii="Times New Roman"/>
          <w:b w:val="false"/>
          <w:i w:val="false"/>
          <w:color w:val="000000"/>
          <w:sz w:val="28"/>
        </w:rPr>
        <w:t>
      владеет навыками самообслуживания и ухода за одеждой;</w:t>
      </w:r>
    </w:p>
    <w:bookmarkEnd w:id="1418"/>
    <w:bookmarkStart w:name="z16904" w:id="1419"/>
    <w:p>
      <w:pPr>
        <w:spacing w:after="0"/>
        <w:ind w:left="0"/>
        <w:jc w:val="both"/>
      </w:pPr>
      <w:r>
        <w:rPr>
          <w:rFonts w:ascii="Times New Roman"/>
          <w:b w:val="false"/>
          <w:i w:val="false"/>
          <w:color w:val="000000"/>
          <w:sz w:val="28"/>
        </w:rPr>
        <w:t>
      имеет первоначальные представления о здоровом образе жизни.</w:t>
      </w:r>
    </w:p>
    <w:bookmarkEnd w:id="1419"/>
    <w:bookmarkStart w:name="z16905" w:id="1420"/>
    <w:p>
      <w:pPr>
        <w:spacing w:after="0"/>
        <w:ind w:left="0"/>
        <w:jc w:val="both"/>
      </w:pPr>
      <w:r>
        <w:rPr>
          <w:rFonts w:ascii="Times New Roman"/>
          <w:b w:val="false"/>
          <w:i w:val="false"/>
          <w:color w:val="000000"/>
          <w:sz w:val="28"/>
        </w:rPr>
        <w:t>
      235. Физическая культура.</w:t>
      </w:r>
    </w:p>
    <w:bookmarkEnd w:id="1420"/>
    <w:bookmarkStart w:name="z16906" w:id="1421"/>
    <w:p>
      <w:pPr>
        <w:spacing w:after="0"/>
        <w:ind w:left="0"/>
        <w:jc w:val="both"/>
      </w:pPr>
      <w:r>
        <w:rPr>
          <w:rFonts w:ascii="Times New Roman"/>
          <w:b w:val="false"/>
          <w:i w:val="false"/>
          <w:color w:val="000000"/>
          <w:sz w:val="28"/>
        </w:rPr>
        <w:t>
      236. Основные движения.</w:t>
      </w:r>
    </w:p>
    <w:bookmarkEnd w:id="1421"/>
    <w:bookmarkStart w:name="z16907" w:id="1422"/>
    <w:p>
      <w:pPr>
        <w:spacing w:after="0"/>
        <w:ind w:left="0"/>
        <w:jc w:val="both"/>
      </w:pPr>
      <w:r>
        <w:rPr>
          <w:rFonts w:ascii="Times New Roman"/>
          <w:b w:val="false"/>
          <w:i w:val="false"/>
          <w:color w:val="000000"/>
          <w:sz w:val="28"/>
        </w:rPr>
        <w:t xml:space="preserve">
      Ходьба: ходить в колонне по одному, по двое, по трое; на носках, на пятках, на внутренней и внешней стороне стоп; высоко поднимая согнутую в колене ногу; с перешагиванием через предметы, боком; с поворотом в другую сторону, с перешагиванием через скакалку, в разном темпе; с изменением положения рук; с остановкой по сигналу взрослого; изменением направления движения; врассыпную; между предметами между кеглями, с перешагиванием через шнуры; приставными шагами вперед. </w:t>
      </w:r>
    </w:p>
    <w:bookmarkEnd w:id="1422"/>
    <w:bookmarkStart w:name="z16908" w:id="1423"/>
    <w:p>
      <w:pPr>
        <w:spacing w:after="0"/>
        <w:ind w:left="0"/>
        <w:jc w:val="both"/>
      </w:pPr>
      <w:r>
        <w:rPr>
          <w:rFonts w:ascii="Times New Roman"/>
          <w:b w:val="false"/>
          <w:i w:val="false"/>
          <w:color w:val="000000"/>
          <w:sz w:val="28"/>
        </w:rPr>
        <w:t>
      Равновесие: ходить с перешагиванием через предметы; по ограниченной поверхности приставным шагом, на носках, по скамейке, перешагивая кубики; по канату боком, приставным шагом (пятки на канате, носки на полу), по скамейке с перекладыванием на каждый шаг вперед мяча из руки в руку перед собой или за спиной, по ребристой поверхности; по гимнастической скамейке с перешагиванием через набивные мячи, положенные на расстоянии двух шагов ребенка, кружение парами, держась за руки.</w:t>
      </w:r>
    </w:p>
    <w:bookmarkEnd w:id="1423"/>
    <w:bookmarkStart w:name="z16909" w:id="1424"/>
    <w:p>
      <w:pPr>
        <w:spacing w:after="0"/>
        <w:ind w:left="0"/>
        <w:jc w:val="both"/>
      </w:pPr>
      <w:r>
        <w:rPr>
          <w:rFonts w:ascii="Times New Roman"/>
          <w:b w:val="false"/>
          <w:i w:val="false"/>
          <w:color w:val="000000"/>
          <w:sz w:val="28"/>
        </w:rPr>
        <w:t>
      Бег: бегать врассыпную, парами, в колонне по одному, по двое, высоко поднимая колени; "змейкой" между расставленными в одну линию предметами, с преодолением препятствий, с преодолением препятствий в естественных условиях, с разной скоростью - медленно, быстро, в среднем темпе непрерывный бег 1,5-2 минуты; на дистанцию 100–120 метров в чередовании с ходьбой; на скорость, пробегание отрезков (длина 20 метров) на скорость до обозначенного места.</w:t>
      </w:r>
    </w:p>
    <w:bookmarkEnd w:id="1424"/>
    <w:bookmarkStart w:name="z16910" w:id="1425"/>
    <w:p>
      <w:pPr>
        <w:spacing w:after="0"/>
        <w:ind w:left="0"/>
        <w:jc w:val="both"/>
      </w:pPr>
      <w:r>
        <w:rPr>
          <w:rFonts w:ascii="Times New Roman"/>
          <w:b w:val="false"/>
          <w:i w:val="false"/>
          <w:color w:val="000000"/>
          <w:sz w:val="28"/>
        </w:rPr>
        <w:t>
      Ползание, лазанье: ползать на четвереньках "змейкой" между предметами в чередовании с ходьбой, бегом, переползать через препятствия; ползать на четвереньках (расстояние 3–4 метра), толкая головой мяч; ползать по гимнастической скамейке, опираясь на предплечья и колени, на животе, подтягиваясь руками. Перелезать через несколько предметов подряд, пролезать в обруч разными способами, лазать по гимнастической стенке с изменением темпа и переходом от одной гимнастической стенке к другой.</w:t>
      </w:r>
    </w:p>
    <w:bookmarkEnd w:id="1425"/>
    <w:bookmarkStart w:name="z16911" w:id="1426"/>
    <w:p>
      <w:pPr>
        <w:spacing w:after="0"/>
        <w:ind w:left="0"/>
        <w:jc w:val="both"/>
      </w:pPr>
      <w:r>
        <w:rPr>
          <w:rFonts w:ascii="Times New Roman"/>
          <w:b w:val="false"/>
          <w:i w:val="false"/>
          <w:color w:val="000000"/>
          <w:sz w:val="28"/>
        </w:rPr>
        <w:t>
      Прыжки: прыгать на месте; с продвижением вперед на расстояние 3–4 метра, на двух ногах с мешочком, зажатым между колен; по прямой (расстояние 6 метров); на двух ногах между предметами (расстояние 4 метра); на правой и левой ноге поочередно между предметами (расстояние 3 метра); в высоту с места; 6–8 метров, из обруча в обруч на расстоянии 40 сантиметров на одной и на двух ногах, через длинную скакалку, через короткую скакалку, вращая ее вперед; перепрыгивать через шнуры, линии, попеременно на правой и левой ноге, вокруг себя, спрыгивать с высоты, запрыгивать на возвышение до 20 сантиметров.</w:t>
      </w:r>
    </w:p>
    <w:bookmarkEnd w:id="1426"/>
    <w:bookmarkStart w:name="z16912" w:id="1427"/>
    <w:p>
      <w:pPr>
        <w:spacing w:after="0"/>
        <w:ind w:left="0"/>
        <w:jc w:val="both"/>
      </w:pPr>
      <w:r>
        <w:rPr>
          <w:rFonts w:ascii="Times New Roman"/>
          <w:b w:val="false"/>
          <w:i w:val="false"/>
          <w:color w:val="000000"/>
          <w:sz w:val="28"/>
        </w:rPr>
        <w:t>
      Бросание, ловля, метание: бросать мяч вверх, через шнур и ловить двумя руками, одной рукой (правой и левой поочередно); прокатывать мяч между предметами, поставленными в ряд, бросать мяч о стену и ловить двумя руками; метать мешочки с песком, асыки в цель на расстояние 2–2,5 метра, перебрасывать мяч друг другу двумя руками из-за головы (расстояние 1,5–2 метра), вести мяч между предметами двумя руками (расстояние 4 метра), бросать и ловить мяч двумя руками с продвижением вперед (расстояние 4-5 метров).</w:t>
      </w:r>
    </w:p>
    <w:bookmarkEnd w:id="1427"/>
    <w:bookmarkStart w:name="z16913" w:id="1428"/>
    <w:p>
      <w:pPr>
        <w:spacing w:after="0"/>
        <w:ind w:left="0"/>
        <w:jc w:val="both"/>
      </w:pPr>
      <w:r>
        <w:rPr>
          <w:rFonts w:ascii="Times New Roman"/>
          <w:b w:val="false"/>
          <w:i w:val="false"/>
          <w:color w:val="000000"/>
          <w:sz w:val="28"/>
        </w:rPr>
        <w:t>
      Построение, перестроение: строиться в колонну по одному, по два, по три, в шеренгу; перестроиться в колонну по двое, по трое; равнение в колонне на вытянутые руки вперед, в шеренге и в кругу – на вытянутые руки в стороны; повороты направо, налево, кругом переступанием и прыжком.</w:t>
      </w:r>
    </w:p>
    <w:bookmarkEnd w:id="1428"/>
    <w:bookmarkStart w:name="z16914" w:id="1429"/>
    <w:p>
      <w:pPr>
        <w:spacing w:after="0"/>
        <w:ind w:left="0"/>
        <w:jc w:val="both"/>
      </w:pPr>
      <w:r>
        <w:rPr>
          <w:rFonts w:ascii="Times New Roman"/>
          <w:b w:val="false"/>
          <w:i w:val="false"/>
          <w:color w:val="000000"/>
          <w:sz w:val="28"/>
        </w:rPr>
        <w:t>
      237. Музыкально-ритмические движения.</w:t>
      </w:r>
    </w:p>
    <w:bookmarkEnd w:id="1429"/>
    <w:bookmarkStart w:name="z16915" w:id="1430"/>
    <w:p>
      <w:pPr>
        <w:spacing w:after="0"/>
        <w:ind w:left="0"/>
        <w:jc w:val="both"/>
      </w:pPr>
      <w:r>
        <w:rPr>
          <w:rFonts w:ascii="Times New Roman"/>
          <w:b w:val="false"/>
          <w:i w:val="false"/>
          <w:color w:val="000000"/>
          <w:sz w:val="28"/>
        </w:rPr>
        <w:t>
      Выполнять красиво и грациозно знакомые физические упражнения под музыку. Согласовать ритм движений с музыкальным сопровождением. Шагать прямо. Движение парами по кругу.</w:t>
      </w:r>
    </w:p>
    <w:bookmarkEnd w:id="1430"/>
    <w:bookmarkStart w:name="z16916" w:id="1431"/>
    <w:p>
      <w:pPr>
        <w:spacing w:after="0"/>
        <w:ind w:left="0"/>
        <w:jc w:val="both"/>
      </w:pPr>
      <w:r>
        <w:rPr>
          <w:rFonts w:ascii="Times New Roman"/>
          <w:b w:val="false"/>
          <w:i w:val="false"/>
          <w:color w:val="000000"/>
          <w:sz w:val="28"/>
        </w:rPr>
        <w:t>
      238. Общеразвивающие упражнения.</w:t>
      </w:r>
    </w:p>
    <w:bookmarkEnd w:id="1431"/>
    <w:bookmarkStart w:name="z16917" w:id="1432"/>
    <w:p>
      <w:pPr>
        <w:spacing w:after="0"/>
        <w:ind w:left="0"/>
        <w:jc w:val="both"/>
      </w:pPr>
      <w:r>
        <w:rPr>
          <w:rFonts w:ascii="Times New Roman"/>
          <w:b w:val="false"/>
          <w:i w:val="false"/>
          <w:color w:val="000000"/>
          <w:sz w:val="28"/>
        </w:rPr>
        <w:t>
      Упражнения для рук и плечевого пояса. Разводить руки в стороны из положения "руки перед грудью"; поднимать руки вверх и разводить в стороны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одновременно, попеременно.</w:t>
      </w:r>
    </w:p>
    <w:bookmarkEnd w:id="1432"/>
    <w:bookmarkStart w:name="z16918" w:id="1433"/>
    <w:p>
      <w:pPr>
        <w:spacing w:after="0"/>
        <w:ind w:left="0"/>
        <w:jc w:val="both"/>
      </w:pPr>
      <w:r>
        <w:rPr>
          <w:rFonts w:ascii="Times New Roman"/>
          <w:b w:val="false"/>
          <w:i w:val="false"/>
          <w:color w:val="000000"/>
          <w:sz w:val="28"/>
        </w:rPr>
        <w:t>
      Упражнения для туловища. Передавать друг другу мяч над головой (назад и вперед). Повороты вправо, влево, поднимая руки вперед. Наклоны вперед, прогибаясь, стоя лицом к гимнастической стенке и взявшись руками за рейку на уровне пояса. Поочередно поднимать согнутые и прямые ноги, прижавшись спиной к гимнастической стенке, держась руками за рейку на уровне бедер. Наклоны вперед, коснуться ладонями пола; поднимая за спиной сцепленные руки; в стороны с поднятыми вверх руками. Наклоны вперед сидя, стоя на коленях.</w:t>
      </w:r>
    </w:p>
    <w:bookmarkEnd w:id="1433"/>
    <w:bookmarkStart w:name="z16919" w:id="1434"/>
    <w:p>
      <w:pPr>
        <w:spacing w:after="0"/>
        <w:ind w:left="0"/>
        <w:jc w:val="both"/>
      </w:pPr>
      <w:r>
        <w:rPr>
          <w:rFonts w:ascii="Times New Roman"/>
          <w:b w:val="false"/>
          <w:i w:val="false"/>
          <w:color w:val="000000"/>
          <w:sz w:val="28"/>
        </w:rPr>
        <w:t>
      Силовые упражнения. Ходить на руках (один ребенок держит другого за ноги) 3-5 метров.</w:t>
      </w:r>
    </w:p>
    <w:bookmarkEnd w:id="1434"/>
    <w:bookmarkStart w:name="z16920" w:id="1435"/>
    <w:p>
      <w:pPr>
        <w:spacing w:after="0"/>
        <w:ind w:left="0"/>
        <w:jc w:val="both"/>
      </w:pPr>
      <w:r>
        <w:rPr>
          <w:rFonts w:ascii="Times New Roman"/>
          <w:b w:val="false"/>
          <w:i w:val="false"/>
          <w:color w:val="000000"/>
          <w:sz w:val="28"/>
        </w:rPr>
        <w:t>
      Упражнения на пресс. Поднимать и опускать туловище лежа на спине, руки за голову, (в паре, один ребенок, сидя на ногах другого, придерживает его (5–6 раз); поднимать прямые ноги вперед (махом) вися на руках на гимнастической стенке (5–6 раз).</w:t>
      </w:r>
    </w:p>
    <w:bookmarkEnd w:id="1435"/>
    <w:bookmarkStart w:name="z16921" w:id="1436"/>
    <w:p>
      <w:pPr>
        <w:spacing w:after="0"/>
        <w:ind w:left="0"/>
        <w:jc w:val="both"/>
      </w:pPr>
      <w:r>
        <w:rPr>
          <w:rFonts w:ascii="Times New Roman"/>
          <w:b w:val="false"/>
          <w:i w:val="false"/>
          <w:color w:val="000000"/>
          <w:sz w:val="28"/>
        </w:rPr>
        <w:t xml:space="preserve">
      Упражнения для спины. Перекатываться вперед-назад из положения сидя в группировке "качалка" (5–6 раз), выполнять упражнение с элементами стретчинга, ползать на животе с помощью рук (3 метра). </w:t>
      </w:r>
    </w:p>
    <w:bookmarkEnd w:id="1436"/>
    <w:bookmarkStart w:name="z16922" w:id="1437"/>
    <w:p>
      <w:pPr>
        <w:spacing w:after="0"/>
        <w:ind w:left="0"/>
        <w:jc w:val="both"/>
      </w:pPr>
      <w:r>
        <w:rPr>
          <w:rFonts w:ascii="Times New Roman"/>
          <w:b w:val="false"/>
          <w:i w:val="false"/>
          <w:color w:val="000000"/>
          <w:sz w:val="28"/>
        </w:rPr>
        <w:t>
      Упражнения для ног. Подниматься на носки. Переступать на месте без отрыва носков ног от опоры. Выполнять 2–3 полуприседаний подряд. Приседать, вынося руки вперед; опираясь руками о колени; обхватывая колени руками и пригибая голову. Выпад вперед, в сторону. Захватывание и перемещение пальцами ног мелких предметов.</w:t>
      </w:r>
    </w:p>
    <w:bookmarkEnd w:id="1437"/>
    <w:bookmarkStart w:name="z16923" w:id="1438"/>
    <w:p>
      <w:pPr>
        <w:spacing w:after="0"/>
        <w:ind w:left="0"/>
        <w:jc w:val="both"/>
      </w:pPr>
      <w:r>
        <w:rPr>
          <w:rFonts w:ascii="Times New Roman"/>
          <w:b w:val="false"/>
          <w:i w:val="false"/>
          <w:color w:val="000000"/>
          <w:sz w:val="28"/>
        </w:rPr>
        <w:t>
      239. Спортивные упражнения.</w:t>
      </w:r>
    </w:p>
    <w:bookmarkEnd w:id="1438"/>
    <w:bookmarkStart w:name="z16924" w:id="1439"/>
    <w:p>
      <w:pPr>
        <w:spacing w:after="0"/>
        <w:ind w:left="0"/>
        <w:jc w:val="both"/>
      </w:pPr>
      <w:r>
        <w:rPr>
          <w:rFonts w:ascii="Times New Roman"/>
          <w:b w:val="false"/>
          <w:i w:val="false"/>
          <w:color w:val="000000"/>
          <w:sz w:val="28"/>
        </w:rPr>
        <w:t>
      Прививать интерес к физической культуре и спорту и желание заниматься физкультурой и спортом. Продолжать знакомить с различными видами спорта. Знакомить с основами техники безопасности и правилами поведения в спортивном зале и на спортивной площадке.</w:t>
      </w:r>
    </w:p>
    <w:bookmarkEnd w:id="1439"/>
    <w:bookmarkStart w:name="z16925" w:id="1440"/>
    <w:p>
      <w:pPr>
        <w:spacing w:after="0"/>
        <w:ind w:left="0"/>
        <w:jc w:val="both"/>
      </w:pPr>
      <w:r>
        <w:rPr>
          <w:rFonts w:ascii="Times New Roman"/>
          <w:b w:val="false"/>
          <w:i w:val="false"/>
          <w:color w:val="000000"/>
          <w:sz w:val="28"/>
        </w:rPr>
        <w:t xml:space="preserve">
      Катание на санках. Катать друг друга на санках, кататься на санках с горки по одному и по двое. </w:t>
      </w:r>
    </w:p>
    <w:bookmarkEnd w:id="1440"/>
    <w:bookmarkStart w:name="z16926" w:id="1441"/>
    <w:p>
      <w:pPr>
        <w:spacing w:after="0"/>
        <w:ind w:left="0"/>
        <w:jc w:val="both"/>
      </w:pPr>
      <w:r>
        <w:rPr>
          <w:rFonts w:ascii="Times New Roman"/>
          <w:b w:val="false"/>
          <w:i w:val="false"/>
          <w:color w:val="000000"/>
          <w:sz w:val="28"/>
        </w:rPr>
        <w:t xml:space="preserve">
      Скольжение. Скользить по ледяным дорожкам самостоятельно, после разбега. </w:t>
      </w:r>
    </w:p>
    <w:bookmarkEnd w:id="1441"/>
    <w:bookmarkStart w:name="z16927" w:id="1442"/>
    <w:p>
      <w:pPr>
        <w:spacing w:after="0"/>
        <w:ind w:left="0"/>
        <w:jc w:val="both"/>
      </w:pPr>
      <w:r>
        <w:rPr>
          <w:rFonts w:ascii="Times New Roman"/>
          <w:b w:val="false"/>
          <w:i w:val="false"/>
          <w:color w:val="000000"/>
          <w:sz w:val="28"/>
        </w:rPr>
        <w:t>
      Ходьба на лыжах. Передвигаться переменным шагом друг за другом, скользить на левой и правой ноге. Делать повороты переступанием на месте вправо и влево, вокруг в обе стороны.</w:t>
      </w:r>
    </w:p>
    <w:bookmarkEnd w:id="1442"/>
    <w:bookmarkStart w:name="z16928" w:id="1443"/>
    <w:p>
      <w:pPr>
        <w:spacing w:after="0"/>
        <w:ind w:left="0"/>
        <w:jc w:val="both"/>
      </w:pPr>
      <w:r>
        <w:rPr>
          <w:rFonts w:ascii="Times New Roman"/>
          <w:b w:val="false"/>
          <w:i w:val="false"/>
          <w:color w:val="000000"/>
          <w:sz w:val="28"/>
        </w:rPr>
        <w:t>
      Катание на велосипеде, самокате. Самостоятельно кататься на двухколесном велосипеде по прямой и по кругу. Выполнять повороты вправо и влево.</w:t>
      </w:r>
    </w:p>
    <w:bookmarkEnd w:id="1443"/>
    <w:bookmarkStart w:name="z16929" w:id="1444"/>
    <w:p>
      <w:pPr>
        <w:spacing w:after="0"/>
        <w:ind w:left="0"/>
        <w:jc w:val="both"/>
      </w:pPr>
      <w:r>
        <w:rPr>
          <w:rFonts w:ascii="Times New Roman"/>
          <w:b w:val="false"/>
          <w:i w:val="false"/>
          <w:color w:val="000000"/>
          <w:sz w:val="28"/>
        </w:rPr>
        <w:t>
      Плавание. Двигать ногами (вверх и вниз) сидя и лежа в воде на мелком месте. Ходить по дну на руках вперед и назад (ноги вытянуты горизонтально). Скользить на груди и на спине, выполнять выдох в воду. Плавать произвольным способом.</w:t>
      </w:r>
    </w:p>
    <w:bookmarkEnd w:id="1444"/>
    <w:bookmarkStart w:name="z16930" w:id="1445"/>
    <w:p>
      <w:pPr>
        <w:spacing w:after="0"/>
        <w:ind w:left="0"/>
        <w:jc w:val="both"/>
      </w:pPr>
      <w:r>
        <w:rPr>
          <w:rFonts w:ascii="Times New Roman"/>
          <w:b w:val="false"/>
          <w:i w:val="false"/>
          <w:color w:val="000000"/>
          <w:sz w:val="28"/>
        </w:rPr>
        <w:t>
      Гидроаэробика. Двигаться в воде, выполняя повороты и пряжки.</w:t>
      </w:r>
    </w:p>
    <w:bookmarkEnd w:id="1445"/>
    <w:bookmarkStart w:name="z16931" w:id="1446"/>
    <w:p>
      <w:pPr>
        <w:spacing w:after="0"/>
        <w:ind w:left="0"/>
        <w:jc w:val="both"/>
      </w:pPr>
      <w:r>
        <w:rPr>
          <w:rFonts w:ascii="Times New Roman"/>
          <w:b w:val="false"/>
          <w:i w:val="false"/>
          <w:color w:val="000000"/>
          <w:sz w:val="28"/>
        </w:rPr>
        <w:t>
      240. Спортивные игры.</w:t>
      </w:r>
    </w:p>
    <w:bookmarkEnd w:id="1446"/>
    <w:bookmarkStart w:name="z16932" w:id="1447"/>
    <w:p>
      <w:pPr>
        <w:spacing w:after="0"/>
        <w:ind w:left="0"/>
        <w:jc w:val="both"/>
      </w:pPr>
      <w:r>
        <w:rPr>
          <w:rFonts w:ascii="Times New Roman"/>
          <w:b w:val="false"/>
          <w:i w:val="false"/>
          <w:color w:val="000000"/>
          <w:sz w:val="28"/>
        </w:rPr>
        <w:t>
      Элементы баскетбола. Перебрасывать мяч друг другу двумя руками от груди. Упражняться в ведении мяча правой и левой рукой.</w:t>
      </w:r>
    </w:p>
    <w:bookmarkEnd w:id="1447"/>
    <w:bookmarkStart w:name="z16933" w:id="1448"/>
    <w:p>
      <w:pPr>
        <w:spacing w:after="0"/>
        <w:ind w:left="0"/>
        <w:jc w:val="both"/>
      </w:pPr>
      <w:r>
        <w:rPr>
          <w:rFonts w:ascii="Times New Roman"/>
          <w:b w:val="false"/>
          <w:i w:val="false"/>
          <w:color w:val="000000"/>
          <w:sz w:val="28"/>
        </w:rPr>
        <w:t>
      Бадминтон. Отбивать волан ракеткой, направляя его в определенную сторону.</w:t>
      </w:r>
    </w:p>
    <w:bookmarkEnd w:id="1448"/>
    <w:bookmarkStart w:name="z16934" w:id="1449"/>
    <w:p>
      <w:pPr>
        <w:spacing w:after="0"/>
        <w:ind w:left="0"/>
        <w:jc w:val="both"/>
      </w:pPr>
      <w:r>
        <w:rPr>
          <w:rFonts w:ascii="Times New Roman"/>
          <w:b w:val="false"/>
          <w:i w:val="false"/>
          <w:color w:val="000000"/>
          <w:sz w:val="28"/>
        </w:rPr>
        <w:t>
      Элементы футбола. Прокатывать мяч правой и левой ногой в заданном направлении. Водить мяч вокруг предметов. Закатывать мяч в ворота. Отбивать мяч о стену несколько раз, подряд.</w:t>
      </w:r>
    </w:p>
    <w:bookmarkEnd w:id="1449"/>
    <w:bookmarkStart w:name="z16935" w:id="1450"/>
    <w:p>
      <w:pPr>
        <w:spacing w:after="0"/>
        <w:ind w:left="0"/>
        <w:jc w:val="both"/>
      </w:pPr>
      <w:r>
        <w:rPr>
          <w:rFonts w:ascii="Times New Roman"/>
          <w:b w:val="false"/>
          <w:i w:val="false"/>
          <w:color w:val="000000"/>
          <w:sz w:val="28"/>
        </w:rPr>
        <w:t>
      Элементы хоккея. Прокатывать шайбу клюшкой в заданном направлении, закатывать ее в ворота.</w:t>
      </w:r>
    </w:p>
    <w:bookmarkEnd w:id="1450"/>
    <w:bookmarkStart w:name="z16936" w:id="1451"/>
    <w:p>
      <w:pPr>
        <w:spacing w:after="0"/>
        <w:ind w:left="0"/>
        <w:jc w:val="both"/>
      </w:pPr>
      <w:r>
        <w:rPr>
          <w:rFonts w:ascii="Times New Roman"/>
          <w:b w:val="false"/>
          <w:i w:val="false"/>
          <w:color w:val="000000"/>
          <w:sz w:val="28"/>
        </w:rPr>
        <w:t>
      241. Подвижные игры.</w:t>
      </w:r>
    </w:p>
    <w:bookmarkEnd w:id="1451"/>
    <w:bookmarkStart w:name="z16937" w:id="1452"/>
    <w:p>
      <w:pPr>
        <w:spacing w:after="0"/>
        <w:ind w:left="0"/>
        <w:jc w:val="both"/>
      </w:pPr>
      <w:r>
        <w:rPr>
          <w:rFonts w:ascii="Times New Roman"/>
          <w:b w:val="false"/>
          <w:i w:val="false"/>
          <w:color w:val="000000"/>
          <w:sz w:val="28"/>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w:t>
      </w:r>
    </w:p>
    <w:bookmarkEnd w:id="1452"/>
    <w:bookmarkStart w:name="z16938" w:id="1453"/>
    <w:p>
      <w:pPr>
        <w:spacing w:after="0"/>
        <w:ind w:left="0"/>
        <w:jc w:val="both"/>
      </w:pPr>
      <w:r>
        <w:rPr>
          <w:rFonts w:ascii="Times New Roman"/>
          <w:b w:val="false"/>
          <w:i w:val="false"/>
          <w:color w:val="000000"/>
          <w:sz w:val="28"/>
        </w:rPr>
        <w:t>
      242. Самостоятельная двигательная активность.</w:t>
      </w:r>
    </w:p>
    <w:bookmarkEnd w:id="1453"/>
    <w:bookmarkStart w:name="z16939" w:id="1454"/>
    <w:p>
      <w:pPr>
        <w:spacing w:after="0"/>
        <w:ind w:left="0"/>
        <w:jc w:val="both"/>
      </w:pPr>
      <w:r>
        <w:rPr>
          <w:rFonts w:ascii="Times New Roman"/>
          <w:b w:val="false"/>
          <w:i w:val="false"/>
          <w:color w:val="000000"/>
          <w:sz w:val="28"/>
        </w:rPr>
        <w:t>
      Создавать двигательную среду, насыщенной различным оборудованием и спортивным инвентарем, способствующими развитию игры.</w:t>
      </w:r>
    </w:p>
    <w:bookmarkEnd w:id="1454"/>
    <w:bookmarkStart w:name="z16940" w:id="1455"/>
    <w:p>
      <w:pPr>
        <w:spacing w:after="0"/>
        <w:ind w:left="0"/>
        <w:jc w:val="both"/>
      </w:pPr>
      <w:r>
        <w:rPr>
          <w:rFonts w:ascii="Times New Roman"/>
          <w:b w:val="false"/>
          <w:i w:val="false"/>
          <w:color w:val="000000"/>
          <w:sz w:val="28"/>
        </w:rPr>
        <w:t>
      Организовать пространство для многовариантных игр. Наличие картотеки игр, движений, упражнений.</w:t>
      </w:r>
    </w:p>
    <w:bookmarkEnd w:id="1455"/>
    <w:bookmarkStart w:name="z16941" w:id="1456"/>
    <w:p>
      <w:pPr>
        <w:spacing w:after="0"/>
        <w:ind w:left="0"/>
        <w:jc w:val="both"/>
      </w:pPr>
      <w:r>
        <w:rPr>
          <w:rFonts w:ascii="Times New Roman"/>
          <w:b w:val="false"/>
          <w:i w:val="false"/>
          <w:color w:val="000000"/>
          <w:sz w:val="28"/>
        </w:rPr>
        <w:t>
      Формировать навыки организации соревнований со сверстниками, подчинения их правилам.</w:t>
      </w:r>
    </w:p>
    <w:bookmarkEnd w:id="1456"/>
    <w:bookmarkStart w:name="z16942" w:id="1457"/>
    <w:p>
      <w:pPr>
        <w:spacing w:after="0"/>
        <w:ind w:left="0"/>
        <w:jc w:val="both"/>
      </w:pPr>
      <w:r>
        <w:rPr>
          <w:rFonts w:ascii="Times New Roman"/>
          <w:b w:val="false"/>
          <w:i w:val="false"/>
          <w:color w:val="000000"/>
          <w:sz w:val="28"/>
        </w:rPr>
        <w:t>
      Создать условия для самостоятельной организации детьми подвижных игр, совершенствовать усвоенные двигательные умения и навыки во время прогулки. Уметь правильно оборудовать место прогулки.</w:t>
      </w:r>
    </w:p>
    <w:bookmarkEnd w:id="1457"/>
    <w:bookmarkStart w:name="z16943" w:id="1458"/>
    <w:p>
      <w:pPr>
        <w:spacing w:after="0"/>
        <w:ind w:left="0"/>
        <w:jc w:val="both"/>
      </w:pPr>
      <w:r>
        <w:rPr>
          <w:rFonts w:ascii="Times New Roman"/>
          <w:b w:val="false"/>
          <w:i w:val="false"/>
          <w:color w:val="000000"/>
          <w:sz w:val="28"/>
        </w:rPr>
        <w:t>
      В зимнее время года – создать условия для скольжения по ледяным дорожкам, ходьбы на лыжах, игры в хоккей, катания на санках, а в теплый период года – для катания на велосипеде, игры в футбол, бадминтон, баскетбол. Наличие на участке дорожки препятствий.</w:t>
      </w:r>
    </w:p>
    <w:bookmarkEnd w:id="1458"/>
    <w:bookmarkStart w:name="z16944" w:id="1459"/>
    <w:p>
      <w:pPr>
        <w:spacing w:after="0"/>
        <w:ind w:left="0"/>
        <w:jc w:val="both"/>
      </w:pPr>
      <w:r>
        <w:rPr>
          <w:rFonts w:ascii="Times New Roman"/>
          <w:b w:val="false"/>
          <w:i w:val="false"/>
          <w:color w:val="000000"/>
          <w:sz w:val="28"/>
        </w:rPr>
        <w:t>
      243. Формирование здорового образа жизни.</w:t>
      </w:r>
    </w:p>
    <w:bookmarkEnd w:id="1459"/>
    <w:bookmarkStart w:name="z16945" w:id="1460"/>
    <w:p>
      <w:pPr>
        <w:spacing w:after="0"/>
        <w:ind w:left="0"/>
        <w:jc w:val="both"/>
      </w:pPr>
      <w:r>
        <w:rPr>
          <w:rFonts w:ascii="Times New Roman"/>
          <w:b w:val="false"/>
          <w:i w:val="false"/>
          <w:color w:val="000000"/>
          <w:sz w:val="28"/>
        </w:rPr>
        <w:t>
      Расширять представления об организме человека и особенностях его деятельности. Обратить внимание детей на особенности организма и здоровья. Расширить представления о важнейших компонентах здорового образа жизни: здоровом питании, движении, сне и бодрствовании, воздухе и воде и факторах, наносящих вред здоровью.</w:t>
      </w:r>
    </w:p>
    <w:bookmarkEnd w:id="1460"/>
    <w:bookmarkStart w:name="z16946" w:id="1461"/>
    <w:p>
      <w:pPr>
        <w:spacing w:after="0"/>
        <w:ind w:left="0"/>
        <w:jc w:val="both"/>
      </w:pPr>
      <w:r>
        <w:rPr>
          <w:rFonts w:ascii="Times New Roman"/>
          <w:b w:val="false"/>
          <w:i w:val="false"/>
          <w:color w:val="000000"/>
          <w:sz w:val="28"/>
        </w:rPr>
        <w:t xml:space="preserve">
      Совершенствовать представления о том, что здоровье человека зависит от правильного питания. Расширить представления о влиянии гигиены и режима дня на здоровье человека. Формировать навыки ухода за больным: заботиться о нем, не шуметь, выполнять его просьбы и поручения. Воспитывать умение сопереживать больным. </w:t>
      </w:r>
    </w:p>
    <w:bookmarkEnd w:id="1461"/>
    <w:bookmarkStart w:name="z16947" w:id="1462"/>
    <w:p>
      <w:pPr>
        <w:spacing w:after="0"/>
        <w:ind w:left="0"/>
        <w:jc w:val="both"/>
      </w:pPr>
      <w:r>
        <w:rPr>
          <w:rFonts w:ascii="Times New Roman"/>
          <w:b w:val="false"/>
          <w:i w:val="false"/>
          <w:color w:val="000000"/>
          <w:sz w:val="28"/>
        </w:rPr>
        <w:t>
      Учить описывать свое настроение. Познакомить детей с возможностями здорового человека, сформировать у них потребность в здоровом образе жизни.</w:t>
      </w:r>
    </w:p>
    <w:bookmarkEnd w:id="1462"/>
    <w:bookmarkStart w:name="z16948" w:id="1463"/>
    <w:p>
      <w:pPr>
        <w:spacing w:after="0"/>
        <w:ind w:left="0"/>
        <w:jc w:val="both"/>
      </w:pPr>
      <w:r>
        <w:rPr>
          <w:rFonts w:ascii="Times New Roman"/>
          <w:b w:val="false"/>
          <w:i w:val="false"/>
          <w:color w:val="000000"/>
          <w:sz w:val="28"/>
        </w:rPr>
        <w:t>
      244. Культурно-гигиенические навыки.</w:t>
      </w:r>
    </w:p>
    <w:bookmarkEnd w:id="1463"/>
    <w:bookmarkStart w:name="z16949" w:id="1464"/>
    <w:p>
      <w:pPr>
        <w:spacing w:after="0"/>
        <w:ind w:left="0"/>
        <w:jc w:val="both"/>
      </w:pPr>
      <w:r>
        <w:rPr>
          <w:rFonts w:ascii="Times New Roman"/>
          <w:b w:val="false"/>
          <w:i w:val="false"/>
          <w:color w:val="000000"/>
          <w:sz w:val="28"/>
        </w:rPr>
        <w:t>
      Совершенствовать навыки культуры поведения за столом, свободного пользования столовыми приборами.</w:t>
      </w:r>
    </w:p>
    <w:bookmarkEnd w:id="1464"/>
    <w:bookmarkStart w:name="z16950" w:id="1465"/>
    <w:p>
      <w:pPr>
        <w:spacing w:after="0"/>
        <w:ind w:left="0"/>
        <w:jc w:val="both"/>
      </w:pPr>
      <w:r>
        <w:rPr>
          <w:rFonts w:ascii="Times New Roman"/>
          <w:b w:val="false"/>
          <w:i w:val="false"/>
          <w:color w:val="000000"/>
          <w:sz w:val="28"/>
        </w:rPr>
        <w:t>
      Развивать самоконтроль при выполнении правил и навыков личной гигиены: следить за чистотой тела, мыть руки, ноги, тщательно чистить зубы, без напоминания полоскать рот после еды, пользоваться носовым платком, проводить влажные обтирания до пояса. Осознавать необходимость проведения этих процедур и пользования индивидуальными предметами гигиены.</w:t>
      </w:r>
    </w:p>
    <w:bookmarkEnd w:id="1465"/>
    <w:bookmarkStart w:name="z16951" w:id="1466"/>
    <w:p>
      <w:pPr>
        <w:spacing w:after="0"/>
        <w:ind w:left="0"/>
        <w:jc w:val="both"/>
      </w:pPr>
      <w:r>
        <w:rPr>
          <w:rFonts w:ascii="Times New Roman"/>
          <w:b w:val="false"/>
          <w:i w:val="false"/>
          <w:color w:val="000000"/>
          <w:sz w:val="28"/>
        </w:rPr>
        <w:t>
      Поощрять взаимопомощь детей при проведении гигиенических процедур.</w:t>
      </w:r>
    </w:p>
    <w:bookmarkEnd w:id="1466"/>
    <w:bookmarkStart w:name="z16952" w:id="1467"/>
    <w:p>
      <w:pPr>
        <w:spacing w:after="0"/>
        <w:ind w:left="0"/>
        <w:jc w:val="both"/>
      </w:pPr>
      <w:r>
        <w:rPr>
          <w:rFonts w:ascii="Times New Roman"/>
          <w:b w:val="false"/>
          <w:i w:val="false"/>
          <w:color w:val="000000"/>
          <w:sz w:val="28"/>
        </w:rPr>
        <w:t>
      Совершенствовать навыки по самообслуживанию и уходу за своей одеждой.</w:t>
      </w:r>
    </w:p>
    <w:bookmarkEnd w:id="1467"/>
    <w:bookmarkStart w:name="z16953" w:id="1468"/>
    <w:p>
      <w:pPr>
        <w:spacing w:after="0"/>
        <w:ind w:left="0"/>
        <w:jc w:val="both"/>
      </w:pPr>
      <w:r>
        <w:rPr>
          <w:rFonts w:ascii="Times New Roman"/>
          <w:b w:val="false"/>
          <w:i w:val="false"/>
          <w:color w:val="000000"/>
          <w:sz w:val="28"/>
        </w:rPr>
        <w:t>
      Формировать позитивное отношение к выполнению посильных трудовых поручений, обязанностей дежурных по столовой, подготовке к занятиям.</w:t>
      </w:r>
    </w:p>
    <w:bookmarkEnd w:id="1468"/>
    <w:bookmarkStart w:name="z16954" w:id="1469"/>
    <w:p>
      <w:pPr>
        <w:spacing w:after="0"/>
        <w:ind w:left="0"/>
        <w:jc w:val="both"/>
      </w:pPr>
      <w:r>
        <w:rPr>
          <w:rFonts w:ascii="Times New Roman"/>
          <w:b w:val="false"/>
          <w:i w:val="false"/>
          <w:color w:val="000000"/>
          <w:sz w:val="28"/>
        </w:rPr>
        <w:t>
      Формировать навыки соблюдения правил гигиены в общественных местах.</w:t>
      </w:r>
    </w:p>
    <w:bookmarkEnd w:id="1469"/>
    <w:bookmarkStart w:name="z16955" w:id="1470"/>
    <w:p>
      <w:pPr>
        <w:spacing w:after="0"/>
        <w:ind w:left="0"/>
        <w:jc w:val="both"/>
      </w:pPr>
      <w:r>
        <w:rPr>
          <w:rFonts w:ascii="Times New Roman"/>
          <w:b w:val="false"/>
          <w:i w:val="false"/>
          <w:color w:val="000000"/>
          <w:sz w:val="28"/>
        </w:rPr>
        <w:t>
      245. Оздоровительно-закаливающие мероприятия.</w:t>
      </w:r>
    </w:p>
    <w:bookmarkEnd w:id="1470"/>
    <w:bookmarkStart w:name="z16956" w:id="1471"/>
    <w:p>
      <w:pPr>
        <w:spacing w:after="0"/>
        <w:ind w:left="0"/>
        <w:jc w:val="both"/>
      </w:pPr>
      <w:r>
        <w:rPr>
          <w:rFonts w:ascii="Times New Roman"/>
          <w:b w:val="false"/>
          <w:i w:val="false"/>
          <w:color w:val="000000"/>
          <w:sz w:val="28"/>
        </w:rPr>
        <w:t>
      Приучать к самостоятельному проведению элементарных водных мероприятий с постепенным снижением температуры местных мероприятий, учитывать здоровье детей, уровень адаптации к воздействиям закаливающих средств, обливать водой противоположной температуры, вызывать интерес к выполнению утренней гимнастики, формировать осанку и укреплять пятки ног.</w:t>
      </w:r>
    </w:p>
    <w:bookmarkEnd w:id="1471"/>
    <w:bookmarkStart w:name="z16957" w:id="1472"/>
    <w:p>
      <w:pPr>
        <w:spacing w:after="0"/>
        <w:ind w:left="0"/>
        <w:jc w:val="left"/>
      </w:pPr>
      <w:r>
        <w:rPr>
          <w:rFonts w:ascii="Times New Roman"/>
          <w:b/>
          <w:i w:val="false"/>
          <w:color w:val="000000"/>
        </w:rPr>
        <w:t xml:space="preserve"> Параграф 2. Развитие коммуникативных навыков</w:t>
      </w:r>
    </w:p>
    <w:bookmarkEnd w:id="1472"/>
    <w:bookmarkStart w:name="z16958" w:id="1473"/>
    <w:p>
      <w:pPr>
        <w:spacing w:after="0"/>
        <w:ind w:left="0"/>
        <w:jc w:val="both"/>
      </w:pPr>
      <w:r>
        <w:rPr>
          <w:rFonts w:ascii="Times New Roman"/>
          <w:b w:val="false"/>
          <w:i w:val="false"/>
          <w:color w:val="000000"/>
          <w:sz w:val="28"/>
        </w:rPr>
        <w:t>
      246. Развитие коммуникативных навыков осуществляется ежедневно в игровой форме и через организованные деятельности по развитию речи, художественной литературе, основам грамоты и казахскому языку с учетом индивидуальных особенностей детей.</w:t>
      </w:r>
    </w:p>
    <w:bookmarkEnd w:id="1473"/>
    <w:bookmarkStart w:name="z16959" w:id="1474"/>
    <w:p>
      <w:pPr>
        <w:spacing w:after="0"/>
        <w:ind w:left="0"/>
        <w:jc w:val="both"/>
      </w:pPr>
      <w:r>
        <w:rPr>
          <w:rFonts w:ascii="Times New Roman"/>
          <w:b w:val="false"/>
          <w:i w:val="false"/>
          <w:color w:val="000000"/>
          <w:sz w:val="28"/>
        </w:rPr>
        <w:t>
      247. Целью является развитие устной связной речи, звуковой культуры речи через знакомство воспитанников с культурой, традициями и обычаями народа Казахстана в различных видах деятельности, формирование предпосылок к обучению грамоте.</w:t>
      </w:r>
    </w:p>
    <w:bookmarkEnd w:id="1474"/>
    <w:bookmarkStart w:name="z16960" w:id="1475"/>
    <w:p>
      <w:pPr>
        <w:spacing w:after="0"/>
        <w:ind w:left="0"/>
        <w:jc w:val="both"/>
      </w:pPr>
      <w:r>
        <w:rPr>
          <w:rFonts w:ascii="Times New Roman"/>
          <w:b w:val="false"/>
          <w:i w:val="false"/>
          <w:color w:val="000000"/>
          <w:sz w:val="28"/>
        </w:rPr>
        <w:t>
      248. Задачи:</w:t>
      </w:r>
    </w:p>
    <w:bookmarkEnd w:id="1475"/>
    <w:bookmarkStart w:name="z16961" w:id="1476"/>
    <w:p>
      <w:pPr>
        <w:spacing w:after="0"/>
        <w:ind w:left="0"/>
        <w:jc w:val="both"/>
      </w:pPr>
      <w:r>
        <w:rPr>
          <w:rFonts w:ascii="Times New Roman"/>
          <w:b w:val="false"/>
          <w:i w:val="false"/>
          <w:color w:val="000000"/>
          <w:sz w:val="28"/>
        </w:rPr>
        <w:t>
      формировать предпосылки обучения грамоте;</w:t>
      </w:r>
    </w:p>
    <w:bookmarkEnd w:id="1476"/>
    <w:bookmarkStart w:name="z16962" w:id="1477"/>
    <w:p>
      <w:pPr>
        <w:spacing w:after="0"/>
        <w:ind w:left="0"/>
        <w:jc w:val="both"/>
      </w:pPr>
      <w:r>
        <w:rPr>
          <w:rFonts w:ascii="Times New Roman"/>
          <w:b w:val="false"/>
          <w:i w:val="false"/>
          <w:color w:val="000000"/>
          <w:sz w:val="28"/>
        </w:rPr>
        <w:t>
      совершенствовать навыки свободного общения со взрослыми и детьми;</w:t>
      </w:r>
    </w:p>
    <w:bookmarkEnd w:id="1477"/>
    <w:bookmarkStart w:name="z16963" w:id="1478"/>
    <w:p>
      <w:pPr>
        <w:spacing w:after="0"/>
        <w:ind w:left="0"/>
        <w:jc w:val="both"/>
      </w:pPr>
      <w:r>
        <w:rPr>
          <w:rFonts w:ascii="Times New Roman"/>
          <w:b w:val="false"/>
          <w:i w:val="false"/>
          <w:color w:val="000000"/>
          <w:sz w:val="28"/>
        </w:rPr>
        <w:t>
      развивать коммуникативные навыки: слушать и слышать собеседника, вести диалог, высказывать свое мнение;</w:t>
      </w:r>
    </w:p>
    <w:bookmarkEnd w:id="1478"/>
    <w:bookmarkStart w:name="z16964" w:id="1479"/>
    <w:p>
      <w:pPr>
        <w:spacing w:after="0"/>
        <w:ind w:left="0"/>
        <w:jc w:val="both"/>
      </w:pPr>
      <w:r>
        <w:rPr>
          <w:rFonts w:ascii="Times New Roman"/>
          <w:b w:val="false"/>
          <w:i w:val="false"/>
          <w:color w:val="000000"/>
          <w:sz w:val="28"/>
        </w:rPr>
        <w:t>
      развивать устную речь через знакомство с культурой, традициями казахского народа в различных видах детской деятельности;</w:t>
      </w:r>
    </w:p>
    <w:bookmarkEnd w:id="1479"/>
    <w:bookmarkStart w:name="z16965" w:id="1480"/>
    <w:p>
      <w:pPr>
        <w:spacing w:after="0"/>
        <w:ind w:left="0"/>
        <w:jc w:val="both"/>
      </w:pPr>
      <w:r>
        <w:rPr>
          <w:rFonts w:ascii="Times New Roman"/>
          <w:b w:val="false"/>
          <w:i w:val="false"/>
          <w:color w:val="000000"/>
          <w:sz w:val="28"/>
        </w:rPr>
        <w:t>
      приобщать детей к простым умозаключениям и понятной передаче своих мыслей окружающим при четком описании предметов и ситуации;</w:t>
      </w:r>
    </w:p>
    <w:bookmarkEnd w:id="1480"/>
    <w:bookmarkStart w:name="z16966" w:id="1481"/>
    <w:p>
      <w:pPr>
        <w:spacing w:after="0"/>
        <w:ind w:left="0"/>
        <w:jc w:val="both"/>
      </w:pPr>
      <w:r>
        <w:rPr>
          <w:rFonts w:ascii="Times New Roman"/>
          <w:b w:val="false"/>
          <w:i w:val="false"/>
          <w:color w:val="000000"/>
          <w:sz w:val="28"/>
        </w:rPr>
        <w:t>
      подбирать наглядный материал для самостоятельного восприятия с последующим обсуждением с воспитателем и сверстниками, исходя из опыта детей и с учетом их предпочтений;</w:t>
      </w:r>
    </w:p>
    <w:bookmarkEnd w:id="1481"/>
    <w:bookmarkStart w:name="z16967" w:id="1482"/>
    <w:p>
      <w:pPr>
        <w:spacing w:after="0"/>
        <w:ind w:left="0"/>
        <w:jc w:val="both"/>
      </w:pPr>
      <w:r>
        <w:rPr>
          <w:rFonts w:ascii="Times New Roman"/>
          <w:b w:val="false"/>
          <w:i w:val="false"/>
          <w:color w:val="000000"/>
          <w:sz w:val="28"/>
        </w:rPr>
        <w:t>
      развивать творческую самостоятельность в создании художественного образа с использованием песен и танцев.</w:t>
      </w:r>
    </w:p>
    <w:bookmarkEnd w:id="1482"/>
    <w:bookmarkStart w:name="z16968" w:id="1483"/>
    <w:p>
      <w:pPr>
        <w:spacing w:after="0"/>
        <w:ind w:left="0"/>
        <w:jc w:val="both"/>
      </w:pPr>
      <w:r>
        <w:rPr>
          <w:rFonts w:ascii="Times New Roman"/>
          <w:b w:val="false"/>
          <w:i w:val="false"/>
          <w:color w:val="000000"/>
          <w:sz w:val="28"/>
        </w:rPr>
        <w:t>
      249. Ожидаемые результаты:</w:t>
      </w:r>
    </w:p>
    <w:bookmarkEnd w:id="1483"/>
    <w:bookmarkStart w:name="z16969" w:id="1484"/>
    <w:p>
      <w:pPr>
        <w:spacing w:after="0"/>
        <w:ind w:left="0"/>
        <w:jc w:val="both"/>
      </w:pPr>
      <w:r>
        <w:rPr>
          <w:rFonts w:ascii="Times New Roman"/>
          <w:b w:val="false"/>
          <w:i w:val="false"/>
          <w:color w:val="000000"/>
          <w:sz w:val="28"/>
        </w:rPr>
        <w:t>
      по развитию речи:</w:t>
      </w:r>
    </w:p>
    <w:bookmarkEnd w:id="1484"/>
    <w:bookmarkStart w:name="z16970" w:id="1485"/>
    <w:p>
      <w:pPr>
        <w:spacing w:after="0"/>
        <w:ind w:left="0"/>
        <w:jc w:val="both"/>
      </w:pPr>
      <w:r>
        <w:rPr>
          <w:rFonts w:ascii="Times New Roman"/>
          <w:b w:val="false"/>
          <w:i w:val="false"/>
          <w:color w:val="000000"/>
          <w:sz w:val="28"/>
        </w:rPr>
        <w:t>
      произносит все звуки родного языка;</w:t>
      </w:r>
    </w:p>
    <w:bookmarkEnd w:id="1485"/>
    <w:bookmarkStart w:name="z16971" w:id="1486"/>
    <w:p>
      <w:pPr>
        <w:spacing w:after="0"/>
        <w:ind w:left="0"/>
        <w:jc w:val="both"/>
      </w:pPr>
      <w:r>
        <w:rPr>
          <w:rFonts w:ascii="Times New Roman"/>
          <w:b w:val="false"/>
          <w:i w:val="false"/>
          <w:color w:val="000000"/>
          <w:sz w:val="28"/>
        </w:rPr>
        <w:t>
      определяет место звуков в слове;</w:t>
      </w:r>
    </w:p>
    <w:bookmarkEnd w:id="1486"/>
    <w:bookmarkStart w:name="z16972" w:id="1487"/>
    <w:p>
      <w:pPr>
        <w:spacing w:after="0"/>
        <w:ind w:left="0"/>
        <w:jc w:val="both"/>
      </w:pPr>
      <w:r>
        <w:rPr>
          <w:rFonts w:ascii="Times New Roman"/>
          <w:b w:val="false"/>
          <w:i w:val="false"/>
          <w:color w:val="000000"/>
          <w:sz w:val="28"/>
        </w:rPr>
        <w:t>
      четко произносит согласные сходные по произношению, владеет четкой артикуляцией звуков, интонационной выразительностью;</w:t>
      </w:r>
    </w:p>
    <w:bookmarkEnd w:id="1487"/>
    <w:bookmarkStart w:name="z16973" w:id="1488"/>
    <w:p>
      <w:pPr>
        <w:spacing w:after="0"/>
        <w:ind w:left="0"/>
        <w:jc w:val="both"/>
      </w:pPr>
      <w:r>
        <w:rPr>
          <w:rFonts w:ascii="Times New Roman"/>
          <w:b w:val="false"/>
          <w:i w:val="false"/>
          <w:color w:val="000000"/>
          <w:sz w:val="28"/>
        </w:rPr>
        <w:t>
      выполняет звуковой анализ слов;</w:t>
      </w:r>
    </w:p>
    <w:bookmarkEnd w:id="1488"/>
    <w:bookmarkStart w:name="z16974" w:id="1489"/>
    <w:p>
      <w:pPr>
        <w:spacing w:after="0"/>
        <w:ind w:left="0"/>
        <w:jc w:val="both"/>
      </w:pPr>
      <w:r>
        <w:rPr>
          <w:rFonts w:ascii="Times New Roman"/>
          <w:b w:val="false"/>
          <w:i w:val="false"/>
          <w:color w:val="000000"/>
          <w:sz w:val="28"/>
        </w:rPr>
        <w:t>
      употребляет в речи существительные, прилагательные, наречия, многозначные слова, синонимы и антонимы;</w:t>
      </w:r>
    </w:p>
    <w:bookmarkEnd w:id="1489"/>
    <w:bookmarkStart w:name="z16975" w:id="1490"/>
    <w:p>
      <w:pPr>
        <w:spacing w:after="0"/>
        <w:ind w:left="0"/>
        <w:jc w:val="both"/>
      </w:pPr>
      <w:r>
        <w:rPr>
          <w:rFonts w:ascii="Times New Roman"/>
          <w:b w:val="false"/>
          <w:i w:val="false"/>
          <w:color w:val="000000"/>
          <w:sz w:val="28"/>
        </w:rPr>
        <w:t>
      произносит имена существительные, связывая их с числительными и прилагательными с существительными;</w:t>
      </w:r>
    </w:p>
    <w:bookmarkEnd w:id="1490"/>
    <w:bookmarkStart w:name="z16976" w:id="1491"/>
    <w:p>
      <w:pPr>
        <w:spacing w:after="0"/>
        <w:ind w:left="0"/>
        <w:jc w:val="both"/>
      </w:pPr>
      <w:r>
        <w:rPr>
          <w:rFonts w:ascii="Times New Roman"/>
          <w:b w:val="false"/>
          <w:i w:val="false"/>
          <w:color w:val="000000"/>
          <w:sz w:val="28"/>
        </w:rPr>
        <w:t>
      проявляет уважение к ценностям казахского народа;</w:t>
      </w:r>
    </w:p>
    <w:bookmarkEnd w:id="1491"/>
    <w:bookmarkStart w:name="z16977" w:id="1492"/>
    <w:p>
      <w:pPr>
        <w:spacing w:after="0"/>
        <w:ind w:left="0"/>
        <w:jc w:val="both"/>
      </w:pPr>
      <w:r>
        <w:rPr>
          <w:rFonts w:ascii="Times New Roman"/>
          <w:b w:val="false"/>
          <w:i w:val="false"/>
          <w:color w:val="000000"/>
          <w:sz w:val="28"/>
        </w:rPr>
        <w:t>
      употребляет в речи повествовательные, вопросительные, восклицательные предложения;</w:t>
      </w:r>
    </w:p>
    <w:bookmarkEnd w:id="1492"/>
    <w:bookmarkStart w:name="z16978" w:id="1493"/>
    <w:p>
      <w:pPr>
        <w:spacing w:after="0"/>
        <w:ind w:left="0"/>
        <w:jc w:val="both"/>
      </w:pPr>
      <w:r>
        <w:rPr>
          <w:rFonts w:ascii="Times New Roman"/>
          <w:b w:val="false"/>
          <w:i w:val="false"/>
          <w:color w:val="000000"/>
          <w:sz w:val="28"/>
        </w:rPr>
        <w:t>
      общается самостоятельно со сверстниками, играет вместе, дружно в разные игры;</w:t>
      </w:r>
    </w:p>
    <w:bookmarkEnd w:id="1493"/>
    <w:bookmarkStart w:name="z16979" w:id="1494"/>
    <w:p>
      <w:pPr>
        <w:spacing w:after="0"/>
        <w:ind w:left="0"/>
        <w:jc w:val="both"/>
      </w:pPr>
      <w:r>
        <w:rPr>
          <w:rFonts w:ascii="Times New Roman"/>
          <w:b w:val="false"/>
          <w:i w:val="false"/>
          <w:color w:val="000000"/>
          <w:sz w:val="28"/>
        </w:rPr>
        <w:t>
      внимательно слушает собеседника, правильно задает вопросы и дает короткие или полные ответы;</w:t>
      </w:r>
    </w:p>
    <w:bookmarkEnd w:id="1494"/>
    <w:bookmarkStart w:name="z16980" w:id="1495"/>
    <w:p>
      <w:pPr>
        <w:spacing w:after="0"/>
        <w:ind w:left="0"/>
        <w:jc w:val="both"/>
      </w:pPr>
      <w:r>
        <w:rPr>
          <w:rFonts w:ascii="Times New Roman"/>
          <w:b w:val="false"/>
          <w:i w:val="false"/>
          <w:color w:val="000000"/>
          <w:sz w:val="28"/>
        </w:rPr>
        <w:t>
      правильно формулирует основную мысль, выражает свое мнение;</w:t>
      </w:r>
    </w:p>
    <w:bookmarkEnd w:id="1495"/>
    <w:bookmarkStart w:name="z16981" w:id="1496"/>
    <w:p>
      <w:pPr>
        <w:spacing w:after="0"/>
        <w:ind w:left="0"/>
        <w:jc w:val="both"/>
      </w:pPr>
      <w:r>
        <w:rPr>
          <w:rFonts w:ascii="Times New Roman"/>
          <w:b w:val="false"/>
          <w:i w:val="false"/>
          <w:color w:val="000000"/>
          <w:sz w:val="28"/>
        </w:rPr>
        <w:t>
      последовательно пересказывает рассказы;</w:t>
      </w:r>
    </w:p>
    <w:bookmarkEnd w:id="1496"/>
    <w:bookmarkStart w:name="z16982" w:id="1497"/>
    <w:p>
      <w:pPr>
        <w:spacing w:after="0"/>
        <w:ind w:left="0"/>
        <w:jc w:val="both"/>
      </w:pPr>
      <w:r>
        <w:rPr>
          <w:rFonts w:ascii="Times New Roman"/>
          <w:b w:val="false"/>
          <w:i w:val="false"/>
          <w:color w:val="000000"/>
          <w:sz w:val="28"/>
        </w:rPr>
        <w:t>
      придумывает продолжение и окончание рассказа с помощью взрослых;</w:t>
      </w:r>
    </w:p>
    <w:bookmarkEnd w:id="1497"/>
    <w:bookmarkStart w:name="z16983" w:id="1498"/>
    <w:p>
      <w:pPr>
        <w:spacing w:after="0"/>
        <w:ind w:left="0"/>
        <w:jc w:val="both"/>
      </w:pPr>
      <w:r>
        <w:rPr>
          <w:rFonts w:ascii="Times New Roman"/>
          <w:b w:val="false"/>
          <w:i w:val="false"/>
          <w:color w:val="000000"/>
          <w:sz w:val="28"/>
        </w:rPr>
        <w:t>
      сочиняет рассказы по наблюдениям и сюжетным картинкам;</w:t>
      </w:r>
    </w:p>
    <w:bookmarkEnd w:id="1498"/>
    <w:bookmarkStart w:name="z16984" w:id="1499"/>
    <w:p>
      <w:pPr>
        <w:spacing w:after="0"/>
        <w:ind w:left="0"/>
        <w:jc w:val="both"/>
      </w:pPr>
      <w:r>
        <w:rPr>
          <w:rFonts w:ascii="Times New Roman"/>
          <w:b w:val="false"/>
          <w:i w:val="false"/>
          <w:color w:val="000000"/>
          <w:sz w:val="28"/>
        </w:rPr>
        <w:t>
      ведет себя культурно, тактично во время беседы;</w:t>
      </w:r>
    </w:p>
    <w:bookmarkEnd w:id="1499"/>
    <w:bookmarkStart w:name="z16985" w:id="1500"/>
    <w:p>
      <w:pPr>
        <w:spacing w:after="0"/>
        <w:ind w:left="0"/>
        <w:jc w:val="both"/>
      </w:pPr>
      <w:r>
        <w:rPr>
          <w:rFonts w:ascii="Times New Roman"/>
          <w:b w:val="false"/>
          <w:i w:val="false"/>
          <w:color w:val="000000"/>
          <w:sz w:val="28"/>
        </w:rPr>
        <w:t>
      по художественной литературе:</w:t>
      </w:r>
    </w:p>
    <w:bookmarkEnd w:id="1500"/>
    <w:bookmarkStart w:name="z16986" w:id="1501"/>
    <w:p>
      <w:pPr>
        <w:spacing w:after="0"/>
        <w:ind w:left="0"/>
        <w:jc w:val="both"/>
      </w:pPr>
      <w:r>
        <w:rPr>
          <w:rFonts w:ascii="Times New Roman"/>
          <w:b w:val="false"/>
          <w:i w:val="false"/>
          <w:color w:val="000000"/>
          <w:sz w:val="28"/>
        </w:rPr>
        <w:t>
      эмоционально воспринимает содержания произведений;</w:t>
      </w:r>
    </w:p>
    <w:bookmarkEnd w:id="1501"/>
    <w:bookmarkStart w:name="z16987" w:id="1502"/>
    <w:p>
      <w:pPr>
        <w:spacing w:after="0"/>
        <w:ind w:left="0"/>
        <w:jc w:val="both"/>
      </w:pPr>
      <w:r>
        <w:rPr>
          <w:rFonts w:ascii="Times New Roman"/>
          <w:b w:val="false"/>
          <w:i w:val="false"/>
          <w:color w:val="000000"/>
          <w:sz w:val="28"/>
        </w:rPr>
        <w:t>
      различает причинно-следственные связи, литературные жанры;</w:t>
      </w:r>
    </w:p>
    <w:bookmarkEnd w:id="1502"/>
    <w:bookmarkStart w:name="z16988" w:id="1503"/>
    <w:p>
      <w:pPr>
        <w:spacing w:after="0"/>
        <w:ind w:left="0"/>
        <w:jc w:val="both"/>
      </w:pPr>
      <w:r>
        <w:rPr>
          <w:rFonts w:ascii="Times New Roman"/>
          <w:b w:val="false"/>
          <w:i w:val="false"/>
          <w:color w:val="000000"/>
          <w:sz w:val="28"/>
        </w:rPr>
        <w:t>
      читает стихотворения выразительно, с интонацией;</w:t>
      </w:r>
    </w:p>
    <w:bookmarkEnd w:id="1503"/>
    <w:bookmarkStart w:name="z16989" w:id="1504"/>
    <w:p>
      <w:pPr>
        <w:spacing w:after="0"/>
        <w:ind w:left="0"/>
        <w:jc w:val="both"/>
      </w:pPr>
      <w:r>
        <w:rPr>
          <w:rFonts w:ascii="Times New Roman"/>
          <w:b w:val="false"/>
          <w:i w:val="false"/>
          <w:color w:val="000000"/>
          <w:sz w:val="28"/>
        </w:rPr>
        <w:t>
      пересказывает содержание рассказа самостоятельно, сохраняя последовательность сюжета;</w:t>
      </w:r>
    </w:p>
    <w:bookmarkEnd w:id="1504"/>
    <w:bookmarkStart w:name="z16990" w:id="1505"/>
    <w:p>
      <w:pPr>
        <w:spacing w:after="0"/>
        <w:ind w:left="0"/>
        <w:jc w:val="both"/>
      </w:pPr>
      <w:r>
        <w:rPr>
          <w:rFonts w:ascii="Times New Roman"/>
          <w:b w:val="false"/>
          <w:i w:val="false"/>
          <w:color w:val="000000"/>
          <w:sz w:val="28"/>
        </w:rPr>
        <w:t>
      проявляет интерес к книгам;</w:t>
      </w:r>
    </w:p>
    <w:bookmarkEnd w:id="1505"/>
    <w:bookmarkStart w:name="z16991" w:id="1506"/>
    <w:p>
      <w:pPr>
        <w:spacing w:after="0"/>
        <w:ind w:left="0"/>
        <w:jc w:val="both"/>
      </w:pPr>
      <w:r>
        <w:rPr>
          <w:rFonts w:ascii="Times New Roman"/>
          <w:b w:val="false"/>
          <w:i w:val="false"/>
          <w:color w:val="000000"/>
          <w:sz w:val="28"/>
        </w:rPr>
        <w:t>
      использует средства выразительности для передачи особенностей персонажа;</w:t>
      </w:r>
    </w:p>
    <w:bookmarkEnd w:id="1506"/>
    <w:bookmarkStart w:name="z16992" w:id="1507"/>
    <w:p>
      <w:pPr>
        <w:spacing w:after="0"/>
        <w:ind w:left="0"/>
        <w:jc w:val="both"/>
      </w:pPr>
      <w:r>
        <w:rPr>
          <w:rFonts w:ascii="Times New Roman"/>
          <w:b w:val="false"/>
          <w:i w:val="false"/>
          <w:color w:val="000000"/>
          <w:sz w:val="28"/>
        </w:rPr>
        <w:t>
      выражает свое отношение к героям и их поступкам;</w:t>
      </w:r>
    </w:p>
    <w:bookmarkEnd w:id="1507"/>
    <w:bookmarkStart w:name="z16993" w:id="1508"/>
    <w:p>
      <w:pPr>
        <w:spacing w:after="0"/>
        <w:ind w:left="0"/>
        <w:jc w:val="both"/>
      </w:pPr>
      <w:r>
        <w:rPr>
          <w:rFonts w:ascii="Times New Roman"/>
          <w:b w:val="false"/>
          <w:i w:val="false"/>
          <w:color w:val="000000"/>
          <w:sz w:val="28"/>
        </w:rPr>
        <w:t>
      участвует в инсценировке художественного произведения, распределив его на роли;</w:t>
      </w:r>
    </w:p>
    <w:bookmarkEnd w:id="1508"/>
    <w:bookmarkStart w:name="z16994" w:id="1509"/>
    <w:p>
      <w:pPr>
        <w:spacing w:after="0"/>
        <w:ind w:left="0"/>
        <w:jc w:val="both"/>
      </w:pPr>
      <w:r>
        <w:rPr>
          <w:rFonts w:ascii="Times New Roman"/>
          <w:b w:val="false"/>
          <w:i w:val="false"/>
          <w:color w:val="000000"/>
          <w:sz w:val="28"/>
        </w:rPr>
        <w:t>
      передает в ролях настроение и характер героя, жесты, интонацию и мимику образа;</w:t>
      </w:r>
    </w:p>
    <w:bookmarkEnd w:id="1509"/>
    <w:bookmarkStart w:name="z16995" w:id="1510"/>
    <w:p>
      <w:pPr>
        <w:spacing w:after="0"/>
        <w:ind w:left="0"/>
        <w:jc w:val="both"/>
      </w:pPr>
      <w:r>
        <w:rPr>
          <w:rFonts w:ascii="Times New Roman"/>
          <w:b w:val="false"/>
          <w:i w:val="false"/>
          <w:color w:val="000000"/>
          <w:sz w:val="28"/>
        </w:rPr>
        <w:t>
      выполняет свою роль в постановке выразительно, самостоятельно;</w:t>
      </w:r>
    </w:p>
    <w:bookmarkEnd w:id="1510"/>
    <w:bookmarkStart w:name="z16996" w:id="1511"/>
    <w:p>
      <w:pPr>
        <w:spacing w:after="0"/>
        <w:ind w:left="0"/>
        <w:jc w:val="both"/>
      </w:pPr>
      <w:r>
        <w:rPr>
          <w:rFonts w:ascii="Times New Roman"/>
          <w:b w:val="false"/>
          <w:i w:val="false"/>
          <w:color w:val="000000"/>
          <w:sz w:val="28"/>
        </w:rPr>
        <w:t>
      делится впечатлениями, информацией из различных источников;</w:t>
      </w:r>
    </w:p>
    <w:bookmarkEnd w:id="1511"/>
    <w:bookmarkStart w:name="z16997" w:id="1512"/>
    <w:p>
      <w:pPr>
        <w:spacing w:after="0"/>
        <w:ind w:left="0"/>
        <w:jc w:val="both"/>
      </w:pPr>
      <w:r>
        <w:rPr>
          <w:rFonts w:ascii="Times New Roman"/>
          <w:b w:val="false"/>
          <w:i w:val="false"/>
          <w:color w:val="000000"/>
          <w:sz w:val="28"/>
        </w:rPr>
        <w:t>
      выражает свое отношение к происходящему вокруг;</w:t>
      </w:r>
    </w:p>
    <w:bookmarkEnd w:id="1512"/>
    <w:bookmarkStart w:name="z16998" w:id="1513"/>
    <w:p>
      <w:pPr>
        <w:spacing w:after="0"/>
        <w:ind w:left="0"/>
        <w:jc w:val="both"/>
      </w:pPr>
      <w:r>
        <w:rPr>
          <w:rFonts w:ascii="Times New Roman"/>
          <w:b w:val="false"/>
          <w:i w:val="false"/>
          <w:color w:val="000000"/>
          <w:sz w:val="28"/>
        </w:rPr>
        <w:t>
      использует пословицы и поговорки в речи;</w:t>
      </w:r>
    </w:p>
    <w:bookmarkEnd w:id="1513"/>
    <w:bookmarkStart w:name="z16999" w:id="1514"/>
    <w:p>
      <w:pPr>
        <w:spacing w:after="0"/>
        <w:ind w:left="0"/>
        <w:jc w:val="both"/>
      </w:pPr>
      <w:r>
        <w:rPr>
          <w:rFonts w:ascii="Times New Roman"/>
          <w:b w:val="false"/>
          <w:i w:val="false"/>
          <w:color w:val="000000"/>
          <w:sz w:val="28"/>
        </w:rPr>
        <w:t xml:space="preserve">
      по основам грамоты: </w:t>
      </w:r>
    </w:p>
    <w:bookmarkEnd w:id="1514"/>
    <w:bookmarkStart w:name="z17000" w:id="1515"/>
    <w:p>
      <w:pPr>
        <w:spacing w:after="0"/>
        <w:ind w:left="0"/>
        <w:jc w:val="both"/>
      </w:pPr>
      <w:r>
        <w:rPr>
          <w:rFonts w:ascii="Times New Roman"/>
          <w:b w:val="false"/>
          <w:i w:val="false"/>
          <w:color w:val="000000"/>
          <w:sz w:val="28"/>
        </w:rPr>
        <w:t>
      понимает значение слова;</w:t>
      </w:r>
    </w:p>
    <w:bookmarkEnd w:id="1515"/>
    <w:bookmarkStart w:name="z17001" w:id="1516"/>
    <w:p>
      <w:pPr>
        <w:spacing w:after="0"/>
        <w:ind w:left="0"/>
        <w:jc w:val="both"/>
      </w:pPr>
      <w:r>
        <w:rPr>
          <w:rFonts w:ascii="Times New Roman"/>
          <w:b w:val="false"/>
          <w:i w:val="false"/>
          <w:color w:val="000000"/>
          <w:sz w:val="28"/>
        </w:rPr>
        <w:t>
      выполняет звуковой анализ слов: определяет порядок звуков в слове, гласных и согласных;</w:t>
      </w:r>
    </w:p>
    <w:bookmarkEnd w:id="1516"/>
    <w:bookmarkStart w:name="z17002" w:id="1517"/>
    <w:p>
      <w:pPr>
        <w:spacing w:after="0"/>
        <w:ind w:left="0"/>
        <w:jc w:val="both"/>
      </w:pPr>
      <w:r>
        <w:rPr>
          <w:rFonts w:ascii="Times New Roman"/>
          <w:b w:val="false"/>
          <w:i w:val="false"/>
          <w:color w:val="000000"/>
          <w:sz w:val="28"/>
        </w:rPr>
        <w:t>
      делит слова на слоги, определяет их количество и порядок;</w:t>
      </w:r>
    </w:p>
    <w:bookmarkEnd w:id="1517"/>
    <w:bookmarkStart w:name="z17003" w:id="1518"/>
    <w:p>
      <w:pPr>
        <w:spacing w:after="0"/>
        <w:ind w:left="0"/>
        <w:jc w:val="both"/>
      </w:pPr>
      <w:r>
        <w:rPr>
          <w:rFonts w:ascii="Times New Roman"/>
          <w:b w:val="false"/>
          <w:i w:val="false"/>
          <w:color w:val="000000"/>
          <w:sz w:val="28"/>
        </w:rPr>
        <w:t>
      составляет слово на заданный слог;</w:t>
      </w:r>
    </w:p>
    <w:bookmarkEnd w:id="1518"/>
    <w:bookmarkStart w:name="z17004" w:id="1519"/>
    <w:p>
      <w:pPr>
        <w:spacing w:after="0"/>
        <w:ind w:left="0"/>
        <w:jc w:val="both"/>
      </w:pPr>
      <w:r>
        <w:rPr>
          <w:rFonts w:ascii="Times New Roman"/>
          <w:b w:val="false"/>
          <w:i w:val="false"/>
          <w:color w:val="000000"/>
          <w:sz w:val="28"/>
        </w:rPr>
        <w:t>
      определяет количество слогов в слове;</w:t>
      </w:r>
    </w:p>
    <w:bookmarkEnd w:id="1519"/>
    <w:bookmarkStart w:name="z17005" w:id="1520"/>
    <w:p>
      <w:pPr>
        <w:spacing w:after="0"/>
        <w:ind w:left="0"/>
        <w:jc w:val="both"/>
      </w:pPr>
      <w:r>
        <w:rPr>
          <w:rFonts w:ascii="Times New Roman"/>
          <w:b w:val="false"/>
          <w:i w:val="false"/>
          <w:color w:val="000000"/>
          <w:sz w:val="28"/>
        </w:rPr>
        <w:t>
      проводит звуковой анализ трех-четырехзвуковых слов;</w:t>
      </w:r>
    </w:p>
    <w:bookmarkEnd w:id="1520"/>
    <w:bookmarkStart w:name="z17006" w:id="1521"/>
    <w:p>
      <w:pPr>
        <w:spacing w:after="0"/>
        <w:ind w:left="0"/>
        <w:jc w:val="both"/>
      </w:pPr>
      <w:r>
        <w:rPr>
          <w:rFonts w:ascii="Times New Roman"/>
          <w:b w:val="false"/>
          <w:i w:val="false"/>
          <w:color w:val="000000"/>
          <w:sz w:val="28"/>
        </w:rPr>
        <w:t>
      знает, что предложение состоит из слов;</w:t>
      </w:r>
    </w:p>
    <w:bookmarkEnd w:id="1521"/>
    <w:bookmarkStart w:name="z17007" w:id="1522"/>
    <w:p>
      <w:pPr>
        <w:spacing w:after="0"/>
        <w:ind w:left="0"/>
        <w:jc w:val="both"/>
      </w:pPr>
      <w:r>
        <w:rPr>
          <w:rFonts w:ascii="Times New Roman"/>
          <w:b w:val="false"/>
          <w:i w:val="false"/>
          <w:color w:val="000000"/>
          <w:sz w:val="28"/>
        </w:rPr>
        <w:t>
      составляет простые предложения с предложенными словами;</w:t>
      </w:r>
    </w:p>
    <w:bookmarkEnd w:id="1522"/>
    <w:bookmarkStart w:name="z17008" w:id="1523"/>
    <w:p>
      <w:pPr>
        <w:spacing w:after="0"/>
        <w:ind w:left="0"/>
        <w:jc w:val="both"/>
      </w:pPr>
      <w:r>
        <w:rPr>
          <w:rFonts w:ascii="Times New Roman"/>
          <w:b w:val="false"/>
          <w:i w:val="false"/>
          <w:color w:val="000000"/>
          <w:sz w:val="28"/>
        </w:rPr>
        <w:t>
      правильно держит ручку;</w:t>
      </w:r>
    </w:p>
    <w:bookmarkEnd w:id="1523"/>
    <w:bookmarkStart w:name="z17009" w:id="1524"/>
    <w:p>
      <w:pPr>
        <w:spacing w:after="0"/>
        <w:ind w:left="0"/>
        <w:jc w:val="both"/>
      </w:pPr>
      <w:r>
        <w:rPr>
          <w:rFonts w:ascii="Times New Roman"/>
          <w:b w:val="false"/>
          <w:i w:val="false"/>
          <w:color w:val="000000"/>
          <w:sz w:val="28"/>
        </w:rPr>
        <w:t>
      ориентируется на странице прописи, различает рабочую строку и межстрочное пространство;</w:t>
      </w:r>
    </w:p>
    <w:bookmarkEnd w:id="1524"/>
    <w:bookmarkStart w:name="z17010" w:id="1525"/>
    <w:p>
      <w:pPr>
        <w:spacing w:after="0"/>
        <w:ind w:left="0"/>
        <w:jc w:val="both"/>
      </w:pPr>
      <w:r>
        <w:rPr>
          <w:rFonts w:ascii="Times New Roman"/>
          <w:b w:val="false"/>
          <w:i w:val="false"/>
          <w:color w:val="000000"/>
          <w:sz w:val="28"/>
        </w:rPr>
        <w:t>
      различает признаки звуков (гласные/согласные);</w:t>
      </w:r>
    </w:p>
    <w:bookmarkEnd w:id="1525"/>
    <w:bookmarkStart w:name="z17011" w:id="1526"/>
    <w:p>
      <w:pPr>
        <w:spacing w:after="0"/>
        <w:ind w:left="0"/>
        <w:jc w:val="both"/>
      </w:pPr>
      <w:r>
        <w:rPr>
          <w:rFonts w:ascii="Times New Roman"/>
          <w:b w:val="false"/>
          <w:i w:val="false"/>
          <w:color w:val="000000"/>
          <w:sz w:val="28"/>
        </w:rPr>
        <w:t>
      штрихует, раскрашивает геометрические фигуры, овощи, фрукты; обводит готовые рисунки, не выходя за контуры;</w:t>
      </w:r>
    </w:p>
    <w:bookmarkEnd w:id="1526"/>
    <w:bookmarkStart w:name="z17012" w:id="1527"/>
    <w:p>
      <w:pPr>
        <w:spacing w:after="0"/>
        <w:ind w:left="0"/>
        <w:jc w:val="both"/>
      </w:pPr>
      <w:r>
        <w:rPr>
          <w:rFonts w:ascii="Times New Roman"/>
          <w:b w:val="false"/>
          <w:i w:val="false"/>
          <w:color w:val="000000"/>
          <w:sz w:val="28"/>
        </w:rPr>
        <w:t>
      рисует различные линии;</w:t>
      </w:r>
    </w:p>
    <w:bookmarkEnd w:id="1527"/>
    <w:bookmarkStart w:name="z17013" w:id="1528"/>
    <w:p>
      <w:pPr>
        <w:spacing w:after="0"/>
        <w:ind w:left="0"/>
        <w:jc w:val="both"/>
      </w:pPr>
      <w:r>
        <w:rPr>
          <w:rFonts w:ascii="Times New Roman"/>
          <w:b w:val="false"/>
          <w:i w:val="false"/>
          <w:color w:val="000000"/>
          <w:sz w:val="28"/>
        </w:rPr>
        <w:t>
      с интересом выполняет задание по подготовке руки к письму;</w:t>
      </w:r>
    </w:p>
    <w:bookmarkEnd w:id="1528"/>
    <w:bookmarkStart w:name="z17014" w:id="1529"/>
    <w:p>
      <w:pPr>
        <w:spacing w:after="0"/>
        <w:ind w:left="0"/>
        <w:jc w:val="both"/>
      </w:pPr>
      <w:r>
        <w:rPr>
          <w:rFonts w:ascii="Times New Roman"/>
          <w:b w:val="false"/>
          <w:i w:val="false"/>
          <w:color w:val="000000"/>
          <w:sz w:val="28"/>
        </w:rPr>
        <w:t>
      по казахскому языку:</w:t>
      </w:r>
    </w:p>
    <w:bookmarkEnd w:id="1529"/>
    <w:bookmarkStart w:name="z17015" w:id="1530"/>
    <w:p>
      <w:pPr>
        <w:spacing w:after="0"/>
        <w:ind w:left="0"/>
        <w:jc w:val="both"/>
      </w:pPr>
      <w:r>
        <w:rPr>
          <w:rFonts w:ascii="Times New Roman"/>
          <w:b w:val="false"/>
          <w:i w:val="false"/>
          <w:color w:val="000000"/>
          <w:sz w:val="28"/>
        </w:rPr>
        <w:t>
      правильно называет и различает знакомые слова;</w:t>
      </w:r>
    </w:p>
    <w:bookmarkEnd w:id="1530"/>
    <w:bookmarkStart w:name="z17016" w:id="1531"/>
    <w:p>
      <w:pPr>
        <w:spacing w:after="0"/>
        <w:ind w:left="0"/>
        <w:jc w:val="both"/>
      </w:pPr>
      <w:r>
        <w:rPr>
          <w:rFonts w:ascii="Times New Roman"/>
          <w:b w:val="false"/>
          <w:i w:val="false"/>
          <w:color w:val="000000"/>
          <w:sz w:val="28"/>
        </w:rPr>
        <w:t>
      правильно произносит специфические звуки казахского языка в слове;</w:t>
      </w:r>
    </w:p>
    <w:bookmarkEnd w:id="1531"/>
    <w:bookmarkStart w:name="z17017" w:id="1532"/>
    <w:p>
      <w:pPr>
        <w:spacing w:after="0"/>
        <w:ind w:left="0"/>
        <w:jc w:val="both"/>
      </w:pPr>
      <w:r>
        <w:rPr>
          <w:rFonts w:ascii="Times New Roman"/>
          <w:b w:val="false"/>
          <w:i w:val="false"/>
          <w:color w:val="000000"/>
          <w:sz w:val="28"/>
        </w:rPr>
        <w:t>
      понимает и произносит названия продуктов, посуды, мебели, фруктов, овощей, животных, птиц, частей тела человека, транспорта, встречающихся в повседневной жизни;</w:t>
      </w:r>
    </w:p>
    <w:bookmarkEnd w:id="1532"/>
    <w:bookmarkStart w:name="z17018" w:id="1533"/>
    <w:p>
      <w:pPr>
        <w:spacing w:after="0"/>
        <w:ind w:left="0"/>
        <w:jc w:val="both"/>
      </w:pPr>
      <w:r>
        <w:rPr>
          <w:rFonts w:ascii="Times New Roman"/>
          <w:b w:val="false"/>
          <w:i w:val="false"/>
          <w:color w:val="000000"/>
          <w:sz w:val="28"/>
        </w:rPr>
        <w:t>
      называет слова, обозначающие признаки предметов (цвет, величина), действия с предметами, употребляет их в разговорной речи;</w:t>
      </w:r>
    </w:p>
    <w:bookmarkEnd w:id="1533"/>
    <w:bookmarkStart w:name="z17019" w:id="1534"/>
    <w:p>
      <w:pPr>
        <w:spacing w:after="0"/>
        <w:ind w:left="0"/>
        <w:jc w:val="both"/>
      </w:pPr>
      <w:r>
        <w:rPr>
          <w:rFonts w:ascii="Times New Roman"/>
          <w:b w:val="false"/>
          <w:i w:val="false"/>
          <w:color w:val="000000"/>
          <w:sz w:val="28"/>
        </w:rPr>
        <w:t>
      знает прямой и обратный счет до 10;</w:t>
      </w:r>
    </w:p>
    <w:bookmarkEnd w:id="1534"/>
    <w:bookmarkStart w:name="z17020" w:id="1535"/>
    <w:p>
      <w:pPr>
        <w:spacing w:after="0"/>
        <w:ind w:left="0"/>
        <w:jc w:val="both"/>
      </w:pPr>
      <w:r>
        <w:rPr>
          <w:rFonts w:ascii="Times New Roman"/>
          <w:b w:val="false"/>
          <w:i w:val="false"/>
          <w:color w:val="000000"/>
          <w:sz w:val="28"/>
        </w:rPr>
        <w:t>
      употребляет знакомые слова в повседневной жизни;</w:t>
      </w:r>
    </w:p>
    <w:bookmarkEnd w:id="1535"/>
    <w:bookmarkStart w:name="z17021" w:id="1536"/>
    <w:p>
      <w:pPr>
        <w:spacing w:after="0"/>
        <w:ind w:left="0"/>
        <w:jc w:val="both"/>
      </w:pPr>
      <w:r>
        <w:rPr>
          <w:rFonts w:ascii="Times New Roman"/>
          <w:b w:val="false"/>
          <w:i w:val="false"/>
          <w:color w:val="000000"/>
          <w:sz w:val="28"/>
        </w:rPr>
        <w:t>
      рассказывает о себе и своей семье;</w:t>
      </w:r>
    </w:p>
    <w:bookmarkEnd w:id="1536"/>
    <w:bookmarkStart w:name="z17022" w:id="1537"/>
    <w:p>
      <w:pPr>
        <w:spacing w:after="0"/>
        <w:ind w:left="0"/>
        <w:jc w:val="both"/>
      </w:pPr>
      <w:r>
        <w:rPr>
          <w:rFonts w:ascii="Times New Roman"/>
          <w:b w:val="false"/>
          <w:i w:val="false"/>
          <w:color w:val="000000"/>
          <w:sz w:val="28"/>
        </w:rPr>
        <w:t>
      употребляет слова необходимые для общения с окружающими людьми;</w:t>
      </w:r>
    </w:p>
    <w:bookmarkEnd w:id="1537"/>
    <w:bookmarkStart w:name="z17023" w:id="1538"/>
    <w:p>
      <w:pPr>
        <w:spacing w:after="0"/>
        <w:ind w:left="0"/>
        <w:jc w:val="both"/>
      </w:pPr>
      <w:r>
        <w:rPr>
          <w:rFonts w:ascii="Times New Roman"/>
          <w:b w:val="false"/>
          <w:i w:val="false"/>
          <w:color w:val="000000"/>
          <w:sz w:val="28"/>
        </w:rPr>
        <w:t>
      составляет короткие рассказы о игрушках и картинах по образцу педагога;</w:t>
      </w:r>
    </w:p>
    <w:bookmarkEnd w:id="1538"/>
    <w:bookmarkStart w:name="z17024" w:id="1539"/>
    <w:p>
      <w:pPr>
        <w:spacing w:after="0"/>
        <w:ind w:left="0"/>
        <w:jc w:val="both"/>
      </w:pPr>
      <w:r>
        <w:rPr>
          <w:rFonts w:ascii="Times New Roman"/>
          <w:b w:val="false"/>
          <w:i w:val="false"/>
          <w:color w:val="000000"/>
          <w:sz w:val="28"/>
        </w:rPr>
        <w:t>
      рассказывает наизусть пословицы и поговорки.</w:t>
      </w:r>
    </w:p>
    <w:bookmarkEnd w:id="1539"/>
    <w:bookmarkStart w:name="z17025" w:id="1540"/>
    <w:p>
      <w:pPr>
        <w:spacing w:after="0"/>
        <w:ind w:left="0"/>
        <w:jc w:val="both"/>
      </w:pPr>
      <w:r>
        <w:rPr>
          <w:rFonts w:ascii="Times New Roman"/>
          <w:b w:val="false"/>
          <w:i w:val="false"/>
          <w:color w:val="000000"/>
          <w:sz w:val="28"/>
        </w:rPr>
        <w:t>
      250. Развитие речи.</w:t>
      </w:r>
    </w:p>
    <w:bookmarkEnd w:id="1540"/>
    <w:bookmarkStart w:name="z17026" w:id="1541"/>
    <w:p>
      <w:pPr>
        <w:spacing w:after="0"/>
        <w:ind w:left="0"/>
        <w:jc w:val="both"/>
      </w:pPr>
      <w:r>
        <w:rPr>
          <w:rFonts w:ascii="Times New Roman"/>
          <w:b w:val="false"/>
          <w:i w:val="false"/>
          <w:color w:val="000000"/>
          <w:sz w:val="28"/>
        </w:rPr>
        <w:t>
      251. Звуковая культура речи.</w:t>
      </w:r>
    </w:p>
    <w:bookmarkEnd w:id="1541"/>
    <w:bookmarkStart w:name="z17027" w:id="1542"/>
    <w:p>
      <w:pPr>
        <w:spacing w:after="0"/>
        <w:ind w:left="0"/>
        <w:jc w:val="both"/>
      </w:pPr>
      <w:r>
        <w:rPr>
          <w:rFonts w:ascii="Times New Roman"/>
          <w:b w:val="false"/>
          <w:i w:val="false"/>
          <w:color w:val="000000"/>
          <w:sz w:val="28"/>
        </w:rPr>
        <w:t>
      Закрепить умение правильно, отчетливо произносить звуки, обучать умению различать на слух и отчетливо произносить сходные по артикуляции и звучанию согласные звуки: с - з, с - ц, ш - ж, ч - ц, с - ш, ж - з, л – р.</w:t>
      </w:r>
    </w:p>
    <w:bookmarkEnd w:id="1542"/>
    <w:bookmarkStart w:name="z17028" w:id="1543"/>
    <w:p>
      <w:pPr>
        <w:spacing w:after="0"/>
        <w:ind w:left="0"/>
        <w:jc w:val="both"/>
      </w:pPr>
      <w:r>
        <w:rPr>
          <w:rFonts w:ascii="Times New Roman"/>
          <w:b w:val="false"/>
          <w:i w:val="false"/>
          <w:color w:val="000000"/>
          <w:sz w:val="28"/>
        </w:rPr>
        <w:t>
      Формировать навыки определения местоположения звуков в слове (начало, середина, конец), развивать фонематический слух. Выполнять артикуляционные упражнения.</w:t>
      </w:r>
    </w:p>
    <w:bookmarkEnd w:id="1543"/>
    <w:bookmarkStart w:name="z17029" w:id="1544"/>
    <w:p>
      <w:pPr>
        <w:spacing w:after="0"/>
        <w:ind w:left="0"/>
        <w:jc w:val="both"/>
      </w:pPr>
      <w:r>
        <w:rPr>
          <w:rFonts w:ascii="Times New Roman"/>
          <w:b w:val="false"/>
          <w:i w:val="false"/>
          <w:color w:val="000000"/>
          <w:sz w:val="28"/>
        </w:rPr>
        <w:t>
      Использовать в речи средства интонационной выразительности: регулировать темпа голоса, логическую паузу и акцент.</w:t>
      </w:r>
    </w:p>
    <w:bookmarkEnd w:id="1544"/>
    <w:bookmarkStart w:name="z17030" w:id="1545"/>
    <w:p>
      <w:pPr>
        <w:spacing w:after="0"/>
        <w:ind w:left="0"/>
        <w:jc w:val="both"/>
      </w:pPr>
      <w:r>
        <w:rPr>
          <w:rFonts w:ascii="Times New Roman"/>
          <w:b w:val="false"/>
          <w:i w:val="false"/>
          <w:color w:val="000000"/>
          <w:sz w:val="28"/>
        </w:rPr>
        <w:t>
      252. Словарный запас.</w:t>
      </w:r>
    </w:p>
    <w:bookmarkEnd w:id="1545"/>
    <w:bookmarkStart w:name="z17031" w:id="1546"/>
    <w:p>
      <w:pPr>
        <w:spacing w:after="0"/>
        <w:ind w:left="0"/>
        <w:jc w:val="both"/>
      </w:pPr>
      <w:r>
        <w:rPr>
          <w:rFonts w:ascii="Times New Roman"/>
          <w:b w:val="false"/>
          <w:i w:val="false"/>
          <w:color w:val="000000"/>
          <w:sz w:val="28"/>
        </w:rPr>
        <w:t>
      Обогащать словарный запас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bookmarkEnd w:id="1546"/>
    <w:bookmarkStart w:name="z17032" w:id="1547"/>
    <w:p>
      <w:pPr>
        <w:spacing w:after="0"/>
        <w:ind w:left="0"/>
        <w:jc w:val="both"/>
      </w:pPr>
      <w:r>
        <w:rPr>
          <w:rFonts w:ascii="Times New Roman"/>
          <w:b w:val="false"/>
          <w:i w:val="false"/>
          <w:color w:val="000000"/>
          <w:sz w:val="28"/>
        </w:rPr>
        <w:t>
      Использовать в речи многозначные слова, слова-синонимы и антонимы, уметь подбирать признаки, действия к предмету и предметы к заданному действию.</w:t>
      </w:r>
    </w:p>
    <w:bookmarkEnd w:id="1547"/>
    <w:bookmarkStart w:name="z17033" w:id="1548"/>
    <w:p>
      <w:pPr>
        <w:spacing w:after="0"/>
        <w:ind w:left="0"/>
        <w:jc w:val="both"/>
      </w:pPr>
      <w:r>
        <w:rPr>
          <w:rFonts w:ascii="Times New Roman"/>
          <w:b w:val="false"/>
          <w:i w:val="false"/>
          <w:color w:val="000000"/>
          <w:sz w:val="28"/>
        </w:rPr>
        <w:t>
      Формировать умения понимать и использовать необходимые слова для общения и описания различных предметов.</w:t>
      </w:r>
    </w:p>
    <w:bookmarkEnd w:id="1548"/>
    <w:bookmarkStart w:name="z17034" w:id="1549"/>
    <w:p>
      <w:pPr>
        <w:spacing w:after="0"/>
        <w:ind w:left="0"/>
        <w:jc w:val="both"/>
      </w:pPr>
      <w:r>
        <w:rPr>
          <w:rFonts w:ascii="Times New Roman"/>
          <w:b w:val="false"/>
          <w:i w:val="false"/>
          <w:color w:val="000000"/>
          <w:sz w:val="28"/>
        </w:rPr>
        <w:t xml:space="preserve">
      Развивать умение правильно использовать существительные и обобщающие слова. </w:t>
      </w:r>
    </w:p>
    <w:bookmarkEnd w:id="1549"/>
    <w:bookmarkStart w:name="z17035" w:id="1550"/>
    <w:p>
      <w:pPr>
        <w:spacing w:after="0"/>
        <w:ind w:left="0"/>
        <w:jc w:val="both"/>
      </w:pPr>
      <w:r>
        <w:rPr>
          <w:rFonts w:ascii="Times New Roman"/>
          <w:b w:val="false"/>
          <w:i w:val="false"/>
          <w:color w:val="000000"/>
          <w:sz w:val="28"/>
        </w:rPr>
        <w:t>
      Помогать, детям использовать в речи слова в соответствии со значением.</w:t>
      </w:r>
    </w:p>
    <w:bookmarkEnd w:id="1550"/>
    <w:bookmarkStart w:name="z17036" w:id="1551"/>
    <w:p>
      <w:pPr>
        <w:spacing w:after="0"/>
        <w:ind w:left="0"/>
        <w:jc w:val="both"/>
      </w:pPr>
      <w:r>
        <w:rPr>
          <w:rFonts w:ascii="Times New Roman"/>
          <w:b w:val="false"/>
          <w:i w:val="false"/>
          <w:color w:val="000000"/>
          <w:sz w:val="28"/>
        </w:rPr>
        <w:t>
      Продолжать знакомить с обычаями и традициями казахского народа, объяснять значение традиций "Асар", "Сүйінші", побуждать детей помогать друг другу, играть вместе, дружно, выполнять задания, радоваться друг другу, заботиться друг о друге.</w:t>
      </w:r>
    </w:p>
    <w:bookmarkEnd w:id="1551"/>
    <w:bookmarkStart w:name="z17037" w:id="1552"/>
    <w:p>
      <w:pPr>
        <w:spacing w:after="0"/>
        <w:ind w:left="0"/>
        <w:jc w:val="both"/>
      </w:pPr>
      <w:r>
        <w:rPr>
          <w:rFonts w:ascii="Times New Roman"/>
          <w:b w:val="false"/>
          <w:i w:val="false"/>
          <w:color w:val="000000"/>
          <w:sz w:val="28"/>
        </w:rPr>
        <w:t>
      253. Грамматический строй речи.</w:t>
      </w:r>
    </w:p>
    <w:bookmarkEnd w:id="1552"/>
    <w:bookmarkStart w:name="z17038" w:id="1553"/>
    <w:p>
      <w:pPr>
        <w:spacing w:after="0"/>
        <w:ind w:left="0"/>
        <w:jc w:val="both"/>
      </w:pPr>
      <w:r>
        <w:rPr>
          <w:rFonts w:ascii="Times New Roman"/>
          <w:b w:val="false"/>
          <w:i w:val="false"/>
          <w:color w:val="000000"/>
          <w:sz w:val="28"/>
        </w:rPr>
        <w:t xml:space="preserve">
      Совершенствовать умение согласовывать слова в предложениях: существительные с числительными и прилагательные с существительными. </w:t>
      </w:r>
    </w:p>
    <w:bookmarkEnd w:id="1553"/>
    <w:bookmarkStart w:name="z17039" w:id="1554"/>
    <w:p>
      <w:pPr>
        <w:spacing w:after="0"/>
        <w:ind w:left="0"/>
        <w:jc w:val="both"/>
      </w:pPr>
      <w:r>
        <w:rPr>
          <w:rFonts w:ascii="Times New Roman"/>
          <w:b w:val="false"/>
          <w:i w:val="false"/>
          <w:color w:val="000000"/>
          <w:sz w:val="28"/>
        </w:rPr>
        <w:t>
      Формировать умения образовывать и употреблять однокоренные слова, глаголы с приставками, использовать формы речевого этикета; употреблять простые и сложные предложения.</w:t>
      </w:r>
    </w:p>
    <w:bookmarkEnd w:id="1554"/>
    <w:bookmarkStart w:name="z17040" w:id="1555"/>
    <w:p>
      <w:pPr>
        <w:spacing w:after="0"/>
        <w:ind w:left="0"/>
        <w:jc w:val="both"/>
      </w:pPr>
      <w:r>
        <w:rPr>
          <w:rFonts w:ascii="Times New Roman"/>
          <w:b w:val="false"/>
          <w:i w:val="false"/>
          <w:color w:val="000000"/>
          <w:sz w:val="28"/>
        </w:rPr>
        <w:t>
      Развивать умение различать предложения по интонации (повествовательные, вопросительные, восклицательные) и употреблять их в речи.</w:t>
      </w:r>
    </w:p>
    <w:bookmarkEnd w:id="1555"/>
    <w:bookmarkStart w:name="z17041" w:id="1556"/>
    <w:p>
      <w:pPr>
        <w:spacing w:after="0"/>
        <w:ind w:left="0"/>
        <w:jc w:val="both"/>
      </w:pPr>
      <w:r>
        <w:rPr>
          <w:rFonts w:ascii="Times New Roman"/>
          <w:b w:val="false"/>
          <w:i w:val="false"/>
          <w:color w:val="000000"/>
          <w:sz w:val="28"/>
        </w:rPr>
        <w:t>
      254. Связная речь.</w:t>
      </w:r>
    </w:p>
    <w:bookmarkEnd w:id="1556"/>
    <w:bookmarkStart w:name="z17042" w:id="1557"/>
    <w:p>
      <w:pPr>
        <w:spacing w:after="0"/>
        <w:ind w:left="0"/>
        <w:jc w:val="both"/>
      </w:pPr>
      <w:r>
        <w:rPr>
          <w:rFonts w:ascii="Times New Roman"/>
          <w:b w:val="false"/>
          <w:i w:val="false"/>
          <w:color w:val="000000"/>
          <w:sz w:val="28"/>
        </w:rPr>
        <w:t>
      Побуждать к началу самостоятельного диалога с окружающими, внимательно слушать собеседника, правильно задавать вопросы и давать короткие или полные ответы на поставленные вопросы, вести себя культурно во время беседы, быть тактичным и спокойным.</w:t>
      </w:r>
    </w:p>
    <w:bookmarkEnd w:id="1557"/>
    <w:bookmarkStart w:name="z17043" w:id="1558"/>
    <w:p>
      <w:pPr>
        <w:spacing w:after="0"/>
        <w:ind w:left="0"/>
        <w:jc w:val="both"/>
      </w:pPr>
      <w:r>
        <w:rPr>
          <w:rFonts w:ascii="Times New Roman"/>
          <w:b w:val="false"/>
          <w:i w:val="false"/>
          <w:color w:val="000000"/>
          <w:sz w:val="28"/>
        </w:rPr>
        <w:t>
      Формировать умения правильно излагать основную мысль, связно строить монолог, последовательно пересказывать рассказ, составлять небольшие логические и повествовательные рассказы. Обучать умению правильно подбирать слова при рассказе о предметах, игрушках, содержании сюжетной картины, явлений природы.</w:t>
      </w:r>
    </w:p>
    <w:bookmarkEnd w:id="1558"/>
    <w:bookmarkStart w:name="z17044" w:id="1559"/>
    <w:p>
      <w:pPr>
        <w:spacing w:after="0"/>
        <w:ind w:left="0"/>
        <w:jc w:val="both"/>
      </w:pPr>
      <w:r>
        <w:rPr>
          <w:rFonts w:ascii="Times New Roman"/>
          <w:b w:val="false"/>
          <w:i w:val="false"/>
          <w:color w:val="000000"/>
          <w:sz w:val="28"/>
        </w:rPr>
        <w:t>
      255. Творческая речевая деятельность.</w:t>
      </w:r>
    </w:p>
    <w:bookmarkEnd w:id="1559"/>
    <w:bookmarkStart w:name="z17045" w:id="1560"/>
    <w:p>
      <w:pPr>
        <w:spacing w:after="0"/>
        <w:ind w:left="0"/>
        <w:jc w:val="both"/>
      </w:pPr>
      <w:r>
        <w:rPr>
          <w:rFonts w:ascii="Times New Roman"/>
          <w:b w:val="false"/>
          <w:i w:val="false"/>
          <w:color w:val="000000"/>
          <w:sz w:val="28"/>
        </w:rPr>
        <w:t>
      Совершенствовать творческое повествование: придумывать с помощью взрослых продолжение и конец рассказа, составлять описательные и повествовательные рассказы по наблюдениям и рисункам, составлять взаимосвязанный последовательный сюжет, использовать в речи образные слова, эпитеты, сравнения.</w:t>
      </w:r>
    </w:p>
    <w:bookmarkEnd w:id="1560"/>
    <w:bookmarkStart w:name="z17046" w:id="1561"/>
    <w:p>
      <w:pPr>
        <w:spacing w:after="0"/>
        <w:ind w:left="0"/>
        <w:jc w:val="both"/>
      </w:pPr>
      <w:r>
        <w:rPr>
          <w:rFonts w:ascii="Times New Roman"/>
          <w:b w:val="false"/>
          <w:i w:val="false"/>
          <w:color w:val="000000"/>
          <w:sz w:val="28"/>
        </w:rPr>
        <w:t>
      256. Художественная литература.</w:t>
      </w:r>
    </w:p>
    <w:bookmarkEnd w:id="1561"/>
    <w:bookmarkStart w:name="z17047" w:id="1562"/>
    <w:p>
      <w:pPr>
        <w:spacing w:after="0"/>
        <w:ind w:left="0"/>
        <w:jc w:val="both"/>
      </w:pPr>
      <w:r>
        <w:rPr>
          <w:rFonts w:ascii="Times New Roman"/>
          <w:b w:val="false"/>
          <w:i w:val="false"/>
          <w:color w:val="000000"/>
          <w:sz w:val="28"/>
        </w:rPr>
        <w:t>
      Приобщать детей к доступным художественным произведениям, фольклору и миру театра; развивать интерес к книге.</w:t>
      </w:r>
    </w:p>
    <w:bookmarkEnd w:id="1562"/>
    <w:bookmarkStart w:name="z17048" w:id="1563"/>
    <w:p>
      <w:pPr>
        <w:spacing w:after="0"/>
        <w:ind w:left="0"/>
        <w:jc w:val="both"/>
      </w:pPr>
      <w:r>
        <w:rPr>
          <w:rFonts w:ascii="Times New Roman"/>
          <w:b w:val="false"/>
          <w:i w:val="false"/>
          <w:color w:val="000000"/>
          <w:sz w:val="28"/>
        </w:rPr>
        <w:t>
      Способствовать эмоциональному восприятию литературных произведений, понимать их содержание, различать причинно-следственные связи, жанры (сказка, рассказ, стихотворение), чувствовать художественность языка (эпитеты, описания, образные слова), оценивать поступки героев произведения.</w:t>
      </w:r>
    </w:p>
    <w:bookmarkEnd w:id="1563"/>
    <w:bookmarkStart w:name="z17049" w:id="1564"/>
    <w:p>
      <w:pPr>
        <w:spacing w:after="0"/>
        <w:ind w:left="0"/>
        <w:jc w:val="both"/>
      </w:pPr>
      <w:r>
        <w:rPr>
          <w:rFonts w:ascii="Times New Roman"/>
          <w:b w:val="false"/>
          <w:i w:val="false"/>
          <w:color w:val="000000"/>
          <w:sz w:val="28"/>
        </w:rPr>
        <w:t>
      Совершенствовать умение пересказывать эмоционально, логически содержание произведения, сохраняя последовательность сюжета, развивать диалогическую речь, выражать свое отношение к героям и их поступкам. Рассказывать о том, как литературный герой воспринимает тот или иной поступок, понимать скрытое поведение героев.</w:t>
      </w:r>
    </w:p>
    <w:bookmarkEnd w:id="1564"/>
    <w:bookmarkStart w:name="z17050" w:id="1565"/>
    <w:p>
      <w:pPr>
        <w:spacing w:after="0"/>
        <w:ind w:left="0"/>
        <w:jc w:val="both"/>
      </w:pPr>
      <w:r>
        <w:rPr>
          <w:rFonts w:ascii="Times New Roman"/>
          <w:b w:val="false"/>
          <w:i w:val="false"/>
          <w:color w:val="000000"/>
          <w:sz w:val="28"/>
        </w:rPr>
        <w:t>
      Рассказывать стихотворение наизусть, выразительно, с интонацией. Развивать умение инсценировать художественное произведение распределив его на роли. В ролях передавать настроение и характер героя, жесты, интонацию и мимику образа. Выполнять свою роль в постановке выразительно, самостоятельно.</w:t>
      </w:r>
    </w:p>
    <w:bookmarkEnd w:id="1565"/>
    <w:bookmarkStart w:name="z17051" w:id="1566"/>
    <w:p>
      <w:pPr>
        <w:spacing w:after="0"/>
        <w:ind w:left="0"/>
        <w:jc w:val="both"/>
      </w:pPr>
      <w:r>
        <w:rPr>
          <w:rFonts w:ascii="Times New Roman"/>
          <w:b w:val="false"/>
          <w:i w:val="false"/>
          <w:color w:val="000000"/>
          <w:sz w:val="28"/>
        </w:rPr>
        <w:t>
      Обращать внимание детей на оформление книги, иллюстрации.</w:t>
      </w:r>
    </w:p>
    <w:bookmarkEnd w:id="1566"/>
    <w:bookmarkStart w:name="z17052" w:id="1567"/>
    <w:p>
      <w:pPr>
        <w:spacing w:after="0"/>
        <w:ind w:left="0"/>
        <w:jc w:val="both"/>
      </w:pPr>
      <w:r>
        <w:rPr>
          <w:rFonts w:ascii="Times New Roman"/>
          <w:b w:val="false"/>
          <w:i w:val="false"/>
          <w:color w:val="000000"/>
          <w:sz w:val="28"/>
        </w:rPr>
        <w:t>
      Дать возможность ребенку поделиться с другими сверстниками и взрослыми информацией, впечатлениями, полученными из различных источников в интернете, телевизора, разговоров близких. Развивать желание выражать свое отношение к происходящему вокруг, приобщать к употреблению пословиц и поговорок в речи. Приобщать к ораторскому искусству, искусству слова, умению произносить считалки и скороговорки, разгадывать загадки, приобщать к искусству айтыса. Приобщать к участию в инсценировках, стимулировать проявление инициативы и самостоятельности в выборе роли, сюжета, дать возможность поэкспериментировать, преобразовать определенный образ.</w:t>
      </w:r>
    </w:p>
    <w:bookmarkEnd w:id="1567"/>
    <w:bookmarkStart w:name="z17053" w:id="1568"/>
    <w:p>
      <w:pPr>
        <w:spacing w:after="0"/>
        <w:ind w:left="0"/>
        <w:jc w:val="both"/>
      </w:pPr>
      <w:r>
        <w:rPr>
          <w:rFonts w:ascii="Times New Roman"/>
          <w:b w:val="false"/>
          <w:i w:val="false"/>
          <w:color w:val="000000"/>
          <w:sz w:val="28"/>
        </w:rPr>
        <w:t>
      257. Основы грамоты.</w:t>
      </w:r>
    </w:p>
    <w:bookmarkEnd w:id="1568"/>
    <w:bookmarkStart w:name="z17054" w:id="1569"/>
    <w:p>
      <w:pPr>
        <w:spacing w:after="0"/>
        <w:ind w:left="0"/>
        <w:jc w:val="both"/>
      </w:pPr>
      <w:r>
        <w:rPr>
          <w:rFonts w:ascii="Times New Roman"/>
          <w:b w:val="false"/>
          <w:i w:val="false"/>
          <w:color w:val="000000"/>
          <w:sz w:val="28"/>
        </w:rPr>
        <w:t>
      Формировать представление о том, что каждое слово имеет значение, прививать интерес к значению слова. Звуковой анализ слов: определять порядок гласных и согласных звуков в слове.</w:t>
      </w:r>
    </w:p>
    <w:bookmarkEnd w:id="1569"/>
    <w:bookmarkStart w:name="z17055" w:id="1570"/>
    <w:p>
      <w:pPr>
        <w:spacing w:after="0"/>
        <w:ind w:left="0"/>
        <w:jc w:val="both"/>
      </w:pPr>
      <w:r>
        <w:rPr>
          <w:rFonts w:ascii="Times New Roman"/>
          <w:b w:val="false"/>
          <w:i w:val="false"/>
          <w:color w:val="000000"/>
          <w:sz w:val="28"/>
        </w:rPr>
        <w:t>
      Формировать понятие о слоге, делить слова на слоги, определять их количество и порядок. Учить составлять слова из слогов (устно).</w:t>
      </w:r>
    </w:p>
    <w:bookmarkEnd w:id="1570"/>
    <w:bookmarkStart w:name="z17056" w:id="1571"/>
    <w:p>
      <w:pPr>
        <w:spacing w:after="0"/>
        <w:ind w:left="0"/>
        <w:jc w:val="both"/>
      </w:pPr>
      <w:r>
        <w:rPr>
          <w:rFonts w:ascii="Times New Roman"/>
          <w:b w:val="false"/>
          <w:i w:val="false"/>
          <w:color w:val="000000"/>
          <w:sz w:val="28"/>
        </w:rPr>
        <w:t>
      Формировать первоначальные представления о предложении (без грамматического определения), понимать, что предложение состоит из слов. Словесный анализ предложения: делить простые предложения на слова, определять порядок и количество слов в предложении. Развивать умение составлять предложение к предложенному слову.</w:t>
      </w:r>
    </w:p>
    <w:bookmarkEnd w:id="1571"/>
    <w:bookmarkStart w:name="z17057" w:id="1572"/>
    <w:p>
      <w:pPr>
        <w:spacing w:after="0"/>
        <w:ind w:left="0"/>
        <w:jc w:val="both"/>
      </w:pPr>
      <w:r>
        <w:rPr>
          <w:rFonts w:ascii="Times New Roman"/>
          <w:b w:val="false"/>
          <w:i w:val="false"/>
          <w:color w:val="000000"/>
          <w:sz w:val="28"/>
        </w:rPr>
        <w:t>
      Подготовка руки к письму. Знакомить с правилами правильного положения спины при письме. Обучать умению ориентироваться на странице прописи, различать рабочую строку и межстрочное пространство. Обучать штриховке, раскраске геометрических фигур, овощей, фруктов; обводить готовые рисунки, не выходя за контуры.</w:t>
      </w:r>
    </w:p>
    <w:bookmarkEnd w:id="1572"/>
    <w:bookmarkStart w:name="z17058" w:id="1573"/>
    <w:p>
      <w:pPr>
        <w:spacing w:after="0"/>
        <w:ind w:left="0"/>
        <w:jc w:val="both"/>
      </w:pPr>
      <w:r>
        <w:rPr>
          <w:rFonts w:ascii="Times New Roman"/>
          <w:b w:val="false"/>
          <w:i w:val="false"/>
          <w:color w:val="000000"/>
          <w:sz w:val="28"/>
        </w:rPr>
        <w:t>
      Дать возможность записывать вертикальные, горизонтальные, короткие, длинные, волнистые, изогнутые линии, точки, каплевидные формы в разных направлениях, соблюдая расстояние между ними, сначала по образцу, а затем самостоятельно.</w:t>
      </w:r>
    </w:p>
    <w:bookmarkEnd w:id="1573"/>
    <w:bookmarkStart w:name="z17059" w:id="1574"/>
    <w:p>
      <w:pPr>
        <w:spacing w:after="0"/>
        <w:ind w:left="0"/>
        <w:jc w:val="both"/>
      </w:pPr>
      <w:r>
        <w:rPr>
          <w:rFonts w:ascii="Times New Roman"/>
          <w:b w:val="false"/>
          <w:i w:val="false"/>
          <w:color w:val="000000"/>
          <w:sz w:val="28"/>
        </w:rPr>
        <w:t>
      Рисовать, удерживая ручку или карандаш правильно, свободно, выполняя движения сверху вниз, слева направо, не отрывая линий, не прилагая усилий, следя за написанием визуально.</w:t>
      </w:r>
    </w:p>
    <w:bookmarkEnd w:id="1574"/>
    <w:bookmarkStart w:name="z17060" w:id="1575"/>
    <w:p>
      <w:pPr>
        <w:spacing w:after="0"/>
        <w:ind w:left="0"/>
        <w:jc w:val="both"/>
      </w:pPr>
      <w:r>
        <w:rPr>
          <w:rFonts w:ascii="Times New Roman"/>
          <w:b w:val="false"/>
          <w:i w:val="false"/>
          <w:color w:val="000000"/>
          <w:sz w:val="28"/>
        </w:rPr>
        <w:t>
      258. Казахский язык.</w:t>
      </w:r>
    </w:p>
    <w:bookmarkEnd w:id="1575"/>
    <w:bookmarkStart w:name="z17061" w:id="1576"/>
    <w:p>
      <w:pPr>
        <w:spacing w:after="0"/>
        <w:ind w:left="0"/>
        <w:jc w:val="both"/>
      </w:pPr>
      <w:r>
        <w:rPr>
          <w:rFonts w:ascii="Times New Roman"/>
          <w:b w:val="false"/>
          <w:i w:val="false"/>
          <w:color w:val="000000"/>
          <w:sz w:val="28"/>
        </w:rPr>
        <w:t>
      259. Звуковая культура речи.</w:t>
      </w:r>
    </w:p>
    <w:bookmarkEnd w:id="1576"/>
    <w:bookmarkStart w:name="z17062" w:id="1577"/>
    <w:p>
      <w:pPr>
        <w:spacing w:after="0"/>
        <w:ind w:left="0"/>
        <w:jc w:val="both"/>
      </w:pPr>
      <w:r>
        <w:rPr>
          <w:rFonts w:ascii="Times New Roman"/>
          <w:b w:val="false"/>
          <w:i w:val="false"/>
          <w:color w:val="000000"/>
          <w:sz w:val="28"/>
        </w:rPr>
        <w:t>
      Обучать умению правильно произносить и запоминать слова на казахском языке, употреблять эти слова; произносить специфические звуки казахского языка: ә, ө, қ, ү, ұ, і, ғ, ң, һ.</w:t>
      </w:r>
    </w:p>
    <w:bookmarkEnd w:id="1577"/>
    <w:bookmarkStart w:name="z17063" w:id="1578"/>
    <w:p>
      <w:pPr>
        <w:spacing w:after="0"/>
        <w:ind w:left="0"/>
        <w:jc w:val="both"/>
      </w:pPr>
      <w:r>
        <w:rPr>
          <w:rFonts w:ascii="Times New Roman"/>
          <w:b w:val="false"/>
          <w:i w:val="false"/>
          <w:color w:val="000000"/>
          <w:sz w:val="28"/>
        </w:rPr>
        <w:t>
      Продолжить развивать речевой и артикуляционный аппараты, дыхание и четкую дикцию.</w:t>
      </w:r>
    </w:p>
    <w:bookmarkEnd w:id="1578"/>
    <w:bookmarkStart w:name="z17064" w:id="1579"/>
    <w:p>
      <w:pPr>
        <w:spacing w:after="0"/>
        <w:ind w:left="0"/>
        <w:jc w:val="both"/>
      </w:pPr>
      <w:r>
        <w:rPr>
          <w:rFonts w:ascii="Times New Roman"/>
          <w:b w:val="false"/>
          <w:i w:val="false"/>
          <w:color w:val="000000"/>
          <w:sz w:val="28"/>
        </w:rPr>
        <w:t>
      260. Словарный запас.</w:t>
      </w:r>
    </w:p>
    <w:bookmarkEnd w:id="1579"/>
    <w:bookmarkStart w:name="z17065" w:id="1580"/>
    <w:p>
      <w:pPr>
        <w:spacing w:after="0"/>
        <w:ind w:left="0"/>
        <w:jc w:val="both"/>
      </w:pPr>
      <w:r>
        <w:rPr>
          <w:rFonts w:ascii="Times New Roman"/>
          <w:b w:val="false"/>
          <w:i w:val="false"/>
          <w:color w:val="000000"/>
          <w:sz w:val="28"/>
        </w:rPr>
        <w:t>
      Формировать навыки произношения и понимания названий продуктов, посуды, мебели, фруктов, овощей, животных, птиц, частей тела человека, транспорта, встречающихся в повседневной жизни.</w:t>
      </w:r>
    </w:p>
    <w:bookmarkEnd w:id="1580"/>
    <w:bookmarkStart w:name="z17066" w:id="1581"/>
    <w:p>
      <w:pPr>
        <w:spacing w:after="0"/>
        <w:ind w:left="0"/>
        <w:jc w:val="both"/>
      </w:pPr>
      <w:r>
        <w:rPr>
          <w:rFonts w:ascii="Times New Roman"/>
          <w:b w:val="false"/>
          <w:i w:val="false"/>
          <w:color w:val="000000"/>
          <w:sz w:val="28"/>
        </w:rPr>
        <w:t>
      Обучать умению понимать и произносить слова, обозначающие признаки предметов (цвет, величина), действия с предметами и употреблять их в разговорной речи.</w:t>
      </w:r>
    </w:p>
    <w:bookmarkEnd w:id="1581"/>
    <w:bookmarkStart w:name="z17067" w:id="1582"/>
    <w:p>
      <w:pPr>
        <w:spacing w:after="0"/>
        <w:ind w:left="0"/>
        <w:jc w:val="both"/>
      </w:pPr>
      <w:r>
        <w:rPr>
          <w:rFonts w:ascii="Times New Roman"/>
          <w:b w:val="false"/>
          <w:i w:val="false"/>
          <w:color w:val="000000"/>
          <w:sz w:val="28"/>
        </w:rPr>
        <w:t>
      Закрепить прямой и обратный счет до 10-ти.</w:t>
      </w:r>
    </w:p>
    <w:bookmarkEnd w:id="1582"/>
    <w:bookmarkStart w:name="z17068" w:id="1583"/>
    <w:p>
      <w:pPr>
        <w:spacing w:after="0"/>
        <w:ind w:left="0"/>
        <w:jc w:val="both"/>
      </w:pPr>
      <w:r>
        <w:rPr>
          <w:rFonts w:ascii="Times New Roman"/>
          <w:b w:val="false"/>
          <w:i w:val="false"/>
          <w:color w:val="000000"/>
          <w:sz w:val="28"/>
        </w:rPr>
        <w:t>
      261. Грамматический строй речи.</w:t>
      </w:r>
    </w:p>
    <w:bookmarkEnd w:id="1583"/>
    <w:bookmarkStart w:name="z17069" w:id="1584"/>
    <w:p>
      <w:pPr>
        <w:spacing w:after="0"/>
        <w:ind w:left="0"/>
        <w:jc w:val="both"/>
      </w:pPr>
      <w:r>
        <w:rPr>
          <w:rFonts w:ascii="Times New Roman"/>
          <w:b w:val="false"/>
          <w:i w:val="false"/>
          <w:color w:val="000000"/>
          <w:sz w:val="28"/>
        </w:rPr>
        <w:t xml:space="preserve">
      Обучать умению понимать и употреблять слова и предложения на казахском языке. Формировать навыки применения существительных в единственном и множественном числах. </w:t>
      </w:r>
    </w:p>
    <w:bookmarkEnd w:id="1584"/>
    <w:bookmarkStart w:name="z17070" w:id="1585"/>
    <w:p>
      <w:pPr>
        <w:spacing w:after="0"/>
        <w:ind w:left="0"/>
        <w:jc w:val="both"/>
      </w:pPr>
      <w:r>
        <w:rPr>
          <w:rFonts w:ascii="Times New Roman"/>
          <w:b w:val="false"/>
          <w:i w:val="false"/>
          <w:color w:val="000000"/>
          <w:sz w:val="28"/>
        </w:rPr>
        <w:t>
      262. Связная речь.</w:t>
      </w:r>
    </w:p>
    <w:bookmarkEnd w:id="1585"/>
    <w:bookmarkStart w:name="z17071" w:id="1586"/>
    <w:p>
      <w:pPr>
        <w:spacing w:after="0"/>
        <w:ind w:left="0"/>
        <w:jc w:val="both"/>
      </w:pPr>
      <w:r>
        <w:rPr>
          <w:rFonts w:ascii="Times New Roman"/>
          <w:b w:val="false"/>
          <w:i w:val="false"/>
          <w:color w:val="000000"/>
          <w:sz w:val="28"/>
        </w:rPr>
        <w:t>
      Обучать умению задавать простые вопросы и отвечать на них простыми предложениями, принимать участие в диалоге.</w:t>
      </w:r>
    </w:p>
    <w:bookmarkEnd w:id="1586"/>
    <w:bookmarkStart w:name="z17072" w:id="1587"/>
    <w:p>
      <w:pPr>
        <w:spacing w:after="0"/>
        <w:ind w:left="0"/>
        <w:jc w:val="both"/>
      </w:pPr>
      <w:r>
        <w:rPr>
          <w:rFonts w:ascii="Times New Roman"/>
          <w:b w:val="false"/>
          <w:i w:val="false"/>
          <w:color w:val="000000"/>
          <w:sz w:val="28"/>
        </w:rPr>
        <w:t>
      Формировать умения рассказывать о себе (имя, фамилия, возраст), о своей семье, произносить слова, необходимые для общения с окружающими людьми (Сәлеметсіз бе? Сау болыңыз! Рахмет!), составлять короткие рассказы про игрушки и картины по образцу педагога.</w:t>
      </w:r>
    </w:p>
    <w:bookmarkEnd w:id="1587"/>
    <w:bookmarkStart w:name="z17073" w:id="1588"/>
    <w:p>
      <w:pPr>
        <w:spacing w:after="0"/>
        <w:ind w:left="0"/>
        <w:jc w:val="both"/>
      </w:pPr>
      <w:r>
        <w:rPr>
          <w:rFonts w:ascii="Times New Roman"/>
          <w:b w:val="false"/>
          <w:i w:val="false"/>
          <w:color w:val="000000"/>
          <w:sz w:val="28"/>
        </w:rPr>
        <w:t>
      Обучать умению рассказывать наизусть пословицы и поговорки.</w:t>
      </w:r>
    </w:p>
    <w:bookmarkEnd w:id="1588"/>
    <w:bookmarkStart w:name="z17074" w:id="1589"/>
    <w:p>
      <w:pPr>
        <w:spacing w:after="0"/>
        <w:ind w:left="0"/>
        <w:jc w:val="left"/>
      </w:pPr>
      <w:r>
        <w:rPr>
          <w:rFonts w:ascii="Times New Roman"/>
          <w:b/>
          <w:i w:val="false"/>
          <w:color w:val="000000"/>
        </w:rPr>
        <w:t xml:space="preserve"> Параграф 3. Развитие познавательных и интеллектуальных навыков</w:t>
      </w:r>
    </w:p>
    <w:bookmarkEnd w:id="1589"/>
    <w:bookmarkStart w:name="z17075" w:id="1590"/>
    <w:p>
      <w:pPr>
        <w:spacing w:after="0"/>
        <w:ind w:left="0"/>
        <w:jc w:val="both"/>
      </w:pPr>
      <w:r>
        <w:rPr>
          <w:rFonts w:ascii="Times New Roman"/>
          <w:b w:val="false"/>
          <w:i w:val="false"/>
          <w:color w:val="000000"/>
          <w:sz w:val="28"/>
        </w:rPr>
        <w:t>
      263. Развитие познавательных и интеллектуальных навыков осуществляется ежедневно в игровой форме и через организованную деятельность по основам математики с учетом индивидуальных особенностей детей.</w:t>
      </w:r>
    </w:p>
    <w:bookmarkEnd w:id="1590"/>
    <w:bookmarkStart w:name="z17076" w:id="1591"/>
    <w:p>
      <w:pPr>
        <w:spacing w:after="0"/>
        <w:ind w:left="0"/>
        <w:jc w:val="both"/>
      </w:pPr>
      <w:r>
        <w:rPr>
          <w:rFonts w:ascii="Times New Roman"/>
          <w:b w:val="false"/>
          <w:i w:val="false"/>
          <w:color w:val="000000"/>
          <w:sz w:val="28"/>
        </w:rPr>
        <w:t>
      264. Целью является формирование элементарных навыков познавательной и исследовательской деятельности, необходимых для взаимодействия воспитанников с окружающим миром, развитие коммуникативно-познавательных способностей, математического и логического мышления.</w:t>
      </w:r>
    </w:p>
    <w:bookmarkEnd w:id="1591"/>
    <w:bookmarkStart w:name="z17077" w:id="1592"/>
    <w:p>
      <w:pPr>
        <w:spacing w:after="0"/>
        <w:ind w:left="0"/>
        <w:jc w:val="both"/>
      </w:pPr>
      <w:r>
        <w:rPr>
          <w:rFonts w:ascii="Times New Roman"/>
          <w:b w:val="false"/>
          <w:i w:val="false"/>
          <w:color w:val="000000"/>
          <w:sz w:val="28"/>
        </w:rPr>
        <w:t>
      265. Задачи:</w:t>
      </w:r>
    </w:p>
    <w:bookmarkEnd w:id="1592"/>
    <w:bookmarkStart w:name="z17078" w:id="1593"/>
    <w:p>
      <w:pPr>
        <w:spacing w:after="0"/>
        <w:ind w:left="0"/>
        <w:jc w:val="both"/>
      </w:pPr>
      <w:r>
        <w:rPr>
          <w:rFonts w:ascii="Times New Roman"/>
          <w:b w:val="false"/>
          <w:i w:val="false"/>
          <w:color w:val="000000"/>
          <w:sz w:val="28"/>
        </w:rPr>
        <w:t>
      развивать познавательные интересы, любознательность, интерес к образовательной деятельности, повышать мотивацию к обучению в школе;</w:t>
      </w:r>
    </w:p>
    <w:bookmarkEnd w:id="1593"/>
    <w:bookmarkStart w:name="z17079" w:id="1594"/>
    <w:p>
      <w:pPr>
        <w:spacing w:after="0"/>
        <w:ind w:left="0"/>
        <w:jc w:val="both"/>
      </w:pPr>
      <w:r>
        <w:rPr>
          <w:rFonts w:ascii="Times New Roman"/>
          <w:b w:val="false"/>
          <w:i w:val="false"/>
          <w:color w:val="000000"/>
          <w:sz w:val="28"/>
        </w:rPr>
        <w:t>
      развивать внимание, память, наблюдательность, умение исследовать, анализировать, устанавливать причинно-следственные связи, делать выводы;</w:t>
      </w:r>
    </w:p>
    <w:bookmarkEnd w:id="1594"/>
    <w:bookmarkStart w:name="z17080" w:id="1595"/>
    <w:p>
      <w:pPr>
        <w:spacing w:after="0"/>
        <w:ind w:left="0"/>
        <w:jc w:val="both"/>
      </w:pPr>
      <w:r>
        <w:rPr>
          <w:rFonts w:ascii="Times New Roman"/>
          <w:b w:val="false"/>
          <w:i w:val="false"/>
          <w:color w:val="000000"/>
          <w:sz w:val="28"/>
        </w:rPr>
        <w:t>
      приобщать детей к получению новой информации в ходе исследования, вырабатывать алгоритм своей деятельности для проведения исследования объектов;</w:t>
      </w:r>
    </w:p>
    <w:bookmarkEnd w:id="1595"/>
    <w:bookmarkStart w:name="z17081" w:id="1596"/>
    <w:p>
      <w:pPr>
        <w:spacing w:after="0"/>
        <w:ind w:left="0"/>
        <w:jc w:val="both"/>
      </w:pPr>
      <w:r>
        <w:rPr>
          <w:rFonts w:ascii="Times New Roman"/>
          <w:b w:val="false"/>
          <w:i w:val="false"/>
          <w:color w:val="000000"/>
          <w:sz w:val="28"/>
        </w:rPr>
        <w:t>
      способствовать проявлению предпосылок математического и интеллектуально-творческого потенциала.</w:t>
      </w:r>
    </w:p>
    <w:bookmarkEnd w:id="1596"/>
    <w:bookmarkStart w:name="z17082" w:id="1597"/>
    <w:p>
      <w:pPr>
        <w:spacing w:after="0"/>
        <w:ind w:left="0"/>
        <w:jc w:val="both"/>
      </w:pPr>
      <w:r>
        <w:rPr>
          <w:rFonts w:ascii="Times New Roman"/>
          <w:b w:val="false"/>
          <w:i w:val="false"/>
          <w:color w:val="000000"/>
          <w:sz w:val="28"/>
        </w:rPr>
        <w:t xml:space="preserve">
      266. Ожидаемые результаты: </w:t>
      </w:r>
    </w:p>
    <w:bookmarkEnd w:id="1597"/>
    <w:bookmarkStart w:name="z17083" w:id="1598"/>
    <w:p>
      <w:pPr>
        <w:spacing w:after="0"/>
        <w:ind w:left="0"/>
        <w:jc w:val="both"/>
      </w:pPr>
      <w:r>
        <w:rPr>
          <w:rFonts w:ascii="Times New Roman"/>
          <w:b w:val="false"/>
          <w:i w:val="false"/>
          <w:color w:val="000000"/>
          <w:sz w:val="28"/>
        </w:rPr>
        <w:t>
      создает множества (группы предметов) из разных по качеству элементов;</w:t>
      </w:r>
    </w:p>
    <w:bookmarkEnd w:id="1598"/>
    <w:bookmarkStart w:name="z17084" w:id="1599"/>
    <w:p>
      <w:pPr>
        <w:spacing w:after="0"/>
        <w:ind w:left="0"/>
        <w:jc w:val="both"/>
      </w:pPr>
      <w:r>
        <w:rPr>
          <w:rFonts w:ascii="Times New Roman"/>
          <w:b w:val="false"/>
          <w:i w:val="false"/>
          <w:color w:val="000000"/>
          <w:sz w:val="28"/>
        </w:rPr>
        <w:t>
      делит множества на части и воссоединять их;</w:t>
      </w:r>
    </w:p>
    <w:bookmarkEnd w:id="1599"/>
    <w:bookmarkStart w:name="z17085" w:id="1600"/>
    <w:p>
      <w:pPr>
        <w:spacing w:after="0"/>
        <w:ind w:left="0"/>
        <w:jc w:val="both"/>
      </w:pPr>
      <w:r>
        <w:rPr>
          <w:rFonts w:ascii="Times New Roman"/>
          <w:b w:val="false"/>
          <w:i w:val="false"/>
          <w:color w:val="000000"/>
          <w:sz w:val="28"/>
        </w:rPr>
        <w:t>
      знает прямой и обратный счет в пределах 10-ти;</w:t>
      </w:r>
    </w:p>
    <w:bookmarkEnd w:id="1600"/>
    <w:bookmarkStart w:name="z17086" w:id="1601"/>
    <w:p>
      <w:pPr>
        <w:spacing w:after="0"/>
        <w:ind w:left="0"/>
        <w:jc w:val="both"/>
      </w:pPr>
      <w:r>
        <w:rPr>
          <w:rFonts w:ascii="Times New Roman"/>
          <w:b w:val="false"/>
          <w:i w:val="false"/>
          <w:color w:val="000000"/>
          <w:sz w:val="28"/>
        </w:rPr>
        <w:t>
      различает вопросы "Сколько?", "Который?" ("Какой?") и правильно отвечает на них;</w:t>
      </w:r>
    </w:p>
    <w:bookmarkEnd w:id="1601"/>
    <w:bookmarkStart w:name="z17087" w:id="1602"/>
    <w:p>
      <w:pPr>
        <w:spacing w:after="0"/>
        <w:ind w:left="0"/>
        <w:jc w:val="both"/>
      </w:pPr>
      <w:r>
        <w:rPr>
          <w:rFonts w:ascii="Times New Roman"/>
          <w:b w:val="false"/>
          <w:i w:val="false"/>
          <w:color w:val="000000"/>
          <w:sz w:val="28"/>
        </w:rPr>
        <w:t>
      получает равенство из неравенства (неравенство из равенства);</w:t>
      </w:r>
    </w:p>
    <w:bookmarkEnd w:id="1602"/>
    <w:bookmarkStart w:name="z17088" w:id="1603"/>
    <w:p>
      <w:pPr>
        <w:spacing w:after="0"/>
        <w:ind w:left="0"/>
        <w:jc w:val="both"/>
      </w:pPr>
      <w:r>
        <w:rPr>
          <w:rFonts w:ascii="Times New Roman"/>
          <w:b w:val="false"/>
          <w:i w:val="false"/>
          <w:color w:val="000000"/>
          <w:sz w:val="28"/>
        </w:rPr>
        <w:t>
      сравнивает предметы по различным признакам (цвет, форма, размер, материал, применение);</w:t>
      </w:r>
    </w:p>
    <w:bookmarkEnd w:id="1603"/>
    <w:bookmarkStart w:name="z17089" w:id="1604"/>
    <w:p>
      <w:pPr>
        <w:spacing w:after="0"/>
        <w:ind w:left="0"/>
        <w:jc w:val="both"/>
      </w:pPr>
      <w:r>
        <w:rPr>
          <w:rFonts w:ascii="Times New Roman"/>
          <w:b w:val="false"/>
          <w:i w:val="false"/>
          <w:color w:val="000000"/>
          <w:sz w:val="28"/>
        </w:rPr>
        <w:t>
      определяет длину, высоту, ширину и толщину предметов;</w:t>
      </w:r>
    </w:p>
    <w:bookmarkEnd w:id="1604"/>
    <w:bookmarkStart w:name="z17090" w:id="1605"/>
    <w:p>
      <w:pPr>
        <w:spacing w:after="0"/>
        <w:ind w:left="0"/>
        <w:jc w:val="both"/>
      </w:pPr>
      <w:r>
        <w:rPr>
          <w:rFonts w:ascii="Times New Roman"/>
          <w:b w:val="false"/>
          <w:i w:val="false"/>
          <w:color w:val="000000"/>
          <w:sz w:val="28"/>
        </w:rPr>
        <w:t>
      располагает предметы в порядке возрастания и убывания;</w:t>
      </w:r>
    </w:p>
    <w:bookmarkEnd w:id="1605"/>
    <w:bookmarkStart w:name="z17091" w:id="1606"/>
    <w:p>
      <w:pPr>
        <w:spacing w:after="0"/>
        <w:ind w:left="0"/>
        <w:jc w:val="both"/>
      </w:pPr>
      <w:r>
        <w:rPr>
          <w:rFonts w:ascii="Times New Roman"/>
          <w:b w:val="false"/>
          <w:i w:val="false"/>
          <w:color w:val="000000"/>
          <w:sz w:val="28"/>
        </w:rPr>
        <w:t>
      сравнивает предметы, используя методы наложения и приложения, прием попарного сравнивания;</w:t>
      </w:r>
    </w:p>
    <w:bookmarkEnd w:id="1606"/>
    <w:bookmarkStart w:name="z17092" w:id="1607"/>
    <w:p>
      <w:pPr>
        <w:spacing w:after="0"/>
        <w:ind w:left="0"/>
        <w:jc w:val="both"/>
      </w:pPr>
      <w:r>
        <w:rPr>
          <w:rFonts w:ascii="Times New Roman"/>
          <w:b w:val="false"/>
          <w:i w:val="false"/>
          <w:color w:val="000000"/>
          <w:sz w:val="28"/>
        </w:rPr>
        <w:t>
      различает и называет геометрические фигуры (круг, овал, треугольник, квадрат, прямоугольник);</w:t>
      </w:r>
    </w:p>
    <w:bookmarkEnd w:id="1607"/>
    <w:bookmarkStart w:name="z17093" w:id="1608"/>
    <w:p>
      <w:pPr>
        <w:spacing w:after="0"/>
        <w:ind w:left="0"/>
        <w:jc w:val="both"/>
      </w:pPr>
      <w:r>
        <w:rPr>
          <w:rFonts w:ascii="Times New Roman"/>
          <w:b w:val="false"/>
          <w:i w:val="false"/>
          <w:color w:val="000000"/>
          <w:sz w:val="28"/>
        </w:rPr>
        <w:t>
      находит в окружающей среде предметы, похожие на геометрические фигуры, определяет их формы;</w:t>
      </w:r>
    </w:p>
    <w:bookmarkEnd w:id="1608"/>
    <w:bookmarkStart w:name="z17094" w:id="1609"/>
    <w:p>
      <w:pPr>
        <w:spacing w:after="0"/>
        <w:ind w:left="0"/>
        <w:jc w:val="both"/>
      </w:pPr>
      <w:r>
        <w:rPr>
          <w:rFonts w:ascii="Times New Roman"/>
          <w:b w:val="false"/>
          <w:i w:val="false"/>
          <w:color w:val="000000"/>
          <w:sz w:val="28"/>
        </w:rPr>
        <w:t>
      ориентируется на листе бумаги, называет последовательно дни недели, месяцы по временам года;</w:t>
      </w:r>
    </w:p>
    <w:bookmarkEnd w:id="1609"/>
    <w:bookmarkStart w:name="z17095" w:id="1610"/>
    <w:p>
      <w:pPr>
        <w:spacing w:after="0"/>
        <w:ind w:left="0"/>
        <w:jc w:val="both"/>
      </w:pPr>
      <w:r>
        <w:rPr>
          <w:rFonts w:ascii="Times New Roman"/>
          <w:b w:val="false"/>
          <w:i w:val="false"/>
          <w:color w:val="000000"/>
          <w:sz w:val="28"/>
        </w:rPr>
        <w:t>
      располагает предметы в пространстве, знает направления движения;</w:t>
      </w:r>
    </w:p>
    <w:bookmarkEnd w:id="1610"/>
    <w:bookmarkStart w:name="z17096" w:id="1611"/>
    <w:p>
      <w:pPr>
        <w:spacing w:after="0"/>
        <w:ind w:left="0"/>
        <w:jc w:val="both"/>
      </w:pPr>
      <w:r>
        <w:rPr>
          <w:rFonts w:ascii="Times New Roman"/>
          <w:b w:val="false"/>
          <w:i w:val="false"/>
          <w:color w:val="000000"/>
          <w:sz w:val="28"/>
        </w:rPr>
        <w:t>
      собирает пазлы, выполнять игровые задания на логику;</w:t>
      </w:r>
    </w:p>
    <w:bookmarkEnd w:id="1611"/>
    <w:bookmarkStart w:name="z17097" w:id="1612"/>
    <w:p>
      <w:pPr>
        <w:spacing w:after="0"/>
        <w:ind w:left="0"/>
        <w:jc w:val="both"/>
      </w:pPr>
      <w:r>
        <w:rPr>
          <w:rFonts w:ascii="Times New Roman"/>
          <w:b w:val="false"/>
          <w:i w:val="false"/>
          <w:color w:val="000000"/>
          <w:sz w:val="28"/>
        </w:rPr>
        <w:t>
      рисует различные линии.</w:t>
      </w:r>
    </w:p>
    <w:bookmarkEnd w:id="1612"/>
    <w:bookmarkStart w:name="z17098" w:id="1613"/>
    <w:p>
      <w:pPr>
        <w:spacing w:after="0"/>
        <w:ind w:left="0"/>
        <w:jc w:val="both"/>
      </w:pPr>
      <w:r>
        <w:rPr>
          <w:rFonts w:ascii="Times New Roman"/>
          <w:b w:val="false"/>
          <w:i w:val="false"/>
          <w:color w:val="000000"/>
          <w:sz w:val="28"/>
        </w:rPr>
        <w:t>
      267. Основы математики.</w:t>
      </w:r>
    </w:p>
    <w:bookmarkEnd w:id="1613"/>
    <w:bookmarkStart w:name="z17099" w:id="1614"/>
    <w:p>
      <w:pPr>
        <w:spacing w:after="0"/>
        <w:ind w:left="0"/>
        <w:jc w:val="both"/>
      </w:pPr>
      <w:r>
        <w:rPr>
          <w:rFonts w:ascii="Times New Roman"/>
          <w:b w:val="false"/>
          <w:i w:val="false"/>
          <w:color w:val="000000"/>
          <w:sz w:val="28"/>
        </w:rPr>
        <w:t>
      268. Множество.</w:t>
      </w:r>
    </w:p>
    <w:bookmarkEnd w:id="1614"/>
    <w:bookmarkStart w:name="z17100" w:id="1615"/>
    <w:p>
      <w:pPr>
        <w:spacing w:after="0"/>
        <w:ind w:left="0"/>
        <w:jc w:val="both"/>
      </w:pPr>
      <w:r>
        <w:rPr>
          <w:rFonts w:ascii="Times New Roman"/>
          <w:b w:val="false"/>
          <w:i w:val="false"/>
          <w:color w:val="000000"/>
          <w:sz w:val="28"/>
        </w:rPr>
        <w:t>
      Обучать умению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bookmarkEnd w:id="1615"/>
    <w:bookmarkStart w:name="z17101" w:id="1616"/>
    <w:p>
      <w:pPr>
        <w:spacing w:after="0"/>
        <w:ind w:left="0"/>
        <w:jc w:val="both"/>
      </w:pPr>
      <w:r>
        <w:rPr>
          <w:rFonts w:ascii="Times New Roman"/>
          <w:b w:val="false"/>
          <w:i w:val="false"/>
          <w:color w:val="000000"/>
          <w:sz w:val="28"/>
        </w:rPr>
        <w:t>
      Знакомить со значением слова "один" (одна, одно), обозначающим не только один предмет, но и целую группу предметов как одну часть множества.</w:t>
      </w:r>
    </w:p>
    <w:bookmarkEnd w:id="1616"/>
    <w:bookmarkStart w:name="z17102" w:id="1617"/>
    <w:p>
      <w:pPr>
        <w:spacing w:after="0"/>
        <w:ind w:left="0"/>
        <w:jc w:val="both"/>
      </w:pPr>
      <w:r>
        <w:rPr>
          <w:rFonts w:ascii="Times New Roman"/>
          <w:b w:val="false"/>
          <w:i w:val="false"/>
          <w:color w:val="000000"/>
          <w:sz w:val="28"/>
        </w:rPr>
        <w:t xml:space="preserve">
      269. Количество, счет. </w:t>
      </w:r>
    </w:p>
    <w:bookmarkEnd w:id="1617"/>
    <w:bookmarkStart w:name="z17103" w:id="1618"/>
    <w:p>
      <w:pPr>
        <w:spacing w:after="0"/>
        <w:ind w:left="0"/>
        <w:jc w:val="both"/>
      </w:pPr>
      <w:r>
        <w:rPr>
          <w:rFonts w:ascii="Times New Roman"/>
          <w:b w:val="false"/>
          <w:i w:val="false"/>
          <w:color w:val="000000"/>
          <w:sz w:val="28"/>
        </w:rPr>
        <w:t>
      Упражнять в прямом и обратном счете в пределах 10-ти. Знакомить на наглядной основе с образованием чисел 6, 7, 8, 9, 10, с цифрами от 0 до 9. Обучать умению различать вопросы "Сколько?", "Который?" ("Какой?") и правильно отвечать на них.</w:t>
      </w:r>
    </w:p>
    <w:bookmarkEnd w:id="1618"/>
    <w:bookmarkStart w:name="z17104" w:id="1619"/>
    <w:p>
      <w:pPr>
        <w:spacing w:after="0"/>
        <w:ind w:left="0"/>
        <w:jc w:val="both"/>
      </w:pPr>
      <w:r>
        <w:rPr>
          <w:rFonts w:ascii="Times New Roman"/>
          <w:b w:val="false"/>
          <w:i w:val="false"/>
          <w:color w:val="000000"/>
          <w:sz w:val="28"/>
        </w:rPr>
        <w:t>
      Сравнивать рядом стоящие числа в пределах 10-ти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w:t>
      </w:r>
    </w:p>
    <w:bookmarkEnd w:id="1619"/>
    <w:bookmarkStart w:name="z17105" w:id="1620"/>
    <w:p>
      <w:pPr>
        <w:spacing w:after="0"/>
        <w:ind w:left="0"/>
        <w:jc w:val="both"/>
      </w:pPr>
      <w:r>
        <w:rPr>
          <w:rFonts w:ascii="Times New Roman"/>
          <w:b w:val="false"/>
          <w:i w:val="false"/>
          <w:color w:val="000000"/>
          <w:sz w:val="28"/>
        </w:rPr>
        <w:t>
      Формировать представление о равенстве, обучать умению определять равное количество разных предметов в группах, правильно обобщать числовые значения на основе счета и сравнения групп.</w:t>
      </w:r>
    </w:p>
    <w:bookmarkEnd w:id="1620"/>
    <w:bookmarkStart w:name="z17106" w:id="1621"/>
    <w:p>
      <w:pPr>
        <w:spacing w:after="0"/>
        <w:ind w:left="0"/>
        <w:jc w:val="both"/>
      </w:pPr>
      <w:r>
        <w:rPr>
          <w:rFonts w:ascii="Times New Roman"/>
          <w:b w:val="false"/>
          <w:i w:val="false"/>
          <w:color w:val="000000"/>
          <w:sz w:val="28"/>
        </w:rPr>
        <w:t>
      Подводить к пониманию того, что количество предметов не зависит от их размера, расстояния между ними, формы, расположения, а также направления счета.</w:t>
      </w:r>
    </w:p>
    <w:bookmarkEnd w:id="1621"/>
    <w:bookmarkStart w:name="z17107" w:id="1622"/>
    <w:p>
      <w:pPr>
        <w:spacing w:after="0"/>
        <w:ind w:left="0"/>
        <w:jc w:val="both"/>
      </w:pPr>
      <w:r>
        <w:rPr>
          <w:rFonts w:ascii="Times New Roman"/>
          <w:b w:val="false"/>
          <w:i w:val="false"/>
          <w:color w:val="000000"/>
          <w:sz w:val="28"/>
        </w:rPr>
        <w:t>
      270. Величина.</w:t>
      </w:r>
    </w:p>
    <w:bookmarkEnd w:id="1622"/>
    <w:bookmarkStart w:name="z17108" w:id="1623"/>
    <w:p>
      <w:pPr>
        <w:spacing w:after="0"/>
        <w:ind w:left="0"/>
        <w:jc w:val="both"/>
      </w:pPr>
      <w:r>
        <w:rPr>
          <w:rFonts w:ascii="Times New Roman"/>
          <w:b w:val="false"/>
          <w:i w:val="false"/>
          <w:color w:val="000000"/>
          <w:sz w:val="28"/>
        </w:rPr>
        <w:t xml:space="preserve">
      Обучать умению определять длину, высоту, ширину и полноту предметов (5 и более), располагать предметы по величине в порядке возрастания и убывания. Использовать в речи математические термины, отражающие отношения между предметами по величине. </w:t>
      </w:r>
    </w:p>
    <w:bookmarkEnd w:id="1623"/>
    <w:bookmarkStart w:name="z17109" w:id="1624"/>
    <w:p>
      <w:pPr>
        <w:spacing w:after="0"/>
        <w:ind w:left="0"/>
        <w:jc w:val="both"/>
      </w:pPr>
      <w:r>
        <w:rPr>
          <w:rFonts w:ascii="Times New Roman"/>
          <w:b w:val="false"/>
          <w:i w:val="false"/>
          <w:color w:val="000000"/>
          <w:sz w:val="28"/>
        </w:rPr>
        <w:t xml:space="preserve">
      Обучать умению сравнивать предметы по различным признакам (цвет, форма, размер, материал, применение). При помощи условной мерки измерять длину, ширину, высоту предметов и сравнивать несколько предметов по данным измерениям. </w:t>
      </w:r>
    </w:p>
    <w:bookmarkEnd w:id="1624"/>
    <w:bookmarkStart w:name="z17110" w:id="1625"/>
    <w:p>
      <w:pPr>
        <w:spacing w:after="0"/>
        <w:ind w:left="0"/>
        <w:jc w:val="both"/>
      </w:pPr>
      <w:r>
        <w:rPr>
          <w:rFonts w:ascii="Times New Roman"/>
          <w:b w:val="false"/>
          <w:i w:val="false"/>
          <w:color w:val="000000"/>
          <w:sz w:val="28"/>
        </w:rPr>
        <w:t xml:space="preserve">
      Обучать умению сравнивать предметы, используя методы наложения и приложения, прием попарного сравнивания, выделять предмет из группы предметов по 2-3 признакам. </w:t>
      </w:r>
    </w:p>
    <w:bookmarkEnd w:id="1625"/>
    <w:bookmarkStart w:name="z17111" w:id="1626"/>
    <w:p>
      <w:pPr>
        <w:spacing w:after="0"/>
        <w:ind w:left="0"/>
        <w:jc w:val="both"/>
      </w:pPr>
      <w:r>
        <w:rPr>
          <w:rFonts w:ascii="Times New Roman"/>
          <w:b w:val="false"/>
          <w:i w:val="false"/>
          <w:color w:val="000000"/>
          <w:sz w:val="28"/>
        </w:rPr>
        <w:t>
      271. Геометрические фигуры.</w:t>
      </w:r>
    </w:p>
    <w:bookmarkEnd w:id="1626"/>
    <w:bookmarkStart w:name="z17112" w:id="1627"/>
    <w:p>
      <w:pPr>
        <w:spacing w:after="0"/>
        <w:ind w:left="0"/>
        <w:jc w:val="both"/>
      </w:pPr>
      <w:r>
        <w:rPr>
          <w:rFonts w:ascii="Times New Roman"/>
          <w:b w:val="false"/>
          <w:i w:val="false"/>
          <w:color w:val="000000"/>
          <w:sz w:val="28"/>
        </w:rPr>
        <w:t xml:space="preserve">
      Знакомить с овалом на основе сравнения его с кругом и прямоугольником. Упражнять в умении различать и правильно называть геометрические фигуры (круг, овал, треугольник, квадрат, прямоугольник) и тела (шар, куб, цилиндр). </w:t>
      </w:r>
    </w:p>
    <w:bookmarkEnd w:id="1627"/>
    <w:bookmarkStart w:name="z17113" w:id="1628"/>
    <w:p>
      <w:pPr>
        <w:spacing w:after="0"/>
        <w:ind w:left="0"/>
        <w:jc w:val="both"/>
      </w:pPr>
      <w:r>
        <w:rPr>
          <w:rFonts w:ascii="Times New Roman"/>
          <w:b w:val="false"/>
          <w:i w:val="false"/>
          <w:color w:val="000000"/>
          <w:sz w:val="28"/>
        </w:rPr>
        <w:t>
      Развивать познавательно-исследовательский интерес, мышление, умение понимать, что делать, как делать при решении поставленной задачи, самостоятельно исследовать предметы сложной формы, находить в окружающей среде предметы, сходные с геометрическими фигурами, определять их формы.</w:t>
      </w:r>
    </w:p>
    <w:bookmarkEnd w:id="1628"/>
    <w:bookmarkStart w:name="z17114" w:id="1629"/>
    <w:p>
      <w:pPr>
        <w:spacing w:after="0"/>
        <w:ind w:left="0"/>
        <w:jc w:val="both"/>
      </w:pPr>
      <w:r>
        <w:rPr>
          <w:rFonts w:ascii="Times New Roman"/>
          <w:b w:val="false"/>
          <w:i w:val="false"/>
          <w:color w:val="000000"/>
          <w:sz w:val="28"/>
        </w:rPr>
        <w:t>
      Развивать представления о том, как из одной формы сделать другую, делить лист бумаги на равные и неравные части, сравнивать целое и часть, собирать и составлять формы из 8-10-ти частей.</w:t>
      </w:r>
    </w:p>
    <w:bookmarkEnd w:id="1629"/>
    <w:bookmarkStart w:name="z17115" w:id="1630"/>
    <w:p>
      <w:pPr>
        <w:spacing w:after="0"/>
        <w:ind w:left="0"/>
        <w:jc w:val="both"/>
      </w:pPr>
      <w:r>
        <w:rPr>
          <w:rFonts w:ascii="Times New Roman"/>
          <w:b w:val="false"/>
          <w:i w:val="false"/>
          <w:color w:val="000000"/>
          <w:sz w:val="28"/>
        </w:rPr>
        <w:t>
      272. Ориентировка в пространстве.</w:t>
      </w:r>
    </w:p>
    <w:bookmarkEnd w:id="1630"/>
    <w:bookmarkStart w:name="z17116" w:id="1631"/>
    <w:p>
      <w:pPr>
        <w:spacing w:after="0"/>
        <w:ind w:left="0"/>
        <w:jc w:val="both"/>
      </w:pPr>
      <w:r>
        <w:rPr>
          <w:rFonts w:ascii="Times New Roman"/>
          <w:b w:val="false"/>
          <w:i w:val="false"/>
          <w:color w:val="000000"/>
          <w:sz w:val="28"/>
        </w:rPr>
        <w:t xml:space="preserve">
      Закрепление пространственных представлений: располагать предметы в пространстве (слева, справа, вверху, внизу); направлять движение: слева направо, справа - налево, сверху вниз, вперед, назад, в том же направлении. </w:t>
      </w:r>
    </w:p>
    <w:bookmarkEnd w:id="1631"/>
    <w:bookmarkStart w:name="z17117" w:id="1632"/>
    <w:p>
      <w:pPr>
        <w:spacing w:after="0"/>
        <w:ind w:left="0"/>
        <w:jc w:val="both"/>
      </w:pPr>
      <w:r>
        <w:rPr>
          <w:rFonts w:ascii="Times New Roman"/>
          <w:b w:val="false"/>
          <w:i w:val="false"/>
          <w:color w:val="000000"/>
          <w:sz w:val="28"/>
        </w:rPr>
        <w:t>
      Обучать умению обозначать в речи положение того или иного предмета по отношению к себе или другому предмету. Формировать умения двигаться в заданном направлении, меняя его по сигналу. Закреплять умения ориентироваться на листе бумаги.</w:t>
      </w:r>
    </w:p>
    <w:bookmarkEnd w:id="1632"/>
    <w:bookmarkStart w:name="z17118" w:id="1633"/>
    <w:p>
      <w:pPr>
        <w:spacing w:after="0"/>
        <w:ind w:left="0"/>
        <w:jc w:val="both"/>
      </w:pPr>
      <w:r>
        <w:rPr>
          <w:rFonts w:ascii="Times New Roman"/>
          <w:b w:val="false"/>
          <w:i w:val="false"/>
          <w:color w:val="000000"/>
          <w:sz w:val="28"/>
        </w:rPr>
        <w:t>
      273. Ориентировка во времени.</w:t>
      </w:r>
    </w:p>
    <w:bookmarkEnd w:id="1633"/>
    <w:bookmarkStart w:name="z17119" w:id="1634"/>
    <w:p>
      <w:pPr>
        <w:spacing w:after="0"/>
        <w:ind w:left="0"/>
        <w:jc w:val="both"/>
      </w:pPr>
      <w:r>
        <w:rPr>
          <w:rFonts w:ascii="Times New Roman"/>
          <w:b w:val="false"/>
          <w:i w:val="false"/>
          <w:color w:val="000000"/>
          <w:sz w:val="28"/>
        </w:rPr>
        <w:t>
      Закреплять знания о последовательности различных событий, дней недели, времени суток. Формировать понятия о месяцах года, знать их последовательность и называть их, определять время по циферблату. Развивать умение определять временную последовательность смены суток ("вчера", "сегодня", "завтра"), событий "сначала – потом", "было – есть – будет", "раньше – позже".</w:t>
      </w:r>
    </w:p>
    <w:bookmarkEnd w:id="1634"/>
    <w:bookmarkStart w:name="z17120" w:id="1635"/>
    <w:p>
      <w:pPr>
        <w:spacing w:after="0"/>
        <w:ind w:left="0"/>
        <w:jc w:val="both"/>
      </w:pPr>
      <w:r>
        <w:rPr>
          <w:rFonts w:ascii="Times New Roman"/>
          <w:b w:val="false"/>
          <w:i w:val="false"/>
          <w:color w:val="000000"/>
          <w:sz w:val="28"/>
        </w:rPr>
        <w:t>
      Прививать интерес и эмоциональное отношение к познанию математической сущности предметов и явлений, культуры мышления, произвольной регуляции процесса познания, терпения, внимательности, уверенности в себе.</w:t>
      </w:r>
    </w:p>
    <w:bookmarkEnd w:id="1635"/>
    <w:bookmarkStart w:name="z17121" w:id="1636"/>
    <w:p>
      <w:pPr>
        <w:spacing w:after="0"/>
        <w:ind w:left="0"/>
        <w:jc w:val="both"/>
      </w:pPr>
      <w:r>
        <w:rPr>
          <w:rFonts w:ascii="Times New Roman"/>
          <w:b w:val="false"/>
          <w:i w:val="false"/>
          <w:color w:val="000000"/>
          <w:sz w:val="28"/>
        </w:rPr>
        <w:t xml:space="preserve">
      Обучать умению рисовать точки, узоры, чертить прямые и наклонные палочки, кривые и ломаные линии в тетрадях в клеточку. </w:t>
      </w:r>
    </w:p>
    <w:bookmarkEnd w:id="1636"/>
    <w:bookmarkStart w:name="z17122" w:id="1637"/>
    <w:p>
      <w:pPr>
        <w:spacing w:after="0"/>
        <w:ind w:left="0"/>
        <w:jc w:val="left"/>
      </w:pPr>
      <w:r>
        <w:rPr>
          <w:rFonts w:ascii="Times New Roman"/>
          <w:b/>
          <w:i w:val="false"/>
          <w:color w:val="000000"/>
        </w:rPr>
        <w:t xml:space="preserve"> Параграф 4. Развитие творческих навыков, исследовательской деятельности детей</w:t>
      </w:r>
    </w:p>
    <w:bookmarkEnd w:id="1637"/>
    <w:bookmarkStart w:name="z17123" w:id="1638"/>
    <w:p>
      <w:pPr>
        <w:spacing w:after="0"/>
        <w:ind w:left="0"/>
        <w:jc w:val="both"/>
      </w:pPr>
      <w:r>
        <w:rPr>
          <w:rFonts w:ascii="Times New Roman"/>
          <w:b w:val="false"/>
          <w:i w:val="false"/>
          <w:color w:val="000000"/>
          <w:sz w:val="28"/>
        </w:rPr>
        <w:t>
      274. Развитие творческих навыков, исследовательской деятельности детей осуществляется ежедневно в игровой форме и через организованные деятельности по рисованию, лепке, аппликации, конструированию, музыке с учетом индивидуальных особенностей детей.</w:t>
      </w:r>
    </w:p>
    <w:bookmarkEnd w:id="1638"/>
    <w:bookmarkStart w:name="z17124" w:id="1639"/>
    <w:p>
      <w:pPr>
        <w:spacing w:after="0"/>
        <w:ind w:left="0"/>
        <w:jc w:val="both"/>
      </w:pPr>
      <w:r>
        <w:rPr>
          <w:rFonts w:ascii="Times New Roman"/>
          <w:b w:val="false"/>
          <w:i w:val="false"/>
          <w:color w:val="000000"/>
          <w:sz w:val="28"/>
        </w:rPr>
        <w:t>
      275. Целью является развитие творческих способностей, формирование воображения, наблюдательности образного восприятия окружающего мира, обучение умению воплощать в художественной форме свои представления, переживания, чувства, мысли.</w:t>
      </w:r>
    </w:p>
    <w:bookmarkEnd w:id="1639"/>
    <w:bookmarkStart w:name="z17125" w:id="1640"/>
    <w:p>
      <w:pPr>
        <w:spacing w:after="0"/>
        <w:ind w:left="0"/>
        <w:jc w:val="both"/>
      </w:pPr>
      <w:r>
        <w:rPr>
          <w:rFonts w:ascii="Times New Roman"/>
          <w:b w:val="false"/>
          <w:i w:val="false"/>
          <w:color w:val="000000"/>
          <w:sz w:val="28"/>
        </w:rPr>
        <w:t>
      276. Задачи:</w:t>
      </w:r>
    </w:p>
    <w:bookmarkEnd w:id="1640"/>
    <w:bookmarkStart w:name="z17126" w:id="1641"/>
    <w:p>
      <w:pPr>
        <w:spacing w:after="0"/>
        <w:ind w:left="0"/>
        <w:jc w:val="both"/>
      </w:pPr>
      <w:r>
        <w:rPr>
          <w:rFonts w:ascii="Times New Roman"/>
          <w:b w:val="false"/>
          <w:i w:val="false"/>
          <w:color w:val="000000"/>
          <w:sz w:val="28"/>
        </w:rPr>
        <w:t>
      формировать способность воспринимать произведения искусства, вызывать эмоциональное отношение;</w:t>
      </w:r>
    </w:p>
    <w:bookmarkEnd w:id="1641"/>
    <w:bookmarkStart w:name="z17127" w:id="1642"/>
    <w:p>
      <w:pPr>
        <w:spacing w:after="0"/>
        <w:ind w:left="0"/>
        <w:jc w:val="both"/>
      </w:pPr>
      <w:r>
        <w:rPr>
          <w:rFonts w:ascii="Times New Roman"/>
          <w:b w:val="false"/>
          <w:i w:val="false"/>
          <w:color w:val="000000"/>
          <w:sz w:val="28"/>
        </w:rPr>
        <w:t>
      развивать творческие способности детей, эстетического восприятия окружающей среды;</w:t>
      </w:r>
    </w:p>
    <w:bookmarkEnd w:id="1642"/>
    <w:bookmarkStart w:name="z17128" w:id="1643"/>
    <w:p>
      <w:pPr>
        <w:spacing w:after="0"/>
        <w:ind w:left="0"/>
        <w:jc w:val="both"/>
      </w:pPr>
      <w:r>
        <w:rPr>
          <w:rFonts w:ascii="Times New Roman"/>
          <w:b w:val="false"/>
          <w:i w:val="false"/>
          <w:color w:val="000000"/>
          <w:sz w:val="28"/>
        </w:rPr>
        <w:t>
      формировать представления об эмоциональном познании окружающего мира, видах искусства;</w:t>
      </w:r>
    </w:p>
    <w:bookmarkEnd w:id="1643"/>
    <w:bookmarkStart w:name="z17129" w:id="1644"/>
    <w:p>
      <w:pPr>
        <w:spacing w:after="0"/>
        <w:ind w:left="0"/>
        <w:jc w:val="both"/>
      </w:pPr>
      <w:r>
        <w:rPr>
          <w:rFonts w:ascii="Times New Roman"/>
          <w:b w:val="false"/>
          <w:i w:val="false"/>
          <w:color w:val="000000"/>
          <w:sz w:val="28"/>
        </w:rPr>
        <w:t>
      прививать умение оценивать результаты своей работы, работы сверстников, выполнять работу в коллективе;</w:t>
      </w:r>
    </w:p>
    <w:bookmarkEnd w:id="1644"/>
    <w:bookmarkStart w:name="z17130" w:id="1645"/>
    <w:p>
      <w:pPr>
        <w:spacing w:after="0"/>
        <w:ind w:left="0"/>
        <w:jc w:val="both"/>
      </w:pPr>
      <w:r>
        <w:rPr>
          <w:rFonts w:ascii="Times New Roman"/>
          <w:b w:val="false"/>
          <w:i w:val="false"/>
          <w:color w:val="000000"/>
          <w:sz w:val="28"/>
        </w:rPr>
        <w:t>
      воспитывать бережное отношение к музыке, видам искусства, произведениям искусства;</w:t>
      </w:r>
    </w:p>
    <w:bookmarkEnd w:id="1645"/>
    <w:bookmarkStart w:name="z17131" w:id="1646"/>
    <w:p>
      <w:pPr>
        <w:spacing w:after="0"/>
        <w:ind w:left="0"/>
        <w:jc w:val="both"/>
      </w:pPr>
      <w:r>
        <w:rPr>
          <w:rFonts w:ascii="Times New Roman"/>
          <w:b w:val="false"/>
          <w:i w:val="false"/>
          <w:color w:val="000000"/>
          <w:sz w:val="28"/>
        </w:rPr>
        <w:t>
      создавать условия для воспитания патриотизма через приобщение к национальной культуре с учетом индивидуальных особенностей и потребностей воспитанников; поддержание безопасности в различных видах деятельности детей.</w:t>
      </w:r>
    </w:p>
    <w:bookmarkEnd w:id="1646"/>
    <w:bookmarkStart w:name="z17132" w:id="1647"/>
    <w:p>
      <w:pPr>
        <w:spacing w:after="0"/>
        <w:ind w:left="0"/>
        <w:jc w:val="both"/>
      </w:pPr>
      <w:r>
        <w:rPr>
          <w:rFonts w:ascii="Times New Roman"/>
          <w:b w:val="false"/>
          <w:i w:val="false"/>
          <w:color w:val="000000"/>
          <w:sz w:val="28"/>
        </w:rPr>
        <w:t xml:space="preserve">
      277. Ожидаемые результаты: </w:t>
      </w:r>
    </w:p>
    <w:bookmarkEnd w:id="1647"/>
    <w:bookmarkStart w:name="z17133" w:id="1648"/>
    <w:p>
      <w:pPr>
        <w:spacing w:after="0"/>
        <w:ind w:left="0"/>
        <w:jc w:val="both"/>
      </w:pPr>
      <w:r>
        <w:rPr>
          <w:rFonts w:ascii="Times New Roman"/>
          <w:b w:val="false"/>
          <w:i w:val="false"/>
          <w:color w:val="000000"/>
          <w:sz w:val="28"/>
        </w:rPr>
        <w:t>
      по рисованию:</w:t>
      </w:r>
    </w:p>
    <w:bookmarkEnd w:id="1648"/>
    <w:bookmarkStart w:name="z17134" w:id="1649"/>
    <w:p>
      <w:pPr>
        <w:spacing w:after="0"/>
        <w:ind w:left="0"/>
        <w:jc w:val="both"/>
      </w:pPr>
      <w:r>
        <w:rPr>
          <w:rFonts w:ascii="Times New Roman"/>
          <w:b w:val="false"/>
          <w:i w:val="false"/>
          <w:color w:val="000000"/>
          <w:sz w:val="28"/>
        </w:rPr>
        <w:t>
      понимает, что предметы могут по-разному располагаться на плоскости;</w:t>
      </w:r>
    </w:p>
    <w:bookmarkEnd w:id="1649"/>
    <w:bookmarkStart w:name="z17135" w:id="1650"/>
    <w:p>
      <w:pPr>
        <w:spacing w:after="0"/>
        <w:ind w:left="0"/>
        <w:jc w:val="both"/>
      </w:pPr>
      <w:r>
        <w:rPr>
          <w:rFonts w:ascii="Times New Roman"/>
          <w:b w:val="false"/>
          <w:i w:val="false"/>
          <w:color w:val="000000"/>
          <w:sz w:val="28"/>
        </w:rPr>
        <w:t>
      передает образы предметов живой природы через несложные движения и позы;</w:t>
      </w:r>
    </w:p>
    <w:bookmarkEnd w:id="1650"/>
    <w:bookmarkStart w:name="z17136" w:id="1651"/>
    <w:p>
      <w:pPr>
        <w:spacing w:after="0"/>
        <w:ind w:left="0"/>
        <w:jc w:val="both"/>
      </w:pPr>
      <w:r>
        <w:rPr>
          <w:rFonts w:ascii="Times New Roman"/>
          <w:b w:val="false"/>
          <w:i w:val="false"/>
          <w:color w:val="000000"/>
          <w:sz w:val="28"/>
        </w:rPr>
        <w:t>
      подбирает цвет по своему усмотрению;</w:t>
      </w:r>
    </w:p>
    <w:bookmarkEnd w:id="1651"/>
    <w:bookmarkStart w:name="z17137" w:id="1652"/>
    <w:p>
      <w:pPr>
        <w:spacing w:after="0"/>
        <w:ind w:left="0"/>
        <w:jc w:val="both"/>
      </w:pPr>
      <w:r>
        <w:rPr>
          <w:rFonts w:ascii="Times New Roman"/>
          <w:b w:val="false"/>
          <w:i w:val="false"/>
          <w:color w:val="000000"/>
          <w:sz w:val="28"/>
        </w:rPr>
        <w:t>
      умеет пользоваться красками, смешивает акварель в палитре с водой, красит карандашом различными принтами, для получения насыщенных цветов;</w:t>
      </w:r>
    </w:p>
    <w:bookmarkEnd w:id="1652"/>
    <w:bookmarkStart w:name="z17138" w:id="1653"/>
    <w:p>
      <w:pPr>
        <w:spacing w:after="0"/>
        <w:ind w:left="0"/>
        <w:jc w:val="both"/>
      </w:pPr>
      <w:r>
        <w:rPr>
          <w:rFonts w:ascii="Times New Roman"/>
          <w:b w:val="false"/>
          <w:i w:val="false"/>
          <w:color w:val="000000"/>
          <w:sz w:val="28"/>
        </w:rPr>
        <w:t>
      оценивает результаты своей работы;</w:t>
      </w:r>
    </w:p>
    <w:bookmarkEnd w:id="1653"/>
    <w:bookmarkStart w:name="z17139" w:id="1654"/>
    <w:p>
      <w:pPr>
        <w:spacing w:after="0"/>
        <w:ind w:left="0"/>
        <w:jc w:val="both"/>
      </w:pPr>
      <w:r>
        <w:rPr>
          <w:rFonts w:ascii="Times New Roman"/>
          <w:b w:val="false"/>
          <w:i w:val="false"/>
          <w:color w:val="000000"/>
          <w:sz w:val="28"/>
        </w:rPr>
        <w:t xml:space="preserve">
      применяет различную технику в рисовании; </w:t>
      </w:r>
    </w:p>
    <w:bookmarkEnd w:id="1654"/>
    <w:bookmarkStart w:name="z17140" w:id="1655"/>
    <w:p>
      <w:pPr>
        <w:spacing w:after="0"/>
        <w:ind w:left="0"/>
        <w:jc w:val="both"/>
      </w:pPr>
      <w:r>
        <w:rPr>
          <w:rFonts w:ascii="Times New Roman"/>
          <w:b w:val="false"/>
          <w:i w:val="false"/>
          <w:color w:val="000000"/>
          <w:sz w:val="28"/>
        </w:rPr>
        <w:t>
      различает середину, углы, верхнюю, нижнюю, правую и левую стороны листа;</w:t>
      </w:r>
    </w:p>
    <w:bookmarkEnd w:id="1655"/>
    <w:bookmarkStart w:name="z17141" w:id="1656"/>
    <w:p>
      <w:pPr>
        <w:spacing w:after="0"/>
        <w:ind w:left="0"/>
        <w:jc w:val="both"/>
      </w:pPr>
      <w:r>
        <w:rPr>
          <w:rFonts w:ascii="Times New Roman"/>
          <w:b w:val="false"/>
          <w:i w:val="false"/>
          <w:color w:val="000000"/>
          <w:sz w:val="28"/>
        </w:rPr>
        <w:t>
      получает новые цвета (фиолетовый) и оттенки (синий, розовый, темно-зеленый) путем смешивания красок;</w:t>
      </w:r>
    </w:p>
    <w:bookmarkEnd w:id="1656"/>
    <w:bookmarkStart w:name="z17142" w:id="1657"/>
    <w:p>
      <w:pPr>
        <w:spacing w:after="0"/>
        <w:ind w:left="0"/>
        <w:jc w:val="both"/>
      </w:pPr>
      <w:r>
        <w:rPr>
          <w:rFonts w:ascii="Times New Roman"/>
          <w:b w:val="false"/>
          <w:i w:val="false"/>
          <w:color w:val="000000"/>
          <w:sz w:val="28"/>
        </w:rPr>
        <w:t>
      знает виды казахского орнамента;</w:t>
      </w:r>
    </w:p>
    <w:bookmarkEnd w:id="1657"/>
    <w:bookmarkStart w:name="z17143" w:id="1658"/>
    <w:p>
      <w:pPr>
        <w:spacing w:after="0"/>
        <w:ind w:left="0"/>
        <w:jc w:val="both"/>
      </w:pPr>
      <w:r>
        <w:rPr>
          <w:rFonts w:ascii="Times New Roman"/>
          <w:b w:val="false"/>
          <w:i w:val="false"/>
          <w:color w:val="000000"/>
          <w:sz w:val="28"/>
        </w:rPr>
        <w:t>
      рисует казахскую национальную одежду с орнаментом;</w:t>
      </w:r>
    </w:p>
    <w:bookmarkEnd w:id="1658"/>
    <w:bookmarkStart w:name="z17144" w:id="1659"/>
    <w:p>
      <w:pPr>
        <w:spacing w:after="0"/>
        <w:ind w:left="0"/>
        <w:jc w:val="both"/>
      </w:pPr>
      <w:r>
        <w:rPr>
          <w:rFonts w:ascii="Times New Roman"/>
          <w:b w:val="false"/>
          <w:i w:val="false"/>
          <w:color w:val="000000"/>
          <w:sz w:val="28"/>
        </w:rPr>
        <w:t>
      самостоятельно рисует орнаменты;</w:t>
      </w:r>
    </w:p>
    <w:bookmarkEnd w:id="1659"/>
    <w:bookmarkStart w:name="z17145" w:id="1660"/>
    <w:p>
      <w:pPr>
        <w:spacing w:after="0"/>
        <w:ind w:left="0"/>
        <w:jc w:val="both"/>
      </w:pPr>
      <w:r>
        <w:rPr>
          <w:rFonts w:ascii="Times New Roman"/>
          <w:b w:val="false"/>
          <w:i w:val="false"/>
          <w:color w:val="000000"/>
          <w:sz w:val="28"/>
        </w:rPr>
        <w:t>
      работает с коллективом, выполняет задачи по обоюдному согласию;</w:t>
      </w:r>
    </w:p>
    <w:bookmarkEnd w:id="1660"/>
    <w:bookmarkStart w:name="z17146" w:id="1661"/>
    <w:p>
      <w:pPr>
        <w:spacing w:after="0"/>
        <w:ind w:left="0"/>
        <w:jc w:val="both"/>
      </w:pPr>
      <w:r>
        <w:rPr>
          <w:rFonts w:ascii="Times New Roman"/>
          <w:b w:val="false"/>
          <w:i w:val="false"/>
          <w:color w:val="000000"/>
          <w:sz w:val="28"/>
        </w:rPr>
        <w:t>
      рисует элементы орнамента по центру и краям фигур;</w:t>
      </w:r>
    </w:p>
    <w:bookmarkEnd w:id="1661"/>
    <w:bookmarkStart w:name="z17147" w:id="1662"/>
    <w:p>
      <w:pPr>
        <w:spacing w:after="0"/>
        <w:ind w:left="0"/>
        <w:jc w:val="both"/>
      </w:pPr>
      <w:r>
        <w:rPr>
          <w:rFonts w:ascii="Times New Roman"/>
          <w:b w:val="false"/>
          <w:i w:val="false"/>
          <w:color w:val="000000"/>
          <w:sz w:val="28"/>
        </w:rPr>
        <w:t>
      рисует элементы казахского орнамента и украшает ими одежду, предметы быта;</w:t>
      </w:r>
    </w:p>
    <w:bookmarkEnd w:id="1662"/>
    <w:bookmarkStart w:name="z17148" w:id="1663"/>
    <w:p>
      <w:pPr>
        <w:spacing w:after="0"/>
        <w:ind w:left="0"/>
        <w:jc w:val="both"/>
      </w:pPr>
      <w:r>
        <w:rPr>
          <w:rFonts w:ascii="Times New Roman"/>
          <w:b w:val="false"/>
          <w:i w:val="false"/>
          <w:color w:val="000000"/>
          <w:sz w:val="28"/>
        </w:rPr>
        <w:t xml:space="preserve">
      изображает сюжетные рисунки; </w:t>
      </w:r>
    </w:p>
    <w:bookmarkEnd w:id="1663"/>
    <w:bookmarkStart w:name="z17149" w:id="1664"/>
    <w:p>
      <w:pPr>
        <w:spacing w:after="0"/>
        <w:ind w:left="0"/>
        <w:jc w:val="both"/>
      </w:pPr>
      <w:r>
        <w:rPr>
          <w:rFonts w:ascii="Times New Roman"/>
          <w:b w:val="false"/>
          <w:i w:val="false"/>
          <w:color w:val="000000"/>
          <w:sz w:val="28"/>
        </w:rPr>
        <w:t>
      выполняет коллективные работы, рисует по замыслу;</w:t>
      </w:r>
    </w:p>
    <w:bookmarkEnd w:id="1664"/>
    <w:bookmarkStart w:name="z17150" w:id="1665"/>
    <w:p>
      <w:pPr>
        <w:spacing w:after="0"/>
        <w:ind w:left="0"/>
        <w:jc w:val="both"/>
      </w:pPr>
      <w:r>
        <w:rPr>
          <w:rFonts w:ascii="Times New Roman"/>
          <w:b w:val="false"/>
          <w:i w:val="false"/>
          <w:color w:val="000000"/>
          <w:sz w:val="28"/>
        </w:rPr>
        <w:t>
      использует в создании рисунка выразительные средства, элементы казахского орнамента;</w:t>
      </w:r>
    </w:p>
    <w:bookmarkEnd w:id="1665"/>
    <w:bookmarkStart w:name="z17151" w:id="1666"/>
    <w:p>
      <w:pPr>
        <w:spacing w:after="0"/>
        <w:ind w:left="0"/>
        <w:jc w:val="both"/>
      </w:pPr>
      <w:r>
        <w:rPr>
          <w:rFonts w:ascii="Times New Roman"/>
          <w:b w:val="false"/>
          <w:i w:val="false"/>
          <w:color w:val="000000"/>
          <w:sz w:val="28"/>
        </w:rPr>
        <w:t>
      соблюдает аккуратность при рисовании, правила безопасного поведения;</w:t>
      </w:r>
    </w:p>
    <w:bookmarkEnd w:id="1666"/>
    <w:bookmarkStart w:name="z17152" w:id="1667"/>
    <w:p>
      <w:pPr>
        <w:spacing w:after="0"/>
        <w:ind w:left="0"/>
        <w:jc w:val="both"/>
      </w:pPr>
      <w:r>
        <w:rPr>
          <w:rFonts w:ascii="Times New Roman"/>
          <w:b w:val="false"/>
          <w:i w:val="false"/>
          <w:color w:val="000000"/>
          <w:sz w:val="28"/>
        </w:rPr>
        <w:t>
      по лепке:</w:t>
      </w:r>
    </w:p>
    <w:bookmarkEnd w:id="1667"/>
    <w:bookmarkStart w:name="z17153" w:id="1668"/>
    <w:p>
      <w:pPr>
        <w:spacing w:after="0"/>
        <w:ind w:left="0"/>
        <w:jc w:val="both"/>
      </w:pPr>
      <w:r>
        <w:rPr>
          <w:rFonts w:ascii="Times New Roman"/>
          <w:b w:val="false"/>
          <w:i w:val="false"/>
          <w:color w:val="000000"/>
          <w:sz w:val="28"/>
        </w:rPr>
        <w:t>
      знает особенности лепки из глины, пластилина и пластической массы;</w:t>
      </w:r>
    </w:p>
    <w:bookmarkEnd w:id="1668"/>
    <w:bookmarkStart w:name="z17154" w:id="1669"/>
    <w:p>
      <w:pPr>
        <w:spacing w:after="0"/>
        <w:ind w:left="0"/>
        <w:jc w:val="both"/>
      </w:pPr>
      <w:r>
        <w:rPr>
          <w:rFonts w:ascii="Times New Roman"/>
          <w:b w:val="false"/>
          <w:i w:val="false"/>
          <w:color w:val="000000"/>
          <w:sz w:val="28"/>
        </w:rPr>
        <w:t>
      лепит с натуры и по представлению знакомые предметы разной формы и величины;</w:t>
      </w:r>
    </w:p>
    <w:bookmarkEnd w:id="1669"/>
    <w:bookmarkStart w:name="z17155" w:id="1670"/>
    <w:p>
      <w:pPr>
        <w:spacing w:after="0"/>
        <w:ind w:left="0"/>
        <w:jc w:val="both"/>
      </w:pPr>
      <w:r>
        <w:rPr>
          <w:rFonts w:ascii="Times New Roman"/>
          <w:b w:val="false"/>
          <w:i w:val="false"/>
          <w:color w:val="000000"/>
          <w:sz w:val="28"/>
        </w:rPr>
        <w:t>
      лепит фигуры человека и животного, соблюдая простые пропорции;</w:t>
      </w:r>
    </w:p>
    <w:bookmarkEnd w:id="1670"/>
    <w:bookmarkStart w:name="z17156" w:id="1671"/>
    <w:p>
      <w:pPr>
        <w:spacing w:after="0"/>
        <w:ind w:left="0"/>
        <w:jc w:val="both"/>
      </w:pPr>
      <w:r>
        <w:rPr>
          <w:rFonts w:ascii="Times New Roman"/>
          <w:b w:val="false"/>
          <w:i w:val="false"/>
          <w:color w:val="000000"/>
          <w:sz w:val="28"/>
        </w:rPr>
        <w:t>
      использует различные методы лепки;</w:t>
      </w:r>
    </w:p>
    <w:bookmarkEnd w:id="1671"/>
    <w:bookmarkStart w:name="z17157" w:id="1672"/>
    <w:p>
      <w:pPr>
        <w:spacing w:after="0"/>
        <w:ind w:left="0"/>
        <w:jc w:val="both"/>
      </w:pPr>
      <w:r>
        <w:rPr>
          <w:rFonts w:ascii="Times New Roman"/>
          <w:b w:val="false"/>
          <w:i w:val="false"/>
          <w:color w:val="000000"/>
          <w:sz w:val="28"/>
        </w:rPr>
        <w:t>
      лепит разнообразную казахскую посуду, предметы быта, ювелирные изделия и украшает их орнаментами и аксессуарами;</w:t>
      </w:r>
    </w:p>
    <w:bookmarkEnd w:id="1672"/>
    <w:bookmarkStart w:name="z17158" w:id="1673"/>
    <w:p>
      <w:pPr>
        <w:spacing w:after="0"/>
        <w:ind w:left="0"/>
        <w:jc w:val="both"/>
      </w:pPr>
      <w:r>
        <w:rPr>
          <w:rFonts w:ascii="Times New Roman"/>
          <w:b w:val="false"/>
          <w:i w:val="false"/>
          <w:color w:val="000000"/>
          <w:sz w:val="28"/>
        </w:rPr>
        <w:t>
      создает сюжеты с однородными предметами, располагая несколько фигурок на одной подставке;</w:t>
      </w:r>
    </w:p>
    <w:bookmarkEnd w:id="1673"/>
    <w:bookmarkStart w:name="z17159" w:id="1674"/>
    <w:p>
      <w:pPr>
        <w:spacing w:after="0"/>
        <w:ind w:left="0"/>
        <w:jc w:val="both"/>
      </w:pPr>
      <w:r>
        <w:rPr>
          <w:rFonts w:ascii="Times New Roman"/>
          <w:b w:val="false"/>
          <w:i w:val="false"/>
          <w:color w:val="000000"/>
          <w:sz w:val="28"/>
        </w:rPr>
        <w:t>
      составлять сюжетные композиции по содержанию сказок и рассказов;</w:t>
      </w:r>
    </w:p>
    <w:bookmarkEnd w:id="1674"/>
    <w:bookmarkStart w:name="z17160" w:id="1675"/>
    <w:p>
      <w:pPr>
        <w:spacing w:after="0"/>
        <w:ind w:left="0"/>
        <w:jc w:val="both"/>
      </w:pPr>
      <w:r>
        <w:rPr>
          <w:rFonts w:ascii="Times New Roman"/>
          <w:b w:val="false"/>
          <w:i w:val="false"/>
          <w:color w:val="000000"/>
          <w:sz w:val="28"/>
        </w:rPr>
        <w:t>
      владеет навыками коллективной лепки для общей композиции;</w:t>
      </w:r>
    </w:p>
    <w:bookmarkEnd w:id="1675"/>
    <w:bookmarkStart w:name="z17161" w:id="1676"/>
    <w:p>
      <w:pPr>
        <w:spacing w:after="0"/>
        <w:ind w:left="0"/>
        <w:jc w:val="both"/>
      </w:pPr>
      <w:r>
        <w:rPr>
          <w:rFonts w:ascii="Times New Roman"/>
          <w:b w:val="false"/>
          <w:i w:val="false"/>
          <w:color w:val="000000"/>
          <w:sz w:val="28"/>
        </w:rPr>
        <w:t>
      играет в различные игры с предметами, которые слепил сам;</w:t>
      </w:r>
    </w:p>
    <w:bookmarkEnd w:id="1676"/>
    <w:bookmarkStart w:name="z17162" w:id="1677"/>
    <w:p>
      <w:pPr>
        <w:spacing w:after="0"/>
        <w:ind w:left="0"/>
        <w:jc w:val="both"/>
      </w:pPr>
      <w:r>
        <w:rPr>
          <w:rFonts w:ascii="Times New Roman"/>
          <w:b w:val="false"/>
          <w:i w:val="false"/>
          <w:color w:val="000000"/>
          <w:sz w:val="28"/>
        </w:rPr>
        <w:t>
      аккуратно выполняет работу, соблюдает правила безопасности.</w:t>
      </w:r>
    </w:p>
    <w:bookmarkEnd w:id="1677"/>
    <w:bookmarkStart w:name="z17163" w:id="1678"/>
    <w:p>
      <w:pPr>
        <w:spacing w:after="0"/>
        <w:ind w:left="0"/>
        <w:jc w:val="both"/>
      </w:pPr>
      <w:r>
        <w:rPr>
          <w:rFonts w:ascii="Times New Roman"/>
          <w:b w:val="false"/>
          <w:i w:val="false"/>
          <w:color w:val="000000"/>
          <w:sz w:val="28"/>
        </w:rPr>
        <w:t>
      по аппликации:</w:t>
      </w:r>
    </w:p>
    <w:bookmarkEnd w:id="1678"/>
    <w:bookmarkStart w:name="z17164" w:id="1679"/>
    <w:p>
      <w:pPr>
        <w:spacing w:after="0"/>
        <w:ind w:left="0"/>
        <w:jc w:val="both"/>
      </w:pPr>
      <w:r>
        <w:rPr>
          <w:rFonts w:ascii="Times New Roman"/>
          <w:b w:val="false"/>
          <w:i w:val="false"/>
          <w:color w:val="000000"/>
          <w:sz w:val="28"/>
        </w:rPr>
        <w:t>
      вырезает ножницами различные геометрические фигуры;</w:t>
      </w:r>
    </w:p>
    <w:bookmarkEnd w:id="1679"/>
    <w:bookmarkStart w:name="z17165" w:id="1680"/>
    <w:p>
      <w:pPr>
        <w:spacing w:after="0"/>
        <w:ind w:left="0"/>
        <w:jc w:val="both"/>
      </w:pPr>
      <w:r>
        <w:rPr>
          <w:rFonts w:ascii="Times New Roman"/>
          <w:b w:val="false"/>
          <w:i w:val="false"/>
          <w:color w:val="000000"/>
          <w:sz w:val="28"/>
        </w:rPr>
        <w:t>
      вырезает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w:t>
      </w:r>
    </w:p>
    <w:bookmarkEnd w:id="1680"/>
    <w:bookmarkStart w:name="z17166" w:id="1681"/>
    <w:p>
      <w:pPr>
        <w:spacing w:after="0"/>
        <w:ind w:left="0"/>
        <w:jc w:val="both"/>
      </w:pPr>
      <w:r>
        <w:rPr>
          <w:rFonts w:ascii="Times New Roman"/>
          <w:b w:val="false"/>
          <w:i w:val="false"/>
          <w:color w:val="000000"/>
          <w:sz w:val="28"/>
        </w:rPr>
        <w:t>
      знает предметы быта казахского народа, убранством юрты, вырезает указанные предметы по желанию, украшая их орнаментами;</w:t>
      </w:r>
    </w:p>
    <w:bookmarkEnd w:id="1681"/>
    <w:bookmarkStart w:name="z17167" w:id="1682"/>
    <w:p>
      <w:pPr>
        <w:spacing w:after="0"/>
        <w:ind w:left="0"/>
        <w:jc w:val="both"/>
      </w:pPr>
      <w:r>
        <w:rPr>
          <w:rFonts w:ascii="Times New Roman"/>
          <w:b w:val="false"/>
          <w:i w:val="false"/>
          <w:color w:val="000000"/>
          <w:sz w:val="28"/>
        </w:rPr>
        <w:t>
      выбирает и обосновывает приемы работы;</w:t>
      </w:r>
    </w:p>
    <w:bookmarkEnd w:id="1682"/>
    <w:bookmarkStart w:name="z17168" w:id="1683"/>
    <w:p>
      <w:pPr>
        <w:spacing w:after="0"/>
        <w:ind w:left="0"/>
        <w:jc w:val="both"/>
      </w:pPr>
      <w:r>
        <w:rPr>
          <w:rFonts w:ascii="Times New Roman"/>
          <w:b w:val="false"/>
          <w:i w:val="false"/>
          <w:color w:val="000000"/>
          <w:sz w:val="28"/>
        </w:rPr>
        <w:t>
      составляет образ из нескольких частей;</w:t>
      </w:r>
    </w:p>
    <w:bookmarkEnd w:id="1683"/>
    <w:bookmarkStart w:name="z17169" w:id="1684"/>
    <w:p>
      <w:pPr>
        <w:spacing w:after="0"/>
        <w:ind w:left="0"/>
        <w:jc w:val="both"/>
      </w:pPr>
      <w:r>
        <w:rPr>
          <w:rFonts w:ascii="Times New Roman"/>
          <w:b w:val="false"/>
          <w:i w:val="false"/>
          <w:color w:val="000000"/>
          <w:sz w:val="28"/>
        </w:rPr>
        <w:t>
      создает сюжетные композиции, дополняя их модными деталями;</w:t>
      </w:r>
    </w:p>
    <w:bookmarkEnd w:id="1684"/>
    <w:bookmarkStart w:name="z17170" w:id="1685"/>
    <w:p>
      <w:pPr>
        <w:spacing w:after="0"/>
        <w:ind w:left="0"/>
        <w:jc w:val="both"/>
      </w:pPr>
      <w:r>
        <w:rPr>
          <w:rFonts w:ascii="Times New Roman"/>
          <w:b w:val="false"/>
          <w:i w:val="false"/>
          <w:color w:val="000000"/>
          <w:sz w:val="28"/>
        </w:rPr>
        <w:t>
      выполняет сюжетные композиции как индивидуально, так и в небольших группах, согласованно выполняя задачи.</w:t>
      </w:r>
    </w:p>
    <w:bookmarkEnd w:id="1685"/>
    <w:bookmarkStart w:name="z17171" w:id="1686"/>
    <w:p>
      <w:pPr>
        <w:spacing w:after="0"/>
        <w:ind w:left="0"/>
        <w:jc w:val="both"/>
      </w:pPr>
      <w:r>
        <w:rPr>
          <w:rFonts w:ascii="Times New Roman"/>
          <w:b w:val="false"/>
          <w:i w:val="false"/>
          <w:color w:val="000000"/>
          <w:sz w:val="28"/>
        </w:rPr>
        <w:t xml:space="preserve">
      передает соотношение объектов по величине, видит форму частей различных предметов, их строение, пропорции; </w:t>
      </w:r>
    </w:p>
    <w:bookmarkEnd w:id="1686"/>
    <w:bookmarkStart w:name="z17172" w:id="1687"/>
    <w:p>
      <w:pPr>
        <w:spacing w:after="0"/>
        <w:ind w:left="0"/>
        <w:jc w:val="both"/>
      </w:pPr>
      <w:r>
        <w:rPr>
          <w:rFonts w:ascii="Times New Roman"/>
          <w:b w:val="false"/>
          <w:i w:val="false"/>
          <w:color w:val="000000"/>
          <w:sz w:val="28"/>
        </w:rPr>
        <w:t>
      работает с готовыми шаблона и трафаретами;</w:t>
      </w:r>
    </w:p>
    <w:bookmarkEnd w:id="1687"/>
    <w:bookmarkStart w:name="z17173" w:id="1688"/>
    <w:p>
      <w:pPr>
        <w:spacing w:after="0"/>
        <w:ind w:left="0"/>
        <w:jc w:val="both"/>
      </w:pPr>
      <w:r>
        <w:rPr>
          <w:rFonts w:ascii="Times New Roman"/>
          <w:b w:val="false"/>
          <w:i w:val="false"/>
          <w:color w:val="000000"/>
          <w:sz w:val="28"/>
        </w:rPr>
        <w:t>
      правильно использует ножницы и клей;</w:t>
      </w:r>
    </w:p>
    <w:bookmarkEnd w:id="1688"/>
    <w:bookmarkStart w:name="z17174" w:id="1689"/>
    <w:p>
      <w:pPr>
        <w:spacing w:after="0"/>
        <w:ind w:left="0"/>
        <w:jc w:val="both"/>
      </w:pPr>
      <w:r>
        <w:rPr>
          <w:rFonts w:ascii="Times New Roman"/>
          <w:b w:val="false"/>
          <w:i w:val="false"/>
          <w:color w:val="000000"/>
          <w:sz w:val="28"/>
        </w:rPr>
        <w:t>
      соблюдает правила безопасности труда и личной гигиены.</w:t>
      </w:r>
    </w:p>
    <w:bookmarkEnd w:id="1689"/>
    <w:bookmarkStart w:name="z17175" w:id="1690"/>
    <w:p>
      <w:pPr>
        <w:spacing w:after="0"/>
        <w:ind w:left="0"/>
        <w:jc w:val="both"/>
      </w:pPr>
      <w:r>
        <w:rPr>
          <w:rFonts w:ascii="Times New Roman"/>
          <w:b w:val="false"/>
          <w:i w:val="false"/>
          <w:color w:val="000000"/>
          <w:sz w:val="28"/>
        </w:rPr>
        <w:t>
      по конструированию:</w:t>
      </w:r>
    </w:p>
    <w:bookmarkEnd w:id="1690"/>
    <w:bookmarkStart w:name="z17176" w:id="1691"/>
    <w:p>
      <w:pPr>
        <w:spacing w:after="0"/>
        <w:ind w:left="0"/>
        <w:jc w:val="both"/>
      </w:pPr>
      <w:r>
        <w:rPr>
          <w:rFonts w:ascii="Times New Roman"/>
          <w:b w:val="false"/>
          <w:i w:val="false"/>
          <w:color w:val="000000"/>
          <w:sz w:val="28"/>
        </w:rPr>
        <w:t>
      строит самостоятельно, со сверстниками на предложенную тему;</w:t>
      </w:r>
    </w:p>
    <w:bookmarkEnd w:id="1691"/>
    <w:bookmarkStart w:name="z17177" w:id="1692"/>
    <w:p>
      <w:pPr>
        <w:spacing w:after="0"/>
        <w:ind w:left="0"/>
        <w:jc w:val="both"/>
      </w:pPr>
      <w:r>
        <w:rPr>
          <w:rFonts w:ascii="Times New Roman"/>
          <w:b w:val="false"/>
          <w:i w:val="false"/>
          <w:color w:val="000000"/>
          <w:sz w:val="28"/>
        </w:rPr>
        <w:t>
      находит эффективные конструктивные решения путем анализа построенных конструкций, применяет их в конструировании;</w:t>
      </w:r>
    </w:p>
    <w:bookmarkEnd w:id="1692"/>
    <w:bookmarkStart w:name="z17178" w:id="1693"/>
    <w:p>
      <w:pPr>
        <w:spacing w:after="0"/>
        <w:ind w:left="0"/>
        <w:jc w:val="both"/>
      </w:pPr>
      <w:r>
        <w:rPr>
          <w:rFonts w:ascii="Times New Roman"/>
          <w:b w:val="false"/>
          <w:i w:val="false"/>
          <w:color w:val="000000"/>
          <w:sz w:val="28"/>
        </w:rPr>
        <w:t>
      конструирует из бросового и природного материала;</w:t>
      </w:r>
    </w:p>
    <w:bookmarkEnd w:id="1693"/>
    <w:bookmarkStart w:name="z17179" w:id="1694"/>
    <w:p>
      <w:pPr>
        <w:spacing w:after="0"/>
        <w:ind w:left="0"/>
        <w:jc w:val="both"/>
      </w:pPr>
      <w:r>
        <w:rPr>
          <w:rFonts w:ascii="Times New Roman"/>
          <w:b w:val="false"/>
          <w:i w:val="false"/>
          <w:color w:val="000000"/>
          <w:sz w:val="28"/>
        </w:rPr>
        <w:t>
      опираясь на наглядность, создает поделки по воображению, представлению;</w:t>
      </w:r>
    </w:p>
    <w:bookmarkEnd w:id="1694"/>
    <w:bookmarkStart w:name="z17180" w:id="1695"/>
    <w:p>
      <w:pPr>
        <w:spacing w:after="0"/>
        <w:ind w:left="0"/>
        <w:jc w:val="both"/>
      </w:pPr>
      <w:r>
        <w:rPr>
          <w:rFonts w:ascii="Times New Roman"/>
          <w:b w:val="false"/>
          <w:i w:val="false"/>
          <w:color w:val="000000"/>
          <w:sz w:val="28"/>
        </w:rPr>
        <w:t>
      распознает изделиями казахского народа, изготовленных из природных материалов (убранства юрты, предметы быта, посуда), знает материалы, из которых они изготовлены;</w:t>
      </w:r>
    </w:p>
    <w:bookmarkEnd w:id="1695"/>
    <w:bookmarkStart w:name="z17181" w:id="1696"/>
    <w:p>
      <w:pPr>
        <w:spacing w:after="0"/>
        <w:ind w:left="0"/>
        <w:jc w:val="both"/>
      </w:pPr>
      <w:r>
        <w:rPr>
          <w:rFonts w:ascii="Times New Roman"/>
          <w:b w:val="false"/>
          <w:i w:val="false"/>
          <w:color w:val="000000"/>
          <w:sz w:val="28"/>
        </w:rPr>
        <w:t>
      совместно конструирует необходимую для игры конструкцию, выполняют работу по согласованию, играют с готовой конструкцией;</w:t>
      </w:r>
    </w:p>
    <w:bookmarkEnd w:id="1696"/>
    <w:bookmarkStart w:name="z17182" w:id="1697"/>
    <w:p>
      <w:pPr>
        <w:spacing w:after="0"/>
        <w:ind w:left="0"/>
        <w:jc w:val="both"/>
      </w:pPr>
      <w:r>
        <w:rPr>
          <w:rFonts w:ascii="Times New Roman"/>
          <w:b w:val="false"/>
          <w:i w:val="false"/>
          <w:color w:val="000000"/>
          <w:sz w:val="28"/>
        </w:rPr>
        <w:t>
      работает коллективно;</w:t>
      </w:r>
    </w:p>
    <w:bookmarkEnd w:id="1697"/>
    <w:bookmarkStart w:name="z17183" w:id="1698"/>
    <w:p>
      <w:pPr>
        <w:spacing w:after="0"/>
        <w:ind w:left="0"/>
        <w:jc w:val="both"/>
      </w:pPr>
      <w:r>
        <w:rPr>
          <w:rFonts w:ascii="Times New Roman"/>
          <w:b w:val="false"/>
          <w:i w:val="false"/>
          <w:color w:val="000000"/>
          <w:sz w:val="28"/>
        </w:rPr>
        <w:t xml:space="preserve">
      преобразовывает плоскостные бумажные формы в объемные; </w:t>
      </w:r>
    </w:p>
    <w:bookmarkEnd w:id="1698"/>
    <w:bookmarkStart w:name="z17184" w:id="1699"/>
    <w:p>
      <w:pPr>
        <w:spacing w:after="0"/>
        <w:ind w:left="0"/>
        <w:jc w:val="both"/>
      </w:pPr>
      <w:r>
        <w:rPr>
          <w:rFonts w:ascii="Times New Roman"/>
          <w:b w:val="false"/>
          <w:i w:val="false"/>
          <w:color w:val="000000"/>
          <w:sz w:val="28"/>
        </w:rPr>
        <w:t>
      соблюдает правила безопасности на рабочем месте.</w:t>
      </w:r>
    </w:p>
    <w:bookmarkEnd w:id="1699"/>
    <w:bookmarkStart w:name="z17185" w:id="1700"/>
    <w:p>
      <w:pPr>
        <w:spacing w:after="0"/>
        <w:ind w:left="0"/>
        <w:jc w:val="both"/>
      </w:pPr>
      <w:r>
        <w:rPr>
          <w:rFonts w:ascii="Times New Roman"/>
          <w:b w:val="false"/>
          <w:i w:val="false"/>
          <w:color w:val="000000"/>
          <w:sz w:val="28"/>
        </w:rPr>
        <w:t>
      по музыке:</w:t>
      </w:r>
    </w:p>
    <w:bookmarkEnd w:id="1700"/>
    <w:bookmarkStart w:name="z17186" w:id="1701"/>
    <w:p>
      <w:pPr>
        <w:spacing w:after="0"/>
        <w:ind w:left="0"/>
        <w:jc w:val="both"/>
      </w:pPr>
      <w:r>
        <w:rPr>
          <w:rFonts w:ascii="Times New Roman"/>
          <w:b w:val="false"/>
          <w:i w:val="false"/>
          <w:color w:val="000000"/>
          <w:sz w:val="28"/>
        </w:rPr>
        <w:t>
      проявляет интерес и любовь к музыке;</w:t>
      </w:r>
    </w:p>
    <w:bookmarkEnd w:id="1701"/>
    <w:bookmarkStart w:name="z17187" w:id="1702"/>
    <w:p>
      <w:pPr>
        <w:spacing w:after="0"/>
        <w:ind w:left="0"/>
        <w:jc w:val="both"/>
      </w:pPr>
      <w:r>
        <w:rPr>
          <w:rFonts w:ascii="Times New Roman"/>
          <w:b w:val="false"/>
          <w:i w:val="false"/>
          <w:color w:val="000000"/>
          <w:sz w:val="28"/>
        </w:rPr>
        <w:t>
      выражает свое отношение к музыкальному произведению, говорит о его характере, содержании;</w:t>
      </w:r>
    </w:p>
    <w:bookmarkEnd w:id="1702"/>
    <w:bookmarkStart w:name="z17188" w:id="1703"/>
    <w:p>
      <w:pPr>
        <w:spacing w:after="0"/>
        <w:ind w:left="0"/>
        <w:jc w:val="both"/>
      </w:pPr>
      <w:r>
        <w:rPr>
          <w:rFonts w:ascii="Times New Roman"/>
          <w:b w:val="false"/>
          <w:i w:val="false"/>
          <w:color w:val="000000"/>
          <w:sz w:val="28"/>
        </w:rPr>
        <w:t>
      различает простые музыкальные жанры (кюй, песня, танец, марш);</w:t>
      </w:r>
    </w:p>
    <w:bookmarkEnd w:id="1703"/>
    <w:bookmarkStart w:name="z17189" w:id="1704"/>
    <w:p>
      <w:pPr>
        <w:spacing w:after="0"/>
        <w:ind w:left="0"/>
        <w:jc w:val="both"/>
      </w:pPr>
      <w:r>
        <w:rPr>
          <w:rFonts w:ascii="Times New Roman"/>
          <w:b w:val="false"/>
          <w:i w:val="false"/>
          <w:color w:val="000000"/>
          <w:sz w:val="28"/>
        </w:rPr>
        <w:t xml:space="preserve">
      дышать между музыкальными фразами; </w:t>
      </w:r>
    </w:p>
    <w:bookmarkEnd w:id="1704"/>
    <w:bookmarkStart w:name="z17190" w:id="1705"/>
    <w:p>
      <w:pPr>
        <w:spacing w:after="0"/>
        <w:ind w:left="0"/>
        <w:jc w:val="both"/>
      </w:pPr>
      <w:r>
        <w:rPr>
          <w:rFonts w:ascii="Times New Roman"/>
          <w:b w:val="false"/>
          <w:i w:val="false"/>
          <w:color w:val="000000"/>
          <w:sz w:val="28"/>
        </w:rPr>
        <w:t>
      произносит текст песни четко, громко и медленно, умеет воспринимать и передавать характер музыки;</w:t>
      </w:r>
    </w:p>
    <w:bookmarkEnd w:id="1705"/>
    <w:bookmarkStart w:name="z17191" w:id="1706"/>
    <w:p>
      <w:pPr>
        <w:spacing w:after="0"/>
        <w:ind w:left="0"/>
        <w:jc w:val="both"/>
      </w:pPr>
      <w:r>
        <w:rPr>
          <w:rFonts w:ascii="Times New Roman"/>
          <w:b w:val="false"/>
          <w:i w:val="false"/>
          <w:color w:val="000000"/>
          <w:sz w:val="28"/>
        </w:rPr>
        <w:t>
      выделяет отдельные фрагменты произведения (вступление, припев, заключение);</w:t>
      </w:r>
    </w:p>
    <w:bookmarkEnd w:id="1706"/>
    <w:bookmarkStart w:name="z17192" w:id="1707"/>
    <w:p>
      <w:pPr>
        <w:spacing w:after="0"/>
        <w:ind w:left="0"/>
        <w:jc w:val="both"/>
      </w:pPr>
      <w:r>
        <w:rPr>
          <w:rFonts w:ascii="Times New Roman"/>
          <w:b w:val="false"/>
          <w:i w:val="false"/>
          <w:color w:val="000000"/>
          <w:sz w:val="28"/>
        </w:rPr>
        <w:t>
      исполняет знакомые песни самостоятельно с музыкальным сопровождением и без сопровождения;</w:t>
      </w:r>
    </w:p>
    <w:bookmarkEnd w:id="1707"/>
    <w:bookmarkStart w:name="z17193" w:id="1708"/>
    <w:p>
      <w:pPr>
        <w:spacing w:after="0"/>
        <w:ind w:left="0"/>
        <w:jc w:val="both"/>
      </w:pPr>
      <w:r>
        <w:rPr>
          <w:rFonts w:ascii="Times New Roman"/>
          <w:b w:val="false"/>
          <w:i w:val="false"/>
          <w:color w:val="000000"/>
          <w:sz w:val="28"/>
        </w:rPr>
        <w:t>
      самостоятельно и творчески исполняет песни различного характера;</w:t>
      </w:r>
    </w:p>
    <w:bookmarkEnd w:id="1708"/>
    <w:bookmarkStart w:name="z17194" w:id="1709"/>
    <w:p>
      <w:pPr>
        <w:spacing w:after="0"/>
        <w:ind w:left="0"/>
        <w:jc w:val="both"/>
      </w:pPr>
      <w:r>
        <w:rPr>
          <w:rFonts w:ascii="Times New Roman"/>
          <w:b w:val="false"/>
          <w:i w:val="false"/>
          <w:color w:val="000000"/>
          <w:sz w:val="28"/>
        </w:rPr>
        <w:t>
      играет простые мелодии на музыкальных инструментах;</w:t>
      </w:r>
    </w:p>
    <w:bookmarkEnd w:id="1709"/>
    <w:bookmarkStart w:name="z17195" w:id="1710"/>
    <w:p>
      <w:pPr>
        <w:spacing w:after="0"/>
        <w:ind w:left="0"/>
        <w:jc w:val="both"/>
      </w:pPr>
      <w:r>
        <w:rPr>
          <w:rFonts w:ascii="Times New Roman"/>
          <w:b w:val="false"/>
          <w:i w:val="false"/>
          <w:color w:val="000000"/>
          <w:sz w:val="28"/>
        </w:rPr>
        <w:t>
      передает характер марша четким ритмичным ходом, двигательный характер музыки-легким и средним (вверх-вниз) ритмом;</w:t>
      </w:r>
    </w:p>
    <w:bookmarkEnd w:id="1710"/>
    <w:bookmarkStart w:name="z17196" w:id="1711"/>
    <w:p>
      <w:pPr>
        <w:spacing w:after="0"/>
        <w:ind w:left="0"/>
        <w:jc w:val="both"/>
      </w:pPr>
      <w:r>
        <w:rPr>
          <w:rFonts w:ascii="Times New Roman"/>
          <w:b w:val="false"/>
          <w:i w:val="false"/>
          <w:color w:val="000000"/>
          <w:sz w:val="28"/>
        </w:rPr>
        <w:t>
      двигается с предметами, инсценирует сюжетные игры;</w:t>
      </w:r>
    </w:p>
    <w:bookmarkEnd w:id="1711"/>
    <w:bookmarkStart w:name="z17197" w:id="1712"/>
    <w:p>
      <w:pPr>
        <w:spacing w:after="0"/>
        <w:ind w:left="0"/>
        <w:jc w:val="both"/>
      </w:pPr>
      <w:r>
        <w:rPr>
          <w:rFonts w:ascii="Times New Roman"/>
          <w:b w:val="false"/>
          <w:i w:val="false"/>
          <w:color w:val="000000"/>
          <w:sz w:val="28"/>
        </w:rPr>
        <w:t>
      выполняет движения в соответствии с характером музыки;</w:t>
      </w:r>
    </w:p>
    <w:bookmarkEnd w:id="1712"/>
    <w:bookmarkStart w:name="z17198" w:id="1713"/>
    <w:p>
      <w:pPr>
        <w:spacing w:after="0"/>
        <w:ind w:left="0"/>
        <w:jc w:val="both"/>
      </w:pPr>
      <w:r>
        <w:rPr>
          <w:rFonts w:ascii="Times New Roman"/>
          <w:b w:val="false"/>
          <w:i w:val="false"/>
          <w:color w:val="000000"/>
          <w:sz w:val="28"/>
        </w:rPr>
        <w:t>
      владеет элементарными навыками игры на музыкальных инструментах для детей.</w:t>
      </w:r>
    </w:p>
    <w:bookmarkEnd w:id="1713"/>
    <w:bookmarkStart w:name="z17199" w:id="1714"/>
    <w:p>
      <w:pPr>
        <w:spacing w:after="0"/>
        <w:ind w:left="0"/>
        <w:jc w:val="both"/>
      </w:pPr>
      <w:r>
        <w:rPr>
          <w:rFonts w:ascii="Times New Roman"/>
          <w:b w:val="false"/>
          <w:i w:val="false"/>
          <w:color w:val="000000"/>
          <w:sz w:val="28"/>
        </w:rPr>
        <w:t xml:space="preserve">
      278. Рисование, лепка, аппликация, конструирование организуются в малых группах и чередуются с учетом интересов детей. </w:t>
      </w:r>
    </w:p>
    <w:bookmarkEnd w:id="1714"/>
    <w:bookmarkStart w:name="z17200" w:id="1715"/>
    <w:p>
      <w:pPr>
        <w:spacing w:after="0"/>
        <w:ind w:left="0"/>
        <w:jc w:val="both"/>
      </w:pPr>
      <w:r>
        <w:rPr>
          <w:rFonts w:ascii="Times New Roman"/>
          <w:b w:val="false"/>
          <w:i w:val="false"/>
          <w:color w:val="000000"/>
          <w:sz w:val="28"/>
        </w:rPr>
        <w:t>
      279. Рисование.</w:t>
      </w:r>
    </w:p>
    <w:bookmarkEnd w:id="1715"/>
    <w:bookmarkStart w:name="z17201" w:id="1716"/>
    <w:p>
      <w:pPr>
        <w:spacing w:after="0"/>
        <w:ind w:left="0"/>
        <w:jc w:val="both"/>
      </w:pPr>
      <w:r>
        <w:rPr>
          <w:rFonts w:ascii="Times New Roman"/>
          <w:b w:val="false"/>
          <w:i w:val="false"/>
          <w:color w:val="000000"/>
          <w:sz w:val="28"/>
        </w:rPr>
        <w:t>
      Совершенствовать умение передавать в рисунке образы предметов, персонажей сказок с характерными им особенностями, пространственные отношения между предметами, с их элементарными смысловыми связями.</w:t>
      </w:r>
    </w:p>
    <w:bookmarkEnd w:id="1716"/>
    <w:bookmarkStart w:name="z17202" w:id="1717"/>
    <w:p>
      <w:pPr>
        <w:spacing w:after="0"/>
        <w:ind w:left="0"/>
        <w:jc w:val="both"/>
      </w:pPr>
      <w:r>
        <w:rPr>
          <w:rFonts w:ascii="Times New Roman"/>
          <w:b w:val="false"/>
          <w:i w:val="false"/>
          <w:color w:val="000000"/>
          <w:sz w:val="28"/>
        </w:rPr>
        <w:t>
      На листе передавать положение предметов в пространстве, понимать, что предметы могут по-разному располагаться на плоскости (стоять, лежать и менять положение), передавать образы предметов живой природы через несложные движения и позы (растения, животные, птицы).</w:t>
      </w:r>
    </w:p>
    <w:bookmarkEnd w:id="1717"/>
    <w:bookmarkStart w:name="z17203" w:id="1718"/>
    <w:p>
      <w:pPr>
        <w:spacing w:after="0"/>
        <w:ind w:left="0"/>
        <w:jc w:val="both"/>
      </w:pPr>
      <w:r>
        <w:rPr>
          <w:rFonts w:ascii="Times New Roman"/>
          <w:b w:val="false"/>
          <w:i w:val="false"/>
          <w:color w:val="000000"/>
          <w:sz w:val="28"/>
        </w:rPr>
        <w:t>
      Обучать умению выразительно передавать основную форму, пропорции предметов и их частей, опираясь на знание форм, относительную величину частей и их расположение, окраску предметов, основываясь на знании цветов и их оттенков, подбирать цвета по своему вкусу.</w:t>
      </w:r>
    </w:p>
    <w:bookmarkEnd w:id="1718"/>
    <w:bookmarkStart w:name="z17204" w:id="1719"/>
    <w:p>
      <w:pPr>
        <w:spacing w:after="0"/>
        <w:ind w:left="0"/>
        <w:jc w:val="both"/>
      </w:pPr>
      <w:r>
        <w:rPr>
          <w:rFonts w:ascii="Times New Roman"/>
          <w:b w:val="false"/>
          <w:i w:val="false"/>
          <w:color w:val="000000"/>
          <w:sz w:val="28"/>
        </w:rPr>
        <w:t>
      Совершенствовать умение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bookmarkEnd w:id="1719"/>
    <w:bookmarkStart w:name="z17205" w:id="1720"/>
    <w:p>
      <w:pPr>
        <w:spacing w:after="0"/>
        <w:ind w:left="0"/>
        <w:jc w:val="both"/>
      </w:pPr>
      <w:r>
        <w:rPr>
          <w:rFonts w:ascii="Times New Roman"/>
          <w:b w:val="false"/>
          <w:i w:val="false"/>
          <w:color w:val="000000"/>
          <w:sz w:val="28"/>
        </w:rPr>
        <w:t>
      Формировать умение использовать изобразительные приемы (штрихи, смешивание красок, кляксография, нитки).</w:t>
      </w:r>
    </w:p>
    <w:bookmarkEnd w:id="1720"/>
    <w:bookmarkStart w:name="z17206" w:id="1721"/>
    <w:p>
      <w:pPr>
        <w:spacing w:after="0"/>
        <w:ind w:left="0"/>
        <w:jc w:val="both"/>
      </w:pPr>
      <w:r>
        <w:rPr>
          <w:rFonts w:ascii="Times New Roman"/>
          <w:b w:val="false"/>
          <w:i w:val="false"/>
          <w:color w:val="000000"/>
          <w:sz w:val="28"/>
        </w:rPr>
        <w:t>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w:t>
      </w:r>
    </w:p>
    <w:bookmarkEnd w:id="1721"/>
    <w:bookmarkStart w:name="z17207" w:id="1722"/>
    <w:p>
      <w:pPr>
        <w:spacing w:after="0"/>
        <w:ind w:left="0"/>
        <w:jc w:val="both"/>
      </w:pPr>
      <w:r>
        <w:rPr>
          <w:rFonts w:ascii="Times New Roman"/>
          <w:b w:val="false"/>
          <w:i w:val="false"/>
          <w:color w:val="000000"/>
          <w:sz w:val="28"/>
        </w:rPr>
        <w:t>
      Закреплять умение составлять простые по форме узоры, ритмично расставляя прямые, извилистые, тонкие, плоские линии, круги разных размеров, мазки, точки, комбинировать разноразмерные узоры, подбирать цвет с использованием белого и цветного фонов.</w:t>
      </w:r>
    </w:p>
    <w:bookmarkEnd w:id="1722"/>
    <w:bookmarkStart w:name="z17208" w:id="1723"/>
    <w:p>
      <w:pPr>
        <w:spacing w:after="0"/>
        <w:ind w:left="0"/>
        <w:jc w:val="both"/>
      </w:pPr>
      <w:r>
        <w:rPr>
          <w:rFonts w:ascii="Times New Roman"/>
          <w:b w:val="false"/>
          <w:i w:val="false"/>
          <w:color w:val="000000"/>
          <w:sz w:val="28"/>
        </w:rPr>
        <w:t>
      Расширить представление о видах казахского орнамента ("түйе табан", "құс қанаты", "құс тұмсық", "лист", "жауқазын", "жетігүл", "жұлдызгүл"), развивать умение составлять их с использованием характерных элементов. Раскрашивать объемные формы с передачей характера, колорита казахского орнамента, уметь различать центр, верхней и нижней углы, правую и левую стороны листа, рисовать элементы казахского орнамента, образованных различными сочетаниями вертикальных линий.</w:t>
      </w:r>
    </w:p>
    <w:bookmarkEnd w:id="1723"/>
    <w:bookmarkStart w:name="z17209" w:id="1724"/>
    <w:p>
      <w:pPr>
        <w:spacing w:after="0"/>
        <w:ind w:left="0"/>
        <w:jc w:val="both"/>
      </w:pPr>
      <w:r>
        <w:rPr>
          <w:rFonts w:ascii="Times New Roman"/>
          <w:b w:val="false"/>
          <w:i w:val="false"/>
          <w:color w:val="000000"/>
          <w:sz w:val="28"/>
        </w:rPr>
        <w:t xml:space="preserve">
      Рисовать казахскую национальную одежду с орнаментом (платок, шапан, камзол), располагать их по центру и по краям форм. Дать возможность самостоятельно нарисовать орнамент. Работать вместе с коллективом, выполнять задачи по обоюдному согласию, играть в различные игры с нарисованным рисунком. </w:t>
      </w:r>
    </w:p>
    <w:bookmarkEnd w:id="1724"/>
    <w:bookmarkStart w:name="z17210" w:id="1725"/>
    <w:p>
      <w:pPr>
        <w:spacing w:after="0"/>
        <w:ind w:left="0"/>
        <w:jc w:val="both"/>
      </w:pPr>
      <w:r>
        <w:rPr>
          <w:rFonts w:ascii="Times New Roman"/>
          <w:b w:val="false"/>
          <w:i w:val="false"/>
          <w:color w:val="000000"/>
          <w:sz w:val="28"/>
        </w:rPr>
        <w:t>
      При рисовании карандашами не напрягать пальцы, держать карандаш наклонно, штрихи накладывать равномерно, легким движением, в одном направлении – туда и обратно, не выходить за пределы контура.</w:t>
      </w:r>
    </w:p>
    <w:bookmarkEnd w:id="1725"/>
    <w:bookmarkStart w:name="z17211" w:id="1726"/>
    <w:p>
      <w:pPr>
        <w:spacing w:after="0"/>
        <w:ind w:left="0"/>
        <w:jc w:val="both"/>
      </w:pPr>
      <w:r>
        <w:rPr>
          <w:rFonts w:ascii="Times New Roman"/>
          <w:b w:val="false"/>
          <w:i w:val="false"/>
          <w:color w:val="000000"/>
          <w:sz w:val="28"/>
        </w:rPr>
        <w:t>
      При рисовании краской окунать кисть в краску, на бумаге проводить толстые линии, держа кисть горизонтально, а тонкие линии и точки -вертикально, для рисования, а при рисовании картин-в одном направлении слева направо, сверху вниз, по диагонали.</w:t>
      </w:r>
    </w:p>
    <w:bookmarkEnd w:id="1726"/>
    <w:bookmarkStart w:name="z17212" w:id="1727"/>
    <w:p>
      <w:pPr>
        <w:spacing w:after="0"/>
        <w:ind w:left="0"/>
        <w:jc w:val="both"/>
      </w:pPr>
      <w:r>
        <w:rPr>
          <w:rFonts w:ascii="Times New Roman"/>
          <w:b w:val="false"/>
          <w:i w:val="false"/>
          <w:color w:val="000000"/>
          <w:sz w:val="28"/>
        </w:rPr>
        <w:t xml:space="preserve">
      Совершенствовать умение детей передавать в рисунке простые сюжеты: социальные события, события окружающей жизни, праздники, труд людей, сюжеты сказок, стихов, песен. </w:t>
      </w:r>
    </w:p>
    <w:bookmarkEnd w:id="1727"/>
    <w:bookmarkStart w:name="z17213" w:id="1728"/>
    <w:p>
      <w:pPr>
        <w:spacing w:after="0"/>
        <w:ind w:left="0"/>
        <w:jc w:val="both"/>
      </w:pPr>
      <w:r>
        <w:rPr>
          <w:rFonts w:ascii="Times New Roman"/>
          <w:b w:val="false"/>
          <w:i w:val="false"/>
          <w:color w:val="000000"/>
          <w:sz w:val="28"/>
        </w:rPr>
        <w:t xml:space="preserve">
      Рисовать по мотивам казахских сказок, легенд передавая жизнь, труд, быт казахского народа. Дать возможность самостоятельному рисованию, при коллективной работе. </w:t>
      </w:r>
    </w:p>
    <w:bookmarkEnd w:id="1728"/>
    <w:bookmarkStart w:name="z17214" w:id="1729"/>
    <w:p>
      <w:pPr>
        <w:spacing w:after="0"/>
        <w:ind w:left="0"/>
        <w:jc w:val="both"/>
      </w:pPr>
      <w:r>
        <w:rPr>
          <w:rFonts w:ascii="Times New Roman"/>
          <w:b w:val="false"/>
          <w:i w:val="false"/>
          <w:color w:val="000000"/>
          <w:sz w:val="28"/>
        </w:rPr>
        <w:t>
      280. Лепка.</w:t>
      </w:r>
    </w:p>
    <w:bookmarkEnd w:id="1729"/>
    <w:bookmarkStart w:name="z17215" w:id="1730"/>
    <w:p>
      <w:pPr>
        <w:spacing w:after="0"/>
        <w:ind w:left="0"/>
        <w:jc w:val="both"/>
      </w:pPr>
      <w:r>
        <w:rPr>
          <w:rFonts w:ascii="Times New Roman"/>
          <w:b w:val="false"/>
          <w:i w:val="false"/>
          <w:color w:val="000000"/>
          <w:sz w:val="28"/>
        </w:rPr>
        <w:t>
      Продолжать знакомить детей с особенностями лепки из глины, пластилина и пластической массы.</w:t>
      </w:r>
    </w:p>
    <w:bookmarkEnd w:id="1730"/>
    <w:bookmarkStart w:name="z17216" w:id="1731"/>
    <w:p>
      <w:pPr>
        <w:spacing w:after="0"/>
        <w:ind w:left="0"/>
        <w:jc w:val="both"/>
      </w:pPr>
      <w:r>
        <w:rPr>
          <w:rFonts w:ascii="Times New Roman"/>
          <w:b w:val="false"/>
          <w:i w:val="false"/>
          <w:color w:val="000000"/>
          <w:sz w:val="28"/>
        </w:rPr>
        <w:t>
      Формировать умение лепить с натуры и по представлению знакомые предметы разной формы и величины: овощи, фрукты, игрушки, посуду, передавая характерные детали, пользуясь движениями всей кисти руки и пальцев; фигуры человека и животного с соблюдением элементарных пропорций.</w:t>
      </w:r>
    </w:p>
    <w:bookmarkEnd w:id="1731"/>
    <w:bookmarkStart w:name="z17217" w:id="1732"/>
    <w:p>
      <w:pPr>
        <w:spacing w:after="0"/>
        <w:ind w:left="0"/>
        <w:jc w:val="both"/>
      </w:pPr>
      <w:r>
        <w:rPr>
          <w:rFonts w:ascii="Times New Roman"/>
          <w:b w:val="false"/>
          <w:i w:val="false"/>
          <w:color w:val="000000"/>
          <w:sz w:val="28"/>
        </w:rPr>
        <w:t>
      Учить передавать образ наблюдаемого предмета, лепить предмет в разных положениях, самостоятельно находить индивидуальное решение образа; сглаживать поверхность формы влажной тряпочкой и использовать в работе стеки.</w:t>
      </w:r>
    </w:p>
    <w:bookmarkEnd w:id="1732"/>
    <w:bookmarkStart w:name="z17218" w:id="1733"/>
    <w:p>
      <w:pPr>
        <w:spacing w:after="0"/>
        <w:ind w:left="0"/>
        <w:jc w:val="both"/>
      </w:pPr>
      <w:r>
        <w:rPr>
          <w:rFonts w:ascii="Times New Roman"/>
          <w:b w:val="false"/>
          <w:i w:val="false"/>
          <w:color w:val="000000"/>
          <w:sz w:val="28"/>
        </w:rPr>
        <w:t>
      Формировать навыки лепки фигур человека, животных в движении, правильно передавая пропорции, положение рук, ног. Обучать умению передавать признаки предметов: длинный и короткий, толстый и тонкий; соблюдать относительную величину частей; плотно скреплять части вылепленной фигуры, прижимая их одну к другой и сглаживая места скреплений.</w:t>
      </w:r>
    </w:p>
    <w:bookmarkEnd w:id="1733"/>
    <w:bookmarkStart w:name="z17219" w:id="1734"/>
    <w:p>
      <w:pPr>
        <w:spacing w:after="0"/>
        <w:ind w:left="0"/>
        <w:jc w:val="both"/>
      </w:pPr>
      <w:r>
        <w:rPr>
          <w:rFonts w:ascii="Times New Roman"/>
          <w:b w:val="false"/>
          <w:i w:val="false"/>
          <w:color w:val="000000"/>
          <w:sz w:val="28"/>
        </w:rPr>
        <w:t>
      Применять различные способы лепки: конструктивный (из отдельных частей) и скульптурный (основные части вытягивают из целого куска). Использовать в качестве натуры игрушки, скульптуры малых форм, изделия народных умельцев.</w:t>
      </w:r>
    </w:p>
    <w:bookmarkEnd w:id="1734"/>
    <w:bookmarkStart w:name="z17220" w:id="1735"/>
    <w:p>
      <w:pPr>
        <w:spacing w:after="0"/>
        <w:ind w:left="0"/>
        <w:jc w:val="both"/>
      </w:pPr>
      <w:r>
        <w:rPr>
          <w:rFonts w:ascii="Times New Roman"/>
          <w:b w:val="false"/>
          <w:i w:val="false"/>
          <w:color w:val="000000"/>
          <w:sz w:val="28"/>
        </w:rPr>
        <w:t>
      Знакомить с видами посуды (казан, астау, тарелка, миска, керсен, ковш, чан торсык), предметами быта (кровать, стол, седло, очаг, кебеже, мельница), ювелирными изделиями (браслет, серьги, кольцо, амулет, шашбау), памятниками культурного наследия казахского народа. Лепить перечисленные предметы по желанию, украшая их орнаментами и дополнительными предметами (бисер, зерно). Использовать в процессе работы стеки различной формы, создавать рельеф на их поверхности.</w:t>
      </w:r>
    </w:p>
    <w:bookmarkEnd w:id="1735"/>
    <w:bookmarkStart w:name="z17221" w:id="1736"/>
    <w:p>
      <w:pPr>
        <w:spacing w:after="0"/>
        <w:ind w:left="0"/>
        <w:jc w:val="both"/>
      </w:pPr>
      <w:r>
        <w:rPr>
          <w:rFonts w:ascii="Times New Roman"/>
          <w:b w:val="false"/>
          <w:i w:val="false"/>
          <w:color w:val="000000"/>
          <w:sz w:val="28"/>
        </w:rPr>
        <w:t>
      Создавать сюжеты с однородными предметами, располагая несколько фигурок на одной подставке. Формировать умение передавать в сюжетах особенности формы, движения, фактуры. Обучать умению лепить характерные детали персонажей, художественно передавать композиции с помощью дополнительных предметов и элементов. Совершенствовать навыки составления сюжетных композиций по содержанию сказок и рассказов. Учить, самостоятельно лепить, выполнять коллективные работы. Играть в различные игры с предметами, которые они слепили.</w:t>
      </w:r>
    </w:p>
    <w:bookmarkEnd w:id="1736"/>
    <w:bookmarkStart w:name="z17222" w:id="1737"/>
    <w:p>
      <w:pPr>
        <w:spacing w:after="0"/>
        <w:ind w:left="0"/>
        <w:jc w:val="both"/>
      </w:pPr>
      <w:r>
        <w:rPr>
          <w:rFonts w:ascii="Times New Roman"/>
          <w:b w:val="false"/>
          <w:i w:val="false"/>
          <w:color w:val="000000"/>
          <w:sz w:val="28"/>
        </w:rPr>
        <w:t>
      Аккуратно выполнять работу, собирать вещи, соблюдать правила безопасности.</w:t>
      </w:r>
    </w:p>
    <w:bookmarkEnd w:id="1737"/>
    <w:bookmarkStart w:name="z17223" w:id="1738"/>
    <w:p>
      <w:pPr>
        <w:spacing w:after="0"/>
        <w:ind w:left="0"/>
        <w:jc w:val="both"/>
      </w:pPr>
      <w:r>
        <w:rPr>
          <w:rFonts w:ascii="Times New Roman"/>
          <w:b w:val="false"/>
          <w:i w:val="false"/>
          <w:color w:val="000000"/>
          <w:sz w:val="28"/>
        </w:rPr>
        <w:t>
      281. Аппликация.</w:t>
      </w:r>
    </w:p>
    <w:bookmarkEnd w:id="1738"/>
    <w:bookmarkStart w:name="z17224" w:id="1739"/>
    <w:p>
      <w:pPr>
        <w:spacing w:after="0"/>
        <w:ind w:left="0"/>
        <w:jc w:val="both"/>
      </w:pPr>
      <w:r>
        <w:rPr>
          <w:rFonts w:ascii="Times New Roman"/>
          <w:b w:val="false"/>
          <w:i w:val="false"/>
          <w:color w:val="000000"/>
          <w:sz w:val="28"/>
        </w:rPr>
        <w:t>
      Закрепить умения пользоваться ножницами: резать полоски на прямоугольники, разрезать квадраты на треугольники, вырезать круглую и овальную формы, срезая уголки у квадрата или прямоугольника.</w:t>
      </w:r>
    </w:p>
    <w:bookmarkEnd w:id="1739"/>
    <w:bookmarkStart w:name="z17225" w:id="1740"/>
    <w:p>
      <w:pPr>
        <w:spacing w:after="0"/>
        <w:ind w:left="0"/>
        <w:jc w:val="both"/>
      </w:pPr>
      <w:r>
        <w:rPr>
          <w:rFonts w:ascii="Times New Roman"/>
          <w:b w:val="false"/>
          <w:i w:val="false"/>
          <w:color w:val="000000"/>
          <w:sz w:val="28"/>
        </w:rPr>
        <w:t>
      Вырезать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w:t>
      </w:r>
    </w:p>
    <w:bookmarkEnd w:id="1740"/>
    <w:bookmarkStart w:name="z17226" w:id="1741"/>
    <w:p>
      <w:pPr>
        <w:spacing w:after="0"/>
        <w:ind w:left="0"/>
        <w:jc w:val="both"/>
      </w:pPr>
      <w:r>
        <w:rPr>
          <w:rFonts w:ascii="Times New Roman"/>
          <w:b w:val="false"/>
          <w:i w:val="false"/>
          <w:color w:val="000000"/>
          <w:sz w:val="28"/>
        </w:rPr>
        <w:t>
      Применять различные методы (симметричные, контурные) и приемы (прямой, изогнутый крой, орнамент, элементы флористики) аппликации, выполнять работу из различных материалов (бумага, ткань, натуральные материалы).</w:t>
      </w:r>
    </w:p>
    <w:bookmarkEnd w:id="1741"/>
    <w:bookmarkStart w:name="z17227" w:id="1742"/>
    <w:p>
      <w:pPr>
        <w:spacing w:after="0"/>
        <w:ind w:left="0"/>
        <w:jc w:val="both"/>
      </w:pPr>
      <w:r>
        <w:rPr>
          <w:rFonts w:ascii="Times New Roman"/>
          <w:b w:val="false"/>
          <w:i w:val="false"/>
          <w:color w:val="000000"/>
          <w:sz w:val="28"/>
        </w:rPr>
        <w:t>
      Знакомить с предметами быта казахского народа (ковер, алаша, сырмак, одеяла, подушки), с убранством юрты (кереге, уык, шанырак, склеп, баскур), вырезать указанные предметы по желанию, украшая их орнаментами.</w:t>
      </w:r>
    </w:p>
    <w:bookmarkEnd w:id="1742"/>
    <w:bookmarkStart w:name="z17228" w:id="1743"/>
    <w:p>
      <w:pPr>
        <w:spacing w:after="0"/>
        <w:ind w:left="0"/>
        <w:jc w:val="both"/>
      </w:pPr>
      <w:r>
        <w:rPr>
          <w:rFonts w:ascii="Times New Roman"/>
          <w:b w:val="false"/>
          <w:i w:val="false"/>
          <w:color w:val="000000"/>
          <w:sz w:val="28"/>
        </w:rPr>
        <w:t>
      Выполнять сюжетные композиции как индивидуально, так и в небольших группах, согласованно выполняя задачи.</w:t>
      </w:r>
    </w:p>
    <w:bookmarkEnd w:id="1743"/>
    <w:bookmarkStart w:name="z17229" w:id="1744"/>
    <w:p>
      <w:pPr>
        <w:spacing w:after="0"/>
        <w:ind w:left="0"/>
        <w:jc w:val="both"/>
      </w:pPr>
      <w:r>
        <w:rPr>
          <w:rFonts w:ascii="Times New Roman"/>
          <w:b w:val="false"/>
          <w:i w:val="false"/>
          <w:color w:val="000000"/>
          <w:sz w:val="28"/>
        </w:rPr>
        <w:t>
      Обучать навыкам расположения предметов на листе бумаги. При составлении аппликации обучать умению передавать соотношение объектов по величине, видеть форму частей различных предметов, их строение, пропорции; изображать социальные события, случаи из детской жизни; работать с шаблонами и трафаретами, готовыми выкройками; строить свою работу в соответствии с правилами композиции, перспективы.</w:t>
      </w:r>
    </w:p>
    <w:bookmarkEnd w:id="1744"/>
    <w:bookmarkStart w:name="z17230" w:id="1745"/>
    <w:p>
      <w:pPr>
        <w:spacing w:after="0"/>
        <w:ind w:left="0"/>
        <w:jc w:val="both"/>
      </w:pPr>
      <w:r>
        <w:rPr>
          <w:rFonts w:ascii="Times New Roman"/>
          <w:b w:val="false"/>
          <w:i w:val="false"/>
          <w:color w:val="000000"/>
          <w:sz w:val="28"/>
        </w:rPr>
        <w:t>
      Совершенствовать навык правильного использования ножниц и клея, соблюдать правила безопасности труда и личной гигиены.</w:t>
      </w:r>
    </w:p>
    <w:bookmarkEnd w:id="1745"/>
    <w:bookmarkStart w:name="z17231" w:id="1746"/>
    <w:p>
      <w:pPr>
        <w:spacing w:after="0"/>
        <w:ind w:left="0"/>
        <w:jc w:val="both"/>
      </w:pPr>
      <w:r>
        <w:rPr>
          <w:rFonts w:ascii="Times New Roman"/>
          <w:b w:val="false"/>
          <w:i w:val="false"/>
          <w:color w:val="000000"/>
          <w:sz w:val="28"/>
        </w:rPr>
        <w:t>
      282. Конструирование.</w:t>
      </w:r>
    </w:p>
    <w:bookmarkEnd w:id="1746"/>
    <w:bookmarkStart w:name="z17232" w:id="1747"/>
    <w:p>
      <w:pPr>
        <w:spacing w:after="0"/>
        <w:ind w:left="0"/>
        <w:jc w:val="both"/>
      </w:pPr>
      <w:r>
        <w:rPr>
          <w:rFonts w:ascii="Times New Roman"/>
          <w:b w:val="false"/>
          <w:i w:val="false"/>
          <w:color w:val="000000"/>
          <w:sz w:val="28"/>
        </w:rPr>
        <w:t>
      Конструирование из строительных материалов, деталей конструктора</w:t>
      </w:r>
    </w:p>
    <w:bookmarkEnd w:id="1747"/>
    <w:bookmarkStart w:name="z17233" w:id="1748"/>
    <w:p>
      <w:pPr>
        <w:spacing w:after="0"/>
        <w:ind w:left="0"/>
        <w:jc w:val="both"/>
      </w:pPr>
      <w:r>
        <w:rPr>
          <w:rFonts w:ascii="Times New Roman"/>
          <w:b w:val="false"/>
          <w:i w:val="false"/>
          <w:color w:val="000000"/>
          <w:sz w:val="28"/>
        </w:rPr>
        <w:t>
      Формировать умение строить конструкции по словесному описанию, на предложенную тему, самостоятельно, совместно со сверстниками. Обучение умению устанавливать связь между построенным строением и увиденным в окружающей жизни.</w:t>
      </w:r>
    </w:p>
    <w:bookmarkEnd w:id="1748"/>
    <w:bookmarkStart w:name="z17234" w:id="1749"/>
    <w:p>
      <w:pPr>
        <w:spacing w:after="0"/>
        <w:ind w:left="0"/>
        <w:jc w:val="both"/>
      </w:pPr>
      <w:r>
        <w:rPr>
          <w:rFonts w:ascii="Times New Roman"/>
          <w:b w:val="false"/>
          <w:i w:val="false"/>
          <w:color w:val="000000"/>
          <w:sz w:val="28"/>
        </w:rPr>
        <w:t>
      Конструирование из бумаги.</w:t>
      </w:r>
    </w:p>
    <w:bookmarkEnd w:id="1749"/>
    <w:bookmarkStart w:name="z17235" w:id="1750"/>
    <w:p>
      <w:pPr>
        <w:spacing w:after="0"/>
        <w:ind w:left="0"/>
        <w:jc w:val="both"/>
      </w:pPr>
      <w:r>
        <w:rPr>
          <w:rFonts w:ascii="Times New Roman"/>
          <w:b w:val="false"/>
          <w:i w:val="false"/>
          <w:color w:val="000000"/>
          <w:sz w:val="28"/>
        </w:rPr>
        <w:t>
      Обучать умению создавать из бумажных цилиндров казахские национальные головные уборы (тюбетейка, саукеле, кимешек) и посуды, оформлять их резьбой и орнаментом. Формировать умение передавать различные формы фигур, комбинировать их в несложные композиции. Находить эффективные конструктивные решения путем анализа построенных конструкций, применять их в конструировании. Поддерживать самостоятельность, творчество, инициативу.</w:t>
      </w:r>
    </w:p>
    <w:bookmarkEnd w:id="1750"/>
    <w:bookmarkStart w:name="z17236" w:id="1751"/>
    <w:p>
      <w:pPr>
        <w:spacing w:after="0"/>
        <w:ind w:left="0"/>
        <w:jc w:val="both"/>
      </w:pPr>
      <w:r>
        <w:rPr>
          <w:rFonts w:ascii="Times New Roman"/>
          <w:b w:val="false"/>
          <w:i w:val="false"/>
          <w:color w:val="000000"/>
          <w:sz w:val="28"/>
        </w:rPr>
        <w:t xml:space="preserve">
      Побуждение к коллективному сюжетному конструированию. </w:t>
      </w:r>
    </w:p>
    <w:bookmarkEnd w:id="1751"/>
    <w:bookmarkStart w:name="z17237" w:id="1752"/>
    <w:p>
      <w:pPr>
        <w:spacing w:after="0"/>
        <w:ind w:left="0"/>
        <w:jc w:val="both"/>
      </w:pPr>
      <w:r>
        <w:rPr>
          <w:rFonts w:ascii="Times New Roman"/>
          <w:b w:val="false"/>
          <w:i w:val="false"/>
          <w:color w:val="000000"/>
          <w:sz w:val="28"/>
        </w:rPr>
        <w:t>
      Развивать творческое мышление и воображение. Закреплять умения преобразовывать плоскостной материал в объемные формы, используя способы конструирования из бумаги.</w:t>
      </w:r>
    </w:p>
    <w:bookmarkEnd w:id="1752"/>
    <w:bookmarkStart w:name="z17238" w:id="1753"/>
    <w:p>
      <w:pPr>
        <w:spacing w:after="0"/>
        <w:ind w:left="0"/>
        <w:jc w:val="both"/>
      </w:pPr>
      <w:r>
        <w:rPr>
          <w:rFonts w:ascii="Times New Roman"/>
          <w:b w:val="false"/>
          <w:i w:val="false"/>
          <w:color w:val="000000"/>
          <w:sz w:val="28"/>
        </w:rPr>
        <w:t>
      Формировать умения работать по готовой выкройке, несложному чертежу, использование ножниц для надрезов и вырезания по контуру.</w:t>
      </w:r>
    </w:p>
    <w:bookmarkEnd w:id="1753"/>
    <w:bookmarkStart w:name="z17239" w:id="1754"/>
    <w:p>
      <w:pPr>
        <w:spacing w:after="0"/>
        <w:ind w:left="0"/>
        <w:jc w:val="both"/>
      </w:pPr>
      <w:r>
        <w:rPr>
          <w:rFonts w:ascii="Times New Roman"/>
          <w:b w:val="false"/>
          <w:i w:val="false"/>
          <w:color w:val="000000"/>
          <w:sz w:val="28"/>
        </w:rPr>
        <w:t xml:space="preserve">
      Конструирование из природного, бросового материала. </w:t>
      </w:r>
    </w:p>
    <w:bookmarkEnd w:id="1754"/>
    <w:bookmarkStart w:name="z17240" w:id="1755"/>
    <w:p>
      <w:pPr>
        <w:spacing w:after="0"/>
        <w:ind w:left="0"/>
        <w:jc w:val="both"/>
      </w:pPr>
      <w:r>
        <w:rPr>
          <w:rFonts w:ascii="Times New Roman"/>
          <w:b w:val="false"/>
          <w:i w:val="false"/>
          <w:color w:val="000000"/>
          <w:sz w:val="28"/>
        </w:rPr>
        <w:t>
      Обучать умению целесообразно использовать природный материал. Совершенствовать навыки планирования своей деятельности при работе с природным и бросовым материалом, уметь работать целенаправленно, проявляя самостоятельность и творчество. Развивать творческое воображения, уметь создавать поделку с опорой на наглядность, собственные представления, по замыслу.</w:t>
      </w:r>
    </w:p>
    <w:bookmarkEnd w:id="1755"/>
    <w:bookmarkStart w:name="z17241" w:id="1756"/>
    <w:p>
      <w:pPr>
        <w:spacing w:after="0"/>
        <w:ind w:left="0"/>
        <w:jc w:val="both"/>
      </w:pPr>
      <w:r>
        <w:rPr>
          <w:rFonts w:ascii="Times New Roman"/>
          <w:b w:val="false"/>
          <w:i w:val="false"/>
          <w:color w:val="000000"/>
          <w:sz w:val="28"/>
        </w:rPr>
        <w:t xml:space="preserve">
      Знакомить с изделиями казахского народа, изготовленных из природных материалов (убранства юрты, предметы быта, посуда). Изучать материалы, из которых они изготовлены. </w:t>
      </w:r>
    </w:p>
    <w:bookmarkEnd w:id="1756"/>
    <w:bookmarkStart w:name="z17242" w:id="1757"/>
    <w:p>
      <w:pPr>
        <w:spacing w:after="0"/>
        <w:ind w:left="0"/>
        <w:jc w:val="both"/>
      </w:pPr>
      <w:r>
        <w:rPr>
          <w:rFonts w:ascii="Times New Roman"/>
          <w:b w:val="false"/>
          <w:i w:val="false"/>
          <w:color w:val="000000"/>
          <w:sz w:val="28"/>
        </w:rPr>
        <w:t>
      Приобщать к конструированию из натуральных (дерево, хлопок, шерсть, нитки, асык, бумага, кожа, холст, ткань, виды зерна) и бросовых материалов.</w:t>
      </w:r>
    </w:p>
    <w:bookmarkEnd w:id="1757"/>
    <w:bookmarkStart w:name="z17243" w:id="1758"/>
    <w:p>
      <w:pPr>
        <w:spacing w:after="0"/>
        <w:ind w:left="0"/>
        <w:jc w:val="both"/>
      </w:pPr>
      <w:r>
        <w:rPr>
          <w:rFonts w:ascii="Times New Roman"/>
          <w:b w:val="false"/>
          <w:i w:val="false"/>
          <w:color w:val="000000"/>
          <w:sz w:val="28"/>
        </w:rPr>
        <w:t>
      Обучать умению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 полученные на занятиях.</w:t>
      </w:r>
    </w:p>
    <w:bookmarkEnd w:id="1758"/>
    <w:bookmarkStart w:name="z17244" w:id="1759"/>
    <w:p>
      <w:pPr>
        <w:spacing w:after="0"/>
        <w:ind w:left="0"/>
        <w:jc w:val="both"/>
      </w:pPr>
      <w:r>
        <w:rPr>
          <w:rFonts w:ascii="Times New Roman"/>
          <w:b w:val="false"/>
          <w:i w:val="false"/>
          <w:color w:val="000000"/>
          <w:sz w:val="28"/>
        </w:rPr>
        <w:t>
      283. Музыка.</w:t>
      </w:r>
    </w:p>
    <w:bookmarkEnd w:id="1759"/>
    <w:bookmarkStart w:name="z17245" w:id="1760"/>
    <w:p>
      <w:pPr>
        <w:spacing w:after="0"/>
        <w:ind w:left="0"/>
        <w:jc w:val="both"/>
      </w:pPr>
      <w:r>
        <w:rPr>
          <w:rFonts w:ascii="Times New Roman"/>
          <w:b w:val="false"/>
          <w:i w:val="false"/>
          <w:color w:val="000000"/>
          <w:sz w:val="28"/>
        </w:rPr>
        <w:t>
      Развивать интерес и любовь к музыке. Формировать музыкальную культуру на основе знакомства с классической, народной и современной музыкой.</w:t>
      </w:r>
    </w:p>
    <w:bookmarkEnd w:id="1760"/>
    <w:bookmarkStart w:name="z17246" w:id="1761"/>
    <w:p>
      <w:pPr>
        <w:spacing w:after="0"/>
        <w:ind w:left="0"/>
        <w:jc w:val="both"/>
      </w:pPr>
      <w:r>
        <w:rPr>
          <w:rFonts w:ascii="Times New Roman"/>
          <w:b w:val="false"/>
          <w:i w:val="false"/>
          <w:color w:val="000000"/>
          <w:sz w:val="28"/>
        </w:rPr>
        <w:t>
      Слушание музыки.</w:t>
      </w:r>
    </w:p>
    <w:bookmarkEnd w:id="1761"/>
    <w:bookmarkStart w:name="z17247" w:id="1762"/>
    <w:p>
      <w:pPr>
        <w:spacing w:after="0"/>
        <w:ind w:left="0"/>
        <w:jc w:val="both"/>
      </w:pPr>
      <w:r>
        <w:rPr>
          <w:rFonts w:ascii="Times New Roman"/>
          <w:b w:val="false"/>
          <w:i w:val="false"/>
          <w:color w:val="000000"/>
          <w:sz w:val="28"/>
        </w:rPr>
        <w:t>
      Обучать умению различать эмоциональное содержание произведений, их характер, настроение, динамические оттенки. Выражать свое отношение к музыкальному произведению, высказываться о его характере, содержании.</w:t>
      </w:r>
    </w:p>
    <w:bookmarkEnd w:id="1762"/>
    <w:bookmarkStart w:name="z17248" w:id="1763"/>
    <w:p>
      <w:pPr>
        <w:spacing w:after="0"/>
        <w:ind w:left="0"/>
        <w:jc w:val="both"/>
      </w:pPr>
      <w:r>
        <w:rPr>
          <w:rFonts w:ascii="Times New Roman"/>
          <w:b w:val="false"/>
          <w:i w:val="false"/>
          <w:color w:val="000000"/>
          <w:sz w:val="28"/>
        </w:rPr>
        <w:t xml:space="preserve">
      Формировать умение связывать характер музыки с содержанием образа, выраженным в ней настроении. </w:t>
      </w:r>
    </w:p>
    <w:bookmarkEnd w:id="1763"/>
    <w:bookmarkStart w:name="z17249" w:id="1764"/>
    <w:p>
      <w:pPr>
        <w:spacing w:after="0"/>
        <w:ind w:left="0"/>
        <w:jc w:val="both"/>
      </w:pPr>
      <w:r>
        <w:rPr>
          <w:rFonts w:ascii="Times New Roman"/>
          <w:b w:val="false"/>
          <w:i w:val="false"/>
          <w:color w:val="000000"/>
          <w:sz w:val="28"/>
        </w:rPr>
        <w:t>
      Знакомить детей с произведениями мирового и казахского музыкального искусства, как способом отражения некоторых явлений жизни.</w:t>
      </w:r>
    </w:p>
    <w:bookmarkEnd w:id="1764"/>
    <w:bookmarkStart w:name="z17250" w:id="1765"/>
    <w:p>
      <w:pPr>
        <w:spacing w:after="0"/>
        <w:ind w:left="0"/>
        <w:jc w:val="both"/>
      </w:pPr>
      <w:r>
        <w:rPr>
          <w:rFonts w:ascii="Times New Roman"/>
          <w:b w:val="false"/>
          <w:i w:val="false"/>
          <w:color w:val="000000"/>
          <w:sz w:val="28"/>
        </w:rPr>
        <w:t>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w:t>
      </w:r>
    </w:p>
    <w:bookmarkEnd w:id="1765"/>
    <w:bookmarkStart w:name="z17251" w:id="1766"/>
    <w:p>
      <w:pPr>
        <w:spacing w:after="0"/>
        <w:ind w:left="0"/>
        <w:jc w:val="both"/>
      </w:pPr>
      <w:r>
        <w:rPr>
          <w:rFonts w:ascii="Times New Roman"/>
          <w:b w:val="false"/>
          <w:i w:val="false"/>
          <w:color w:val="000000"/>
          <w:sz w:val="28"/>
        </w:rPr>
        <w:t>
      Знакомить с тембровым своеобразием звучания казахских народных инструментов: домбры и кобыза, с жанром "кюй", с творчеством и произведениями композиторов-кюйши: Курмангазы, Коркыта, Таттимбета, Д. Нурпеисовой, Даулеткерея Шигаева, Ихласа Дукенова.</w:t>
      </w:r>
    </w:p>
    <w:bookmarkEnd w:id="1766"/>
    <w:bookmarkStart w:name="z17252" w:id="1767"/>
    <w:p>
      <w:pPr>
        <w:spacing w:after="0"/>
        <w:ind w:left="0"/>
        <w:jc w:val="both"/>
      </w:pPr>
      <w:r>
        <w:rPr>
          <w:rFonts w:ascii="Times New Roman"/>
          <w:b w:val="false"/>
          <w:i w:val="false"/>
          <w:color w:val="000000"/>
          <w:sz w:val="28"/>
        </w:rPr>
        <w:t xml:space="preserve">
      Воспринимать лирическую, плавную мелодию в ритме вальса, уметь чувствовать танцевальный характер песни или произведения, отмечать темповые изменения, умение охарактеризовать произведения. </w:t>
      </w:r>
    </w:p>
    <w:bookmarkEnd w:id="1767"/>
    <w:bookmarkStart w:name="z17253" w:id="1768"/>
    <w:p>
      <w:pPr>
        <w:spacing w:after="0"/>
        <w:ind w:left="0"/>
        <w:jc w:val="both"/>
      </w:pPr>
      <w:r>
        <w:rPr>
          <w:rFonts w:ascii="Times New Roman"/>
          <w:b w:val="false"/>
          <w:i w:val="false"/>
          <w:color w:val="000000"/>
          <w:sz w:val="28"/>
        </w:rPr>
        <w:t>
      Воспитывать интерес к прослушиванию лучших образцов казахской народной песни и танцевальных мелодий.</w:t>
      </w:r>
    </w:p>
    <w:bookmarkEnd w:id="1768"/>
    <w:bookmarkStart w:name="z17254" w:id="1769"/>
    <w:p>
      <w:pPr>
        <w:spacing w:after="0"/>
        <w:ind w:left="0"/>
        <w:jc w:val="both"/>
      </w:pPr>
      <w:r>
        <w:rPr>
          <w:rFonts w:ascii="Times New Roman"/>
          <w:b w:val="false"/>
          <w:i w:val="false"/>
          <w:color w:val="000000"/>
          <w:sz w:val="28"/>
        </w:rPr>
        <w:t>
      Пение.</w:t>
      </w:r>
    </w:p>
    <w:bookmarkEnd w:id="1769"/>
    <w:bookmarkStart w:name="z17255" w:id="1770"/>
    <w:p>
      <w:pPr>
        <w:spacing w:after="0"/>
        <w:ind w:left="0"/>
        <w:jc w:val="both"/>
      </w:pPr>
      <w:r>
        <w:rPr>
          <w:rFonts w:ascii="Times New Roman"/>
          <w:b w:val="false"/>
          <w:i w:val="false"/>
          <w:color w:val="000000"/>
          <w:sz w:val="28"/>
        </w:rPr>
        <w:t>
      Совершенствовать вокально-слуховую координацию в пении.</w:t>
      </w:r>
    </w:p>
    <w:bookmarkEnd w:id="1770"/>
    <w:bookmarkStart w:name="z17256" w:id="1771"/>
    <w:p>
      <w:pPr>
        <w:spacing w:after="0"/>
        <w:ind w:left="0"/>
        <w:jc w:val="both"/>
      </w:pPr>
      <w:r>
        <w:rPr>
          <w:rFonts w:ascii="Times New Roman"/>
          <w:b w:val="false"/>
          <w:i w:val="false"/>
          <w:color w:val="000000"/>
          <w:sz w:val="28"/>
        </w:rPr>
        <w:t>
      Формировать навыки пения легким голосом в диапазоне "ре" первой октавы, "до" второй октавы перед пением; обучать умению дышать между музыкальными фразами, четко произносить слова песни, петь средним, громким и тихим голосом. Развивать навыки сольного пения с музыкальным сопровождением и без сопровождения. Приобщать к самостоятельному и творческому исполнению песен различного характера. Тренировать исполнение песни с музыкальным вкусом.</w:t>
      </w:r>
    </w:p>
    <w:bookmarkEnd w:id="1771"/>
    <w:bookmarkStart w:name="z17257" w:id="1772"/>
    <w:p>
      <w:pPr>
        <w:spacing w:after="0"/>
        <w:ind w:left="0"/>
        <w:jc w:val="both"/>
      </w:pPr>
      <w:r>
        <w:rPr>
          <w:rFonts w:ascii="Times New Roman"/>
          <w:b w:val="false"/>
          <w:i w:val="false"/>
          <w:color w:val="000000"/>
          <w:sz w:val="28"/>
        </w:rPr>
        <w:t>
      Музыкально-ритмические движения.</w:t>
      </w:r>
    </w:p>
    <w:bookmarkEnd w:id="1772"/>
    <w:bookmarkStart w:name="z17258" w:id="1773"/>
    <w:p>
      <w:pPr>
        <w:spacing w:after="0"/>
        <w:ind w:left="0"/>
        <w:jc w:val="both"/>
      </w:pPr>
      <w:r>
        <w:rPr>
          <w:rFonts w:ascii="Times New Roman"/>
          <w:b w:val="false"/>
          <w:i w:val="false"/>
          <w:color w:val="000000"/>
          <w:sz w:val="28"/>
        </w:rPr>
        <w:t>
      Учить выполнять упражнения, меняя движения в соответствии с изменениями характера музыки и ее частей: передавать характер марша четкой ритмичной ходьбой; подвижный характер музыки – легким ритмичным бегом, полуприседаниями ("пружинка").</w:t>
      </w:r>
    </w:p>
    <w:bookmarkEnd w:id="1773"/>
    <w:bookmarkStart w:name="z17259" w:id="1774"/>
    <w:p>
      <w:pPr>
        <w:spacing w:after="0"/>
        <w:ind w:left="0"/>
        <w:jc w:val="both"/>
      </w:pPr>
      <w:r>
        <w:rPr>
          <w:rFonts w:ascii="Times New Roman"/>
          <w:b w:val="false"/>
          <w:i w:val="false"/>
          <w:color w:val="000000"/>
          <w:sz w:val="28"/>
        </w:rPr>
        <w:t>
      Осваивать танцевальные движения: дробный шаг, переменный шаг, галоп, поскоки в разных направлениях.</w:t>
      </w:r>
    </w:p>
    <w:bookmarkEnd w:id="1774"/>
    <w:bookmarkStart w:name="z17260" w:id="1775"/>
    <w:p>
      <w:pPr>
        <w:spacing w:after="0"/>
        <w:ind w:left="0"/>
        <w:jc w:val="both"/>
      </w:pPr>
      <w:r>
        <w:rPr>
          <w:rFonts w:ascii="Times New Roman"/>
          <w:b w:val="false"/>
          <w:i w:val="false"/>
          <w:color w:val="000000"/>
          <w:sz w:val="28"/>
        </w:rPr>
        <w:t>
      Танцы.</w:t>
      </w:r>
    </w:p>
    <w:bookmarkEnd w:id="1775"/>
    <w:bookmarkStart w:name="z17261" w:id="1776"/>
    <w:p>
      <w:pPr>
        <w:spacing w:after="0"/>
        <w:ind w:left="0"/>
        <w:jc w:val="both"/>
      </w:pPr>
      <w:r>
        <w:rPr>
          <w:rFonts w:ascii="Times New Roman"/>
          <w:b w:val="false"/>
          <w:i w:val="false"/>
          <w:color w:val="000000"/>
          <w:sz w:val="28"/>
        </w:rPr>
        <w:t>
      Знать танцевальные движения, выполняемые в соответствии с музыкой; легкое, свободное исполнение элементов танцевальных движений; изменение направления движения в соответствии с музыкальными фразами.</w:t>
      </w:r>
    </w:p>
    <w:bookmarkEnd w:id="1776"/>
    <w:bookmarkStart w:name="z17262" w:id="1777"/>
    <w:p>
      <w:pPr>
        <w:spacing w:after="0"/>
        <w:ind w:left="0"/>
        <w:jc w:val="both"/>
      </w:pPr>
      <w:r>
        <w:rPr>
          <w:rFonts w:ascii="Times New Roman"/>
          <w:b w:val="false"/>
          <w:i w:val="false"/>
          <w:color w:val="000000"/>
          <w:sz w:val="28"/>
        </w:rPr>
        <w:t>
      Познакомить с танцевальным искусством казахского народа, объяснить, что казахское народное танцевальное искусство сформировалось с давних времен, оно является наследием страны, которая окрылена богатейшей устной литературой, песнями, традиционным образом жизни нашего народа, что танцевальное искусство в своей эстетической реальности формирует систему жестов, отражающих мечты и идеалы казахского народа в соответствии с общим мировоззрением, дать детям представление о танце "Қаражорға".</w:t>
      </w:r>
    </w:p>
    <w:bookmarkEnd w:id="1777"/>
    <w:bookmarkStart w:name="z17263" w:id="1778"/>
    <w:p>
      <w:pPr>
        <w:spacing w:after="0"/>
        <w:ind w:left="0"/>
        <w:jc w:val="both"/>
      </w:pPr>
      <w:r>
        <w:rPr>
          <w:rFonts w:ascii="Times New Roman"/>
          <w:b w:val="false"/>
          <w:i w:val="false"/>
          <w:color w:val="000000"/>
          <w:sz w:val="28"/>
        </w:rPr>
        <w:t>
      Танцевальное творчество.</w:t>
      </w:r>
    </w:p>
    <w:bookmarkEnd w:id="1778"/>
    <w:bookmarkStart w:name="z17264" w:id="1779"/>
    <w:p>
      <w:pPr>
        <w:spacing w:after="0"/>
        <w:ind w:left="0"/>
        <w:jc w:val="both"/>
      </w:pPr>
      <w:r>
        <w:rPr>
          <w:rFonts w:ascii="Times New Roman"/>
          <w:b w:val="false"/>
          <w:i w:val="false"/>
          <w:color w:val="000000"/>
          <w:sz w:val="28"/>
        </w:rPr>
        <w:t>
      Развивать умение импровизировать, используя знакомые танцевальные движения; уметь придумать танец, используя знакомые плясовые движения в соответствии с характером музыки, инсценировать песню в соответствии с текстом; побуждать к выполнению творческих заданий.</w:t>
      </w:r>
    </w:p>
    <w:bookmarkEnd w:id="1779"/>
    <w:bookmarkStart w:name="z17265" w:id="1780"/>
    <w:p>
      <w:pPr>
        <w:spacing w:after="0"/>
        <w:ind w:left="0"/>
        <w:jc w:val="both"/>
      </w:pPr>
      <w:r>
        <w:rPr>
          <w:rFonts w:ascii="Times New Roman"/>
          <w:b w:val="false"/>
          <w:i w:val="false"/>
          <w:color w:val="000000"/>
          <w:sz w:val="28"/>
        </w:rPr>
        <w:t>
      Игра на детских музыкальных инструментах.</w:t>
      </w:r>
    </w:p>
    <w:bookmarkEnd w:id="1780"/>
    <w:bookmarkStart w:name="z17266" w:id="1781"/>
    <w:p>
      <w:pPr>
        <w:spacing w:after="0"/>
        <w:ind w:left="0"/>
        <w:jc w:val="both"/>
      </w:pPr>
      <w:r>
        <w:rPr>
          <w:rFonts w:ascii="Times New Roman"/>
          <w:b w:val="false"/>
          <w:i w:val="false"/>
          <w:color w:val="000000"/>
          <w:sz w:val="28"/>
        </w:rPr>
        <w:t>
      Учить выполнять простые, знакомые мелодии на детских музыкальных инструментах индивидуально и в малых группах, развивать детское творчество, прививать им активность, самостоятельность.</w:t>
      </w:r>
    </w:p>
    <w:bookmarkEnd w:id="1781"/>
    <w:bookmarkStart w:name="z17267" w:id="1782"/>
    <w:p>
      <w:pPr>
        <w:spacing w:after="0"/>
        <w:ind w:left="0"/>
        <w:jc w:val="both"/>
      </w:pPr>
      <w:r>
        <w:rPr>
          <w:rFonts w:ascii="Times New Roman"/>
          <w:b w:val="false"/>
          <w:i w:val="false"/>
          <w:color w:val="000000"/>
          <w:sz w:val="28"/>
        </w:rPr>
        <w:t xml:space="preserve">
      Знакомить приемам игры на детских музыкальных (дауылпаз, асатаяк, сазсырнай, тұяқтас, конырау, сыбызғы, металлофон, ксилофон, треугольник, бубен, барабан, маракас, румба) и шумовых инструментах (из нетрадиционного материала). </w:t>
      </w:r>
    </w:p>
    <w:bookmarkEnd w:id="1782"/>
    <w:bookmarkStart w:name="z17268" w:id="1783"/>
    <w:p>
      <w:pPr>
        <w:spacing w:after="0"/>
        <w:ind w:left="0"/>
        <w:jc w:val="left"/>
      </w:pPr>
      <w:r>
        <w:rPr>
          <w:rFonts w:ascii="Times New Roman"/>
          <w:b/>
          <w:i w:val="false"/>
          <w:color w:val="000000"/>
        </w:rPr>
        <w:t xml:space="preserve"> Параграф 5. Формирование социально-эмоциональных навыков</w:t>
      </w:r>
    </w:p>
    <w:bookmarkEnd w:id="1783"/>
    <w:bookmarkStart w:name="z17269" w:id="1784"/>
    <w:p>
      <w:pPr>
        <w:spacing w:after="0"/>
        <w:ind w:left="0"/>
        <w:jc w:val="both"/>
      </w:pPr>
      <w:r>
        <w:rPr>
          <w:rFonts w:ascii="Times New Roman"/>
          <w:b w:val="false"/>
          <w:i w:val="false"/>
          <w:color w:val="000000"/>
          <w:sz w:val="28"/>
        </w:rPr>
        <w:t>
      284. Формирование социально-эмоциональных навыков осуществляется ежедневно в игровой форме и через организованную деятельность по ознакомлению с окружающим миром с учетом индивидуальных особенностей детей.</w:t>
      </w:r>
    </w:p>
    <w:bookmarkEnd w:id="1784"/>
    <w:bookmarkStart w:name="z17270" w:id="1785"/>
    <w:p>
      <w:pPr>
        <w:spacing w:after="0"/>
        <w:ind w:left="0"/>
        <w:jc w:val="both"/>
      </w:pPr>
      <w:r>
        <w:rPr>
          <w:rFonts w:ascii="Times New Roman"/>
          <w:b w:val="false"/>
          <w:i w:val="false"/>
          <w:color w:val="000000"/>
          <w:sz w:val="28"/>
        </w:rPr>
        <w:t>
      285. Целью является развитие социальных навыков воспитанников, в том числе детей с особыми образовательными потребностями, приобщение их к социокультурным нормам, традициям общества и государства, семьи, к духовно-нравственным ценностям, обогащение представлений о предметах и явлениях окружающего мира.</w:t>
      </w:r>
    </w:p>
    <w:bookmarkEnd w:id="1785"/>
    <w:bookmarkStart w:name="z17271" w:id="1786"/>
    <w:p>
      <w:pPr>
        <w:spacing w:after="0"/>
        <w:ind w:left="0"/>
        <w:jc w:val="both"/>
      </w:pPr>
      <w:r>
        <w:rPr>
          <w:rFonts w:ascii="Times New Roman"/>
          <w:b w:val="false"/>
          <w:i w:val="false"/>
          <w:color w:val="000000"/>
          <w:sz w:val="28"/>
        </w:rPr>
        <w:t>
      286. Задачи:</w:t>
      </w:r>
    </w:p>
    <w:bookmarkEnd w:id="1786"/>
    <w:bookmarkStart w:name="z17272" w:id="1787"/>
    <w:p>
      <w:pPr>
        <w:spacing w:after="0"/>
        <w:ind w:left="0"/>
        <w:jc w:val="both"/>
      </w:pPr>
      <w:r>
        <w:rPr>
          <w:rFonts w:ascii="Times New Roman"/>
          <w:b w:val="false"/>
          <w:i w:val="false"/>
          <w:color w:val="000000"/>
          <w:sz w:val="28"/>
        </w:rPr>
        <w:t>
      формировать социально-эмоциональные навыки, приобщать к социальным и этическим нормам и традициям общества, общечеловеческим ценностям; воспитывать самостоятельность;</w:t>
      </w:r>
    </w:p>
    <w:bookmarkEnd w:id="1787"/>
    <w:bookmarkStart w:name="z17273" w:id="1788"/>
    <w:p>
      <w:pPr>
        <w:spacing w:after="0"/>
        <w:ind w:left="0"/>
        <w:jc w:val="both"/>
      </w:pPr>
      <w:r>
        <w:rPr>
          <w:rFonts w:ascii="Times New Roman"/>
          <w:b w:val="false"/>
          <w:i w:val="false"/>
          <w:color w:val="000000"/>
          <w:sz w:val="28"/>
        </w:rPr>
        <w:t>
      знать историю и культуру родины, формировать уважительное отношение к ней, расширять представление о родной земле;</w:t>
      </w:r>
    </w:p>
    <w:bookmarkEnd w:id="1788"/>
    <w:bookmarkStart w:name="z17274" w:id="1789"/>
    <w:p>
      <w:pPr>
        <w:spacing w:after="0"/>
        <w:ind w:left="0"/>
        <w:jc w:val="both"/>
      </w:pPr>
      <w:r>
        <w:rPr>
          <w:rFonts w:ascii="Times New Roman"/>
          <w:b w:val="false"/>
          <w:i w:val="false"/>
          <w:color w:val="000000"/>
          <w:sz w:val="28"/>
        </w:rPr>
        <w:t>
      формировать уважительное отношение к видам труда и к людям различных профессий;</w:t>
      </w:r>
    </w:p>
    <w:bookmarkEnd w:id="1789"/>
    <w:bookmarkStart w:name="z17275" w:id="1790"/>
    <w:p>
      <w:pPr>
        <w:spacing w:after="0"/>
        <w:ind w:left="0"/>
        <w:jc w:val="both"/>
      </w:pPr>
      <w:r>
        <w:rPr>
          <w:rFonts w:ascii="Times New Roman"/>
          <w:b w:val="false"/>
          <w:i w:val="false"/>
          <w:color w:val="000000"/>
          <w:sz w:val="28"/>
        </w:rPr>
        <w:t>
      развивать познавательный интерес к миру природы, чувство сопереживания живым объектам природы, умение видеть элементарные последствия некоторых своих действий по отношению к окружающей среде;</w:t>
      </w:r>
    </w:p>
    <w:bookmarkEnd w:id="1790"/>
    <w:bookmarkStart w:name="z17276" w:id="1791"/>
    <w:p>
      <w:pPr>
        <w:spacing w:after="0"/>
        <w:ind w:left="0"/>
        <w:jc w:val="both"/>
      </w:pPr>
      <w:r>
        <w:rPr>
          <w:rFonts w:ascii="Times New Roman"/>
          <w:b w:val="false"/>
          <w:i w:val="false"/>
          <w:color w:val="000000"/>
          <w:sz w:val="28"/>
        </w:rPr>
        <w:t>
      формировать основы экологической культуры и безопасного поведения в природе.</w:t>
      </w:r>
    </w:p>
    <w:bookmarkEnd w:id="1791"/>
    <w:bookmarkStart w:name="z17277" w:id="1792"/>
    <w:p>
      <w:pPr>
        <w:spacing w:after="0"/>
        <w:ind w:left="0"/>
        <w:jc w:val="both"/>
      </w:pPr>
      <w:r>
        <w:rPr>
          <w:rFonts w:ascii="Times New Roman"/>
          <w:b w:val="false"/>
          <w:i w:val="false"/>
          <w:color w:val="000000"/>
          <w:sz w:val="28"/>
        </w:rPr>
        <w:t>
      287. Ожидаемые результаты:</w:t>
      </w:r>
    </w:p>
    <w:bookmarkEnd w:id="1792"/>
    <w:bookmarkStart w:name="z17278" w:id="1793"/>
    <w:p>
      <w:pPr>
        <w:spacing w:after="0"/>
        <w:ind w:left="0"/>
        <w:jc w:val="both"/>
      </w:pPr>
      <w:r>
        <w:rPr>
          <w:rFonts w:ascii="Times New Roman"/>
          <w:b w:val="false"/>
          <w:i w:val="false"/>
          <w:color w:val="000000"/>
          <w:sz w:val="28"/>
        </w:rPr>
        <w:t>
      понимает необходимость образования для своего будущего, для успеха;</w:t>
      </w:r>
    </w:p>
    <w:bookmarkEnd w:id="1793"/>
    <w:bookmarkStart w:name="z17279" w:id="1794"/>
    <w:p>
      <w:pPr>
        <w:spacing w:after="0"/>
        <w:ind w:left="0"/>
        <w:jc w:val="both"/>
      </w:pPr>
      <w:r>
        <w:rPr>
          <w:rFonts w:ascii="Times New Roman"/>
          <w:b w:val="false"/>
          <w:i w:val="false"/>
          <w:color w:val="000000"/>
          <w:sz w:val="28"/>
        </w:rPr>
        <w:t>
      понимает важность трудолюбия и ответственности;</w:t>
      </w:r>
    </w:p>
    <w:bookmarkEnd w:id="1794"/>
    <w:bookmarkStart w:name="z17280" w:id="1795"/>
    <w:p>
      <w:pPr>
        <w:spacing w:after="0"/>
        <w:ind w:left="0"/>
        <w:jc w:val="both"/>
      </w:pPr>
      <w:r>
        <w:rPr>
          <w:rFonts w:ascii="Times New Roman"/>
          <w:b w:val="false"/>
          <w:i w:val="false"/>
          <w:color w:val="000000"/>
          <w:sz w:val="28"/>
        </w:rPr>
        <w:t>
      верит в свои силы и возможности;</w:t>
      </w:r>
    </w:p>
    <w:bookmarkEnd w:id="1795"/>
    <w:bookmarkStart w:name="z17281" w:id="1796"/>
    <w:p>
      <w:pPr>
        <w:spacing w:after="0"/>
        <w:ind w:left="0"/>
        <w:jc w:val="both"/>
      </w:pPr>
      <w:r>
        <w:rPr>
          <w:rFonts w:ascii="Times New Roman"/>
          <w:b w:val="false"/>
          <w:i w:val="false"/>
          <w:color w:val="000000"/>
          <w:sz w:val="28"/>
        </w:rPr>
        <w:t>
      понимает родственные связи, знает родословную;</w:t>
      </w:r>
    </w:p>
    <w:bookmarkEnd w:id="1796"/>
    <w:bookmarkStart w:name="z17282" w:id="1797"/>
    <w:p>
      <w:pPr>
        <w:spacing w:after="0"/>
        <w:ind w:left="0"/>
        <w:jc w:val="both"/>
      </w:pPr>
      <w:r>
        <w:rPr>
          <w:rFonts w:ascii="Times New Roman"/>
          <w:b w:val="false"/>
          <w:i w:val="false"/>
          <w:color w:val="000000"/>
          <w:sz w:val="28"/>
        </w:rPr>
        <w:t>
      уважает старших, заботится о младших;</w:t>
      </w:r>
    </w:p>
    <w:bookmarkEnd w:id="1797"/>
    <w:bookmarkStart w:name="z17283" w:id="1798"/>
    <w:p>
      <w:pPr>
        <w:spacing w:after="0"/>
        <w:ind w:left="0"/>
        <w:jc w:val="both"/>
      </w:pPr>
      <w:r>
        <w:rPr>
          <w:rFonts w:ascii="Times New Roman"/>
          <w:b w:val="false"/>
          <w:i w:val="false"/>
          <w:color w:val="000000"/>
          <w:sz w:val="28"/>
        </w:rPr>
        <w:t>
      помогает по домашним делам;</w:t>
      </w:r>
    </w:p>
    <w:bookmarkEnd w:id="1798"/>
    <w:bookmarkStart w:name="z17284" w:id="1799"/>
    <w:p>
      <w:pPr>
        <w:spacing w:after="0"/>
        <w:ind w:left="0"/>
        <w:jc w:val="both"/>
      </w:pPr>
      <w:r>
        <w:rPr>
          <w:rFonts w:ascii="Times New Roman"/>
          <w:b w:val="false"/>
          <w:i w:val="false"/>
          <w:color w:val="000000"/>
          <w:sz w:val="28"/>
        </w:rPr>
        <w:t>
      выражает словесно свои добрые чувства членам семьи;</w:t>
      </w:r>
    </w:p>
    <w:bookmarkEnd w:id="1799"/>
    <w:bookmarkStart w:name="z17285" w:id="1800"/>
    <w:p>
      <w:pPr>
        <w:spacing w:after="0"/>
        <w:ind w:left="0"/>
        <w:jc w:val="both"/>
      </w:pPr>
      <w:r>
        <w:rPr>
          <w:rFonts w:ascii="Times New Roman"/>
          <w:b w:val="false"/>
          <w:i w:val="false"/>
          <w:color w:val="000000"/>
          <w:sz w:val="28"/>
        </w:rPr>
        <w:t>
      говорит осознанно, выражает свое мнение;</w:t>
      </w:r>
    </w:p>
    <w:bookmarkEnd w:id="1800"/>
    <w:bookmarkStart w:name="z17286" w:id="1801"/>
    <w:p>
      <w:pPr>
        <w:spacing w:after="0"/>
        <w:ind w:left="0"/>
        <w:jc w:val="both"/>
      </w:pPr>
      <w:r>
        <w:rPr>
          <w:rFonts w:ascii="Times New Roman"/>
          <w:b w:val="false"/>
          <w:i w:val="false"/>
          <w:color w:val="000000"/>
          <w:sz w:val="28"/>
        </w:rPr>
        <w:t>
      самостоятельно определяет, из каких материалов изготовлены предметы, и описывает их качества и свойства;</w:t>
      </w:r>
    </w:p>
    <w:bookmarkEnd w:id="1801"/>
    <w:bookmarkStart w:name="z17287" w:id="1802"/>
    <w:p>
      <w:pPr>
        <w:spacing w:after="0"/>
        <w:ind w:left="0"/>
        <w:jc w:val="both"/>
      </w:pPr>
      <w:r>
        <w:rPr>
          <w:rFonts w:ascii="Times New Roman"/>
          <w:b w:val="false"/>
          <w:i w:val="false"/>
          <w:color w:val="000000"/>
          <w:sz w:val="28"/>
        </w:rPr>
        <w:t>
      пользуется мобильным телефоном, смартфоном, компьютером, интернетом, телевизором;</w:t>
      </w:r>
    </w:p>
    <w:bookmarkEnd w:id="1802"/>
    <w:bookmarkStart w:name="z17288" w:id="1803"/>
    <w:p>
      <w:pPr>
        <w:spacing w:after="0"/>
        <w:ind w:left="0"/>
        <w:jc w:val="both"/>
      </w:pPr>
      <w:r>
        <w:rPr>
          <w:rFonts w:ascii="Times New Roman"/>
          <w:b w:val="false"/>
          <w:i w:val="false"/>
          <w:color w:val="000000"/>
          <w:sz w:val="28"/>
        </w:rPr>
        <w:t>
      знает, что окружающие предметы, игрушки созданы трудом человека, и к ним нужно бережно относиться;</w:t>
      </w:r>
    </w:p>
    <w:bookmarkEnd w:id="1803"/>
    <w:bookmarkStart w:name="z17289" w:id="1804"/>
    <w:p>
      <w:pPr>
        <w:spacing w:after="0"/>
        <w:ind w:left="0"/>
        <w:jc w:val="both"/>
      </w:pPr>
      <w:r>
        <w:rPr>
          <w:rFonts w:ascii="Times New Roman"/>
          <w:b w:val="false"/>
          <w:i w:val="false"/>
          <w:color w:val="000000"/>
          <w:sz w:val="28"/>
        </w:rPr>
        <w:t>
      уважает и ценит труд ветеранов труда, пожилых людей;</w:t>
      </w:r>
    </w:p>
    <w:bookmarkEnd w:id="1804"/>
    <w:bookmarkStart w:name="z17290" w:id="1805"/>
    <w:p>
      <w:pPr>
        <w:spacing w:after="0"/>
        <w:ind w:left="0"/>
        <w:jc w:val="both"/>
      </w:pPr>
      <w:r>
        <w:rPr>
          <w:rFonts w:ascii="Times New Roman"/>
          <w:b w:val="false"/>
          <w:i w:val="false"/>
          <w:color w:val="000000"/>
          <w:sz w:val="28"/>
        </w:rPr>
        <w:t>
      знает символы государства;</w:t>
      </w:r>
    </w:p>
    <w:bookmarkEnd w:id="1805"/>
    <w:bookmarkStart w:name="z17291" w:id="1806"/>
    <w:p>
      <w:pPr>
        <w:spacing w:after="0"/>
        <w:ind w:left="0"/>
        <w:jc w:val="both"/>
      </w:pPr>
      <w:r>
        <w:rPr>
          <w:rFonts w:ascii="Times New Roman"/>
          <w:b w:val="false"/>
          <w:i w:val="false"/>
          <w:color w:val="000000"/>
          <w:sz w:val="28"/>
        </w:rPr>
        <w:t>
      понимает о важности государственных праздников, принимает в них активное участие;</w:t>
      </w:r>
    </w:p>
    <w:bookmarkEnd w:id="1806"/>
    <w:bookmarkStart w:name="z17292" w:id="1807"/>
    <w:p>
      <w:pPr>
        <w:spacing w:after="0"/>
        <w:ind w:left="0"/>
        <w:jc w:val="both"/>
      </w:pPr>
      <w:r>
        <w:rPr>
          <w:rFonts w:ascii="Times New Roman"/>
          <w:b w:val="false"/>
          <w:i w:val="false"/>
          <w:color w:val="000000"/>
          <w:sz w:val="28"/>
        </w:rPr>
        <w:t>
      знает и проявляет уважение первым космонавтам Казахстана;</w:t>
      </w:r>
    </w:p>
    <w:bookmarkEnd w:id="1807"/>
    <w:bookmarkStart w:name="z17293" w:id="1808"/>
    <w:p>
      <w:pPr>
        <w:spacing w:after="0"/>
        <w:ind w:left="0"/>
        <w:jc w:val="both"/>
      </w:pPr>
      <w:r>
        <w:rPr>
          <w:rFonts w:ascii="Times New Roman"/>
          <w:b w:val="false"/>
          <w:i w:val="false"/>
          <w:color w:val="000000"/>
          <w:sz w:val="28"/>
        </w:rPr>
        <w:t>
      понимает значение живописной природы, достопримечательностей, исторических мест и культурного наследия Казахстана;</w:t>
      </w:r>
    </w:p>
    <w:bookmarkEnd w:id="1808"/>
    <w:bookmarkStart w:name="z17294" w:id="1809"/>
    <w:p>
      <w:pPr>
        <w:spacing w:after="0"/>
        <w:ind w:left="0"/>
        <w:jc w:val="both"/>
      </w:pPr>
      <w:r>
        <w:rPr>
          <w:rFonts w:ascii="Times New Roman"/>
          <w:b w:val="false"/>
          <w:i w:val="false"/>
          <w:color w:val="000000"/>
          <w:sz w:val="28"/>
        </w:rPr>
        <w:t>
      проявляет уважение к ценностям казахского народа;</w:t>
      </w:r>
    </w:p>
    <w:bookmarkEnd w:id="1809"/>
    <w:bookmarkStart w:name="z17295" w:id="1810"/>
    <w:p>
      <w:pPr>
        <w:spacing w:after="0"/>
        <w:ind w:left="0"/>
        <w:jc w:val="both"/>
      </w:pPr>
      <w:r>
        <w:rPr>
          <w:rFonts w:ascii="Times New Roman"/>
          <w:b w:val="false"/>
          <w:i w:val="false"/>
          <w:color w:val="000000"/>
          <w:sz w:val="28"/>
        </w:rPr>
        <w:t>
      любит свою Родину, имеет представление о казахстанской армии;</w:t>
      </w:r>
    </w:p>
    <w:bookmarkEnd w:id="1810"/>
    <w:bookmarkStart w:name="z17296" w:id="1811"/>
    <w:p>
      <w:pPr>
        <w:spacing w:after="0"/>
        <w:ind w:left="0"/>
        <w:jc w:val="both"/>
      </w:pPr>
      <w:r>
        <w:rPr>
          <w:rFonts w:ascii="Times New Roman"/>
          <w:b w:val="false"/>
          <w:i w:val="false"/>
          <w:color w:val="000000"/>
          <w:sz w:val="28"/>
        </w:rPr>
        <w:t>
      знает и проявляет уважение героям Советского Союза;</w:t>
      </w:r>
    </w:p>
    <w:bookmarkEnd w:id="1811"/>
    <w:bookmarkStart w:name="z17297" w:id="1812"/>
    <w:p>
      <w:pPr>
        <w:spacing w:after="0"/>
        <w:ind w:left="0"/>
        <w:jc w:val="both"/>
      </w:pPr>
      <w:r>
        <w:rPr>
          <w:rFonts w:ascii="Times New Roman"/>
          <w:b w:val="false"/>
          <w:i w:val="false"/>
          <w:color w:val="000000"/>
          <w:sz w:val="28"/>
        </w:rPr>
        <w:t>
      оценивает свои поступки и поступки других людей;</w:t>
      </w:r>
    </w:p>
    <w:bookmarkEnd w:id="1812"/>
    <w:bookmarkStart w:name="z17298" w:id="1813"/>
    <w:p>
      <w:pPr>
        <w:spacing w:after="0"/>
        <w:ind w:left="0"/>
        <w:jc w:val="both"/>
      </w:pPr>
      <w:r>
        <w:rPr>
          <w:rFonts w:ascii="Times New Roman"/>
          <w:b w:val="false"/>
          <w:i w:val="false"/>
          <w:color w:val="000000"/>
          <w:sz w:val="28"/>
        </w:rPr>
        <w:t>
      стремится к достижению наилучших результатов в труде, творческой деятельности;</w:t>
      </w:r>
    </w:p>
    <w:bookmarkEnd w:id="1813"/>
    <w:bookmarkStart w:name="z17299" w:id="1814"/>
    <w:p>
      <w:pPr>
        <w:spacing w:after="0"/>
        <w:ind w:left="0"/>
        <w:jc w:val="both"/>
      </w:pPr>
      <w:r>
        <w:rPr>
          <w:rFonts w:ascii="Times New Roman"/>
          <w:b w:val="false"/>
          <w:i w:val="false"/>
          <w:color w:val="000000"/>
          <w:sz w:val="28"/>
        </w:rPr>
        <w:t>
      старается ответственно выполнять порученные задания;</w:t>
      </w:r>
    </w:p>
    <w:bookmarkEnd w:id="1814"/>
    <w:bookmarkStart w:name="z17300" w:id="1815"/>
    <w:p>
      <w:pPr>
        <w:spacing w:after="0"/>
        <w:ind w:left="0"/>
        <w:jc w:val="both"/>
      </w:pPr>
      <w:r>
        <w:rPr>
          <w:rFonts w:ascii="Times New Roman"/>
          <w:b w:val="false"/>
          <w:i w:val="false"/>
          <w:color w:val="000000"/>
          <w:sz w:val="28"/>
        </w:rPr>
        <w:t>
      всегда старается быть справедливым по отношению к окружающим, поддерживать их, помогать.</w:t>
      </w:r>
    </w:p>
    <w:bookmarkEnd w:id="1815"/>
    <w:bookmarkStart w:name="z17301" w:id="1816"/>
    <w:p>
      <w:pPr>
        <w:spacing w:after="0"/>
        <w:ind w:left="0"/>
        <w:jc w:val="both"/>
      </w:pPr>
      <w:r>
        <w:rPr>
          <w:rFonts w:ascii="Times New Roman"/>
          <w:b w:val="false"/>
          <w:i w:val="false"/>
          <w:color w:val="000000"/>
          <w:sz w:val="28"/>
        </w:rPr>
        <w:t>
      свободно ориентируется в помещении, на участке детского сада, в ближайшем микрорайоне;</w:t>
      </w:r>
    </w:p>
    <w:bookmarkEnd w:id="1816"/>
    <w:bookmarkStart w:name="z17302" w:id="1817"/>
    <w:p>
      <w:pPr>
        <w:spacing w:after="0"/>
        <w:ind w:left="0"/>
        <w:jc w:val="both"/>
      </w:pPr>
      <w:r>
        <w:rPr>
          <w:rFonts w:ascii="Times New Roman"/>
          <w:b w:val="false"/>
          <w:i w:val="false"/>
          <w:color w:val="000000"/>
          <w:sz w:val="28"/>
        </w:rPr>
        <w:t>
      знает о применении специальных транспортных средств;</w:t>
      </w:r>
    </w:p>
    <w:bookmarkEnd w:id="1817"/>
    <w:bookmarkStart w:name="z17303" w:id="1818"/>
    <w:p>
      <w:pPr>
        <w:spacing w:after="0"/>
        <w:ind w:left="0"/>
        <w:jc w:val="both"/>
      </w:pPr>
      <w:r>
        <w:rPr>
          <w:rFonts w:ascii="Times New Roman"/>
          <w:b w:val="false"/>
          <w:i w:val="false"/>
          <w:color w:val="000000"/>
          <w:sz w:val="28"/>
        </w:rPr>
        <w:t>
      различает предметы неживой природы от предметов, созданных руками человека;</w:t>
      </w:r>
    </w:p>
    <w:bookmarkEnd w:id="1818"/>
    <w:bookmarkStart w:name="z17304" w:id="1819"/>
    <w:p>
      <w:pPr>
        <w:spacing w:after="0"/>
        <w:ind w:left="0"/>
        <w:jc w:val="both"/>
      </w:pPr>
      <w:r>
        <w:rPr>
          <w:rFonts w:ascii="Times New Roman"/>
          <w:b w:val="false"/>
          <w:i w:val="false"/>
          <w:color w:val="000000"/>
          <w:sz w:val="28"/>
        </w:rPr>
        <w:t>
      наблюдает и понимает причинно-следственные связи между живой и неживой природой, явлениями природы;</w:t>
      </w:r>
    </w:p>
    <w:bookmarkEnd w:id="1819"/>
    <w:bookmarkStart w:name="z17305" w:id="1820"/>
    <w:p>
      <w:pPr>
        <w:spacing w:after="0"/>
        <w:ind w:left="0"/>
        <w:jc w:val="both"/>
      </w:pPr>
      <w:r>
        <w:rPr>
          <w:rFonts w:ascii="Times New Roman"/>
          <w:b w:val="false"/>
          <w:i w:val="false"/>
          <w:color w:val="000000"/>
          <w:sz w:val="28"/>
        </w:rPr>
        <w:t>
      наблюдает, анализирует, сравнивает, различает характерные признаки предметов и явлений;</w:t>
      </w:r>
    </w:p>
    <w:bookmarkEnd w:id="1820"/>
    <w:bookmarkStart w:name="z17306" w:id="1821"/>
    <w:p>
      <w:pPr>
        <w:spacing w:after="0"/>
        <w:ind w:left="0"/>
        <w:jc w:val="both"/>
      </w:pPr>
      <w:r>
        <w:rPr>
          <w:rFonts w:ascii="Times New Roman"/>
          <w:b w:val="false"/>
          <w:i w:val="false"/>
          <w:color w:val="000000"/>
          <w:sz w:val="28"/>
        </w:rPr>
        <w:t>
      распознает и различает деревья, кустарники, цветы, травянистые растения родного края;</w:t>
      </w:r>
    </w:p>
    <w:bookmarkEnd w:id="1821"/>
    <w:bookmarkStart w:name="z17307" w:id="1822"/>
    <w:p>
      <w:pPr>
        <w:spacing w:after="0"/>
        <w:ind w:left="0"/>
        <w:jc w:val="both"/>
      </w:pPr>
      <w:r>
        <w:rPr>
          <w:rFonts w:ascii="Times New Roman"/>
          <w:b w:val="false"/>
          <w:i w:val="false"/>
          <w:color w:val="000000"/>
          <w:sz w:val="28"/>
        </w:rPr>
        <w:t>
      наблюдает за растениями, выделяет причинно-следственные связи;</w:t>
      </w:r>
    </w:p>
    <w:bookmarkEnd w:id="1822"/>
    <w:bookmarkStart w:name="z17308" w:id="1823"/>
    <w:p>
      <w:pPr>
        <w:spacing w:after="0"/>
        <w:ind w:left="0"/>
        <w:jc w:val="both"/>
      </w:pPr>
      <w:r>
        <w:rPr>
          <w:rFonts w:ascii="Times New Roman"/>
          <w:b w:val="false"/>
          <w:i w:val="false"/>
          <w:color w:val="000000"/>
          <w:sz w:val="28"/>
        </w:rPr>
        <w:t>
      знает способы ухода за растениями;</w:t>
      </w:r>
    </w:p>
    <w:bookmarkEnd w:id="1823"/>
    <w:bookmarkStart w:name="z17309" w:id="1824"/>
    <w:p>
      <w:pPr>
        <w:spacing w:after="0"/>
        <w:ind w:left="0"/>
        <w:jc w:val="both"/>
      </w:pPr>
      <w:r>
        <w:rPr>
          <w:rFonts w:ascii="Times New Roman"/>
          <w:b w:val="false"/>
          <w:i w:val="false"/>
          <w:color w:val="000000"/>
          <w:sz w:val="28"/>
        </w:rPr>
        <w:t>
      группирует животных по разным признакам;</w:t>
      </w:r>
    </w:p>
    <w:bookmarkEnd w:id="1824"/>
    <w:bookmarkStart w:name="z17310" w:id="1825"/>
    <w:p>
      <w:pPr>
        <w:spacing w:after="0"/>
        <w:ind w:left="0"/>
        <w:jc w:val="both"/>
      </w:pPr>
      <w:r>
        <w:rPr>
          <w:rFonts w:ascii="Times New Roman"/>
          <w:b w:val="false"/>
          <w:i w:val="false"/>
          <w:color w:val="000000"/>
          <w:sz w:val="28"/>
        </w:rPr>
        <w:t>
      самостоятельно экспериментирует со знакомыми материалами;</w:t>
      </w:r>
    </w:p>
    <w:bookmarkEnd w:id="1825"/>
    <w:bookmarkStart w:name="z17311" w:id="1826"/>
    <w:p>
      <w:pPr>
        <w:spacing w:after="0"/>
        <w:ind w:left="0"/>
        <w:jc w:val="both"/>
      </w:pPr>
      <w:r>
        <w:rPr>
          <w:rFonts w:ascii="Times New Roman"/>
          <w:b w:val="false"/>
          <w:i w:val="false"/>
          <w:color w:val="000000"/>
          <w:sz w:val="28"/>
        </w:rPr>
        <w:t xml:space="preserve">
      проявляет бережное отношение к хлебу, к людям труда; </w:t>
      </w:r>
    </w:p>
    <w:bookmarkEnd w:id="1826"/>
    <w:bookmarkStart w:name="z17312" w:id="1827"/>
    <w:p>
      <w:pPr>
        <w:spacing w:after="0"/>
        <w:ind w:left="0"/>
        <w:jc w:val="both"/>
      </w:pPr>
      <w:r>
        <w:rPr>
          <w:rFonts w:ascii="Times New Roman"/>
          <w:b w:val="false"/>
          <w:i w:val="false"/>
          <w:color w:val="000000"/>
          <w:sz w:val="28"/>
        </w:rPr>
        <w:t>
      различает и называет животных и их детенышей, обитающих на территории Казахстана;</w:t>
      </w:r>
    </w:p>
    <w:bookmarkEnd w:id="1827"/>
    <w:bookmarkStart w:name="z17313" w:id="1828"/>
    <w:p>
      <w:pPr>
        <w:spacing w:after="0"/>
        <w:ind w:left="0"/>
        <w:jc w:val="both"/>
      </w:pPr>
      <w:r>
        <w:rPr>
          <w:rFonts w:ascii="Times New Roman"/>
          <w:b w:val="false"/>
          <w:i w:val="false"/>
          <w:color w:val="000000"/>
          <w:sz w:val="28"/>
        </w:rPr>
        <w:t>
      знает о пользе домашних животных, ухаживает за ними;</w:t>
      </w:r>
    </w:p>
    <w:bookmarkEnd w:id="1828"/>
    <w:bookmarkStart w:name="z17314" w:id="1829"/>
    <w:p>
      <w:pPr>
        <w:spacing w:after="0"/>
        <w:ind w:left="0"/>
        <w:jc w:val="both"/>
      </w:pPr>
      <w:r>
        <w:rPr>
          <w:rFonts w:ascii="Times New Roman"/>
          <w:b w:val="false"/>
          <w:i w:val="false"/>
          <w:color w:val="000000"/>
          <w:sz w:val="28"/>
        </w:rPr>
        <w:t>
      различает и называет перелетных и зимующих птиц, закрепляет представления о пользе птиц;</w:t>
      </w:r>
    </w:p>
    <w:bookmarkEnd w:id="1829"/>
    <w:bookmarkStart w:name="z17315" w:id="1830"/>
    <w:p>
      <w:pPr>
        <w:spacing w:after="0"/>
        <w:ind w:left="0"/>
        <w:jc w:val="both"/>
      </w:pPr>
      <w:r>
        <w:rPr>
          <w:rFonts w:ascii="Times New Roman"/>
          <w:b w:val="false"/>
          <w:i w:val="false"/>
          <w:color w:val="000000"/>
          <w:sz w:val="28"/>
        </w:rPr>
        <w:t>
      знает, что человек является частью природы;</w:t>
      </w:r>
    </w:p>
    <w:bookmarkEnd w:id="1830"/>
    <w:bookmarkStart w:name="z17316" w:id="1831"/>
    <w:p>
      <w:pPr>
        <w:spacing w:after="0"/>
        <w:ind w:left="0"/>
        <w:jc w:val="both"/>
      </w:pPr>
      <w:r>
        <w:rPr>
          <w:rFonts w:ascii="Times New Roman"/>
          <w:b w:val="false"/>
          <w:i w:val="false"/>
          <w:color w:val="000000"/>
          <w:sz w:val="28"/>
        </w:rPr>
        <w:t>
      знает о значении солнца и воздуха в жизни человека, животных и растений;</w:t>
      </w:r>
    </w:p>
    <w:bookmarkEnd w:id="1831"/>
    <w:bookmarkStart w:name="z17317" w:id="1832"/>
    <w:p>
      <w:pPr>
        <w:spacing w:after="0"/>
        <w:ind w:left="0"/>
        <w:jc w:val="both"/>
      </w:pPr>
      <w:r>
        <w:rPr>
          <w:rFonts w:ascii="Times New Roman"/>
          <w:b w:val="false"/>
          <w:i w:val="false"/>
          <w:color w:val="000000"/>
          <w:sz w:val="28"/>
        </w:rPr>
        <w:t>
      понимает, что для роста и развития живых объектов необходимы вода, свет, воздух, питание и забота окружающих;</w:t>
      </w:r>
    </w:p>
    <w:bookmarkEnd w:id="1832"/>
    <w:bookmarkStart w:name="z17318" w:id="1833"/>
    <w:p>
      <w:pPr>
        <w:spacing w:after="0"/>
        <w:ind w:left="0"/>
        <w:jc w:val="both"/>
      </w:pPr>
      <w:r>
        <w:rPr>
          <w:rFonts w:ascii="Times New Roman"/>
          <w:b w:val="false"/>
          <w:i w:val="false"/>
          <w:color w:val="000000"/>
          <w:sz w:val="28"/>
        </w:rPr>
        <w:t>
      проявляет эмоциональную отзывчивость и бережное отношение к объектам живой и неживой природы, которые его окружают;</w:t>
      </w:r>
    </w:p>
    <w:bookmarkEnd w:id="1833"/>
    <w:bookmarkStart w:name="z17319" w:id="1834"/>
    <w:p>
      <w:pPr>
        <w:spacing w:after="0"/>
        <w:ind w:left="0"/>
        <w:jc w:val="both"/>
      </w:pPr>
      <w:r>
        <w:rPr>
          <w:rFonts w:ascii="Times New Roman"/>
          <w:b w:val="false"/>
          <w:i w:val="false"/>
          <w:color w:val="000000"/>
          <w:sz w:val="28"/>
        </w:rPr>
        <w:t>
      рассказывает о профессиях родителей, близких, уважает и ценит труд взрослых;</w:t>
      </w:r>
    </w:p>
    <w:bookmarkEnd w:id="1834"/>
    <w:bookmarkStart w:name="z17320" w:id="1835"/>
    <w:p>
      <w:pPr>
        <w:spacing w:after="0"/>
        <w:ind w:left="0"/>
        <w:jc w:val="both"/>
      </w:pPr>
      <w:r>
        <w:rPr>
          <w:rFonts w:ascii="Times New Roman"/>
          <w:b w:val="false"/>
          <w:i w:val="false"/>
          <w:color w:val="000000"/>
          <w:sz w:val="28"/>
        </w:rPr>
        <w:t>
      помогает по домашним делам;</w:t>
      </w:r>
    </w:p>
    <w:bookmarkEnd w:id="1835"/>
    <w:bookmarkStart w:name="z17321" w:id="1836"/>
    <w:p>
      <w:pPr>
        <w:spacing w:after="0"/>
        <w:ind w:left="0"/>
        <w:jc w:val="both"/>
      </w:pPr>
      <w:r>
        <w:rPr>
          <w:rFonts w:ascii="Times New Roman"/>
          <w:b w:val="false"/>
          <w:i w:val="false"/>
          <w:color w:val="000000"/>
          <w:sz w:val="28"/>
        </w:rPr>
        <w:t>
      самостоятельно выполняет поручения по обязанностям дежурного и другие посильные поручения в группе и на участке детского сада;</w:t>
      </w:r>
    </w:p>
    <w:bookmarkEnd w:id="1836"/>
    <w:bookmarkStart w:name="z17322" w:id="1837"/>
    <w:p>
      <w:pPr>
        <w:spacing w:after="0"/>
        <w:ind w:left="0"/>
        <w:jc w:val="both"/>
      </w:pPr>
      <w:r>
        <w:rPr>
          <w:rFonts w:ascii="Times New Roman"/>
          <w:b w:val="false"/>
          <w:i w:val="false"/>
          <w:color w:val="000000"/>
          <w:sz w:val="28"/>
        </w:rPr>
        <w:t>
      проявляет бережное отношение к труду взрослых;</w:t>
      </w:r>
    </w:p>
    <w:bookmarkEnd w:id="1837"/>
    <w:bookmarkStart w:name="z17323" w:id="1838"/>
    <w:p>
      <w:pPr>
        <w:spacing w:after="0"/>
        <w:ind w:left="0"/>
        <w:jc w:val="both"/>
      </w:pPr>
      <w:r>
        <w:rPr>
          <w:rFonts w:ascii="Times New Roman"/>
          <w:b w:val="false"/>
          <w:i w:val="false"/>
          <w:color w:val="000000"/>
          <w:sz w:val="28"/>
        </w:rPr>
        <w:t>
      знает Президента Республики Казахстан, гордится им;</w:t>
      </w:r>
    </w:p>
    <w:bookmarkEnd w:id="1838"/>
    <w:bookmarkStart w:name="z17324" w:id="1839"/>
    <w:p>
      <w:pPr>
        <w:spacing w:after="0"/>
        <w:ind w:left="0"/>
        <w:jc w:val="both"/>
      </w:pPr>
      <w:r>
        <w:rPr>
          <w:rFonts w:ascii="Times New Roman"/>
          <w:b w:val="false"/>
          <w:i w:val="false"/>
          <w:color w:val="000000"/>
          <w:sz w:val="28"/>
        </w:rPr>
        <w:t>
      знает элементарные правила дорожного движения;</w:t>
      </w:r>
    </w:p>
    <w:bookmarkEnd w:id="1839"/>
    <w:bookmarkStart w:name="z17325" w:id="1840"/>
    <w:p>
      <w:pPr>
        <w:spacing w:after="0"/>
        <w:ind w:left="0"/>
        <w:jc w:val="both"/>
      </w:pPr>
      <w:r>
        <w:rPr>
          <w:rFonts w:ascii="Times New Roman"/>
          <w:b w:val="false"/>
          <w:i w:val="false"/>
          <w:color w:val="000000"/>
          <w:sz w:val="28"/>
        </w:rPr>
        <w:t xml:space="preserve">
      знает правила поведения в окружающем мире, природе; </w:t>
      </w:r>
    </w:p>
    <w:bookmarkEnd w:id="1840"/>
    <w:bookmarkStart w:name="z17326" w:id="1841"/>
    <w:p>
      <w:pPr>
        <w:spacing w:after="0"/>
        <w:ind w:left="0"/>
        <w:jc w:val="both"/>
      </w:pPr>
      <w:r>
        <w:rPr>
          <w:rFonts w:ascii="Times New Roman"/>
          <w:b w:val="false"/>
          <w:i w:val="false"/>
          <w:color w:val="000000"/>
          <w:sz w:val="28"/>
        </w:rPr>
        <w:t>
      понимает и соблюдает правила безопасности собственной жизни;</w:t>
      </w:r>
    </w:p>
    <w:bookmarkEnd w:id="1841"/>
    <w:bookmarkStart w:name="z17327" w:id="1842"/>
    <w:p>
      <w:pPr>
        <w:spacing w:after="0"/>
        <w:ind w:left="0"/>
        <w:jc w:val="both"/>
      </w:pPr>
      <w:r>
        <w:rPr>
          <w:rFonts w:ascii="Times New Roman"/>
          <w:b w:val="false"/>
          <w:i w:val="false"/>
          <w:color w:val="000000"/>
          <w:sz w:val="28"/>
        </w:rPr>
        <w:t xml:space="preserve">
      соблюдает правила поведения в общественных местах; </w:t>
      </w:r>
    </w:p>
    <w:bookmarkEnd w:id="1842"/>
    <w:bookmarkStart w:name="z17328" w:id="1843"/>
    <w:p>
      <w:pPr>
        <w:spacing w:after="0"/>
        <w:ind w:left="0"/>
        <w:jc w:val="both"/>
      </w:pPr>
      <w:r>
        <w:rPr>
          <w:rFonts w:ascii="Times New Roman"/>
          <w:b w:val="false"/>
          <w:i w:val="false"/>
          <w:color w:val="000000"/>
          <w:sz w:val="28"/>
        </w:rPr>
        <w:t>
      понимает и различает что "правильно" или "неправильно", "хорошо" или "плохо";</w:t>
      </w:r>
    </w:p>
    <w:bookmarkEnd w:id="1843"/>
    <w:bookmarkStart w:name="z17329" w:id="1844"/>
    <w:p>
      <w:pPr>
        <w:spacing w:after="0"/>
        <w:ind w:left="0"/>
        <w:jc w:val="both"/>
      </w:pPr>
      <w:r>
        <w:rPr>
          <w:rFonts w:ascii="Times New Roman"/>
          <w:b w:val="false"/>
          <w:i w:val="false"/>
          <w:color w:val="000000"/>
          <w:sz w:val="28"/>
        </w:rPr>
        <w:t>
      знает обязанности в группе детского сада, дома;</w:t>
      </w:r>
    </w:p>
    <w:bookmarkEnd w:id="1844"/>
    <w:bookmarkStart w:name="z17330" w:id="1845"/>
    <w:p>
      <w:pPr>
        <w:spacing w:after="0"/>
        <w:ind w:left="0"/>
        <w:jc w:val="both"/>
      </w:pPr>
      <w:r>
        <w:rPr>
          <w:rFonts w:ascii="Times New Roman"/>
          <w:b w:val="false"/>
          <w:i w:val="false"/>
          <w:color w:val="000000"/>
          <w:sz w:val="28"/>
        </w:rPr>
        <w:t>
      знает правила безопасного использования мобильным телефоном, смартфоном, компьютером, интернетом, телевизором.</w:t>
      </w:r>
    </w:p>
    <w:bookmarkEnd w:id="1845"/>
    <w:bookmarkStart w:name="z17331" w:id="1846"/>
    <w:p>
      <w:pPr>
        <w:spacing w:after="0"/>
        <w:ind w:left="0"/>
        <w:jc w:val="both"/>
      </w:pPr>
      <w:r>
        <w:rPr>
          <w:rFonts w:ascii="Times New Roman"/>
          <w:b w:val="false"/>
          <w:i w:val="false"/>
          <w:color w:val="000000"/>
          <w:sz w:val="28"/>
        </w:rPr>
        <w:t>
      288. Ознакомление с окружающим миром.</w:t>
      </w:r>
    </w:p>
    <w:bookmarkEnd w:id="1846"/>
    <w:bookmarkStart w:name="z17332" w:id="1847"/>
    <w:p>
      <w:pPr>
        <w:spacing w:after="0"/>
        <w:ind w:left="0"/>
        <w:jc w:val="both"/>
      </w:pPr>
      <w:r>
        <w:rPr>
          <w:rFonts w:ascii="Times New Roman"/>
          <w:b w:val="false"/>
          <w:i w:val="false"/>
          <w:color w:val="000000"/>
          <w:sz w:val="28"/>
        </w:rPr>
        <w:t>
      289. Ребенок, его семья, дом.</w:t>
      </w:r>
    </w:p>
    <w:bookmarkEnd w:id="1847"/>
    <w:bookmarkStart w:name="z17333" w:id="1848"/>
    <w:p>
      <w:pPr>
        <w:spacing w:after="0"/>
        <w:ind w:left="0"/>
        <w:jc w:val="both"/>
      </w:pPr>
      <w:r>
        <w:rPr>
          <w:rFonts w:ascii="Times New Roman"/>
          <w:b w:val="false"/>
          <w:i w:val="false"/>
          <w:color w:val="000000"/>
          <w:sz w:val="28"/>
        </w:rPr>
        <w:t>
      Способствовать осознанию изменений, происходящих в жизни в соответствии со своим возрастом, поступлению в детский сад, школу, осознанию необходимости образования для достижения успеха в будущем, повышению мотивации к обучению в школе в будущем, познанию нового, приобретению необходимых для своей жизни навыков.</w:t>
      </w:r>
    </w:p>
    <w:bookmarkEnd w:id="1848"/>
    <w:bookmarkStart w:name="z17334" w:id="1849"/>
    <w:p>
      <w:pPr>
        <w:spacing w:after="0"/>
        <w:ind w:left="0"/>
        <w:jc w:val="both"/>
      </w:pPr>
      <w:r>
        <w:rPr>
          <w:rFonts w:ascii="Times New Roman"/>
          <w:b w:val="false"/>
          <w:i w:val="false"/>
          <w:color w:val="000000"/>
          <w:sz w:val="28"/>
        </w:rPr>
        <w:t>
      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 Формировать понимание того, что все зависит от самого человека — его трудолюбия, настойчивости, веры в себя. Продолжать воспитывать самоуважение, чувство собственного достоинства, уверенность в своих силах и возможностях.</w:t>
      </w:r>
    </w:p>
    <w:bookmarkEnd w:id="1849"/>
    <w:bookmarkStart w:name="z17335" w:id="1850"/>
    <w:p>
      <w:pPr>
        <w:spacing w:after="0"/>
        <w:ind w:left="0"/>
        <w:jc w:val="both"/>
      </w:pPr>
      <w:r>
        <w:rPr>
          <w:rFonts w:ascii="Times New Roman"/>
          <w:b w:val="false"/>
          <w:i w:val="false"/>
          <w:color w:val="000000"/>
          <w:sz w:val="28"/>
        </w:rPr>
        <w:t>
      Совершенствовать понятие о родственных связях (дедушка, бабушка, близкие родственники), знать свою родословную. Воспитывать у детей желание заботиться о своих членах семьи, уважать старших, заботиться о младших, помогать по домашним делам, выражать словесно свои добрые чувства членам семьи.</w:t>
      </w:r>
    </w:p>
    <w:bookmarkEnd w:id="1850"/>
    <w:bookmarkStart w:name="z17336" w:id="1851"/>
    <w:p>
      <w:pPr>
        <w:spacing w:after="0"/>
        <w:ind w:left="0"/>
        <w:jc w:val="both"/>
      </w:pPr>
      <w:r>
        <w:rPr>
          <w:rFonts w:ascii="Times New Roman"/>
          <w:b w:val="false"/>
          <w:i w:val="false"/>
          <w:color w:val="000000"/>
          <w:sz w:val="28"/>
        </w:rPr>
        <w:t>
      290. Предметный мир, пространственная ориентировка.</w:t>
      </w:r>
    </w:p>
    <w:bookmarkEnd w:id="1851"/>
    <w:bookmarkStart w:name="z17337" w:id="1852"/>
    <w:p>
      <w:pPr>
        <w:spacing w:after="0"/>
        <w:ind w:left="0"/>
        <w:jc w:val="both"/>
      </w:pPr>
      <w:r>
        <w:rPr>
          <w:rFonts w:ascii="Times New Roman"/>
          <w:b w:val="false"/>
          <w:i w:val="false"/>
          <w:color w:val="000000"/>
          <w:sz w:val="28"/>
        </w:rPr>
        <w:t>
      Закреплять представления о предметах, их признаках и назначении. Обучать умению самостоятельно определять и называть материалы, из которых сделаны предметы, характеризовать их качества и свойства.</w:t>
      </w:r>
    </w:p>
    <w:bookmarkEnd w:id="1852"/>
    <w:bookmarkStart w:name="z17338" w:id="1853"/>
    <w:p>
      <w:pPr>
        <w:spacing w:after="0"/>
        <w:ind w:left="0"/>
        <w:jc w:val="both"/>
      </w:pPr>
      <w:r>
        <w:rPr>
          <w:rFonts w:ascii="Times New Roman"/>
          <w:b w:val="false"/>
          <w:i w:val="false"/>
          <w:color w:val="000000"/>
          <w:sz w:val="28"/>
        </w:rPr>
        <w:t>
      Формировать умение свободно ориентироваться в помещении, на участке детского сада, в ближайшем микрорайоне.</w:t>
      </w:r>
    </w:p>
    <w:bookmarkEnd w:id="1853"/>
    <w:bookmarkStart w:name="z17339" w:id="1854"/>
    <w:p>
      <w:pPr>
        <w:spacing w:after="0"/>
        <w:ind w:left="0"/>
        <w:jc w:val="both"/>
      </w:pPr>
      <w:r>
        <w:rPr>
          <w:rFonts w:ascii="Times New Roman"/>
          <w:b w:val="false"/>
          <w:i w:val="false"/>
          <w:color w:val="000000"/>
          <w:sz w:val="28"/>
        </w:rPr>
        <w:t>
      291. Транспорт, средства связи.</w:t>
      </w:r>
    </w:p>
    <w:bookmarkEnd w:id="1854"/>
    <w:bookmarkStart w:name="z17340" w:id="1855"/>
    <w:p>
      <w:pPr>
        <w:spacing w:after="0"/>
        <w:ind w:left="0"/>
        <w:jc w:val="both"/>
      </w:pPr>
      <w:r>
        <w:rPr>
          <w:rFonts w:ascii="Times New Roman"/>
          <w:b w:val="false"/>
          <w:i w:val="false"/>
          <w:color w:val="000000"/>
          <w:sz w:val="28"/>
        </w:rPr>
        <w:t>
      Знать виды специальных транспортных средств, их оснащение для выполнения определенного вида работ, знать применение мобильных телефонов, смартфонов, компьютеров, интернета, телевизора, соблюдать правила безопасности при их использовании.</w:t>
      </w:r>
    </w:p>
    <w:bookmarkEnd w:id="1855"/>
    <w:bookmarkStart w:name="z17341" w:id="1856"/>
    <w:p>
      <w:pPr>
        <w:spacing w:after="0"/>
        <w:ind w:left="0"/>
        <w:jc w:val="both"/>
      </w:pPr>
      <w:r>
        <w:rPr>
          <w:rFonts w:ascii="Times New Roman"/>
          <w:b w:val="false"/>
          <w:i w:val="false"/>
          <w:color w:val="000000"/>
          <w:sz w:val="28"/>
        </w:rPr>
        <w:t>
      292. Приобщение к труду.</w:t>
      </w:r>
    </w:p>
    <w:bookmarkEnd w:id="1856"/>
    <w:bookmarkStart w:name="z17342" w:id="1857"/>
    <w:p>
      <w:pPr>
        <w:spacing w:after="0"/>
        <w:ind w:left="0"/>
        <w:jc w:val="both"/>
      </w:pPr>
      <w:r>
        <w:rPr>
          <w:rFonts w:ascii="Times New Roman"/>
          <w:b w:val="false"/>
          <w:i w:val="false"/>
          <w:color w:val="000000"/>
          <w:sz w:val="28"/>
        </w:rPr>
        <w:t>
      Развивать представления о людях разных профессий; о содержании, характере и значении результатов труда; о труде работников детского сада.</w:t>
      </w:r>
    </w:p>
    <w:bookmarkEnd w:id="1857"/>
    <w:bookmarkStart w:name="z17343" w:id="1858"/>
    <w:p>
      <w:pPr>
        <w:spacing w:after="0"/>
        <w:ind w:left="0"/>
        <w:jc w:val="both"/>
      </w:pPr>
      <w:r>
        <w:rPr>
          <w:rFonts w:ascii="Times New Roman"/>
          <w:b w:val="false"/>
          <w:i w:val="false"/>
          <w:color w:val="000000"/>
          <w:sz w:val="28"/>
        </w:rPr>
        <w:t>
      Обучать умению использовать знания о трудовом процессе в рассказе о труде своих родителей, замечать взаимосвязь людей в труде. Подводить к осознанию того, что окружающие предметы, игрушки созданы трудом человека, и к ним нужно бережно относиться.</w:t>
      </w:r>
    </w:p>
    <w:bookmarkEnd w:id="1858"/>
    <w:bookmarkStart w:name="z17344" w:id="1859"/>
    <w:p>
      <w:pPr>
        <w:spacing w:after="0"/>
        <w:ind w:left="0"/>
        <w:jc w:val="both"/>
      </w:pPr>
      <w:r>
        <w:rPr>
          <w:rFonts w:ascii="Times New Roman"/>
          <w:b w:val="false"/>
          <w:i w:val="false"/>
          <w:color w:val="000000"/>
          <w:sz w:val="28"/>
        </w:rPr>
        <w:t>
      Уважать ветеранов труда, пожилых людей, оценивать их труд.</w:t>
      </w:r>
    </w:p>
    <w:bookmarkEnd w:id="1859"/>
    <w:bookmarkStart w:name="z17345" w:id="1860"/>
    <w:p>
      <w:pPr>
        <w:spacing w:after="0"/>
        <w:ind w:left="0"/>
        <w:jc w:val="both"/>
      </w:pPr>
      <w:r>
        <w:rPr>
          <w:rFonts w:ascii="Times New Roman"/>
          <w:b w:val="false"/>
          <w:i w:val="false"/>
          <w:color w:val="000000"/>
          <w:sz w:val="28"/>
        </w:rPr>
        <w:t>
      Участвовать в совместной трудовой деятельности, доводить начатое дело до конца, прививать самостоятельность и ответственность. Воспитывать в группе желание поддерживать чистоту, протирать игрушки, ухаживать за существами в уголке природы, ответственно выполнять дежурные обязанности, добиваться запланированного результата, оценивать и уважительно относиться к результатам труда, творческой деятельности себя и сверстников, оказывать помощь младшим, при необходимости самому за ней обращаться. Понимать, что окружающие предметы, игрушки созданы трудом человека и бережно относиться к ним.</w:t>
      </w:r>
    </w:p>
    <w:bookmarkEnd w:id="1860"/>
    <w:bookmarkStart w:name="z17346" w:id="1861"/>
    <w:p>
      <w:pPr>
        <w:spacing w:after="0"/>
        <w:ind w:left="0"/>
        <w:jc w:val="both"/>
      </w:pPr>
      <w:r>
        <w:rPr>
          <w:rFonts w:ascii="Times New Roman"/>
          <w:b w:val="false"/>
          <w:i w:val="false"/>
          <w:color w:val="000000"/>
          <w:sz w:val="28"/>
        </w:rPr>
        <w:t>
      293. Нравственное и патриотическое воспитание.</w:t>
      </w:r>
    </w:p>
    <w:bookmarkEnd w:id="1861"/>
    <w:bookmarkStart w:name="z17347" w:id="1862"/>
    <w:p>
      <w:pPr>
        <w:spacing w:after="0"/>
        <w:ind w:left="0"/>
        <w:jc w:val="both"/>
      </w:pPr>
      <w:r>
        <w:rPr>
          <w:rFonts w:ascii="Times New Roman"/>
          <w:b w:val="false"/>
          <w:i w:val="false"/>
          <w:color w:val="000000"/>
          <w:sz w:val="28"/>
        </w:rPr>
        <w:t>
      Приобщать детей к нравственным ценностям, умению ценить свои поступки и поступки других людей, в случае выражения мнения окружающих о своих поступках, быть верными своему делу, стремиться к достижению результата в трудовой, творческой деятельности, ответственно выполнять порученные поручения, всегда быть справедливыми к окружающим, оказывать им поддержку, помощь, не обманывать, уважать педагогов, старших, заботиться о младших. Знать и самостоятельно инициировать национальную игру с привлечением своих сверстников, проявлять уважение к государственным символам Казахстана.</w:t>
      </w:r>
    </w:p>
    <w:bookmarkEnd w:id="1862"/>
    <w:bookmarkStart w:name="z17348" w:id="1863"/>
    <w:p>
      <w:pPr>
        <w:spacing w:after="0"/>
        <w:ind w:left="0"/>
        <w:jc w:val="both"/>
      </w:pPr>
      <w:r>
        <w:rPr>
          <w:rFonts w:ascii="Times New Roman"/>
          <w:b w:val="false"/>
          <w:i w:val="false"/>
          <w:color w:val="000000"/>
          <w:sz w:val="28"/>
        </w:rPr>
        <w:t>
      Расширять знания о родной стране, государственных и народных праздниках, символике страны, ее назначении. Формировать представления о Президенте Республики Казахстан, о важности его деятельности для своего народа.</w:t>
      </w:r>
    </w:p>
    <w:bookmarkEnd w:id="1863"/>
    <w:bookmarkStart w:name="z17349" w:id="1864"/>
    <w:p>
      <w:pPr>
        <w:spacing w:after="0"/>
        <w:ind w:left="0"/>
        <w:jc w:val="both"/>
      </w:pPr>
      <w:r>
        <w:rPr>
          <w:rFonts w:ascii="Times New Roman"/>
          <w:b w:val="false"/>
          <w:i w:val="false"/>
          <w:color w:val="000000"/>
          <w:sz w:val="28"/>
        </w:rPr>
        <w:t xml:space="preserve">
      Понимание важности государственных праздников (Новый год, Международный женский день, Наурыз мейрамы, Праздник единства народа Казахстана, День защитника Отечества, День Победы, День Столицы, День Конституции Республики Казахстан, День Республики), национального праздника (День Независимости) принимать в них активное участие. Знать и проявлять уважение первых космонавтов Казахстана Токтара Аубакирова, Талгата Мусабаева. </w:t>
      </w:r>
    </w:p>
    <w:bookmarkEnd w:id="1864"/>
    <w:bookmarkStart w:name="z17350" w:id="1865"/>
    <w:p>
      <w:pPr>
        <w:spacing w:after="0"/>
        <w:ind w:left="0"/>
        <w:jc w:val="both"/>
      </w:pPr>
      <w:r>
        <w:rPr>
          <w:rFonts w:ascii="Times New Roman"/>
          <w:b w:val="false"/>
          <w:i w:val="false"/>
          <w:color w:val="000000"/>
          <w:sz w:val="28"/>
        </w:rPr>
        <w:t>
      Обогащать представление о столице Республики Казахстан – городе Астана, названиях городов и сел республики, их достопримечательностях, особенностях жизни села и города.</w:t>
      </w:r>
    </w:p>
    <w:bookmarkEnd w:id="1865"/>
    <w:bookmarkStart w:name="z17351" w:id="1866"/>
    <w:p>
      <w:pPr>
        <w:spacing w:after="0"/>
        <w:ind w:left="0"/>
        <w:jc w:val="both"/>
      </w:pPr>
      <w:r>
        <w:rPr>
          <w:rFonts w:ascii="Times New Roman"/>
          <w:b w:val="false"/>
          <w:i w:val="false"/>
          <w:color w:val="000000"/>
          <w:sz w:val="28"/>
        </w:rPr>
        <w:t>
      Понимать значение живой и неживой природы, достопримечательностей, исторических мест и культурного наследия Казахстана. Знать значение юрты казахского народа, ее устройство и внутреннее убранство. Знать и уважать традиции и обычаи казахского народа, проявлять уважение к ценностям казахского народа.</w:t>
      </w:r>
    </w:p>
    <w:bookmarkEnd w:id="1866"/>
    <w:bookmarkStart w:name="z17352" w:id="1867"/>
    <w:p>
      <w:pPr>
        <w:spacing w:after="0"/>
        <w:ind w:left="0"/>
        <w:jc w:val="both"/>
      </w:pPr>
      <w:r>
        <w:rPr>
          <w:rFonts w:ascii="Times New Roman"/>
          <w:b w:val="false"/>
          <w:i w:val="false"/>
          <w:color w:val="000000"/>
          <w:sz w:val="28"/>
        </w:rPr>
        <w:t>
      Воспитывать любовь к Родине, расширять представление о важности Казахстанской армии, для защиты Родины. Развивать интерес к подвигам воинов-казахстанцев, защищавших Родину в годы Великой Отечественной войны. Знать и проявлять уважение героям Советского Союза - Бауыржану Момышулы, Алие Молдагуловой, Маншук Маметовой, Халық қаһарманы - Рахимжану Кошкарбаеву.</w:t>
      </w:r>
    </w:p>
    <w:bookmarkEnd w:id="1867"/>
    <w:bookmarkStart w:name="z17353" w:id="1868"/>
    <w:p>
      <w:pPr>
        <w:spacing w:after="0"/>
        <w:ind w:left="0"/>
        <w:jc w:val="both"/>
      </w:pPr>
      <w:r>
        <w:rPr>
          <w:rFonts w:ascii="Times New Roman"/>
          <w:b w:val="false"/>
          <w:i w:val="false"/>
          <w:color w:val="000000"/>
          <w:sz w:val="28"/>
        </w:rPr>
        <w:t>
      294. Правила дорожного движения.</w:t>
      </w:r>
    </w:p>
    <w:bookmarkEnd w:id="1868"/>
    <w:bookmarkStart w:name="z17354" w:id="1869"/>
    <w:p>
      <w:pPr>
        <w:spacing w:after="0"/>
        <w:ind w:left="0"/>
        <w:jc w:val="both"/>
      </w:pPr>
      <w:r>
        <w:rPr>
          <w:rFonts w:ascii="Times New Roman"/>
          <w:b w:val="false"/>
          <w:i w:val="false"/>
          <w:color w:val="000000"/>
          <w:sz w:val="28"/>
        </w:rPr>
        <w:t xml:space="preserve">
      Продолжать формировать навыки безопасного поведения на дорогах. Уточнять знания детей об элементах дороги (проезжая часть, пешеходный переход, тротуар, дорожка для велосипедов, электросамокатов, гироскутеров, сигвей), о движении транспорта, о работе светофора. Знакомить с элементарными правилами дорожного движения, правилами передвижения пешеходов и велосипедистов. </w:t>
      </w:r>
    </w:p>
    <w:bookmarkEnd w:id="1869"/>
    <w:bookmarkStart w:name="z17355" w:id="1870"/>
    <w:p>
      <w:pPr>
        <w:spacing w:after="0"/>
        <w:ind w:left="0"/>
        <w:jc w:val="both"/>
      </w:pPr>
      <w:r>
        <w:rPr>
          <w:rFonts w:ascii="Times New Roman"/>
          <w:b w:val="false"/>
          <w:i w:val="false"/>
          <w:color w:val="000000"/>
          <w:sz w:val="28"/>
        </w:rPr>
        <w:t>
      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"Остановка метро", "Остановка тройллебуса", "Пешеходный переход", "Дорожка для велосипедов (электросамокатов, гироскутеров, сигвей)".</w:t>
      </w:r>
    </w:p>
    <w:bookmarkEnd w:id="1870"/>
    <w:bookmarkStart w:name="z17356" w:id="1871"/>
    <w:p>
      <w:pPr>
        <w:spacing w:after="0"/>
        <w:ind w:left="0"/>
        <w:jc w:val="both"/>
      </w:pPr>
      <w:r>
        <w:rPr>
          <w:rFonts w:ascii="Times New Roman"/>
          <w:b w:val="false"/>
          <w:i w:val="false"/>
          <w:color w:val="000000"/>
          <w:sz w:val="28"/>
        </w:rPr>
        <w:t>
      295. Ознакомление с природой.</w:t>
      </w:r>
    </w:p>
    <w:bookmarkEnd w:id="1871"/>
    <w:bookmarkStart w:name="z17357" w:id="1872"/>
    <w:p>
      <w:pPr>
        <w:spacing w:after="0"/>
        <w:ind w:left="0"/>
        <w:jc w:val="both"/>
      </w:pPr>
      <w:r>
        <w:rPr>
          <w:rFonts w:ascii="Times New Roman"/>
          <w:b w:val="false"/>
          <w:i w:val="false"/>
          <w:color w:val="000000"/>
          <w:sz w:val="28"/>
        </w:rPr>
        <w:t>
      Расширять знания о явлениях живой и неживой природы. Знакомить с понятием "неживая природа" (вода, воздух, сосульки, солнце, облака, снег, камни, ветер, дождь). Обучать умению различать предметы неживой природы от предметов, сделанных руками человека.</w:t>
      </w:r>
    </w:p>
    <w:bookmarkEnd w:id="1872"/>
    <w:bookmarkStart w:name="z17358" w:id="1873"/>
    <w:p>
      <w:pPr>
        <w:spacing w:after="0"/>
        <w:ind w:left="0"/>
        <w:jc w:val="both"/>
      </w:pPr>
      <w:r>
        <w:rPr>
          <w:rFonts w:ascii="Times New Roman"/>
          <w:b w:val="false"/>
          <w:i w:val="false"/>
          <w:color w:val="000000"/>
          <w:sz w:val="28"/>
        </w:rPr>
        <w:t>
      Показывать взаимодействие живой и неживой природы. Устанавливать причинно-следственные связи между природными явлениями (сезон — растительность — труд людей).</w:t>
      </w:r>
    </w:p>
    <w:bookmarkEnd w:id="1873"/>
    <w:bookmarkStart w:name="z17359" w:id="1874"/>
    <w:p>
      <w:pPr>
        <w:spacing w:after="0"/>
        <w:ind w:left="0"/>
        <w:jc w:val="both"/>
      </w:pPr>
      <w:r>
        <w:rPr>
          <w:rFonts w:ascii="Times New Roman"/>
          <w:b w:val="false"/>
          <w:i w:val="false"/>
          <w:color w:val="000000"/>
          <w:sz w:val="28"/>
        </w:rPr>
        <w:t>
      Создавать условия для исследовательской деятельности детей, наблюдать, анализировать, сравнивать, различать характерные признаки предметов и явлений в процессе знакомства с природой.</w:t>
      </w:r>
    </w:p>
    <w:bookmarkEnd w:id="1874"/>
    <w:bookmarkStart w:name="z17360" w:id="1875"/>
    <w:p>
      <w:pPr>
        <w:spacing w:after="0"/>
        <w:ind w:left="0"/>
        <w:jc w:val="both"/>
      </w:pPr>
      <w:r>
        <w:rPr>
          <w:rFonts w:ascii="Times New Roman"/>
          <w:b w:val="false"/>
          <w:i w:val="false"/>
          <w:color w:val="000000"/>
          <w:sz w:val="28"/>
        </w:rPr>
        <w:t>
      Обучать умению понимать значения воды, песка, солнца, лунного света, глины, камней и т. д. для жизни человека.</w:t>
      </w:r>
    </w:p>
    <w:bookmarkEnd w:id="1875"/>
    <w:bookmarkStart w:name="z17361" w:id="1876"/>
    <w:p>
      <w:pPr>
        <w:spacing w:after="0"/>
        <w:ind w:left="0"/>
        <w:jc w:val="both"/>
      </w:pPr>
      <w:r>
        <w:rPr>
          <w:rFonts w:ascii="Times New Roman"/>
          <w:b w:val="false"/>
          <w:i w:val="false"/>
          <w:color w:val="000000"/>
          <w:sz w:val="28"/>
        </w:rPr>
        <w:t>
      296. Растительный мир.</w:t>
      </w:r>
    </w:p>
    <w:bookmarkEnd w:id="1876"/>
    <w:bookmarkStart w:name="z17362" w:id="1877"/>
    <w:p>
      <w:pPr>
        <w:spacing w:after="0"/>
        <w:ind w:left="0"/>
        <w:jc w:val="both"/>
      </w:pPr>
      <w:r>
        <w:rPr>
          <w:rFonts w:ascii="Times New Roman"/>
          <w:b w:val="false"/>
          <w:i w:val="false"/>
          <w:color w:val="000000"/>
          <w:sz w:val="28"/>
        </w:rPr>
        <w:t>
      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w:t>
      </w:r>
    </w:p>
    <w:bookmarkEnd w:id="1877"/>
    <w:bookmarkStart w:name="z17363" w:id="1878"/>
    <w:p>
      <w:pPr>
        <w:spacing w:after="0"/>
        <w:ind w:left="0"/>
        <w:jc w:val="both"/>
      </w:pPr>
      <w:r>
        <w:rPr>
          <w:rFonts w:ascii="Times New Roman"/>
          <w:b w:val="false"/>
          <w:i w:val="false"/>
          <w:color w:val="000000"/>
          <w:sz w:val="28"/>
        </w:rPr>
        <w:t>
      Наблюдать за признаками растений как живых существ и разделять причинно-следственные связи: двигаются, поворачивают листья, стебель, цветы к солнцу, раскрывают и закрывают лепестки; питаются (корень всасывает воду из земли, стебель проводит воду, пищу к другим частям растения, листья улавливают свет и питают растение); дышат листьями, стеблем (стволом), корнями; "чувствуют" приход тепла, холода, солнечную или пасмурную погоду; растут и размножаются.</w:t>
      </w:r>
    </w:p>
    <w:bookmarkEnd w:id="1878"/>
    <w:bookmarkStart w:name="z17364" w:id="1879"/>
    <w:p>
      <w:pPr>
        <w:spacing w:after="0"/>
        <w:ind w:left="0"/>
        <w:jc w:val="both"/>
      </w:pPr>
      <w:r>
        <w:rPr>
          <w:rFonts w:ascii="Times New Roman"/>
          <w:b w:val="false"/>
          <w:i w:val="false"/>
          <w:color w:val="000000"/>
          <w:sz w:val="28"/>
        </w:rPr>
        <w:t>
      Знакомить со способами ухода за растениями в соответствии с их потребностями: полив, рыхление, удаление пыли с листовой пластины, прополка, посев, посадка, опрыскивание, размножении растений (листовыми и стеблевыми черенками, усами); необходимости соблюдения правил поведения в процессе взаимодействия с комнатными растениями, растениями в природной среде.</w:t>
      </w:r>
    </w:p>
    <w:bookmarkEnd w:id="1879"/>
    <w:bookmarkStart w:name="z17365" w:id="1880"/>
    <w:p>
      <w:pPr>
        <w:spacing w:after="0"/>
        <w:ind w:left="0"/>
        <w:jc w:val="both"/>
      </w:pPr>
      <w:r>
        <w:rPr>
          <w:rFonts w:ascii="Times New Roman"/>
          <w:b w:val="false"/>
          <w:i w:val="false"/>
          <w:color w:val="000000"/>
          <w:sz w:val="28"/>
        </w:rPr>
        <w:t>
      Воспитывать бережное отношение к хлебу, уважение к труду людей, участвующих в выращивании и производстве пшеницы.</w:t>
      </w:r>
    </w:p>
    <w:bookmarkEnd w:id="1880"/>
    <w:bookmarkStart w:name="z17366" w:id="1881"/>
    <w:p>
      <w:pPr>
        <w:spacing w:after="0"/>
        <w:ind w:left="0"/>
        <w:jc w:val="both"/>
      </w:pPr>
      <w:r>
        <w:rPr>
          <w:rFonts w:ascii="Times New Roman"/>
          <w:b w:val="false"/>
          <w:i w:val="false"/>
          <w:color w:val="000000"/>
          <w:sz w:val="28"/>
        </w:rPr>
        <w:t>
      297. Животный мир.</w:t>
      </w:r>
    </w:p>
    <w:bookmarkEnd w:id="1881"/>
    <w:bookmarkStart w:name="z17367" w:id="1882"/>
    <w:p>
      <w:pPr>
        <w:spacing w:after="0"/>
        <w:ind w:left="0"/>
        <w:jc w:val="both"/>
      </w:pPr>
      <w:r>
        <w:rPr>
          <w:rFonts w:ascii="Times New Roman"/>
          <w:b w:val="false"/>
          <w:i w:val="false"/>
          <w:color w:val="000000"/>
          <w:sz w:val="28"/>
        </w:rPr>
        <w:t>
      Формировать навыки называть и различать по характерным признакам животных и их детенышей, обитающих на территории Казахстана.</w:t>
      </w:r>
    </w:p>
    <w:bookmarkEnd w:id="1882"/>
    <w:bookmarkStart w:name="z17368" w:id="1883"/>
    <w:p>
      <w:pPr>
        <w:spacing w:after="0"/>
        <w:ind w:left="0"/>
        <w:jc w:val="both"/>
      </w:pPr>
      <w:r>
        <w:rPr>
          <w:rFonts w:ascii="Times New Roman"/>
          <w:b w:val="false"/>
          <w:i w:val="false"/>
          <w:color w:val="000000"/>
          <w:sz w:val="28"/>
        </w:rPr>
        <w:t xml:space="preserve">
      Расширять представления о жизни диких животных. Обучать умению выделять и характеризовать особенности внешнего вида животных и образа жизни в разное время года, различать и называть перелетных и зимующих птиц, закреплять представления о пользе птиц. </w:t>
      </w:r>
    </w:p>
    <w:bookmarkEnd w:id="1883"/>
    <w:bookmarkStart w:name="z17369" w:id="1884"/>
    <w:p>
      <w:pPr>
        <w:spacing w:after="0"/>
        <w:ind w:left="0"/>
        <w:jc w:val="both"/>
      </w:pPr>
      <w:r>
        <w:rPr>
          <w:rFonts w:ascii="Times New Roman"/>
          <w:b w:val="false"/>
          <w:i w:val="false"/>
          <w:color w:val="000000"/>
          <w:sz w:val="28"/>
        </w:rPr>
        <w:t xml:space="preserve">
      Наблюдать за признаками животных как живых существ и разделять причинно-следственные связи: животные двигаются (ходят, бегают, прыгают, летают, двигаются); питаются (листьями, стеблями, ветвями растений, корой, соком, семенами, мясом, насекомыми); ощущают окружающую среду с помощью глаз, носа, языка, ушей, кожи, их рост и размножение. </w:t>
      </w:r>
    </w:p>
    <w:bookmarkEnd w:id="1884"/>
    <w:bookmarkStart w:name="z17370" w:id="1885"/>
    <w:p>
      <w:pPr>
        <w:spacing w:after="0"/>
        <w:ind w:left="0"/>
        <w:jc w:val="both"/>
      </w:pPr>
      <w:r>
        <w:rPr>
          <w:rFonts w:ascii="Times New Roman"/>
          <w:b w:val="false"/>
          <w:i w:val="false"/>
          <w:color w:val="000000"/>
          <w:sz w:val="28"/>
        </w:rPr>
        <w:t>
      Обучать умению группировать животных по разным признакам: по классам (птицы, рыбы, звери, насекомые); месту обитания (лес, луг, водоем, огород, сад, поле); способу передвижения (бегающие, летающие, прыгающие, плавающие); природно-климатическим зонам (белый медведь, тюлень, пингвин, жираф, слон, обезьяна);</w:t>
      </w:r>
    </w:p>
    <w:bookmarkEnd w:id="1885"/>
    <w:bookmarkStart w:name="z17371" w:id="1886"/>
    <w:p>
      <w:pPr>
        <w:spacing w:after="0"/>
        <w:ind w:left="0"/>
        <w:jc w:val="both"/>
      </w:pPr>
      <w:r>
        <w:rPr>
          <w:rFonts w:ascii="Times New Roman"/>
          <w:b w:val="false"/>
          <w:i w:val="false"/>
          <w:color w:val="000000"/>
          <w:sz w:val="28"/>
        </w:rPr>
        <w:t>
      298. Формировать элементарные экологические представления о том, что человек — часть природы и что он бережет, охраняет и защищает ее. Рассказывать о значении солнца и воздуха в жизни человека, животных и растений. Учить укреплять свое здоровье в процессе общения с природой.</w:t>
      </w:r>
    </w:p>
    <w:bookmarkEnd w:id="1886"/>
    <w:bookmarkStart w:name="z17372" w:id="1887"/>
    <w:p>
      <w:pPr>
        <w:spacing w:after="0"/>
        <w:ind w:left="0"/>
        <w:jc w:val="both"/>
      </w:pPr>
      <w:r>
        <w:rPr>
          <w:rFonts w:ascii="Times New Roman"/>
          <w:b w:val="false"/>
          <w:i w:val="false"/>
          <w:color w:val="000000"/>
          <w:sz w:val="28"/>
        </w:rPr>
        <w:t>
      299. Расширять представления о правилах поведения в общественных местах; об обязанностях в группе детского сада, дома. Учить понимать и различать что "правильно" или "неправильно", "хорошо" или "плохо".</w:t>
      </w:r>
    </w:p>
    <w:bookmarkEnd w:id="1887"/>
    <w:bookmarkStart w:name="z17373" w:id="1888"/>
    <w:p>
      <w:pPr>
        <w:spacing w:after="0"/>
        <w:ind w:left="0"/>
        <w:jc w:val="both"/>
      </w:pPr>
      <w:r>
        <w:rPr>
          <w:rFonts w:ascii="Times New Roman"/>
          <w:b w:val="false"/>
          <w:i w:val="false"/>
          <w:color w:val="000000"/>
          <w:sz w:val="28"/>
        </w:rPr>
        <w:t>
      300. 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хорошо (проще, комфортно, безопасно). Обсуждать с детьми, что будет, если те или иные правила не будут соблюдаться.</w:t>
      </w:r>
    </w:p>
    <w:bookmarkEnd w:id="1888"/>
    <w:bookmarkStart w:name="z17374" w:id="1889"/>
    <w:p>
      <w:pPr>
        <w:spacing w:after="0"/>
        <w:ind w:left="0"/>
        <w:jc w:val="both"/>
      </w:pPr>
      <w:r>
        <w:rPr>
          <w:rFonts w:ascii="Times New Roman"/>
          <w:b w:val="false"/>
          <w:i w:val="false"/>
          <w:color w:val="000000"/>
          <w:sz w:val="28"/>
        </w:rPr>
        <w:t>
      301. Владеть правилами поведения в окружающем мире, в природе; соблюдать правила безопасности собственной жизни (не разговаривать, не играть с незнакомыми людьми, не садиться в чужие машины, не выполнять просьбы посторонних людей следовать за ним).</w:t>
      </w:r>
    </w:p>
    <w:bookmarkEnd w:id="1889"/>
    <w:bookmarkStart w:name="z17375" w:id="1890"/>
    <w:p>
      <w:pPr>
        <w:spacing w:after="0"/>
        <w:ind w:left="0"/>
        <w:jc w:val="both"/>
      </w:pPr>
      <w:r>
        <w:rPr>
          <w:rFonts w:ascii="Times New Roman"/>
          <w:b w:val="false"/>
          <w:i w:val="false"/>
          <w:color w:val="000000"/>
          <w:sz w:val="28"/>
        </w:rPr>
        <w:t>
      302. Знать элементарные правила безопасности при использовании мобильных устройств (использовать мобильные устройства с разрешения родителей не более 30 минут в день).</w:t>
      </w:r>
    </w:p>
    <w:bookmarkEnd w:id="1890"/>
    <w:bookmarkStart w:name="z17376" w:id="1891"/>
    <w:p>
      <w:pPr>
        <w:spacing w:after="0"/>
        <w:ind w:left="0"/>
        <w:jc w:val="left"/>
      </w:pPr>
      <w:r>
        <w:rPr>
          <w:rFonts w:ascii="Times New Roman"/>
          <w:b/>
          <w:i w:val="false"/>
          <w:color w:val="000000"/>
        </w:rPr>
        <w:t xml:space="preserve"> Глава 6. Перечень умений и навыков детей от 1 года до приема в 1 класс</w:t>
      </w:r>
    </w:p>
    <w:bookmarkEnd w:id="18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умений и навыков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Ясельный возраст</w:t>
            </w:r>
          </w:p>
          <w:p>
            <w:pPr>
              <w:spacing w:after="20"/>
              <w:ind w:left="20"/>
              <w:jc w:val="both"/>
            </w:pPr>
            <w:r>
              <w:rPr>
                <w:rFonts w:ascii="Times New Roman"/>
                <w:b w:val="false"/>
                <w:i w:val="false"/>
                <w:color w:val="000000"/>
                <w:sz w:val="20"/>
              </w:rPr>
              <w:t>
(дети 1-2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Дошкольный возраст</w:t>
            </w:r>
          </w:p>
          <w:p>
            <w:pPr>
              <w:spacing w:after="20"/>
              <w:ind w:left="20"/>
              <w:jc w:val="both"/>
            </w:pPr>
            <w:r>
              <w:rPr>
                <w:rFonts w:ascii="Times New Roman"/>
                <w:b w:val="false"/>
                <w:i w:val="false"/>
                <w:color w:val="000000"/>
                <w:sz w:val="20"/>
              </w:rPr>
              <w:t>
(дети 3-5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раннего возраста</w:t>
            </w:r>
          </w:p>
          <w:p>
            <w:pPr>
              <w:spacing w:after="20"/>
              <w:ind w:left="20"/>
              <w:jc w:val="both"/>
            </w:pPr>
            <w:r>
              <w:rPr>
                <w:rFonts w:ascii="Times New Roman"/>
                <w:b w:val="false"/>
                <w:i w:val="false"/>
                <w:color w:val="000000"/>
                <w:sz w:val="20"/>
              </w:rPr>
              <w:t>
(дети 1 года)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Младшая группа</w:t>
            </w:r>
          </w:p>
          <w:p>
            <w:pPr>
              <w:spacing w:after="20"/>
              <w:ind w:left="20"/>
              <w:jc w:val="both"/>
            </w:pPr>
            <w:r>
              <w:rPr>
                <w:rFonts w:ascii="Times New Roman"/>
                <w:b w:val="false"/>
                <w:i w:val="false"/>
                <w:color w:val="000000"/>
                <w:sz w:val="20"/>
              </w:rPr>
              <w:t>
(дети 2-х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группа (дети</w:t>
            </w:r>
          </w:p>
          <w:p>
            <w:pPr>
              <w:spacing w:after="20"/>
              <w:ind w:left="20"/>
              <w:jc w:val="both"/>
            </w:pPr>
            <w:r>
              <w:rPr>
                <w:rFonts w:ascii="Times New Roman"/>
                <w:b w:val="false"/>
                <w:i w:val="false"/>
                <w:color w:val="000000"/>
                <w:sz w:val="20"/>
              </w:rPr>
              <w:t>
3-х лет)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Старшая группа (дети 4-х лет)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Предшкольная группа, предшкольный класс школы (лицея, гимназии)</w:t>
            </w:r>
          </w:p>
          <w:p>
            <w:pPr>
              <w:spacing w:after="20"/>
              <w:ind w:left="20"/>
              <w:jc w:val="both"/>
            </w:pPr>
            <w:r>
              <w:rPr>
                <w:rFonts w:ascii="Times New Roman"/>
                <w:b w:val="false"/>
                <w:i w:val="false"/>
                <w:color w:val="000000"/>
                <w:sz w:val="20"/>
              </w:rPr>
              <w:t>
(дети 5-ти лет)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 развитие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культурно-гигиенических навыков и навыков самообслуживания.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Садится за стол, снимает и надевает одежду с помощью взрослого,</w:t>
            </w:r>
          </w:p>
          <w:p>
            <w:pPr>
              <w:spacing w:after="20"/>
              <w:ind w:left="20"/>
              <w:jc w:val="both"/>
            </w:pPr>
            <w:r>
              <w:rPr>
                <w:rFonts w:ascii="Times New Roman"/>
                <w:b w:val="false"/>
                <w:i w:val="false"/>
                <w:color w:val="000000"/>
                <w:sz w:val="20"/>
              </w:rPr>
              <w:t>
просится на горшок.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первоначальными навыками личной гигиены;</w:t>
            </w:r>
          </w:p>
          <w:p>
            <w:pPr>
              <w:spacing w:after="20"/>
              <w:ind w:left="20"/>
              <w:jc w:val="both"/>
            </w:pPr>
            <w:r>
              <w:rPr>
                <w:rFonts w:ascii="Times New Roman"/>
                <w:b w:val="false"/>
                <w:i w:val="false"/>
                <w:color w:val="000000"/>
                <w:sz w:val="20"/>
              </w:rPr>
              <w:t>
садится за стол самостоятельно, снимает и надевает одежду в определенном порядке с помощью взрослого.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необходимость соблюдения ежедневных гигиенических навыков; снимает и надевает одежду самостоятельно.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последовательность выполнения гигиенических процедур; снимает и надевает одежду самостоятельно, убирает вещи при помощи взрослого.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выполняет гигиенические процедуры;</w:t>
            </w:r>
          </w:p>
          <w:p>
            <w:pPr>
              <w:spacing w:after="20"/>
              <w:ind w:left="20"/>
              <w:jc w:val="both"/>
            </w:pPr>
            <w:r>
              <w:rPr>
                <w:rFonts w:ascii="Times New Roman"/>
                <w:b w:val="false"/>
                <w:i w:val="false"/>
                <w:color w:val="000000"/>
                <w:sz w:val="20"/>
              </w:rPr>
              <w:t>
понимает важность и необходимость закаливающих процедур.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хватать пальцы взрослых.</w:t>
            </w:r>
          </w:p>
          <w:p>
            <w:pPr>
              <w:spacing w:after="20"/>
              <w:ind w:left="20"/>
              <w:jc w:val="both"/>
            </w:pPr>
            <w:r>
              <w:rPr>
                <w:rFonts w:ascii="Times New Roman"/>
                <w:b w:val="false"/>
                <w:i w:val="false"/>
                <w:color w:val="000000"/>
                <w:sz w:val="20"/>
              </w:rPr>
              <w:t>
Дотягивается до предметов и хватает обеими руками, передает предмет из рук в руки.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ходить и бегать в заданном направлении. Любит подниматься и спускаться с лестницы.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первоначальными навыками бега, лазания, прыжков.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элементарными навыками выполнения основных видов движений.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выполнять самостоятельно основные виды движений.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двигательная активность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ходит, повторяет движения по показу взрослых.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игровые действия под контролем взрослого.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Участвует в совместных подвижных играх.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играет в различные национальные игры и соблюдает все правила игры.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инициативу в организации подвижных игр, соблюдает правила игр.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Оздоровительно-закаливающие процедуры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Исполняет режимные моменты.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положительные эмоции при проведении закаливающих процедур и соблюдает осторожность в опасных ситуациях.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элементарные правила здорового образа жизни, выполняет по показу взрослого приемы закаливания.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соблюдает элементарные правила здорового образа жизни, закаливает дыхательные пути с помощью взрослого.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важность и необходимость закаливающих процедур; имеет первоначальные представления о здоровом образе жизни.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коммуникативных навыков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речи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Слушает взрослых, понимает, выполняет задание.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Активная речь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Старается говорить правильно;</w:t>
            </w:r>
          </w:p>
          <w:p>
            <w:pPr>
              <w:spacing w:after="20"/>
              <w:ind w:left="20"/>
              <w:jc w:val="both"/>
            </w:pPr>
            <w:r>
              <w:rPr>
                <w:rFonts w:ascii="Times New Roman"/>
                <w:b w:val="false"/>
                <w:i w:val="false"/>
                <w:color w:val="000000"/>
                <w:sz w:val="20"/>
              </w:rPr>
              <w:t>
отвечает на простые вопросы;</w:t>
            </w:r>
          </w:p>
          <w:p>
            <w:pPr>
              <w:spacing w:after="20"/>
              <w:ind w:left="20"/>
              <w:jc w:val="both"/>
            </w:pPr>
            <w:r>
              <w:rPr>
                <w:rFonts w:ascii="Times New Roman"/>
                <w:b w:val="false"/>
                <w:i w:val="false"/>
                <w:color w:val="000000"/>
                <w:sz w:val="20"/>
              </w:rPr>
              <w:t>
произносит предложения из 2-3 слов.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Звуковая культура речи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Произносит отчетливо отдельные гласные и согласные звуки.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Четко произносить гласные и некоторые согласные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 произносит все звуки родного языка.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Говорит правильно, выразительно; использует различные способы интонационной выразительности.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словарного запаса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Называет слова, обозначающие названия игрушек, одежды, обуви, посуды, мебели, фруктов, домашних животных и их детенышей, транспортных средств и предметов личной гигиены, проявляет интерес к ценностям казахского народа.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Называет все действия, предметы, явления, их признаки и качества.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в речи часто употребляемые прилагательные, глаголы, наречия, предлоги. Понимает сущность предметов быта и окружающей среды;</w:t>
            </w:r>
          </w:p>
          <w:p>
            <w:pPr>
              <w:spacing w:after="20"/>
              <w:ind w:left="20"/>
              <w:jc w:val="both"/>
            </w:pPr>
            <w:r>
              <w:rPr>
                <w:rFonts w:ascii="Times New Roman"/>
                <w:b w:val="false"/>
                <w:i w:val="false"/>
                <w:color w:val="000000"/>
                <w:sz w:val="20"/>
              </w:rPr>
              <w:t>
узнает и называет казахские национальные предметы быта;</w:t>
            </w:r>
          </w:p>
          <w:p>
            <w:pPr>
              <w:spacing w:after="20"/>
              <w:ind w:left="20"/>
              <w:jc w:val="both"/>
            </w:pPr>
            <w:r>
              <w:rPr>
                <w:rFonts w:ascii="Times New Roman"/>
                <w:b w:val="false"/>
                <w:i w:val="false"/>
                <w:color w:val="000000"/>
                <w:sz w:val="20"/>
              </w:rPr>
              <w:t>
проявляет уважение к ценностям казахского народа.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Понимает многозначность слова, используя в речи антонимы, синонимы; проявляет уважение к ценностям казахского народа; общается самостоятельно со сверстниками, играет вместе, дружно в разные игры.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Грамматический строй речи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Употребляет формы множественного числа существительных.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 необходимые слова и словосочетания.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Связывает слова в предложении, правильно употребляет вспомогательные слова.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 образовывает и употребляет однокоренные слова, глаголы с приставками, использует формы речевого этикета; употребляет простые и сложные предложения.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Связная речь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речь взрослых, отвечает на простые и более сложные вопросы, выражает свое мнение.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Слушает и понимает речь взрослых, выражает свое мнение.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в речи разные типы предложений (простые и сложные), прилагательные, глаголы, наречия, предлоги; задает понятные вопросы и дает полные, правильные ответы.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 формулирует основную мысль, выражает свое мнение; последовательно пересказывает рассказ, составляет небольшие логические и повествовательные рассказы.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Художественная литература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Слушает и понимает короткие рассказы, стихотворения потешки с использованием соответствующих картинок; самостоятельно рассматривает картинки в книгах.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Слушает знакомые произведения без наглядного сопровождения; рассматривает иллюстрации в книгах, отвечает на поставленные вопросы по содержанию иллюстраций; эмоционально откликается на произведения устного народного творчества.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Слушает и понимает содержание литературных произведений;</w:t>
            </w:r>
          </w:p>
          <w:p>
            <w:pPr>
              <w:spacing w:after="20"/>
              <w:ind w:left="20"/>
              <w:jc w:val="both"/>
            </w:pPr>
            <w:r>
              <w:rPr>
                <w:rFonts w:ascii="Times New Roman"/>
                <w:b w:val="false"/>
                <w:i w:val="false"/>
                <w:color w:val="000000"/>
                <w:sz w:val="20"/>
              </w:rPr>
              <w:t>
проявляет интерес к ценностям казахского народа;</w:t>
            </w:r>
          </w:p>
          <w:p>
            <w:pPr>
              <w:spacing w:after="20"/>
              <w:ind w:left="20"/>
              <w:jc w:val="both"/>
            </w:pPr>
            <w:r>
              <w:rPr>
                <w:rFonts w:ascii="Times New Roman"/>
                <w:b w:val="false"/>
                <w:i w:val="false"/>
                <w:color w:val="000000"/>
                <w:sz w:val="20"/>
              </w:rPr>
              <w:t>
рассматривает картинки в книгах самостоятельно; передает свое отношение к персонажу, различным событиям.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Пересказывает содержание знакомых сказок и рассказов; рассматривает самостоятельно иллюстрации в книге, составляет сказку, рассказ;</w:t>
            </w:r>
          </w:p>
          <w:p>
            <w:pPr>
              <w:spacing w:after="20"/>
              <w:ind w:left="20"/>
              <w:jc w:val="both"/>
            </w:pPr>
            <w:r>
              <w:rPr>
                <w:rFonts w:ascii="Times New Roman"/>
                <w:b w:val="false"/>
                <w:i w:val="false"/>
                <w:color w:val="000000"/>
                <w:sz w:val="20"/>
              </w:rPr>
              <w:t>
 называет несколько произведений, которые ему нравятся, использует литературные образы в игре.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Читает стихотворения выразительно, с интонацией;</w:t>
            </w:r>
          </w:p>
          <w:p>
            <w:pPr>
              <w:spacing w:after="20"/>
              <w:ind w:left="20"/>
              <w:jc w:val="both"/>
            </w:pPr>
            <w:r>
              <w:rPr>
                <w:rFonts w:ascii="Times New Roman"/>
                <w:b w:val="false"/>
                <w:i w:val="false"/>
                <w:color w:val="000000"/>
                <w:sz w:val="20"/>
              </w:rPr>
              <w:t>
пересказывает содержание рассказа самостоятельно, сохраняя последовательность сюжета;</w:t>
            </w:r>
          </w:p>
          <w:p>
            <w:pPr>
              <w:spacing w:after="20"/>
              <w:ind w:left="20"/>
              <w:jc w:val="both"/>
            </w:pPr>
            <w:r>
              <w:rPr>
                <w:rFonts w:ascii="Times New Roman"/>
                <w:b w:val="false"/>
                <w:i w:val="false"/>
                <w:color w:val="000000"/>
                <w:sz w:val="20"/>
              </w:rPr>
              <w:t>
проявляет интерес к книгам, может выразительно читать наизусть стихи.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Слушает и правильно произносит слова, произнесенные на казахском языке; </w:t>
            </w:r>
          </w:p>
          <w:p>
            <w:pPr>
              <w:spacing w:after="20"/>
              <w:ind w:left="20"/>
              <w:jc w:val="both"/>
            </w:pPr>
            <w:r>
              <w:rPr>
                <w:rFonts w:ascii="Times New Roman"/>
                <w:b w:val="false"/>
                <w:i w:val="false"/>
                <w:color w:val="000000"/>
                <w:sz w:val="20"/>
              </w:rPr>
              <w:t>
правильно произносит специфические звуки казахского языка;</w:t>
            </w:r>
          </w:p>
          <w:p>
            <w:pPr>
              <w:spacing w:after="20"/>
              <w:ind w:left="20"/>
              <w:jc w:val="both"/>
            </w:pPr>
            <w:r>
              <w:rPr>
                <w:rFonts w:ascii="Times New Roman"/>
                <w:b w:val="false"/>
                <w:i w:val="false"/>
                <w:color w:val="000000"/>
                <w:sz w:val="20"/>
              </w:rPr>
              <w:t>
понимает значение слов, применяемых в повседневной жизни, и правильно их произносит.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 произносит слова на казахском языке;</w:t>
            </w:r>
          </w:p>
          <w:p>
            <w:pPr>
              <w:spacing w:after="20"/>
              <w:ind w:left="20"/>
              <w:jc w:val="both"/>
            </w:pPr>
            <w:r>
              <w:rPr>
                <w:rFonts w:ascii="Times New Roman"/>
                <w:b w:val="false"/>
                <w:i w:val="false"/>
                <w:color w:val="000000"/>
                <w:sz w:val="20"/>
              </w:rPr>
              <w:t>
правильного произносит специфические звуки казахского языка;</w:t>
            </w:r>
          </w:p>
          <w:p>
            <w:pPr>
              <w:spacing w:after="20"/>
              <w:ind w:left="20"/>
              <w:jc w:val="both"/>
            </w:pPr>
            <w:r>
              <w:rPr>
                <w:rFonts w:ascii="Times New Roman"/>
                <w:b w:val="false"/>
                <w:i w:val="false"/>
                <w:color w:val="000000"/>
                <w:sz w:val="20"/>
              </w:rPr>
              <w:t>
понимает и называет названия бытовых предметов, фруктов, овощей, животных, птиц, частей тела человека часто употребляемых в повседневной жизни;</w:t>
            </w:r>
          </w:p>
          <w:p>
            <w:pPr>
              <w:spacing w:after="20"/>
              <w:ind w:left="20"/>
              <w:jc w:val="both"/>
            </w:pPr>
            <w:r>
              <w:rPr>
                <w:rFonts w:ascii="Times New Roman"/>
                <w:b w:val="false"/>
                <w:i w:val="false"/>
                <w:color w:val="000000"/>
                <w:sz w:val="20"/>
              </w:rPr>
              <w:t>
произносит слова, обозначающие признаки, количество, действия предметов;</w:t>
            </w:r>
          </w:p>
          <w:p>
            <w:pPr>
              <w:spacing w:after="20"/>
              <w:ind w:left="20"/>
              <w:jc w:val="both"/>
            </w:pPr>
            <w:r>
              <w:rPr>
                <w:rFonts w:ascii="Times New Roman"/>
                <w:b w:val="false"/>
                <w:i w:val="false"/>
                <w:color w:val="000000"/>
                <w:sz w:val="20"/>
              </w:rPr>
              <w:t>
считает в прямом и обратном порядке до 5;</w:t>
            </w:r>
          </w:p>
          <w:p>
            <w:pPr>
              <w:spacing w:after="20"/>
              <w:ind w:left="20"/>
              <w:jc w:val="both"/>
            </w:pPr>
            <w:r>
              <w:rPr>
                <w:rFonts w:ascii="Times New Roman"/>
                <w:b w:val="false"/>
                <w:i w:val="false"/>
                <w:color w:val="000000"/>
                <w:sz w:val="20"/>
              </w:rPr>
              <w:t>
понимает простые предложения из 2-3 слов.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Произносит специфические звуки казахского языка в слове;</w:t>
            </w:r>
          </w:p>
          <w:p>
            <w:pPr>
              <w:spacing w:after="20"/>
              <w:ind w:left="20"/>
              <w:jc w:val="both"/>
            </w:pPr>
            <w:r>
              <w:rPr>
                <w:rFonts w:ascii="Times New Roman"/>
                <w:b w:val="false"/>
                <w:i w:val="false"/>
                <w:color w:val="000000"/>
                <w:sz w:val="20"/>
              </w:rPr>
              <w:t>
произносит названия продуктов, посуды, мебели, фруктов, овощей, животных, птиц, частей тела человека, транспорта, встречающихся в повседневной жизни;</w:t>
            </w:r>
          </w:p>
          <w:p>
            <w:pPr>
              <w:spacing w:after="20"/>
              <w:ind w:left="20"/>
              <w:jc w:val="both"/>
            </w:pPr>
            <w:r>
              <w:rPr>
                <w:rFonts w:ascii="Times New Roman"/>
                <w:b w:val="false"/>
                <w:i w:val="false"/>
                <w:color w:val="000000"/>
                <w:sz w:val="20"/>
              </w:rPr>
              <w:t>
называет слова, обозначающие признаки предметов (цвет, величина), действия с предметами, употребляет их в разговорной речи;</w:t>
            </w:r>
          </w:p>
          <w:p>
            <w:pPr>
              <w:spacing w:after="20"/>
              <w:ind w:left="20"/>
              <w:jc w:val="both"/>
            </w:pPr>
            <w:r>
              <w:rPr>
                <w:rFonts w:ascii="Times New Roman"/>
                <w:b w:val="false"/>
                <w:i w:val="false"/>
                <w:color w:val="000000"/>
                <w:sz w:val="20"/>
              </w:rPr>
              <w:t>
знает прямой и обратный счет до 10;</w:t>
            </w:r>
          </w:p>
          <w:p>
            <w:pPr>
              <w:spacing w:after="20"/>
              <w:ind w:left="20"/>
              <w:jc w:val="both"/>
            </w:pPr>
            <w:r>
              <w:rPr>
                <w:rFonts w:ascii="Times New Roman"/>
                <w:b w:val="false"/>
                <w:i w:val="false"/>
                <w:color w:val="000000"/>
                <w:sz w:val="20"/>
              </w:rPr>
              <w:t>
употребляет знакомые слова в повседневной жизни;</w:t>
            </w:r>
          </w:p>
          <w:p>
            <w:pPr>
              <w:spacing w:after="20"/>
              <w:ind w:left="20"/>
              <w:jc w:val="both"/>
            </w:pPr>
            <w:r>
              <w:rPr>
                <w:rFonts w:ascii="Times New Roman"/>
                <w:b w:val="false"/>
                <w:i w:val="false"/>
                <w:color w:val="000000"/>
                <w:sz w:val="20"/>
              </w:rPr>
              <w:t>
рассказывает о себе и своей семье;</w:t>
            </w:r>
          </w:p>
          <w:p>
            <w:pPr>
              <w:spacing w:after="20"/>
              <w:ind w:left="20"/>
              <w:jc w:val="both"/>
            </w:pPr>
            <w:r>
              <w:rPr>
                <w:rFonts w:ascii="Times New Roman"/>
                <w:b w:val="false"/>
                <w:i w:val="false"/>
                <w:color w:val="000000"/>
                <w:sz w:val="20"/>
              </w:rPr>
              <w:t>
употребляет слова необходимые для общения с окружающими людьми;</w:t>
            </w:r>
          </w:p>
          <w:p>
            <w:pPr>
              <w:spacing w:after="20"/>
              <w:ind w:left="20"/>
              <w:jc w:val="both"/>
            </w:pPr>
            <w:r>
              <w:rPr>
                <w:rFonts w:ascii="Times New Roman"/>
                <w:b w:val="false"/>
                <w:i w:val="false"/>
                <w:color w:val="000000"/>
                <w:sz w:val="20"/>
              </w:rPr>
              <w:t>
составляет короткие рассказы о игрушках и картинах по образцу педагога;</w:t>
            </w:r>
          </w:p>
          <w:p>
            <w:pPr>
              <w:spacing w:after="20"/>
              <w:ind w:left="20"/>
              <w:jc w:val="both"/>
            </w:pPr>
            <w:r>
              <w:rPr>
                <w:rFonts w:ascii="Times New Roman"/>
                <w:b w:val="false"/>
                <w:i w:val="false"/>
                <w:color w:val="000000"/>
                <w:sz w:val="20"/>
              </w:rPr>
              <w:t>
рассказывает наизусть пословицы и поговорки.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Делит слова на слоги, определяет их количество и порядок;</w:t>
            </w:r>
          </w:p>
          <w:p>
            <w:pPr>
              <w:spacing w:after="20"/>
              <w:ind w:left="20"/>
              <w:jc w:val="both"/>
            </w:pPr>
            <w:r>
              <w:rPr>
                <w:rFonts w:ascii="Times New Roman"/>
                <w:b w:val="false"/>
                <w:i w:val="false"/>
                <w:color w:val="000000"/>
                <w:sz w:val="20"/>
              </w:rPr>
              <w:t>
составляет слово на заданный слог;</w:t>
            </w:r>
          </w:p>
          <w:p>
            <w:pPr>
              <w:spacing w:after="20"/>
              <w:ind w:left="20"/>
              <w:jc w:val="both"/>
            </w:pPr>
            <w:r>
              <w:rPr>
                <w:rFonts w:ascii="Times New Roman"/>
                <w:b w:val="false"/>
                <w:i w:val="false"/>
                <w:color w:val="000000"/>
                <w:sz w:val="20"/>
              </w:rPr>
              <w:t>
определяет количество слогов в слове; составляет простые предложение с предложенными словами; правильно держит ручку; выполняет задание по подготовке руки к письму.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познавательных и интеллектуальных навыков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разнообразные действия с предметами (открывать-закрывать, нанизывать — снимать, прокатывать, втыкать; группирует однородные предметы по одному из следующих признаков (величина, форма).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задания, опираясь на словесную инструкцию и образец; различает основные цвета, форму, величину, фактуру предметов.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математики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Различает понятия "один", "много", находит в окружающей среде один или несколько одинаковых предметов; знает и называет характерные отличия предметов способом сравнения (наложения, приложения).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Считает в пределах 5, называет числа по порядку, сравнивает два разных и одинаковых предмета по длине и ширине, высоте и толщине; различает и называет геометрические фигуры и тела; называет признаки и характерные отличия предметов на основе осязательного, слухового и обонятельного восприятия.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прямой и обратный счет в пределах 10; сравнивает предметы по различным признакам (цвет, форма, размер, материал, применение); различает и называет геометрические фигуры (круг, овал, треугольник, квадрат, прямоугольник); рассматривает предметы, определять их свойства и признаки.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творческих навыков, исследовательской деятельности детей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4 основных цвета (красный, синий, желтый, зеленый).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Изображает предметы, похожие на округлую, удлиненную формы; различает цвета и правильно называет 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 использует линии, штрихи, пятна, краски;</w:t>
            </w:r>
          </w:p>
          <w:p>
            <w:pPr>
              <w:spacing w:after="20"/>
              <w:ind w:left="20"/>
              <w:jc w:val="both"/>
            </w:pPr>
            <w:r>
              <w:rPr>
                <w:rFonts w:ascii="Times New Roman"/>
                <w:b w:val="false"/>
                <w:i w:val="false"/>
                <w:color w:val="000000"/>
                <w:sz w:val="20"/>
              </w:rPr>
              <w:t>
называет правильно основные цвета.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Рисует отдельные предметы и сюжетные композиции с учетом формы, цвета; </w:t>
            </w:r>
          </w:p>
          <w:p>
            <w:pPr>
              <w:spacing w:after="20"/>
              <w:ind w:left="20"/>
              <w:jc w:val="both"/>
            </w:pPr>
            <w:r>
              <w:rPr>
                <w:rFonts w:ascii="Times New Roman"/>
                <w:b w:val="false"/>
                <w:i w:val="false"/>
                <w:color w:val="000000"/>
                <w:sz w:val="20"/>
              </w:rPr>
              <w:t>
правильно держит карандаш, кисть, мелки;</w:t>
            </w:r>
          </w:p>
          <w:p>
            <w:pPr>
              <w:spacing w:after="20"/>
              <w:ind w:left="20"/>
              <w:jc w:val="both"/>
            </w:pPr>
            <w:r>
              <w:rPr>
                <w:rFonts w:ascii="Times New Roman"/>
                <w:b w:val="false"/>
                <w:i w:val="false"/>
                <w:color w:val="000000"/>
                <w:sz w:val="20"/>
              </w:rPr>
              <w:t>
распознает коричневые, оранжевые, светло-зеленые оттенки.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пользоваться красками, смешивает акварель в палитре с водой, красит карандашом различными принтами, для получения насыщенных цветов.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Лепит плоские, круглые формы.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простейшие приемы лепки (отделять куски от крупных частей, объединять их в единое целое, самостоятельно разминать пластилин).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Лепит растения и животных путем объединения, сжатия и соединения нескольких частей; объединяет индивидуальные работы в коллективные композиции.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Лепит предметы из нескольких частей, учитывая их расположение, соблюдая пропорции, соединяя части;</w:t>
            </w:r>
          </w:p>
          <w:p>
            <w:pPr>
              <w:spacing w:after="20"/>
              <w:ind w:left="20"/>
              <w:jc w:val="both"/>
            </w:pPr>
            <w:r>
              <w:rPr>
                <w:rFonts w:ascii="Times New Roman"/>
                <w:b w:val="false"/>
                <w:i w:val="false"/>
                <w:color w:val="000000"/>
                <w:sz w:val="20"/>
              </w:rPr>
              <w:t>
использует в лепке приемы сжатия, вытягивания, вдавливания; создает сюжетные композиции на темы сказок и окружающей жизни;</w:t>
            </w:r>
          </w:p>
          <w:p>
            <w:pPr>
              <w:spacing w:after="20"/>
              <w:ind w:left="20"/>
              <w:jc w:val="both"/>
            </w:pPr>
            <w:r>
              <w:rPr>
                <w:rFonts w:ascii="Times New Roman"/>
                <w:b w:val="false"/>
                <w:i w:val="false"/>
                <w:color w:val="000000"/>
                <w:sz w:val="20"/>
              </w:rPr>
              <w:t>
участвует в коллективной работе.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особенности лепки из глины, пластилина и пластической массы;</w:t>
            </w:r>
          </w:p>
          <w:p>
            <w:pPr>
              <w:spacing w:after="20"/>
              <w:ind w:left="20"/>
              <w:jc w:val="both"/>
            </w:pPr>
            <w:r>
              <w:rPr>
                <w:rFonts w:ascii="Times New Roman"/>
                <w:b w:val="false"/>
                <w:i w:val="false"/>
                <w:color w:val="000000"/>
                <w:sz w:val="20"/>
              </w:rPr>
              <w:t>
лепит с натуры и по представлению знакомые предметы разной формы и величины.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Размещает на фланелеграфе геометрические фигуры, машин, домов, шаров, цветов.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Размещает и склеивает подготовленные взрослым крупные и мелкие элементы.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 держит ножницы и пользуется ими;</w:t>
            </w:r>
          </w:p>
          <w:p>
            <w:pPr>
              <w:spacing w:after="20"/>
              <w:ind w:left="20"/>
              <w:jc w:val="both"/>
            </w:pPr>
            <w:r>
              <w:rPr>
                <w:rFonts w:ascii="Times New Roman"/>
                <w:b w:val="false"/>
                <w:i w:val="false"/>
                <w:color w:val="000000"/>
                <w:sz w:val="20"/>
              </w:rPr>
              <w:t>
разрезает узкие и короткие полоски;</w:t>
            </w:r>
          </w:p>
          <w:p>
            <w:pPr>
              <w:spacing w:after="20"/>
              <w:ind w:left="20"/>
              <w:jc w:val="both"/>
            </w:pPr>
            <w:r>
              <w:rPr>
                <w:rFonts w:ascii="Times New Roman"/>
                <w:b w:val="false"/>
                <w:i w:val="false"/>
                <w:color w:val="000000"/>
                <w:sz w:val="20"/>
              </w:rPr>
              <w:t>
вырезает круглые формы из квадрата и овальные из прямоугольника путем складывания углов; раскладывает и наклеивает предметы, состоящие из отдельных частей.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Вырезает знакомые или придуманные различные образы, сразу несколько одинаковых форм из бумаги, сложенной гармошкой, и предметы симметричной формы из бумаги, сложенной вдвое; при составлении аппликации передавает соотношение объектов по величине, видит форму частей различных предметов, их строение, пропорции.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Конструирование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Конструирует простейшую конструкцию по образцу.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Конструирует из крупного и мелкого строительного материала, по образцу и собственному замыслу.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Различает и называет строительные детали, использует их с учетом конструктивных свойств; конструирует из бумаги, природного и бросового материала.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Конструирует из бросового и природного материала;</w:t>
            </w:r>
          </w:p>
          <w:p>
            <w:pPr>
              <w:spacing w:after="20"/>
              <w:ind w:left="20"/>
              <w:jc w:val="both"/>
            </w:pPr>
            <w:r>
              <w:rPr>
                <w:rFonts w:ascii="Times New Roman"/>
                <w:b w:val="false"/>
                <w:i w:val="false"/>
                <w:color w:val="000000"/>
                <w:sz w:val="20"/>
              </w:rPr>
              <w:t>
опираясь на наглядность, создает поделки по воображению, представлению;</w:t>
            </w:r>
          </w:p>
          <w:p>
            <w:pPr>
              <w:spacing w:after="20"/>
              <w:ind w:left="20"/>
              <w:jc w:val="both"/>
            </w:pPr>
            <w:r>
              <w:rPr>
                <w:rFonts w:ascii="Times New Roman"/>
                <w:b w:val="false"/>
                <w:i w:val="false"/>
                <w:color w:val="000000"/>
                <w:sz w:val="20"/>
              </w:rPr>
              <w:t xml:space="preserve">
преобразовывает плоскостные бумажные формы в объемные; </w:t>
            </w:r>
          </w:p>
          <w:p>
            <w:pPr>
              <w:spacing w:after="20"/>
              <w:ind w:left="20"/>
              <w:jc w:val="both"/>
            </w:pPr>
            <w:r>
              <w:rPr>
                <w:rFonts w:ascii="Times New Roman"/>
                <w:b w:val="false"/>
                <w:i w:val="false"/>
                <w:color w:val="000000"/>
                <w:sz w:val="20"/>
              </w:rPr>
              <w:t>
соблюдает правила безопасности на рабочем месте.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Прислушиваться к мелодии и словам песен; подражает окружающим звукам; ходит под музыку, показывает простейшие плясовые движения; бьет в барабан и деревянные ложки.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Слушает песню и понимает ее смысл; подпевает отдельные слоги и слова песен; выполняет простые танцевальные движения.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Слушает музыкальное произведение до конца; поет вместе со взрослым, подстраивается к его голосу;</w:t>
            </w:r>
          </w:p>
          <w:p>
            <w:pPr>
              <w:spacing w:after="20"/>
              <w:ind w:left="20"/>
              <w:jc w:val="both"/>
            </w:pPr>
            <w:r>
              <w:rPr>
                <w:rFonts w:ascii="Times New Roman"/>
                <w:b w:val="false"/>
                <w:i w:val="false"/>
                <w:color w:val="000000"/>
                <w:sz w:val="20"/>
              </w:rPr>
              <w:t>
самостоятельно выполняет движения в соответствии с музыкой.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Дослушивает музыку до конца, не отвлекаясь; поет выразительно, четко произносит слова; выполняет движения в соответствии с характером музыки.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Различает простые музыкальные жанры (кюй, песня, танец, марш); произносит текст песни четко, громко и медленно, умеет воспринимать и передавать характер музыки; исполняет знакомые песни самостоятельно с музыкальным сопровождением и без сопровождения.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социально-эмоциональных навыков</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Ознакомление с окружающим миром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Узнает себя на фотографиях;</w:t>
            </w:r>
          </w:p>
          <w:p>
            <w:pPr>
              <w:spacing w:after="20"/>
              <w:ind w:left="20"/>
              <w:jc w:val="both"/>
            </w:pPr>
            <w:r>
              <w:rPr>
                <w:rFonts w:ascii="Times New Roman"/>
                <w:b w:val="false"/>
                <w:i w:val="false"/>
                <w:color w:val="000000"/>
                <w:sz w:val="20"/>
              </w:rPr>
              <w:t>
улыбается, кивает головой, машет рукой знакомым взрослым;</w:t>
            </w:r>
          </w:p>
          <w:p>
            <w:pPr>
              <w:spacing w:after="20"/>
              <w:ind w:left="20"/>
              <w:jc w:val="both"/>
            </w:pPr>
            <w:r>
              <w:rPr>
                <w:rFonts w:ascii="Times New Roman"/>
                <w:b w:val="false"/>
                <w:i w:val="false"/>
                <w:color w:val="000000"/>
                <w:sz w:val="20"/>
              </w:rPr>
              <w:t>
проявляет интерес к предметам окружающей среды и явлениям природы;</w:t>
            </w:r>
          </w:p>
          <w:p>
            <w:pPr>
              <w:spacing w:after="20"/>
              <w:ind w:left="20"/>
              <w:jc w:val="both"/>
            </w:pPr>
            <w:r>
              <w:rPr>
                <w:rFonts w:ascii="Times New Roman"/>
                <w:b w:val="false"/>
                <w:i w:val="false"/>
                <w:color w:val="000000"/>
                <w:sz w:val="20"/>
              </w:rPr>
              <w:t>
играет с водой и песком;</w:t>
            </w:r>
          </w:p>
          <w:p>
            <w:pPr>
              <w:spacing w:after="20"/>
              <w:ind w:left="20"/>
              <w:jc w:val="both"/>
            </w:pPr>
            <w:r>
              <w:rPr>
                <w:rFonts w:ascii="Times New Roman"/>
                <w:b w:val="false"/>
                <w:i w:val="false"/>
                <w:color w:val="000000"/>
                <w:sz w:val="20"/>
              </w:rPr>
              <w:t>
проявляет интерес к цветущему растению;</w:t>
            </w:r>
          </w:p>
          <w:p>
            <w:pPr>
              <w:spacing w:after="20"/>
              <w:ind w:left="20"/>
              <w:jc w:val="both"/>
            </w:pPr>
            <w:r>
              <w:rPr>
                <w:rFonts w:ascii="Times New Roman"/>
                <w:b w:val="false"/>
                <w:i w:val="false"/>
                <w:color w:val="000000"/>
                <w:sz w:val="20"/>
              </w:rPr>
              <w:t>
интересуется животными, подражает их голосам.</w:t>
            </w:r>
          </w:p>
          <w:p>
            <w:pPr>
              <w:spacing w:after="20"/>
              <w:ind w:left="20"/>
              <w:jc w:val="both"/>
            </w:pPr>
            <w:r>
              <w:rPr>
                <w:rFonts w:ascii="Times New Roman"/>
                <w:b w:val="false"/>
                <w:i w:val="false"/>
                <w:color w:val="000000"/>
                <w:sz w:val="20"/>
              </w:rPr>
              <w:t>
знает родственные связи;</w:t>
            </w:r>
          </w:p>
          <w:p>
            <w:pPr>
              <w:spacing w:after="20"/>
              <w:ind w:left="20"/>
              <w:jc w:val="both"/>
            </w:pPr>
            <w:r>
              <w:rPr>
                <w:rFonts w:ascii="Times New Roman"/>
                <w:b w:val="false"/>
                <w:i w:val="false"/>
                <w:color w:val="000000"/>
                <w:sz w:val="20"/>
              </w:rPr>
              <w:t>
слушает голос взрослого, подражает его движениям, обращается к нему за помощью;</w:t>
            </w:r>
          </w:p>
          <w:p>
            <w:pPr>
              <w:spacing w:after="20"/>
              <w:ind w:left="20"/>
              <w:jc w:val="both"/>
            </w:pPr>
            <w:r>
              <w:rPr>
                <w:rFonts w:ascii="Times New Roman"/>
                <w:b w:val="false"/>
                <w:i w:val="false"/>
                <w:color w:val="000000"/>
                <w:sz w:val="20"/>
              </w:rPr>
              <w:t>
знает навыки культурного поведения: здоровается, прощается, благодарит;</w:t>
            </w:r>
          </w:p>
          <w:p>
            <w:pPr>
              <w:spacing w:after="20"/>
              <w:ind w:left="20"/>
              <w:jc w:val="both"/>
            </w:pPr>
            <w:r>
              <w:rPr>
                <w:rFonts w:ascii="Times New Roman"/>
                <w:b w:val="false"/>
                <w:i w:val="false"/>
                <w:color w:val="000000"/>
                <w:sz w:val="20"/>
              </w:rPr>
              <w:t>
проявляет доброжелательность к сверстникам;</w:t>
            </w:r>
          </w:p>
          <w:p>
            <w:pPr>
              <w:spacing w:after="20"/>
              <w:ind w:left="20"/>
              <w:jc w:val="both"/>
            </w:pPr>
            <w:r>
              <w:rPr>
                <w:rFonts w:ascii="Times New Roman"/>
                <w:b w:val="false"/>
                <w:i w:val="false"/>
                <w:color w:val="000000"/>
                <w:sz w:val="20"/>
              </w:rPr>
              <w:t>
проявляет интерес к предметам ближайшего окружения и явлениям природы;</w:t>
            </w:r>
          </w:p>
          <w:p>
            <w:pPr>
              <w:spacing w:after="20"/>
              <w:ind w:left="20"/>
              <w:jc w:val="both"/>
            </w:pPr>
            <w:r>
              <w:rPr>
                <w:rFonts w:ascii="Times New Roman"/>
                <w:b w:val="false"/>
                <w:i w:val="false"/>
                <w:color w:val="000000"/>
                <w:sz w:val="20"/>
              </w:rPr>
              <w:t>
знает предметы неживой природы (вода, песок, камень);</w:t>
            </w:r>
          </w:p>
          <w:p>
            <w:pPr>
              <w:spacing w:after="20"/>
              <w:ind w:left="20"/>
              <w:jc w:val="both"/>
            </w:pPr>
            <w:r>
              <w:rPr>
                <w:rFonts w:ascii="Times New Roman"/>
                <w:b w:val="false"/>
                <w:i w:val="false"/>
                <w:color w:val="000000"/>
                <w:sz w:val="20"/>
              </w:rPr>
              <w:t>
наблюдает за цветущим растением и называет его части;</w:t>
            </w:r>
          </w:p>
          <w:p>
            <w:pPr>
              <w:spacing w:after="20"/>
              <w:ind w:left="20"/>
              <w:jc w:val="both"/>
            </w:pPr>
            <w:r>
              <w:rPr>
                <w:rFonts w:ascii="Times New Roman"/>
                <w:b w:val="false"/>
                <w:i w:val="false"/>
                <w:color w:val="000000"/>
                <w:sz w:val="20"/>
              </w:rPr>
              <w:t>
узнает и называет некоторые овощи и фрукты или их рисунки;</w:t>
            </w:r>
          </w:p>
          <w:p>
            <w:pPr>
              <w:spacing w:after="20"/>
              <w:ind w:left="20"/>
              <w:jc w:val="both"/>
            </w:pPr>
            <w:r>
              <w:rPr>
                <w:rFonts w:ascii="Times New Roman"/>
                <w:b w:val="false"/>
                <w:i w:val="false"/>
                <w:color w:val="000000"/>
                <w:sz w:val="20"/>
              </w:rPr>
              <w:t>
интересуется животными, птицами ближайшего окружения, показывает части их тела, подражает голоса, повторяет движения в играх;</w:t>
            </w:r>
          </w:p>
          <w:p>
            <w:pPr>
              <w:spacing w:after="20"/>
              <w:ind w:left="20"/>
              <w:jc w:val="both"/>
            </w:pPr>
            <w:r>
              <w:rPr>
                <w:rFonts w:ascii="Times New Roman"/>
                <w:b w:val="false"/>
                <w:i w:val="false"/>
                <w:color w:val="000000"/>
                <w:sz w:val="20"/>
              </w:rPr>
              <w:t>
любит растения и животных, проявляет заботу о них.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Откликается на свое имя, узнает себя в зеркале и на фотографиях;</w:t>
            </w:r>
          </w:p>
          <w:p>
            <w:pPr>
              <w:spacing w:after="20"/>
              <w:ind w:left="20"/>
              <w:jc w:val="both"/>
            </w:pPr>
            <w:r>
              <w:rPr>
                <w:rFonts w:ascii="Times New Roman"/>
                <w:b w:val="false"/>
                <w:i w:val="false"/>
                <w:color w:val="000000"/>
                <w:sz w:val="20"/>
              </w:rPr>
              <w:t>
узнает своих родителей и взрослых, ближайшего окружения, называет их имена;</w:t>
            </w:r>
          </w:p>
          <w:p>
            <w:pPr>
              <w:spacing w:after="20"/>
              <w:ind w:left="20"/>
              <w:jc w:val="both"/>
            </w:pPr>
            <w:r>
              <w:rPr>
                <w:rFonts w:ascii="Times New Roman"/>
                <w:b w:val="false"/>
                <w:i w:val="false"/>
                <w:color w:val="000000"/>
                <w:sz w:val="20"/>
              </w:rPr>
              <w:t>
знает дом и квартиру, в котором проживает;</w:t>
            </w:r>
          </w:p>
          <w:p>
            <w:pPr>
              <w:spacing w:after="20"/>
              <w:ind w:left="20"/>
              <w:jc w:val="both"/>
            </w:pPr>
            <w:r>
              <w:rPr>
                <w:rFonts w:ascii="Times New Roman"/>
                <w:b w:val="false"/>
                <w:i w:val="false"/>
                <w:color w:val="000000"/>
                <w:sz w:val="20"/>
              </w:rPr>
              <w:t>
знает предметы и действия с ними, распознает их по картинке;</w:t>
            </w:r>
          </w:p>
          <w:p>
            <w:pPr>
              <w:spacing w:after="20"/>
              <w:ind w:left="20"/>
              <w:jc w:val="both"/>
            </w:pPr>
            <w:r>
              <w:rPr>
                <w:rFonts w:ascii="Times New Roman"/>
                <w:b w:val="false"/>
                <w:i w:val="false"/>
                <w:color w:val="000000"/>
                <w:sz w:val="20"/>
              </w:rPr>
              <w:t>
играет со сверстниками;</w:t>
            </w:r>
          </w:p>
          <w:p>
            <w:pPr>
              <w:spacing w:after="20"/>
              <w:ind w:left="20"/>
              <w:jc w:val="both"/>
            </w:pPr>
            <w:r>
              <w:rPr>
                <w:rFonts w:ascii="Times New Roman"/>
                <w:b w:val="false"/>
                <w:i w:val="false"/>
                <w:color w:val="000000"/>
                <w:sz w:val="20"/>
              </w:rPr>
              <w:t>
наблюдает трудовые действия взрослых;</w:t>
            </w:r>
          </w:p>
          <w:p>
            <w:pPr>
              <w:spacing w:after="20"/>
              <w:ind w:left="20"/>
              <w:jc w:val="both"/>
            </w:pPr>
            <w:r>
              <w:rPr>
                <w:rFonts w:ascii="Times New Roman"/>
                <w:b w:val="false"/>
                <w:i w:val="false"/>
                <w:color w:val="000000"/>
                <w:sz w:val="20"/>
              </w:rPr>
              <w:t>
проявляет интерес к действиям взрослых;</w:t>
            </w:r>
          </w:p>
          <w:p>
            <w:pPr>
              <w:spacing w:after="20"/>
              <w:ind w:left="20"/>
              <w:jc w:val="both"/>
            </w:pPr>
            <w:r>
              <w:rPr>
                <w:rFonts w:ascii="Times New Roman"/>
                <w:b w:val="false"/>
                <w:i w:val="false"/>
                <w:color w:val="000000"/>
                <w:sz w:val="20"/>
              </w:rPr>
              <w:t>
подражает взрослым, выполняя элементарные бытовые действия;</w:t>
            </w:r>
          </w:p>
          <w:p>
            <w:pPr>
              <w:spacing w:after="20"/>
              <w:ind w:left="20"/>
              <w:jc w:val="both"/>
            </w:pPr>
            <w:r>
              <w:rPr>
                <w:rFonts w:ascii="Times New Roman"/>
                <w:b w:val="false"/>
                <w:i w:val="false"/>
                <w:color w:val="000000"/>
                <w:sz w:val="20"/>
              </w:rPr>
              <w:t>
проявляет сочувствие, заботу о близких;</w:t>
            </w:r>
          </w:p>
          <w:p>
            <w:pPr>
              <w:spacing w:after="20"/>
              <w:ind w:left="20"/>
              <w:jc w:val="both"/>
            </w:pPr>
            <w:r>
              <w:rPr>
                <w:rFonts w:ascii="Times New Roman"/>
                <w:b w:val="false"/>
                <w:i w:val="false"/>
                <w:color w:val="000000"/>
                <w:sz w:val="20"/>
              </w:rPr>
              <w:t>
различает по внешнему виду и называет несколько видов овощей и фруктов;</w:t>
            </w:r>
          </w:p>
          <w:p>
            <w:pPr>
              <w:spacing w:after="20"/>
              <w:ind w:left="20"/>
              <w:jc w:val="both"/>
            </w:pPr>
            <w:r>
              <w:rPr>
                <w:rFonts w:ascii="Times New Roman"/>
                <w:b w:val="false"/>
                <w:i w:val="false"/>
                <w:color w:val="000000"/>
                <w:sz w:val="20"/>
              </w:rPr>
              <w:t xml:space="preserve">
выделяет части тела животных, обращает внимание на их внешний вид и поведение; </w:t>
            </w:r>
          </w:p>
          <w:p>
            <w:pPr>
              <w:spacing w:after="20"/>
              <w:ind w:left="20"/>
              <w:jc w:val="both"/>
            </w:pPr>
            <w:r>
              <w:rPr>
                <w:rFonts w:ascii="Times New Roman"/>
                <w:b w:val="false"/>
                <w:i w:val="false"/>
                <w:color w:val="000000"/>
                <w:sz w:val="20"/>
              </w:rPr>
              <w:t xml:space="preserve">
узнает и называет домашних птиц; </w:t>
            </w:r>
          </w:p>
          <w:p>
            <w:pPr>
              <w:spacing w:after="20"/>
              <w:ind w:left="20"/>
              <w:jc w:val="both"/>
            </w:pPr>
            <w:r>
              <w:rPr>
                <w:rFonts w:ascii="Times New Roman"/>
                <w:b w:val="false"/>
                <w:i w:val="false"/>
                <w:color w:val="000000"/>
                <w:sz w:val="20"/>
              </w:rPr>
              <w:t>
называет характерные сезонные изменения природы;</w:t>
            </w:r>
          </w:p>
          <w:p>
            <w:pPr>
              <w:spacing w:after="20"/>
              <w:ind w:left="20"/>
              <w:jc w:val="both"/>
            </w:pPr>
            <w:r>
              <w:rPr>
                <w:rFonts w:ascii="Times New Roman"/>
                <w:b w:val="false"/>
                <w:i w:val="false"/>
                <w:color w:val="000000"/>
                <w:sz w:val="20"/>
              </w:rPr>
              <w:t>
имеет представление о свойствах природных материалов;</w:t>
            </w:r>
          </w:p>
          <w:p>
            <w:pPr>
              <w:spacing w:after="20"/>
              <w:ind w:left="20"/>
              <w:jc w:val="both"/>
            </w:pPr>
            <w:r>
              <w:rPr>
                <w:rFonts w:ascii="Times New Roman"/>
                <w:b w:val="false"/>
                <w:i w:val="false"/>
                <w:color w:val="000000"/>
                <w:sz w:val="20"/>
              </w:rPr>
              <w:t>
бережно относится к растениям и животным: любит их, ласкает;</w:t>
            </w:r>
          </w:p>
          <w:p>
            <w:pPr>
              <w:spacing w:after="20"/>
              <w:ind w:left="20"/>
              <w:jc w:val="both"/>
            </w:pPr>
            <w:r>
              <w:rPr>
                <w:rFonts w:ascii="Times New Roman"/>
                <w:b w:val="false"/>
                <w:i w:val="false"/>
                <w:color w:val="000000"/>
                <w:sz w:val="20"/>
              </w:rPr>
              <w:t xml:space="preserve">
играет вместе, дружно с другими детьми, помогают друг другу и вместе радуются успехам; </w:t>
            </w:r>
          </w:p>
          <w:p>
            <w:pPr>
              <w:spacing w:after="20"/>
              <w:ind w:left="20"/>
              <w:jc w:val="both"/>
            </w:pPr>
            <w:r>
              <w:rPr>
                <w:rFonts w:ascii="Times New Roman"/>
                <w:b w:val="false"/>
                <w:i w:val="false"/>
                <w:color w:val="000000"/>
                <w:sz w:val="20"/>
              </w:rPr>
              <w:t>
понимает что "правильно" или "неправильно", "хорошо" или "плохо";</w:t>
            </w:r>
          </w:p>
          <w:p>
            <w:pPr>
              <w:spacing w:after="20"/>
              <w:ind w:left="20"/>
              <w:jc w:val="both"/>
            </w:pPr>
            <w:r>
              <w:rPr>
                <w:rFonts w:ascii="Times New Roman"/>
                <w:b w:val="false"/>
                <w:i w:val="false"/>
                <w:color w:val="000000"/>
                <w:sz w:val="20"/>
              </w:rPr>
              <w:t>
имеет первоначальное представление о транспорте, улице, дороге; знает некоторые виды транспортных средств.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Называет имена членов семьи и близких ему людей;</w:t>
            </w:r>
          </w:p>
          <w:p>
            <w:pPr>
              <w:spacing w:after="20"/>
              <w:ind w:left="20"/>
              <w:jc w:val="both"/>
            </w:pPr>
            <w:r>
              <w:rPr>
                <w:rFonts w:ascii="Times New Roman"/>
                <w:b w:val="false"/>
                <w:i w:val="false"/>
                <w:color w:val="000000"/>
                <w:sz w:val="20"/>
              </w:rPr>
              <w:t>
обыгрывает роли членов семьи в сюжетно-ролевых играх; умеет играть самостоятельно в разные игры;</w:t>
            </w:r>
          </w:p>
          <w:p>
            <w:pPr>
              <w:spacing w:after="20"/>
              <w:ind w:left="20"/>
              <w:jc w:val="both"/>
            </w:pPr>
            <w:r>
              <w:rPr>
                <w:rFonts w:ascii="Times New Roman"/>
                <w:b w:val="false"/>
                <w:i w:val="false"/>
                <w:color w:val="000000"/>
                <w:sz w:val="20"/>
              </w:rPr>
              <w:t>
стремится к самостоятельности: одевается, умывается, чистит зубы;</w:t>
            </w:r>
          </w:p>
          <w:p>
            <w:pPr>
              <w:spacing w:after="20"/>
              <w:ind w:left="20"/>
              <w:jc w:val="both"/>
            </w:pPr>
            <w:r>
              <w:rPr>
                <w:rFonts w:ascii="Times New Roman"/>
                <w:b w:val="false"/>
                <w:i w:val="false"/>
                <w:color w:val="000000"/>
                <w:sz w:val="20"/>
              </w:rPr>
              <w:t>
называет предметы быта казахского народа;</w:t>
            </w:r>
          </w:p>
          <w:p>
            <w:pPr>
              <w:spacing w:after="20"/>
              <w:ind w:left="20"/>
              <w:jc w:val="both"/>
            </w:pPr>
            <w:r>
              <w:rPr>
                <w:rFonts w:ascii="Times New Roman"/>
                <w:b w:val="false"/>
                <w:i w:val="false"/>
                <w:color w:val="000000"/>
                <w:sz w:val="20"/>
              </w:rPr>
              <w:t>
называет транспортные средства;</w:t>
            </w:r>
          </w:p>
          <w:p>
            <w:pPr>
              <w:spacing w:after="20"/>
              <w:ind w:left="20"/>
              <w:jc w:val="both"/>
            </w:pPr>
            <w:r>
              <w:rPr>
                <w:rFonts w:ascii="Times New Roman"/>
                <w:b w:val="false"/>
                <w:i w:val="false"/>
                <w:color w:val="000000"/>
                <w:sz w:val="20"/>
              </w:rPr>
              <w:t>
знает элементарные правила для пешеходов и пассажиров транспорта;</w:t>
            </w:r>
          </w:p>
          <w:p>
            <w:pPr>
              <w:spacing w:after="20"/>
              <w:ind w:left="20"/>
              <w:jc w:val="both"/>
            </w:pPr>
            <w:r>
              <w:rPr>
                <w:rFonts w:ascii="Times New Roman"/>
                <w:b w:val="false"/>
                <w:i w:val="false"/>
                <w:color w:val="000000"/>
                <w:sz w:val="20"/>
              </w:rPr>
              <w:t>
имеет представление о сотрудниках детского сада;</w:t>
            </w:r>
          </w:p>
          <w:p>
            <w:pPr>
              <w:spacing w:after="20"/>
              <w:ind w:left="20"/>
              <w:jc w:val="both"/>
            </w:pPr>
            <w:r>
              <w:rPr>
                <w:rFonts w:ascii="Times New Roman"/>
                <w:b w:val="false"/>
                <w:i w:val="false"/>
                <w:color w:val="000000"/>
                <w:sz w:val="20"/>
              </w:rPr>
              <w:t>
имеет первоначальные представления о городе и поселке, столице Республики Казахстан, государственных символах;</w:t>
            </w:r>
          </w:p>
          <w:p>
            <w:pPr>
              <w:spacing w:after="20"/>
              <w:ind w:left="20"/>
              <w:jc w:val="both"/>
            </w:pPr>
            <w:r>
              <w:rPr>
                <w:rFonts w:ascii="Times New Roman"/>
                <w:b w:val="false"/>
                <w:i w:val="false"/>
                <w:color w:val="000000"/>
                <w:sz w:val="20"/>
              </w:rPr>
              <w:t xml:space="preserve">
знает традиционное жилье казахского народа - юрту; </w:t>
            </w:r>
          </w:p>
          <w:p>
            <w:pPr>
              <w:spacing w:after="20"/>
              <w:ind w:left="20"/>
              <w:jc w:val="both"/>
            </w:pPr>
            <w:r>
              <w:rPr>
                <w:rFonts w:ascii="Times New Roman"/>
                <w:b w:val="false"/>
                <w:i w:val="false"/>
                <w:color w:val="000000"/>
                <w:sz w:val="20"/>
              </w:rPr>
              <w:t xml:space="preserve">
имеет простые представления о "правильных" или "неправильных", "хороших" или "плохих" поступках; </w:t>
            </w:r>
          </w:p>
          <w:p>
            <w:pPr>
              <w:spacing w:after="20"/>
              <w:ind w:left="20"/>
              <w:jc w:val="both"/>
            </w:pPr>
            <w:r>
              <w:rPr>
                <w:rFonts w:ascii="Times New Roman"/>
                <w:b w:val="false"/>
                <w:i w:val="false"/>
                <w:color w:val="000000"/>
                <w:sz w:val="20"/>
              </w:rPr>
              <w:t>
проявляет интерес к предметам и явлениям живой и неживой природы;</w:t>
            </w:r>
          </w:p>
          <w:p>
            <w:pPr>
              <w:spacing w:after="20"/>
              <w:ind w:left="20"/>
              <w:jc w:val="both"/>
            </w:pPr>
            <w:r>
              <w:rPr>
                <w:rFonts w:ascii="Times New Roman"/>
                <w:b w:val="false"/>
                <w:i w:val="false"/>
                <w:color w:val="000000"/>
                <w:sz w:val="20"/>
              </w:rPr>
              <w:t>
владеет понятиями о некоторых растениях родного края;</w:t>
            </w:r>
          </w:p>
          <w:p>
            <w:pPr>
              <w:spacing w:after="20"/>
              <w:ind w:left="20"/>
              <w:jc w:val="both"/>
            </w:pPr>
            <w:r>
              <w:rPr>
                <w:rFonts w:ascii="Times New Roman"/>
                <w:b w:val="false"/>
                <w:i w:val="false"/>
                <w:color w:val="000000"/>
                <w:sz w:val="20"/>
              </w:rPr>
              <w:t xml:space="preserve">
различают и называют некоторые овощи и фрукты; </w:t>
            </w:r>
          </w:p>
          <w:p>
            <w:pPr>
              <w:spacing w:after="20"/>
              <w:ind w:left="20"/>
              <w:jc w:val="both"/>
            </w:pPr>
            <w:r>
              <w:rPr>
                <w:rFonts w:ascii="Times New Roman"/>
                <w:b w:val="false"/>
                <w:i w:val="false"/>
                <w:color w:val="000000"/>
                <w:sz w:val="20"/>
              </w:rPr>
              <w:t xml:space="preserve">
распознает домашних и диких животных; </w:t>
            </w:r>
          </w:p>
          <w:p>
            <w:pPr>
              <w:spacing w:after="20"/>
              <w:ind w:left="20"/>
              <w:jc w:val="both"/>
            </w:pPr>
            <w:r>
              <w:rPr>
                <w:rFonts w:ascii="Times New Roman"/>
                <w:b w:val="false"/>
                <w:i w:val="false"/>
                <w:color w:val="000000"/>
                <w:sz w:val="20"/>
              </w:rPr>
              <w:t>
наблюдает за обитателями уголка природы;</w:t>
            </w:r>
          </w:p>
          <w:p>
            <w:pPr>
              <w:spacing w:after="20"/>
              <w:ind w:left="20"/>
              <w:jc w:val="both"/>
            </w:pPr>
            <w:r>
              <w:rPr>
                <w:rFonts w:ascii="Times New Roman"/>
                <w:b w:val="false"/>
                <w:i w:val="false"/>
                <w:color w:val="000000"/>
                <w:sz w:val="20"/>
              </w:rPr>
              <w:t>
проявляет заботу о природе;</w:t>
            </w:r>
          </w:p>
          <w:p>
            <w:pPr>
              <w:spacing w:after="20"/>
              <w:ind w:left="20"/>
              <w:jc w:val="both"/>
            </w:pPr>
            <w:r>
              <w:rPr>
                <w:rFonts w:ascii="Times New Roman"/>
                <w:b w:val="false"/>
                <w:i w:val="false"/>
                <w:color w:val="000000"/>
                <w:sz w:val="20"/>
              </w:rPr>
              <w:t>
замечает и называет сезонные изменения в природе;</w:t>
            </w:r>
          </w:p>
          <w:p>
            <w:pPr>
              <w:spacing w:after="20"/>
              <w:ind w:left="20"/>
              <w:jc w:val="both"/>
            </w:pPr>
            <w:r>
              <w:rPr>
                <w:rFonts w:ascii="Times New Roman"/>
                <w:b w:val="false"/>
                <w:i w:val="false"/>
                <w:color w:val="000000"/>
                <w:sz w:val="20"/>
              </w:rPr>
              <w:t>
проявляет вежливость: здоровается, прощается, благодарит за помощь;</w:t>
            </w:r>
          </w:p>
          <w:p>
            <w:pPr>
              <w:spacing w:after="20"/>
              <w:ind w:left="20"/>
              <w:jc w:val="both"/>
            </w:pPr>
            <w:r>
              <w:rPr>
                <w:rFonts w:ascii="Times New Roman"/>
                <w:b w:val="false"/>
                <w:i w:val="false"/>
                <w:color w:val="000000"/>
                <w:sz w:val="20"/>
              </w:rPr>
              <w:t>
соблюдает порядок, чистоту в помещении и на участке детского сада.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Воспринимает себя как взрослого, позволяет себе открыто выражать свое мнение, считается с ним, уважает себя;</w:t>
            </w:r>
          </w:p>
          <w:p>
            <w:pPr>
              <w:spacing w:after="20"/>
              <w:ind w:left="20"/>
              <w:jc w:val="both"/>
            </w:pPr>
            <w:r>
              <w:rPr>
                <w:rFonts w:ascii="Times New Roman"/>
                <w:b w:val="false"/>
                <w:i w:val="false"/>
                <w:color w:val="000000"/>
                <w:sz w:val="20"/>
              </w:rPr>
              <w:t>
знает и называет страну, населенный пункт, где родился;</w:t>
            </w:r>
          </w:p>
          <w:p>
            <w:pPr>
              <w:spacing w:after="20"/>
              <w:ind w:left="20"/>
              <w:jc w:val="both"/>
            </w:pPr>
            <w:r>
              <w:rPr>
                <w:rFonts w:ascii="Times New Roman"/>
                <w:b w:val="false"/>
                <w:i w:val="false"/>
                <w:color w:val="000000"/>
                <w:sz w:val="20"/>
              </w:rPr>
              <w:t>
знает о труде взрослых членов семьи;</w:t>
            </w:r>
          </w:p>
          <w:p>
            <w:pPr>
              <w:spacing w:after="20"/>
              <w:ind w:left="20"/>
              <w:jc w:val="both"/>
            </w:pPr>
            <w:r>
              <w:rPr>
                <w:rFonts w:ascii="Times New Roman"/>
                <w:b w:val="false"/>
                <w:i w:val="false"/>
                <w:color w:val="000000"/>
                <w:sz w:val="20"/>
              </w:rPr>
              <w:t>
имеет представление о назначении армии;</w:t>
            </w:r>
          </w:p>
          <w:p>
            <w:pPr>
              <w:spacing w:after="20"/>
              <w:ind w:left="20"/>
              <w:jc w:val="both"/>
            </w:pPr>
            <w:r>
              <w:rPr>
                <w:rFonts w:ascii="Times New Roman"/>
                <w:b w:val="false"/>
                <w:i w:val="false"/>
                <w:color w:val="000000"/>
                <w:sz w:val="20"/>
              </w:rPr>
              <w:t>
проявляет уважительное и заботливое отношение к старшим и младшим членам семьи;</w:t>
            </w:r>
          </w:p>
          <w:p>
            <w:pPr>
              <w:spacing w:after="20"/>
              <w:ind w:left="20"/>
              <w:jc w:val="both"/>
            </w:pPr>
            <w:r>
              <w:rPr>
                <w:rFonts w:ascii="Times New Roman"/>
                <w:b w:val="false"/>
                <w:i w:val="false"/>
                <w:color w:val="000000"/>
                <w:sz w:val="20"/>
              </w:rPr>
              <w:t>
знает близких родственников, называет их имена, рассказывает о любимых людях в семье, семейных праздниках, традициях;</w:t>
            </w:r>
          </w:p>
          <w:p>
            <w:pPr>
              <w:spacing w:after="20"/>
              <w:ind w:left="20"/>
              <w:jc w:val="both"/>
            </w:pPr>
            <w:r>
              <w:rPr>
                <w:rFonts w:ascii="Times New Roman"/>
                <w:b w:val="false"/>
                <w:i w:val="false"/>
                <w:color w:val="000000"/>
                <w:sz w:val="20"/>
              </w:rPr>
              <w:t>
проявляет интерес к труду;</w:t>
            </w:r>
          </w:p>
          <w:p>
            <w:pPr>
              <w:spacing w:after="20"/>
              <w:ind w:left="20"/>
              <w:jc w:val="both"/>
            </w:pPr>
            <w:r>
              <w:rPr>
                <w:rFonts w:ascii="Times New Roman"/>
                <w:b w:val="false"/>
                <w:i w:val="false"/>
                <w:color w:val="000000"/>
                <w:sz w:val="20"/>
              </w:rPr>
              <w:t>
старается ответственно выполнить задание;</w:t>
            </w:r>
          </w:p>
          <w:p>
            <w:pPr>
              <w:spacing w:after="20"/>
              <w:ind w:left="20"/>
              <w:jc w:val="both"/>
            </w:pPr>
            <w:r>
              <w:rPr>
                <w:rFonts w:ascii="Times New Roman"/>
                <w:b w:val="false"/>
                <w:i w:val="false"/>
                <w:color w:val="000000"/>
                <w:sz w:val="20"/>
              </w:rPr>
              <w:t>
доводит начатое дело до конца;</w:t>
            </w:r>
          </w:p>
          <w:p>
            <w:pPr>
              <w:spacing w:after="20"/>
              <w:ind w:left="20"/>
              <w:jc w:val="both"/>
            </w:pPr>
            <w:r>
              <w:rPr>
                <w:rFonts w:ascii="Times New Roman"/>
                <w:b w:val="false"/>
                <w:i w:val="false"/>
                <w:color w:val="000000"/>
                <w:sz w:val="20"/>
              </w:rPr>
              <w:t>
помогает воспитателю при сборе игрушек;</w:t>
            </w:r>
          </w:p>
          <w:p>
            <w:pPr>
              <w:spacing w:after="20"/>
              <w:ind w:left="20"/>
              <w:jc w:val="both"/>
            </w:pPr>
            <w:r>
              <w:rPr>
                <w:rFonts w:ascii="Times New Roman"/>
                <w:b w:val="false"/>
                <w:i w:val="false"/>
                <w:color w:val="000000"/>
                <w:sz w:val="20"/>
              </w:rPr>
              <w:t>
самостоятельно выполняет обязанности дежурных;</w:t>
            </w:r>
          </w:p>
          <w:p>
            <w:pPr>
              <w:spacing w:after="20"/>
              <w:ind w:left="20"/>
              <w:jc w:val="both"/>
            </w:pPr>
            <w:r>
              <w:rPr>
                <w:rFonts w:ascii="Times New Roman"/>
                <w:b w:val="false"/>
                <w:i w:val="false"/>
                <w:color w:val="000000"/>
                <w:sz w:val="20"/>
              </w:rPr>
              <w:t>
знает о профессиях взрослых;</w:t>
            </w:r>
          </w:p>
          <w:p>
            <w:pPr>
              <w:spacing w:after="20"/>
              <w:ind w:left="20"/>
              <w:jc w:val="both"/>
            </w:pPr>
            <w:r>
              <w:rPr>
                <w:rFonts w:ascii="Times New Roman"/>
                <w:b w:val="false"/>
                <w:i w:val="false"/>
                <w:color w:val="000000"/>
                <w:sz w:val="20"/>
              </w:rPr>
              <w:t>
знает о труде членов семьи, проявляет интерес;</w:t>
            </w:r>
          </w:p>
          <w:p>
            <w:pPr>
              <w:spacing w:after="20"/>
              <w:ind w:left="20"/>
              <w:jc w:val="both"/>
            </w:pPr>
            <w:r>
              <w:rPr>
                <w:rFonts w:ascii="Times New Roman"/>
                <w:b w:val="false"/>
                <w:i w:val="false"/>
                <w:color w:val="000000"/>
                <w:sz w:val="20"/>
              </w:rPr>
              <w:t>
проявляет симпатию к обиженному ребенку, готов оказать взаимопомощь;</w:t>
            </w:r>
          </w:p>
          <w:p>
            <w:pPr>
              <w:spacing w:after="20"/>
              <w:ind w:left="20"/>
              <w:jc w:val="both"/>
            </w:pPr>
            <w:r>
              <w:rPr>
                <w:rFonts w:ascii="Times New Roman"/>
                <w:b w:val="false"/>
                <w:i w:val="false"/>
                <w:color w:val="000000"/>
                <w:sz w:val="20"/>
              </w:rPr>
              <w:t>
играет вместе, дружно с другими детьми, делится игрушками по просьбе сверстников;</w:t>
            </w:r>
          </w:p>
          <w:p>
            <w:pPr>
              <w:spacing w:after="20"/>
              <w:ind w:left="20"/>
              <w:jc w:val="both"/>
            </w:pPr>
            <w:r>
              <w:rPr>
                <w:rFonts w:ascii="Times New Roman"/>
                <w:b w:val="false"/>
                <w:i w:val="false"/>
                <w:color w:val="000000"/>
                <w:sz w:val="20"/>
              </w:rPr>
              <w:t>
высказывает свое мнение, размышляя над происходящим вокруг;</w:t>
            </w:r>
          </w:p>
          <w:p>
            <w:pPr>
              <w:spacing w:after="20"/>
              <w:ind w:left="20"/>
              <w:jc w:val="both"/>
            </w:pPr>
            <w:r>
              <w:rPr>
                <w:rFonts w:ascii="Times New Roman"/>
                <w:b w:val="false"/>
                <w:i w:val="false"/>
                <w:color w:val="000000"/>
                <w:sz w:val="20"/>
              </w:rPr>
              <w:t>
извиняется перед сверстником за обиду;</w:t>
            </w:r>
          </w:p>
          <w:p>
            <w:pPr>
              <w:spacing w:after="20"/>
              <w:ind w:left="20"/>
              <w:jc w:val="both"/>
            </w:pPr>
            <w:r>
              <w:rPr>
                <w:rFonts w:ascii="Times New Roman"/>
                <w:b w:val="false"/>
                <w:i w:val="false"/>
                <w:color w:val="000000"/>
                <w:sz w:val="20"/>
              </w:rPr>
              <w:t>
распознает предметы и объекты с учетом материала;</w:t>
            </w:r>
          </w:p>
          <w:p>
            <w:pPr>
              <w:spacing w:after="20"/>
              <w:ind w:left="20"/>
              <w:jc w:val="both"/>
            </w:pPr>
            <w:r>
              <w:rPr>
                <w:rFonts w:ascii="Times New Roman"/>
                <w:b w:val="false"/>
                <w:i w:val="false"/>
                <w:color w:val="000000"/>
                <w:sz w:val="20"/>
              </w:rPr>
              <w:t>
проявляет бережное отношение к игрушкам, книгам, посуде;</w:t>
            </w:r>
          </w:p>
          <w:p>
            <w:pPr>
              <w:spacing w:after="20"/>
              <w:ind w:left="20"/>
              <w:jc w:val="both"/>
            </w:pPr>
            <w:r>
              <w:rPr>
                <w:rFonts w:ascii="Times New Roman"/>
                <w:b w:val="false"/>
                <w:i w:val="false"/>
                <w:color w:val="000000"/>
                <w:sz w:val="20"/>
              </w:rPr>
              <w:t xml:space="preserve">
знает названия, содержание и значение некоторых профессий; </w:t>
            </w:r>
          </w:p>
          <w:p>
            <w:pPr>
              <w:spacing w:after="20"/>
              <w:ind w:left="20"/>
              <w:jc w:val="both"/>
            </w:pPr>
            <w:r>
              <w:rPr>
                <w:rFonts w:ascii="Times New Roman"/>
                <w:b w:val="false"/>
                <w:i w:val="false"/>
                <w:color w:val="000000"/>
                <w:sz w:val="20"/>
              </w:rPr>
              <w:t>
уважительно относится к государственным символам (флаг, герб, гимн);</w:t>
            </w:r>
          </w:p>
          <w:p>
            <w:pPr>
              <w:spacing w:after="20"/>
              <w:ind w:left="20"/>
              <w:jc w:val="both"/>
            </w:pPr>
            <w:r>
              <w:rPr>
                <w:rFonts w:ascii="Times New Roman"/>
                <w:b w:val="false"/>
                <w:i w:val="false"/>
                <w:color w:val="000000"/>
                <w:sz w:val="20"/>
              </w:rPr>
              <w:t>
гордится Родиной - Республикой Казахстан;</w:t>
            </w:r>
          </w:p>
          <w:p>
            <w:pPr>
              <w:spacing w:after="20"/>
              <w:ind w:left="20"/>
              <w:jc w:val="both"/>
            </w:pPr>
            <w:r>
              <w:rPr>
                <w:rFonts w:ascii="Times New Roman"/>
                <w:b w:val="false"/>
                <w:i w:val="false"/>
                <w:color w:val="000000"/>
                <w:sz w:val="20"/>
              </w:rPr>
              <w:t>
знает правила дорожного движения;</w:t>
            </w:r>
          </w:p>
          <w:p>
            <w:pPr>
              <w:spacing w:after="20"/>
              <w:ind w:left="20"/>
              <w:jc w:val="both"/>
            </w:pPr>
            <w:r>
              <w:rPr>
                <w:rFonts w:ascii="Times New Roman"/>
                <w:b w:val="false"/>
                <w:i w:val="false"/>
                <w:color w:val="000000"/>
                <w:sz w:val="20"/>
              </w:rPr>
              <w:t>
называет виды транспорта и иды дорог;</w:t>
            </w:r>
          </w:p>
          <w:p>
            <w:pPr>
              <w:spacing w:after="20"/>
              <w:ind w:left="20"/>
              <w:jc w:val="both"/>
            </w:pPr>
            <w:r>
              <w:rPr>
                <w:rFonts w:ascii="Times New Roman"/>
                <w:b w:val="false"/>
                <w:i w:val="false"/>
                <w:color w:val="000000"/>
                <w:sz w:val="20"/>
              </w:rPr>
              <w:t>
знает правила культурного поведения в общественном транспорте;</w:t>
            </w:r>
          </w:p>
          <w:p>
            <w:pPr>
              <w:spacing w:after="20"/>
              <w:ind w:left="20"/>
              <w:jc w:val="both"/>
            </w:pPr>
            <w:r>
              <w:rPr>
                <w:rFonts w:ascii="Times New Roman"/>
                <w:b w:val="false"/>
                <w:i w:val="false"/>
                <w:color w:val="000000"/>
                <w:sz w:val="20"/>
              </w:rPr>
              <w:t xml:space="preserve">
знает основы культурного поведения и вежливого общения; </w:t>
            </w:r>
          </w:p>
          <w:p>
            <w:pPr>
              <w:spacing w:after="20"/>
              <w:ind w:left="20"/>
              <w:jc w:val="both"/>
            </w:pPr>
            <w:r>
              <w:rPr>
                <w:rFonts w:ascii="Times New Roman"/>
                <w:b w:val="false"/>
                <w:i w:val="false"/>
                <w:color w:val="000000"/>
                <w:sz w:val="20"/>
              </w:rPr>
              <w:t>
называет работников детского сада по имени и отчеству;</w:t>
            </w:r>
          </w:p>
          <w:p>
            <w:pPr>
              <w:spacing w:after="20"/>
              <w:ind w:left="20"/>
              <w:jc w:val="both"/>
            </w:pPr>
            <w:r>
              <w:rPr>
                <w:rFonts w:ascii="Times New Roman"/>
                <w:b w:val="false"/>
                <w:i w:val="false"/>
                <w:color w:val="000000"/>
                <w:sz w:val="20"/>
              </w:rPr>
              <w:t>
не вмешивается в разговор взрослых;</w:t>
            </w:r>
          </w:p>
          <w:p>
            <w:pPr>
              <w:spacing w:after="20"/>
              <w:ind w:left="20"/>
              <w:jc w:val="both"/>
            </w:pPr>
            <w:r>
              <w:rPr>
                <w:rFonts w:ascii="Times New Roman"/>
                <w:b w:val="false"/>
                <w:i w:val="false"/>
                <w:color w:val="000000"/>
                <w:sz w:val="20"/>
              </w:rPr>
              <w:t>
вежливо выражает свою просьбу, благодарит за оказанную услугу;</w:t>
            </w:r>
          </w:p>
          <w:p>
            <w:pPr>
              <w:spacing w:after="20"/>
              <w:ind w:left="20"/>
              <w:jc w:val="both"/>
            </w:pPr>
            <w:r>
              <w:rPr>
                <w:rFonts w:ascii="Times New Roman"/>
                <w:b w:val="false"/>
                <w:i w:val="false"/>
                <w:color w:val="000000"/>
                <w:sz w:val="20"/>
              </w:rPr>
              <w:t>
называет и различает явления природы;</w:t>
            </w:r>
          </w:p>
          <w:p>
            <w:pPr>
              <w:spacing w:after="20"/>
              <w:ind w:left="20"/>
              <w:jc w:val="both"/>
            </w:pPr>
            <w:r>
              <w:rPr>
                <w:rFonts w:ascii="Times New Roman"/>
                <w:b w:val="false"/>
                <w:i w:val="false"/>
                <w:color w:val="000000"/>
                <w:sz w:val="20"/>
              </w:rPr>
              <w:t>
определяет состояние погоды в календаре наблюдений;</w:t>
            </w:r>
          </w:p>
          <w:p>
            <w:pPr>
              <w:spacing w:after="20"/>
              <w:ind w:left="20"/>
              <w:jc w:val="both"/>
            </w:pPr>
            <w:r>
              <w:rPr>
                <w:rFonts w:ascii="Times New Roman"/>
                <w:b w:val="false"/>
                <w:i w:val="false"/>
                <w:color w:val="000000"/>
                <w:sz w:val="20"/>
              </w:rPr>
              <w:t>
устанавливает простейшие связи в сезонных изменениях природы и погоде;</w:t>
            </w:r>
          </w:p>
          <w:p>
            <w:pPr>
              <w:spacing w:after="20"/>
              <w:ind w:left="20"/>
              <w:jc w:val="both"/>
            </w:pPr>
            <w:r>
              <w:rPr>
                <w:rFonts w:ascii="Times New Roman"/>
                <w:b w:val="false"/>
                <w:i w:val="false"/>
                <w:color w:val="000000"/>
                <w:sz w:val="20"/>
              </w:rPr>
              <w:t>
знает диких животных, их внешний вид, передвижение, среда обитания, питание;</w:t>
            </w:r>
          </w:p>
          <w:p>
            <w:pPr>
              <w:spacing w:after="20"/>
              <w:ind w:left="20"/>
              <w:jc w:val="both"/>
            </w:pPr>
            <w:r>
              <w:rPr>
                <w:rFonts w:ascii="Times New Roman"/>
                <w:b w:val="false"/>
                <w:i w:val="false"/>
                <w:color w:val="000000"/>
                <w:sz w:val="20"/>
              </w:rPr>
              <w:t>
понимает о том, что для роста растениям необходимы земля, почва, вода, солнце, свет, влага, тепло;</w:t>
            </w:r>
          </w:p>
          <w:p>
            <w:pPr>
              <w:spacing w:after="20"/>
              <w:ind w:left="20"/>
              <w:jc w:val="both"/>
            </w:pPr>
            <w:r>
              <w:rPr>
                <w:rFonts w:ascii="Times New Roman"/>
                <w:b w:val="false"/>
                <w:i w:val="false"/>
                <w:color w:val="000000"/>
                <w:sz w:val="20"/>
              </w:rPr>
              <w:t>
сравнивает характерные сезонные проявления в животном мире, знает условия, необходимые для их выживания;</w:t>
            </w:r>
          </w:p>
          <w:p>
            <w:pPr>
              <w:spacing w:after="20"/>
              <w:ind w:left="20"/>
              <w:jc w:val="both"/>
            </w:pPr>
            <w:r>
              <w:rPr>
                <w:rFonts w:ascii="Times New Roman"/>
                <w:b w:val="false"/>
                <w:i w:val="false"/>
                <w:color w:val="000000"/>
                <w:sz w:val="20"/>
              </w:rPr>
              <w:t>
знает элементарные правила ухода за растениями и животными;</w:t>
            </w:r>
          </w:p>
          <w:p>
            <w:pPr>
              <w:spacing w:after="20"/>
              <w:ind w:left="20"/>
              <w:jc w:val="both"/>
            </w:pPr>
            <w:r>
              <w:rPr>
                <w:rFonts w:ascii="Times New Roman"/>
                <w:b w:val="false"/>
                <w:i w:val="false"/>
                <w:color w:val="000000"/>
                <w:sz w:val="20"/>
              </w:rPr>
              <w:t>
проявляет интерес и любознательность к элементарному экспериментированию.</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необходимость образования для своего будущего, для успеха;</w:t>
            </w:r>
          </w:p>
          <w:p>
            <w:pPr>
              <w:spacing w:after="20"/>
              <w:ind w:left="20"/>
              <w:jc w:val="both"/>
            </w:pPr>
            <w:r>
              <w:rPr>
                <w:rFonts w:ascii="Times New Roman"/>
                <w:b w:val="false"/>
                <w:i w:val="false"/>
                <w:color w:val="000000"/>
                <w:sz w:val="20"/>
              </w:rPr>
              <w:t>
понимает важность трудолюбия и ответственности;</w:t>
            </w:r>
          </w:p>
          <w:p>
            <w:pPr>
              <w:spacing w:after="20"/>
              <w:ind w:left="20"/>
              <w:jc w:val="both"/>
            </w:pPr>
            <w:r>
              <w:rPr>
                <w:rFonts w:ascii="Times New Roman"/>
                <w:b w:val="false"/>
                <w:i w:val="false"/>
                <w:color w:val="000000"/>
                <w:sz w:val="20"/>
              </w:rPr>
              <w:t>
верит в свои силы и возможности;</w:t>
            </w:r>
          </w:p>
          <w:p>
            <w:pPr>
              <w:spacing w:after="20"/>
              <w:ind w:left="20"/>
              <w:jc w:val="both"/>
            </w:pPr>
            <w:r>
              <w:rPr>
                <w:rFonts w:ascii="Times New Roman"/>
                <w:b w:val="false"/>
                <w:i w:val="false"/>
                <w:color w:val="000000"/>
                <w:sz w:val="20"/>
              </w:rPr>
              <w:t>
понимает родственные связи, знает родословную;</w:t>
            </w:r>
          </w:p>
          <w:p>
            <w:pPr>
              <w:spacing w:after="20"/>
              <w:ind w:left="20"/>
              <w:jc w:val="both"/>
            </w:pPr>
            <w:r>
              <w:rPr>
                <w:rFonts w:ascii="Times New Roman"/>
                <w:b w:val="false"/>
                <w:i w:val="false"/>
                <w:color w:val="000000"/>
                <w:sz w:val="20"/>
              </w:rPr>
              <w:t>
уважает старших, заботится о младших;</w:t>
            </w:r>
          </w:p>
          <w:p>
            <w:pPr>
              <w:spacing w:after="20"/>
              <w:ind w:left="20"/>
              <w:jc w:val="both"/>
            </w:pPr>
            <w:r>
              <w:rPr>
                <w:rFonts w:ascii="Times New Roman"/>
                <w:b w:val="false"/>
                <w:i w:val="false"/>
                <w:color w:val="000000"/>
                <w:sz w:val="20"/>
              </w:rPr>
              <w:t>
помогает по домашним делам;</w:t>
            </w:r>
          </w:p>
          <w:p>
            <w:pPr>
              <w:spacing w:after="20"/>
              <w:ind w:left="20"/>
              <w:jc w:val="both"/>
            </w:pPr>
            <w:r>
              <w:rPr>
                <w:rFonts w:ascii="Times New Roman"/>
                <w:b w:val="false"/>
                <w:i w:val="false"/>
                <w:color w:val="000000"/>
                <w:sz w:val="20"/>
              </w:rPr>
              <w:t>
выражает словесно свои добрые чувства членам семьи; говорит осознанно, выражает свое мнение;</w:t>
            </w:r>
          </w:p>
          <w:p>
            <w:pPr>
              <w:spacing w:after="20"/>
              <w:ind w:left="20"/>
              <w:jc w:val="both"/>
            </w:pPr>
            <w:r>
              <w:rPr>
                <w:rFonts w:ascii="Times New Roman"/>
                <w:b w:val="false"/>
                <w:i w:val="false"/>
                <w:color w:val="000000"/>
                <w:sz w:val="20"/>
              </w:rPr>
              <w:t>
самостоятельно определяет, из каких материалов изготовлены предметы, и описывает их качества и свойства;</w:t>
            </w:r>
          </w:p>
          <w:p>
            <w:pPr>
              <w:spacing w:after="20"/>
              <w:ind w:left="20"/>
              <w:jc w:val="both"/>
            </w:pPr>
            <w:r>
              <w:rPr>
                <w:rFonts w:ascii="Times New Roman"/>
                <w:b w:val="false"/>
                <w:i w:val="false"/>
                <w:color w:val="000000"/>
                <w:sz w:val="20"/>
              </w:rPr>
              <w:t>
пользуется мобильным телефоном, смартфоном, компьютером, интернетом, телевизором;</w:t>
            </w:r>
          </w:p>
          <w:p>
            <w:pPr>
              <w:spacing w:after="20"/>
              <w:ind w:left="20"/>
              <w:jc w:val="both"/>
            </w:pPr>
            <w:r>
              <w:rPr>
                <w:rFonts w:ascii="Times New Roman"/>
                <w:b w:val="false"/>
                <w:i w:val="false"/>
                <w:color w:val="000000"/>
                <w:sz w:val="20"/>
              </w:rPr>
              <w:t>
знает, что окружающие предметы, игрушки созданы трудом человека, и к ним нужно бережно относиться;</w:t>
            </w:r>
          </w:p>
          <w:p>
            <w:pPr>
              <w:spacing w:after="20"/>
              <w:ind w:left="20"/>
              <w:jc w:val="both"/>
            </w:pPr>
            <w:r>
              <w:rPr>
                <w:rFonts w:ascii="Times New Roman"/>
                <w:b w:val="false"/>
                <w:i w:val="false"/>
                <w:color w:val="000000"/>
                <w:sz w:val="20"/>
              </w:rPr>
              <w:t>
уважает и ценит труд ветеранов труда, пожилых людей;</w:t>
            </w:r>
          </w:p>
          <w:p>
            <w:pPr>
              <w:spacing w:after="20"/>
              <w:ind w:left="20"/>
              <w:jc w:val="both"/>
            </w:pPr>
            <w:r>
              <w:rPr>
                <w:rFonts w:ascii="Times New Roman"/>
                <w:b w:val="false"/>
                <w:i w:val="false"/>
                <w:color w:val="000000"/>
                <w:sz w:val="20"/>
              </w:rPr>
              <w:t>
знает наизусть государственный гимн, понимать его значение;</w:t>
            </w:r>
          </w:p>
          <w:p>
            <w:pPr>
              <w:spacing w:after="20"/>
              <w:ind w:left="20"/>
              <w:jc w:val="both"/>
            </w:pPr>
            <w:r>
              <w:rPr>
                <w:rFonts w:ascii="Times New Roman"/>
                <w:b w:val="false"/>
                <w:i w:val="false"/>
                <w:color w:val="000000"/>
                <w:sz w:val="20"/>
              </w:rPr>
              <w:t>
понимает о важности государственных праздников, принимает в них активное участие;</w:t>
            </w:r>
          </w:p>
          <w:p>
            <w:pPr>
              <w:spacing w:after="20"/>
              <w:ind w:left="20"/>
              <w:jc w:val="both"/>
            </w:pPr>
            <w:r>
              <w:rPr>
                <w:rFonts w:ascii="Times New Roman"/>
                <w:b w:val="false"/>
                <w:i w:val="false"/>
                <w:color w:val="000000"/>
                <w:sz w:val="20"/>
              </w:rPr>
              <w:t>
знает и уважает первых космонавтов Казахстана;</w:t>
            </w:r>
          </w:p>
          <w:p>
            <w:pPr>
              <w:spacing w:after="20"/>
              <w:ind w:left="20"/>
              <w:jc w:val="both"/>
            </w:pPr>
            <w:r>
              <w:rPr>
                <w:rFonts w:ascii="Times New Roman"/>
                <w:b w:val="false"/>
                <w:i w:val="false"/>
                <w:color w:val="000000"/>
                <w:sz w:val="20"/>
              </w:rPr>
              <w:t>
понимает значение живописной природы, достопримечательностей, исторических мест и культурного наследия Казахстана; прояаляет уважение к ценностям казахстанского народа;</w:t>
            </w:r>
          </w:p>
          <w:p>
            <w:pPr>
              <w:spacing w:after="20"/>
              <w:ind w:left="20"/>
              <w:jc w:val="both"/>
            </w:pPr>
            <w:r>
              <w:rPr>
                <w:rFonts w:ascii="Times New Roman"/>
                <w:b w:val="false"/>
                <w:i w:val="false"/>
                <w:color w:val="000000"/>
                <w:sz w:val="20"/>
              </w:rPr>
              <w:t>
любит свою Родину, имеет представление о важности Казахстанской армии, для защиты Родины;</w:t>
            </w:r>
          </w:p>
          <w:p>
            <w:pPr>
              <w:spacing w:after="20"/>
              <w:ind w:left="20"/>
              <w:jc w:val="both"/>
            </w:pPr>
            <w:r>
              <w:rPr>
                <w:rFonts w:ascii="Times New Roman"/>
                <w:b w:val="false"/>
                <w:i w:val="false"/>
                <w:color w:val="000000"/>
                <w:sz w:val="20"/>
              </w:rPr>
              <w:t>
знает и уважает героев Советского Союза;</w:t>
            </w:r>
          </w:p>
          <w:p>
            <w:pPr>
              <w:spacing w:after="20"/>
              <w:ind w:left="20"/>
              <w:jc w:val="both"/>
            </w:pPr>
            <w:r>
              <w:rPr>
                <w:rFonts w:ascii="Times New Roman"/>
                <w:b w:val="false"/>
                <w:i w:val="false"/>
                <w:color w:val="000000"/>
                <w:sz w:val="20"/>
              </w:rPr>
              <w:t>
оценивает свои поступки и поступки других людей;</w:t>
            </w:r>
          </w:p>
          <w:p>
            <w:pPr>
              <w:spacing w:after="20"/>
              <w:ind w:left="20"/>
              <w:jc w:val="both"/>
            </w:pPr>
            <w:r>
              <w:rPr>
                <w:rFonts w:ascii="Times New Roman"/>
                <w:b w:val="false"/>
                <w:i w:val="false"/>
                <w:color w:val="000000"/>
                <w:sz w:val="20"/>
              </w:rPr>
              <w:t>
стремится к достижению наилучших результатов в труде, творческой деятельности;</w:t>
            </w:r>
          </w:p>
          <w:p>
            <w:pPr>
              <w:spacing w:after="20"/>
              <w:ind w:left="20"/>
              <w:jc w:val="both"/>
            </w:pPr>
            <w:r>
              <w:rPr>
                <w:rFonts w:ascii="Times New Roman"/>
                <w:b w:val="false"/>
                <w:i w:val="false"/>
                <w:color w:val="000000"/>
                <w:sz w:val="20"/>
              </w:rPr>
              <w:t>
старается ответственно выполнять порученные задания;</w:t>
            </w:r>
          </w:p>
          <w:p>
            <w:pPr>
              <w:spacing w:after="20"/>
              <w:ind w:left="20"/>
              <w:jc w:val="both"/>
            </w:pPr>
            <w:r>
              <w:rPr>
                <w:rFonts w:ascii="Times New Roman"/>
                <w:b w:val="false"/>
                <w:i w:val="false"/>
                <w:color w:val="000000"/>
                <w:sz w:val="20"/>
              </w:rPr>
              <w:t>
всегда старается быть справедливым по отношению к окружающим, поддерживать их, помогать.</w:t>
            </w:r>
          </w:p>
          <w:p>
            <w:pPr>
              <w:spacing w:after="20"/>
              <w:ind w:left="20"/>
              <w:jc w:val="both"/>
            </w:pPr>
            <w:r>
              <w:rPr>
                <w:rFonts w:ascii="Times New Roman"/>
                <w:b w:val="false"/>
                <w:i w:val="false"/>
                <w:color w:val="000000"/>
                <w:sz w:val="20"/>
              </w:rPr>
              <w:t>
свободно ориентируется в помещении, на участке детского сада, в ближайшем микрорайоне;</w:t>
            </w:r>
          </w:p>
          <w:p>
            <w:pPr>
              <w:spacing w:after="20"/>
              <w:ind w:left="20"/>
              <w:jc w:val="both"/>
            </w:pPr>
            <w:r>
              <w:rPr>
                <w:rFonts w:ascii="Times New Roman"/>
                <w:b w:val="false"/>
                <w:i w:val="false"/>
                <w:color w:val="000000"/>
                <w:sz w:val="20"/>
              </w:rPr>
              <w:t>
знает о применении специальных транспортных средств;</w:t>
            </w:r>
          </w:p>
          <w:p>
            <w:pPr>
              <w:spacing w:after="20"/>
              <w:ind w:left="20"/>
              <w:jc w:val="both"/>
            </w:pPr>
            <w:r>
              <w:rPr>
                <w:rFonts w:ascii="Times New Roman"/>
                <w:b w:val="false"/>
                <w:i w:val="false"/>
                <w:color w:val="000000"/>
                <w:sz w:val="20"/>
              </w:rPr>
              <w:t>
различает предметы неживой природы от предметов, созданных руками человека;</w:t>
            </w:r>
          </w:p>
          <w:p>
            <w:pPr>
              <w:spacing w:after="20"/>
              <w:ind w:left="20"/>
              <w:jc w:val="both"/>
            </w:pPr>
            <w:r>
              <w:rPr>
                <w:rFonts w:ascii="Times New Roman"/>
                <w:b w:val="false"/>
                <w:i w:val="false"/>
                <w:color w:val="000000"/>
                <w:sz w:val="20"/>
              </w:rPr>
              <w:t>
наблюдает и понимает причинно-следственные связи между живой и неживой природой, явлениями природы;</w:t>
            </w:r>
          </w:p>
          <w:p>
            <w:pPr>
              <w:spacing w:after="20"/>
              <w:ind w:left="20"/>
              <w:jc w:val="both"/>
            </w:pPr>
            <w:r>
              <w:rPr>
                <w:rFonts w:ascii="Times New Roman"/>
                <w:b w:val="false"/>
                <w:i w:val="false"/>
                <w:color w:val="000000"/>
                <w:sz w:val="20"/>
              </w:rPr>
              <w:t>
наблюдает, анализирует, сравнивает, различает характерные признаки предметов и явлений;</w:t>
            </w:r>
          </w:p>
          <w:p>
            <w:pPr>
              <w:spacing w:after="20"/>
              <w:ind w:left="20"/>
              <w:jc w:val="both"/>
            </w:pPr>
            <w:r>
              <w:rPr>
                <w:rFonts w:ascii="Times New Roman"/>
                <w:b w:val="false"/>
                <w:i w:val="false"/>
                <w:color w:val="000000"/>
                <w:sz w:val="20"/>
              </w:rPr>
              <w:t>
распознает и различает деревья, кустарники, цветы, травянистые растения родного края;</w:t>
            </w:r>
          </w:p>
          <w:p>
            <w:pPr>
              <w:spacing w:after="20"/>
              <w:ind w:left="20"/>
              <w:jc w:val="both"/>
            </w:pPr>
            <w:r>
              <w:rPr>
                <w:rFonts w:ascii="Times New Roman"/>
                <w:b w:val="false"/>
                <w:i w:val="false"/>
                <w:color w:val="000000"/>
                <w:sz w:val="20"/>
              </w:rPr>
              <w:t>
наблюдает за растениями, выделяет причинно-следственные связи;</w:t>
            </w:r>
          </w:p>
          <w:p>
            <w:pPr>
              <w:spacing w:after="20"/>
              <w:ind w:left="20"/>
              <w:jc w:val="both"/>
            </w:pPr>
            <w:r>
              <w:rPr>
                <w:rFonts w:ascii="Times New Roman"/>
                <w:b w:val="false"/>
                <w:i w:val="false"/>
                <w:color w:val="000000"/>
                <w:sz w:val="20"/>
              </w:rPr>
              <w:t>
знает способы ухода за растениями;</w:t>
            </w:r>
          </w:p>
          <w:p>
            <w:pPr>
              <w:spacing w:after="20"/>
              <w:ind w:left="20"/>
              <w:jc w:val="both"/>
            </w:pPr>
            <w:r>
              <w:rPr>
                <w:rFonts w:ascii="Times New Roman"/>
                <w:b w:val="false"/>
                <w:i w:val="false"/>
                <w:color w:val="000000"/>
                <w:sz w:val="20"/>
              </w:rPr>
              <w:t>
группирует животных по разным признакам;</w:t>
            </w:r>
          </w:p>
          <w:p>
            <w:pPr>
              <w:spacing w:after="20"/>
              <w:ind w:left="20"/>
              <w:jc w:val="both"/>
            </w:pPr>
            <w:r>
              <w:rPr>
                <w:rFonts w:ascii="Times New Roman"/>
                <w:b w:val="false"/>
                <w:i w:val="false"/>
                <w:color w:val="000000"/>
                <w:sz w:val="20"/>
              </w:rPr>
              <w:t>
самостоятельно экспериментирует со знакомыми материалами;</w:t>
            </w:r>
          </w:p>
          <w:p>
            <w:pPr>
              <w:spacing w:after="20"/>
              <w:ind w:left="20"/>
              <w:jc w:val="both"/>
            </w:pPr>
            <w:r>
              <w:rPr>
                <w:rFonts w:ascii="Times New Roman"/>
                <w:b w:val="false"/>
                <w:i w:val="false"/>
                <w:color w:val="000000"/>
                <w:sz w:val="20"/>
              </w:rPr>
              <w:t xml:space="preserve">
проявляет бережное отношение к хлебу, к людям труда; </w:t>
            </w:r>
          </w:p>
          <w:p>
            <w:pPr>
              <w:spacing w:after="20"/>
              <w:ind w:left="20"/>
              <w:jc w:val="both"/>
            </w:pPr>
            <w:r>
              <w:rPr>
                <w:rFonts w:ascii="Times New Roman"/>
                <w:b w:val="false"/>
                <w:i w:val="false"/>
                <w:color w:val="000000"/>
                <w:sz w:val="20"/>
              </w:rPr>
              <w:t>
различает и называет животных и их детенышей, обитающих на территории Казахстана;</w:t>
            </w:r>
          </w:p>
          <w:p>
            <w:pPr>
              <w:spacing w:after="20"/>
              <w:ind w:left="20"/>
              <w:jc w:val="both"/>
            </w:pPr>
            <w:r>
              <w:rPr>
                <w:rFonts w:ascii="Times New Roman"/>
                <w:b w:val="false"/>
                <w:i w:val="false"/>
                <w:color w:val="000000"/>
                <w:sz w:val="20"/>
              </w:rPr>
              <w:t>
знает о пользе домашних животных, ухаживает за ними;</w:t>
            </w:r>
          </w:p>
          <w:p>
            <w:pPr>
              <w:spacing w:after="20"/>
              <w:ind w:left="20"/>
              <w:jc w:val="both"/>
            </w:pPr>
            <w:r>
              <w:rPr>
                <w:rFonts w:ascii="Times New Roman"/>
                <w:b w:val="false"/>
                <w:i w:val="false"/>
                <w:color w:val="000000"/>
                <w:sz w:val="20"/>
              </w:rPr>
              <w:t>
различает и называет перелетных и зимующих птиц, закрепляет представления о пользе птиц;</w:t>
            </w:r>
          </w:p>
          <w:p>
            <w:pPr>
              <w:spacing w:after="20"/>
              <w:ind w:left="20"/>
              <w:jc w:val="both"/>
            </w:pPr>
            <w:r>
              <w:rPr>
                <w:rFonts w:ascii="Times New Roman"/>
                <w:b w:val="false"/>
                <w:i w:val="false"/>
                <w:color w:val="000000"/>
                <w:sz w:val="20"/>
              </w:rPr>
              <w:t>
знает, что человек является частью природы;</w:t>
            </w:r>
          </w:p>
          <w:p>
            <w:pPr>
              <w:spacing w:after="20"/>
              <w:ind w:left="20"/>
              <w:jc w:val="both"/>
            </w:pPr>
            <w:r>
              <w:rPr>
                <w:rFonts w:ascii="Times New Roman"/>
                <w:b w:val="false"/>
                <w:i w:val="false"/>
                <w:color w:val="000000"/>
                <w:sz w:val="20"/>
              </w:rPr>
              <w:t>
знает о значении солнца и воздуха в жизни человека, животных и растений;</w:t>
            </w:r>
          </w:p>
          <w:p>
            <w:pPr>
              <w:spacing w:after="20"/>
              <w:ind w:left="20"/>
              <w:jc w:val="both"/>
            </w:pPr>
            <w:r>
              <w:rPr>
                <w:rFonts w:ascii="Times New Roman"/>
                <w:b w:val="false"/>
                <w:i w:val="false"/>
                <w:color w:val="000000"/>
                <w:sz w:val="20"/>
              </w:rPr>
              <w:t>
понимает, что для роста и развития живых объектов необходимы вода, свет, воздух, питание и забота окружающих;</w:t>
            </w:r>
          </w:p>
          <w:p>
            <w:pPr>
              <w:spacing w:after="20"/>
              <w:ind w:left="20"/>
              <w:jc w:val="both"/>
            </w:pPr>
            <w:r>
              <w:rPr>
                <w:rFonts w:ascii="Times New Roman"/>
                <w:b w:val="false"/>
                <w:i w:val="false"/>
                <w:color w:val="000000"/>
                <w:sz w:val="20"/>
              </w:rPr>
              <w:t>
проявляет эмоциональную отзывчивость и бережное отношение к объектам живой и неживой природы, которые его окружают;</w:t>
            </w:r>
          </w:p>
          <w:p>
            <w:pPr>
              <w:spacing w:after="20"/>
              <w:ind w:left="20"/>
              <w:jc w:val="both"/>
            </w:pPr>
            <w:r>
              <w:rPr>
                <w:rFonts w:ascii="Times New Roman"/>
                <w:b w:val="false"/>
                <w:i w:val="false"/>
                <w:color w:val="000000"/>
                <w:sz w:val="20"/>
              </w:rPr>
              <w:t>
рассказывает о профессиях родителей, близких, уважает и ценит труд взрослых;</w:t>
            </w:r>
          </w:p>
          <w:p>
            <w:pPr>
              <w:spacing w:after="20"/>
              <w:ind w:left="20"/>
              <w:jc w:val="both"/>
            </w:pPr>
            <w:r>
              <w:rPr>
                <w:rFonts w:ascii="Times New Roman"/>
                <w:b w:val="false"/>
                <w:i w:val="false"/>
                <w:color w:val="000000"/>
                <w:sz w:val="20"/>
              </w:rPr>
              <w:t>
помогает по домашним делам;</w:t>
            </w:r>
          </w:p>
          <w:p>
            <w:pPr>
              <w:spacing w:after="20"/>
              <w:ind w:left="20"/>
              <w:jc w:val="both"/>
            </w:pPr>
            <w:r>
              <w:rPr>
                <w:rFonts w:ascii="Times New Roman"/>
                <w:b w:val="false"/>
                <w:i w:val="false"/>
                <w:color w:val="000000"/>
                <w:sz w:val="20"/>
              </w:rPr>
              <w:t>
самостоятельно выполняет обязанности дежурного, поручения в группе на участке детского сада;</w:t>
            </w:r>
          </w:p>
          <w:p>
            <w:pPr>
              <w:spacing w:after="20"/>
              <w:ind w:left="20"/>
              <w:jc w:val="both"/>
            </w:pPr>
            <w:r>
              <w:rPr>
                <w:rFonts w:ascii="Times New Roman"/>
                <w:b w:val="false"/>
                <w:i w:val="false"/>
                <w:color w:val="000000"/>
                <w:sz w:val="20"/>
              </w:rPr>
              <w:t>
проявляет бережное отношение к труду;</w:t>
            </w:r>
          </w:p>
          <w:p>
            <w:pPr>
              <w:spacing w:after="20"/>
              <w:ind w:left="20"/>
              <w:jc w:val="both"/>
            </w:pPr>
            <w:r>
              <w:rPr>
                <w:rFonts w:ascii="Times New Roman"/>
                <w:b w:val="false"/>
                <w:i w:val="false"/>
                <w:color w:val="000000"/>
                <w:sz w:val="20"/>
              </w:rPr>
              <w:t>
знает Президента Республики Казахстан, гордится им;</w:t>
            </w:r>
          </w:p>
          <w:p>
            <w:pPr>
              <w:spacing w:after="20"/>
              <w:ind w:left="20"/>
              <w:jc w:val="both"/>
            </w:pPr>
            <w:r>
              <w:rPr>
                <w:rFonts w:ascii="Times New Roman"/>
                <w:b w:val="false"/>
                <w:i w:val="false"/>
                <w:color w:val="000000"/>
                <w:sz w:val="20"/>
              </w:rPr>
              <w:t>
знает правила дорожного движения;</w:t>
            </w:r>
          </w:p>
          <w:p>
            <w:pPr>
              <w:spacing w:after="20"/>
              <w:ind w:left="20"/>
              <w:jc w:val="both"/>
            </w:pPr>
            <w:r>
              <w:rPr>
                <w:rFonts w:ascii="Times New Roman"/>
                <w:b w:val="false"/>
                <w:i w:val="false"/>
                <w:color w:val="000000"/>
                <w:sz w:val="20"/>
              </w:rPr>
              <w:t>
знает правила поведения в окружающем мире, природе.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значение слов "можно", "нельзя", "опасно";</w:t>
            </w:r>
          </w:p>
          <w:p>
            <w:pPr>
              <w:spacing w:after="20"/>
              <w:ind w:left="20"/>
              <w:jc w:val="both"/>
            </w:pPr>
            <w:r>
              <w:rPr>
                <w:rFonts w:ascii="Times New Roman"/>
                <w:b w:val="false"/>
                <w:i w:val="false"/>
                <w:color w:val="000000"/>
                <w:sz w:val="20"/>
              </w:rPr>
              <w:t>
знает элементарные правила безопасного поведения на прогулке.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правила безопасного поведения на прогулке и во время игр с водой, песком;</w:t>
            </w:r>
          </w:p>
          <w:p>
            <w:pPr>
              <w:spacing w:after="20"/>
              <w:ind w:left="20"/>
              <w:jc w:val="both"/>
            </w:pPr>
            <w:r>
              <w:rPr>
                <w:rFonts w:ascii="Times New Roman"/>
                <w:b w:val="false"/>
                <w:i w:val="false"/>
                <w:color w:val="000000"/>
                <w:sz w:val="20"/>
              </w:rPr>
              <w:t>
знает элементарные правилами безопасного поведения на дорогах.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 правила безопасного поведения в группе, на прогулке и в природе.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Сохраняет правила безопасного поведения при использовании спортивного оборудования во время игры;</w:t>
            </w:r>
          </w:p>
          <w:p>
            <w:pPr>
              <w:spacing w:after="20"/>
              <w:ind w:left="20"/>
              <w:jc w:val="both"/>
            </w:pPr>
            <w:r>
              <w:rPr>
                <w:rFonts w:ascii="Times New Roman"/>
                <w:b w:val="false"/>
                <w:i w:val="false"/>
                <w:color w:val="000000"/>
                <w:sz w:val="20"/>
              </w:rPr>
              <w:t>
обладает элементарными навыками безопасности собственной жизни;</w:t>
            </w:r>
          </w:p>
          <w:p>
            <w:pPr>
              <w:spacing w:after="20"/>
              <w:ind w:left="20"/>
              <w:jc w:val="both"/>
            </w:pPr>
            <w:r>
              <w:rPr>
                <w:rFonts w:ascii="Times New Roman"/>
                <w:b w:val="false"/>
                <w:i w:val="false"/>
                <w:color w:val="000000"/>
                <w:sz w:val="20"/>
              </w:rPr>
              <w:t xml:space="preserve">
соблюдает правила безопасного поведения на улице, во дворе, на территории дошкольной организации; </w:t>
            </w:r>
          </w:p>
          <w:p>
            <w:pPr>
              <w:spacing w:after="20"/>
              <w:ind w:left="20"/>
              <w:jc w:val="both"/>
            </w:pPr>
            <w:r>
              <w:rPr>
                <w:rFonts w:ascii="Times New Roman"/>
                <w:b w:val="false"/>
                <w:i w:val="false"/>
                <w:color w:val="000000"/>
                <w:sz w:val="20"/>
              </w:rPr>
              <w:t>
знает элементарные правила поведения в окружающей среде, проявляет осторожность.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и соблюдает правила безопасности собственной жизни;</w:t>
            </w:r>
          </w:p>
          <w:p>
            <w:pPr>
              <w:spacing w:after="20"/>
              <w:ind w:left="20"/>
              <w:jc w:val="both"/>
            </w:pPr>
            <w:r>
              <w:rPr>
                <w:rFonts w:ascii="Times New Roman"/>
                <w:b w:val="false"/>
                <w:i w:val="false"/>
                <w:color w:val="000000"/>
                <w:sz w:val="20"/>
              </w:rPr>
              <w:t>
соблюдает правила поведения в общественных местах; понимает и различает что "правильно" или "неправильно", "хорошо" или "плохо";</w:t>
            </w:r>
          </w:p>
          <w:p>
            <w:pPr>
              <w:spacing w:after="20"/>
              <w:ind w:left="20"/>
              <w:jc w:val="both"/>
            </w:pPr>
            <w:r>
              <w:rPr>
                <w:rFonts w:ascii="Times New Roman"/>
                <w:b w:val="false"/>
                <w:i w:val="false"/>
                <w:color w:val="000000"/>
                <w:sz w:val="20"/>
              </w:rPr>
              <w:t>
знает обязанности в группе детского сада, дома;</w:t>
            </w:r>
          </w:p>
          <w:p>
            <w:pPr>
              <w:spacing w:after="20"/>
              <w:ind w:left="20"/>
              <w:jc w:val="both"/>
            </w:pPr>
            <w:r>
              <w:rPr>
                <w:rFonts w:ascii="Times New Roman"/>
                <w:b w:val="false"/>
                <w:i w:val="false"/>
                <w:color w:val="000000"/>
                <w:sz w:val="20"/>
              </w:rPr>
              <w:t>
знает правила безопасного использования мобильным телефоном, смартфоном, компьютером, интернетом, телевизором.</w:t>
            </w:r>
          </w:p>
        </w:tc>
      </w:tr>
    </w:tbl>
    <w:bookmarkStart w:name="z17763" w:id="1892"/>
    <w:p>
      <w:pPr>
        <w:spacing w:after="0"/>
        <w:ind w:left="0"/>
        <w:jc w:val="both"/>
      </w:pPr>
      <w:r>
        <w:rPr>
          <w:rFonts w:ascii="Times New Roman"/>
          <w:b w:val="false"/>
          <w:i w:val="false"/>
          <w:color w:val="000000"/>
          <w:sz w:val="28"/>
        </w:rPr>
        <w:t>
      Примечание: Перечень умений и навыков для детей с особыми образовательными потребностями, в том числе с легкой и умеренной степенью умственной отсталости определяется согласно индивидуальным и специальным типовым учебным программам, разработанным в соответствии с требованием подпункта 2) пункта 1 Стандарта.</w:t>
      </w:r>
    </w:p>
    <w:bookmarkEnd w:id="1892"/>
    <w:bookmarkStart w:name="z17764" w:id="1893"/>
    <w:p>
      <w:pPr>
        <w:spacing w:after="0"/>
        <w:ind w:left="0"/>
        <w:jc w:val="left"/>
      </w:pPr>
      <w:r>
        <w:rPr>
          <w:rFonts w:ascii="Times New Roman"/>
          <w:b/>
          <w:i w:val="false"/>
          <w:color w:val="000000"/>
        </w:rPr>
        <w:t xml:space="preserve"> Глава 7. Словарный запас, необходимый для овладения казахским языком</w:t>
      </w:r>
    </w:p>
    <w:bookmarkEnd w:id="18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Возрастная 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раннего возраста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Младшая 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Старшая 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Предшкольная группа/класс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правила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Словарный запас детей пополняется словами, обозначающими имена членов семьи, названиями привычных предметов и игрушек, названия блюд, которые они используют ежедневно. Дети учатся запоминать и повторять названия знакомых предметов.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данного возраста понимают речь педагога, слова, обозначающие части тела человека (руки, ноги, голова), бытовую и игровую деятельность (ходьба, кормление), различные размеры (большие, малые); могут связывать существительные, местоимения с глаголом. Понимают и выслушивают заданные вопросы, отвечают на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Речь трехлетнего ребенка сильно отличается от речи двухлетнего ребенка. В этом возрасте словарный запас ребенка пополняется. Словарный запас 3-летнего ребенка с нормальным развитием речи достигает 1000 слов. Ребенок может делать простые выводы о людях, предметах и явлениях. Дети активно запоминают новые слова, играют с ними (меняют произношение, рифмуют, придумывают звуковые комбинации). Детям трудно произносить длинные сложные слова, поэтому они их искажают.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возрасте 4-5 лет у ребенка наблюдается не только пополнение словарного запаса (1000-1500), но и значительный скачок в его качественном содержании. Ребенок умеет четко и ясно донести свою мысль до взрослого. Использует в речи простые и сложные предложения. В этом возрасте дети могут ежедневно рассказывать новости, события, происходящие с их участием.</w:t>
            </w:r>
          </w:p>
          <w:p>
            <w:pPr>
              <w:spacing w:after="20"/>
              <w:ind w:left="20"/>
              <w:jc w:val="both"/>
            </w:pPr>
            <w:r>
              <w:rPr>
                <w:rFonts w:ascii="Times New Roman"/>
                <w:b w:val="false"/>
                <w:i w:val="false"/>
                <w:color w:val="000000"/>
                <w:sz w:val="20"/>
              </w:rPr>
              <w:t>
Четырехлетний ребенок умеет:</w:t>
            </w:r>
          </w:p>
          <w:p>
            <w:pPr>
              <w:spacing w:after="20"/>
              <w:ind w:left="20"/>
              <w:jc w:val="both"/>
            </w:pPr>
            <w:r>
              <w:rPr>
                <w:rFonts w:ascii="Times New Roman"/>
                <w:b w:val="false"/>
                <w:i w:val="false"/>
                <w:color w:val="000000"/>
                <w:sz w:val="20"/>
              </w:rPr>
              <w:t>
- произносить предложения из 4-5 слов;</w:t>
            </w:r>
          </w:p>
          <w:p>
            <w:pPr>
              <w:spacing w:after="20"/>
              <w:ind w:left="20"/>
              <w:jc w:val="both"/>
            </w:pPr>
            <w:r>
              <w:rPr>
                <w:rFonts w:ascii="Times New Roman"/>
                <w:b w:val="false"/>
                <w:i w:val="false"/>
                <w:color w:val="000000"/>
                <w:sz w:val="20"/>
              </w:rPr>
              <w:t>
- согласовывать в предложении слова друг с другом;</w:t>
            </w:r>
          </w:p>
          <w:p>
            <w:pPr>
              <w:spacing w:after="20"/>
              <w:ind w:left="20"/>
              <w:jc w:val="both"/>
            </w:pPr>
            <w:r>
              <w:rPr>
                <w:rFonts w:ascii="Times New Roman"/>
                <w:b w:val="false"/>
                <w:i w:val="false"/>
                <w:color w:val="000000"/>
                <w:sz w:val="20"/>
              </w:rPr>
              <w:t>
- вести диалог со сверстниками и взрослыми;</w:t>
            </w:r>
          </w:p>
          <w:p>
            <w:pPr>
              <w:spacing w:after="20"/>
              <w:ind w:left="20"/>
              <w:jc w:val="both"/>
            </w:pPr>
            <w:r>
              <w:rPr>
                <w:rFonts w:ascii="Times New Roman"/>
                <w:b w:val="false"/>
                <w:i w:val="false"/>
                <w:color w:val="000000"/>
                <w:sz w:val="20"/>
              </w:rPr>
              <w:t>
- описывать тему;</w:t>
            </w:r>
          </w:p>
          <w:p>
            <w:pPr>
              <w:spacing w:after="20"/>
              <w:ind w:left="20"/>
              <w:jc w:val="both"/>
            </w:pPr>
            <w:r>
              <w:rPr>
                <w:rFonts w:ascii="Times New Roman"/>
                <w:b w:val="false"/>
                <w:i w:val="false"/>
                <w:color w:val="000000"/>
                <w:sz w:val="20"/>
              </w:rPr>
              <w:t>
- понимать антонимы (белый-черный, большой-маленький).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5 лет словарный запас дошкольника может составлять около 3 тысяч слов, а также совершенствуется связная речь. Ребенок может свободно использовать в речи основные понятия.</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Примерный словарный</w:t>
            </w:r>
          </w:p>
          <w:p>
            <w:pPr>
              <w:spacing w:after="20"/>
              <w:ind w:left="20"/>
              <w:jc w:val="both"/>
            </w:pPr>
            <w:r>
              <w:rPr>
                <w:rFonts w:ascii="Times New Roman"/>
                <w:b w:val="false"/>
                <w:i w:val="false"/>
                <w:color w:val="000000"/>
                <w:sz w:val="20"/>
              </w:rPr>
              <w:t>
минимум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Семья</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ата, апа.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әке, ата, апа, әже, мен, сен, 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әке, ата, апа, әже, аға, іні, әпке, мен, сен, 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әке, ата, апа, әже, аға, іні, әпке, мен, сен, ол, біз, сіз, олар.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әке, ата, апа, әже, аға, іні, қарындас,әпке, сіңлі, мен, сен, ол, біз, сіз, олар.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слова, используемые ежедневно, часто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ауа,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ауа, жел, таза, топ, сабын, күт, қар, 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 сабын, су, кір, таза, билейік, ән айтамыз, ауа, қар, жел, жаңбыр, суық, ыстық, жылы, жылы киінеміз, жеңіл киінеміз, үстел, орындық, топ, байқа, асықпа, күт, көмектес, жер, орамал.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 үй, есік, терезе, дүкен, емхана, сабын, су, кір, таза, билейік, ән айтамыз, ауа, қар, жел, жаңбыр, суық, ыстық, жылы, жылы киінеміз, жеңіл киінеміз, үстел, орындық, топ, байқа, асықпа, күт, көмектес, итерме, таласпа, қала, көше, жол, жолда абайла!, қағаз, қайшы, бояу, кітап, желім, қатты, жұмсақ, жер, мұз, ауа, шеңбер, қалам, қылқалам, сурет, төсек, шана, аққала, орамал.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 үй, есік, терезе, дүкен, емхана, сабын, су, кір, таза, билейік, ән айтамыз, ауа, қар, жел, жаңбыр, суық, ыстық, жылы, жылы киінеміз, жеңіл киінеміз, үстел, орындық, топ, байқа, асықпа, күт, көмектес, итерме, таласпа, қала, ауыл, көше, жол, жолда абайла! баспалдақтан байқап түс, қағаз, қайшы, бояу, кітап, желім, қатты, жұмсақ, жер, мұз, ауа, шеңбер, қалам, қылқалам, сурет, төсек, шана, аққала, орамал</w:t>
            </w:r>
          </w:p>
          <w:p>
            <w:pPr>
              <w:spacing w:after="20"/>
              <w:ind w:left="20"/>
              <w:jc w:val="both"/>
            </w:pPr>
            <w:r>
              <w:rPr>
                <w:rFonts w:ascii="Times New Roman"/>
                <w:b w:val="false"/>
                <w:i w:val="false"/>
                <w:color w:val="000000"/>
                <w:sz w:val="20"/>
              </w:rPr>
              <w:t>
Апта күндері: дүйсенбі, сейсенбі, сәрсенбі, бейсенбі, жұма, сенбі, жексенбі.</w:t>
            </w:r>
          </w:p>
          <w:p>
            <w:pPr>
              <w:spacing w:after="20"/>
              <w:ind w:left="20"/>
              <w:jc w:val="both"/>
            </w:pPr>
            <w:r>
              <w:rPr>
                <w:rFonts w:ascii="Times New Roman"/>
                <w:b w:val="false"/>
                <w:i w:val="false"/>
                <w:color w:val="000000"/>
                <w:sz w:val="20"/>
              </w:rPr>
              <w:t>
Ай атаулары: қаңтар, ақпан, наурыз, сәуір, мамыр, маусым, шілде, тамыз, қыркүйек, қазан, қараша, желтоқсан.</w:t>
            </w:r>
          </w:p>
          <w:p>
            <w:pPr>
              <w:spacing w:after="20"/>
              <w:ind w:left="20"/>
              <w:jc w:val="both"/>
            </w:pPr>
            <w:r>
              <w:rPr>
                <w:rFonts w:ascii="Times New Roman"/>
                <w:b w:val="false"/>
                <w:i w:val="false"/>
                <w:color w:val="000000"/>
                <w:sz w:val="20"/>
              </w:rPr>
              <w:t>
Жиһаздар: үстел, орындық кереует, кілем, сөре, теледидар, тоңазытқыш.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Вежливые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Сәлеметсіз бе! </w:t>
            </w:r>
          </w:p>
          <w:p>
            <w:pPr>
              <w:spacing w:after="20"/>
              <w:ind w:left="20"/>
              <w:jc w:val="both"/>
            </w:pPr>
            <w:r>
              <w:rPr>
                <w:rFonts w:ascii="Times New Roman"/>
                <w:b w:val="false"/>
                <w:i w:val="false"/>
                <w:color w:val="000000"/>
                <w:sz w:val="20"/>
              </w:rPr>
              <w:t>
Сау болыңыз! Рақмет!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Сәлеметсіз бе! </w:t>
            </w:r>
          </w:p>
          <w:p>
            <w:pPr>
              <w:spacing w:after="20"/>
              <w:ind w:left="20"/>
              <w:jc w:val="both"/>
            </w:pPr>
            <w:r>
              <w:rPr>
                <w:rFonts w:ascii="Times New Roman"/>
                <w:b w:val="false"/>
                <w:i w:val="false"/>
                <w:color w:val="000000"/>
                <w:sz w:val="20"/>
              </w:rPr>
              <w:t>
Сау болыңыз! Рақмет!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Сәлеметсіз бе! </w:t>
            </w:r>
          </w:p>
          <w:p>
            <w:pPr>
              <w:spacing w:after="20"/>
              <w:ind w:left="20"/>
              <w:jc w:val="both"/>
            </w:pPr>
            <w:r>
              <w:rPr>
                <w:rFonts w:ascii="Times New Roman"/>
                <w:b w:val="false"/>
                <w:i w:val="false"/>
                <w:color w:val="000000"/>
                <w:sz w:val="20"/>
              </w:rPr>
              <w:t>
Сау болыңыз! Рақмет! кешірші, мен олай қайталамаймын, татуласыңдар, бірге ойнайық, алуға бола ма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Қайырлы таң! Сәлеметсіз бе! </w:t>
            </w:r>
          </w:p>
          <w:p>
            <w:pPr>
              <w:spacing w:after="20"/>
              <w:ind w:left="20"/>
              <w:jc w:val="both"/>
            </w:pPr>
            <w:r>
              <w:rPr>
                <w:rFonts w:ascii="Times New Roman"/>
                <w:b w:val="false"/>
                <w:i w:val="false"/>
                <w:color w:val="000000"/>
                <w:sz w:val="20"/>
              </w:rPr>
              <w:t>
Сау болыңыз! Рақмет! кешірші, мен олай қайталамаймын, татуласыңдар, бірге ойнайық,алуға бола ма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Қайырлы таң! Қайырлы күн! Қайырлы кеш! Сәлеметсіз бе! Сау болыңыз! Рақмет! Кешіріңіз! кешірші, мен олай қайталамаймын, татуласыңдар, бірге ойнайық, алуға бола ма? Рұқсат па? Ренжімеңіз!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 связанные с продуктами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су, сүт, сорпа, ботқа, алма, шие.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су, сүт, шәй, май, тоқаш ботқа, сорпа, алма, банан, шие.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бауырсақ, шай, май, ірімшік, сүт, айран, су, сусын, сорпа, ботқа, тамағыңды іш, ас болсын!</w:t>
            </w:r>
          </w:p>
          <w:p>
            <w:pPr>
              <w:spacing w:after="20"/>
              <w:ind w:left="20"/>
              <w:jc w:val="both"/>
            </w:pPr>
            <w:r>
              <w:rPr>
                <w:rFonts w:ascii="Times New Roman"/>
                <w:b w:val="false"/>
                <w:i w:val="false"/>
                <w:color w:val="000000"/>
                <w:sz w:val="20"/>
              </w:rPr>
              <w:t>
Көгөністер-жемістер:</w:t>
            </w:r>
          </w:p>
          <w:p>
            <w:pPr>
              <w:spacing w:after="20"/>
              <w:ind w:left="20"/>
              <w:jc w:val="both"/>
            </w:pPr>
            <w:r>
              <w:rPr>
                <w:rFonts w:ascii="Times New Roman"/>
                <w:b w:val="false"/>
                <w:i w:val="false"/>
                <w:color w:val="000000"/>
                <w:sz w:val="20"/>
              </w:rPr>
              <w:t>
 алма, алмұрт, банан, өрік, шие, қияр, пияз, сәбіз.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бауырсақ, шай, май, ірімшік, сүт, қаймақ, айран, жұмыртқа, су, сусын, сорпа, ботқа, дәмді, ащы, тұз, тәтті, қант, айран, ет, балық, тамағыңды іш, ас болсын!</w:t>
            </w:r>
          </w:p>
          <w:p>
            <w:pPr>
              <w:spacing w:after="20"/>
              <w:ind w:left="20"/>
              <w:jc w:val="both"/>
            </w:pPr>
            <w:r>
              <w:rPr>
                <w:rFonts w:ascii="Times New Roman"/>
                <w:b w:val="false"/>
                <w:i w:val="false"/>
                <w:color w:val="000000"/>
                <w:sz w:val="20"/>
              </w:rPr>
              <w:t>
Көгөністер- жемістер:</w:t>
            </w:r>
          </w:p>
          <w:p>
            <w:pPr>
              <w:spacing w:after="20"/>
              <w:ind w:left="20"/>
              <w:jc w:val="both"/>
            </w:pPr>
            <w:r>
              <w:rPr>
                <w:rFonts w:ascii="Times New Roman"/>
                <w:b w:val="false"/>
                <w:i w:val="false"/>
                <w:color w:val="000000"/>
                <w:sz w:val="20"/>
              </w:rPr>
              <w:t>
шие, алма, алмұрт, қарбыз, қауын өрік, жеміс, көгөніс, сәбіз, қияр, қызанақ.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шәй, май, ірімшік, сүт, қаймақ, айран, жұмыртқа, су, сусын, сорпа, ботқа, дәмді, ащы, тұз, тәтті, қант, ет, балық, тамағыңды іш, ас болсын!</w:t>
            </w:r>
          </w:p>
          <w:p>
            <w:pPr>
              <w:spacing w:after="20"/>
              <w:ind w:left="20"/>
              <w:jc w:val="both"/>
            </w:pPr>
            <w:r>
              <w:rPr>
                <w:rFonts w:ascii="Times New Roman"/>
                <w:b w:val="false"/>
                <w:i w:val="false"/>
                <w:color w:val="000000"/>
                <w:sz w:val="20"/>
              </w:rPr>
              <w:t>
Ұлттық тағамдар: қымыз, шұбат, бауырсақ, құрт, қазы, ірімшік.</w:t>
            </w:r>
          </w:p>
          <w:p>
            <w:pPr>
              <w:spacing w:after="20"/>
              <w:ind w:left="20"/>
              <w:jc w:val="both"/>
            </w:pPr>
            <w:r>
              <w:rPr>
                <w:rFonts w:ascii="Times New Roman"/>
                <w:b w:val="false"/>
                <w:i w:val="false"/>
                <w:color w:val="000000"/>
                <w:sz w:val="20"/>
              </w:rPr>
              <w:t>
Көгөністер-жемістер: алма, банан, шие, өрік, алмұрт, қарбыз, қауын, алхоры, қияр, қызанақ, қызылша, картоп, пияз, сәбіз, қырыққабат, қарақат, таңқурай, құлпынай.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кеме, ұшақ, тік ұшақ пойыз, бесік арба (коляска), велосипед, самокат, жүргіншілер жолы, бағдаршам.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ұшақ, тік ұшақ пойыз, велосипед, самокат, жүргіншілер жолы, бағдаршам.</w:t>
            </w:r>
          </w:p>
          <w:p>
            <w:pPr>
              <w:spacing w:after="20"/>
              <w:ind w:left="20"/>
              <w:jc w:val="both"/>
            </w:pPr>
            <w:r>
              <w:rPr>
                <w:rFonts w:ascii="Times New Roman"/>
                <w:b w:val="false"/>
                <w:i w:val="false"/>
                <w:color w:val="000000"/>
                <w:sz w:val="20"/>
              </w:rPr>
              <w:t>
Мамандықтар иесі: дәрігер, тәрбиеші, аспазшы, ұшқыш, жүргізуші, өрт сөндіруші, құрылысшы, тәртіп сақшысы.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ұшақ, тік ұшақ, пойыз, трактор, метро, велосипед, самокат, жедел жәрдем көлігі, жүк көлігі, өрт сөндіргіш көлік, автобус, троллейбус, аялдама, жүргіншілер жолы, бағдаршам.</w:t>
            </w:r>
          </w:p>
          <w:p>
            <w:pPr>
              <w:spacing w:after="20"/>
              <w:ind w:left="20"/>
              <w:jc w:val="both"/>
            </w:pPr>
            <w:r>
              <w:rPr>
                <w:rFonts w:ascii="Times New Roman"/>
                <w:b w:val="false"/>
                <w:i w:val="false"/>
                <w:color w:val="000000"/>
                <w:sz w:val="20"/>
              </w:rPr>
              <w:t xml:space="preserve">
Мамандықтар иесі: дәрігер, тәрбиеші, аспазшы, ұшқыш, сатушы, жүргізуші, өрт сөндіруші, құрылысшы, тәртіп сақшысы.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Игрушки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 асық.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Қуыршақ, доп, текше, асық.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 текше, қонжық, қуыршақ, асық, шелек, күрек, бесік арба (коляска).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 текше, қонжық, куыршақ, секіртпе, асық, шелек, күрек, бесік арба (коляска).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 қасық, тәрелке.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 тәрелке, қасық, шанышқы, шәйнек.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Кесе, тәрелке, қасық, шанышқы, пышақ, шәйнек.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тела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қол,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қол, аяқ, бет, іш,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 бас, көз, мұрын, ауыз, тіл, тіс, құлақ, шаш, бет, іш, бел, аяқ, қол, саусақ, алақан.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 маңдай, бас, көз, мұрын, ауыз, тіл, тіс, ерін, құлақ, шаш, бет, іш, бел, аяқ, қол.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 маңдай, бас, көз, мұрын, ауыз, тіл, тіс, ерін, құлақ, шаш, бет, іш, бел, аяқ, қол, саусақ, алақан, мойын, иық, арқа, тізе, өкше.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Названия цвета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көк, қара, қызыл, сары, жасыл.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көк, қара, жасыл, сары, қызыл, қоңыр.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көк, қара, жасыл, сары, қызыл, қызғылт, қызғылт сары, қоңыр, көгілдір.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 обозначающие действия</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бер, кел, жу, апар.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бер, кел, жу, жүр, отыр, тұр, 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 отыр, тұр, бар, апар, бер, іш, жу, кел, секір, жүгір, ұйықта, ойна, тығыл, қаш, қу, ұста, жина.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 отыр, тұр, бар, апар, бер, ал, әкел, іш, жуу, кел, секір, жүгір, қуып жет, ұйықта, ойна, тығыл, қаш, қу, ұста, жина, сапқа тұру, ауыздарыңды жауып шайнаңдар, әбден шайнап жеңдер, майлықпенсүртіңдер, төкпей-шашпай ішіңдер, төсекке байқап міну (тұсу), түймені дұрыс тағу, гүлге су құю, сырғанау.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 отыр, тұр, бар, апар, бер, ал, әкел, іш, жуу, кел, секір, жүгір, қуып жет, қуып жет те ұста, ұйықта, ойна, тығыл, қаш, қу, ұста, жина, сапқа тұру, ауыздарыңды жауып шайнаңдар, әбден шайнап жеңдер, майлықпен сүртіңдер, төкпей-шашпай ішіңдер, екі топқа бөлініңдер, билендер, тез киіну (шешіну), жолдасына көмектесу, киімдерін ұқыпты жинау, төсекке байқап міну (тұсу), түймені дұрыс тағу, гүлге су құю, сырғанау.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 со значением пространственной ориентации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сол.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Үстінде, астында, қасында, артында.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сол, жоғары, төмен, үстінде, астында, қасында, артында, жанында.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сол, жоғары, төмен, алыс, жақын, үстінде, астында, қасында, артында, жанында,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Слова, обозначающие количество предметов и порядковые числительные </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көп.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екі, үш, төрт, бес, аз, көп, бірінші, екінші, үшінші, төртінші, бесінші.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екі, үш, төрт, бес,алты, жеті, сегіз, тоғыз, он, аз, көп, бірінші, екінші, үшінші, төртінші, бесінші, алтыншы, жетінші, сегізінші, тоғызыншы, оныншы.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природы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ит, аю, қар, жел,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 қыс, көктем, жаз.</w:t>
            </w:r>
          </w:p>
          <w:p>
            <w:pPr>
              <w:spacing w:after="20"/>
              <w:ind w:left="20"/>
              <w:jc w:val="both"/>
            </w:pPr>
            <w:r>
              <w:rPr>
                <w:rFonts w:ascii="Times New Roman"/>
                <w:b w:val="false"/>
                <w:i w:val="false"/>
                <w:color w:val="000000"/>
                <w:sz w:val="20"/>
              </w:rPr>
              <w:t xml:space="preserve">
Ауа райы құбылыстары: жаңбыр, қар, жел, суық, жылы, </w:t>
            </w:r>
          </w:p>
          <w:p>
            <w:pPr>
              <w:spacing w:after="20"/>
              <w:ind w:left="20"/>
              <w:jc w:val="both"/>
            </w:pPr>
            <w:r>
              <w:rPr>
                <w:rFonts w:ascii="Times New Roman"/>
                <w:b w:val="false"/>
                <w:i w:val="false"/>
                <w:color w:val="000000"/>
                <w:sz w:val="20"/>
              </w:rPr>
              <w:t>
аяз, ыстық.</w:t>
            </w:r>
          </w:p>
          <w:p>
            <w:pPr>
              <w:spacing w:after="20"/>
              <w:ind w:left="20"/>
              <w:jc w:val="both"/>
            </w:pPr>
            <w:r>
              <w:rPr>
                <w:rFonts w:ascii="Times New Roman"/>
                <w:b w:val="false"/>
                <w:i w:val="false"/>
                <w:color w:val="000000"/>
                <w:sz w:val="20"/>
              </w:rPr>
              <w:t>
Өсімдіктер әлемі:</w:t>
            </w:r>
          </w:p>
          <w:p>
            <w:pPr>
              <w:spacing w:after="20"/>
              <w:ind w:left="20"/>
              <w:jc w:val="both"/>
            </w:pPr>
            <w:r>
              <w:rPr>
                <w:rFonts w:ascii="Times New Roman"/>
                <w:b w:val="false"/>
                <w:i w:val="false"/>
                <w:color w:val="000000"/>
                <w:sz w:val="20"/>
              </w:rPr>
              <w:t xml:space="preserve">
Шөп, ағаш, шырша, гүл, жапырақтар. </w:t>
            </w:r>
          </w:p>
          <w:p>
            <w:pPr>
              <w:spacing w:after="20"/>
              <w:ind w:left="20"/>
              <w:jc w:val="both"/>
            </w:pPr>
            <w:r>
              <w:rPr>
                <w:rFonts w:ascii="Times New Roman"/>
                <w:b w:val="false"/>
                <w:i w:val="false"/>
                <w:color w:val="000000"/>
                <w:sz w:val="20"/>
              </w:rPr>
              <w:t>
Жануарлар әлемі:</w:t>
            </w:r>
          </w:p>
          <w:p>
            <w:pPr>
              <w:spacing w:after="20"/>
              <w:ind w:left="20"/>
              <w:jc w:val="both"/>
            </w:pPr>
            <w:r>
              <w:rPr>
                <w:rFonts w:ascii="Times New Roman"/>
                <w:b w:val="false"/>
                <w:i w:val="false"/>
                <w:color w:val="000000"/>
                <w:sz w:val="20"/>
              </w:rPr>
              <w:t>
Ит, мысық, ат, жылқы, сиыр, қой, түйе, қоян, түлкі, қасқыр, аю.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 қыс, көктем, жаз. Ауа райы құбылыстары: жаңбыр, қар, жел, суық, жылы, аяз, ыстық, кемпірқосақ, ай, күн, аспан, бұлт.</w:t>
            </w:r>
          </w:p>
          <w:p>
            <w:pPr>
              <w:spacing w:after="20"/>
              <w:ind w:left="20"/>
              <w:jc w:val="both"/>
            </w:pPr>
            <w:r>
              <w:rPr>
                <w:rFonts w:ascii="Times New Roman"/>
                <w:b w:val="false"/>
                <w:i w:val="false"/>
                <w:color w:val="000000"/>
                <w:sz w:val="20"/>
              </w:rPr>
              <w:t>
Өсімдіктер әлемі:</w:t>
            </w:r>
          </w:p>
          <w:p>
            <w:pPr>
              <w:spacing w:after="20"/>
              <w:ind w:left="20"/>
              <w:jc w:val="both"/>
            </w:pPr>
            <w:r>
              <w:rPr>
                <w:rFonts w:ascii="Times New Roman"/>
                <w:b w:val="false"/>
                <w:i w:val="false"/>
                <w:color w:val="000000"/>
                <w:sz w:val="20"/>
              </w:rPr>
              <w:t>
Шөп, ағаш, шырша, гүл, жапырақ, бөлме гүлдері, өсімдіктер өседі.</w:t>
            </w:r>
          </w:p>
          <w:p>
            <w:pPr>
              <w:spacing w:after="20"/>
              <w:ind w:left="20"/>
              <w:jc w:val="both"/>
            </w:pPr>
            <w:r>
              <w:rPr>
                <w:rFonts w:ascii="Times New Roman"/>
                <w:b w:val="false"/>
                <w:i w:val="false"/>
                <w:color w:val="000000"/>
                <w:sz w:val="20"/>
              </w:rPr>
              <w:t>
Жанурлар әлемі:</w:t>
            </w:r>
          </w:p>
          <w:p>
            <w:pPr>
              <w:spacing w:after="20"/>
              <w:ind w:left="20"/>
              <w:jc w:val="both"/>
            </w:pPr>
            <w:r>
              <w:rPr>
                <w:rFonts w:ascii="Times New Roman"/>
                <w:b w:val="false"/>
                <w:i w:val="false"/>
                <w:color w:val="000000"/>
                <w:sz w:val="20"/>
              </w:rPr>
              <w:t>
Үй жануарлары: қозы, қой, лақ, ешкі, сиыр, бұзау жылқы, құлын, мысық, марғау, ит, күшік.</w:t>
            </w:r>
          </w:p>
          <w:p>
            <w:pPr>
              <w:spacing w:after="20"/>
              <w:ind w:left="20"/>
              <w:jc w:val="both"/>
            </w:pPr>
            <w:r>
              <w:rPr>
                <w:rFonts w:ascii="Times New Roman"/>
                <w:b w:val="false"/>
                <w:i w:val="false"/>
                <w:color w:val="000000"/>
                <w:sz w:val="20"/>
              </w:rPr>
              <w:t xml:space="preserve">
Жабайы аңдар: аю, түлкі, қасқыр, арыстан, піл, қоян, кірпі. </w:t>
            </w:r>
          </w:p>
          <w:p>
            <w:pPr>
              <w:spacing w:after="20"/>
              <w:ind w:left="20"/>
              <w:jc w:val="both"/>
            </w:pPr>
            <w:r>
              <w:rPr>
                <w:rFonts w:ascii="Times New Roman"/>
                <w:b w:val="false"/>
                <w:i w:val="false"/>
                <w:color w:val="000000"/>
                <w:sz w:val="20"/>
              </w:rPr>
              <w:t>
Үй құстары: тауық, әтеш, балапан, қаз, үйрек.</w:t>
            </w:r>
          </w:p>
          <w:p>
            <w:pPr>
              <w:spacing w:after="20"/>
              <w:ind w:left="20"/>
              <w:jc w:val="both"/>
            </w:pPr>
            <w:r>
              <w:rPr>
                <w:rFonts w:ascii="Times New Roman"/>
                <w:b w:val="false"/>
                <w:i w:val="false"/>
                <w:color w:val="000000"/>
                <w:sz w:val="20"/>
              </w:rPr>
              <w:t>
Дала құстары: аққу, қарлығаш, торғай, қарға, көгершін.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 қыс, көктем, жаз. </w:t>
            </w:r>
          </w:p>
          <w:p>
            <w:pPr>
              <w:spacing w:after="20"/>
              <w:ind w:left="20"/>
              <w:jc w:val="both"/>
            </w:pPr>
            <w:r>
              <w:rPr>
                <w:rFonts w:ascii="Times New Roman"/>
                <w:b w:val="false"/>
                <w:i w:val="false"/>
                <w:color w:val="000000"/>
                <w:sz w:val="20"/>
              </w:rPr>
              <w:t>
Ауа райы құбылыстары: жаңбыр, қар, жел, суық, жылы, аяз, ыстық, найзағай, кемпірқосақ, ай, күн, аспан, бұлт.</w:t>
            </w:r>
          </w:p>
          <w:p>
            <w:pPr>
              <w:spacing w:after="20"/>
              <w:ind w:left="20"/>
              <w:jc w:val="both"/>
            </w:pPr>
            <w:r>
              <w:rPr>
                <w:rFonts w:ascii="Times New Roman"/>
                <w:b w:val="false"/>
                <w:i w:val="false"/>
                <w:color w:val="000000"/>
                <w:sz w:val="20"/>
              </w:rPr>
              <w:t>
Өсімдіктер әлемі:</w:t>
            </w:r>
          </w:p>
          <w:p>
            <w:pPr>
              <w:spacing w:after="20"/>
              <w:ind w:left="20"/>
              <w:jc w:val="both"/>
            </w:pPr>
            <w:r>
              <w:rPr>
                <w:rFonts w:ascii="Times New Roman"/>
                <w:b w:val="false"/>
                <w:i w:val="false"/>
                <w:color w:val="000000"/>
                <w:sz w:val="20"/>
              </w:rPr>
              <w:t>
Шөп, ағаш, шырша, гүл, жапырақ, тамыр, бұтақ, бүршіктер, раушан, қарағай, терек, емен, қайын, өсімдіктер өседі, қопсыту, түптеу.</w:t>
            </w:r>
          </w:p>
          <w:p>
            <w:pPr>
              <w:spacing w:after="20"/>
              <w:ind w:left="20"/>
              <w:jc w:val="both"/>
            </w:pPr>
            <w:r>
              <w:rPr>
                <w:rFonts w:ascii="Times New Roman"/>
                <w:b w:val="false"/>
                <w:i w:val="false"/>
                <w:color w:val="000000"/>
                <w:sz w:val="20"/>
              </w:rPr>
              <w:t>
Жанурлар әлемі:</w:t>
            </w:r>
          </w:p>
          <w:p>
            <w:pPr>
              <w:spacing w:after="20"/>
              <w:ind w:left="20"/>
              <w:jc w:val="both"/>
            </w:pPr>
            <w:r>
              <w:rPr>
                <w:rFonts w:ascii="Times New Roman"/>
                <w:b w:val="false"/>
                <w:i w:val="false"/>
                <w:color w:val="000000"/>
                <w:sz w:val="20"/>
              </w:rPr>
              <w:t xml:space="preserve">
Үй жануарлары: қозы, қой, лақ, ешкі, сиыр, бұзау жылқы, құлын, бота, түйе, мысық, марғау, ит, күшік. </w:t>
            </w:r>
          </w:p>
          <w:p>
            <w:pPr>
              <w:spacing w:after="20"/>
              <w:ind w:left="20"/>
              <w:jc w:val="both"/>
            </w:pPr>
            <w:r>
              <w:rPr>
                <w:rFonts w:ascii="Times New Roman"/>
                <w:b w:val="false"/>
                <w:i w:val="false"/>
                <w:color w:val="000000"/>
                <w:sz w:val="20"/>
              </w:rPr>
              <w:t xml:space="preserve">
Жабайы аңдар: аю, түлкі, қасқыр, арыстан, піл, қоян, жылан, жолбарыс, керік, кірпі. </w:t>
            </w:r>
          </w:p>
          <w:p>
            <w:pPr>
              <w:spacing w:after="20"/>
              <w:ind w:left="20"/>
              <w:jc w:val="both"/>
            </w:pPr>
            <w:r>
              <w:rPr>
                <w:rFonts w:ascii="Times New Roman"/>
                <w:b w:val="false"/>
                <w:i w:val="false"/>
                <w:color w:val="000000"/>
                <w:sz w:val="20"/>
              </w:rPr>
              <w:t xml:space="preserve">
Үй құстары: тауық, әтеш, балапан, қаз, үйрек. </w:t>
            </w:r>
          </w:p>
          <w:p>
            <w:pPr>
              <w:spacing w:after="20"/>
              <w:ind w:left="20"/>
              <w:jc w:val="both"/>
            </w:pPr>
            <w:r>
              <w:rPr>
                <w:rFonts w:ascii="Times New Roman"/>
                <w:b w:val="false"/>
                <w:i w:val="false"/>
                <w:color w:val="000000"/>
                <w:sz w:val="20"/>
              </w:rPr>
              <w:t>
Дала құстары: аққу, қарлығаш, торғай, қарға, сауысқан, көгершін, шағала, бүркіт, қыран, тотықұс.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Одежда</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 етік.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 етік, шалбар.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көйлек, жемпір, тон, қалпақ, етік.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Шалбар, көйлек, жейде, кеудеше, жемпір, ішкиім, малақай, қалпақ, тон, қолғап, етік.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көйлек, жейде, кеудеше, жемпір, ішкиім, малақай, қалпақ, тон, қолғап, етік, пима, шәлі.</w:t>
            </w:r>
          </w:p>
        </w:tc>
      </w:tr>
    </w:tbl>
    <w:bookmarkStart w:name="z17962" w:id="1894"/>
    <w:p>
      <w:pPr>
        <w:spacing w:after="0"/>
        <w:ind w:left="0"/>
        <w:jc w:val="both"/>
      </w:pPr>
      <w:r>
        <w:rPr>
          <w:rFonts w:ascii="Times New Roman"/>
          <w:b w:val="false"/>
          <w:i w:val="false"/>
          <w:color w:val="000000"/>
          <w:sz w:val="28"/>
        </w:rPr>
        <w:t>
      Примечание: Словарный запас, необходимый для овладения казахским языком, используется для развития разговорной связной речи воспитанников на казахском языке в различных видах детской деятельности, а также для ознакомления с культурой, традициями и обычаями казахского народа, обогащения активного словаря, усвоения словарных норм, культурного общения.</w:t>
      </w:r>
    </w:p>
    <w:bookmarkEnd w:id="18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2016 года № 499</w:t>
            </w:r>
          </w:p>
        </w:tc>
      </w:tr>
    </w:tbl>
    <w:bookmarkStart w:name="z3768" w:id="1895"/>
    <w:p>
      <w:pPr>
        <w:spacing w:after="0"/>
        <w:ind w:left="0"/>
        <w:jc w:val="left"/>
      </w:pPr>
      <w:r>
        <w:rPr>
          <w:rFonts w:ascii="Times New Roman"/>
          <w:b/>
          <w:i w:val="false"/>
          <w:color w:val="000000"/>
        </w:rPr>
        <w:t xml:space="preserve"> Типовая учебная программа дошкольного воспитания и обучения детей с общим недоразвитием речи</w:t>
      </w:r>
    </w:p>
    <w:bookmarkEnd w:id="1895"/>
    <w:p>
      <w:pPr>
        <w:spacing w:after="0"/>
        <w:ind w:left="0"/>
        <w:jc w:val="both"/>
      </w:pPr>
      <w:r>
        <w:rPr>
          <w:rFonts w:ascii="Times New Roman"/>
          <w:b w:val="false"/>
          <w:i w:val="false"/>
          <w:color w:val="ff0000"/>
          <w:sz w:val="28"/>
        </w:rPr>
        <w:t xml:space="preserve">
      Сноска. Приказ дополнен приложением 2 в соответствии с приказом Министра образования и науки РК от 29.12.2018 </w:t>
      </w:r>
      <w:r>
        <w:rPr>
          <w:rFonts w:ascii="Times New Roman"/>
          <w:b w:val="false"/>
          <w:i w:val="false"/>
          <w:color w:val="ff0000"/>
          <w:sz w:val="28"/>
        </w:rPr>
        <w:t>№ 721</w:t>
      </w:r>
      <w:r>
        <w:rPr>
          <w:rFonts w:ascii="Times New Roman"/>
          <w:b w:val="false"/>
          <w:i w:val="false"/>
          <w:color w:val="ff0000"/>
          <w:sz w:val="28"/>
        </w:rPr>
        <w:t xml:space="preserve"> (вводится в действие по истечению десяти календарных дней после дня его официального опубликования).</w:t>
      </w:r>
    </w:p>
    <w:p>
      <w:pPr>
        <w:spacing w:after="0"/>
        <w:ind w:left="0"/>
        <w:jc w:val="left"/>
      </w:pPr>
    </w:p>
    <w:bookmarkStart w:name="z3769" w:id="1896"/>
    <w:p>
      <w:pPr>
        <w:spacing w:after="0"/>
        <w:ind w:left="0"/>
        <w:jc w:val="left"/>
      </w:pPr>
      <w:r>
        <w:rPr>
          <w:rFonts w:ascii="Times New Roman"/>
          <w:b/>
          <w:i w:val="false"/>
          <w:color w:val="000000"/>
        </w:rPr>
        <w:t xml:space="preserve"> Глава 1. Пояснительная записка</w:t>
      </w:r>
    </w:p>
    <w:bookmarkEnd w:id="1896"/>
    <w:bookmarkStart w:name="z3770" w:id="1897"/>
    <w:p>
      <w:pPr>
        <w:spacing w:after="0"/>
        <w:ind w:left="0"/>
        <w:jc w:val="both"/>
      </w:pPr>
      <w:r>
        <w:rPr>
          <w:rFonts w:ascii="Times New Roman"/>
          <w:b w:val="false"/>
          <w:i w:val="false"/>
          <w:color w:val="000000"/>
          <w:sz w:val="28"/>
        </w:rPr>
        <w:t xml:space="preserve">
      1. Типовая учебная программа дошкольного воспитания и обучения детей с общим недоразвитием речи (далее - Программа) разработана в соответствии со </w:t>
      </w:r>
      <w:r>
        <w:rPr>
          <w:rFonts w:ascii="Times New Roman"/>
          <w:b w:val="false"/>
          <w:i w:val="false"/>
          <w:color w:val="000000"/>
          <w:sz w:val="28"/>
        </w:rPr>
        <w:t>статьями 5</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Закона Республики Казахстан от 27 июля 2007 года "Об образовании".</w:t>
      </w:r>
    </w:p>
    <w:bookmarkEnd w:id="1897"/>
    <w:bookmarkStart w:name="z3771" w:id="1898"/>
    <w:p>
      <w:pPr>
        <w:spacing w:after="0"/>
        <w:ind w:left="0"/>
        <w:jc w:val="both"/>
      </w:pPr>
      <w:r>
        <w:rPr>
          <w:rFonts w:ascii="Times New Roman"/>
          <w:b w:val="false"/>
          <w:i w:val="false"/>
          <w:color w:val="000000"/>
          <w:sz w:val="28"/>
        </w:rPr>
        <w:t xml:space="preserve">
      2. Цель Программы формирование у детей с общим недоразвитием речи (далее – ОНР) базовых процессов и функций речевой активности и культуры общения, которые будут содействовать общему развитию, социальной адаптации к окружающему миру и их качественной подготовке к дальнейшему усвоению родного языка по программе начальной школы. </w:t>
      </w:r>
    </w:p>
    <w:bookmarkEnd w:id="1898"/>
    <w:bookmarkStart w:name="z3772" w:id="1899"/>
    <w:p>
      <w:pPr>
        <w:spacing w:after="0"/>
        <w:ind w:left="0"/>
        <w:jc w:val="both"/>
      </w:pPr>
      <w:r>
        <w:rPr>
          <w:rFonts w:ascii="Times New Roman"/>
          <w:b w:val="false"/>
          <w:i w:val="false"/>
          <w:color w:val="000000"/>
          <w:sz w:val="28"/>
        </w:rPr>
        <w:t xml:space="preserve">
      3. Задачи Программы: </w:t>
      </w:r>
    </w:p>
    <w:bookmarkEnd w:id="1899"/>
    <w:bookmarkStart w:name="z3773" w:id="1900"/>
    <w:p>
      <w:pPr>
        <w:spacing w:after="0"/>
        <w:ind w:left="0"/>
        <w:jc w:val="both"/>
      </w:pPr>
      <w:r>
        <w:rPr>
          <w:rFonts w:ascii="Times New Roman"/>
          <w:b w:val="false"/>
          <w:i w:val="false"/>
          <w:color w:val="000000"/>
          <w:sz w:val="28"/>
        </w:rPr>
        <w:t>
      1) воспитание интереса к окружающим людям и повышение уровня потребности в общении;</w:t>
      </w:r>
    </w:p>
    <w:bookmarkEnd w:id="1900"/>
    <w:bookmarkStart w:name="z3774" w:id="1901"/>
    <w:p>
      <w:pPr>
        <w:spacing w:after="0"/>
        <w:ind w:left="0"/>
        <w:jc w:val="both"/>
      </w:pPr>
      <w:r>
        <w:rPr>
          <w:rFonts w:ascii="Times New Roman"/>
          <w:b w:val="false"/>
          <w:i w:val="false"/>
          <w:color w:val="000000"/>
          <w:sz w:val="28"/>
        </w:rPr>
        <w:t>
      2) развитие импрессивной и экспрессивной речи (обогащение и систематизация пассивного и активного словаря);</w:t>
      </w:r>
    </w:p>
    <w:bookmarkEnd w:id="1901"/>
    <w:bookmarkStart w:name="z3775" w:id="1902"/>
    <w:p>
      <w:pPr>
        <w:spacing w:after="0"/>
        <w:ind w:left="0"/>
        <w:jc w:val="both"/>
      </w:pPr>
      <w:r>
        <w:rPr>
          <w:rFonts w:ascii="Times New Roman"/>
          <w:b w:val="false"/>
          <w:i w:val="false"/>
          <w:color w:val="000000"/>
          <w:sz w:val="28"/>
        </w:rPr>
        <w:t>
      3) развитие устной связной (диалогической и монологической) речи;</w:t>
      </w:r>
    </w:p>
    <w:bookmarkEnd w:id="1902"/>
    <w:bookmarkStart w:name="z3776" w:id="1903"/>
    <w:p>
      <w:pPr>
        <w:spacing w:after="0"/>
        <w:ind w:left="0"/>
        <w:jc w:val="both"/>
      </w:pPr>
      <w:r>
        <w:rPr>
          <w:rFonts w:ascii="Times New Roman"/>
          <w:b w:val="false"/>
          <w:i w:val="false"/>
          <w:color w:val="000000"/>
          <w:sz w:val="28"/>
        </w:rPr>
        <w:t>
      4) формирование и активизация лексико-грамматических средств устной коммуникации;</w:t>
      </w:r>
    </w:p>
    <w:bookmarkEnd w:id="1903"/>
    <w:bookmarkStart w:name="z3777" w:id="1904"/>
    <w:p>
      <w:pPr>
        <w:spacing w:after="0"/>
        <w:ind w:left="0"/>
        <w:jc w:val="both"/>
      </w:pPr>
      <w:r>
        <w:rPr>
          <w:rFonts w:ascii="Times New Roman"/>
          <w:b w:val="false"/>
          <w:i w:val="false"/>
          <w:color w:val="000000"/>
          <w:sz w:val="28"/>
        </w:rPr>
        <w:t>
      5) развитие невербальных и вербальных средств общения в различных жизненных ситуациях со сверстниками и взрослыми с ориентацией на гармонизацию интересов;</w:t>
      </w:r>
    </w:p>
    <w:bookmarkEnd w:id="1904"/>
    <w:bookmarkStart w:name="z3778" w:id="1905"/>
    <w:p>
      <w:pPr>
        <w:spacing w:after="0"/>
        <w:ind w:left="0"/>
        <w:jc w:val="both"/>
      </w:pPr>
      <w:r>
        <w:rPr>
          <w:rFonts w:ascii="Times New Roman"/>
          <w:b w:val="false"/>
          <w:i w:val="false"/>
          <w:color w:val="000000"/>
          <w:sz w:val="28"/>
        </w:rPr>
        <w:t>
      6) формирование навыков составления и пересказа рассказов, умения узнавать различные образцы связной речи и их признаки;</w:t>
      </w:r>
    </w:p>
    <w:bookmarkEnd w:id="1905"/>
    <w:bookmarkStart w:name="z3779" w:id="1906"/>
    <w:p>
      <w:pPr>
        <w:spacing w:after="0"/>
        <w:ind w:left="0"/>
        <w:jc w:val="both"/>
      </w:pPr>
      <w:r>
        <w:rPr>
          <w:rFonts w:ascii="Times New Roman"/>
          <w:b w:val="false"/>
          <w:i w:val="false"/>
          <w:color w:val="000000"/>
          <w:sz w:val="28"/>
        </w:rPr>
        <w:t>
      7) формирование кинестетических и кинетических основ движений артикуляторной моторики;</w:t>
      </w:r>
    </w:p>
    <w:bookmarkEnd w:id="1906"/>
    <w:bookmarkStart w:name="z3780" w:id="1907"/>
    <w:p>
      <w:pPr>
        <w:spacing w:after="0"/>
        <w:ind w:left="0"/>
        <w:jc w:val="both"/>
      </w:pPr>
      <w:r>
        <w:rPr>
          <w:rFonts w:ascii="Times New Roman"/>
          <w:b w:val="false"/>
          <w:i w:val="false"/>
          <w:color w:val="000000"/>
          <w:sz w:val="28"/>
        </w:rPr>
        <w:t>
      8) формирование полноценных произносительных навыков (уточнение сохранных звуков, вызывание отсутствующих звуков, коррекция искаженно произносимых звуков, автоматизация и дифференциация звуков в речи);</w:t>
      </w:r>
    </w:p>
    <w:bookmarkEnd w:id="1907"/>
    <w:bookmarkStart w:name="z3781" w:id="1908"/>
    <w:p>
      <w:pPr>
        <w:spacing w:after="0"/>
        <w:ind w:left="0"/>
        <w:jc w:val="both"/>
      </w:pPr>
      <w:r>
        <w:rPr>
          <w:rFonts w:ascii="Times New Roman"/>
          <w:b w:val="false"/>
          <w:i w:val="false"/>
          <w:color w:val="000000"/>
          <w:sz w:val="28"/>
        </w:rPr>
        <w:t>
      9) формирование произвольного слухового и зрительного восприятия и внимания;</w:t>
      </w:r>
    </w:p>
    <w:bookmarkEnd w:id="1908"/>
    <w:bookmarkStart w:name="z3782" w:id="1909"/>
    <w:p>
      <w:pPr>
        <w:spacing w:after="0"/>
        <w:ind w:left="0"/>
        <w:jc w:val="both"/>
      </w:pPr>
      <w:r>
        <w:rPr>
          <w:rFonts w:ascii="Times New Roman"/>
          <w:b w:val="false"/>
          <w:i w:val="false"/>
          <w:color w:val="000000"/>
          <w:sz w:val="28"/>
        </w:rPr>
        <w:t>
      10) развитие фонематического слуха и фонематического восприятия;</w:t>
      </w:r>
    </w:p>
    <w:bookmarkEnd w:id="1909"/>
    <w:bookmarkStart w:name="z3783" w:id="1910"/>
    <w:p>
      <w:pPr>
        <w:spacing w:after="0"/>
        <w:ind w:left="0"/>
        <w:jc w:val="both"/>
      </w:pPr>
      <w:r>
        <w:rPr>
          <w:rFonts w:ascii="Times New Roman"/>
          <w:b w:val="false"/>
          <w:i w:val="false"/>
          <w:color w:val="000000"/>
          <w:sz w:val="28"/>
        </w:rPr>
        <w:t>
      11) совершенствование навыков владения интонационными средствами выразительности речи;</w:t>
      </w:r>
    </w:p>
    <w:bookmarkEnd w:id="1910"/>
    <w:bookmarkStart w:name="z3784" w:id="1911"/>
    <w:p>
      <w:pPr>
        <w:spacing w:after="0"/>
        <w:ind w:left="0"/>
        <w:jc w:val="both"/>
      </w:pPr>
      <w:r>
        <w:rPr>
          <w:rFonts w:ascii="Times New Roman"/>
          <w:b w:val="false"/>
          <w:i w:val="false"/>
          <w:color w:val="000000"/>
          <w:sz w:val="28"/>
        </w:rPr>
        <w:t>
      12) развитие активности, самостоятельности, организаторских действий в процессе коммуникативной, игровой и разных видов деятельности;</w:t>
      </w:r>
    </w:p>
    <w:bookmarkEnd w:id="1911"/>
    <w:bookmarkStart w:name="z3785" w:id="1912"/>
    <w:p>
      <w:pPr>
        <w:spacing w:after="0"/>
        <w:ind w:left="0"/>
        <w:jc w:val="both"/>
      </w:pPr>
      <w:r>
        <w:rPr>
          <w:rFonts w:ascii="Times New Roman"/>
          <w:b w:val="false"/>
          <w:i w:val="false"/>
          <w:color w:val="000000"/>
          <w:sz w:val="28"/>
        </w:rPr>
        <w:t xml:space="preserve">
      13) формирование школьной мотивации и подготовка к школе. </w:t>
      </w:r>
    </w:p>
    <w:bookmarkEnd w:id="1912"/>
    <w:bookmarkStart w:name="z3786" w:id="1913"/>
    <w:p>
      <w:pPr>
        <w:spacing w:after="0"/>
        <w:ind w:left="0"/>
        <w:jc w:val="both"/>
      </w:pPr>
      <w:r>
        <w:rPr>
          <w:rFonts w:ascii="Times New Roman"/>
          <w:b w:val="false"/>
          <w:i w:val="false"/>
          <w:color w:val="000000"/>
          <w:sz w:val="28"/>
        </w:rPr>
        <w:t>
      4. Программа способствует развитию у детей с речевыми нарушениями устной связной речи, формированию лексико-грамматических и фонетико-фонематических средств общения, исправлению речевых недостатков, преодолению незрелости эмоционально-волевой и познавательной сферы, подготавливая дошкольников с ОНР к школьному обучению и предупреждая появление школьных проблем.</w:t>
      </w:r>
    </w:p>
    <w:bookmarkEnd w:id="1913"/>
    <w:bookmarkStart w:name="z3787" w:id="1914"/>
    <w:p>
      <w:pPr>
        <w:spacing w:after="0"/>
        <w:ind w:left="0"/>
        <w:jc w:val="both"/>
      </w:pPr>
      <w:r>
        <w:rPr>
          <w:rFonts w:ascii="Times New Roman"/>
          <w:b w:val="false"/>
          <w:i w:val="false"/>
          <w:color w:val="000000"/>
          <w:sz w:val="28"/>
        </w:rPr>
        <w:t>
      5. Ожидаемые результаты в каждой области представлены системой целей обучения.</w:t>
      </w:r>
    </w:p>
    <w:bookmarkEnd w:id="1914"/>
    <w:bookmarkStart w:name="z3788" w:id="1915"/>
    <w:p>
      <w:pPr>
        <w:spacing w:after="0"/>
        <w:ind w:left="0"/>
        <w:jc w:val="both"/>
      </w:pPr>
      <w:r>
        <w:rPr>
          <w:rFonts w:ascii="Times New Roman"/>
          <w:b w:val="false"/>
          <w:i w:val="false"/>
          <w:color w:val="000000"/>
          <w:sz w:val="28"/>
        </w:rPr>
        <w:t>
      6. Содержание Программы охватывает возрастные периоды физического и психического развития детей:</w:t>
      </w:r>
    </w:p>
    <w:bookmarkEnd w:id="1915"/>
    <w:bookmarkStart w:name="z3789" w:id="1916"/>
    <w:p>
      <w:pPr>
        <w:spacing w:after="0"/>
        <w:ind w:left="0"/>
        <w:jc w:val="both"/>
      </w:pPr>
      <w:r>
        <w:rPr>
          <w:rFonts w:ascii="Times New Roman"/>
          <w:b w:val="false"/>
          <w:i w:val="false"/>
          <w:color w:val="000000"/>
          <w:sz w:val="28"/>
        </w:rPr>
        <w:t>
      1) первая младшая группа – дети 2-3-х лет;</w:t>
      </w:r>
    </w:p>
    <w:bookmarkEnd w:id="1916"/>
    <w:bookmarkStart w:name="z3790" w:id="1917"/>
    <w:p>
      <w:pPr>
        <w:spacing w:after="0"/>
        <w:ind w:left="0"/>
        <w:jc w:val="both"/>
      </w:pPr>
      <w:r>
        <w:rPr>
          <w:rFonts w:ascii="Times New Roman"/>
          <w:b w:val="false"/>
          <w:i w:val="false"/>
          <w:color w:val="000000"/>
          <w:sz w:val="28"/>
        </w:rPr>
        <w:t>
      2) вторая младшая группа – дети 3-4-х лет;</w:t>
      </w:r>
    </w:p>
    <w:bookmarkEnd w:id="1917"/>
    <w:bookmarkStart w:name="z3791" w:id="1918"/>
    <w:p>
      <w:pPr>
        <w:spacing w:after="0"/>
        <w:ind w:left="0"/>
        <w:jc w:val="both"/>
      </w:pPr>
      <w:r>
        <w:rPr>
          <w:rFonts w:ascii="Times New Roman"/>
          <w:b w:val="false"/>
          <w:i w:val="false"/>
          <w:color w:val="000000"/>
          <w:sz w:val="28"/>
        </w:rPr>
        <w:t>
      3) средняя группа – дети 4-5-и лет;</w:t>
      </w:r>
    </w:p>
    <w:bookmarkEnd w:id="1918"/>
    <w:bookmarkStart w:name="z3792" w:id="1919"/>
    <w:p>
      <w:pPr>
        <w:spacing w:after="0"/>
        <w:ind w:left="0"/>
        <w:jc w:val="both"/>
      </w:pPr>
      <w:r>
        <w:rPr>
          <w:rFonts w:ascii="Times New Roman"/>
          <w:b w:val="false"/>
          <w:i w:val="false"/>
          <w:color w:val="000000"/>
          <w:sz w:val="28"/>
        </w:rPr>
        <w:t>
      4) старшая группа в дошкольной организации – дети 5-6-и лет;</w:t>
      </w:r>
    </w:p>
    <w:bookmarkEnd w:id="1919"/>
    <w:bookmarkStart w:name="z3793" w:id="1920"/>
    <w:p>
      <w:pPr>
        <w:spacing w:after="0"/>
        <w:ind w:left="0"/>
        <w:jc w:val="both"/>
      </w:pPr>
      <w:r>
        <w:rPr>
          <w:rFonts w:ascii="Times New Roman"/>
          <w:b w:val="false"/>
          <w:i w:val="false"/>
          <w:color w:val="000000"/>
          <w:sz w:val="28"/>
        </w:rPr>
        <w:t>
      5) класс предшкольной подготовки в общеобразовательной школе, лицее и гимназии – дети 6-7-и лет.</w:t>
      </w:r>
    </w:p>
    <w:bookmarkEnd w:id="1920"/>
    <w:bookmarkStart w:name="z3794" w:id="1921"/>
    <w:p>
      <w:pPr>
        <w:spacing w:after="0"/>
        <w:ind w:left="0"/>
        <w:jc w:val="left"/>
      </w:pPr>
      <w:r>
        <w:rPr>
          <w:rFonts w:ascii="Times New Roman"/>
          <w:b/>
          <w:i w:val="false"/>
          <w:color w:val="000000"/>
        </w:rPr>
        <w:t xml:space="preserve"> Глава 2. Первая младшая группа (дети 2-3-х лет)</w:t>
      </w:r>
    </w:p>
    <w:bookmarkEnd w:id="1921"/>
    <w:bookmarkStart w:name="z3795" w:id="1922"/>
    <w:p>
      <w:pPr>
        <w:spacing w:after="0"/>
        <w:ind w:left="0"/>
        <w:jc w:val="left"/>
      </w:pPr>
      <w:r>
        <w:rPr>
          <w:rFonts w:ascii="Times New Roman"/>
          <w:b/>
          <w:i w:val="false"/>
          <w:color w:val="000000"/>
        </w:rPr>
        <w:t xml:space="preserve"> Параграф 1. Образовательная область "Коммуникация"</w:t>
      </w:r>
    </w:p>
    <w:bookmarkEnd w:id="1922"/>
    <w:bookmarkStart w:name="z3796" w:id="1923"/>
    <w:p>
      <w:pPr>
        <w:spacing w:after="0"/>
        <w:ind w:left="0"/>
        <w:jc w:val="both"/>
      </w:pPr>
      <w:r>
        <w:rPr>
          <w:rFonts w:ascii="Times New Roman"/>
          <w:b w:val="false"/>
          <w:i w:val="false"/>
          <w:color w:val="000000"/>
          <w:sz w:val="28"/>
        </w:rPr>
        <w:t>
      7. Базовое содержание образовательной области "Коммуникация" реализуется в данной группе в специальной коррекционной учебной деятельности - развитие речи.</w:t>
      </w:r>
    </w:p>
    <w:bookmarkEnd w:id="1923"/>
    <w:bookmarkStart w:name="z3797" w:id="1924"/>
    <w:p>
      <w:pPr>
        <w:spacing w:after="0"/>
        <w:ind w:left="0"/>
        <w:jc w:val="both"/>
      </w:pPr>
      <w:r>
        <w:rPr>
          <w:rFonts w:ascii="Times New Roman"/>
          <w:b w:val="false"/>
          <w:i w:val="false"/>
          <w:color w:val="000000"/>
          <w:sz w:val="28"/>
        </w:rPr>
        <w:t>
      8. Целью является развитие интереса к речи окружающих и навыков речевого общения доступными речевыми средствами.</w:t>
      </w:r>
    </w:p>
    <w:bookmarkEnd w:id="1924"/>
    <w:bookmarkStart w:name="z3798" w:id="1925"/>
    <w:p>
      <w:pPr>
        <w:spacing w:after="0"/>
        <w:ind w:left="0"/>
        <w:jc w:val="both"/>
      </w:pPr>
      <w:r>
        <w:rPr>
          <w:rFonts w:ascii="Times New Roman"/>
          <w:b w:val="false"/>
          <w:i w:val="false"/>
          <w:color w:val="000000"/>
          <w:sz w:val="28"/>
        </w:rPr>
        <w:t>
      9. Задачи:</w:t>
      </w:r>
    </w:p>
    <w:bookmarkEnd w:id="1925"/>
    <w:bookmarkStart w:name="z3799" w:id="1926"/>
    <w:p>
      <w:pPr>
        <w:spacing w:after="0"/>
        <w:ind w:left="0"/>
        <w:jc w:val="both"/>
      </w:pPr>
      <w:r>
        <w:rPr>
          <w:rFonts w:ascii="Times New Roman"/>
          <w:b w:val="false"/>
          <w:i w:val="false"/>
          <w:color w:val="000000"/>
          <w:sz w:val="28"/>
        </w:rPr>
        <w:t xml:space="preserve">
      1) развивать понимание речи; </w:t>
      </w:r>
    </w:p>
    <w:bookmarkEnd w:id="1926"/>
    <w:bookmarkStart w:name="z3800" w:id="1927"/>
    <w:p>
      <w:pPr>
        <w:spacing w:after="0"/>
        <w:ind w:left="0"/>
        <w:jc w:val="both"/>
      </w:pPr>
      <w:r>
        <w:rPr>
          <w:rFonts w:ascii="Times New Roman"/>
          <w:b w:val="false"/>
          <w:i w:val="false"/>
          <w:color w:val="000000"/>
          <w:sz w:val="28"/>
        </w:rPr>
        <w:t>
      2) расширять пассивный и активный словарь;</w:t>
      </w:r>
    </w:p>
    <w:bookmarkEnd w:id="1927"/>
    <w:bookmarkStart w:name="z3801" w:id="1928"/>
    <w:p>
      <w:pPr>
        <w:spacing w:after="0"/>
        <w:ind w:left="0"/>
        <w:jc w:val="both"/>
      </w:pPr>
      <w:r>
        <w:rPr>
          <w:rFonts w:ascii="Times New Roman"/>
          <w:b w:val="false"/>
          <w:i w:val="false"/>
          <w:color w:val="000000"/>
          <w:sz w:val="28"/>
        </w:rPr>
        <w:t>
      3) формировать лексико-грамматические средства языка;</w:t>
      </w:r>
    </w:p>
    <w:bookmarkEnd w:id="1928"/>
    <w:bookmarkStart w:name="z3802" w:id="1929"/>
    <w:p>
      <w:pPr>
        <w:spacing w:after="0"/>
        <w:ind w:left="0"/>
        <w:jc w:val="both"/>
      </w:pPr>
      <w:r>
        <w:rPr>
          <w:rFonts w:ascii="Times New Roman"/>
          <w:b w:val="false"/>
          <w:i w:val="false"/>
          <w:color w:val="000000"/>
          <w:sz w:val="28"/>
        </w:rPr>
        <w:t>
      4) формировать предпосылки устной связной речи в различных формах и видах деятельности;</w:t>
      </w:r>
    </w:p>
    <w:bookmarkEnd w:id="1929"/>
    <w:bookmarkStart w:name="z3803" w:id="1930"/>
    <w:p>
      <w:pPr>
        <w:spacing w:after="0"/>
        <w:ind w:left="0"/>
        <w:jc w:val="both"/>
      </w:pPr>
      <w:r>
        <w:rPr>
          <w:rFonts w:ascii="Times New Roman"/>
          <w:b w:val="false"/>
          <w:i w:val="false"/>
          <w:color w:val="000000"/>
          <w:sz w:val="28"/>
        </w:rPr>
        <w:t>
      5) побуждать детей к общению друг с другом.</w:t>
      </w:r>
    </w:p>
    <w:bookmarkEnd w:id="1930"/>
    <w:bookmarkStart w:name="z3804" w:id="1931"/>
    <w:p>
      <w:pPr>
        <w:spacing w:after="0"/>
        <w:ind w:left="0"/>
        <w:jc w:val="left"/>
      </w:pPr>
      <w:r>
        <w:rPr>
          <w:rFonts w:ascii="Times New Roman"/>
          <w:b/>
          <w:i w:val="false"/>
          <w:color w:val="000000"/>
        </w:rPr>
        <w:t xml:space="preserve"> Параграф 2. 1 полугодие</w:t>
      </w:r>
    </w:p>
    <w:bookmarkEnd w:id="1931"/>
    <w:bookmarkStart w:name="z3805" w:id="1932"/>
    <w:p>
      <w:pPr>
        <w:spacing w:after="0"/>
        <w:ind w:left="0"/>
        <w:jc w:val="both"/>
      </w:pPr>
      <w:r>
        <w:rPr>
          <w:rFonts w:ascii="Times New Roman"/>
          <w:b w:val="false"/>
          <w:i w:val="false"/>
          <w:color w:val="000000"/>
          <w:sz w:val="28"/>
        </w:rPr>
        <w:t>
      10. Развитие речи: развитие импрессивной речи, формирование экспрессивной речи, формирование предпосылок фонематических представлений, воспитание общих речевых умений.</w:t>
      </w:r>
    </w:p>
    <w:bookmarkEnd w:id="1932"/>
    <w:bookmarkStart w:name="z3806" w:id="1933"/>
    <w:p>
      <w:pPr>
        <w:spacing w:after="0"/>
        <w:ind w:left="0"/>
        <w:jc w:val="both"/>
      </w:pPr>
      <w:r>
        <w:rPr>
          <w:rFonts w:ascii="Times New Roman"/>
          <w:b w:val="false"/>
          <w:i w:val="false"/>
          <w:color w:val="000000"/>
          <w:sz w:val="28"/>
        </w:rPr>
        <w:t>
      11. Развитие импрессивной речи:</w:t>
      </w:r>
    </w:p>
    <w:bookmarkEnd w:id="1933"/>
    <w:bookmarkStart w:name="z3807" w:id="1934"/>
    <w:p>
      <w:pPr>
        <w:spacing w:after="0"/>
        <w:ind w:left="0"/>
        <w:jc w:val="both"/>
      </w:pPr>
      <w:r>
        <w:rPr>
          <w:rFonts w:ascii="Times New Roman"/>
          <w:b w:val="false"/>
          <w:i w:val="false"/>
          <w:color w:val="000000"/>
          <w:sz w:val="28"/>
        </w:rPr>
        <w:t>
      1) расширение объема понимания речи окружающих людей и накопление пассивного словаря по доступным лексическим темам;</w:t>
      </w:r>
    </w:p>
    <w:bookmarkEnd w:id="1934"/>
    <w:bookmarkStart w:name="z3808" w:id="1935"/>
    <w:p>
      <w:pPr>
        <w:spacing w:after="0"/>
        <w:ind w:left="0"/>
        <w:jc w:val="both"/>
      </w:pPr>
      <w:r>
        <w:rPr>
          <w:rFonts w:ascii="Times New Roman"/>
          <w:b w:val="false"/>
          <w:i w:val="false"/>
          <w:color w:val="000000"/>
          <w:sz w:val="28"/>
        </w:rPr>
        <w:t>
      2) обучение умению соотносить предметы и действия с их словесным обозначением, формирование понимания различных действий;</w:t>
      </w:r>
    </w:p>
    <w:bookmarkEnd w:id="1935"/>
    <w:bookmarkStart w:name="z3809" w:id="1936"/>
    <w:p>
      <w:pPr>
        <w:spacing w:after="0"/>
        <w:ind w:left="0"/>
        <w:jc w:val="both"/>
      </w:pPr>
      <w:r>
        <w:rPr>
          <w:rFonts w:ascii="Times New Roman"/>
          <w:b w:val="false"/>
          <w:i w:val="false"/>
          <w:color w:val="000000"/>
          <w:sz w:val="28"/>
        </w:rPr>
        <w:t>
      3) дифференциация утвердительных и отрицательных приказаний с частицей "не";</w:t>
      </w:r>
    </w:p>
    <w:bookmarkEnd w:id="1936"/>
    <w:bookmarkStart w:name="z3810" w:id="1937"/>
    <w:p>
      <w:pPr>
        <w:spacing w:after="0"/>
        <w:ind w:left="0"/>
        <w:jc w:val="both"/>
      </w:pPr>
      <w:r>
        <w:rPr>
          <w:rFonts w:ascii="Times New Roman"/>
          <w:b w:val="false"/>
          <w:i w:val="false"/>
          <w:color w:val="000000"/>
          <w:sz w:val="28"/>
        </w:rPr>
        <w:t>
      4) понимание значения предлогов "на", "в", "у";</w:t>
      </w:r>
    </w:p>
    <w:bookmarkEnd w:id="1937"/>
    <w:bookmarkStart w:name="z3811" w:id="1938"/>
    <w:p>
      <w:pPr>
        <w:spacing w:after="0"/>
        <w:ind w:left="0"/>
        <w:jc w:val="both"/>
      </w:pPr>
      <w:r>
        <w:rPr>
          <w:rFonts w:ascii="Times New Roman"/>
          <w:b w:val="false"/>
          <w:i w:val="false"/>
          <w:color w:val="000000"/>
          <w:sz w:val="28"/>
        </w:rPr>
        <w:t>
      5) развитие умения различать единственное и множественное число существительных;</w:t>
      </w:r>
    </w:p>
    <w:bookmarkEnd w:id="1938"/>
    <w:bookmarkStart w:name="z3812" w:id="1939"/>
    <w:p>
      <w:pPr>
        <w:spacing w:after="0"/>
        <w:ind w:left="0"/>
        <w:jc w:val="both"/>
      </w:pPr>
      <w:r>
        <w:rPr>
          <w:rFonts w:ascii="Times New Roman"/>
          <w:b w:val="false"/>
          <w:i w:val="false"/>
          <w:color w:val="000000"/>
          <w:sz w:val="28"/>
        </w:rPr>
        <w:t>
      6) развитие умения понимать простые предложения: "подлежащее + сказуемое", "подлежащее + сказуемое + дополнение";</w:t>
      </w:r>
    </w:p>
    <w:bookmarkEnd w:id="1939"/>
    <w:bookmarkStart w:name="z3813" w:id="1940"/>
    <w:p>
      <w:pPr>
        <w:spacing w:after="0"/>
        <w:ind w:left="0"/>
        <w:jc w:val="both"/>
      </w:pPr>
      <w:r>
        <w:rPr>
          <w:rFonts w:ascii="Times New Roman"/>
          <w:b w:val="false"/>
          <w:i w:val="false"/>
          <w:color w:val="000000"/>
          <w:sz w:val="28"/>
        </w:rPr>
        <w:t>
      7) формирование понимания вопросов косвенных падежей;</w:t>
      </w:r>
    </w:p>
    <w:bookmarkEnd w:id="1940"/>
    <w:bookmarkStart w:name="z3814" w:id="1941"/>
    <w:p>
      <w:pPr>
        <w:spacing w:after="0"/>
        <w:ind w:left="0"/>
        <w:jc w:val="both"/>
      </w:pPr>
      <w:r>
        <w:rPr>
          <w:rFonts w:ascii="Times New Roman"/>
          <w:b w:val="false"/>
          <w:i w:val="false"/>
          <w:color w:val="000000"/>
          <w:sz w:val="28"/>
        </w:rPr>
        <w:t>
      8) обучение детей пониманию простейших вопросов по сюжетным и предметным картинкам.</w:t>
      </w:r>
    </w:p>
    <w:bookmarkEnd w:id="1941"/>
    <w:bookmarkStart w:name="z3815" w:id="1942"/>
    <w:p>
      <w:pPr>
        <w:spacing w:after="0"/>
        <w:ind w:left="0"/>
        <w:jc w:val="both"/>
      </w:pPr>
      <w:r>
        <w:rPr>
          <w:rFonts w:ascii="Times New Roman"/>
          <w:b w:val="false"/>
          <w:i w:val="false"/>
          <w:color w:val="000000"/>
          <w:sz w:val="28"/>
        </w:rPr>
        <w:t>
      12. Формирование экспрессивной речи (при этом допускается любое фонетическое оформление речи):</w:t>
      </w:r>
    </w:p>
    <w:bookmarkEnd w:id="1942"/>
    <w:bookmarkStart w:name="z3816" w:id="1943"/>
    <w:p>
      <w:pPr>
        <w:spacing w:after="0"/>
        <w:ind w:left="0"/>
        <w:jc w:val="both"/>
      </w:pPr>
      <w:r>
        <w:rPr>
          <w:rFonts w:ascii="Times New Roman"/>
          <w:b w:val="false"/>
          <w:i w:val="false"/>
          <w:color w:val="000000"/>
          <w:sz w:val="28"/>
        </w:rPr>
        <w:t>
      1) вызывание потребности подражать речи взрослых словами, словосочетаниями, короткими предложениями;</w:t>
      </w:r>
    </w:p>
    <w:bookmarkEnd w:id="1943"/>
    <w:bookmarkStart w:name="z3817" w:id="1944"/>
    <w:p>
      <w:pPr>
        <w:spacing w:after="0"/>
        <w:ind w:left="0"/>
        <w:jc w:val="both"/>
      </w:pPr>
      <w:r>
        <w:rPr>
          <w:rFonts w:ascii="Times New Roman"/>
          <w:b w:val="false"/>
          <w:i w:val="false"/>
          <w:color w:val="000000"/>
          <w:sz w:val="28"/>
        </w:rPr>
        <w:t>
      2) развитие умения произносить односложные, двусложные, трехсложные слова с открытыми слогами;</w:t>
      </w:r>
    </w:p>
    <w:bookmarkEnd w:id="1944"/>
    <w:bookmarkStart w:name="z3818" w:id="1945"/>
    <w:p>
      <w:pPr>
        <w:spacing w:after="0"/>
        <w:ind w:left="0"/>
        <w:jc w:val="both"/>
      </w:pPr>
      <w:r>
        <w:rPr>
          <w:rFonts w:ascii="Times New Roman"/>
          <w:b w:val="false"/>
          <w:i w:val="false"/>
          <w:color w:val="000000"/>
          <w:sz w:val="28"/>
        </w:rPr>
        <w:t>
      3) развитие умения называть свое имя, имена детей в группе, родных людей, предметы по лексическим темам;</w:t>
      </w:r>
    </w:p>
    <w:bookmarkEnd w:id="1945"/>
    <w:bookmarkStart w:name="z3819" w:id="1946"/>
    <w:p>
      <w:pPr>
        <w:spacing w:after="0"/>
        <w:ind w:left="0"/>
        <w:jc w:val="both"/>
      </w:pPr>
      <w:r>
        <w:rPr>
          <w:rFonts w:ascii="Times New Roman"/>
          <w:b w:val="false"/>
          <w:i w:val="false"/>
          <w:color w:val="000000"/>
          <w:sz w:val="28"/>
        </w:rPr>
        <w:t>
      4) расширение глагольного словаря;</w:t>
      </w:r>
    </w:p>
    <w:bookmarkEnd w:id="1946"/>
    <w:bookmarkStart w:name="z3820" w:id="1947"/>
    <w:p>
      <w:pPr>
        <w:spacing w:after="0"/>
        <w:ind w:left="0"/>
        <w:jc w:val="both"/>
      </w:pPr>
      <w:r>
        <w:rPr>
          <w:rFonts w:ascii="Times New Roman"/>
          <w:b w:val="false"/>
          <w:i w:val="false"/>
          <w:color w:val="000000"/>
          <w:sz w:val="28"/>
        </w:rPr>
        <w:t>
      5) развитие умения обозначать цвет, размер, вкус при помощи прилагательных для описания предметов;</w:t>
      </w:r>
    </w:p>
    <w:bookmarkEnd w:id="1947"/>
    <w:bookmarkStart w:name="z3821" w:id="1948"/>
    <w:p>
      <w:pPr>
        <w:spacing w:after="0"/>
        <w:ind w:left="0"/>
        <w:jc w:val="both"/>
      </w:pPr>
      <w:r>
        <w:rPr>
          <w:rFonts w:ascii="Times New Roman"/>
          <w:b w:val="false"/>
          <w:i w:val="false"/>
          <w:color w:val="000000"/>
          <w:sz w:val="28"/>
        </w:rPr>
        <w:t>
      6) обучение умению отвечать на простейшие вопросы и более сложные;</w:t>
      </w:r>
    </w:p>
    <w:bookmarkEnd w:id="1948"/>
    <w:bookmarkStart w:name="z3822" w:id="1949"/>
    <w:p>
      <w:pPr>
        <w:spacing w:after="0"/>
        <w:ind w:left="0"/>
        <w:jc w:val="both"/>
      </w:pPr>
      <w:r>
        <w:rPr>
          <w:rFonts w:ascii="Times New Roman"/>
          <w:b w:val="false"/>
          <w:i w:val="false"/>
          <w:color w:val="000000"/>
          <w:sz w:val="28"/>
        </w:rPr>
        <w:t>
      7) формирование умения строить словосочетания по вопросам: "Какой?", "Какая?";</w:t>
      </w:r>
    </w:p>
    <w:bookmarkEnd w:id="1949"/>
    <w:bookmarkStart w:name="z3823" w:id="1950"/>
    <w:p>
      <w:pPr>
        <w:spacing w:after="0"/>
        <w:ind w:left="0"/>
        <w:jc w:val="both"/>
      </w:pPr>
      <w:r>
        <w:rPr>
          <w:rFonts w:ascii="Times New Roman"/>
          <w:b w:val="false"/>
          <w:i w:val="false"/>
          <w:color w:val="000000"/>
          <w:sz w:val="28"/>
        </w:rPr>
        <w:t>
      8) обучение умению в употреблении предлогов "на", "у";</w:t>
      </w:r>
    </w:p>
    <w:bookmarkEnd w:id="1950"/>
    <w:bookmarkStart w:name="z3824" w:id="1951"/>
    <w:p>
      <w:pPr>
        <w:spacing w:after="0"/>
        <w:ind w:left="0"/>
        <w:jc w:val="both"/>
      </w:pPr>
      <w:r>
        <w:rPr>
          <w:rFonts w:ascii="Times New Roman"/>
          <w:b w:val="false"/>
          <w:i w:val="false"/>
          <w:color w:val="000000"/>
          <w:sz w:val="28"/>
        </w:rPr>
        <w:t>
      9) упражнения: на образование существительных с уменьшительно – ласкательными суффиксами; на согласование местоимений "мой", "моя" с существительными;</w:t>
      </w:r>
    </w:p>
    <w:bookmarkEnd w:id="1951"/>
    <w:bookmarkStart w:name="z3825" w:id="1952"/>
    <w:p>
      <w:pPr>
        <w:spacing w:after="0"/>
        <w:ind w:left="0"/>
        <w:jc w:val="both"/>
      </w:pPr>
      <w:r>
        <w:rPr>
          <w:rFonts w:ascii="Times New Roman"/>
          <w:b w:val="false"/>
          <w:i w:val="false"/>
          <w:color w:val="000000"/>
          <w:sz w:val="28"/>
        </w:rPr>
        <w:t>
      10) обучение составлению словосочетаний по схеме: прилагательное + существительное; существительное + глагол по картинкам;</w:t>
      </w:r>
    </w:p>
    <w:bookmarkEnd w:id="1952"/>
    <w:bookmarkStart w:name="z3826" w:id="1953"/>
    <w:p>
      <w:pPr>
        <w:spacing w:after="0"/>
        <w:ind w:left="0"/>
        <w:jc w:val="both"/>
      </w:pPr>
      <w:r>
        <w:rPr>
          <w:rFonts w:ascii="Times New Roman"/>
          <w:b w:val="false"/>
          <w:i w:val="false"/>
          <w:color w:val="000000"/>
          <w:sz w:val="28"/>
        </w:rPr>
        <w:t>
      11) обучение умению договаривать слова небольших детских потешек и стишков;</w:t>
      </w:r>
    </w:p>
    <w:bookmarkEnd w:id="1953"/>
    <w:bookmarkStart w:name="z3827" w:id="1954"/>
    <w:p>
      <w:pPr>
        <w:spacing w:after="0"/>
        <w:ind w:left="0"/>
        <w:jc w:val="both"/>
      </w:pPr>
      <w:r>
        <w:rPr>
          <w:rFonts w:ascii="Times New Roman"/>
          <w:b w:val="false"/>
          <w:i w:val="false"/>
          <w:color w:val="000000"/>
          <w:sz w:val="28"/>
        </w:rPr>
        <w:t>
      12) формирование умения отвечать на вопросы короткой фразой или простым предложением из 2-3 слов.</w:t>
      </w:r>
    </w:p>
    <w:bookmarkEnd w:id="1954"/>
    <w:bookmarkStart w:name="z3828" w:id="1955"/>
    <w:p>
      <w:pPr>
        <w:spacing w:after="0"/>
        <w:ind w:left="0"/>
        <w:jc w:val="both"/>
      </w:pPr>
      <w:r>
        <w:rPr>
          <w:rFonts w:ascii="Times New Roman"/>
          <w:b w:val="false"/>
          <w:i w:val="false"/>
          <w:color w:val="000000"/>
          <w:sz w:val="28"/>
        </w:rPr>
        <w:t>
      13. Формирование предпосылок фонематических представлений:</w:t>
      </w:r>
    </w:p>
    <w:bookmarkEnd w:id="1955"/>
    <w:bookmarkStart w:name="z3829" w:id="1956"/>
    <w:p>
      <w:pPr>
        <w:spacing w:after="0"/>
        <w:ind w:left="0"/>
        <w:jc w:val="both"/>
      </w:pPr>
      <w:r>
        <w:rPr>
          <w:rFonts w:ascii="Times New Roman"/>
          <w:b w:val="false"/>
          <w:i w:val="false"/>
          <w:color w:val="000000"/>
          <w:sz w:val="28"/>
        </w:rPr>
        <w:t>
      1) формирование умения определять местонахождение звука и его направление;</w:t>
      </w:r>
    </w:p>
    <w:bookmarkEnd w:id="1956"/>
    <w:bookmarkStart w:name="z3830" w:id="1957"/>
    <w:p>
      <w:pPr>
        <w:spacing w:after="0"/>
        <w:ind w:left="0"/>
        <w:jc w:val="both"/>
      </w:pPr>
      <w:r>
        <w:rPr>
          <w:rFonts w:ascii="Times New Roman"/>
          <w:b w:val="false"/>
          <w:i w:val="false"/>
          <w:color w:val="000000"/>
          <w:sz w:val="28"/>
        </w:rPr>
        <w:t>
      2) развитие умения различать характер звучащих предметов;</w:t>
      </w:r>
    </w:p>
    <w:bookmarkEnd w:id="1957"/>
    <w:bookmarkStart w:name="z3831" w:id="1958"/>
    <w:p>
      <w:pPr>
        <w:spacing w:after="0"/>
        <w:ind w:left="0"/>
        <w:jc w:val="both"/>
      </w:pPr>
      <w:r>
        <w:rPr>
          <w:rFonts w:ascii="Times New Roman"/>
          <w:b w:val="false"/>
          <w:i w:val="false"/>
          <w:color w:val="000000"/>
          <w:sz w:val="28"/>
        </w:rPr>
        <w:t>
      3) обучение подражанию неречевым и речевым звукам.</w:t>
      </w:r>
    </w:p>
    <w:bookmarkEnd w:id="1958"/>
    <w:bookmarkStart w:name="z3832" w:id="1959"/>
    <w:p>
      <w:pPr>
        <w:spacing w:after="0"/>
        <w:ind w:left="0"/>
        <w:jc w:val="both"/>
      </w:pPr>
      <w:r>
        <w:rPr>
          <w:rFonts w:ascii="Times New Roman"/>
          <w:b w:val="false"/>
          <w:i w:val="false"/>
          <w:color w:val="000000"/>
          <w:sz w:val="28"/>
        </w:rPr>
        <w:t>
      14. Воспитание общих речевых умений:</w:t>
      </w:r>
    </w:p>
    <w:bookmarkEnd w:id="1959"/>
    <w:bookmarkStart w:name="z3833" w:id="1960"/>
    <w:p>
      <w:pPr>
        <w:spacing w:after="0"/>
        <w:ind w:left="0"/>
        <w:jc w:val="both"/>
      </w:pPr>
      <w:r>
        <w:rPr>
          <w:rFonts w:ascii="Times New Roman"/>
          <w:b w:val="false"/>
          <w:i w:val="false"/>
          <w:color w:val="000000"/>
          <w:sz w:val="28"/>
        </w:rPr>
        <w:t>
      1) обучение детей пониманию контактно-устанавливающих вопросов;</w:t>
      </w:r>
    </w:p>
    <w:bookmarkEnd w:id="1960"/>
    <w:bookmarkStart w:name="z3834" w:id="1961"/>
    <w:p>
      <w:pPr>
        <w:spacing w:after="0"/>
        <w:ind w:left="0"/>
        <w:jc w:val="both"/>
      </w:pPr>
      <w:r>
        <w:rPr>
          <w:rFonts w:ascii="Times New Roman"/>
          <w:b w:val="false"/>
          <w:i w:val="false"/>
          <w:color w:val="000000"/>
          <w:sz w:val="28"/>
        </w:rPr>
        <w:t>
      2) развитие понимания невербальных средств общения: интонации удивления, восхищения, сожаления, вопросительной интонации с простейшими эмоциями, жестами, движениями и мимикой;</w:t>
      </w:r>
    </w:p>
    <w:bookmarkEnd w:id="1961"/>
    <w:bookmarkStart w:name="z3835" w:id="1962"/>
    <w:p>
      <w:pPr>
        <w:spacing w:after="0"/>
        <w:ind w:left="0"/>
        <w:jc w:val="both"/>
      </w:pPr>
      <w:r>
        <w:rPr>
          <w:rFonts w:ascii="Times New Roman"/>
          <w:b w:val="false"/>
          <w:i w:val="false"/>
          <w:color w:val="000000"/>
          <w:sz w:val="28"/>
        </w:rPr>
        <w:t>
      3) обучение умению выполнять имитационные движения руками; жестовое приветствие или прощание; интонация: в соответствии с мимикой и жестами, активизация доступных детям вербальных средств.</w:t>
      </w:r>
    </w:p>
    <w:bookmarkEnd w:id="1962"/>
    <w:bookmarkStart w:name="z3836" w:id="1963"/>
    <w:p>
      <w:pPr>
        <w:spacing w:after="0"/>
        <w:ind w:left="0"/>
        <w:jc w:val="both"/>
      </w:pPr>
      <w:r>
        <w:rPr>
          <w:rFonts w:ascii="Times New Roman"/>
          <w:b w:val="false"/>
          <w:i w:val="false"/>
          <w:color w:val="000000"/>
          <w:sz w:val="28"/>
        </w:rPr>
        <w:t>
      15. Ожидаемые результаты:</w:t>
      </w:r>
    </w:p>
    <w:bookmarkEnd w:id="1963"/>
    <w:bookmarkStart w:name="z3837" w:id="1964"/>
    <w:p>
      <w:pPr>
        <w:spacing w:after="0"/>
        <w:ind w:left="0"/>
        <w:jc w:val="both"/>
      </w:pPr>
      <w:r>
        <w:rPr>
          <w:rFonts w:ascii="Times New Roman"/>
          <w:b w:val="false"/>
          <w:i w:val="false"/>
          <w:color w:val="000000"/>
          <w:sz w:val="28"/>
        </w:rPr>
        <w:t xml:space="preserve">
      1) вступает в контакт со сверстниками, вслушивается в речь взрослых и понимает основное ее содержание; </w:t>
      </w:r>
    </w:p>
    <w:bookmarkEnd w:id="1964"/>
    <w:bookmarkStart w:name="z3838" w:id="1965"/>
    <w:p>
      <w:pPr>
        <w:spacing w:after="0"/>
        <w:ind w:left="0"/>
        <w:jc w:val="both"/>
      </w:pPr>
      <w:r>
        <w:rPr>
          <w:rFonts w:ascii="Times New Roman"/>
          <w:b w:val="false"/>
          <w:i w:val="false"/>
          <w:color w:val="000000"/>
          <w:sz w:val="28"/>
        </w:rPr>
        <w:t>
      2) понимает простые невербальные средства общения: интонации удивления, восхищения, сожаления, вопросительной интонации;</w:t>
      </w:r>
    </w:p>
    <w:bookmarkEnd w:id="1965"/>
    <w:bookmarkStart w:name="z3839" w:id="1966"/>
    <w:p>
      <w:pPr>
        <w:spacing w:after="0"/>
        <w:ind w:left="0"/>
        <w:jc w:val="both"/>
      </w:pPr>
      <w:r>
        <w:rPr>
          <w:rFonts w:ascii="Times New Roman"/>
          <w:b w:val="false"/>
          <w:i w:val="false"/>
          <w:color w:val="000000"/>
          <w:sz w:val="28"/>
        </w:rPr>
        <w:t>
      3) понимает слова, обозначающие предметы по пройденным лексическим темам, бытовые и игровые действия, контрастные качества при описании больших и маленьких предметов;</w:t>
      </w:r>
    </w:p>
    <w:bookmarkEnd w:id="1966"/>
    <w:bookmarkStart w:name="z3840" w:id="1967"/>
    <w:p>
      <w:pPr>
        <w:spacing w:after="0"/>
        <w:ind w:left="0"/>
        <w:jc w:val="both"/>
      </w:pPr>
      <w:r>
        <w:rPr>
          <w:rFonts w:ascii="Times New Roman"/>
          <w:b w:val="false"/>
          <w:i w:val="false"/>
          <w:color w:val="000000"/>
          <w:sz w:val="28"/>
        </w:rPr>
        <w:t>
      4) понимает простые контактно-устанавливающие вопросы;</w:t>
      </w:r>
    </w:p>
    <w:bookmarkEnd w:id="1967"/>
    <w:bookmarkStart w:name="z3841" w:id="1968"/>
    <w:p>
      <w:pPr>
        <w:spacing w:after="0"/>
        <w:ind w:left="0"/>
        <w:jc w:val="both"/>
      </w:pPr>
      <w:r>
        <w:rPr>
          <w:rFonts w:ascii="Times New Roman"/>
          <w:b w:val="false"/>
          <w:i w:val="false"/>
          <w:color w:val="000000"/>
          <w:sz w:val="28"/>
        </w:rPr>
        <w:t>
      5) понимает элементарные вопросы по сюжетным, предметным картинкам;</w:t>
      </w:r>
    </w:p>
    <w:bookmarkEnd w:id="1968"/>
    <w:bookmarkStart w:name="z3842" w:id="1969"/>
    <w:p>
      <w:pPr>
        <w:spacing w:after="0"/>
        <w:ind w:left="0"/>
        <w:jc w:val="both"/>
      </w:pPr>
      <w:r>
        <w:rPr>
          <w:rFonts w:ascii="Times New Roman"/>
          <w:b w:val="false"/>
          <w:i w:val="false"/>
          <w:color w:val="000000"/>
          <w:sz w:val="28"/>
        </w:rPr>
        <w:t>
      6) понимает вопросы косвенных падежей;</w:t>
      </w:r>
    </w:p>
    <w:bookmarkEnd w:id="1969"/>
    <w:bookmarkStart w:name="z3843" w:id="1970"/>
    <w:p>
      <w:pPr>
        <w:spacing w:after="0"/>
        <w:ind w:left="0"/>
        <w:jc w:val="both"/>
      </w:pPr>
      <w:r>
        <w:rPr>
          <w:rFonts w:ascii="Times New Roman"/>
          <w:b w:val="false"/>
          <w:i w:val="false"/>
          <w:color w:val="000000"/>
          <w:sz w:val="28"/>
        </w:rPr>
        <w:t xml:space="preserve">
      7) различает единственное и множественное число существительных в именительном падеже; </w:t>
      </w:r>
    </w:p>
    <w:bookmarkEnd w:id="1970"/>
    <w:bookmarkStart w:name="z3844" w:id="1971"/>
    <w:p>
      <w:pPr>
        <w:spacing w:after="0"/>
        <w:ind w:left="0"/>
        <w:jc w:val="both"/>
      </w:pPr>
      <w:r>
        <w:rPr>
          <w:rFonts w:ascii="Times New Roman"/>
          <w:b w:val="false"/>
          <w:i w:val="false"/>
          <w:color w:val="000000"/>
          <w:sz w:val="28"/>
        </w:rPr>
        <w:t>
      8) применяет в речи элементарные глаголы повелительного и изъявительного наклонения;</w:t>
      </w:r>
    </w:p>
    <w:bookmarkEnd w:id="1971"/>
    <w:bookmarkStart w:name="z3845" w:id="1972"/>
    <w:p>
      <w:pPr>
        <w:spacing w:after="0"/>
        <w:ind w:left="0"/>
        <w:jc w:val="both"/>
      </w:pPr>
      <w:r>
        <w:rPr>
          <w:rFonts w:ascii="Times New Roman"/>
          <w:b w:val="false"/>
          <w:i w:val="false"/>
          <w:color w:val="000000"/>
          <w:sz w:val="28"/>
        </w:rPr>
        <w:t>
      9) понимает простейшие предложения;</w:t>
      </w:r>
    </w:p>
    <w:bookmarkEnd w:id="1972"/>
    <w:bookmarkStart w:name="z3846" w:id="1973"/>
    <w:p>
      <w:pPr>
        <w:spacing w:after="0"/>
        <w:ind w:left="0"/>
        <w:jc w:val="both"/>
      </w:pPr>
      <w:r>
        <w:rPr>
          <w:rFonts w:ascii="Times New Roman"/>
          <w:b w:val="false"/>
          <w:i w:val="false"/>
          <w:color w:val="000000"/>
          <w:sz w:val="28"/>
        </w:rPr>
        <w:t xml:space="preserve">
      10) соотносит элементарные предметы и действия с их словесным обозначением; </w:t>
      </w:r>
    </w:p>
    <w:bookmarkEnd w:id="1973"/>
    <w:bookmarkStart w:name="z3847" w:id="1974"/>
    <w:p>
      <w:pPr>
        <w:spacing w:after="0"/>
        <w:ind w:left="0"/>
        <w:jc w:val="both"/>
      </w:pPr>
      <w:r>
        <w:rPr>
          <w:rFonts w:ascii="Times New Roman"/>
          <w:b w:val="false"/>
          <w:i w:val="false"/>
          <w:color w:val="000000"/>
          <w:sz w:val="28"/>
        </w:rPr>
        <w:t>
      11) называет свое имя, имена детей в группе, родных людей, предметы по изученным лексическим темам и бытового окружения;</w:t>
      </w:r>
    </w:p>
    <w:bookmarkEnd w:id="1974"/>
    <w:bookmarkStart w:name="z3848" w:id="1975"/>
    <w:p>
      <w:pPr>
        <w:spacing w:after="0"/>
        <w:ind w:left="0"/>
        <w:jc w:val="both"/>
      </w:pPr>
      <w:r>
        <w:rPr>
          <w:rFonts w:ascii="Times New Roman"/>
          <w:b w:val="false"/>
          <w:i w:val="false"/>
          <w:color w:val="000000"/>
          <w:sz w:val="28"/>
        </w:rPr>
        <w:t>
      12) подражает неречевым и речевым звукам, речи взрослых словами, словосочетаниями, короткими предложениями в любом фонетическом оформлении речи.</w:t>
      </w:r>
    </w:p>
    <w:bookmarkEnd w:id="1975"/>
    <w:bookmarkStart w:name="z3849" w:id="1976"/>
    <w:p>
      <w:pPr>
        <w:spacing w:after="0"/>
        <w:ind w:left="0"/>
        <w:jc w:val="left"/>
      </w:pPr>
      <w:r>
        <w:rPr>
          <w:rFonts w:ascii="Times New Roman"/>
          <w:b/>
          <w:i w:val="false"/>
          <w:color w:val="000000"/>
        </w:rPr>
        <w:t xml:space="preserve"> Параграф 3. 2 полугодие</w:t>
      </w:r>
    </w:p>
    <w:bookmarkEnd w:id="1976"/>
    <w:bookmarkStart w:name="z3850" w:id="1977"/>
    <w:p>
      <w:pPr>
        <w:spacing w:after="0"/>
        <w:ind w:left="0"/>
        <w:jc w:val="both"/>
      </w:pPr>
      <w:r>
        <w:rPr>
          <w:rFonts w:ascii="Times New Roman"/>
          <w:b w:val="false"/>
          <w:i w:val="false"/>
          <w:color w:val="000000"/>
          <w:sz w:val="28"/>
        </w:rPr>
        <w:t>
      16. Развитие речи: развитие импрессивной речи, формирование экспрессивной речи, формирование предпосылок фонематических представлений, воспитание общих речевых умений.</w:t>
      </w:r>
    </w:p>
    <w:bookmarkEnd w:id="1977"/>
    <w:bookmarkStart w:name="z3851" w:id="1978"/>
    <w:p>
      <w:pPr>
        <w:spacing w:after="0"/>
        <w:ind w:left="0"/>
        <w:jc w:val="both"/>
      </w:pPr>
      <w:r>
        <w:rPr>
          <w:rFonts w:ascii="Times New Roman"/>
          <w:b w:val="false"/>
          <w:i w:val="false"/>
          <w:color w:val="000000"/>
          <w:sz w:val="28"/>
        </w:rPr>
        <w:t>
      17. Развитие импрессивной речи:</w:t>
      </w:r>
    </w:p>
    <w:bookmarkEnd w:id="1978"/>
    <w:bookmarkStart w:name="z3852" w:id="1979"/>
    <w:p>
      <w:pPr>
        <w:spacing w:after="0"/>
        <w:ind w:left="0"/>
        <w:jc w:val="both"/>
      </w:pPr>
      <w:r>
        <w:rPr>
          <w:rFonts w:ascii="Times New Roman"/>
          <w:b w:val="false"/>
          <w:i w:val="false"/>
          <w:color w:val="000000"/>
          <w:sz w:val="28"/>
        </w:rPr>
        <w:t>
      1) расширение объема понимания речи окружающих и осуществление накопления пассивного словаря по лексическим темам;</w:t>
      </w:r>
    </w:p>
    <w:bookmarkEnd w:id="1979"/>
    <w:bookmarkStart w:name="z3853" w:id="1980"/>
    <w:p>
      <w:pPr>
        <w:spacing w:after="0"/>
        <w:ind w:left="0"/>
        <w:jc w:val="both"/>
      </w:pPr>
      <w:r>
        <w:rPr>
          <w:rFonts w:ascii="Times New Roman"/>
          <w:b w:val="false"/>
          <w:i w:val="false"/>
          <w:color w:val="000000"/>
          <w:sz w:val="28"/>
        </w:rPr>
        <w:t>
      2) закрепление умения соотносить слова, обозначающие предметы и действия с ними в повседневной жизни;</w:t>
      </w:r>
    </w:p>
    <w:bookmarkEnd w:id="1980"/>
    <w:bookmarkStart w:name="z3854" w:id="1981"/>
    <w:p>
      <w:pPr>
        <w:spacing w:after="0"/>
        <w:ind w:left="0"/>
        <w:jc w:val="both"/>
      </w:pPr>
      <w:r>
        <w:rPr>
          <w:rFonts w:ascii="Times New Roman"/>
          <w:b w:val="false"/>
          <w:i w:val="false"/>
          <w:color w:val="000000"/>
          <w:sz w:val="28"/>
        </w:rPr>
        <w:t>
      3) формирование понимания значения предлогов "под", "с", "за";</w:t>
      </w:r>
    </w:p>
    <w:bookmarkEnd w:id="1981"/>
    <w:bookmarkStart w:name="z3855" w:id="1982"/>
    <w:p>
      <w:pPr>
        <w:spacing w:after="0"/>
        <w:ind w:left="0"/>
        <w:jc w:val="both"/>
      </w:pPr>
      <w:r>
        <w:rPr>
          <w:rFonts w:ascii="Times New Roman"/>
          <w:b w:val="false"/>
          <w:i w:val="false"/>
          <w:color w:val="000000"/>
          <w:sz w:val="28"/>
        </w:rPr>
        <w:t>
      4) обучение детей пониманию простых вопросов по содержанию прочитанной сказки;</w:t>
      </w:r>
    </w:p>
    <w:bookmarkEnd w:id="1982"/>
    <w:bookmarkStart w:name="z3856" w:id="1983"/>
    <w:p>
      <w:pPr>
        <w:spacing w:after="0"/>
        <w:ind w:left="0"/>
        <w:jc w:val="both"/>
      </w:pPr>
      <w:r>
        <w:rPr>
          <w:rFonts w:ascii="Times New Roman"/>
          <w:b w:val="false"/>
          <w:i w:val="false"/>
          <w:color w:val="000000"/>
          <w:sz w:val="28"/>
        </w:rPr>
        <w:t>
      5) упражнение на различение в речи рода и числа глаголов прошедшего времени.</w:t>
      </w:r>
    </w:p>
    <w:bookmarkEnd w:id="1983"/>
    <w:bookmarkStart w:name="z3857" w:id="1984"/>
    <w:p>
      <w:pPr>
        <w:spacing w:after="0"/>
        <w:ind w:left="0"/>
        <w:jc w:val="both"/>
      </w:pPr>
      <w:r>
        <w:rPr>
          <w:rFonts w:ascii="Times New Roman"/>
          <w:b w:val="false"/>
          <w:i w:val="false"/>
          <w:color w:val="000000"/>
          <w:sz w:val="28"/>
        </w:rPr>
        <w:t>
      18. Формирование экспрессивной речи (с любым фонетическим оформлением речи):</w:t>
      </w:r>
    </w:p>
    <w:bookmarkEnd w:id="1984"/>
    <w:bookmarkStart w:name="z3858" w:id="1985"/>
    <w:p>
      <w:pPr>
        <w:spacing w:after="0"/>
        <w:ind w:left="0"/>
        <w:jc w:val="both"/>
      </w:pPr>
      <w:r>
        <w:rPr>
          <w:rFonts w:ascii="Times New Roman"/>
          <w:b w:val="false"/>
          <w:i w:val="false"/>
          <w:color w:val="000000"/>
          <w:sz w:val="28"/>
        </w:rPr>
        <w:t>
      1) обучение умению в употреблении предлогов "под", "с", "за";</w:t>
      </w:r>
    </w:p>
    <w:bookmarkEnd w:id="1985"/>
    <w:bookmarkStart w:name="z3859" w:id="1986"/>
    <w:p>
      <w:pPr>
        <w:spacing w:after="0"/>
        <w:ind w:left="0"/>
        <w:jc w:val="both"/>
      </w:pPr>
      <w:r>
        <w:rPr>
          <w:rFonts w:ascii="Times New Roman"/>
          <w:b w:val="false"/>
          <w:i w:val="false"/>
          <w:color w:val="000000"/>
          <w:sz w:val="28"/>
        </w:rPr>
        <w:t>
      2) развитие диалогической формы речи на основе ответов детей короткими фразами на простые вопросы взрослых;</w:t>
      </w:r>
    </w:p>
    <w:bookmarkEnd w:id="1986"/>
    <w:bookmarkStart w:name="z3860" w:id="1987"/>
    <w:p>
      <w:pPr>
        <w:spacing w:after="0"/>
        <w:ind w:left="0"/>
        <w:jc w:val="both"/>
      </w:pPr>
      <w:r>
        <w:rPr>
          <w:rFonts w:ascii="Times New Roman"/>
          <w:b w:val="false"/>
          <w:i w:val="false"/>
          <w:color w:val="000000"/>
          <w:sz w:val="28"/>
        </w:rPr>
        <w:t>
      3) введение в речь наречий, типа: "тут-там", "много-мало";</w:t>
      </w:r>
    </w:p>
    <w:bookmarkEnd w:id="1987"/>
    <w:bookmarkStart w:name="z3861" w:id="1988"/>
    <w:p>
      <w:pPr>
        <w:spacing w:after="0"/>
        <w:ind w:left="0"/>
        <w:jc w:val="both"/>
      </w:pPr>
      <w:r>
        <w:rPr>
          <w:rFonts w:ascii="Times New Roman"/>
          <w:b w:val="false"/>
          <w:i w:val="false"/>
          <w:color w:val="000000"/>
          <w:sz w:val="28"/>
        </w:rPr>
        <w:t>
      4) закрепление умения пользоваться двух–трехсловными предложениями;</w:t>
      </w:r>
    </w:p>
    <w:bookmarkEnd w:id="1988"/>
    <w:bookmarkStart w:name="z3862" w:id="1989"/>
    <w:p>
      <w:pPr>
        <w:spacing w:after="0"/>
        <w:ind w:left="0"/>
        <w:jc w:val="both"/>
      </w:pPr>
      <w:r>
        <w:rPr>
          <w:rFonts w:ascii="Times New Roman"/>
          <w:b w:val="false"/>
          <w:i w:val="false"/>
          <w:color w:val="000000"/>
          <w:sz w:val="28"/>
        </w:rPr>
        <w:t>
      5) обучение умению договаривать начатые взрослым предложения на основе зрительной опоры;</w:t>
      </w:r>
    </w:p>
    <w:bookmarkEnd w:id="1989"/>
    <w:bookmarkStart w:name="z3863" w:id="1990"/>
    <w:p>
      <w:pPr>
        <w:spacing w:after="0"/>
        <w:ind w:left="0"/>
        <w:jc w:val="both"/>
      </w:pPr>
      <w:r>
        <w:rPr>
          <w:rFonts w:ascii="Times New Roman"/>
          <w:b w:val="false"/>
          <w:i w:val="false"/>
          <w:color w:val="000000"/>
          <w:sz w:val="28"/>
        </w:rPr>
        <w:t>
      6) заучивание простых потешек и стихотворений, содержащих звукоподражания.</w:t>
      </w:r>
    </w:p>
    <w:bookmarkEnd w:id="1990"/>
    <w:bookmarkStart w:name="z3864" w:id="1991"/>
    <w:p>
      <w:pPr>
        <w:spacing w:after="0"/>
        <w:ind w:left="0"/>
        <w:jc w:val="both"/>
      </w:pPr>
      <w:r>
        <w:rPr>
          <w:rFonts w:ascii="Times New Roman"/>
          <w:b w:val="false"/>
          <w:i w:val="false"/>
          <w:color w:val="000000"/>
          <w:sz w:val="28"/>
        </w:rPr>
        <w:t>
      19. Формирование предпосылок фонематических представлений:</w:t>
      </w:r>
    </w:p>
    <w:bookmarkEnd w:id="1991"/>
    <w:bookmarkStart w:name="z3865" w:id="1992"/>
    <w:p>
      <w:pPr>
        <w:spacing w:after="0"/>
        <w:ind w:left="0"/>
        <w:jc w:val="both"/>
      </w:pPr>
      <w:r>
        <w:rPr>
          <w:rFonts w:ascii="Times New Roman"/>
          <w:b w:val="false"/>
          <w:i w:val="false"/>
          <w:color w:val="000000"/>
          <w:sz w:val="28"/>
        </w:rPr>
        <w:t>
      1) формирование умения запоминать последовательность звучаний предметов;</w:t>
      </w:r>
    </w:p>
    <w:bookmarkEnd w:id="1992"/>
    <w:bookmarkStart w:name="z3866" w:id="1993"/>
    <w:p>
      <w:pPr>
        <w:spacing w:after="0"/>
        <w:ind w:left="0"/>
        <w:jc w:val="both"/>
      </w:pPr>
      <w:r>
        <w:rPr>
          <w:rFonts w:ascii="Times New Roman"/>
          <w:b w:val="false"/>
          <w:i w:val="false"/>
          <w:color w:val="000000"/>
          <w:sz w:val="28"/>
        </w:rPr>
        <w:t>
      2) развитие умения различать голоса животных, голоса детей;</w:t>
      </w:r>
    </w:p>
    <w:bookmarkEnd w:id="1993"/>
    <w:bookmarkStart w:name="z3867" w:id="1994"/>
    <w:p>
      <w:pPr>
        <w:spacing w:after="0"/>
        <w:ind w:left="0"/>
        <w:jc w:val="both"/>
      </w:pPr>
      <w:r>
        <w:rPr>
          <w:rFonts w:ascii="Times New Roman"/>
          <w:b w:val="false"/>
          <w:i w:val="false"/>
          <w:color w:val="000000"/>
          <w:sz w:val="28"/>
        </w:rPr>
        <w:t>
      3) обучение умению запоминать цепочку звукоподражаний.</w:t>
      </w:r>
    </w:p>
    <w:bookmarkEnd w:id="1994"/>
    <w:bookmarkStart w:name="z3868" w:id="1995"/>
    <w:p>
      <w:pPr>
        <w:spacing w:after="0"/>
        <w:ind w:left="0"/>
        <w:jc w:val="both"/>
      </w:pPr>
      <w:r>
        <w:rPr>
          <w:rFonts w:ascii="Times New Roman"/>
          <w:b w:val="false"/>
          <w:i w:val="false"/>
          <w:color w:val="000000"/>
          <w:sz w:val="28"/>
        </w:rPr>
        <w:t>
      20. Воспитание общих речевых умений:</w:t>
      </w:r>
    </w:p>
    <w:bookmarkEnd w:id="1995"/>
    <w:bookmarkStart w:name="z3869" w:id="1996"/>
    <w:p>
      <w:pPr>
        <w:spacing w:after="0"/>
        <w:ind w:left="0"/>
        <w:jc w:val="both"/>
      </w:pPr>
      <w:r>
        <w:rPr>
          <w:rFonts w:ascii="Times New Roman"/>
          <w:b w:val="false"/>
          <w:i w:val="false"/>
          <w:color w:val="000000"/>
          <w:sz w:val="28"/>
        </w:rPr>
        <w:t>
      1) обучение воспроизведению соответствующей интонации, ритмического рисунка речи;</w:t>
      </w:r>
    </w:p>
    <w:bookmarkEnd w:id="1996"/>
    <w:bookmarkStart w:name="z3870" w:id="1997"/>
    <w:p>
      <w:pPr>
        <w:spacing w:after="0"/>
        <w:ind w:left="0"/>
        <w:jc w:val="both"/>
      </w:pPr>
      <w:r>
        <w:rPr>
          <w:rFonts w:ascii="Times New Roman"/>
          <w:b w:val="false"/>
          <w:i w:val="false"/>
          <w:color w:val="000000"/>
          <w:sz w:val="28"/>
        </w:rPr>
        <w:t>
      2) формирование навыков произношения гласных звуков и звуков раннего онтогенеза в слогах, словах и фразах;</w:t>
      </w:r>
    </w:p>
    <w:bookmarkEnd w:id="1997"/>
    <w:bookmarkStart w:name="z3871" w:id="1998"/>
    <w:p>
      <w:pPr>
        <w:spacing w:after="0"/>
        <w:ind w:left="0"/>
        <w:jc w:val="both"/>
      </w:pPr>
      <w:r>
        <w:rPr>
          <w:rFonts w:ascii="Times New Roman"/>
          <w:b w:val="false"/>
          <w:i w:val="false"/>
          <w:color w:val="000000"/>
          <w:sz w:val="28"/>
        </w:rPr>
        <w:t>
      3) развитие навыка использования форм вежливости при приветствии и прощании;</w:t>
      </w:r>
    </w:p>
    <w:bookmarkEnd w:id="1998"/>
    <w:bookmarkStart w:name="z3872" w:id="1999"/>
    <w:p>
      <w:pPr>
        <w:spacing w:after="0"/>
        <w:ind w:left="0"/>
        <w:jc w:val="both"/>
      </w:pPr>
      <w:r>
        <w:rPr>
          <w:rFonts w:ascii="Times New Roman"/>
          <w:b w:val="false"/>
          <w:i w:val="false"/>
          <w:color w:val="000000"/>
          <w:sz w:val="28"/>
        </w:rPr>
        <w:t>
      4) формирование умения определять значение мимики, жеста, позы и эмоциональные состояния на картинке;</w:t>
      </w:r>
    </w:p>
    <w:bookmarkEnd w:id="1999"/>
    <w:bookmarkStart w:name="z3873" w:id="2000"/>
    <w:p>
      <w:pPr>
        <w:spacing w:after="0"/>
        <w:ind w:left="0"/>
        <w:jc w:val="both"/>
      </w:pPr>
      <w:r>
        <w:rPr>
          <w:rFonts w:ascii="Times New Roman"/>
          <w:b w:val="false"/>
          <w:i w:val="false"/>
          <w:color w:val="000000"/>
          <w:sz w:val="28"/>
        </w:rPr>
        <w:t xml:space="preserve">
      5) активизация вербальных средств общения. </w:t>
      </w:r>
    </w:p>
    <w:bookmarkEnd w:id="2000"/>
    <w:bookmarkStart w:name="z3874" w:id="2001"/>
    <w:p>
      <w:pPr>
        <w:spacing w:after="0"/>
        <w:ind w:left="0"/>
        <w:jc w:val="both"/>
      </w:pPr>
      <w:r>
        <w:rPr>
          <w:rFonts w:ascii="Times New Roman"/>
          <w:b w:val="false"/>
          <w:i w:val="false"/>
          <w:color w:val="000000"/>
          <w:sz w:val="28"/>
        </w:rPr>
        <w:t>
      21. Ожидаемые результаты:</w:t>
      </w:r>
    </w:p>
    <w:bookmarkEnd w:id="2001"/>
    <w:bookmarkStart w:name="z3875" w:id="2002"/>
    <w:p>
      <w:pPr>
        <w:spacing w:after="0"/>
        <w:ind w:left="0"/>
        <w:jc w:val="both"/>
      </w:pPr>
      <w:r>
        <w:rPr>
          <w:rFonts w:ascii="Times New Roman"/>
          <w:b w:val="false"/>
          <w:i w:val="false"/>
          <w:color w:val="000000"/>
          <w:sz w:val="28"/>
        </w:rPr>
        <w:t>
      1) понимает речь окружающих и вступает в контакт со сверстниками;</w:t>
      </w:r>
    </w:p>
    <w:bookmarkEnd w:id="2002"/>
    <w:bookmarkStart w:name="z3876" w:id="2003"/>
    <w:p>
      <w:pPr>
        <w:spacing w:after="0"/>
        <w:ind w:left="0"/>
        <w:jc w:val="both"/>
      </w:pPr>
      <w:r>
        <w:rPr>
          <w:rFonts w:ascii="Times New Roman"/>
          <w:b w:val="false"/>
          <w:i w:val="false"/>
          <w:color w:val="000000"/>
          <w:sz w:val="28"/>
        </w:rPr>
        <w:t>
      2) имеет в пассивном запасе слова по некоторым лексическим темам и слова, обозначающие элементарные действия;</w:t>
      </w:r>
    </w:p>
    <w:bookmarkEnd w:id="2003"/>
    <w:bookmarkStart w:name="z3877" w:id="2004"/>
    <w:p>
      <w:pPr>
        <w:spacing w:after="0"/>
        <w:ind w:left="0"/>
        <w:jc w:val="both"/>
      </w:pPr>
      <w:r>
        <w:rPr>
          <w:rFonts w:ascii="Times New Roman"/>
          <w:b w:val="false"/>
          <w:i w:val="false"/>
          <w:color w:val="000000"/>
          <w:sz w:val="28"/>
        </w:rPr>
        <w:t>
      3) соотносит слова, обозначающие предметы бытового назначения, и действия с ними в повседневной жизни;</w:t>
      </w:r>
    </w:p>
    <w:bookmarkEnd w:id="2004"/>
    <w:bookmarkStart w:name="z3878" w:id="2005"/>
    <w:p>
      <w:pPr>
        <w:spacing w:after="0"/>
        <w:ind w:left="0"/>
        <w:jc w:val="both"/>
      </w:pPr>
      <w:r>
        <w:rPr>
          <w:rFonts w:ascii="Times New Roman"/>
          <w:b w:val="false"/>
          <w:i w:val="false"/>
          <w:color w:val="000000"/>
          <w:sz w:val="28"/>
        </w:rPr>
        <w:t>
      4) понимает элементарные грамматические формы речи;</w:t>
      </w:r>
    </w:p>
    <w:bookmarkEnd w:id="2005"/>
    <w:bookmarkStart w:name="z3879" w:id="2006"/>
    <w:p>
      <w:pPr>
        <w:spacing w:after="0"/>
        <w:ind w:left="0"/>
        <w:jc w:val="both"/>
      </w:pPr>
      <w:r>
        <w:rPr>
          <w:rFonts w:ascii="Times New Roman"/>
          <w:b w:val="false"/>
          <w:i w:val="false"/>
          <w:color w:val="000000"/>
          <w:sz w:val="28"/>
        </w:rPr>
        <w:t>
      5) понимает вопросы по содержанию прочитанной сказки;</w:t>
      </w:r>
    </w:p>
    <w:bookmarkEnd w:id="2006"/>
    <w:bookmarkStart w:name="z3880" w:id="2007"/>
    <w:p>
      <w:pPr>
        <w:spacing w:after="0"/>
        <w:ind w:left="0"/>
        <w:jc w:val="both"/>
      </w:pPr>
      <w:r>
        <w:rPr>
          <w:rFonts w:ascii="Times New Roman"/>
          <w:b w:val="false"/>
          <w:i w:val="false"/>
          <w:color w:val="000000"/>
          <w:sz w:val="28"/>
        </w:rPr>
        <w:t>
      6) различает голоса животных-звукоподражания, голоса детей;</w:t>
      </w:r>
    </w:p>
    <w:bookmarkEnd w:id="2007"/>
    <w:bookmarkStart w:name="z3881" w:id="2008"/>
    <w:p>
      <w:pPr>
        <w:spacing w:after="0"/>
        <w:ind w:left="0"/>
        <w:jc w:val="both"/>
      </w:pPr>
      <w:r>
        <w:rPr>
          <w:rFonts w:ascii="Times New Roman"/>
          <w:b w:val="false"/>
          <w:i w:val="false"/>
          <w:color w:val="000000"/>
          <w:sz w:val="28"/>
        </w:rPr>
        <w:t xml:space="preserve">
      7) умеет произносить гласные звуки и согласные звуки раннего онтогенеза в слогах, словах и фразах; </w:t>
      </w:r>
    </w:p>
    <w:bookmarkEnd w:id="2008"/>
    <w:bookmarkStart w:name="z3882" w:id="2009"/>
    <w:p>
      <w:pPr>
        <w:spacing w:after="0"/>
        <w:ind w:left="0"/>
        <w:jc w:val="both"/>
      </w:pPr>
      <w:r>
        <w:rPr>
          <w:rFonts w:ascii="Times New Roman"/>
          <w:b w:val="false"/>
          <w:i w:val="false"/>
          <w:color w:val="000000"/>
          <w:sz w:val="28"/>
        </w:rPr>
        <w:t>
      8) заучивает простые потешки и стихотворения, содержащие звукоподражания;</w:t>
      </w:r>
    </w:p>
    <w:bookmarkEnd w:id="2009"/>
    <w:bookmarkStart w:name="z3883" w:id="2010"/>
    <w:p>
      <w:pPr>
        <w:spacing w:after="0"/>
        <w:ind w:left="0"/>
        <w:jc w:val="both"/>
      </w:pPr>
      <w:r>
        <w:rPr>
          <w:rFonts w:ascii="Times New Roman"/>
          <w:b w:val="false"/>
          <w:i w:val="false"/>
          <w:color w:val="000000"/>
          <w:sz w:val="28"/>
        </w:rPr>
        <w:t>
      9) отвечает на вопросы о себе, о семье, любимых игрушках;</w:t>
      </w:r>
    </w:p>
    <w:bookmarkEnd w:id="2010"/>
    <w:bookmarkStart w:name="z3884" w:id="2011"/>
    <w:p>
      <w:pPr>
        <w:spacing w:after="0"/>
        <w:ind w:left="0"/>
        <w:jc w:val="both"/>
      </w:pPr>
      <w:r>
        <w:rPr>
          <w:rFonts w:ascii="Times New Roman"/>
          <w:b w:val="false"/>
          <w:i w:val="false"/>
          <w:color w:val="000000"/>
          <w:sz w:val="28"/>
        </w:rPr>
        <w:t>
      10) пользуется двухсоставными предложениями и предложениями из нескольких слов.</w:t>
      </w:r>
    </w:p>
    <w:bookmarkEnd w:id="2011"/>
    <w:bookmarkStart w:name="z3885" w:id="2012"/>
    <w:p>
      <w:pPr>
        <w:spacing w:after="0"/>
        <w:ind w:left="0"/>
        <w:jc w:val="left"/>
      </w:pPr>
      <w:r>
        <w:rPr>
          <w:rFonts w:ascii="Times New Roman"/>
          <w:b/>
          <w:i w:val="false"/>
          <w:color w:val="000000"/>
        </w:rPr>
        <w:t xml:space="preserve"> Глава 3. Вторая младшая группа (дети 3-4-х лет)</w:t>
      </w:r>
    </w:p>
    <w:bookmarkEnd w:id="2012"/>
    <w:bookmarkStart w:name="z3886" w:id="2013"/>
    <w:p>
      <w:pPr>
        <w:spacing w:after="0"/>
        <w:ind w:left="0"/>
        <w:jc w:val="left"/>
      </w:pPr>
      <w:r>
        <w:rPr>
          <w:rFonts w:ascii="Times New Roman"/>
          <w:b/>
          <w:i w:val="false"/>
          <w:color w:val="000000"/>
        </w:rPr>
        <w:t xml:space="preserve"> Параграф 1. Образовательная область "Коммуникация"</w:t>
      </w:r>
    </w:p>
    <w:bookmarkEnd w:id="2013"/>
    <w:bookmarkStart w:name="z3887" w:id="2014"/>
    <w:p>
      <w:pPr>
        <w:spacing w:after="0"/>
        <w:ind w:left="0"/>
        <w:jc w:val="both"/>
      </w:pPr>
      <w:r>
        <w:rPr>
          <w:rFonts w:ascii="Times New Roman"/>
          <w:b w:val="false"/>
          <w:i w:val="false"/>
          <w:color w:val="000000"/>
          <w:sz w:val="28"/>
        </w:rPr>
        <w:t>
      22. Базовое содержание образовательной области "Коммуникация" реализуется в данной группе через специальную коррекционную учебную деятельность – развитие речи.</w:t>
      </w:r>
    </w:p>
    <w:bookmarkEnd w:id="2014"/>
    <w:bookmarkStart w:name="z3888" w:id="2015"/>
    <w:p>
      <w:pPr>
        <w:spacing w:after="0"/>
        <w:ind w:left="0"/>
        <w:jc w:val="both"/>
      </w:pPr>
      <w:r>
        <w:rPr>
          <w:rFonts w:ascii="Times New Roman"/>
          <w:b w:val="false"/>
          <w:i w:val="false"/>
          <w:color w:val="000000"/>
          <w:sz w:val="28"/>
        </w:rPr>
        <w:t>
      23. Целью является обогащение словарного запаса, развитие устной связной речи и интереса к речи окружающих.</w:t>
      </w:r>
    </w:p>
    <w:bookmarkEnd w:id="2015"/>
    <w:bookmarkStart w:name="z3889" w:id="2016"/>
    <w:p>
      <w:pPr>
        <w:spacing w:after="0"/>
        <w:ind w:left="0"/>
        <w:jc w:val="both"/>
      </w:pPr>
      <w:r>
        <w:rPr>
          <w:rFonts w:ascii="Times New Roman"/>
          <w:b w:val="false"/>
          <w:i w:val="false"/>
          <w:color w:val="000000"/>
          <w:sz w:val="28"/>
        </w:rPr>
        <w:t>
      24. Задачи:</w:t>
      </w:r>
    </w:p>
    <w:bookmarkEnd w:id="2016"/>
    <w:bookmarkStart w:name="z3890" w:id="2017"/>
    <w:p>
      <w:pPr>
        <w:spacing w:after="0"/>
        <w:ind w:left="0"/>
        <w:jc w:val="both"/>
      </w:pPr>
      <w:r>
        <w:rPr>
          <w:rFonts w:ascii="Times New Roman"/>
          <w:b w:val="false"/>
          <w:i w:val="false"/>
          <w:color w:val="000000"/>
          <w:sz w:val="28"/>
        </w:rPr>
        <w:t xml:space="preserve">
      1) развивать понимание речи; </w:t>
      </w:r>
    </w:p>
    <w:bookmarkEnd w:id="2017"/>
    <w:bookmarkStart w:name="z3891" w:id="2018"/>
    <w:p>
      <w:pPr>
        <w:spacing w:after="0"/>
        <w:ind w:left="0"/>
        <w:jc w:val="both"/>
      </w:pPr>
      <w:r>
        <w:rPr>
          <w:rFonts w:ascii="Times New Roman"/>
          <w:b w:val="false"/>
          <w:i w:val="false"/>
          <w:color w:val="000000"/>
          <w:sz w:val="28"/>
        </w:rPr>
        <w:t>
      2) формировать лексико-грамматические средства языка;</w:t>
      </w:r>
    </w:p>
    <w:bookmarkEnd w:id="2018"/>
    <w:bookmarkStart w:name="z3892" w:id="2019"/>
    <w:p>
      <w:pPr>
        <w:spacing w:after="0"/>
        <w:ind w:left="0"/>
        <w:jc w:val="both"/>
      </w:pPr>
      <w:r>
        <w:rPr>
          <w:rFonts w:ascii="Times New Roman"/>
          <w:b w:val="false"/>
          <w:i w:val="false"/>
          <w:color w:val="000000"/>
          <w:sz w:val="28"/>
        </w:rPr>
        <w:t xml:space="preserve">
      3) развивать фонематический слух и звуковую культуру речи; </w:t>
      </w:r>
    </w:p>
    <w:bookmarkEnd w:id="2019"/>
    <w:bookmarkStart w:name="z3893" w:id="2020"/>
    <w:p>
      <w:pPr>
        <w:spacing w:after="0"/>
        <w:ind w:left="0"/>
        <w:jc w:val="both"/>
      </w:pPr>
      <w:r>
        <w:rPr>
          <w:rFonts w:ascii="Times New Roman"/>
          <w:b w:val="false"/>
          <w:i w:val="false"/>
          <w:color w:val="000000"/>
          <w:sz w:val="28"/>
        </w:rPr>
        <w:t>
      4) формировать элементарные навыки связной речи;</w:t>
      </w:r>
    </w:p>
    <w:bookmarkEnd w:id="2020"/>
    <w:bookmarkStart w:name="z3894" w:id="2021"/>
    <w:p>
      <w:pPr>
        <w:spacing w:after="0"/>
        <w:ind w:left="0"/>
        <w:jc w:val="both"/>
      </w:pPr>
      <w:r>
        <w:rPr>
          <w:rFonts w:ascii="Times New Roman"/>
          <w:b w:val="false"/>
          <w:i w:val="false"/>
          <w:color w:val="000000"/>
          <w:sz w:val="28"/>
        </w:rPr>
        <w:t>
      5) побуждать детей к общению со сверстниками.</w:t>
      </w:r>
    </w:p>
    <w:bookmarkEnd w:id="2021"/>
    <w:bookmarkStart w:name="z3895" w:id="2022"/>
    <w:p>
      <w:pPr>
        <w:spacing w:after="0"/>
        <w:ind w:left="0"/>
        <w:jc w:val="left"/>
      </w:pPr>
      <w:r>
        <w:rPr>
          <w:rFonts w:ascii="Times New Roman"/>
          <w:b/>
          <w:i w:val="false"/>
          <w:color w:val="000000"/>
        </w:rPr>
        <w:t xml:space="preserve"> Параграф 2. 1 полугодие</w:t>
      </w:r>
    </w:p>
    <w:bookmarkEnd w:id="2022"/>
    <w:bookmarkStart w:name="z3896" w:id="2023"/>
    <w:p>
      <w:pPr>
        <w:spacing w:after="0"/>
        <w:ind w:left="0"/>
        <w:jc w:val="both"/>
      </w:pPr>
      <w:r>
        <w:rPr>
          <w:rFonts w:ascii="Times New Roman"/>
          <w:b w:val="false"/>
          <w:i w:val="false"/>
          <w:color w:val="000000"/>
          <w:sz w:val="28"/>
        </w:rPr>
        <w:t>
      25. Развитие речи: развитие импрессивной речи, формирование экспрессивной речи, формирование связной речи, формирование предпосылок фонематических представлений, развитие коммуникативных навыков.</w:t>
      </w:r>
    </w:p>
    <w:bookmarkEnd w:id="2023"/>
    <w:bookmarkStart w:name="z3897" w:id="2024"/>
    <w:p>
      <w:pPr>
        <w:spacing w:after="0"/>
        <w:ind w:left="0"/>
        <w:jc w:val="both"/>
      </w:pPr>
      <w:r>
        <w:rPr>
          <w:rFonts w:ascii="Times New Roman"/>
          <w:b w:val="false"/>
          <w:i w:val="false"/>
          <w:color w:val="000000"/>
          <w:sz w:val="28"/>
        </w:rPr>
        <w:t>
      26. Развитие импрессивной речи:</w:t>
      </w:r>
    </w:p>
    <w:bookmarkEnd w:id="2024"/>
    <w:bookmarkStart w:name="z3898" w:id="2025"/>
    <w:p>
      <w:pPr>
        <w:spacing w:after="0"/>
        <w:ind w:left="0"/>
        <w:jc w:val="both"/>
      </w:pPr>
      <w:r>
        <w:rPr>
          <w:rFonts w:ascii="Times New Roman"/>
          <w:b w:val="false"/>
          <w:i w:val="false"/>
          <w:color w:val="000000"/>
          <w:sz w:val="28"/>
        </w:rPr>
        <w:t>
      1) дальнейшее развитие пассивного словаря по лексическим темам, формирование умения соотносить понятия "один - много";</w:t>
      </w:r>
    </w:p>
    <w:bookmarkEnd w:id="2025"/>
    <w:bookmarkStart w:name="z3899" w:id="2026"/>
    <w:p>
      <w:pPr>
        <w:spacing w:after="0"/>
        <w:ind w:left="0"/>
        <w:jc w:val="both"/>
      </w:pPr>
      <w:r>
        <w:rPr>
          <w:rFonts w:ascii="Times New Roman"/>
          <w:b w:val="false"/>
          <w:i w:val="false"/>
          <w:color w:val="000000"/>
          <w:sz w:val="28"/>
        </w:rPr>
        <w:t>
      2) обучение детей пониманию существительных и глаголов единственного и множественного числа;</w:t>
      </w:r>
    </w:p>
    <w:bookmarkEnd w:id="2026"/>
    <w:bookmarkStart w:name="z3900" w:id="2027"/>
    <w:p>
      <w:pPr>
        <w:spacing w:after="0"/>
        <w:ind w:left="0"/>
        <w:jc w:val="both"/>
      </w:pPr>
      <w:r>
        <w:rPr>
          <w:rFonts w:ascii="Times New Roman"/>
          <w:b w:val="false"/>
          <w:i w:val="false"/>
          <w:color w:val="000000"/>
          <w:sz w:val="28"/>
        </w:rPr>
        <w:t>
      3) обучение умению понимать суффиксы, вносящие значение уменьшительности и ласкательности;</w:t>
      </w:r>
    </w:p>
    <w:bookmarkEnd w:id="2027"/>
    <w:bookmarkStart w:name="z3901" w:id="2028"/>
    <w:p>
      <w:pPr>
        <w:spacing w:after="0"/>
        <w:ind w:left="0"/>
        <w:jc w:val="both"/>
      </w:pPr>
      <w:r>
        <w:rPr>
          <w:rFonts w:ascii="Times New Roman"/>
          <w:b w:val="false"/>
          <w:i w:val="false"/>
          <w:color w:val="000000"/>
          <w:sz w:val="28"/>
        </w:rPr>
        <w:t>
      4) обучение различению близких по ситуации действий, противоположных по значению действий и признаков;</w:t>
      </w:r>
    </w:p>
    <w:bookmarkEnd w:id="2028"/>
    <w:bookmarkStart w:name="z3902" w:id="2029"/>
    <w:p>
      <w:pPr>
        <w:spacing w:after="0"/>
        <w:ind w:left="0"/>
        <w:jc w:val="both"/>
      </w:pPr>
      <w:r>
        <w:rPr>
          <w:rFonts w:ascii="Times New Roman"/>
          <w:b w:val="false"/>
          <w:i w:val="false"/>
          <w:color w:val="000000"/>
          <w:sz w:val="28"/>
        </w:rPr>
        <w:t>
      5) обучение пониманию притяжательных прилагательных;</w:t>
      </w:r>
    </w:p>
    <w:bookmarkEnd w:id="2029"/>
    <w:bookmarkStart w:name="z3903" w:id="2030"/>
    <w:p>
      <w:pPr>
        <w:spacing w:after="0"/>
        <w:ind w:left="0"/>
        <w:jc w:val="both"/>
      </w:pPr>
      <w:r>
        <w:rPr>
          <w:rFonts w:ascii="Times New Roman"/>
          <w:b w:val="false"/>
          <w:i w:val="false"/>
          <w:color w:val="000000"/>
          <w:sz w:val="28"/>
        </w:rPr>
        <w:t>
      6) формирование понимания грамматических категорий единственного и множественного числа существительных и глаголов.</w:t>
      </w:r>
    </w:p>
    <w:bookmarkEnd w:id="2030"/>
    <w:bookmarkStart w:name="z3904" w:id="2031"/>
    <w:p>
      <w:pPr>
        <w:spacing w:after="0"/>
        <w:ind w:left="0"/>
        <w:jc w:val="both"/>
      </w:pPr>
      <w:r>
        <w:rPr>
          <w:rFonts w:ascii="Times New Roman"/>
          <w:b w:val="false"/>
          <w:i w:val="false"/>
          <w:color w:val="000000"/>
          <w:sz w:val="28"/>
        </w:rPr>
        <w:t>
      27. Формирование экспрессивной речи:</w:t>
      </w:r>
    </w:p>
    <w:bookmarkEnd w:id="2031"/>
    <w:bookmarkStart w:name="z3905" w:id="2032"/>
    <w:p>
      <w:pPr>
        <w:spacing w:after="0"/>
        <w:ind w:left="0"/>
        <w:jc w:val="both"/>
      </w:pPr>
      <w:r>
        <w:rPr>
          <w:rFonts w:ascii="Times New Roman"/>
          <w:b w:val="false"/>
          <w:i w:val="false"/>
          <w:color w:val="000000"/>
          <w:sz w:val="28"/>
        </w:rPr>
        <w:t>
      1) формирование умения различать и называть части целого предмета;</w:t>
      </w:r>
    </w:p>
    <w:bookmarkEnd w:id="2032"/>
    <w:bookmarkStart w:name="z3906" w:id="2033"/>
    <w:p>
      <w:pPr>
        <w:spacing w:after="0"/>
        <w:ind w:left="0"/>
        <w:jc w:val="both"/>
      </w:pPr>
      <w:r>
        <w:rPr>
          <w:rFonts w:ascii="Times New Roman"/>
          <w:b w:val="false"/>
          <w:i w:val="false"/>
          <w:color w:val="000000"/>
          <w:sz w:val="28"/>
        </w:rPr>
        <w:t>
      2) обучение умению группировать предметы по общим признакам;</w:t>
      </w:r>
    </w:p>
    <w:bookmarkEnd w:id="2033"/>
    <w:bookmarkStart w:name="z3907" w:id="2034"/>
    <w:p>
      <w:pPr>
        <w:spacing w:after="0"/>
        <w:ind w:left="0"/>
        <w:jc w:val="both"/>
      </w:pPr>
      <w:r>
        <w:rPr>
          <w:rFonts w:ascii="Times New Roman"/>
          <w:b w:val="false"/>
          <w:i w:val="false"/>
          <w:color w:val="000000"/>
          <w:sz w:val="28"/>
        </w:rPr>
        <w:t>
      3) обогащение речи детей словами, обозначающими качества и свойства предметов;</w:t>
      </w:r>
    </w:p>
    <w:bookmarkEnd w:id="2034"/>
    <w:bookmarkStart w:name="z3908" w:id="2035"/>
    <w:p>
      <w:pPr>
        <w:spacing w:after="0"/>
        <w:ind w:left="0"/>
        <w:jc w:val="both"/>
      </w:pPr>
      <w:r>
        <w:rPr>
          <w:rFonts w:ascii="Times New Roman"/>
          <w:b w:val="false"/>
          <w:i w:val="false"/>
          <w:color w:val="000000"/>
          <w:sz w:val="28"/>
        </w:rPr>
        <w:t>
      4) обучение произнесению двухсложных слов с ударением на первом слоге;</w:t>
      </w:r>
    </w:p>
    <w:bookmarkEnd w:id="2035"/>
    <w:bookmarkStart w:name="z3909" w:id="2036"/>
    <w:p>
      <w:pPr>
        <w:spacing w:after="0"/>
        <w:ind w:left="0"/>
        <w:jc w:val="both"/>
      </w:pPr>
      <w:r>
        <w:rPr>
          <w:rFonts w:ascii="Times New Roman"/>
          <w:b w:val="false"/>
          <w:i w:val="false"/>
          <w:color w:val="000000"/>
          <w:sz w:val="28"/>
        </w:rPr>
        <w:t>
      5) обучение произнесению односложных слов;</w:t>
      </w:r>
    </w:p>
    <w:bookmarkEnd w:id="2036"/>
    <w:bookmarkStart w:name="z3910" w:id="2037"/>
    <w:p>
      <w:pPr>
        <w:spacing w:after="0"/>
        <w:ind w:left="0"/>
        <w:jc w:val="both"/>
      </w:pPr>
      <w:r>
        <w:rPr>
          <w:rFonts w:ascii="Times New Roman"/>
          <w:b w:val="false"/>
          <w:i w:val="false"/>
          <w:color w:val="000000"/>
          <w:sz w:val="28"/>
        </w:rPr>
        <w:t>
      6) обучение умению пользоваться двусоставным предложением и предложениями из нескольких слов;</w:t>
      </w:r>
    </w:p>
    <w:bookmarkEnd w:id="2037"/>
    <w:bookmarkStart w:name="z3911" w:id="2038"/>
    <w:p>
      <w:pPr>
        <w:spacing w:after="0"/>
        <w:ind w:left="0"/>
        <w:jc w:val="both"/>
      </w:pPr>
      <w:r>
        <w:rPr>
          <w:rFonts w:ascii="Times New Roman"/>
          <w:b w:val="false"/>
          <w:i w:val="false"/>
          <w:color w:val="000000"/>
          <w:sz w:val="28"/>
        </w:rPr>
        <w:t>
      7) обучение первоначальным навыкам словообразования;</w:t>
      </w:r>
    </w:p>
    <w:bookmarkEnd w:id="2038"/>
    <w:bookmarkStart w:name="z3912" w:id="2039"/>
    <w:p>
      <w:pPr>
        <w:spacing w:after="0"/>
        <w:ind w:left="0"/>
        <w:jc w:val="both"/>
      </w:pPr>
      <w:r>
        <w:rPr>
          <w:rFonts w:ascii="Times New Roman"/>
          <w:b w:val="false"/>
          <w:i w:val="false"/>
          <w:color w:val="000000"/>
          <w:sz w:val="28"/>
        </w:rPr>
        <w:t>
      8) различение и называние предметов с уменьшительно-ласкательными суффиксами;</w:t>
      </w:r>
    </w:p>
    <w:bookmarkEnd w:id="2039"/>
    <w:bookmarkStart w:name="z3913" w:id="2040"/>
    <w:p>
      <w:pPr>
        <w:spacing w:after="0"/>
        <w:ind w:left="0"/>
        <w:jc w:val="both"/>
      </w:pPr>
      <w:r>
        <w:rPr>
          <w:rFonts w:ascii="Times New Roman"/>
          <w:b w:val="false"/>
          <w:i w:val="false"/>
          <w:color w:val="000000"/>
          <w:sz w:val="28"/>
        </w:rPr>
        <w:t>
      9) обучение усвоению винительного, родительного, дательного, творительного, предложного падежей существительных;</w:t>
      </w:r>
    </w:p>
    <w:bookmarkEnd w:id="2040"/>
    <w:bookmarkStart w:name="z3914" w:id="2041"/>
    <w:p>
      <w:pPr>
        <w:spacing w:after="0"/>
        <w:ind w:left="0"/>
        <w:jc w:val="both"/>
      </w:pPr>
      <w:r>
        <w:rPr>
          <w:rFonts w:ascii="Times New Roman"/>
          <w:b w:val="false"/>
          <w:i w:val="false"/>
          <w:color w:val="000000"/>
          <w:sz w:val="28"/>
        </w:rPr>
        <w:t>
      10) понимание и использование в речи глаголов в повелительной форме;</w:t>
      </w:r>
    </w:p>
    <w:bookmarkEnd w:id="2041"/>
    <w:bookmarkStart w:name="z3915" w:id="2042"/>
    <w:p>
      <w:pPr>
        <w:spacing w:after="0"/>
        <w:ind w:left="0"/>
        <w:jc w:val="both"/>
      </w:pPr>
      <w:r>
        <w:rPr>
          <w:rFonts w:ascii="Times New Roman"/>
          <w:b w:val="false"/>
          <w:i w:val="false"/>
          <w:color w:val="000000"/>
          <w:sz w:val="28"/>
        </w:rPr>
        <w:t>
      11) обучение умению согласовывать существительные с прилагательными в роде, числе.</w:t>
      </w:r>
    </w:p>
    <w:bookmarkEnd w:id="2042"/>
    <w:bookmarkStart w:name="z3916" w:id="2043"/>
    <w:p>
      <w:pPr>
        <w:spacing w:after="0"/>
        <w:ind w:left="0"/>
        <w:jc w:val="both"/>
      </w:pPr>
      <w:r>
        <w:rPr>
          <w:rFonts w:ascii="Times New Roman"/>
          <w:b w:val="false"/>
          <w:i w:val="false"/>
          <w:color w:val="000000"/>
          <w:sz w:val="28"/>
        </w:rPr>
        <w:t>
      28. Формирование связной речи (с любым фонетическим оформлением речи):</w:t>
      </w:r>
    </w:p>
    <w:bookmarkEnd w:id="2043"/>
    <w:bookmarkStart w:name="z3917" w:id="2044"/>
    <w:p>
      <w:pPr>
        <w:spacing w:after="0"/>
        <w:ind w:left="0"/>
        <w:jc w:val="both"/>
      </w:pPr>
      <w:r>
        <w:rPr>
          <w:rFonts w:ascii="Times New Roman"/>
          <w:b w:val="false"/>
          <w:i w:val="false"/>
          <w:color w:val="000000"/>
          <w:sz w:val="28"/>
        </w:rPr>
        <w:t>
      1) обучение освоению двусоставного предложения;</w:t>
      </w:r>
    </w:p>
    <w:bookmarkEnd w:id="2044"/>
    <w:bookmarkStart w:name="z3918" w:id="2045"/>
    <w:p>
      <w:pPr>
        <w:spacing w:after="0"/>
        <w:ind w:left="0"/>
        <w:jc w:val="both"/>
      </w:pPr>
      <w:r>
        <w:rPr>
          <w:rFonts w:ascii="Times New Roman"/>
          <w:b w:val="false"/>
          <w:i w:val="false"/>
          <w:color w:val="000000"/>
          <w:sz w:val="28"/>
        </w:rPr>
        <w:t>
      2) обучение составлению простого нераспространенного предложения на основе демонстрации действий, по картинам, повседневной деятельности детей;</w:t>
      </w:r>
    </w:p>
    <w:bookmarkEnd w:id="2045"/>
    <w:bookmarkStart w:name="z3919" w:id="2046"/>
    <w:p>
      <w:pPr>
        <w:spacing w:after="0"/>
        <w:ind w:left="0"/>
        <w:jc w:val="both"/>
      </w:pPr>
      <w:r>
        <w:rPr>
          <w:rFonts w:ascii="Times New Roman"/>
          <w:b w:val="false"/>
          <w:i w:val="false"/>
          <w:color w:val="000000"/>
          <w:sz w:val="28"/>
        </w:rPr>
        <w:t>
      3) обучение составлению простых вопросительных предложений;</w:t>
      </w:r>
    </w:p>
    <w:bookmarkEnd w:id="2046"/>
    <w:bookmarkStart w:name="z3920" w:id="2047"/>
    <w:p>
      <w:pPr>
        <w:spacing w:after="0"/>
        <w:ind w:left="0"/>
        <w:jc w:val="both"/>
      </w:pPr>
      <w:r>
        <w:rPr>
          <w:rFonts w:ascii="Times New Roman"/>
          <w:b w:val="false"/>
          <w:i w:val="false"/>
          <w:color w:val="000000"/>
          <w:sz w:val="28"/>
        </w:rPr>
        <w:t>
      4) упражнения в договаривании стихотворений, потешек.</w:t>
      </w:r>
    </w:p>
    <w:bookmarkEnd w:id="2047"/>
    <w:bookmarkStart w:name="z3921" w:id="2048"/>
    <w:p>
      <w:pPr>
        <w:spacing w:after="0"/>
        <w:ind w:left="0"/>
        <w:jc w:val="both"/>
      </w:pPr>
      <w:r>
        <w:rPr>
          <w:rFonts w:ascii="Times New Roman"/>
          <w:b w:val="false"/>
          <w:i w:val="false"/>
          <w:color w:val="000000"/>
          <w:sz w:val="28"/>
        </w:rPr>
        <w:t>
      29. Формирование предпосылок фонематических представлений:</w:t>
      </w:r>
    </w:p>
    <w:bookmarkEnd w:id="2048"/>
    <w:bookmarkStart w:name="z3922" w:id="2049"/>
    <w:p>
      <w:pPr>
        <w:spacing w:after="0"/>
        <w:ind w:left="0"/>
        <w:jc w:val="both"/>
      </w:pPr>
      <w:r>
        <w:rPr>
          <w:rFonts w:ascii="Times New Roman"/>
          <w:b w:val="false"/>
          <w:i w:val="false"/>
          <w:color w:val="000000"/>
          <w:sz w:val="28"/>
        </w:rPr>
        <w:t>
      1) воспитание умения различать неречевые и речевые звуки;</w:t>
      </w:r>
    </w:p>
    <w:bookmarkEnd w:id="2049"/>
    <w:bookmarkStart w:name="z3923" w:id="2050"/>
    <w:p>
      <w:pPr>
        <w:spacing w:after="0"/>
        <w:ind w:left="0"/>
        <w:jc w:val="both"/>
      </w:pPr>
      <w:r>
        <w:rPr>
          <w:rFonts w:ascii="Times New Roman"/>
          <w:b w:val="false"/>
          <w:i w:val="false"/>
          <w:color w:val="000000"/>
          <w:sz w:val="28"/>
        </w:rPr>
        <w:t>
      2) обучение выполнению простых артикуляционных упражнений;</w:t>
      </w:r>
    </w:p>
    <w:bookmarkEnd w:id="2050"/>
    <w:bookmarkStart w:name="z3924" w:id="2051"/>
    <w:p>
      <w:pPr>
        <w:spacing w:after="0"/>
        <w:ind w:left="0"/>
        <w:jc w:val="both"/>
      </w:pPr>
      <w:r>
        <w:rPr>
          <w:rFonts w:ascii="Times New Roman"/>
          <w:b w:val="false"/>
          <w:i w:val="false"/>
          <w:color w:val="000000"/>
          <w:sz w:val="28"/>
        </w:rPr>
        <w:t>
      3) обучение произнесению одно-, двух-, трехсложных слов с открытыми и закрытыми слогами, состоящими из правильно произносимых звуков.</w:t>
      </w:r>
    </w:p>
    <w:bookmarkEnd w:id="2051"/>
    <w:bookmarkStart w:name="z3925" w:id="2052"/>
    <w:p>
      <w:pPr>
        <w:spacing w:after="0"/>
        <w:ind w:left="0"/>
        <w:jc w:val="both"/>
      </w:pPr>
      <w:r>
        <w:rPr>
          <w:rFonts w:ascii="Times New Roman"/>
          <w:b w:val="false"/>
          <w:i w:val="false"/>
          <w:color w:val="000000"/>
          <w:sz w:val="28"/>
        </w:rPr>
        <w:t>
      30. Развитие коммуникативных навыков:</w:t>
      </w:r>
    </w:p>
    <w:bookmarkEnd w:id="2052"/>
    <w:bookmarkStart w:name="z3926" w:id="2053"/>
    <w:p>
      <w:pPr>
        <w:spacing w:after="0"/>
        <w:ind w:left="0"/>
        <w:jc w:val="both"/>
      </w:pPr>
      <w:r>
        <w:rPr>
          <w:rFonts w:ascii="Times New Roman"/>
          <w:b w:val="false"/>
          <w:i w:val="false"/>
          <w:color w:val="000000"/>
          <w:sz w:val="28"/>
        </w:rPr>
        <w:t>
      1) обучение умению восприятию и воспроизведению невербальных и вербальных средств в ситуативно-деловой форме общения;</w:t>
      </w:r>
    </w:p>
    <w:bookmarkEnd w:id="2053"/>
    <w:bookmarkStart w:name="z3927" w:id="2054"/>
    <w:p>
      <w:pPr>
        <w:spacing w:after="0"/>
        <w:ind w:left="0"/>
        <w:jc w:val="both"/>
      </w:pPr>
      <w:r>
        <w:rPr>
          <w:rFonts w:ascii="Times New Roman"/>
          <w:b w:val="false"/>
          <w:i w:val="false"/>
          <w:color w:val="000000"/>
          <w:sz w:val="28"/>
        </w:rPr>
        <w:t>
      2) обучение диалогическому общению по вербально выраженным вопросам, используя игровые ситуации;</w:t>
      </w:r>
    </w:p>
    <w:bookmarkEnd w:id="2054"/>
    <w:bookmarkStart w:name="z3928" w:id="2055"/>
    <w:p>
      <w:pPr>
        <w:spacing w:after="0"/>
        <w:ind w:left="0"/>
        <w:jc w:val="both"/>
      </w:pPr>
      <w:r>
        <w:rPr>
          <w:rFonts w:ascii="Times New Roman"/>
          <w:b w:val="false"/>
          <w:i w:val="false"/>
          <w:color w:val="000000"/>
          <w:sz w:val="28"/>
        </w:rPr>
        <w:t>
      3) обучение пониманию и использованию контактно-устанавливающих вопросов;</w:t>
      </w:r>
    </w:p>
    <w:bookmarkEnd w:id="2055"/>
    <w:bookmarkStart w:name="z3929" w:id="2056"/>
    <w:p>
      <w:pPr>
        <w:spacing w:after="0"/>
        <w:ind w:left="0"/>
        <w:jc w:val="both"/>
      </w:pPr>
      <w:r>
        <w:rPr>
          <w:rFonts w:ascii="Times New Roman"/>
          <w:b w:val="false"/>
          <w:i w:val="false"/>
          <w:color w:val="000000"/>
          <w:sz w:val="28"/>
        </w:rPr>
        <w:t>
      4) обучение формулам выражения вежливой просьбы, благодарности, выражения дружеских чувств с помощью мимики и пантомимики.</w:t>
      </w:r>
    </w:p>
    <w:bookmarkEnd w:id="2056"/>
    <w:bookmarkStart w:name="z3930" w:id="2057"/>
    <w:p>
      <w:pPr>
        <w:spacing w:after="0"/>
        <w:ind w:left="0"/>
        <w:jc w:val="both"/>
      </w:pPr>
      <w:r>
        <w:rPr>
          <w:rFonts w:ascii="Times New Roman"/>
          <w:b w:val="false"/>
          <w:i w:val="false"/>
          <w:color w:val="000000"/>
          <w:sz w:val="28"/>
        </w:rPr>
        <w:t>
      31. Ожидаемые результаты:</w:t>
      </w:r>
    </w:p>
    <w:bookmarkEnd w:id="2057"/>
    <w:bookmarkStart w:name="z3931" w:id="2058"/>
    <w:p>
      <w:pPr>
        <w:spacing w:after="0"/>
        <w:ind w:left="0"/>
        <w:jc w:val="both"/>
      </w:pPr>
      <w:r>
        <w:rPr>
          <w:rFonts w:ascii="Times New Roman"/>
          <w:b w:val="false"/>
          <w:i w:val="false"/>
          <w:color w:val="000000"/>
          <w:sz w:val="28"/>
        </w:rPr>
        <w:t xml:space="preserve">
      1) вступает в контакт со взрослыми; </w:t>
      </w:r>
    </w:p>
    <w:bookmarkEnd w:id="2058"/>
    <w:bookmarkStart w:name="z3932" w:id="2059"/>
    <w:p>
      <w:pPr>
        <w:spacing w:after="0"/>
        <w:ind w:left="0"/>
        <w:jc w:val="both"/>
      </w:pPr>
      <w:r>
        <w:rPr>
          <w:rFonts w:ascii="Times New Roman"/>
          <w:b w:val="false"/>
          <w:i w:val="false"/>
          <w:color w:val="000000"/>
          <w:sz w:val="28"/>
        </w:rPr>
        <w:t>
      2) соотносит предметы с их качественными признаками и функциональным назначением;</w:t>
      </w:r>
    </w:p>
    <w:bookmarkEnd w:id="2059"/>
    <w:bookmarkStart w:name="z3933" w:id="2060"/>
    <w:p>
      <w:pPr>
        <w:spacing w:after="0"/>
        <w:ind w:left="0"/>
        <w:jc w:val="both"/>
      </w:pPr>
      <w:r>
        <w:rPr>
          <w:rFonts w:ascii="Times New Roman"/>
          <w:b w:val="false"/>
          <w:i w:val="false"/>
          <w:color w:val="000000"/>
          <w:sz w:val="28"/>
        </w:rPr>
        <w:t>
      3) различает притяжательные прилагательные, уменьшительно-ласкательные суффиксы;</w:t>
      </w:r>
    </w:p>
    <w:bookmarkEnd w:id="2060"/>
    <w:bookmarkStart w:name="z3934" w:id="2061"/>
    <w:p>
      <w:pPr>
        <w:spacing w:after="0"/>
        <w:ind w:left="0"/>
        <w:jc w:val="both"/>
      </w:pPr>
      <w:r>
        <w:rPr>
          <w:rFonts w:ascii="Times New Roman"/>
          <w:b w:val="false"/>
          <w:i w:val="false"/>
          <w:color w:val="000000"/>
          <w:sz w:val="28"/>
        </w:rPr>
        <w:t xml:space="preserve">
      4) различает действия и признаки, близкие по ситуации и противоположные по значению; </w:t>
      </w:r>
    </w:p>
    <w:bookmarkEnd w:id="2061"/>
    <w:bookmarkStart w:name="z3935" w:id="2062"/>
    <w:p>
      <w:pPr>
        <w:spacing w:after="0"/>
        <w:ind w:left="0"/>
        <w:jc w:val="both"/>
      </w:pPr>
      <w:r>
        <w:rPr>
          <w:rFonts w:ascii="Times New Roman"/>
          <w:b w:val="false"/>
          <w:i w:val="false"/>
          <w:color w:val="000000"/>
          <w:sz w:val="28"/>
        </w:rPr>
        <w:t>
      5) понимает грамматические категории числа существительных и глаголов, именительного, родительного, дательного, винительного падежей, некоторых простых предлогов;</w:t>
      </w:r>
    </w:p>
    <w:bookmarkEnd w:id="2062"/>
    <w:bookmarkStart w:name="z3936" w:id="2063"/>
    <w:p>
      <w:pPr>
        <w:spacing w:after="0"/>
        <w:ind w:left="0"/>
        <w:jc w:val="both"/>
      </w:pPr>
      <w:r>
        <w:rPr>
          <w:rFonts w:ascii="Times New Roman"/>
          <w:b w:val="false"/>
          <w:i w:val="false"/>
          <w:color w:val="000000"/>
          <w:sz w:val="28"/>
        </w:rPr>
        <w:t xml:space="preserve">
      6) использует словосочетания, двусоставные и простые нераспространенные предложения; </w:t>
      </w:r>
    </w:p>
    <w:bookmarkEnd w:id="2063"/>
    <w:bookmarkStart w:name="z3937" w:id="2064"/>
    <w:p>
      <w:pPr>
        <w:spacing w:after="0"/>
        <w:ind w:left="0"/>
        <w:jc w:val="both"/>
      </w:pPr>
      <w:r>
        <w:rPr>
          <w:rFonts w:ascii="Times New Roman"/>
          <w:b w:val="false"/>
          <w:i w:val="false"/>
          <w:color w:val="000000"/>
          <w:sz w:val="28"/>
        </w:rPr>
        <w:t>
      7) составляет вопросительные предложения;</w:t>
      </w:r>
    </w:p>
    <w:bookmarkEnd w:id="2064"/>
    <w:bookmarkStart w:name="z3938" w:id="2065"/>
    <w:p>
      <w:pPr>
        <w:spacing w:after="0"/>
        <w:ind w:left="0"/>
        <w:jc w:val="both"/>
      </w:pPr>
      <w:r>
        <w:rPr>
          <w:rFonts w:ascii="Times New Roman"/>
          <w:b w:val="false"/>
          <w:i w:val="false"/>
          <w:color w:val="000000"/>
          <w:sz w:val="28"/>
        </w:rPr>
        <w:t>
      8) выполняет простые артикуляционные упражнения;</w:t>
      </w:r>
    </w:p>
    <w:bookmarkEnd w:id="2065"/>
    <w:bookmarkStart w:name="z3939" w:id="2066"/>
    <w:p>
      <w:pPr>
        <w:spacing w:after="0"/>
        <w:ind w:left="0"/>
        <w:jc w:val="both"/>
      </w:pPr>
      <w:r>
        <w:rPr>
          <w:rFonts w:ascii="Times New Roman"/>
          <w:b w:val="false"/>
          <w:i w:val="false"/>
          <w:color w:val="000000"/>
          <w:sz w:val="28"/>
        </w:rPr>
        <w:t>
      9) умеет проговаривать одно-, двух-, трехсложные слова с открытыми и закрытыми слогами, состоящими из правильно произносимых звуков;</w:t>
      </w:r>
    </w:p>
    <w:bookmarkEnd w:id="2066"/>
    <w:bookmarkStart w:name="z3940" w:id="2067"/>
    <w:p>
      <w:pPr>
        <w:spacing w:after="0"/>
        <w:ind w:left="0"/>
        <w:jc w:val="both"/>
      </w:pPr>
      <w:r>
        <w:rPr>
          <w:rFonts w:ascii="Times New Roman"/>
          <w:b w:val="false"/>
          <w:i w:val="false"/>
          <w:color w:val="000000"/>
          <w:sz w:val="28"/>
        </w:rPr>
        <w:t>
      10) договаривает стихотворения, потешки.</w:t>
      </w:r>
    </w:p>
    <w:bookmarkEnd w:id="2067"/>
    <w:bookmarkStart w:name="z3941" w:id="2068"/>
    <w:p>
      <w:pPr>
        <w:spacing w:after="0"/>
        <w:ind w:left="0"/>
        <w:jc w:val="left"/>
      </w:pPr>
      <w:r>
        <w:rPr>
          <w:rFonts w:ascii="Times New Roman"/>
          <w:b/>
          <w:i w:val="false"/>
          <w:color w:val="000000"/>
        </w:rPr>
        <w:t xml:space="preserve"> Параграф 3. 2 полугодие</w:t>
      </w:r>
    </w:p>
    <w:bookmarkEnd w:id="2068"/>
    <w:bookmarkStart w:name="z3942" w:id="2069"/>
    <w:p>
      <w:pPr>
        <w:spacing w:after="0"/>
        <w:ind w:left="0"/>
        <w:jc w:val="both"/>
      </w:pPr>
      <w:r>
        <w:rPr>
          <w:rFonts w:ascii="Times New Roman"/>
          <w:b w:val="false"/>
          <w:i w:val="false"/>
          <w:color w:val="000000"/>
          <w:sz w:val="28"/>
        </w:rPr>
        <w:t>
      32. Развитие речи: развитие импрессивной речи, формирование экспрессивной речи, формирование связной речи, формирование предпосылок фонематических представлений, развитие коммуникативных навыков.</w:t>
      </w:r>
    </w:p>
    <w:bookmarkEnd w:id="2069"/>
    <w:bookmarkStart w:name="z3943" w:id="2070"/>
    <w:p>
      <w:pPr>
        <w:spacing w:after="0"/>
        <w:ind w:left="0"/>
        <w:jc w:val="both"/>
      </w:pPr>
      <w:r>
        <w:rPr>
          <w:rFonts w:ascii="Times New Roman"/>
          <w:b w:val="false"/>
          <w:i w:val="false"/>
          <w:color w:val="000000"/>
          <w:sz w:val="28"/>
        </w:rPr>
        <w:t>
      33. Развитие импрессивной речи:</w:t>
      </w:r>
    </w:p>
    <w:bookmarkEnd w:id="2070"/>
    <w:bookmarkStart w:name="z3944" w:id="2071"/>
    <w:p>
      <w:pPr>
        <w:spacing w:after="0"/>
        <w:ind w:left="0"/>
        <w:jc w:val="both"/>
      </w:pPr>
      <w:r>
        <w:rPr>
          <w:rFonts w:ascii="Times New Roman"/>
          <w:b w:val="false"/>
          <w:i w:val="false"/>
          <w:color w:val="000000"/>
          <w:sz w:val="28"/>
        </w:rPr>
        <w:t>
      1) уточнение, обогащение пассивного словаря по лексическим темам в процессе игр и дидактических упражнений;</w:t>
      </w:r>
    </w:p>
    <w:bookmarkEnd w:id="2071"/>
    <w:bookmarkStart w:name="z3945" w:id="2072"/>
    <w:p>
      <w:pPr>
        <w:spacing w:after="0"/>
        <w:ind w:left="0"/>
        <w:jc w:val="both"/>
      </w:pPr>
      <w:r>
        <w:rPr>
          <w:rFonts w:ascii="Times New Roman"/>
          <w:b w:val="false"/>
          <w:i w:val="false"/>
          <w:color w:val="000000"/>
          <w:sz w:val="28"/>
        </w:rPr>
        <w:t>
      2) обучение различению действий, выраженных личными и возвратными глаголами;</w:t>
      </w:r>
    </w:p>
    <w:bookmarkEnd w:id="2072"/>
    <w:bookmarkStart w:name="z3946" w:id="2073"/>
    <w:p>
      <w:pPr>
        <w:spacing w:after="0"/>
        <w:ind w:left="0"/>
        <w:jc w:val="both"/>
      </w:pPr>
      <w:r>
        <w:rPr>
          <w:rFonts w:ascii="Times New Roman"/>
          <w:b w:val="false"/>
          <w:i w:val="false"/>
          <w:color w:val="000000"/>
          <w:sz w:val="28"/>
        </w:rPr>
        <w:t>
      3) формирование умения различать глаголы прошедшего времени единственного числа мужского и женского рода;</w:t>
      </w:r>
    </w:p>
    <w:bookmarkEnd w:id="2073"/>
    <w:bookmarkStart w:name="z3947" w:id="2074"/>
    <w:p>
      <w:pPr>
        <w:spacing w:after="0"/>
        <w:ind w:left="0"/>
        <w:jc w:val="both"/>
      </w:pPr>
      <w:r>
        <w:rPr>
          <w:rFonts w:ascii="Times New Roman"/>
          <w:b w:val="false"/>
          <w:i w:val="false"/>
          <w:color w:val="000000"/>
          <w:sz w:val="28"/>
        </w:rPr>
        <w:t>
      4) развитие понимания некоторых падежных форм существительных;</w:t>
      </w:r>
    </w:p>
    <w:bookmarkEnd w:id="2074"/>
    <w:bookmarkStart w:name="z3948" w:id="2075"/>
    <w:p>
      <w:pPr>
        <w:spacing w:after="0"/>
        <w:ind w:left="0"/>
        <w:jc w:val="both"/>
      </w:pPr>
      <w:r>
        <w:rPr>
          <w:rFonts w:ascii="Times New Roman"/>
          <w:b w:val="false"/>
          <w:i w:val="false"/>
          <w:color w:val="000000"/>
          <w:sz w:val="28"/>
        </w:rPr>
        <w:t>
      5) развитие понимания приставок, изменяющих значения глаголов;</w:t>
      </w:r>
    </w:p>
    <w:bookmarkEnd w:id="2075"/>
    <w:bookmarkStart w:name="z3949" w:id="2076"/>
    <w:p>
      <w:pPr>
        <w:spacing w:after="0"/>
        <w:ind w:left="0"/>
        <w:jc w:val="both"/>
      </w:pPr>
      <w:r>
        <w:rPr>
          <w:rFonts w:ascii="Times New Roman"/>
          <w:b w:val="false"/>
          <w:i w:val="false"/>
          <w:color w:val="000000"/>
          <w:sz w:val="28"/>
        </w:rPr>
        <w:t>
      6) обучение умению различать притяжательные прилагательные; уменьшительно-ласкательные суффиксы, приставки, изменяющие значения глаголов.</w:t>
      </w:r>
    </w:p>
    <w:bookmarkEnd w:id="2076"/>
    <w:bookmarkStart w:name="z3950" w:id="2077"/>
    <w:p>
      <w:pPr>
        <w:spacing w:after="0"/>
        <w:ind w:left="0"/>
        <w:jc w:val="both"/>
      </w:pPr>
      <w:r>
        <w:rPr>
          <w:rFonts w:ascii="Times New Roman"/>
          <w:b w:val="false"/>
          <w:i w:val="false"/>
          <w:color w:val="000000"/>
          <w:sz w:val="28"/>
        </w:rPr>
        <w:t>
      34. Формирование экспрессивной речи:</w:t>
      </w:r>
    </w:p>
    <w:bookmarkEnd w:id="2077"/>
    <w:bookmarkStart w:name="z3951" w:id="2078"/>
    <w:p>
      <w:pPr>
        <w:spacing w:after="0"/>
        <w:ind w:left="0"/>
        <w:jc w:val="both"/>
      </w:pPr>
      <w:r>
        <w:rPr>
          <w:rFonts w:ascii="Times New Roman"/>
          <w:b w:val="false"/>
          <w:i w:val="false"/>
          <w:color w:val="000000"/>
          <w:sz w:val="28"/>
        </w:rPr>
        <w:t>
      1) обогащение активного словаря в процессе усвоения лексических тем через игры и дидактические упражнения;</w:t>
      </w:r>
    </w:p>
    <w:bookmarkEnd w:id="2078"/>
    <w:bookmarkStart w:name="z3952" w:id="2079"/>
    <w:p>
      <w:pPr>
        <w:spacing w:after="0"/>
        <w:ind w:left="0"/>
        <w:jc w:val="both"/>
      </w:pPr>
      <w:r>
        <w:rPr>
          <w:rFonts w:ascii="Times New Roman"/>
          <w:b w:val="false"/>
          <w:i w:val="false"/>
          <w:color w:val="000000"/>
          <w:sz w:val="28"/>
        </w:rPr>
        <w:t>
      2) обучение произнесению двухсложных слов с ударением на втором слоге;</w:t>
      </w:r>
    </w:p>
    <w:bookmarkEnd w:id="2079"/>
    <w:bookmarkStart w:name="z3953" w:id="2080"/>
    <w:p>
      <w:pPr>
        <w:spacing w:after="0"/>
        <w:ind w:left="0"/>
        <w:jc w:val="both"/>
      </w:pPr>
      <w:r>
        <w:rPr>
          <w:rFonts w:ascii="Times New Roman"/>
          <w:b w:val="false"/>
          <w:i w:val="false"/>
          <w:color w:val="000000"/>
          <w:sz w:val="28"/>
        </w:rPr>
        <w:t>
      3) обучение произнесению трехсложных слов;</w:t>
      </w:r>
    </w:p>
    <w:bookmarkEnd w:id="2080"/>
    <w:bookmarkStart w:name="z3954" w:id="2081"/>
    <w:p>
      <w:pPr>
        <w:spacing w:after="0"/>
        <w:ind w:left="0"/>
        <w:jc w:val="both"/>
      </w:pPr>
      <w:r>
        <w:rPr>
          <w:rFonts w:ascii="Times New Roman"/>
          <w:b w:val="false"/>
          <w:i w:val="false"/>
          <w:color w:val="000000"/>
          <w:sz w:val="28"/>
        </w:rPr>
        <w:t>
      4) развитие умения отвечать на вопросы по сюжету картины и содержанию сказки простыми предложениями;</w:t>
      </w:r>
    </w:p>
    <w:bookmarkEnd w:id="2081"/>
    <w:bookmarkStart w:name="z3955" w:id="2082"/>
    <w:p>
      <w:pPr>
        <w:spacing w:after="0"/>
        <w:ind w:left="0"/>
        <w:jc w:val="both"/>
      </w:pPr>
      <w:r>
        <w:rPr>
          <w:rFonts w:ascii="Times New Roman"/>
          <w:b w:val="false"/>
          <w:i w:val="false"/>
          <w:color w:val="000000"/>
          <w:sz w:val="28"/>
        </w:rPr>
        <w:t>
      5) формирование умения преобразовывать глаголы повелительной формы 2 лица единственного числа в глаголы настоящего времени;</w:t>
      </w:r>
    </w:p>
    <w:bookmarkEnd w:id="2082"/>
    <w:bookmarkStart w:name="z3956" w:id="2083"/>
    <w:p>
      <w:pPr>
        <w:spacing w:after="0"/>
        <w:ind w:left="0"/>
        <w:jc w:val="both"/>
      </w:pPr>
      <w:r>
        <w:rPr>
          <w:rFonts w:ascii="Times New Roman"/>
          <w:b w:val="false"/>
          <w:i w:val="false"/>
          <w:color w:val="000000"/>
          <w:sz w:val="28"/>
        </w:rPr>
        <w:t>
      6) использование усвоенных глагольных форм в двухсловном и двусоставном предложении;</w:t>
      </w:r>
    </w:p>
    <w:bookmarkEnd w:id="2083"/>
    <w:bookmarkStart w:name="z3957" w:id="2084"/>
    <w:p>
      <w:pPr>
        <w:spacing w:after="0"/>
        <w:ind w:left="0"/>
        <w:jc w:val="both"/>
      </w:pPr>
      <w:r>
        <w:rPr>
          <w:rFonts w:ascii="Times New Roman"/>
          <w:b w:val="false"/>
          <w:i w:val="false"/>
          <w:color w:val="000000"/>
          <w:sz w:val="28"/>
        </w:rPr>
        <w:t>
      7) обучение умению использовать в речи предлоги "в", "на", "за".</w:t>
      </w:r>
    </w:p>
    <w:bookmarkEnd w:id="2084"/>
    <w:bookmarkStart w:name="z3958" w:id="2085"/>
    <w:p>
      <w:pPr>
        <w:spacing w:after="0"/>
        <w:ind w:left="0"/>
        <w:jc w:val="both"/>
      </w:pPr>
      <w:r>
        <w:rPr>
          <w:rFonts w:ascii="Times New Roman"/>
          <w:b w:val="false"/>
          <w:i w:val="false"/>
          <w:color w:val="000000"/>
          <w:sz w:val="28"/>
        </w:rPr>
        <w:t>
      35. Формирование связной речи с любым фонетическим оформлением речи, но с обращением внимания на наличие в речи детей морфологических элементов:</w:t>
      </w:r>
    </w:p>
    <w:bookmarkEnd w:id="2085"/>
    <w:bookmarkStart w:name="z3959" w:id="2086"/>
    <w:p>
      <w:pPr>
        <w:spacing w:after="0"/>
        <w:ind w:left="0"/>
        <w:jc w:val="both"/>
      </w:pPr>
      <w:r>
        <w:rPr>
          <w:rFonts w:ascii="Times New Roman"/>
          <w:b w:val="false"/>
          <w:i w:val="false"/>
          <w:color w:val="000000"/>
          <w:sz w:val="28"/>
        </w:rPr>
        <w:t>
      1) обучение умению составлять распространенные предложения: с помощью дополнения в винительном падеже и дополнениями в других падежах по опорным предметным картинкам и вопросам;</w:t>
      </w:r>
    </w:p>
    <w:bookmarkEnd w:id="2086"/>
    <w:bookmarkStart w:name="z3960" w:id="2087"/>
    <w:p>
      <w:pPr>
        <w:spacing w:after="0"/>
        <w:ind w:left="0"/>
        <w:jc w:val="both"/>
      </w:pPr>
      <w:r>
        <w:rPr>
          <w:rFonts w:ascii="Times New Roman"/>
          <w:b w:val="false"/>
          <w:i w:val="false"/>
          <w:color w:val="000000"/>
          <w:sz w:val="28"/>
        </w:rPr>
        <w:t>
      2) заучивание наизусть коротких стишков.</w:t>
      </w:r>
    </w:p>
    <w:bookmarkEnd w:id="2087"/>
    <w:bookmarkStart w:name="z3961" w:id="2088"/>
    <w:p>
      <w:pPr>
        <w:spacing w:after="0"/>
        <w:ind w:left="0"/>
        <w:jc w:val="both"/>
      </w:pPr>
      <w:r>
        <w:rPr>
          <w:rFonts w:ascii="Times New Roman"/>
          <w:b w:val="false"/>
          <w:i w:val="false"/>
          <w:color w:val="000000"/>
          <w:sz w:val="28"/>
        </w:rPr>
        <w:t>
      36. Формирование предпосылок фонематических представлений:</w:t>
      </w:r>
    </w:p>
    <w:bookmarkEnd w:id="2088"/>
    <w:bookmarkStart w:name="z3962" w:id="2089"/>
    <w:p>
      <w:pPr>
        <w:spacing w:after="0"/>
        <w:ind w:left="0"/>
        <w:jc w:val="both"/>
      </w:pPr>
      <w:r>
        <w:rPr>
          <w:rFonts w:ascii="Times New Roman"/>
          <w:b w:val="false"/>
          <w:i w:val="false"/>
          <w:color w:val="000000"/>
          <w:sz w:val="28"/>
        </w:rPr>
        <w:t>
      1) различение звукоподражания животных и произношения отдельных звуков;</w:t>
      </w:r>
    </w:p>
    <w:bookmarkEnd w:id="2089"/>
    <w:bookmarkStart w:name="z3963" w:id="2090"/>
    <w:p>
      <w:pPr>
        <w:spacing w:after="0"/>
        <w:ind w:left="0"/>
        <w:jc w:val="both"/>
      </w:pPr>
      <w:r>
        <w:rPr>
          <w:rFonts w:ascii="Times New Roman"/>
          <w:b w:val="false"/>
          <w:i w:val="false"/>
          <w:color w:val="000000"/>
          <w:sz w:val="28"/>
        </w:rPr>
        <w:t>
      2) обучение дифференциации на слух слов, сходных по звуко-слоговой структуре;</w:t>
      </w:r>
    </w:p>
    <w:bookmarkEnd w:id="2090"/>
    <w:bookmarkStart w:name="z3964" w:id="2091"/>
    <w:p>
      <w:pPr>
        <w:spacing w:after="0"/>
        <w:ind w:left="0"/>
        <w:jc w:val="both"/>
      </w:pPr>
      <w:r>
        <w:rPr>
          <w:rFonts w:ascii="Times New Roman"/>
          <w:b w:val="false"/>
          <w:i w:val="false"/>
          <w:color w:val="000000"/>
          <w:sz w:val="28"/>
        </w:rPr>
        <w:t>
      3) обучение произношению двух-трех сложных слов различной звуконаполняемости.</w:t>
      </w:r>
    </w:p>
    <w:bookmarkEnd w:id="2091"/>
    <w:bookmarkStart w:name="z3965" w:id="2092"/>
    <w:p>
      <w:pPr>
        <w:spacing w:after="0"/>
        <w:ind w:left="0"/>
        <w:jc w:val="both"/>
      </w:pPr>
      <w:r>
        <w:rPr>
          <w:rFonts w:ascii="Times New Roman"/>
          <w:b w:val="false"/>
          <w:i w:val="false"/>
          <w:color w:val="000000"/>
          <w:sz w:val="28"/>
        </w:rPr>
        <w:t>
      37. Развитие коммуникативных навыков:</w:t>
      </w:r>
    </w:p>
    <w:bookmarkEnd w:id="2092"/>
    <w:bookmarkStart w:name="z3966" w:id="2093"/>
    <w:p>
      <w:pPr>
        <w:spacing w:after="0"/>
        <w:ind w:left="0"/>
        <w:jc w:val="both"/>
      </w:pPr>
      <w:r>
        <w:rPr>
          <w:rFonts w:ascii="Times New Roman"/>
          <w:b w:val="false"/>
          <w:i w:val="false"/>
          <w:color w:val="000000"/>
          <w:sz w:val="28"/>
        </w:rPr>
        <w:t>
      1) обучение умению определять эмоциональные состояния у героев сюжетных изображений: умение воспринимать и воспроизводить эмоциональные состояния персонажей сюжетных изображений;</w:t>
      </w:r>
    </w:p>
    <w:bookmarkEnd w:id="2093"/>
    <w:bookmarkStart w:name="z3967" w:id="2094"/>
    <w:p>
      <w:pPr>
        <w:spacing w:after="0"/>
        <w:ind w:left="0"/>
        <w:jc w:val="both"/>
      </w:pPr>
      <w:r>
        <w:rPr>
          <w:rFonts w:ascii="Times New Roman"/>
          <w:b w:val="false"/>
          <w:i w:val="false"/>
          <w:color w:val="000000"/>
          <w:sz w:val="28"/>
        </w:rPr>
        <w:t>
      2) активизация коммуникативных умений в ситуации общения с членами семьи, используя игровые ситуации;</w:t>
      </w:r>
    </w:p>
    <w:bookmarkEnd w:id="2094"/>
    <w:bookmarkStart w:name="z3968" w:id="2095"/>
    <w:p>
      <w:pPr>
        <w:spacing w:after="0"/>
        <w:ind w:left="0"/>
        <w:jc w:val="both"/>
      </w:pPr>
      <w:r>
        <w:rPr>
          <w:rFonts w:ascii="Times New Roman"/>
          <w:b w:val="false"/>
          <w:i w:val="false"/>
          <w:color w:val="000000"/>
          <w:sz w:val="28"/>
        </w:rPr>
        <w:t>
      3) обучение умению описывать собственные действия и действия членов семьи;</w:t>
      </w:r>
    </w:p>
    <w:bookmarkEnd w:id="2095"/>
    <w:bookmarkStart w:name="z3969" w:id="2096"/>
    <w:p>
      <w:pPr>
        <w:spacing w:after="0"/>
        <w:ind w:left="0"/>
        <w:jc w:val="both"/>
      </w:pPr>
      <w:r>
        <w:rPr>
          <w:rFonts w:ascii="Times New Roman"/>
          <w:b w:val="false"/>
          <w:i w:val="false"/>
          <w:color w:val="000000"/>
          <w:sz w:val="28"/>
        </w:rPr>
        <w:t>
      4) побуждение детей к общению со сверстниками через создание игровых ситуаций;</w:t>
      </w:r>
    </w:p>
    <w:bookmarkEnd w:id="2096"/>
    <w:bookmarkStart w:name="z3970" w:id="2097"/>
    <w:p>
      <w:pPr>
        <w:spacing w:after="0"/>
        <w:ind w:left="0"/>
        <w:jc w:val="both"/>
      </w:pPr>
      <w:r>
        <w:rPr>
          <w:rFonts w:ascii="Times New Roman"/>
          <w:b w:val="false"/>
          <w:i w:val="false"/>
          <w:color w:val="000000"/>
          <w:sz w:val="28"/>
        </w:rPr>
        <w:t>
      5) закрепление навыков понимания и использования контактно-устанавливающих вопросов, выражения вежливой просьбы, благодарности, выражения дружеских чувств с помощью мимики и пантомимики.</w:t>
      </w:r>
    </w:p>
    <w:bookmarkEnd w:id="2097"/>
    <w:bookmarkStart w:name="z3971" w:id="2098"/>
    <w:p>
      <w:pPr>
        <w:spacing w:after="0"/>
        <w:ind w:left="0"/>
        <w:jc w:val="both"/>
      </w:pPr>
      <w:r>
        <w:rPr>
          <w:rFonts w:ascii="Times New Roman"/>
          <w:b w:val="false"/>
          <w:i w:val="false"/>
          <w:color w:val="000000"/>
          <w:sz w:val="28"/>
        </w:rPr>
        <w:t>
      38. Ожидаемые результаты:</w:t>
      </w:r>
    </w:p>
    <w:bookmarkEnd w:id="2098"/>
    <w:bookmarkStart w:name="z3972" w:id="2099"/>
    <w:p>
      <w:pPr>
        <w:spacing w:after="0"/>
        <w:ind w:left="0"/>
        <w:jc w:val="both"/>
      </w:pPr>
      <w:r>
        <w:rPr>
          <w:rFonts w:ascii="Times New Roman"/>
          <w:b w:val="false"/>
          <w:i w:val="false"/>
          <w:color w:val="000000"/>
          <w:sz w:val="28"/>
        </w:rPr>
        <w:t>
      1) отвечает на понятийные вопросы о себе, о семье, любимых игрушках;</w:t>
      </w:r>
    </w:p>
    <w:bookmarkEnd w:id="2099"/>
    <w:bookmarkStart w:name="z3973" w:id="2100"/>
    <w:p>
      <w:pPr>
        <w:spacing w:after="0"/>
        <w:ind w:left="0"/>
        <w:jc w:val="both"/>
      </w:pPr>
      <w:r>
        <w:rPr>
          <w:rFonts w:ascii="Times New Roman"/>
          <w:b w:val="false"/>
          <w:i w:val="false"/>
          <w:color w:val="000000"/>
          <w:sz w:val="28"/>
        </w:rPr>
        <w:t>
      2) понимает грамматические категории повелительного и изъявительного наклонений глаголов, некоторых простых предлогов;</w:t>
      </w:r>
    </w:p>
    <w:bookmarkEnd w:id="2100"/>
    <w:bookmarkStart w:name="z3974" w:id="2101"/>
    <w:p>
      <w:pPr>
        <w:spacing w:after="0"/>
        <w:ind w:left="0"/>
        <w:jc w:val="both"/>
      </w:pPr>
      <w:r>
        <w:rPr>
          <w:rFonts w:ascii="Times New Roman"/>
          <w:b w:val="false"/>
          <w:i w:val="false"/>
          <w:color w:val="000000"/>
          <w:sz w:val="28"/>
        </w:rPr>
        <w:t>
      3) различает приставки, изменяющие значения глаголов;</w:t>
      </w:r>
    </w:p>
    <w:bookmarkEnd w:id="2101"/>
    <w:bookmarkStart w:name="z3975" w:id="2102"/>
    <w:p>
      <w:pPr>
        <w:spacing w:after="0"/>
        <w:ind w:left="0"/>
        <w:jc w:val="both"/>
      </w:pPr>
      <w:r>
        <w:rPr>
          <w:rFonts w:ascii="Times New Roman"/>
          <w:b w:val="false"/>
          <w:i w:val="false"/>
          <w:color w:val="000000"/>
          <w:sz w:val="28"/>
        </w:rPr>
        <w:t>
      4) задает простые вопросы;</w:t>
      </w:r>
    </w:p>
    <w:bookmarkEnd w:id="2102"/>
    <w:bookmarkStart w:name="z3976" w:id="2103"/>
    <w:p>
      <w:pPr>
        <w:spacing w:after="0"/>
        <w:ind w:left="0"/>
        <w:jc w:val="both"/>
      </w:pPr>
      <w:r>
        <w:rPr>
          <w:rFonts w:ascii="Times New Roman"/>
          <w:b w:val="false"/>
          <w:i w:val="false"/>
          <w:color w:val="000000"/>
          <w:sz w:val="28"/>
        </w:rPr>
        <w:t>
      5) делится элементарной информацией;</w:t>
      </w:r>
    </w:p>
    <w:bookmarkEnd w:id="2103"/>
    <w:bookmarkStart w:name="z3977" w:id="2104"/>
    <w:p>
      <w:pPr>
        <w:spacing w:after="0"/>
        <w:ind w:left="0"/>
        <w:jc w:val="both"/>
      </w:pPr>
      <w:r>
        <w:rPr>
          <w:rFonts w:ascii="Times New Roman"/>
          <w:b w:val="false"/>
          <w:i w:val="false"/>
          <w:color w:val="000000"/>
          <w:sz w:val="28"/>
        </w:rPr>
        <w:t>
      6) использует распространенные предложения с дополнениями;</w:t>
      </w:r>
    </w:p>
    <w:bookmarkEnd w:id="2104"/>
    <w:bookmarkStart w:name="z3978" w:id="2105"/>
    <w:p>
      <w:pPr>
        <w:spacing w:after="0"/>
        <w:ind w:left="0"/>
        <w:jc w:val="both"/>
      </w:pPr>
      <w:r>
        <w:rPr>
          <w:rFonts w:ascii="Times New Roman"/>
          <w:b w:val="false"/>
          <w:i w:val="false"/>
          <w:color w:val="000000"/>
          <w:sz w:val="28"/>
        </w:rPr>
        <w:t>
      7) произносит двух-трехсложные слова различной звуконаполняемости;</w:t>
      </w:r>
    </w:p>
    <w:bookmarkEnd w:id="2105"/>
    <w:bookmarkStart w:name="z3979" w:id="2106"/>
    <w:p>
      <w:pPr>
        <w:spacing w:after="0"/>
        <w:ind w:left="0"/>
        <w:jc w:val="both"/>
      </w:pPr>
      <w:r>
        <w:rPr>
          <w:rFonts w:ascii="Times New Roman"/>
          <w:b w:val="false"/>
          <w:i w:val="false"/>
          <w:color w:val="000000"/>
          <w:sz w:val="28"/>
        </w:rPr>
        <w:t>
      8) заучивает наизусть короткие стихотворения, потешки, тексты пальчиковой гимнастики.</w:t>
      </w:r>
    </w:p>
    <w:bookmarkEnd w:id="2106"/>
    <w:bookmarkStart w:name="z3980" w:id="2107"/>
    <w:p>
      <w:pPr>
        <w:spacing w:after="0"/>
        <w:ind w:left="0"/>
        <w:jc w:val="left"/>
      </w:pPr>
      <w:r>
        <w:rPr>
          <w:rFonts w:ascii="Times New Roman"/>
          <w:b/>
          <w:i w:val="false"/>
          <w:color w:val="000000"/>
        </w:rPr>
        <w:t xml:space="preserve"> Глава 4. Средняя группа (дети 4-5-и лет)</w:t>
      </w:r>
    </w:p>
    <w:bookmarkEnd w:id="2107"/>
    <w:bookmarkStart w:name="z3981" w:id="2108"/>
    <w:p>
      <w:pPr>
        <w:spacing w:after="0"/>
        <w:ind w:left="0"/>
        <w:jc w:val="left"/>
      </w:pPr>
      <w:r>
        <w:rPr>
          <w:rFonts w:ascii="Times New Roman"/>
          <w:b/>
          <w:i w:val="false"/>
          <w:color w:val="000000"/>
        </w:rPr>
        <w:t xml:space="preserve"> Параграф 1. Образовательная область "Коммуникация"</w:t>
      </w:r>
    </w:p>
    <w:bookmarkEnd w:id="2108"/>
    <w:bookmarkStart w:name="z3982" w:id="2109"/>
    <w:p>
      <w:pPr>
        <w:spacing w:after="0"/>
        <w:ind w:left="0"/>
        <w:jc w:val="both"/>
      </w:pPr>
      <w:r>
        <w:rPr>
          <w:rFonts w:ascii="Times New Roman"/>
          <w:b w:val="false"/>
          <w:i w:val="false"/>
          <w:color w:val="000000"/>
          <w:sz w:val="28"/>
        </w:rPr>
        <w:t>
      39. Базовое содержание образовательной области "Коммуникация" реализуется в данной группе через специальную коррекционную учебную деятельность "Развитие речи".</w:t>
      </w:r>
    </w:p>
    <w:bookmarkEnd w:id="2109"/>
    <w:bookmarkStart w:name="z3983" w:id="2110"/>
    <w:p>
      <w:pPr>
        <w:spacing w:after="0"/>
        <w:ind w:left="0"/>
        <w:jc w:val="both"/>
      </w:pPr>
      <w:r>
        <w:rPr>
          <w:rFonts w:ascii="Times New Roman"/>
          <w:b w:val="false"/>
          <w:i w:val="false"/>
          <w:color w:val="000000"/>
          <w:sz w:val="28"/>
        </w:rPr>
        <w:t>
      40. Целью является активизация лексико-грамматических средств языка.</w:t>
      </w:r>
    </w:p>
    <w:bookmarkEnd w:id="2110"/>
    <w:bookmarkStart w:name="z3984" w:id="2111"/>
    <w:p>
      <w:pPr>
        <w:spacing w:after="0"/>
        <w:ind w:left="0"/>
        <w:jc w:val="both"/>
      </w:pPr>
      <w:r>
        <w:rPr>
          <w:rFonts w:ascii="Times New Roman"/>
          <w:b w:val="false"/>
          <w:i w:val="false"/>
          <w:color w:val="000000"/>
          <w:sz w:val="28"/>
        </w:rPr>
        <w:t>
      41. Задачи:</w:t>
      </w:r>
    </w:p>
    <w:bookmarkEnd w:id="2111"/>
    <w:bookmarkStart w:name="z3985" w:id="2112"/>
    <w:p>
      <w:pPr>
        <w:spacing w:after="0"/>
        <w:ind w:left="0"/>
        <w:jc w:val="both"/>
      </w:pPr>
      <w:r>
        <w:rPr>
          <w:rFonts w:ascii="Times New Roman"/>
          <w:b w:val="false"/>
          <w:i w:val="false"/>
          <w:color w:val="000000"/>
          <w:sz w:val="28"/>
        </w:rPr>
        <w:t>
      1) обогащать пассивный и активный словарь детей за счет общеупотребительных существительных, глаголов, прилагательных, наречий;</w:t>
      </w:r>
    </w:p>
    <w:bookmarkEnd w:id="2112"/>
    <w:bookmarkStart w:name="z3986" w:id="2113"/>
    <w:p>
      <w:pPr>
        <w:spacing w:after="0"/>
        <w:ind w:left="0"/>
        <w:jc w:val="both"/>
      </w:pPr>
      <w:r>
        <w:rPr>
          <w:rFonts w:ascii="Times New Roman"/>
          <w:b w:val="false"/>
          <w:i w:val="false"/>
          <w:color w:val="000000"/>
          <w:sz w:val="28"/>
        </w:rPr>
        <w:t>
      2) активизировать грамматические средства языка;</w:t>
      </w:r>
    </w:p>
    <w:bookmarkEnd w:id="2113"/>
    <w:bookmarkStart w:name="z3987" w:id="2114"/>
    <w:p>
      <w:pPr>
        <w:spacing w:after="0"/>
        <w:ind w:left="0"/>
        <w:jc w:val="both"/>
      </w:pPr>
      <w:r>
        <w:rPr>
          <w:rFonts w:ascii="Times New Roman"/>
          <w:b w:val="false"/>
          <w:i w:val="false"/>
          <w:color w:val="000000"/>
          <w:sz w:val="28"/>
        </w:rPr>
        <w:t>
      3) формировать навыки свободного общения с взрослыми и детьми;</w:t>
      </w:r>
    </w:p>
    <w:bookmarkEnd w:id="2114"/>
    <w:bookmarkStart w:name="z3988" w:id="2115"/>
    <w:p>
      <w:pPr>
        <w:spacing w:after="0"/>
        <w:ind w:left="0"/>
        <w:jc w:val="both"/>
      </w:pPr>
      <w:r>
        <w:rPr>
          <w:rFonts w:ascii="Times New Roman"/>
          <w:b w:val="false"/>
          <w:i w:val="false"/>
          <w:color w:val="000000"/>
          <w:sz w:val="28"/>
        </w:rPr>
        <w:t>
      4) развивать диалогическую фразовую речь.</w:t>
      </w:r>
    </w:p>
    <w:bookmarkEnd w:id="2115"/>
    <w:bookmarkStart w:name="z3989" w:id="2116"/>
    <w:p>
      <w:pPr>
        <w:spacing w:after="0"/>
        <w:ind w:left="0"/>
        <w:jc w:val="left"/>
      </w:pPr>
      <w:r>
        <w:rPr>
          <w:rFonts w:ascii="Times New Roman"/>
          <w:b/>
          <w:i w:val="false"/>
          <w:color w:val="000000"/>
        </w:rPr>
        <w:t xml:space="preserve"> Параграф 2. 1 полугодие</w:t>
      </w:r>
    </w:p>
    <w:bookmarkEnd w:id="2116"/>
    <w:bookmarkStart w:name="z3990" w:id="2117"/>
    <w:p>
      <w:pPr>
        <w:spacing w:after="0"/>
        <w:ind w:left="0"/>
        <w:jc w:val="both"/>
      </w:pPr>
      <w:r>
        <w:rPr>
          <w:rFonts w:ascii="Times New Roman"/>
          <w:b w:val="false"/>
          <w:i w:val="false"/>
          <w:color w:val="000000"/>
          <w:sz w:val="28"/>
        </w:rPr>
        <w:t>
      42. Развитие речи: развитие импрессивной речи, формирование экспрессивной речи, формирование связной речи, развитие звуковой культуры речи, развитие невербальных и вербальных средств общения.</w:t>
      </w:r>
    </w:p>
    <w:bookmarkEnd w:id="2117"/>
    <w:bookmarkStart w:name="z3991" w:id="2118"/>
    <w:p>
      <w:pPr>
        <w:spacing w:after="0"/>
        <w:ind w:left="0"/>
        <w:jc w:val="both"/>
      </w:pPr>
      <w:r>
        <w:rPr>
          <w:rFonts w:ascii="Times New Roman"/>
          <w:b w:val="false"/>
          <w:i w:val="false"/>
          <w:color w:val="000000"/>
          <w:sz w:val="28"/>
        </w:rPr>
        <w:t>
      43. Развитие импрессивной речи:</w:t>
      </w:r>
    </w:p>
    <w:bookmarkEnd w:id="2118"/>
    <w:bookmarkStart w:name="z3992" w:id="2119"/>
    <w:p>
      <w:pPr>
        <w:spacing w:after="0"/>
        <w:ind w:left="0"/>
        <w:jc w:val="both"/>
      </w:pPr>
      <w:r>
        <w:rPr>
          <w:rFonts w:ascii="Times New Roman"/>
          <w:b w:val="false"/>
          <w:i w:val="false"/>
          <w:color w:val="000000"/>
          <w:sz w:val="28"/>
        </w:rPr>
        <w:t>
      1) обучению пониманию утвердительных и отрицательных приказаний;</w:t>
      </w:r>
    </w:p>
    <w:bookmarkEnd w:id="2119"/>
    <w:bookmarkStart w:name="z3993" w:id="2120"/>
    <w:p>
      <w:pPr>
        <w:spacing w:after="0"/>
        <w:ind w:left="0"/>
        <w:jc w:val="both"/>
      </w:pPr>
      <w:r>
        <w:rPr>
          <w:rFonts w:ascii="Times New Roman"/>
          <w:b w:val="false"/>
          <w:i w:val="false"/>
          <w:color w:val="000000"/>
          <w:sz w:val="28"/>
        </w:rPr>
        <w:t>
      2) обучение умению различать действия, противоположные по значению;</w:t>
      </w:r>
    </w:p>
    <w:bookmarkEnd w:id="2120"/>
    <w:bookmarkStart w:name="z3994" w:id="2121"/>
    <w:p>
      <w:pPr>
        <w:spacing w:after="0"/>
        <w:ind w:left="0"/>
        <w:jc w:val="both"/>
      </w:pPr>
      <w:r>
        <w:rPr>
          <w:rFonts w:ascii="Times New Roman"/>
          <w:b w:val="false"/>
          <w:i w:val="false"/>
          <w:color w:val="000000"/>
          <w:sz w:val="28"/>
        </w:rPr>
        <w:t>
      3) понимание значений прилагательных, противоположных по смыслу.</w:t>
      </w:r>
    </w:p>
    <w:bookmarkEnd w:id="2121"/>
    <w:bookmarkStart w:name="z3995" w:id="2122"/>
    <w:p>
      <w:pPr>
        <w:spacing w:after="0"/>
        <w:ind w:left="0"/>
        <w:jc w:val="both"/>
      </w:pPr>
      <w:r>
        <w:rPr>
          <w:rFonts w:ascii="Times New Roman"/>
          <w:b w:val="false"/>
          <w:i w:val="false"/>
          <w:color w:val="000000"/>
          <w:sz w:val="28"/>
        </w:rPr>
        <w:t>
      44. Формирование экспрессивной речи:</w:t>
      </w:r>
    </w:p>
    <w:bookmarkEnd w:id="2122"/>
    <w:bookmarkStart w:name="z3996" w:id="2123"/>
    <w:p>
      <w:pPr>
        <w:spacing w:after="0"/>
        <w:ind w:left="0"/>
        <w:jc w:val="both"/>
      </w:pPr>
      <w:r>
        <w:rPr>
          <w:rFonts w:ascii="Times New Roman"/>
          <w:b w:val="false"/>
          <w:i w:val="false"/>
          <w:color w:val="000000"/>
          <w:sz w:val="28"/>
        </w:rPr>
        <w:t>
      1) обучение использованию в речи простого распространенного предложения;</w:t>
      </w:r>
    </w:p>
    <w:bookmarkEnd w:id="2123"/>
    <w:bookmarkStart w:name="z3997" w:id="2124"/>
    <w:p>
      <w:pPr>
        <w:spacing w:after="0"/>
        <w:ind w:left="0"/>
        <w:jc w:val="both"/>
      </w:pPr>
      <w:r>
        <w:rPr>
          <w:rFonts w:ascii="Times New Roman"/>
          <w:b w:val="false"/>
          <w:i w:val="false"/>
          <w:color w:val="000000"/>
          <w:sz w:val="28"/>
        </w:rPr>
        <w:t>
      2) развитие умения использовать в речи падежное и предложно-падежное словоизменение;</w:t>
      </w:r>
    </w:p>
    <w:bookmarkEnd w:id="2124"/>
    <w:bookmarkStart w:name="z3998" w:id="2125"/>
    <w:p>
      <w:pPr>
        <w:spacing w:after="0"/>
        <w:ind w:left="0"/>
        <w:jc w:val="both"/>
      </w:pPr>
      <w:r>
        <w:rPr>
          <w:rFonts w:ascii="Times New Roman"/>
          <w:b w:val="false"/>
          <w:i w:val="false"/>
          <w:color w:val="000000"/>
          <w:sz w:val="28"/>
        </w:rPr>
        <w:t>
      3) обучение детей согласованию местоимений "мой", "моя", "моҰ", "мои" с существительными;</w:t>
      </w:r>
    </w:p>
    <w:bookmarkEnd w:id="2125"/>
    <w:bookmarkStart w:name="z3999" w:id="2126"/>
    <w:p>
      <w:pPr>
        <w:spacing w:after="0"/>
        <w:ind w:left="0"/>
        <w:jc w:val="both"/>
      </w:pPr>
      <w:r>
        <w:rPr>
          <w:rFonts w:ascii="Times New Roman"/>
          <w:b w:val="false"/>
          <w:i w:val="false"/>
          <w:color w:val="000000"/>
          <w:sz w:val="28"/>
        </w:rPr>
        <w:t>
      4) развитие навыков согласования прилагательных с существительными в роде и числе;</w:t>
      </w:r>
    </w:p>
    <w:bookmarkEnd w:id="2126"/>
    <w:bookmarkStart w:name="z4000" w:id="2127"/>
    <w:p>
      <w:pPr>
        <w:spacing w:after="0"/>
        <w:ind w:left="0"/>
        <w:jc w:val="both"/>
      </w:pPr>
      <w:r>
        <w:rPr>
          <w:rFonts w:ascii="Times New Roman"/>
          <w:b w:val="false"/>
          <w:i w:val="false"/>
          <w:color w:val="000000"/>
          <w:sz w:val="28"/>
        </w:rPr>
        <w:t>
      5) развитие умения образовывать притяжательные прилагательные;</w:t>
      </w:r>
    </w:p>
    <w:bookmarkEnd w:id="2127"/>
    <w:bookmarkStart w:name="z4001" w:id="2128"/>
    <w:p>
      <w:pPr>
        <w:spacing w:after="0"/>
        <w:ind w:left="0"/>
        <w:jc w:val="both"/>
      </w:pPr>
      <w:r>
        <w:rPr>
          <w:rFonts w:ascii="Times New Roman"/>
          <w:b w:val="false"/>
          <w:i w:val="false"/>
          <w:color w:val="000000"/>
          <w:sz w:val="28"/>
        </w:rPr>
        <w:t>
      6) развитие умения использовать прилагательные, противоположные по значению;</w:t>
      </w:r>
    </w:p>
    <w:bookmarkEnd w:id="2128"/>
    <w:bookmarkStart w:name="z4002" w:id="2129"/>
    <w:p>
      <w:pPr>
        <w:spacing w:after="0"/>
        <w:ind w:left="0"/>
        <w:jc w:val="both"/>
      </w:pPr>
      <w:r>
        <w:rPr>
          <w:rFonts w:ascii="Times New Roman"/>
          <w:b w:val="false"/>
          <w:i w:val="false"/>
          <w:color w:val="000000"/>
          <w:sz w:val="28"/>
        </w:rPr>
        <w:t>
      7) закрепление умения называть предметы с уменьшительно-ласкательными суффиксами.</w:t>
      </w:r>
    </w:p>
    <w:bookmarkEnd w:id="2129"/>
    <w:bookmarkStart w:name="z4003" w:id="2130"/>
    <w:p>
      <w:pPr>
        <w:spacing w:after="0"/>
        <w:ind w:left="0"/>
        <w:jc w:val="both"/>
      </w:pPr>
      <w:r>
        <w:rPr>
          <w:rFonts w:ascii="Times New Roman"/>
          <w:b w:val="false"/>
          <w:i w:val="false"/>
          <w:color w:val="000000"/>
          <w:sz w:val="28"/>
        </w:rPr>
        <w:t>
      45. Развитие связной речи:</w:t>
      </w:r>
    </w:p>
    <w:bookmarkEnd w:id="2130"/>
    <w:bookmarkStart w:name="z4004" w:id="2131"/>
    <w:p>
      <w:pPr>
        <w:spacing w:after="0"/>
        <w:ind w:left="0"/>
        <w:jc w:val="both"/>
      </w:pPr>
      <w:r>
        <w:rPr>
          <w:rFonts w:ascii="Times New Roman"/>
          <w:b w:val="false"/>
          <w:i w:val="false"/>
          <w:color w:val="000000"/>
          <w:sz w:val="28"/>
        </w:rPr>
        <w:t>
      1) обучение использованию самостоятельной фразовой речи;</w:t>
      </w:r>
    </w:p>
    <w:bookmarkEnd w:id="2131"/>
    <w:bookmarkStart w:name="z4005" w:id="2132"/>
    <w:p>
      <w:pPr>
        <w:spacing w:after="0"/>
        <w:ind w:left="0"/>
        <w:jc w:val="both"/>
      </w:pPr>
      <w:r>
        <w:rPr>
          <w:rFonts w:ascii="Times New Roman"/>
          <w:b w:val="false"/>
          <w:i w:val="false"/>
          <w:color w:val="000000"/>
          <w:sz w:val="28"/>
        </w:rPr>
        <w:t>
      2) развитие умения распространять предложения дополнениями без предлогов и с предлогами, определениями, обстоятельствами;</w:t>
      </w:r>
    </w:p>
    <w:bookmarkEnd w:id="2132"/>
    <w:bookmarkStart w:name="z4006" w:id="2133"/>
    <w:p>
      <w:pPr>
        <w:spacing w:after="0"/>
        <w:ind w:left="0"/>
        <w:jc w:val="both"/>
      </w:pPr>
      <w:r>
        <w:rPr>
          <w:rFonts w:ascii="Times New Roman"/>
          <w:b w:val="false"/>
          <w:i w:val="false"/>
          <w:color w:val="000000"/>
          <w:sz w:val="28"/>
        </w:rPr>
        <w:t>
      3) обучение договариванию слов в предложениях и фразах по содержанию сказки или небольшого рассказа;</w:t>
      </w:r>
    </w:p>
    <w:bookmarkEnd w:id="2133"/>
    <w:bookmarkStart w:name="z4007" w:id="2134"/>
    <w:p>
      <w:pPr>
        <w:spacing w:after="0"/>
        <w:ind w:left="0"/>
        <w:jc w:val="both"/>
      </w:pPr>
      <w:r>
        <w:rPr>
          <w:rFonts w:ascii="Times New Roman"/>
          <w:b w:val="false"/>
          <w:i w:val="false"/>
          <w:color w:val="000000"/>
          <w:sz w:val="28"/>
        </w:rPr>
        <w:t>
      4) развитие умения читать наизусть небольшие по объему стихотворения, потешки, отрывки из сказок.</w:t>
      </w:r>
    </w:p>
    <w:bookmarkEnd w:id="2134"/>
    <w:bookmarkStart w:name="z4008" w:id="2135"/>
    <w:p>
      <w:pPr>
        <w:spacing w:after="0"/>
        <w:ind w:left="0"/>
        <w:jc w:val="both"/>
      </w:pPr>
      <w:r>
        <w:rPr>
          <w:rFonts w:ascii="Times New Roman"/>
          <w:b w:val="false"/>
          <w:i w:val="false"/>
          <w:color w:val="000000"/>
          <w:sz w:val="28"/>
        </w:rPr>
        <w:t>
      46. Развитие звуковой культуры речи:</w:t>
      </w:r>
    </w:p>
    <w:bookmarkEnd w:id="2135"/>
    <w:bookmarkStart w:name="z4009" w:id="2136"/>
    <w:p>
      <w:pPr>
        <w:spacing w:after="0"/>
        <w:ind w:left="0"/>
        <w:jc w:val="both"/>
      </w:pPr>
      <w:r>
        <w:rPr>
          <w:rFonts w:ascii="Times New Roman"/>
          <w:b w:val="false"/>
          <w:i w:val="false"/>
          <w:color w:val="000000"/>
          <w:sz w:val="28"/>
        </w:rPr>
        <w:t>
      1) развитие предпосылок фонематических представлений и произносительной стороны речи;</w:t>
      </w:r>
    </w:p>
    <w:bookmarkEnd w:id="2136"/>
    <w:bookmarkStart w:name="z4010" w:id="2137"/>
    <w:p>
      <w:pPr>
        <w:spacing w:after="0"/>
        <w:ind w:left="0"/>
        <w:jc w:val="both"/>
      </w:pPr>
      <w:r>
        <w:rPr>
          <w:rFonts w:ascii="Times New Roman"/>
          <w:b w:val="false"/>
          <w:i w:val="false"/>
          <w:color w:val="000000"/>
          <w:sz w:val="28"/>
        </w:rPr>
        <w:t>
      2) обучение проговариванию слов заданной слоговой структуры: слова со стечением согласных в начале слов, в середине слов, в конце слов.</w:t>
      </w:r>
    </w:p>
    <w:bookmarkEnd w:id="2137"/>
    <w:bookmarkStart w:name="z4011" w:id="2138"/>
    <w:p>
      <w:pPr>
        <w:spacing w:after="0"/>
        <w:ind w:left="0"/>
        <w:jc w:val="both"/>
      </w:pPr>
      <w:r>
        <w:rPr>
          <w:rFonts w:ascii="Times New Roman"/>
          <w:b w:val="false"/>
          <w:i w:val="false"/>
          <w:color w:val="000000"/>
          <w:sz w:val="28"/>
        </w:rPr>
        <w:t>
      47. Развитие невербальных и вербальных средств общения:</w:t>
      </w:r>
    </w:p>
    <w:bookmarkEnd w:id="2138"/>
    <w:bookmarkStart w:name="z4012" w:id="2139"/>
    <w:p>
      <w:pPr>
        <w:spacing w:after="0"/>
        <w:ind w:left="0"/>
        <w:jc w:val="both"/>
      </w:pPr>
      <w:r>
        <w:rPr>
          <w:rFonts w:ascii="Times New Roman"/>
          <w:b w:val="false"/>
          <w:i w:val="false"/>
          <w:color w:val="000000"/>
          <w:sz w:val="28"/>
        </w:rPr>
        <w:t>
      1) создание условий, при которых ребенок может устанавливать контакты с взрослыми, детьми, выслушивать других детей;</w:t>
      </w:r>
    </w:p>
    <w:bookmarkEnd w:id="2139"/>
    <w:bookmarkStart w:name="z4013" w:id="2140"/>
    <w:p>
      <w:pPr>
        <w:spacing w:after="0"/>
        <w:ind w:left="0"/>
        <w:jc w:val="both"/>
      </w:pPr>
      <w:r>
        <w:rPr>
          <w:rFonts w:ascii="Times New Roman"/>
          <w:b w:val="false"/>
          <w:i w:val="false"/>
          <w:color w:val="000000"/>
          <w:sz w:val="28"/>
        </w:rPr>
        <w:t>
      2) закрепление умения отвечать и задавать вопросы в ходе диалога, обучение умению выражения элементарных форм вежливости при высказывании просьбы и благодарности;</w:t>
      </w:r>
    </w:p>
    <w:bookmarkEnd w:id="2140"/>
    <w:bookmarkStart w:name="z4014" w:id="2141"/>
    <w:p>
      <w:pPr>
        <w:spacing w:after="0"/>
        <w:ind w:left="0"/>
        <w:jc w:val="both"/>
      </w:pPr>
      <w:r>
        <w:rPr>
          <w:rFonts w:ascii="Times New Roman"/>
          <w:b w:val="false"/>
          <w:i w:val="false"/>
          <w:color w:val="000000"/>
          <w:sz w:val="28"/>
        </w:rPr>
        <w:t xml:space="preserve">
      3) развитие умения своевременно вступать в диалог и завершать разговор. </w:t>
      </w:r>
    </w:p>
    <w:bookmarkEnd w:id="2141"/>
    <w:bookmarkStart w:name="z4015" w:id="2142"/>
    <w:p>
      <w:pPr>
        <w:spacing w:after="0"/>
        <w:ind w:left="0"/>
        <w:jc w:val="both"/>
      </w:pPr>
      <w:r>
        <w:rPr>
          <w:rFonts w:ascii="Times New Roman"/>
          <w:b w:val="false"/>
          <w:i w:val="false"/>
          <w:color w:val="000000"/>
          <w:sz w:val="28"/>
        </w:rPr>
        <w:t>
      48. Ожидаемые результаты:</w:t>
      </w:r>
    </w:p>
    <w:bookmarkEnd w:id="2142"/>
    <w:bookmarkStart w:name="z4016" w:id="2143"/>
    <w:p>
      <w:pPr>
        <w:spacing w:after="0"/>
        <w:ind w:left="0"/>
        <w:jc w:val="both"/>
      </w:pPr>
      <w:r>
        <w:rPr>
          <w:rFonts w:ascii="Times New Roman"/>
          <w:b w:val="false"/>
          <w:i w:val="false"/>
          <w:color w:val="000000"/>
          <w:sz w:val="28"/>
        </w:rPr>
        <w:t>
      1) использует основную форму общения – диалогическую;</w:t>
      </w:r>
    </w:p>
    <w:bookmarkEnd w:id="2143"/>
    <w:bookmarkStart w:name="z4017" w:id="2144"/>
    <w:p>
      <w:pPr>
        <w:spacing w:after="0"/>
        <w:ind w:left="0"/>
        <w:jc w:val="both"/>
      </w:pPr>
      <w:r>
        <w:rPr>
          <w:rFonts w:ascii="Times New Roman"/>
          <w:b w:val="false"/>
          <w:i w:val="false"/>
          <w:color w:val="000000"/>
          <w:sz w:val="28"/>
        </w:rPr>
        <w:t xml:space="preserve">
      2) умеет вступать в контакт со сверстниками и взрослыми, отвечать на вопросы и просьбы, называть старших на "Вы"; </w:t>
      </w:r>
    </w:p>
    <w:bookmarkEnd w:id="2144"/>
    <w:bookmarkStart w:name="z4018" w:id="2145"/>
    <w:p>
      <w:pPr>
        <w:spacing w:after="0"/>
        <w:ind w:left="0"/>
        <w:jc w:val="both"/>
      </w:pPr>
      <w:r>
        <w:rPr>
          <w:rFonts w:ascii="Times New Roman"/>
          <w:b w:val="false"/>
          <w:i w:val="false"/>
          <w:color w:val="000000"/>
          <w:sz w:val="28"/>
        </w:rPr>
        <w:t>
      3) понимает значение прилагательных и глаголов, противоположных по смыслу;</w:t>
      </w:r>
    </w:p>
    <w:bookmarkEnd w:id="2145"/>
    <w:bookmarkStart w:name="z4019" w:id="2146"/>
    <w:p>
      <w:pPr>
        <w:spacing w:after="0"/>
        <w:ind w:left="0"/>
        <w:jc w:val="both"/>
      </w:pPr>
      <w:r>
        <w:rPr>
          <w:rFonts w:ascii="Times New Roman"/>
          <w:b w:val="false"/>
          <w:i w:val="false"/>
          <w:color w:val="000000"/>
          <w:sz w:val="28"/>
        </w:rPr>
        <w:t xml:space="preserve">
      4) использует общеупотребительные существительные, глаголы, прилагательные, наречия; </w:t>
      </w:r>
    </w:p>
    <w:bookmarkEnd w:id="2146"/>
    <w:bookmarkStart w:name="z4020" w:id="2147"/>
    <w:p>
      <w:pPr>
        <w:spacing w:after="0"/>
        <w:ind w:left="0"/>
        <w:jc w:val="both"/>
      </w:pPr>
      <w:r>
        <w:rPr>
          <w:rFonts w:ascii="Times New Roman"/>
          <w:b w:val="false"/>
          <w:i w:val="false"/>
          <w:color w:val="000000"/>
          <w:sz w:val="28"/>
        </w:rPr>
        <w:t>
      5) умеет согласовывать местоимения с существительными; прилагательные с существительными в роде и числе;</w:t>
      </w:r>
    </w:p>
    <w:bookmarkEnd w:id="2147"/>
    <w:bookmarkStart w:name="z4021" w:id="2148"/>
    <w:p>
      <w:pPr>
        <w:spacing w:after="0"/>
        <w:ind w:left="0"/>
        <w:jc w:val="both"/>
      </w:pPr>
      <w:r>
        <w:rPr>
          <w:rFonts w:ascii="Times New Roman"/>
          <w:b w:val="false"/>
          <w:i w:val="false"/>
          <w:color w:val="000000"/>
          <w:sz w:val="28"/>
        </w:rPr>
        <w:t>
      6) умеет выполнять некоторые артикуляционные упражнения;</w:t>
      </w:r>
    </w:p>
    <w:bookmarkEnd w:id="2148"/>
    <w:bookmarkStart w:name="z4022" w:id="2149"/>
    <w:p>
      <w:pPr>
        <w:spacing w:after="0"/>
        <w:ind w:left="0"/>
        <w:jc w:val="both"/>
      </w:pPr>
      <w:r>
        <w:rPr>
          <w:rFonts w:ascii="Times New Roman"/>
          <w:b w:val="false"/>
          <w:i w:val="false"/>
          <w:color w:val="000000"/>
          <w:sz w:val="28"/>
        </w:rPr>
        <w:t>
      7) проговаривает слова заданной слоговой структуры: слова со стечением согласных в начале, в середине слов и в конце слов;</w:t>
      </w:r>
    </w:p>
    <w:bookmarkEnd w:id="2149"/>
    <w:bookmarkStart w:name="z4023" w:id="2150"/>
    <w:p>
      <w:pPr>
        <w:spacing w:after="0"/>
        <w:ind w:left="0"/>
        <w:jc w:val="both"/>
      </w:pPr>
      <w:r>
        <w:rPr>
          <w:rFonts w:ascii="Times New Roman"/>
          <w:b w:val="false"/>
          <w:i w:val="false"/>
          <w:color w:val="000000"/>
          <w:sz w:val="28"/>
        </w:rPr>
        <w:t>
      8) умеет составлять распространенные предложения.</w:t>
      </w:r>
    </w:p>
    <w:bookmarkEnd w:id="2150"/>
    <w:bookmarkStart w:name="z4024" w:id="2151"/>
    <w:p>
      <w:pPr>
        <w:spacing w:after="0"/>
        <w:ind w:left="0"/>
        <w:jc w:val="left"/>
      </w:pPr>
      <w:r>
        <w:rPr>
          <w:rFonts w:ascii="Times New Roman"/>
          <w:b/>
          <w:i w:val="false"/>
          <w:color w:val="000000"/>
        </w:rPr>
        <w:t xml:space="preserve"> Параграф 3. 2 полугодие</w:t>
      </w:r>
    </w:p>
    <w:bookmarkEnd w:id="2151"/>
    <w:bookmarkStart w:name="z4025" w:id="2152"/>
    <w:p>
      <w:pPr>
        <w:spacing w:after="0"/>
        <w:ind w:left="0"/>
        <w:jc w:val="both"/>
      </w:pPr>
      <w:r>
        <w:rPr>
          <w:rFonts w:ascii="Times New Roman"/>
          <w:b w:val="false"/>
          <w:i w:val="false"/>
          <w:color w:val="000000"/>
          <w:sz w:val="28"/>
        </w:rPr>
        <w:t>
      49. Развитие речи: развитие импрессивной речи, формирование экспрессивной речи, развитие связной речи, развитие звуковой культуры речи, развитие невербальных и вербальных средств общения.</w:t>
      </w:r>
    </w:p>
    <w:bookmarkEnd w:id="2152"/>
    <w:bookmarkStart w:name="z4026" w:id="2153"/>
    <w:p>
      <w:pPr>
        <w:spacing w:after="0"/>
        <w:ind w:left="0"/>
        <w:jc w:val="both"/>
      </w:pPr>
      <w:r>
        <w:rPr>
          <w:rFonts w:ascii="Times New Roman"/>
          <w:b w:val="false"/>
          <w:i w:val="false"/>
          <w:color w:val="000000"/>
          <w:sz w:val="28"/>
        </w:rPr>
        <w:t>
      50. Развитие импрессивной речи:</w:t>
      </w:r>
    </w:p>
    <w:bookmarkEnd w:id="2153"/>
    <w:bookmarkStart w:name="z4027" w:id="2154"/>
    <w:p>
      <w:pPr>
        <w:spacing w:after="0"/>
        <w:ind w:left="0"/>
        <w:jc w:val="both"/>
      </w:pPr>
      <w:r>
        <w:rPr>
          <w:rFonts w:ascii="Times New Roman"/>
          <w:b w:val="false"/>
          <w:i w:val="false"/>
          <w:color w:val="000000"/>
          <w:sz w:val="28"/>
        </w:rPr>
        <w:t>
      1) накопление пассивного словаря словами, обобщающего характера, названий времен года, частей суток;</w:t>
      </w:r>
    </w:p>
    <w:bookmarkEnd w:id="2154"/>
    <w:bookmarkStart w:name="z4028" w:id="2155"/>
    <w:p>
      <w:pPr>
        <w:spacing w:after="0"/>
        <w:ind w:left="0"/>
        <w:jc w:val="both"/>
      </w:pPr>
      <w:r>
        <w:rPr>
          <w:rFonts w:ascii="Times New Roman"/>
          <w:b w:val="false"/>
          <w:i w:val="false"/>
          <w:color w:val="000000"/>
          <w:sz w:val="28"/>
        </w:rPr>
        <w:t>
      2) обучение пониманию пространственных отношений, выраженных предлогами "под", "около";</w:t>
      </w:r>
    </w:p>
    <w:bookmarkEnd w:id="2155"/>
    <w:bookmarkStart w:name="z4029" w:id="2156"/>
    <w:p>
      <w:pPr>
        <w:spacing w:after="0"/>
        <w:ind w:left="0"/>
        <w:jc w:val="both"/>
      </w:pPr>
      <w:r>
        <w:rPr>
          <w:rFonts w:ascii="Times New Roman"/>
          <w:b w:val="false"/>
          <w:i w:val="false"/>
          <w:color w:val="000000"/>
          <w:sz w:val="28"/>
        </w:rPr>
        <w:t>
      3) обучение пониманию значений наречий "внизу – вверху", "впереди – сзади – сбоку", "далеко-близко";</w:t>
      </w:r>
    </w:p>
    <w:bookmarkEnd w:id="2156"/>
    <w:bookmarkStart w:name="z4030" w:id="2157"/>
    <w:p>
      <w:pPr>
        <w:spacing w:after="0"/>
        <w:ind w:left="0"/>
        <w:jc w:val="both"/>
      </w:pPr>
      <w:r>
        <w:rPr>
          <w:rFonts w:ascii="Times New Roman"/>
          <w:b w:val="false"/>
          <w:i w:val="false"/>
          <w:color w:val="000000"/>
          <w:sz w:val="28"/>
        </w:rPr>
        <w:t>
      4) формирование умения различать действия, обозначающие похожие ситуации;</w:t>
      </w:r>
    </w:p>
    <w:bookmarkEnd w:id="2157"/>
    <w:bookmarkStart w:name="z4031" w:id="2158"/>
    <w:p>
      <w:pPr>
        <w:spacing w:after="0"/>
        <w:ind w:left="0"/>
        <w:jc w:val="both"/>
      </w:pPr>
      <w:r>
        <w:rPr>
          <w:rFonts w:ascii="Times New Roman"/>
          <w:b w:val="false"/>
          <w:i w:val="false"/>
          <w:color w:val="000000"/>
          <w:sz w:val="28"/>
        </w:rPr>
        <w:t>
      5) обучение различению глаголов совершенного и несовершенного вида.</w:t>
      </w:r>
    </w:p>
    <w:bookmarkEnd w:id="2158"/>
    <w:bookmarkStart w:name="z4032" w:id="2159"/>
    <w:p>
      <w:pPr>
        <w:spacing w:after="0"/>
        <w:ind w:left="0"/>
        <w:jc w:val="both"/>
      </w:pPr>
      <w:r>
        <w:rPr>
          <w:rFonts w:ascii="Times New Roman"/>
          <w:b w:val="false"/>
          <w:i w:val="false"/>
          <w:color w:val="000000"/>
          <w:sz w:val="28"/>
        </w:rPr>
        <w:t>
      51. Формирование экспрессивной речи:</w:t>
      </w:r>
    </w:p>
    <w:bookmarkEnd w:id="2159"/>
    <w:bookmarkStart w:name="z4033" w:id="2160"/>
    <w:p>
      <w:pPr>
        <w:spacing w:after="0"/>
        <w:ind w:left="0"/>
        <w:jc w:val="both"/>
      </w:pPr>
      <w:r>
        <w:rPr>
          <w:rFonts w:ascii="Times New Roman"/>
          <w:b w:val="false"/>
          <w:i w:val="false"/>
          <w:color w:val="000000"/>
          <w:sz w:val="28"/>
        </w:rPr>
        <w:t>
      1) обогащение активного словаря за счет общеупотребительных существительных, глаголов, прилагательных, наречий по лексическим темам;</w:t>
      </w:r>
    </w:p>
    <w:bookmarkEnd w:id="2160"/>
    <w:bookmarkStart w:name="z4034" w:id="2161"/>
    <w:p>
      <w:pPr>
        <w:spacing w:after="0"/>
        <w:ind w:left="0"/>
        <w:jc w:val="both"/>
      </w:pPr>
      <w:r>
        <w:rPr>
          <w:rFonts w:ascii="Times New Roman"/>
          <w:b w:val="false"/>
          <w:i w:val="false"/>
          <w:color w:val="000000"/>
          <w:sz w:val="28"/>
        </w:rPr>
        <w:t>
      2) развитие умения использовать в речи падежное и предложно-падежное словоизменение;</w:t>
      </w:r>
    </w:p>
    <w:bookmarkEnd w:id="2161"/>
    <w:bookmarkStart w:name="z4035" w:id="2162"/>
    <w:p>
      <w:pPr>
        <w:spacing w:after="0"/>
        <w:ind w:left="0"/>
        <w:jc w:val="both"/>
      </w:pPr>
      <w:r>
        <w:rPr>
          <w:rFonts w:ascii="Times New Roman"/>
          <w:b w:val="false"/>
          <w:i w:val="false"/>
          <w:color w:val="000000"/>
          <w:sz w:val="28"/>
        </w:rPr>
        <w:t>
      3) обучение умению согласования числительных с существительными в пределах трҰх, образованию возвратных глаголов;</w:t>
      </w:r>
    </w:p>
    <w:bookmarkEnd w:id="2162"/>
    <w:bookmarkStart w:name="z4036" w:id="2163"/>
    <w:p>
      <w:pPr>
        <w:spacing w:after="0"/>
        <w:ind w:left="0"/>
        <w:jc w:val="both"/>
      </w:pPr>
      <w:r>
        <w:rPr>
          <w:rFonts w:ascii="Times New Roman"/>
          <w:b w:val="false"/>
          <w:i w:val="false"/>
          <w:color w:val="000000"/>
          <w:sz w:val="28"/>
        </w:rPr>
        <w:t>
      52. Развитие связной речи:</w:t>
      </w:r>
    </w:p>
    <w:bookmarkEnd w:id="2163"/>
    <w:bookmarkStart w:name="z4037" w:id="2164"/>
    <w:p>
      <w:pPr>
        <w:spacing w:after="0"/>
        <w:ind w:left="0"/>
        <w:jc w:val="both"/>
      </w:pPr>
      <w:r>
        <w:rPr>
          <w:rFonts w:ascii="Times New Roman"/>
          <w:b w:val="false"/>
          <w:i w:val="false"/>
          <w:color w:val="000000"/>
          <w:sz w:val="28"/>
        </w:rPr>
        <w:t>
      1) обучение составлению предложений по заданной графической схеме: "кто? – действие – признак - предмет";</w:t>
      </w:r>
    </w:p>
    <w:bookmarkEnd w:id="2164"/>
    <w:bookmarkStart w:name="z4038" w:id="2165"/>
    <w:p>
      <w:pPr>
        <w:spacing w:after="0"/>
        <w:ind w:left="0"/>
        <w:jc w:val="both"/>
      </w:pPr>
      <w:r>
        <w:rPr>
          <w:rFonts w:ascii="Times New Roman"/>
          <w:b w:val="false"/>
          <w:i w:val="false"/>
          <w:color w:val="000000"/>
          <w:sz w:val="28"/>
        </w:rPr>
        <w:t>
      2) обучение составлению сложносочиненных предложений с союзами "и", "а";</w:t>
      </w:r>
    </w:p>
    <w:bookmarkEnd w:id="2165"/>
    <w:bookmarkStart w:name="z4039" w:id="2166"/>
    <w:p>
      <w:pPr>
        <w:spacing w:after="0"/>
        <w:ind w:left="0"/>
        <w:jc w:val="both"/>
      </w:pPr>
      <w:r>
        <w:rPr>
          <w:rFonts w:ascii="Times New Roman"/>
          <w:b w:val="false"/>
          <w:i w:val="false"/>
          <w:color w:val="000000"/>
          <w:sz w:val="28"/>
        </w:rPr>
        <w:t>
      3) обучение составлению кратких рассказов-описаний по схеме и по опорным картинкам;</w:t>
      </w:r>
    </w:p>
    <w:bookmarkEnd w:id="2166"/>
    <w:bookmarkStart w:name="z4040" w:id="2167"/>
    <w:p>
      <w:pPr>
        <w:spacing w:after="0"/>
        <w:ind w:left="0"/>
        <w:jc w:val="both"/>
      </w:pPr>
      <w:r>
        <w:rPr>
          <w:rFonts w:ascii="Times New Roman"/>
          <w:b w:val="false"/>
          <w:i w:val="false"/>
          <w:color w:val="000000"/>
          <w:sz w:val="28"/>
        </w:rPr>
        <w:t>
      4) обучение пересказу небольших сказок и рассказов по схеме и по опорным картинкам;</w:t>
      </w:r>
    </w:p>
    <w:bookmarkEnd w:id="2167"/>
    <w:bookmarkStart w:name="z4041" w:id="2168"/>
    <w:p>
      <w:pPr>
        <w:spacing w:after="0"/>
        <w:ind w:left="0"/>
        <w:jc w:val="both"/>
      </w:pPr>
      <w:r>
        <w:rPr>
          <w:rFonts w:ascii="Times New Roman"/>
          <w:b w:val="false"/>
          <w:i w:val="false"/>
          <w:color w:val="000000"/>
          <w:sz w:val="28"/>
        </w:rPr>
        <w:t>
      5) обучение инсценировке по предложенному сюжету или отрывку из сказки.</w:t>
      </w:r>
    </w:p>
    <w:bookmarkEnd w:id="2168"/>
    <w:bookmarkStart w:name="z4042" w:id="2169"/>
    <w:p>
      <w:pPr>
        <w:spacing w:after="0"/>
        <w:ind w:left="0"/>
        <w:jc w:val="both"/>
      </w:pPr>
      <w:r>
        <w:rPr>
          <w:rFonts w:ascii="Times New Roman"/>
          <w:b w:val="false"/>
          <w:i w:val="false"/>
          <w:color w:val="000000"/>
          <w:sz w:val="28"/>
        </w:rPr>
        <w:t>
      53. Развитие звуковой культуры речи:</w:t>
      </w:r>
    </w:p>
    <w:bookmarkEnd w:id="2169"/>
    <w:bookmarkStart w:name="z4043" w:id="2170"/>
    <w:p>
      <w:pPr>
        <w:spacing w:after="0"/>
        <w:ind w:left="0"/>
        <w:jc w:val="both"/>
      </w:pPr>
      <w:r>
        <w:rPr>
          <w:rFonts w:ascii="Times New Roman"/>
          <w:b w:val="false"/>
          <w:i w:val="false"/>
          <w:color w:val="000000"/>
          <w:sz w:val="28"/>
        </w:rPr>
        <w:t>
      1) развитие предпосылок фонематических представлений и произносительной стороны речи;</w:t>
      </w:r>
    </w:p>
    <w:bookmarkEnd w:id="2170"/>
    <w:bookmarkStart w:name="z4044" w:id="2171"/>
    <w:p>
      <w:pPr>
        <w:spacing w:after="0"/>
        <w:ind w:left="0"/>
        <w:jc w:val="both"/>
      </w:pPr>
      <w:r>
        <w:rPr>
          <w:rFonts w:ascii="Times New Roman"/>
          <w:b w:val="false"/>
          <w:i w:val="false"/>
          <w:color w:val="000000"/>
          <w:sz w:val="28"/>
        </w:rPr>
        <w:t>
      2) обучение проговариванию двухсложных и трехсложных слов со стечением согласных звуков.</w:t>
      </w:r>
    </w:p>
    <w:bookmarkEnd w:id="2171"/>
    <w:bookmarkStart w:name="z4045" w:id="2172"/>
    <w:p>
      <w:pPr>
        <w:spacing w:after="0"/>
        <w:ind w:left="0"/>
        <w:jc w:val="both"/>
      </w:pPr>
      <w:r>
        <w:rPr>
          <w:rFonts w:ascii="Times New Roman"/>
          <w:b w:val="false"/>
          <w:i w:val="false"/>
          <w:color w:val="000000"/>
          <w:sz w:val="28"/>
        </w:rPr>
        <w:t>
      54. Развитие невербальных и вербальных средств общения:</w:t>
      </w:r>
    </w:p>
    <w:bookmarkEnd w:id="2172"/>
    <w:bookmarkStart w:name="z4046" w:id="2173"/>
    <w:p>
      <w:pPr>
        <w:spacing w:after="0"/>
        <w:ind w:left="0"/>
        <w:jc w:val="both"/>
      </w:pPr>
      <w:r>
        <w:rPr>
          <w:rFonts w:ascii="Times New Roman"/>
          <w:b w:val="false"/>
          <w:i w:val="false"/>
          <w:color w:val="000000"/>
          <w:sz w:val="28"/>
        </w:rPr>
        <w:t>
      1) обучение умению делить высказывания на речевые отрезки, имеющие свой смысл и логическое ударение;</w:t>
      </w:r>
    </w:p>
    <w:bookmarkEnd w:id="2173"/>
    <w:bookmarkStart w:name="z4047" w:id="2174"/>
    <w:p>
      <w:pPr>
        <w:spacing w:after="0"/>
        <w:ind w:left="0"/>
        <w:jc w:val="both"/>
      </w:pPr>
      <w:r>
        <w:rPr>
          <w:rFonts w:ascii="Times New Roman"/>
          <w:b w:val="false"/>
          <w:i w:val="false"/>
          <w:color w:val="000000"/>
          <w:sz w:val="28"/>
        </w:rPr>
        <w:t>
      2) обучение элементарным ситуациям общения.</w:t>
      </w:r>
    </w:p>
    <w:bookmarkEnd w:id="2174"/>
    <w:bookmarkStart w:name="z4048" w:id="2175"/>
    <w:p>
      <w:pPr>
        <w:spacing w:after="0"/>
        <w:ind w:left="0"/>
        <w:jc w:val="both"/>
      </w:pPr>
      <w:r>
        <w:rPr>
          <w:rFonts w:ascii="Times New Roman"/>
          <w:b w:val="false"/>
          <w:i w:val="false"/>
          <w:color w:val="000000"/>
          <w:sz w:val="28"/>
        </w:rPr>
        <w:t>
      55. Ожидаемые результаты:</w:t>
      </w:r>
    </w:p>
    <w:bookmarkEnd w:id="2175"/>
    <w:bookmarkStart w:name="z4049" w:id="2176"/>
    <w:p>
      <w:pPr>
        <w:spacing w:after="0"/>
        <w:ind w:left="0"/>
        <w:jc w:val="both"/>
      </w:pPr>
      <w:r>
        <w:rPr>
          <w:rFonts w:ascii="Times New Roman"/>
          <w:b w:val="false"/>
          <w:i w:val="false"/>
          <w:color w:val="000000"/>
          <w:sz w:val="28"/>
        </w:rPr>
        <w:t>
      1) вступает в контакт со сверстниками и взрослыми, выполняет их просьб;</w:t>
      </w:r>
    </w:p>
    <w:bookmarkEnd w:id="2176"/>
    <w:bookmarkStart w:name="z4050" w:id="2177"/>
    <w:p>
      <w:pPr>
        <w:spacing w:after="0"/>
        <w:ind w:left="0"/>
        <w:jc w:val="both"/>
      </w:pPr>
      <w:r>
        <w:rPr>
          <w:rFonts w:ascii="Times New Roman"/>
          <w:b w:val="false"/>
          <w:i w:val="false"/>
          <w:color w:val="000000"/>
          <w:sz w:val="28"/>
        </w:rPr>
        <w:t>
      2) понимает значение некоторых наречий; различает действия, обозначающие похожие ситуации;</w:t>
      </w:r>
    </w:p>
    <w:bookmarkEnd w:id="2177"/>
    <w:bookmarkStart w:name="z4051" w:id="2178"/>
    <w:p>
      <w:pPr>
        <w:spacing w:after="0"/>
        <w:ind w:left="0"/>
        <w:jc w:val="both"/>
      </w:pPr>
      <w:r>
        <w:rPr>
          <w:rFonts w:ascii="Times New Roman"/>
          <w:b w:val="false"/>
          <w:i w:val="false"/>
          <w:color w:val="000000"/>
          <w:sz w:val="28"/>
        </w:rPr>
        <w:t xml:space="preserve">
      3) владеет некоторыми словообразовательными умениями; </w:t>
      </w:r>
    </w:p>
    <w:bookmarkEnd w:id="2178"/>
    <w:bookmarkStart w:name="z4052" w:id="2179"/>
    <w:p>
      <w:pPr>
        <w:spacing w:after="0"/>
        <w:ind w:left="0"/>
        <w:jc w:val="both"/>
      </w:pPr>
      <w:r>
        <w:rPr>
          <w:rFonts w:ascii="Times New Roman"/>
          <w:b w:val="false"/>
          <w:i w:val="false"/>
          <w:color w:val="000000"/>
          <w:sz w:val="28"/>
        </w:rPr>
        <w:t>
      4) проговаривает двухсложные и трехсложные слова со стечением согласных звуков;</w:t>
      </w:r>
    </w:p>
    <w:bookmarkEnd w:id="2179"/>
    <w:bookmarkStart w:name="z4053" w:id="2180"/>
    <w:p>
      <w:pPr>
        <w:spacing w:after="0"/>
        <w:ind w:left="0"/>
        <w:jc w:val="both"/>
      </w:pPr>
      <w:r>
        <w:rPr>
          <w:rFonts w:ascii="Times New Roman"/>
          <w:b w:val="false"/>
          <w:i w:val="false"/>
          <w:color w:val="000000"/>
          <w:sz w:val="28"/>
        </w:rPr>
        <w:t>
      5) использует в речи распространенные предложения, простые предлоги;</w:t>
      </w:r>
    </w:p>
    <w:bookmarkEnd w:id="2180"/>
    <w:bookmarkStart w:name="z4054" w:id="2181"/>
    <w:p>
      <w:pPr>
        <w:spacing w:after="0"/>
        <w:ind w:left="0"/>
        <w:jc w:val="both"/>
      </w:pPr>
      <w:r>
        <w:rPr>
          <w:rFonts w:ascii="Times New Roman"/>
          <w:b w:val="false"/>
          <w:i w:val="false"/>
          <w:color w:val="000000"/>
          <w:sz w:val="28"/>
        </w:rPr>
        <w:t>
      6) составляет и пересказывает краткие рассказы – описания, составляет предложения по сюжетным картинам.</w:t>
      </w:r>
    </w:p>
    <w:bookmarkEnd w:id="2181"/>
    <w:bookmarkStart w:name="z4055" w:id="2182"/>
    <w:p>
      <w:pPr>
        <w:spacing w:after="0"/>
        <w:ind w:left="0"/>
        <w:jc w:val="left"/>
      </w:pPr>
      <w:r>
        <w:rPr>
          <w:rFonts w:ascii="Times New Roman"/>
          <w:b/>
          <w:i w:val="false"/>
          <w:color w:val="000000"/>
        </w:rPr>
        <w:t xml:space="preserve"> Глава 5. Старшая группа (дети 5-6-и лет)</w:t>
      </w:r>
    </w:p>
    <w:bookmarkEnd w:id="2182"/>
    <w:bookmarkStart w:name="z4056" w:id="2183"/>
    <w:p>
      <w:pPr>
        <w:spacing w:after="0"/>
        <w:ind w:left="0"/>
        <w:jc w:val="left"/>
      </w:pPr>
      <w:r>
        <w:rPr>
          <w:rFonts w:ascii="Times New Roman"/>
          <w:b/>
          <w:i w:val="false"/>
          <w:color w:val="000000"/>
        </w:rPr>
        <w:t xml:space="preserve"> Параграф 1. Образовательная область "Коммуникация"</w:t>
      </w:r>
    </w:p>
    <w:bookmarkEnd w:id="2183"/>
    <w:bookmarkStart w:name="z4057" w:id="2184"/>
    <w:p>
      <w:pPr>
        <w:spacing w:after="0"/>
        <w:ind w:left="0"/>
        <w:jc w:val="both"/>
      </w:pPr>
      <w:r>
        <w:rPr>
          <w:rFonts w:ascii="Times New Roman"/>
          <w:b w:val="false"/>
          <w:i w:val="false"/>
          <w:color w:val="000000"/>
          <w:sz w:val="28"/>
        </w:rPr>
        <w:t>
      56. Базовое содержание образовательной области "Коммуникация" реализуется в данной группе через специальную коррекционную учебную деятельность - развитие речи, основы грамоты и письма, произношение.</w:t>
      </w:r>
    </w:p>
    <w:bookmarkEnd w:id="2184"/>
    <w:bookmarkStart w:name="z4058" w:id="2185"/>
    <w:p>
      <w:pPr>
        <w:spacing w:after="0"/>
        <w:ind w:left="0"/>
        <w:jc w:val="both"/>
      </w:pPr>
      <w:r>
        <w:rPr>
          <w:rFonts w:ascii="Times New Roman"/>
          <w:b w:val="false"/>
          <w:i w:val="false"/>
          <w:color w:val="000000"/>
          <w:sz w:val="28"/>
        </w:rPr>
        <w:t>
      57. Целью является развитие устной связной речи и творческой активности детей, развитие фонематического слуха и полноценных произносительных навыков, формирование элементарных навыков чтения.</w:t>
      </w:r>
    </w:p>
    <w:bookmarkEnd w:id="2185"/>
    <w:bookmarkStart w:name="z4059" w:id="2186"/>
    <w:p>
      <w:pPr>
        <w:spacing w:after="0"/>
        <w:ind w:left="0"/>
        <w:jc w:val="both"/>
      </w:pPr>
      <w:r>
        <w:rPr>
          <w:rFonts w:ascii="Times New Roman"/>
          <w:b w:val="false"/>
          <w:i w:val="false"/>
          <w:color w:val="000000"/>
          <w:sz w:val="28"/>
        </w:rPr>
        <w:t>
      58. Задачи:</w:t>
      </w:r>
    </w:p>
    <w:bookmarkEnd w:id="2186"/>
    <w:bookmarkStart w:name="z4060" w:id="2187"/>
    <w:p>
      <w:pPr>
        <w:spacing w:after="0"/>
        <w:ind w:left="0"/>
        <w:jc w:val="both"/>
      </w:pPr>
      <w:r>
        <w:rPr>
          <w:rFonts w:ascii="Times New Roman"/>
          <w:b w:val="false"/>
          <w:i w:val="false"/>
          <w:color w:val="000000"/>
          <w:sz w:val="28"/>
        </w:rPr>
        <w:t>
      1) активизировать лексико-грамматические средства устной коммуникации;</w:t>
      </w:r>
    </w:p>
    <w:bookmarkEnd w:id="2187"/>
    <w:bookmarkStart w:name="z4061" w:id="2188"/>
    <w:p>
      <w:pPr>
        <w:spacing w:after="0"/>
        <w:ind w:left="0"/>
        <w:jc w:val="both"/>
      </w:pPr>
      <w:r>
        <w:rPr>
          <w:rFonts w:ascii="Times New Roman"/>
          <w:b w:val="false"/>
          <w:i w:val="false"/>
          <w:color w:val="000000"/>
          <w:sz w:val="28"/>
        </w:rPr>
        <w:t>
      2) формировать навыки свободного общения с окружающими людьми;</w:t>
      </w:r>
    </w:p>
    <w:bookmarkEnd w:id="2188"/>
    <w:bookmarkStart w:name="z4062" w:id="2189"/>
    <w:p>
      <w:pPr>
        <w:spacing w:after="0"/>
        <w:ind w:left="0"/>
        <w:jc w:val="both"/>
      </w:pPr>
      <w:r>
        <w:rPr>
          <w:rFonts w:ascii="Times New Roman"/>
          <w:b w:val="false"/>
          <w:i w:val="false"/>
          <w:color w:val="000000"/>
          <w:sz w:val="28"/>
        </w:rPr>
        <w:t>
      3) развивать устную связную речь (диалогическую и монологическую) в различных видах деятельности;</w:t>
      </w:r>
    </w:p>
    <w:bookmarkEnd w:id="2189"/>
    <w:bookmarkStart w:name="z4063" w:id="2190"/>
    <w:p>
      <w:pPr>
        <w:spacing w:after="0"/>
        <w:ind w:left="0"/>
        <w:jc w:val="both"/>
      </w:pPr>
      <w:r>
        <w:rPr>
          <w:rFonts w:ascii="Times New Roman"/>
          <w:b w:val="false"/>
          <w:i w:val="false"/>
          <w:color w:val="000000"/>
          <w:sz w:val="28"/>
        </w:rPr>
        <w:t>
      4) формировать правильное звукопроизношение;</w:t>
      </w:r>
    </w:p>
    <w:bookmarkEnd w:id="2190"/>
    <w:bookmarkStart w:name="z4064" w:id="2191"/>
    <w:p>
      <w:pPr>
        <w:spacing w:after="0"/>
        <w:ind w:left="0"/>
        <w:jc w:val="both"/>
      </w:pPr>
      <w:r>
        <w:rPr>
          <w:rFonts w:ascii="Times New Roman"/>
          <w:b w:val="false"/>
          <w:i w:val="false"/>
          <w:color w:val="000000"/>
          <w:sz w:val="28"/>
        </w:rPr>
        <w:t>
      5) формировать фонетико-фонематические представления;</w:t>
      </w:r>
    </w:p>
    <w:bookmarkEnd w:id="2191"/>
    <w:bookmarkStart w:name="z4065" w:id="2192"/>
    <w:p>
      <w:pPr>
        <w:spacing w:after="0"/>
        <w:ind w:left="0"/>
        <w:jc w:val="both"/>
      </w:pPr>
      <w:r>
        <w:rPr>
          <w:rFonts w:ascii="Times New Roman"/>
          <w:b w:val="false"/>
          <w:i w:val="false"/>
          <w:color w:val="000000"/>
          <w:sz w:val="28"/>
        </w:rPr>
        <w:t>
      6) готовить руку к письму;</w:t>
      </w:r>
    </w:p>
    <w:bookmarkEnd w:id="2192"/>
    <w:bookmarkStart w:name="z4066" w:id="2193"/>
    <w:p>
      <w:pPr>
        <w:spacing w:after="0"/>
        <w:ind w:left="0"/>
        <w:jc w:val="both"/>
      </w:pPr>
      <w:r>
        <w:rPr>
          <w:rFonts w:ascii="Times New Roman"/>
          <w:b w:val="false"/>
          <w:i w:val="false"/>
          <w:color w:val="000000"/>
          <w:sz w:val="28"/>
        </w:rPr>
        <w:t xml:space="preserve">
      7) воспитывать культуру общения и поведения в различных бытовых ситуациях; </w:t>
      </w:r>
    </w:p>
    <w:bookmarkEnd w:id="2193"/>
    <w:bookmarkStart w:name="z4067" w:id="2194"/>
    <w:p>
      <w:pPr>
        <w:spacing w:after="0"/>
        <w:ind w:left="0"/>
        <w:jc w:val="both"/>
      </w:pPr>
      <w:r>
        <w:rPr>
          <w:rFonts w:ascii="Times New Roman"/>
          <w:b w:val="false"/>
          <w:i w:val="false"/>
          <w:color w:val="000000"/>
          <w:sz w:val="28"/>
        </w:rPr>
        <w:t>
      8) развивать творческую активность, самостоятельность, организаторские действия в процессе коммуникативной, игровой и разных видах деятельности.</w:t>
      </w:r>
    </w:p>
    <w:bookmarkEnd w:id="2194"/>
    <w:bookmarkStart w:name="z4068" w:id="2195"/>
    <w:p>
      <w:pPr>
        <w:spacing w:after="0"/>
        <w:ind w:left="0"/>
        <w:jc w:val="left"/>
      </w:pPr>
      <w:r>
        <w:rPr>
          <w:rFonts w:ascii="Times New Roman"/>
          <w:b/>
          <w:i w:val="false"/>
          <w:color w:val="000000"/>
        </w:rPr>
        <w:t xml:space="preserve"> Параграф 2. 1 полугодие</w:t>
      </w:r>
    </w:p>
    <w:bookmarkEnd w:id="2195"/>
    <w:bookmarkStart w:name="z4069" w:id="2196"/>
    <w:p>
      <w:pPr>
        <w:spacing w:after="0"/>
        <w:ind w:left="0"/>
        <w:jc w:val="both"/>
      </w:pPr>
      <w:r>
        <w:rPr>
          <w:rFonts w:ascii="Times New Roman"/>
          <w:b w:val="false"/>
          <w:i w:val="false"/>
          <w:color w:val="000000"/>
          <w:sz w:val="28"/>
        </w:rPr>
        <w:t>
      59. Развитие речи: дальнейшее развитие импрессивной и экспрессивной речи, развитие диалогической и монологической связной речи, развитие коммуникативных навыков.</w:t>
      </w:r>
    </w:p>
    <w:bookmarkEnd w:id="2196"/>
    <w:bookmarkStart w:name="z4070" w:id="2197"/>
    <w:p>
      <w:pPr>
        <w:spacing w:after="0"/>
        <w:ind w:left="0"/>
        <w:jc w:val="both"/>
      </w:pPr>
      <w:r>
        <w:rPr>
          <w:rFonts w:ascii="Times New Roman"/>
          <w:b w:val="false"/>
          <w:i w:val="false"/>
          <w:color w:val="000000"/>
          <w:sz w:val="28"/>
        </w:rPr>
        <w:t>
      60. Дальнейшее развитие импрессивной и экспрессивной речи:</w:t>
      </w:r>
    </w:p>
    <w:bookmarkEnd w:id="2197"/>
    <w:bookmarkStart w:name="z4071" w:id="2198"/>
    <w:p>
      <w:pPr>
        <w:spacing w:after="0"/>
        <w:ind w:left="0"/>
        <w:jc w:val="both"/>
      </w:pPr>
      <w:r>
        <w:rPr>
          <w:rFonts w:ascii="Times New Roman"/>
          <w:b w:val="false"/>
          <w:i w:val="false"/>
          <w:color w:val="000000"/>
          <w:sz w:val="28"/>
        </w:rPr>
        <w:t>
      1) развитие умения использовать названия предметов, действий, признаков, необходимых для описания различных объектов окружающего мира;</w:t>
      </w:r>
    </w:p>
    <w:bookmarkEnd w:id="2198"/>
    <w:bookmarkStart w:name="z4072" w:id="2199"/>
    <w:p>
      <w:pPr>
        <w:spacing w:after="0"/>
        <w:ind w:left="0"/>
        <w:jc w:val="both"/>
      </w:pPr>
      <w:r>
        <w:rPr>
          <w:rFonts w:ascii="Times New Roman"/>
          <w:b w:val="false"/>
          <w:i w:val="false"/>
          <w:color w:val="000000"/>
          <w:sz w:val="28"/>
        </w:rPr>
        <w:t>
      2) обучение пониманию и употреблению слов – обобщений по группам предметов, синонимов, антонимов;</w:t>
      </w:r>
    </w:p>
    <w:bookmarkEnd w:id="2199"/>
    <w:bookmarkStart w:name="z4073" w:id="2200"/>
    <w:p>
      <w:pPr>
        <w:spacing w:after="0"/>
        <w:ind w:left="0"/>
        <w:jc w:val="both"/>
      </w:pPr>
      <w:r>
        <w:rPr>
          <w:rFonts w:ascii="Times New Roman"/>
          <w:b w:val="false"/>
          <w:i w:val="false"/>
          <w:color w:val="000000"/>
          <w:sz w:val="28"/>
        </w:rPr>
        <w:t>
      3) расширение, обогащение и обобщение активного словаря по лексическим темам;</w:t>
      </w:r>
    </w:p>
    <w:bookmarkEnd w:id="2200"/>
    <w:bookmarkStart w:name="z4074" w:id="2201"/>
    <w:p>
      <w:pPr>
        <w:spacing w:after="0"/>
        <w:ind w:left="0"/>
        <w:jc w:val="both"/>
      </w:pPr>
      <w:r>
        <w:rPr>
          <w:rFonts w:ascii="Times New Roman"/>
          <w:b w:val="false"/>
          <w:i w:val="false"/>
          <w:color w:val="000000"/>
          <w:sz w:val="28"/>
        </w:rPr>
        <w:t>
      4) стимулирование детей к употреблению всех частей речи;</w:t>
      </w:r>
    </w:p>
    <w:bookmarkEnd w:id="2201"/>
    <w:bookmarkStart w:name="z4075" w:id="2202"/>
    <w:p>
      <w:pPr>
        <w:spacing w:after="0"/>
        <w:ind w:left="0"/>
        <w:jc w:val="both"/>
      </w:pPr>
      <w:r>
        <w:rPr>
          <w:rFonts w:ascii="Times New Roman"/>
          <w:b w:val="false"/>
          <w:i w:val="false"/>
          <w:color w:val="000000"/>
          <w:sz w:val="28"/>
        </w:rPr>
        <w:t>
      5) обучение пониманию и использованию специальных слов – терминов, типа: "пересказ", "предложение";</w:t>
      </w:r>
    </w:p>
    <w:bookmarkEnd w:id="2202"/>
    <w:bookmarkStart w:name="z4076" w:id="2203"/>
    <w:p>
      <w:pPr>
        <w:spacing w:after="0"/>
        <w:ind w:left="0"/>
        <w:jc w:val="both"/>
      </w:pPr>
      <w:r>
        <w:rPr>
          <w:rFonts w:ascii="Times New Roman"/>
          <w:b w:val="false"/>
          <w:i w:val="false"/>
          <w:color w:val="000000"/>
          <w:sz w:val="28"/>
        </w:rPr>
        <w:t xml:space="preserve">
      6) обучение умению подбирать признаки и действия к определенному предмету и предметы к заданному действию. </w:t>
      </w:r>
    </w:p>
    <w:bookmarkEnd w:id="2203"/>
    <w:bookmarkStart w:name="z4077" w:id="2204"/>
    <w:p>
      <w:pPr>
        <w:spacing w:after="0"/>
        <w:ind w:left="0"/>
        <w:jc w:val="both"/>
      </w:pPr>
      <w:r>
        <w:rPr>
          <w:rFonts w:ascii="Times New Roman"/>
          <w:b w:val="false"/>
          <w:i w:val="false"/>
          <w:color w:val="000000"/>
          <w:sz w:val="28"/>
        </w:rPr>
        <w:t>
      61. Развитие диалогической и монологической связной речи:</w:t>
      </w:r>
    </w:p>
    <w:bookmarkEnd w:id="2204"/>
    <w:bookmarkStart w:name="z4078" w:id="2205"/>
    <w:p>
      <w:pPr>
        <w:spacing w:after="0"/>
        <w:ind w:left="0"/>
        <w:jc w:val="both"/>
      </w:pPr>
      <w:r>
        <w:rPr>
          <w:rFonts w:ascii="Times New Roman"/>
          <w:b w:val="false"/>
          <w:i w:val="false"/>
          <w:color w:val="000000"/>
          <w:sz w:val="28"/>
        </w:rPr>
        <w:t>
      1) обучение составлению и пересказу рассказов-описаний и рассказов-сравнений предметов, рассказов по сюжетной картине и серии картин, пересказу прочитанного текста;</w:t>
      </w:r>
    </w:p>
    <w:bookmarkEnd w:id="2205"/>
    <w:bookmarkStart w:name="z4079" w:id="2206"/>
    <w:p>
      <w:pPr>
        <w:spacing w:after="0"/>
        <w:ind w:left="0"/>
        <w:jc w:val="both"/>
      </w:pPr>
      <w:r>
        <w:rPr>
          <w:rFonts w:ascii="Times New Roman"/>
          <w:b w:val="false"/>
          <w:i w:val="false"/>
          <w:color w:val="000000"/>
          <w:sz w:val="28"/>
        </w:rPr>
        <w:t>
      2) обучение составлению рассказа по образцу, данному педагогом, по плану, по представлениям, по выполненному рисунку;</w:t>
      </w:r>
    </w:p>
    <w:bookmarkEnd w:id="2206"/>
    <w:bookmarkStart w:name="z4080" w:id="2207"/>
    <w:p>
      <w:pPr>
        <w:spacing w:after="0"/>
        <w:ind w:left="0"/>
        <w:jc w:val="both"/>
      </w:pPr>
      <w:r>
        <w:rPr>
          <w:rFonts w:ascii="Times New Roman"/>
          <w:b w:val="false"/>
          <w:i w:val="false"/>
          <w:color w:val="000000"/>
          <w:sz w:val="28"/>
        </w:rPr>
        <w:t>
      3) обучение построению связных, последовательных монологических высказываний с опорой на схему;</w:t>
      </w:r>
    </w:p>
    <w:bookmarkEnd w:id="2207"/>
    <w:bookmarkStart w:name="z4081" w:id="2208"/>
    <w:p>
      <w:pPr>
        <w:spacing w:after="0"/>
        <w:ind w:left="0"/>
        <w:jc w:val="both"/>
      </w:pPr>
      <w:r>
        <w:rPr>
          <w:rFonts w:ascii="Times New Roman"/>
          <w:b w:val="false"/>
          <w:i w:val="false"/>
          <w:color w:val="000000"/>
          <w:sz w:val="28"/>
        </w:rPr>
        <w:t>
      4) развитие умения обыгрывать сюжет прочитанного произведения по ролям, передавая эмоциональное состояние персонажа;</w:t>
      </w:r>
    </w:p>
    <w:bookmarkEnd w:id="2208"/>
    <w:bookmarkStart w:name="z4082" w:id="2209"/>
    <w:p>
      <w:pPr>
        <w:spacing w:after="0"/>
        <w:ind w:left="0"/>
        <w:jc w:val="both"/>
      </w:pPr>
      <w:r>
        <w:rPr>
          <w:rFonts w:ascii="Times New Roman"/>
          <w:b w:val="false"/>
          <w:i w:val="false"/>
          <w:color w:val="000000"/>
          <w:sz w:val="28"/>
        </w:rPr>
        <w:t>
      5) обучение умению придумывать продолжение и окончание рассказа с помощью взрослого, упражнение в составлении простых распространенных предложений;</w:t>
      </w:r>
    </w:p>
    <w:bookmarkEnd w:id="2209"/>
    <w:bookmarkStart w:name="z4083" w:id="2210"/>
    <w:p>
      <w:pPr>
        <w:spacing w:after="0"/>
        <w:ind w:left="0"/>
        <w:jc w:val="both"/>
      </w:pPr>
      <w:r>
        <w:rPr>
          <w:rFonts w:ascii="Times New Roman"/>
          <w:b w:val="false"/>
          <w:i w:val="false"/>
          <w:color w:val="000000"/>
          <w:sz w:val="28"/>
        </w:rPr>
        <w:t>
      6) развитие умения употреблять притяжательные прилагательные;</w:t>
      </w:r>
    </w:p>
    <w:bookmarkEnd w:id="2210"/>
    <w:bookmarkStart w:name="z4084" w:id="2211"/>
    <w:p>
      <w:pPr>
        <w:spacing w:after="0"/>
        <w:ind w:left="0"/>
        <w:jc w:val="both"/>
      </w:pPr>
      <w:r>
        <w:rPr>
          <w:rFonts w:ascii="Times New Roman"/>
          <w:b w:val="false"/>
          <w:i w:val="false"/>
          <w:color w:val="000000"/>
          <w:sz w:val="28"/>
        </w:rPr>
        <w:t>
      7) обучение умению образовывать относительные прилагательные со значением соотнесенности к продуктам питания, растениям, различным материалам;</w:t>
      </w:r>
    </w:p>
    <w:bookmarkEnd w:id="2211"/>
    <w:bookmarkStart w:name="z4085" w:id="2212"/>
    <w:p>
      <w:pPr>
        <w:spacing w:after="0"/>
        <w:ind w:left="0"/>
        <w:jc w:val="both"/>
      </w:pPr>
      <w:r>
        <w:rPr>
          <w:rFonts w:ascii="Times New Roman"/>
          <w:b w:val="false"/>
          <w:i w:val="false"/>
          <w:color w:val="000000"/>
          <w:sz w:val="28"/>
        </w:rPr>
        <w:t>
      8) закрепление умений употреблять предлоги: на, под, в, из, к, от, с в сочетаниях с существительными;</w:t>
      </w:r>
    </w:p>
    <w:bookmarkEnd w:id="2212"/>
    <w:bookmarkStart w:name="z4086" w:id="2213"/>
    <w:p>
      <w:pPr>
        <w:spacing w:after="0"/>
        <w:ind w:left="0"/>
        <w:jc w:val="both"/>
      </w:pPr>
      <w:r>
        <w:rPr>
          <w:rFonts w:ascii="Times New Roman"/>
          <w:b w:val="false"/>
          <w:i w:val="false"/>
          <w:color w:val="000000"/>
          <w:sz w:val="28"/>
        </w:rPr>
        <w:t>
      9) формирование умения распространять предложения однородными членами, закрепление умения согласования слов в предложении в роде, числе, падеже;</w:t>
      </w:r>
    </w:p>
    <w:bookmarkEnd w:id="2213"/>
    <w:bookmarkStart w:name="z4087" w:id="2214"/>
    <w:p>
      <w:pPr>
        <w:spacing w:after="0"/>
        <w:ind w:left="0"/>
        <w:jc w:val="both"/>
      </w:pPr>
      <w:r>
        <w:rPr>
          <w:rFonts w:ascii="Times New Roman"/>
          <w:b w:val="false"/>
          <w:i w:val="false"/>
          <w:color w:val="000000"/>
          <w:sz w:val="28"/>
        </w:rPr>
        <w:t>
      10) обучение умению образования глаголов с приставками;</w:t>
      </w:r>
    </w:p>
    <w:bookmarkEnd w:id="2214"/>
    <w:bookmarkStart w:name="z4088" w:id="2215"/>
    <w:p>
      <w:pPr>
        <w:spacing w:after="0"/>
        <w:ind w:left="0"/>
        <w:jc w:val="both"/>
      </w:pPr>
      <w:r>
        <w:rPr>
          <w:rFonts w:ascii="Times New Roman"/>
          <w:b w:val="false"/>
          <w:i w:val="false"/>
          <w:color w:val="000000"/>
          <w:sz w:val="28"/>
        </w:rPr>
        <w:t>
      11) обучение умению различения предложений по интонации: вопросительные, восклицательные, повествовательные;</w:t>
      </w:r>
    </w:p>
    <w:bookmarkEnd w:id="2215"/>
    <w:bookmarkStart w:name="z4089" w:id="2216"/>
    <w:p>
      <w:pPr>
        <w:spacing w:after="0"/>
        <w:ind w:left="0"/>
        <w:jc w:val="both"/>
      </w:pPr>
      <w:r>
        <w:rPr>
          <w:rFonts w:ascii="Times New Roman"/>
          <w:b w:val="false"/>
          <w:i w:val="false"/>
          <w:color w:val="000000"/>
          <w:sz w:val="28"/>
        </w:rPr>
        <w:t xml:space="preserve">
      12) закрепление правильного употребления существительных множественного числа в родительном падеже. </w:t>
      </w:r>
    </w:p>
    <w:bookmarkEnd w:id="2216"/>
    <w:bookmarkStart w:name="z4090" w:id="2217"/>
    <w:p>
      <w:pPr>
        <w:spacing w:after="0"/>
        <w:ind w:left="0"/>
        <w:jc w:val="both"/>
      </w:pPr>
      <w:r>
        <w:rPr>
          <w:rFonts w:ascii="Times New Roman"/>
          <w:b w:val="false"/>
          <w:i w:val="false"/>
          <w:color w:val="000000"/>
          <w:sz w:val="28"/>
        </w:rPr>
        <w:t>
      62. Развитие коммуникативных навыков:</w:t>
      </w:r>
    </w:p>
    <w:bookmarkEnd w:id="2217"/>
    <w:bookmarkStart w:name="z4091" w:id="2218"/>
    <w:p>
      <w:pPr>
        <w:spacing w:after="0"/>
        <w:ind w:left="0"/>
        <w:jc w:val="both"/>
      </w:pPr>
      <w:r>
        <w:rPr>
          <w:rFonts w:ascii="Times New Roman"/>
          <w:b w:val="false"/>
          <w:i w:val="false"/>
          <w:color w:val="000000"/>
          <w:sz w:val="28"/>
        </w:rPr>
        <w:t>
      1) развитие диалогического общения по вопросам, состоящих из 3-4 слов;</w:t>
      </w:r>
    </w:p>
    <w:bookmarkEnd w:id="2218"/>
    <w:bookmarkStart w:name="z4092" w:id="2219"/>
    <w:p>
      <w:pPr>
        <w:spacing w:after="0"/>
        <w:ind w:left="0"/>
        <w:jc w:val="both"/>
      </w:pPr>
      <w:r>
        <w:rPr>
          <w:rFonts w:ascii="Times New Roman"/>
          <w:b w:val="false"/>
          <w:i w:val="false"/>
          <w:color w:val="000000"/>
          <w:sz w:val="28"/>
        </w:rPr>
        <w:t>
      2) развитие умения делить высказывания на речевые отрезки, имеющие свой смысл и логическое ударение;</w:t>
      </w:r>
    </w:p>
    <w:bookmarkEnd w:id="2219"/>
    <w:bookmarkStart w:name="z4093" w:id="2220"/>
    <w:p>
      <w:pPr>
        <w:spacing w:after="0"/>
        <w:ind w:left="0"/>
        <w:jc w:val="both"/>
      </w:pPr>
      <w:r>
        <w:rPr>
          <w:rFonts w:ascii="Times New Roman"/>
          <w:b w:val="false"/>
          <w:i w:val="false"/>
          <w:color w:val="000000"/>
          <w:sz w:val="28"/>
        </w:rPr>
        <w:t>
      3) обучение умению различать в речевом потоке вопросительную интонацию, использовать в речи вопросительные слова.</w:t>
      </w:r>
    </w:p>
    <w:bookmarkEnd w:id="2220"/>
    <w:bookmarkStart w:name="z4094" w:id="2221"/>
    <w:p>
      <w:pPr>
        <w:spacing w:after="0"/>
        <w:ind w:left="0"/>
        <w:jc w:val="both"/>
      </w:pPr>
      <w:r>
        <w:rPr>
          <w:rFonts w:ascii="Times New Roman"/>
          <w:b w:val="false"/>
          <w:i w:val="false"/>
          <w:color w:val="000000"/>
          <w:sz w:val="28"/>
        </w:rPr>
        <w:t>
      63. Ожидаемые результаты:</w:t>
      </w:r>
    </w:p>
    <w:bookmarkEnd w:id="2221"/>
    <w:bookmarkStart w:name="z4095" w:id="2222"/>
    <w:p>
      <w:pPr>
        <w:spacing w:after="0"/>
        <w:ind w:left="0"/>
        <w:jc w:val="both"/>
      </w:pPr>
      <w:r>
        <w:rPr>
          <w:rFonts w:ascii="Times New Roman"/>
          <w:b w:val="false"/>
          <w:i w:val="false"/>
          <w:color w:val="000000"/>
          <w:sz w:val="28"/>
        </w:rPr>
        <w:t>
      1) использует слова обобщающего значения;</w:t>
      </w:r>
    </w:p>
    <w:bookmarkEnd w:id="2222"/>
    <w:bookmarkStart w:name="z4096" w:id="2223"/>
    <w:p>
      <w:pPr>
        <w:spacing w:after="0"/>
        <w:ind w:left="0"/>
        <w:jc w:val="both"/>
      </w:pPr>
      <w:r>
        <w:rPr>
          <w:rFonts w:ascii="Times New Roman"/>
          <w:b w:val="false"/>
          <w:i w:val="false"/>
          <w:color w:val="000000"/>
          <w:sz w:val="28"/>
        </w:rPr>
        <w:t>
      2) употребляет в самостоятельной речи простые и сложные предложения;</w:t>
      </w:r>
    </w:p>
    <w:bookmarkEnd w:id="2223"/>
    <w:bookmarkStart w:name="z4097" w:id="2224"/>
    <w:p>
      <w:pPr>
        <w:spacing w:after="0"/>
        <w:ind w:left="0"/>
        <w:jc w:val="both"/>
      </w:pPr>
      <w:r>
        <w:rPr>
          <w:rFonts w:ascii="Times New Roman"/>
          <w:b w:val="false"/>
          <w:i w:val="false"/>
          <w:color w:val="000000"/>
          <w:sz w:val="28"/>
        </w:rPr>
        <w:t>
      3) образовывает относительные прилагательные;</w:t>
      </w:r>
    </w:p>
    <w:bookmarkEnd w:id="2224"/>
    <w:bookmarkStart w:name="z4098" w:id="2225"/>
    <w:p>
      <w:pPr>
        <w:spacing w:after="0"/>
        <w:ind w:left="0"/>
        <w:jc w:val="both"/>
      </w:pPr>
      <w:r>
        <w:rPr>
          <w:rFonts w:ascii="Times New Roman"/>
          <w:b w:val="false"/>
          <w:i w:val="false"/>
          <w:color w:val="000000"/>
          <w:sz w:val="28"/>
        </w:rPr>
        <w:t>
      4) умеет различать в потоке речи предложения по интонации: вопросительные, восклицательные, повествовательные;</w:t>
      </w:r>
    </w:p>
    <w:bookmarkEnd w:id="2225"/>
    <w:bookmarkStart w:name="z4099" w:id="2226"/>
    <w:p>
      <w:pPr>
        <w:spacing w:after="0"/>
        <w:ind w:left="0"/>
        <w:jc w:val="both"/>
      </w:pPr>
      <w:r>
        <w:rPr>
          <w:rFonts w:ascii="Times New Roman"/>
          <w:b w:val="false"/>
          <w:i w:val="false"/>
          <w:color w:val="000000"/>
          <w:sz w:val="28"/>
        </w:rPr>
        <w:t>
      5) применяет простые и некоторые сложные предлоги;</w:t>
      </w:r>
    </w:p>
    <w:bookmarkEnd w:id="2226"/>
    <w:bookmarkStart w:name="z4100" w:id="2227"/>
    <w:p>
      <w:pPr>
        <w:spacing w:after="0"/>
        <w:ind w:left="0"/>
        <w:jc w:val="both"/>
      </w:pPr>
      <w:r>
        <w:rPr>
          <w:rFonts w:ascii="Times New Roman"/>
          <w:b w:val="false"/>
          <w:i w:val="false"/>
          <w:color w:val="000000"/>
          <w:sz w:val="28"/>
        </w:rPr>
        <w:t>
      6) распространяет предложения однородными членами;</w:t>
      </w:r>
    </w:p>
    <w:bookmarkEnd w:id="2227"/>
    <w:bookmarkStart w:name="z4101" w:id="2228"/>
    <w:p>
      <w:pPr>
        <w:spacing w:after="0"/>
        <w:ind w:left="0"/>
        <w:jc w:val="both"/>
      </w:pPr>
      <w:r>
        <w:rPr>
          <w:rFonts w:ascii="Times New Roman"/>
          <w:b w:val="false"/>
          <w:i w:val="false"/>
          <w:color w:val="000000"/>
          <w:sz w:val="28"/>
        </w:rPr>
        <w:t>
      7) составляет и пересказывает описательные и сравнительные рассказы о предметах и явлениях, повествовательные рассказы по сюжетной картине и серии картин с опорой на наглядный материал;</w:t>
      </w:r>
    </w:p>
    <w:bookmarkEnd w:id="2228"/>
    <w:bookmarkStart w:name="z4102" w:id="2229"/>
    <w:p>
      <w:pPr>
        <w:spacing w:after="0"/>
        <w:ind w:left="0"/>
        <w:jc w:val="both"/>
      </w:pPr>
      <w:r>
        <w:rPr>
          <w:rFonts w:ascii="Times New Roman"/>
          <w:b w:val="false"/>
          <w:i w:val="false"/>
          <w:color w:val="000000"/>
          <w:sz w:val="28"/>
        </w:rPr>
        <w:t>
      8) умеет делить высказывания на речевые отрезки, имеющие свой смысл и логическое ударение;</w:t>
      </w:r>
    </w:p>
    <w:bookmarkEnd w:id="2229"/>
    <w:bookmarkStart w:name="z4103" w:id="2230"/>
    <w:p>
      <w:pPr>
        <w:spacing w:after="0"/>
        <w:ind w:left="0"/>
        <w:jc w:val="both"/>
      </w:pPr>
      <w:r>
        <w:rPr>
          <w:rFonts w:ascii="Times New Roman"/>
          <w:b w:val="false"/>
          <w:i w:val="false"/>
          <w:color w:val="000000"/>
          <w:sz w:val="28"/>
        </w:rPr>
        <w:t>
      9) умеет обыгрывать сюжет прочитанного произведения по ролям, передавая эмоциональное состояние персонажа.</w:t>
      </w:r>
    </w:p>
    <w:bookmarkEnd w:id="2230"/>
    <w:bookmarkStart w:name="z4104" w:id="2231"/>
    <w:p>
      <w:pPr>
        <w:spacing w:after="0"/>
        <w:ind w:left="0"/>
        <w:jc w:val="both"/>
      </w:pPr>
      <w:r>
        <w:rPr>
          <w:rFonts w:ascii="Times New Roman"/>
          <w:b w:val="false"/>
          <w:i w:val="false"/>
          <w:color w:val="000000"/>
          <w:sz w:val="28"/>
        </w:rPr>
        <w:t>
      64. Основы грамоты и письма: формирование представления о звуке как единице речи, формирование понимания структуры предложений, воспитание чувства ритма, знакомство со слоговым делением слов, развитие фонематического восприятия, развитие простых форм фонематического анализа, формирование фонематических представлений, интонационное выделение звуков.</w:t>
      </w:r>
    </w:p>
    <w:bookmarkEnd w:id="2231"/>
    <w:bookmarkStart w:name="z4105" w:id="2232"/>
    <w:p>
      <w:pPr>
        <w:spacing w:after="0"/>
        <w:ind w:left="0"/>
        <w:jc w:val="both"/>
      </w:pPr>
      <w:r>
        <w:rPr>
          <w:rFonts w:ascii="Times New Roman"/>
          <w:b w:val="false"/>
          <w:i w:val="false"/>
          <w:color w:val="000000"/>
          <w:sz w:val="28"/>
        </w:rPr>
        <w:t>
      65. Формирование представления о звуке как единице речи:</w:t>
      </w:r>
    </w:p>
    <w:bookmarkEnd w:id="2232"/>
    <w:bookmarkStart w:name="z4106" w:id="2233"/>
    <w:p>
      <w:pPr>
        <w:spacing w:after="0"/>
        <w:ind w:left="0"/>
        <w:jc w:val="both"/>
      </w:pPr>
      <w:r>
        <w:rPr>
          <w:rFonts w:ascii="Times New Roman"/>
          <w:b w:val="false"/>
          <w:i w:val="false"/>
          <w:color w:val="000000"/>
          <w:sz w:val="28"/>
        </w:rPr>
        <w:t>
      1) привлечение внимания к неречевым звукам, формирование у детей сосредоточения на звуке, обучение умению определять местонахождение источника звука;</w:t>
      </w:r>
    </w:p>
    <w:bookmarkEnd w:id="2233"/>
    <w:bookmarkStart w:name="z4107" w:id="2234"/>
    <w:p>
      <w:pPr>
        <w:spacing w:after="0"/>
        <w:ind w:left="0"/>
        <w:jc w:val="both"/>
      </w:pPr>
      <w:r>
        <w:rPr>
          <w:rFonts w:ascii="Times New Roman"/>
          <w:b w:val="false"/>
          <w:i w:val="false"/>
          <w:color w:val="000000"/>
          <w:sz w:val="28"/>
        </w:rPr>
        <w:t>
      2) обучение умению сравнивать контрастные и близкие по звучанию неречевые звуки, развитие слухового внимания при восприятии звуков различной громкости, высоты с использованием звучащих игрушек, музыкальных инструментов, звукоподражаний;</w:t>
      </w:r>
    </w:p>
    <w:bookmarkEnd w:id="2234"/>
    <w:bookmarkStart w:name="z4108" w:id="2235"/>
    <w:p>
      <w:pPr>
        <w:spacing w:after="0"/>
        <w:ind w:left="0"/>
        <w:jc w:val="both"/>
      </w:pPr>
      <w:r>
        <w:rPr>
          <w:rFonts w:ascii="Times New Roman"/>
          <w:b w:val="false"/>
          <w:i w:val="false"/>
          <w:color w:val="000000"/>
          <w:sz w:val="28"/>
        </w:rPr>
        <w:t>
      3) формирование понятий "длинное" и "короткое", "громкое" и "тихое звучание" с использованием музыкальных инструментов, воспитание слухового внимания к речи, развитие слухового внимания к звуковой оболочке слова, слуховой памяти, обучение распознаванию звуков речи;</w:t>
      </w:r>
    </w:p>
    <w:bookmarkEnd w:id="2235"/>
    <w:bookmarkStart w:name="z4109" w:id="2236"/>
    <w:p>
      <w:pPr>
        <w:spacing w:after="0"/>
        <w:ind w:left="0"/>
        <w:jc w:val="both"/>
      </w:pPr>
      <w:r>
        <w:rPr>
          <w:rFonts w:ascii="Times New Roman"/>
          <w:b w:val="false"/>
          <w:i w:val="false"/>
          <w:color w:val="000000"/>
          <w:sz w:val="28"/>
        </w:rPr>
        <w:t>
      4) формирование четкого слухового образа звука;</w:t>
      </w:r>
    </w:p>
    <w:bookmarkEnd w:id="2236"/>
    <w:bookmarkStart w:name="z4110" w:id="2237"/>
    <w:p>
      <w:pPr>
        <w:spacing w:after="0"/>
        <w:ind w:left="0"/>
        <w:jc w:val="both"/>
      </w:pPr>
      <w:r>
        <w:rPr>
          <w:rFonts w:ascii="Times New Roman"/>
          <w:b w:val="false"/>
          <w:i w:val="false"/>
          <w:color w:val="000000"/>
          <w:sz w:val="28"/>
        </w:rPr>
        <w:t>
      5) формирование представлений о том, что одно и то же слово можно произнести громко и тихо и что слова могут звучать похоже и различно;</w:t>
      </w:r>
    </w:p>
    <w:bookmarkEnd w:id="2237"/>
    <w:bookmarkStart w:name="z4111" w:id="2238"/>
    <w:p>
      <w:pPr>
        <w:spacing w:after="0"/>
        <w:ind w:left="0"/>
        <w:jc w:val="both"/>
      </w:pPr>
      <w:r>
        <w:rPr>
          <w:rFonts w:ascii="Times New Roman"/>
          <w:b w:val="false"/>
          <w:i w:val="false"/>
          <w:color w:val="000000"/>
          <w:sz w:val="28"/>
        </w:rPr>
        <w:t>
      6) обучение детей умению подбирать похожие и различные по звучанию слова - "друзья", знакомство детей со смыслоразличительной функцией звука: объяснение того, что некоторые слова отличаются друг от друга лишь одним звуком.</w:t>
      </w:r>
    </w:p>
    <w:bookmarkEnd w:id="2238"/>
    <w:bookmarkStart w:name="z4112" w:id="2239"/>
    <w:p>
      <w:pPr>
        <w:spacing w:after="0"/>
        <w:ind w:left="0"/>
        <w:jc w:val="both"/>
      </w:pPr>
      <w:r>
        <w:rPr>
          <w:rFonts w:ascii="Times New Roman"/>
          <w:b w:val="false"/>
          <w:i w:val="false"/>
          <w:color w:val="000000"/>
          <w:sz w:val="28"/>
        </w:rPr>
        <w:t>
      66. Формирование понимания структуры предложений:</w:t>
      </w:r>
    </w:p>
    <w:bookmarkEnd w:id="2239"/>
    <w:bookmarkStart w:name="z4113" w:id="2240"/>
    <w:p>
      <w:pPr>
        <w:spacing w:after="0"/>
        <w:ind w:left="0"/>
        <w:jc w:val="both"/>
      </w:pPr>
      <w:r>
        <w:rPr>
          <w:rFonts w:ascii="Times New Roman"/>
          <w:b w:val="false"/>
          <w:i w:val="false"/>
          <w:color w:val="000000"/>
          <w:sz w:val="28"/>
        </w:rPr>
        <w:t>
      1) формирование умения различать в предложении слова на слух, определять их количество и последовательность;</w:t>
      </w:r>
    </w:p>
    <w:bookmarkEnd w:id="2240"/>
    <w:bookmarkStart w:name="z4114" w:id="2241"/>
    <w:p>
      <w:pPr>
        <w:spacing w:after="0"/>
        <w:ind w:left="0"/>
        <w:jc w:val="both"/>
      </w:pPr>
      <w:r>
        <w:rPr>
          <w:rFonts w:ascii="Times New Roman"/>
          <w:b w:val="false"/>
          <w:i w:val="false"/>
          <w:color w:val="000000"/>
          <w:sz w:val="28"/>
        </w:rPr>
        <w:t>
      2) обучение умению использовать в качестве вспомогательного средства заместителей, наглядно изображающих отдельные слова.</w:t>
      </w:r>
    </w:p>
    <w:bookmarkEnd w:id="2241"/>
    <w:bookmarkStart w:name="z4115" w:id="2242"/>
    <w:p>
      <w:pPr>
        <w:spacing w:after="0"/>
        <w:ind w:left="0"/>
        <w:jc w:val="both"/>
      </w:pPr>
      <w:r>
        <w:rPr>
          <w:rFonts w:ascii="Times New Roman"/>
          <w:b w:val="false"/>
          <w:i w:val="false"/>
          <w:color w:val="000000"/>
          <w:sz w:val="28"/>
        </w:rPr>
        <w:t xml:space="preserve">
      67. Воспитание чувства ритма: </w:t>
      </w:r>
    </w:p>
    <w:bookmarkEnd w:id="2242"/>
    <w:bookmarkStart w:name="z4116" w:id="2243"/>
    <w:p>
      <w:pPr>
        <w:spacing w:after="0"/>
        <w:ind w:left="0"/>
        <w:jc w:val="both"/>
      </w:pPr>
      <w:r>
        <w:rPr>
          <w:rFonts w:ascii="Times New Roman"/>
          <w:b w:val="false"/>
          <w:i w:val="false"/>
          <w:color w:val="000000"/>
          <w:sz w:val="28"/>
        </w:rPr>
        <w:t>
      1) обучение ритмическим движениям в соответствии с характером звучания музыки, прохлопывание простого ритма по подражанию, развитие слухового внимания и слуховой памяти на материале из двух-трех ритмических сигналов (до пяти ритмических сигналов);</w:t>
      </w:r>
    </w:p>
    <w:bookmarkEnd w:id="2243"/>
    <w:bookmarkStart w:name="z4117" w:id="2244"/>
    <w:p>
      <w:pPr>
        <w:spacing w:after="0"/>
        <w:ind w:left="0"/>
        <w:jc w:val="both"/>
      </w:pPr>
      <w:r>
        <w:rPr>
          <w:rFonts w:ascii="Times New Roman"/>
          <w:b w:val="false"/>
          <w:i w:val="false"/>
          <w:color w:val="000000"/>
          <w:sz w:val="28"/>
        </w:rPr>
        <w:t>
      2) обучение восприятию, оценке ритмов и их воспроизведению по образцу и по словесной инструкции, обучение восприятию и оценке неакцентированных ритмических структур, разделенных длинными и короткими паузами, и их воспроизведению по образцу и по словесной инструкции;</w:t>
      </w:r>
    </w:p>
    <w:bookmarkEnd w:id="2244"/>
    <w:bookmarkStart w:name="z4118" w:id="2245"/>
    <w:p>
      <w:pPr>
        <w:spacing w:after="0"/>
        <w:ind w:left="0"/>
        <w:jc w:val="both"/>
      </w:pPr>
      <w:r>
        <w:rPr>
          <w:rFonts w:ascii="Times New Roman"/>
          <w:b w:val="false"/>
          <w:i w:val="false"/>
          <w:color w:val="000000"/>
          <w:sz w:val="28"/>
        </w:rPr>
        <w:t>
      3) отстукивание ритма детских песен, развитие чувства ритма в ритмических и музыкально-ритмических играх.</w:t>
      </w:r>
    </w:p>
    <w:bookmarkEnd w:id="2245"/>
    <w:bookmarkStart w:name="z4119" w:id="2246"/>
    <w:p>
      <w:pPr>
        <w:spacing w:after="0"/>
        <w:ind w:left="0"/>
        <w:jc w:val="both"/>
      </w:pPr>
      <w:r>
        <w:rPr>
          <w:rFonts w:ascii="Times New Roman"/>
          <w:b w:val="false"/>
          <w:i w:val="false"/>
          <w:color w:val="000000"/>
          <w:sz w:val="28"/>
        </w:rPr>
        <w:t>
      68. Знакомство со слоговым делением слов:</w:t>
      </w:r>
    </w:p>
    <w:bookmarkEnd w:id="2246"/>
    <w:bookmarkStart w:name="z4120" w:id="2247"/>
    <w:p>
      <w:pPr>
        <w:spacing w:after="0"/>
        <w:ind w:left="0"/>
        <w:jc w:val="both"/>
      </w:pPr>
      <w:r>
        <w:rPr>
          <w:rFonts w:ascii="Times New Roman"/>
          <w:b w:val="false"/>
          <w:i w:val="false"/>
          <w:color w:val="000000"/>
          <w:sz w:val="28"/>
        </w:rPr>
        <w:t>
      1) обучение детей пониманию деления слов на слоги на основе выделения гласных звуков;</w:t>
      </w:r>
    </w:p>
    <w:bookmarkEnd w:id="2247"/>
    <w:bookmarkStart w:name="z4121" w:id="2248"/>
    <w:p>
      <w:pPr>
        <w:spacing w:after="0"/>
        <w:ind w:left="0"/>
        <w:jc w:val="both"/>
      </w:pPr>
      <w:r>
        <w:rPr>
          <w:rFonts w:ascii="Times New Roman"/>
          <w:b w:val="false"/>
          <w:i w:val="false"/>
          <w:color w:val="000000"/>
          <w:sz w:val="28"/>
        </w:rPr>
        <w:t>
      2) обучение детей слоговому членению слов, выделению слогов из слова, постановке ударения в словах, определению ударного слога;</w:t>
      </w:r>
    </w:p>
    <w:bookmarkEnd w:id="2248"/>
    <w:bookmarkStart w:name="z4122" w:id="2249"/>
    <w:p>
      <w:pPr>
        <w:spacing w:after="0"/>
        <w:ind w:left="0"/>
        <w:jc w:val="both"/>
      </w:pPr>
      <w:r>
        <w:rPr>
          <w:rFonts w:ascii="Times New Roman"/>
          <w:b w:val="false"/>
          <w:i w:val="false"/>
          <w:color w:val="000000"/>
          <w:sz w:val="28"/>
        </w:rPr>
        <w:t>
      3) знакомство детей стермином "слог" и графической записью слогового деления;</w:t>
      </w:r>
    </w:p>
    <w:bookmarkEnd w:id="2249"/>
    <w:bookmarkStart w:name="z4123" w:id="2250"/>
    <w:p>
      <w:pPr>
        <w:spacing w:after="0"/>
        <w:ind w:left="0"/>
        <w:jc w:val="both"/>
      </w:pPr>
      <w:r>
        <w:rPr>
          <w:rFonts w:ascii="Times New Roman"/>
          <w:b w:val="false"/>
          <w:i w:val="false"/>
          <w:color w:val="000000"/>
          <w:sz w:val="28"/>
        </w:rPr>
        <w:t>
      4) обучение детей умению различать односложные и многосложные слова, обучение детей умению определять слоговую структуру слов хлопками, шагами;</w:t>
      </w:r>
    </w:p>
    <w:bookmarkEnd w:id="2250"/>
    <w:bookmarkStart w:name="z4124" w:id="2251"/>
    <w:p>
      <w:pPr>
        <w:spacing w:after="0"/>
        <w:ind w:left="0"/>
        <w:jc w:val="both"/>
      </w:pPr>
      <w:r>
        <w:rPr>
          <w:rFonts w:ascii="Times New Roman"/>
          <w:b w:val="false"/>
          <w:i w:val="false"/>
          <w:color w:val="000000"/>
          <w:sz w:val="28"/>
        </w:rPr>
        <w:t>
      5) на основе использования словообразования и словоизменения формирование представлений детей о том, как изменение звуковой оболочки слова меняет количество слогов и значение;</w:t>
      </w:r>
    </w:p>
    <w:bookmarkEnd w:id="2251"/>
    <w:bookmarkStart w:name="z4125" w:id="2252"/>
    <w:p>
      <w:pPr>
        <w:spacing w:after="0"/>
        <w:ind w:left="0"/>
        <w:jc w:val="both"/>
      </w:pPr>
      <w:r>
        <w:rPr>
          <w:rFonts w:ascii="Times New Roman"/>
          <w:b w:val="false"/>
          <w:i w:val="false"/>
          <w:color w:val="000000"/>
          <w:sz w:val="28"/>
        </w:rPr>
        <w:t>
      6) формирование звукослоговой структуры слова с правильным воспроизведением ударного слога и ритмического рисунка в двухсложных словах, состоящих сначала из открытого, затем из открытых и закрытых слогов в следующей последовательности: с ударением на гласные звуки [А], [У], [И], [О], [Ы];</w:t>
      </w:r>
    </w:p>
    <w:bookmarkEnd w:id="2252"/>
    <w:bookmarkStart w:name="z4126" w:id="2253"/>
    <w:p>
      <w:pPr>
        <w:spacing w:after="0"/>
        <w:ind w:left="0"/>
        <w:jc w:val="both"/>
      </w:pPr>
      <w:r>
        <w:rPr>
          <w:rFonts w:ascii="Times New Roman"/>
          <w:b w:val="false"/>
          <w:i w:val="false"/>
          <w:color w:val="000000"/>
          <w:sz w:val="28"/>
        </w:rPr>
        <w:t>
      7) восприятие и воспроизведение ритмов простых слов с одновременным проговариванием и отхлопыванием;</w:t>
      </w:r>
    </w:p>
    <w:bookmarkEnd w:id="2253"/>
    <w:bookmarkStart w:name="z4127" w:id="2254"/>
    <w:p>
      <w:pPr>
        <w:spacing w:after="0"/>
        <w:ind w:left="0"/>
        <w:jc w:val="both"/>
      </w:pPr>
      <w:r>
        <w:rPr>
          <w:rFonts w:ascii="Times New Roman"/>
          <w:b w:val="false"/>
          <w:i w:val="false"/>
          <w:color w:val="000000"/>
          <w:sz w:val="28"/>
        </w:rPr>
        <w:t xml:space="preserve">
      8) обучение воспроизведению звукослоговой структуры глаголов при произнесении пар глаголов: в форме повелительного наклонения 2-го лица единственного числа и изъявительного наклонения 3-го лица единственного числа настоящего времени. Использование специальных дидактических игр на деление слов на части, прохлопывание, отстукивание или прошагивание ритмико-слоговой структуры одно-, двух– и трехсложных слов. </w:t>
      </w:r>
    </w:p>
    <w:bookmarkEnd w:id="2254"/>
    <w:bookmarkStart w:name="z4128" w:id="2255"/>
    <w:p>
      <w:pPr>
        <w:spacing w:after="0"/>
        <w:ind w:left="0"/>
        <w:jc w:val="both"/>
      </w:pPr>
      <w:r>
        <w:rPr>
          <w:rFonts w:ascii="Times New Roman"/>
          <w:b w:val="false"/>
          <w:i w:val="false"/>
          <w:color w:val="000000"/>
          <w:sz w:val="28"/>
        </w:rPr>
        <w:t>
      69. Развитие фонематического восприятия:</w:t>
      </w:r>
    </w:p>
    <w:bookmarkEnd w:id="2255"/>
    <w:bookmarkStart w:name="z4129" w:id="2256"/>
    <w:p>
      <w:pPr>
        <w:spacing w:after="0"/>
        <w:ind w:left="0"/>
        <w:jc w:val="both"/>
      </w:pPr>
      <w:r>
        <w:rPr>
          <w:rFonts w:ascii="Times New Roman"/>
          <w:b w:val="false"/>
          <w:i w:val="false"/>
          <w:color w:val="000000"/>
          <w:sz w:val="28"/>
        </w:rPr>
        <w:t>
      1) формирование умения определять наличие звука в слове;</w:t>
      </w:r>
    </w:p>
    <w:bookmarkEnd w:id="2256"/>
    <w:bookmarkStart w:name="z4130" w:id="2257"/>
    <w:p>
      <w:pPr>
        <w:spacing w:after="0"/>
        <w:ind w:left="0"/>
        <w:jc w:val="both"/>
      </w:pPr>
      <w:r>
        <w:rPr>
          <w:rFonts w:ascii="Times New Roman"/>
          <w:b w:val="false"/>
          <w:i w:val="false"/>
          <w:color w:val="000000"/>
          <w:sz w:val="28"/>
        </w:rPr>
        <w:t>
      2) формирование умения осуществлять слуховую и слухопроизносительную дифференциацию ненарушенных в произношении звуков, а в дальнейшем – звуков, в отношении которых проводилась коррекционная работа. Обучение умению распределять предметные картинки, названия которых включают: дифференцируемые звуки; определенный заданный материал.</w:t>
      </w:r>
    </w:p>
    <w:bookmarkEnd w:id="2257"/>
    <w:bookmarkStart w:name="z4131" w:id="2258"/>
    <w:p>
      <w:pPr>
        <w:spacing w:after="0"/>
        <w:ind w:left="0"/>
        <w:jc w:val="both"/>
      </w:pPr>
      <w:r>
        <w:rPr>
          <w:rFonts w:ascii="Times New Roman"/>
          <w:b w:val="false"/>
          <w:i w:val="false"/>
          <w:color w:val="000000"/>
          <w:sz w:val="28"/>
        </w:rPr>
        <w:t>
      70. Развитие простых форм фонематического анализа:</w:t>
      </w:r>
    </w:p>
    <w:bookmarkEnd w:id="2258"/>
    <w:bookmarkStart w:name="z4132" w:id="2259"/>
    <w:p>
      <w:pPr>
        <w:spacing w:after="0"/>
        <w:ind w:left="0"/>
        <w:jc w:val="both"/>
      </w:pPr>
      <w:r>
        <w:rPr>
          <w:rFonts w:ascii="Times New Roman"/>
          <w:b w:val="false"/>
          <w:i w:val="false"/>
          <w:color w:val="000000"/>
          <w:sz w:val="28"/>
        </w:rPr>
        <w:t>
      1) формирование навыка простого фонематического анализа путем выделения слова из высказывания, затем деления слова на слоги, после этого - выделения одного звука на фоне слова в легкой позиции;</w:t>
      </w:r>
    </w:p>
    <w:bookmarkEnd w:id="2259"/>
    <w:bookmarkStart w:name="z4133" w:id="2260"/>
    <w:p>
      <w:pPr>
        <w:spacing w:after="0"/>
        <w:ind w:left="0"/>
        <w:jc w:val="both"/>
      </w:pPr>
      <w:r>
        <w:rPr>
          <w:rFonts w:ascii="Times New Roman"/>
          <w:b w:val="false"/>
          <w:i w:val="false"/>
          <w:color w:val="000000"/>
          <w:sz w:val="28"/>
        </w:rPr>
        <w:t>
      2) выделение ударного гласного в начале слова; выделение согласного звука из слова; определение последнего и первого согласных звуков в слове;</w:t>
      </w:r>
    </w:p>
    <w:bookmarkEnd w:id="2260"/>
    <w:bookmarkStart w:name="z4134" w:id="2261"/>
    <w:p>
      <w:pPr>
        <w:spacing w:after="0"/>
        <w:ind w:left="0"/>
        <w:jc w:val="both"/>
      </w:pPr>
      <w:r>
        <w:rPr>
          <w:rFonts w:ascii="Times New Roman"/>
          <w:b w:val="false"/>
          <w:i w:val="false"/>
          <w:color w:val="000000"/>
          <w:sz w:val="28"/>
        </w:rPr>
        <w:t>
      3) знакомство детей со специальными символами-фишками нейтральных цветов для обозначения звуков, знакомство детей с основными свойствами фонематического строения слова;</w:t>
      </w:r>
    </w:p>
    <w:bookmarkEnd w:id="2261"/>
    <w:bookmarkStart w:name="z4135" w:id="2262"/>
    <w:p>
      <w:pPr>
        <w:spacing w:after="0"/>
        <w:ind w:left="0"/>
        <w:jc w:val="both"/>
      </w:pPr>
      <w:r>
        <w:rPr>
          <w:rFonts w:ascii="Times New Roman"/>
          <w:b w:val="false"/>
          <w:i w:val="false"/>
          <w:color w:val="000000"/>
          <w:sz w:val="28"/>
        </w:rPr>
        <w:t>
      4) обучение проведению фонематического анализа и синтеза звукосочетаний из двух гласных звуков и двух звуковых слов, типа согласный-гласный и гласный-согласный с учетом поэтапного формирования умственных действий по П.Я. Гальперину: выполнение действия фонематического анализа с опорой на графические схемы и фишки, использование картинок, готовой графической схемы, фишек;</w:t>
      </w:r>
    </w:p>
    <w:bookmarkEnd w:id="2262"/>
    <w:bookmarkStart w:name="z4136" w:id="2263"/>
    <w:p>
      <w:pPr>
        <w:spacing w:after="0"/>
        <w:ind w:left="0"/>
        <w:jc w:val="both"/>
      </w:pPr>
      <w:r>
        <w:rPr>
          <w:rFonts w:ascii="Times New Roman"/>
          <w:b w:val="false"/>
          <w:i w:val="false"/>
          <w:color w:val="000000"/>
          <w:sz w:val="28"/>
        </w:rPr>
        <w:t>
      5) обучение детей при анализе хорошо знакомых слов, последовательному выделению звуков и умению закрывать клеточки фишками;</w:t>
      </w:r>
    </w:p>
    <w:bookmarkEnd w:id="2263"/>
    <w:bookmarkStart w:name="z4137" w:id="2264"/>
    <w:p>
      <w:pPr>
        <w:spacing w:after="0"/>
        <w:ind w:left="0"/>
        <w:jc w:val="both"/>
      </w:pPr>
      <w:r>
        <w:rPr>
          <w:rFonts w:ascii="Times New Roman"/>
          <w:b w:val="false"/>
          <w:i w:val="false"/>
          <w:color w:val="000000"/>
          <w:sz w:val="28"/>
        </w:rPr>
        <w:t>
      6) обучение детей умению различать "гласные" и "негласные" звуки, знакомство детей с "волшебными" гласными звуками, которые можно петь, долго тянуть голосом, при произнесении которых воздух свободно выходит изо рта. Введение термина "гласный звук" и его обозначения – красная фишка. Формирование у детей представлений о "негласных" звуках, которые нельзя пропеть, при их произнесении воздух встречает преграды: язык, зубы, губы;</w:t>
      </w:r>
    </w:p>
    <w:bookmarkEnd w:id="2264"/>
    <w:bookmarkStart w:name="z4138" w:id="2265"/>
    <w:p>
      <w:pPr>
        <w:spacing w:after="0"/>
        <w:ind w:left="0"/>
        <w:jc w:val="both"/>
      </w:pPr>
      <w:r>
        <w:rPr>
          <w:rFonts w:ascii="Times New Roman"/>
          <w:b w:val="false"/>
          <w:i w:val="false"/>
          <w:color w:val="000000"/>
          <w:sz w:val="28"/>
        </w:rPr>
        <w:t>
      7) обучение детей дифференциации звуков: глухие - звонкие по участию голоса;</w:t>
      </w:r>
    </w:p>
    <w:bookmarkEnd w:id="2265"/>
    <w:bookmarkStart w:name="z4139" w:id="2266"/>
    <w:p>
      <w:pPr>
        <w:spacing w:after="0"/>
        <w:ind w:left="0"/>
        <w:jc w:val="both"/>
      </w:pPr>
      <w:r>
        <w:rPr>
          <w:rFonts w:ascii="Times New Roman"/>
          <w:b w:val="false"/>
          <w:i w:val="false"/>
          <w:color w:val="000000"/>
          <w:sz w:val="28"/>
        </w:rPr>
        <w:t>
      8) формирование первоначальных умений по различению на слух твердых и мягких согласных звуков;</w:t>
      </w:r>
    </w:p>
    <w:bookmarkEnd w:id="2266"/>
    <w:bookmarkStart w:name="z4140" w:id="2267"/>
    <w:p>
      <w:pPr>
        <w:spacing w:after="0"/>
        <w:ind w:left="0"/>
        <w:jc w:val="both"/>
      </w:pPr>
      <w:r>
        <w:rPr>
          <w:rFonts w:ascii="Times New Roman"/>
          <w:b w:val="false"/>
          <w:i w:val="false"/>
          <w:color w:val="000000"/>
          <w:sz w:val="28"/>
        </w:rPr>
        <w:t>
      9) обучение умению сравнивать слова по звучанию, различать пары звуков по твердости и мягкости и называть их соответственно "старшими" и "младшими братцами";</w:t>
      </w:r>
    </w:p>
    <w:bookmarkEnd w:id="2267"/>
    <w:bookmarkStart w:name="z4141" w:id="2268"/>
    <w:p>
      <w:pPr>
        <w:spacing w:after="0"/>
        <w:ind w:left="0"/>
        <w:jc w:val="both"/>
      </w:pPr>
      <w:r>
        <w:rPr>
          <w:rFonts w:ascii="Times New Roman"/>
          <w:b w:val="false"/>
          <w:i w:val="false"/>
          <w:color w:val="000000"/>
          <w:sz w:val="28"/>
        </w:rPr>
        <w:t>
      10) формирование представлений у детей, что "большой мотор" звучит твердо, а "маленький" – мягко. Использование для решения данной задачи игр и игровых заданий, в которых дети оперируют предметными картинками, группируя их в соответствии с заданными звуками, заключенными в словах-названиях;</w:t>
      </w:r>
    </w:p>
    <w:bookmarkEnd w:id="2268"/>
    <w:bookmarkStart w:name="z4142" w:id="2269"/>
    <w:p>
      <w:pPr>
        <w:spacing w:after="0"/>
        <w:ind w:left="0"/>
        <w:jc w:val="both"/>
      </w:pPr>
      <w:r>
        <w:rPr>
          <w:rFonts w:ascii="Times New Roman"/>
          <w:b w:val="false"/>
          <w:i w:val="false"/>
          <w:color w:val="000000"/>
          <w:sz w:val="28"/>
        </w:rPr>
        <w:t>
      11) обучение умению использовать картинки-схемы звукового состава слов, фишки, указки при проведении звукового анализа слова;</w:t>
      </w:r>
    </w:p>
    <w:bookmarkEnd w:id="2269"/>
    <w:bookmarkStart w:name="z4143" w:id="2270"/>
    <w:p>
      <w:pPr>
        <w:spacing w:after="0"/>
        <w:ind w:left="0"/>
        <w:jc w:val="both"/>
      </w:pPr>
      <w:r>
        <w:rPr>
          <w:rFonts w:ascii="Times New Roman"/>
          <w:b w:val="false"/>
          <w:i w:val="false"/>
          <w:color w:val="000000"/>
          <w:sz w:val="28"/>
        </w:rPr>
        <w:t>
      12) формирование умения детей под контролем взрослого строить условно-символические модели различной сложности.</w:t>
      </w:r>
    </w:p>
    <w:bookmarkEnd w:id="2270"/>
    <w:bookmarkStart w:name="z4144" w:id="2271"/>
    <w:p>
      <w:pPr>
        <w:spacing w:after="0"/>
        <w:ind w:left="0"/>
        <w:jc w:val="both"/>
      </w:pPr>
      <w:r>
        <w:rPr>
          <w:rFonts w:ascii="Times New Roman"/>
          <w:b w:val="false"/>
          <w:i w:val="false"/>
          <w:color w:val="000000"/>
          <w:sz w:val="28"/>
        </w:rPr>
        <w:t>
      71. Формирование фонематических представлений: обучение умению отбирать и подбирать слова на заданные педагогом звуки.</w:t>
      </w:r>
    </w:p>
    <w:bookmarkEnd w:id="2271"/>
    <w:bookmarkStart w:name="z4145" w:id="2272"/>
    <w:p>
      <w:pPr>
        <w:spacing w:after="0"/>
        <w:ind w:left="0"/>
        <w:jc w:val="both"/>
      </w:pPr>
      <w:r>
        <w:rPr>
          <w:rFonts w:ascii="Times New Roman"/>
          <w:b w:val="false"/>
          <w:i w:val="false"/>
          <w:color w:val="000000"/>
          <w:sz w:val="28"/>
        </w:rPr>
        <w:t>
      72. Интонационное выделение звуков:</w:t>
      </w:r>
    </w:p>
    <w:bookmarkEnd w:id="2272"/>
    <w:bookmarkStart w:name="z4146" w:id="2273"/>
    <w:p>
      <w:pPr>
        <w:spacing w:after="0"/>
        <w:ind w:left="0"/>
        <w:jc w:val="both"/>
      </w:pPr>
      <w:r>
        <w:rPr>
          <w:rFonts w:ascii="Times New Roman"/>
          <w:b w:val="false"/>
          <w:i w:val="false"/>
          <w:color w:val="000000"/>
          <w:sz w:val="28"/>
        </w:rPr>
        <w:t>
      1) привлечение внимания к произнесению таких звуков, которые можно произнести протяжно: свистящие, шипящие, сонорные и другие, обучение детей умению протяжно произносить данные звуки;</w:t>
      </w:r>
    </w:p>
    <w:bookmarkEnd w:id="2273"/>
    <w:bookmarkStart w:name="z4147" w:id="2274"/>
    <w:p>
      <w:pPr>
        <w:spacing w:after="0"/>
        <w:ind w:left="0"/>
        <w:jc w:val="both"/>
      </w:pPr>
      <w:r>
        <w:rPr>
          <w:rFonts w:ascii="Times New Roman"/>
          <w:b w:val="false"/>
          <w:i w:val="false"/>
          <w:color w:val="000000"/>
          <w:sz w:val="28"/>
        </w:rPr>
        <w:t>
      2) привлечение внимания к произнесению таких звуков, которые нельзя тянуть голосом: взрывные, губные;</w:t>
      </w:r>
    </w:p>
    <w:bookmarkEnd w:id="2274"/>
    <w:bookmarkStart w:name="z4148" w:id="2275"/>
    <w:p>
      <w:pPr>
        <w:spacing w:after="0"/>
        <w:ind w:left="0"/>
        <w:jc w:val="both"/>
      </w:pPr>
      <w:r>
        <w:rPr>
          <w:rFonts w:ascii="Times New Roman"/>
          <w:b w:val="false"/>
          <w:i w:val="false"/>
          <w:color w:val="000000"/>
          <w:sz w:val="28"/>
        </w:rPr>
        <w:t>
      3) обучение детей обобщенному способу интонационного выделения звуков в словах, который позволяет вычленить звук любой качественной характеристики;</w:t>
      </w:r>
    </w:p>
    <w:bookmarkEnd w:id="2275"/>
    <w:bookmarkStart w:name="z4149" w:id="2276"/>
    <w:p>
      <w:pPr>
        <w:spacing w:after="0"/>
        <w:ind w:left="0"/>
        <w:jc w:val="both"/>
      </w:pPr>
      <w:r>
        <w:rPr>
          <w:rFonts w:ascii="Times New Roman"/>
          <w:b w:val="false"/>
          <w:i w:val="false"/>
          <w:color w:val="000000"/>
          <w:sz w:val="28"/>
        </w:rPr>
        <w:t>
      4) развитие творческой инициативы интонационного "окрашивания" речи, произвольной выразительности, модуляции голоса посредством специальных игр, хороводов, доступных детям небольших стихотворных диалогов.</w:t>
      </w:r>
    </w:p>
    <w:bookmarkEnd w:id="2276"/>
    <w:bookmarkStart w:name="z4150" w:id="2277"/>
    <w:p>
      <w:pPr>
        <w:spacing w:after="0"/>
        <w:ind w:left="0"/>
        <w:jc w:val="both"/>
      </w:pPr>
      <w:r>
        <w:rPr>
          <w:rFonts w:ascii="Times New Roman"/>
          <w:b w:val="false"/>
          <w:i w:val="false"/>
          <w:color w:val="000000"/>
          <w:sz w:val="28"/>
        </w:rPr>
        <w:t>
      73. Ожидаемые результаты:</w:t>
      </w:r>
    </w:p>
    <w:bookmarkEnd w:id="2277"/>
    <w:bookmarkStart w:name="z4151" w:id="2278"/>
    <w:p>
      <w:pPr>
        <w:spacing w:after="0"/>
        <w:ind w:left="0"/>
        <w:jc w:val="both"/>
      </w:pPr>
      <w:r>
        <w:rPr>
          <w:rFonts w:ascii="Times New Roman"/>
          <w:b w:val="false"/>
          <w:i w:val="false"/>
          <w:color w:val="000000"/>
          <w:sz w:val="28"/>
        </w:rPr>
        <w:t>
      1) имеет первоначальные представления о терминах "предложение", "слово", "звук";</w:t>
      </w:r>
    </w:p>
    <w:bookmarkEnd w:id="2278"/>
    <w:bookmarkStart w:name="z4152" w:id="2279"/>
    <w:p>
      <w:pPr>
        <w:spacing w:after="0"/>
        <w:ind w:left="0"/>
        <w:jc w:val="both"/>
      </w:pPr>
      <w:r>
        <w:rPr>
          <w:rFonts w:ascii="Times New Roman"/>
          <w:b w:val="false"/>
          <w:i w:val="false"/>
          <w:color w:val="000000"/>
          <w:sz w:val="28"/>
        </w:rPr>
        <w:t>
      2) умеет делить слова на слоги;</w:t>
      </w:r>
    </w:p>
    <w:bookmarkEnd w:id="2279"/>
    <w:bookmarkStart w:name="z4153" w:id="2280"/>
    <w:p>
      <w:pPr>
        <w:spacing w:after="0"/>
        <w:ind w:left="0"/>
        <w:jc w:val="both"/>
      </w:pPr>
      <w:r>
        <w:rPr>
          <w:rFonts w:ascii="Times New Roman"/>
          <w:b w:val="false"/>
          <w:i w:val="false"/>
          <w:color w:val="000000"/>
          <w:sz w:val="28"/>
        </w:rPr>
        <w:t xml:space="preserve">
      3) имеет первоначальное представление осущественных, опознавательных признаках двух основных групп звуков русского языка – гласных и согласных ("негласных"); </w:t>
      </w:r>
    </w:p>
    <w:bookmarkEnd w:id="2280"/>
    <w:bookmarkStart w:name="z4154" w:id="2281"/>
    <w:p>
      <w:pPr>
        <w:spacing w:after="0"/>
        <w:ind w:left="0"/>
        <w:jc w:val="both"/>
      </w:pPr>
      <w:r>
        <w:rPr>
          <w:rFonts w:ascii="Times New Roman"/>
          <w:b w:val="false"/>
          <w:i w:val="false"/>
          <w:color w:val="000000"/>
          <w:sz w:val="28"/>
        </w:rPr>
        <w:t>
      4) умеет с помощью взрослого устанавливать последовательность звуков в слове;</w:t>
      </w:r>
    </w:p>
    <w:bookmarkEnd w:id="2281"/>
    <w:bookmarkStart w:name="z4155" w:id="2282"/>
    <w:p>
      <w:pPr>
        <w:spacing w:after="0"/>
        <w:ind w:left="0"/>
        <w:jc w:val="both"/>
      </w:pPr>
      <w:r>
        <w:rPr>
          <w:rFonts w:ascii="Times New Roman"/>
          <w:b w:val="false"/>
          <w:i w:val="false"/>
          <w:color w:val="000000"/>
          <w:sz w:val="28"/>
        </w:rPr>
        <w:t>
      5) умеет проводить звуковой анализ двухзвуковых сочетаний и слов определенной звуковой структуры;</w:t>
      </w:r>
    </w:p>
    <w:bookmarkEnd w:id="2282"/>
    <w:bookmarkStart w:name="z4156" w:id="2283"/>
    <w:p>
      <w:pPr>
        <w:spacing w:after="0"/>
        <w:ind w:left="0"/>
        <w:jc w:val="both"/>
      </w:pPr>
      <w:r>
        <w:rPr>
          <w:rFonts w:ascii="Times New Roman"/>
          <w:b w:val="false"/>
          <w:i w:val="false"/>
          <w:color w:val="000000"/>
          <w:sz w:val="28"/>
        </w:rPr>
        <w:t>
      6) умеет анализировать особенности тихого и громкого, высокого и низкого звучания слова и звука;</w:t>
      </w:r>
    </w:p>
    <w:bookmarkEnd w:id="2283"/>
    <w:bookmarkStart w:name="z4157" w:id="2284"/>
    <w:p>
      <w:pPr>
        <w:spacing w:after="0"/>
        <w:ind w:left="0"/>
        <w:jc w:val="both"/>
      </w:pPr>
      <w:r>
        <w:rPr>
          <w:rFonts w:ascii="Times New Roman"/>
          <w:b w:val="false"/>
          <w:i w:val="false"/>
          <w:color w:val="000000"/>
          <w:sz w:val="28"/>
        </w:rPr>
        <w:t>
      7) понимает и использует модели-схемы слов и предложений;</w:t>
      </w:r>
    </w:p>
    <w:bookmarkEnd w:id="2284"/>
    <w:bookmarkStart w:name="z4158" w:id="2285"/>
    <w:p>
      <w:pPr>
        <w:spacing w:after="0"/>
        <w:ind w:left="0"/>
        <w:jc w:val="both"/>
      </w:pPr>
      <w:r>
        <w:rPr>
          <w:rFonts w:ascii="Times New Roman"/>
          <w:b w:val="false"/>
          <w:i w:val="false"/>
          <w:color w:val="000000"/>
          <w:sz w:val="28"/>
        </w:rPr>
        <w:t>
      8) понимает и использует специальные символы-фишки нейтрального и красного цвета для обозначения звуков.</w:t>
      </w:r>
    </w:p>
    <w:bookmarkEnd w:id="2285"/>
    <w:bookmarkStart w:name="z4159" w:id="2286"/>
    <w:p>
      <w:pPr>
        <w:spacing w:after="0"/>
        <w:ind w:left="0"/>
        <w:jc w:val="both"/>
      </w:pPr>
      <w:r>
        <w:rPr>
          <w:rFonts w:ascii="Times New Roman"/>
          <w:b w:val="false"/>
          <w:i w:val="false"/>
          <w:color w:val="000000"/>
          <w:sz w:val="28"/>
        </w:rPr>
        <w:t>
      74. Произношение: преодоление речевого негативизма, формирование произвольного слухового восприятия и внимания, развитие фонематического восприятия, формирование кинестетической и кинетической основы движений в процессе развития общей и ручной моторики, формирование кинестетической основы артикуляционных движений, обучение речевому дыханию, развитие силы голоса, формирование произношения, формирование слоговой структуры слова, обучение фонематическому анализу и синтезу.</w:t>
      </w:r>
    </w:p>
    <w:bookmarkEnd w:id="2286"/>
    <w:bookmarkStart w:name="z4160" w:id="2287"/>
    <w:p>
      <w:pPr>
        <w:spacing w:after="0"/>
        <w:ind w:left="0"/>
        <w:jc w:val="both"/>
      </w:pPr>
      <w:r>
        <w:rPr>
          <w:rFonts w:ascii="Times New Roman"/>
          <w:b w:val="false"/>
          <w:i w:val="false"/>
          <w:color w:val="000000"/>
          <w:sz w:val="28"/>
        </w:rPr>
        <w:t>
      75. Преодоление речевого негативизма:</w:t>
      </w:r>
    </w:p>
    <w:bookmarkEnd w:id="2287"/>
    <w:bookmarkStart w:name="z4161" w:id="2288"/>
    <w:p>
      <w:pPr>
        <w:spacing w:after="0"/>
        <w:ind w:left="0"/>
        <w:jc w:val="both"/>
      </w:pPr>
      <w:r>
        <w:rPr>
          <w:rFonts w:ascii="Times New Roman"/>
          <w:b w:val="false"/>
          <w:i w:val="false"/>
          <w:color w:val="000000"/>
          <w:sz w:val="28"/>
        </w:rPr>
        <w:t>
      1) установление эмоционального контакта с ребенком;</w:t>
      </w:r>
    </w:p>
    <w:bookmarkEnd w:id="2288"/>
    <w:bookmarkStart w:name="z4162" w:id="2289"/>
    <w:p>
      <w:pPr>
        <w:spacing w:after="0"/>
        <w:ind w:left="0"/>
        <w:jc w:val="both"/>
      </w:pPr>
      <w:r>
        <w:rPr>
          <w:rFonts w:ascii="Times New Roman"/>
          <w:b w:val="false"/>
          <w:i w:val="false"/>
          <w:color w:val="000000"/>
          <w:sz w:val="28"/>
        </w:rPr>
        <w:t>
      2) включение ребенка в совместную деятельность и формирование навыков взаимодействия, воспитание у ребенка уверенности в своих силах, формирование интереса к игровой деятельности и умения участвовать в игре;</w:t>
      </w:r>
    </w:p>
    <w:bookmarkEnd w:id="2289"/>
    <w:bookmarkStart w:name="z4163" w:id="2290"/>
    <w:p>
      <w:pPr>
        <w:spacing w:after="0"/>
        <w:ind w:left="0"/>
        <w:jc w:val="both"/>
      </w:pPr>
      <w:r>
        <w:rPr>
          <w:rFonts w:ascii="Times New Roman"/>
          <w:b w:val="false"/>
          <w:i w:val="false"/>
          <w:color w:val="000000"/>
          <w:sz w:val="28"/>
        </w:rPr>
        <w:t>
      3) развитие органов артикуляции.</w:t>
      </w:r>
    </w:p>
    <w:bookmarkEnd w:id="2290"/>
    <w:bookmarkStart w:name="z4164" w:id="2291"/>
    <w:p>
      <w:pPr>
        <w:spacing w:after="0"/>
        <w:ind w:left="0"/>
        <w:jc w:val="both"/>
      </w:pPr>
      <w:r>
        <w:rPr>
          <w:rFonts w:ascii="Times New Roman"/>
          <w:b w:val="false"/>
          <w:i w:val="false"/>
          <w:color w:val="000000"/>
          <w:sz w:val="28"/>
        </w:rPr>
        <w:t>
      76. Формирование произвольного слухового восприятия и внимания:</w:t>
      </w:r>
    </w:p>
    <w:bookmarkEnd w:id="2291"/>
    <w:bookmarkStart w:name="z4165" w:id="2292"/>
    <w:p>
      <w:pPr>
        <w:spacing w:after="0"/>
        <w:ind w:left="0"/>
        <w:jc w:val="both"/>
      </w:pPr>
      <w:r>
        <w:rPr>
          <w:rFonts w:ascii="Times New Roman"/>
          <w:b w:val="false"/>
          <w:i w:val="false"/>
          <w:color w:val="000000"/>
          <w:sz w:val="28"/>
        </w:rPr>
        <w:t>
      1) привлечение внимания к неречевым звукам: формирование сосредоточения на звуке, определение местонахождения источника звука;</w:t>
      </w:r>
    </w:p>
    <w:bookmarkEnd w:id="2292"/>
    <w:bookmarkStart w:name="z4166" w:id="2293"/>
    <w:p>
      <w:pPr>
        <w:spacing w:after="0"/>
        <w:ind w:left="0"/>
        <w:jc w:val="both"/>
      </w:pPr>
      <w:r>
        <w:rPr>
          <w:rFonts w:ascii="Times New Roman"/>
          <w:b w:val="false"/>
          <w:i w:val="false"/>
          <w:color w:val="000000"/>
          <w:sz w:val="28"/>
        </w:rPr>
        <w:t>
      2) сравнение контрастных по звучанию неречевых звуков, сравнение близких по звучанию неречевых звуков;</w:t>
      </w:r>
    </w:p>
    <w:bookmarkEnd w:id="2293"/>
    <w:bookmarkStart w:name="z4167" w:id="2294"/>
    <w:p>
      <w:pPr>
        <w:spacing w:after="0"/>
        <w:ind w:left="0"/>
        <w:jc w:val="both"/>
      </w:pPr>
      <w:r>
        <w:rPr>
          <w:rFonts w:ascii="Times New Roman"/>
          <w:b w:val="false"/>
          <w:i w:val="false"/>
          <w:color w:val="000000"/>
          <w:sz w:val="28"/>
        </w:rPr>
        <w:t>
      3) определение местонахождения звука и его направления;</w:t>
      </w:r>
    </w:p>
    <w:bookmarkEnd w:id="2294"/>
    <w:bookmarkStart w:name="z4168" w:id="2295"/>
    <w:p>
      <w:pPr>
        <w:spacing w:after="0"/>
        <w:ind w:left="0"/>
        <w:jc w:val="both"/>
      </w:pPr>
      <w:r>
        <w:rPr>
          <w:rFonts w:ascii="Times New Roman"/>
          <w:b w:val="false"/>
          <w:i w:val="false"/>
          <w:color w:val="000000"/>
          <w:sz w:val="28"/>
        </w:rPr>
        <w:t>
      4) запоминание последовательности звучаний предметов;</w:t>
      </w:r>
    </w:p>
    <w:bookmarkEnd w:id="2295"/>
    <w:bookmarkStart w:name="z4169" w:id="2296"/>
    <w:p>
      <w:pPr>
        <w:spacing w:after="0"/>
        <w:ind w:left="0"/>
        <w:jc w:val="both"/>
      </w:pPr>
      <w:r>
        <w:rPr>
          <w:rFonts w:ascii="Times New Roman"/>
          <w:b w:val="false"/>
          <w:i w:val="false"/>
          <w:color w:val="000000"/>
          <w:sz w:val="28"/>
        </w:rPr>
        <w:t>
      5) развитие умения переключать слуховое внимание, выполнять действия согласно различному звучанию сигнала;</w:t>
      </w:r>
    </w:p>
    <w:bookmarkEnd w:id="2296"/>
    <w:bookmarkStart w:name="z4170" w:id="2297"/>
    <w:p>
      <w:pPr>
        <w:spacing w:after="0"/>
        <w:ind w:left="0"/>
        <w:jc w:val="both"/>
      </w:pPr>
      <w:r>
        <w:rPr>
          <w:rFonts w:ascii="Times New Roman"/>
          <w:b w:val="false"/>
          <w:i w:val="false"/>
          <w:color w:val="000000"/>
          <w:sz w:val="28"/>
        </w:rPr>
        <w:t>
      6) развитие умения узнавать и различать бытовые шумы в ряду из 2-х сигналов;</w:t>
      </w:r>
    </w:p>
    <w:bookmarkEnd w:id="2297"/>
    <w:bookmarkStart w:name="z4171" w:id="2298"/>
    <w:p>
      <w:pPr>
        <w:spacing w:after="0"/>
        <w:ind w:left="0"/>
        <w:jc w:val="both"/>
      </w:pPr>
      <w:r>
        <w:rPr>
          <w:rFonts w:ascii="Times New Roman"/>
          <w:b w:val="false"/>
          <w:i w:val="false"/>
          <w:color w:val="000000"/>
          <w:sz w:val="28"/>
        </w:rPr>
        <w:t>
      7) дифференциация тихого и громкого звучания музыкальных инструментов;</w:t>
      </w:r>
    </w:p>
    <w:bookmarkEnd w:id="2298"/>
    <w:bookmarkStart w:name="z4172" w:id="2299"/>
    <w:p>
      <w:pPr>
        <w:spacing w:after="0"/>
        <w:ind w:left="0"/>
        <w:jc w:val="both"/>
      </w:pPr>
      <w:r>
        <w:rPr>
          <w:rFonts w:ascii="Times New Roman"/>
          <w:b w:val="false"/>
          <w:i w:val="false"/>
          <w:color w:val="000000"/>
          <w:sz w:val="28"/>
        </w:rPr>
        <w:t>
      8) дифференциация темпа звучания музыкальных инструментов, реагирование на начало и конец звучания музыкальных инструментов.</w:t>
      </w:r>
    </w:p>
    <w:bookmarkEnd w:id="2299"/>
    <w:bookmarkStart w:name="z4173" w:id="2300"/>
    <w:p>
      <w:pPr>
        <w:spacing w:after="0"/>
        <w:ind w:left="0"/>
        <w:jc w:val="both"/>
      </w:pPr>
      <w:r>
        <w:rPr>
          <w:rFonts w:ascii="Times New Roman"/>
          <w:b w:val="false"/>
          <w:i w:val="false"/>
          <w:color w:val="000000"/>
          <w:sz w:val="28"/>
        </w:rPr>
        <w:t>
      77. Развитие фонематического восприятия:</w:t>
      </w:r>
    </w:p>
    <w:bookmarkEnd w:id="2300"/>
    <w:bookmarkStart w:name="z4174" w:id="2301"/>
    <w:p>
      <w:pPr>
        <w:spacing w:after="0"/>
        <w:ind w:left="0"/>
        <w:jc w:val="both"/>
      </w:pPr>
      <w:r>
        <w:rPr>
          <w:rFonts w:ascii="Times New Roman"/>
          <w:b w:val="false"/>
          <w:i w:val="false"/>
          <w:color w:val="000000"/>
          <w:sz w:val="28"/>
        </w:rPr>
        <w:t>
      1) различение изолированных гласных фонем по принципу контраста;</w:t>
      </w:r>
    </w:p>
    <w:bookmarkEnd w:id="2301"/>
    <w:bookmarkStart w:name="z4175" w:id="2302"/>
    <w:p>
      <w:pPr>
        <w:spacing w:after="0"/>
        <w:ind w:left="0"/>
        <w:jc w:val="both"/>
      </w:pPr>
      <w:r>
        <w:rPr>
          <w:rFonts w:ascii="Times New Roman"/>
          <w:b w:val="false"/>
          <w:i w:val="false"/>
          <w:color w:val="000000"/>
          <w:sz w:val="28"/>
        </w:rPr>
        <w:t>
      2) различение изолированных гласных фонем, близких по артикуляции;</w:t>
      </w:r>
    </w:p>
    <w:bookmarkEnd w:id="2302"/>
    <w:bookmarkStart w:name="z4176" w:id="2303"/>
    <w:p>
      <w:pPr>
        <w:spacing w:after="0"/>
        <w:ind w:left="0"/>
        <w:jc w:val="both"/>
      </w:pPr>
      <w:r>
        <w:rPr>
          <w:rFonts w:ascii="Times New Roman"/>
          <w:b w:val="false"/>
          <w:i w:val="false"/>
          <w:color w:val="000000"/>
          <w:sz w:val="28"/>
        </w:rPr>
        <w:t>
      3) дифференциация близких по звучанию слогов, различение сходных по звучанию звукоподражаний;</w:t>
      </w:r>
    </w:p>
    <w:bookmarkEnd w:id="2303"/>
    <w:bookmarkStart w:name="z4177" w:id="2304"/>
    <w:p>
      <w:pPr>
        <w:spacing w:after="0"/>
        <w:ind w:left="0"/>
        <w:jc w:val="both"/>
      </w:pPr>
      <w:r>
        <w:rPr>
          <w:rFonts w:ascii="Times New Roman"/>
          <w:b w:val="false"/>
          <w:i w:val="false"/>
          <w:color w:val="000000"/>
          <w:sz w:val="28"/>
        </w:rPr>
        <w:t>
      4) различение сходных по звучанию двухсложных слов;</w:t>
      </w:r>
    </w:p>
    <w:bookmarkEnd w:id="2304"/>
    <w:bookmarkStart w:name="z4178" w:id="2305"/>
    <w:p>
      <w:pPr>
        <w:spacing w:after="0"/>
        <w:ind w:left="0"/>
        <w:jc w:val="both"/>
      </w:pPr>
      <w:r>
        <w:rPr>
          <w:rFonts w:ascii="Times New Roman"/>
          <w:b w:val="false"/>
          <w:i w:val="false"/>
          <w:color w:val="000000"/>
          <w:sz w:val="28"/>
        </w:rPr>
        <w:t xml:space="preserve">
      5) выделение гласных звуков среди других гласных звуков. </w:t>
      </w:r>
    </w:p>
    <w:bookmarkEnd w:id="2305"/>
    <w:bookmarkStart w:name="z4179" w:id="2306"/>
    <w:p>
      <w:pPr>
        <w:spacing w:after="0"/>
        <w:ind w:left="0"/>
        <w:jc w:val="both"/>
      </w:pPr>
      <w:r>
        <w:rPr>
          <w:rFonts w:ascii="Times New Roman"/>
          <w:b w:val="false"/>
          <w:i w:val="false"/>
          <w:color w:val="000000"/>
          <w:sz w:val="28"/>
        </w:rPr>
        <w:t xml:space="preserve">
      78. Формирование кинестетической и кинетической основы движений в процессе развития общей и ручной моторики: </w:t>
      </w:r>
    </w:p>
    <w:bookmarkEnd w:id="2306"/>
    <w:bookmarkStart w:name="z4180" w:id="2307"/>
    <w:p>
      <w:pPr>
        <w:spacing w:after="0"/>
        <w:ind w:left="0"/>
        <w:jc w:val="both"/>
      </w:pPr>
      <w:r>
        <w:rPr>
          <w:rFonts w:ascii="Times New Roman"/>
          <w:b w:val="false"/>
          <w:i w:val="false"/>
          <w:color w:val="000000"/>
          <w:sz w:val="28"/>
        </w:rPr>
        <w:t>
      1) развитие праксиса позы (по подражанию);</w:t>
      </w:r>
    </w:p>
    <w:bookmarkEnd w:id="2307"/>
    <w:bookmarkStart w:name="z4181" w:id="2308"/>
    <w:p>
      <w:pPr>
        <w:spacing w:after="0"/>
        <w:ind w:left="0"/>
        <w:jc w:val="both"/>
      </w:pPr>
      <w:r>
        <w:rPr>
          <w:rFonts w:ascii="Times New Roman"/>
          <w:b w:val="false"/>
          <w:i w:val="false"/>
          <w:color w:val="000000"/>
          <w:sz w:val="28"/>
        </w:rPr>
        <w:t>
      2) развитие кистей рук в специальных упражнениях: сжимание, разжимание, встряхивание, помахивание кистями с постепенным увеличением амплитуды движений.</w:t>
      </w:r>
    </w:p>
    <w:bookmarkEnd w:id="2308"/>
    <w:bookmarkStart w:name="z4182" w:id="2309"/>
    <w:p>
      <w:pPr>
        <w:spacing w:after="0"/>
        <w:ind w:left="0"/>
        <w:jc w:val="both"/>
      </w:pPr>
      <w:r>
        <w:rPr>
          <w:rFonts w:ascii="Times New Roman"/>
          <w:b w:val="false"/>
          <w:i w:val="false"/>
          <w:color w:val="000000"/>
          <w:sz w:val="28"/>
        </w:rPr>
        <w:t>
      79. Развитие органов артикуляции:</w:t>
      </w:r>
    </w:p>
    <w:bookmarkEnd w:id="2309"/>
    <w:bookmarkStart w:name="z4183" w:id="2310"/>
    <w:p>
      <w:pPr>
        <w:spacing w:after="0"/>
        <w:ind w:left="0"/>
        <w:jc w:val="both"/>
      </w:pPr>
      <w:r>
        <w:rPr>
          <w:rFonts w:ascii="Times New Roman"/>
          <w:b w:val="false"/>
          <w:i w:val="false"/>
          <w:color w:val="000000"/>
          <w:sz w:val="28"/>
        </w:rPr>
        <w:t>
      1) знакомство с основными органами артикуляционного аппарата;</w:t>
      </w:r>
    </w:p>
    <w:bookmarkEnd w:id="2310"/>
    <w:bookmarkStart w:name="z4184" w:id="2311"/>
    <w:p>
      <w:pPr>
        <w:spacing w:after="0"/>
        <w:ind w:left="0"/>
        <w:jc w:val="both"/>
      </w:pPr>
      <w:r>
        <w:rPr>
          <w:rFonts w:ascii="Times New Roman"/>
          <w:b w:val="false"/>
          <w:i w:val="false"/>
          <w:color w:val="000000"/>
          <w:sz w:val="28"/>
        </w:rPr>
        <w:t>
      2) подготовка артикуляционного аппарата к формированию правильного звукопроизношения в процессе выполнения артикуляторных игровых упражнений по подражанию;</w:t>
      </w:r>
    </w:p>
    <w:bookmarkEnd w:id="2311"/>
    <w:bookmarkStart w:name="z4185" w:id="2312"/>
    <w:p>
      <w:pPr>
        <w:spacing w:after="0"/>
        <w:ind w:left="0"/>
        <w:jc w:val="both"/>
      </w:pPr>
      <w:r>
        <w:rPr>
          <w:rFonts w:ascii="Times New Roman"/>
          <w:b w:val="false"/>
          <w:i w:val="false"/>
          <w:color w:val="000000"/>
          <w:sz w:val="28"/>
        </w:rPr>
        <w:t>
      3) развитие движений мимической мускулатуры по подражанию.</w:t>
      </w:r>
    </w:p>
    <w:bookmarkEnd w:id="2312"/>
    <w:bookmarkStart w:name="z4186" w:id="2313"/>
    <w:p>
      <w:pPr>
        <w:spacing w:after="0"/>
        <w:ind w:left="0"/>
        <w:jc w:val="both"/>
      </w:pPr>
      <w:r>
        <w:rPr>
          <w:rFonts w:ascii="Times New Roman"/>
          <w:b w:val="false"/>
          <w:i w:val="false"/>
          <w:color w:val="000000"/>
          <w:sz w:val="28"/>
        </w:rPr>
        <w:t>
      80. Формирование кинестетической основы артикуляционных движений:</w:t>
      </w:r>
    </w:p>
    <w:bookmarkEnd w:id="2313"/>
    <w:bookmarkStart w:name="z4187" w:id="2314"/>
    <w:p>
      <w:pPr>
        <w:spacing w:after="0"/>
        <w:ind w:left="0"/>
        <w:jc w:val="both"/>
      </w:pPr>
      <w:r>
        <w:rPr>
          <w:rFonts w:ascii="Times New Roman"/>
          <w:b w:val="false"/>
          <w:i w:val="false"/>
          <w:color w:val="000000"/>
          <w:sz w:val="28"/>
        </w:rPr>
        <w:t>
      1) уточнение представлений о положении губ, определение положения губ при артикуляции гласных звуков, определение изменений в положении губ при артикуляции звуков;</w:t>
      </w:r>
    </w:p>
    <w:bookmarkEnd w:id="2314"/>
    <w:bookmarkStart w:name="z4188" w:id="2315"/>
    <w:p>
      <w:pPr>
        <w:spacing w:after="0"/>
        <w:ind w:left="0"/>
        <w:jc w:val="both"/>
      </w:pPr>
      <w:r>
        <w:rPr>
          <w:rFonts w:ascii="Times New Roman"/>
          <w:b w:val="false"/>
          <w:i w:val="false"/>
          <w:color w:val="000000"/>
          <w:sz w:val="28"/>
        </w:rPr>
        <w:t>
      2) уточнение кинестетических представлений о положении поднятого и опущенного кончика языка, с опорой на зрительно-слуховые представления о звуке, определение положения кончика языка при произнесении звука [а], определение положения кончика языка при произнесении звука [д], определение изменений в положении кончика языка при произнесении слога [ад];</w:t>
      </w:r>
    </w:p>
    <w:bookmarkEnd w:id="2315"/>
    <w:bookmarkStart w:name="z4189" w:id="2316"/>
    <w:p>
      <w:pPr>
        <w:spacing w:after="0"/>
        <w:ind w:left="0"/>
        <w:jc w:val="both"/>
      </w:pPr>
      <w:r>
        <w:rPr>
          <w:rFonts w:ascii="Times New Roman"/>
          <w:b w:val="false"/>
          <w:i w:val="false"/>
          <w:color w:val="000000"/>
          <w:sz w:val="28"/>
        </w:rPr>
        <w:t>
      3) формирование кинетической основы артикуляционных движений: обучение статическим упражнениям по развитию артикуляционной моторики, направленным на выработку необходимого объема движений: артикуляционные упражнения для губ; артикуляционные упражнения для языка;</w:t>
      </w:r>
    </w:p>
    <w:bookmarkEnd w:id="2316"/>
    <w:bookmarkStart w:name="z4190" w:id="2317"/>
    <w:p>
      <w:pPr>
        <w:spacing w:after="0"/>
        <w:ind w:left="0"/>
        <w:jc w:val="both"/>
      </w:pPr>
      <w:r>
        <w:rPr>
          <w:rFonts w:ascii="Times New Roman"/>
          <w:b w:val="false"/>
          <w:i w:val="false"/>
          <w:color w:val="000000"/>
          <w:sz w:val="28"/>
        </w:rPr>
        <w:t>
      4) развитие подвижности органов артикуляционного аппарата, способности к переключению движений;</w:t>
      </w:r>
    </w:p>
    <w:bookmarkEnd w:id="2317"/>
    <w:bookmarkStart w:name="z4191" w:id="2318"/>
    <w:p>
      <w:pPr>
        <w:spacing w:after="0"/>
        <w:ind w:left="0"/>
        <w:jc w:val="both"/>
      </w:pPr>
      <w:r>
        <w:rPr>
          <w:rFonts w:ascii="Times New Roman"/>
          <w:b w:val="false"/>
          <w:i w:val="false"/>
          <w:color w:val="000000"/>
          <w:sz w:val="28"/>
        </w:rPr>
        <w:t>
      5) выполнение артикуляционных укладов по образцу логопеда.</w:t>
      </w:r>
    </w:p>
    <w:bookmarkEnd w:id="2318"/>
    <w:bookmarkStart w:name="z4192" w:id="2319"/>
    <w:p>
      <w:pPr>
        <w:spacing w:after="0"/>
        <w:ind w:left="0"/>
        <w:jc w:val="both"/>
      </w:pPr>
      <w:r>
        <w:rPr>
          <w:rFonts w:ascii="Times New Roman"/>
          <w:b w:val="false"/>
          <w:i w:val="false"/>
          <w:color w:val="000000"/>
          <w:sz w:val="28"/>
        </w:rPr>
        <w:t>
      81. Обучение речевому дыханию:</w:t>
      </w:r>
    </w:p>
    <w:bookmarkEnd w:id="2319"/>
    <w:bookmarkStart w:name="z4193" w:id="2320"/>
    <w:p>
      <w:pPr>
        <w:spacing w:after="0"/>
        <w:ind w:left="0"/>
        <w:jc w:val="both"/>
      </w:pPr>
      <w:r>
        <w:rPr>
          <w:rFonts w:ascii="Times New Roman"/>
          <w:b w:val="false"/>
          <w:i w:val="false"/>
          <w:color w:val="000000"/>
          <w:sz w:val="28"/>
        </w:rPr>
        <w:t>
      1) формирование правильного физиологического дыхания: учить правильному диафрагмально-реберному дыханию по подражанию с использованием ладони ребенка для контроля;</w:t>
      </w:r>
    </w:p>
    <w:bookmarkEnd w:id="2320"/>
    <w:bookmarkStart w:name="z4194" w:id="2321"/>
    <w:p>
      <w:pPr>
        <w:spacing w:after="0"/>
        <w:ind w:left="0"/>
        <w:jc w:val="both"/>
      </w:pPr>
      <w:r>
        <w:rPr>
          <w:rFonts w:ascii="Times New Roman"/>
          <w:b w:val="false"/>
          <w:i w:val="false"/>
          <w:color w:val="000000"/>
          <w:sz w:val="28"/>
        </w:rPr>
        <w:t>
      2) развитие ротового выдоха, развитие длительности целенаправленного ротового дыхания, выработка дифференцированного ротового и носового дыхания;</w:t>
      </w:r>
    </w:p>
    <w:bookmarkEnd w:id="2321"/>
    <w:bookmarkStart w:name="z4195" w:id="2322"/>
    <w:p>
      <w:pPr>
        <w:spacing w:after="0"/>
        <w:ind w:left="0"/>
        <w:jc w:val="both"/>
      </w:pPr>
      <w:r>
        <w:rPr>
          <w:rFonts w:ascii="Times New Roman"/>
          <w:b w:val="false"/>
          <w:i w:val="false"/>
          <w:color w:val="000000"/>
          <w:sz w:val="28"/>
        </w:rPr>
        <w:t>
      3) формирование направленной воздушной струи.</w:t>
      </w:r>
    </w:p>
    <w:bookmarkEnd w:id="2322"/>
    <w:bookmarkStart w:name="z4196" w:id="2323"/>
    <w:p>
      <w:pPr>
        <w:spacing w:after="0"/>
        <w:ind w:left="0"/>
        <w:jc w:val="both"/>
      </w:pPr>
      <w:r>
        <w:rPr>
          <w:rFonts w:ascii="Times New Roman"/>
          <w:b w:val="false"/>
          <w:i w:val="false"/>
          <w:color w:val="000000"/>
          <w:sz w:val="28"/>
        </w:rPr>
        <w:t>
      82. Развитие силы голоса:</w:t>
      </w:r>
    </w:p>
    <w:bookmarkEnd w:id="2323"/>
    <w:bookmarkStart w:name="z4197" w:id="2324"/>
    <w:p>
      <w:pPr>
        <w:spacing w:after="0"/>
        <w:ind w:left="0"/>
        <w:jc w:val="both"/>
      </w:pPr>
      <w:r>
        <w:rPr>
          <w:rFonts w:ascii="Times New Roman"/>
          <w:b w:val="false"/>
          <w:i w:val="false"/>
          <w:color w:val="000000"/>
          <w:sz w:val="28"/>
        </w:rPr>
        <w:t>
      1) развитие умения пользоваться тихим и громким голосом;</w:t>
      </w:r>
    </w:p>
    <w:bookmarkEnd w:id="2324"/>
    <w:bookmarkStart w:name="z4198" w:id="2325"/>
    <w:p>
      <w:pPr>
        <w:spacing w:after="0"/>
        <w:ind w:left="0"/>
        <w:jc w:val="both"/>
      </w:pPr>
      <w:r>
        <w:rPr>
          <w:rFonts w:ascii="Times New Roman"/>
          <w:b w:val="false"/>
          <w:i w:val="false"/>
          <w:color w:val="000000"/>
          <w:sz w:val="28"/>
        </w:rPr>
        <w:t xml:space="preserve">
      2) обучение умению изменять силу голоса, на одном выдохе менять силу голоса от тихого до громкого. </w:t>
      </w:r>
    </w:p>
    <w:bookmarkEnd w:id="2325"/>
    <w:bookmarkStart w:name="z4199" w:id="2326"/>
    <w:p>
      <w:pPr>
        <w:spacing w:after="0"/>
        <w:ind w:left="0"/>
        <w:jc w:val="both"/>
      </w:pPr>
      <w:r>
        <w:rPr>
          <w:rFonts w:ascii="Times New Roman"/>
          <w:b w:val="false"/>
          <w:i w:val="false"/>
          <w:color w:val="000000"/>
          <w:sz w:val="28"/>
        </w:rPr>
        <w:t>
      83. Формирование произношения:</w:t>
      </w:r>
    </w:p>
    <w:bookmarkEnd w:id="2326"/>
    <w:bookmarkStart w:name="z4200" w:id="2327"/>
    <w:p>
      <w:pPr>
        <w:spacing w:after="0"/>
        <w:ind w:left="0"/>
        <w:jc w:val="both"/>
      </w:pPr>
      <w:r>
        <w:rPr>
          <w:rFonts w:ascii="Times New Roman"/>
          <w:b w:val="false"/>
          <w:i w:val="false"/>
          <w:color w:val="000000"/>
          <w:sz w:val="28"/>
        </w:rPr>
        <w:t>
      1) уточнение правильного произношения гласных звуков;</w:t>
      </w:r>
    </w:p>
    <w:bookmarkEnd w:id="2327"/>
    <w:bookmarkStart w:name="z4201" w:id="2328"/>
    <w:p>
      <w:pPr>
        <w:spacing w:after="0"/>
        <w:ind w:left="0"/>
        <w:jc w:val="both"/>
      </w:pPr>
      <w:r>
        <w:rPr>
          <w:rFonts w:ascii="Times New Roman"/>
          <w:b w:val="false"/>
          <w:i w:val="false"/>
          <w:color w:val="000000"/>
          <w:sz w:val="28"/>
        </w:rPr>
        <w:t>
      2) произнесение ряда гласных звуков на твердой и мягкой атаке, с различной силой голоса и интонацией изолированно, в слогах, словах, в предложениях; автоматизация и дифференциация гласных звуков в различных фонетических условиях;</w:t>
      </w:r>
    </w:p>
    <w:bookmarkEnd w:id="2328"/>
    <w:bookmarkStart w:name="z4202" w:id="2329"/>
    <w:p>
      <w:pPr>
        <w:spacing w:after="0"/>
        <w:ind w:left="0"/>
        <w:jc w:val="both"/>
      </w:pPr>
      <w:r>
        <w:rPr>
          <w:rFonts w:ascii="Times New Roman"/>
          <w:b w:val="false"/>
          <w:i w:val="false"/>
          <w:color w:val="000000"/>
          <w:sz w:val="28"/>
        </w:rPr>
        <w:t>
      3) уточнение правильного произношения согласных звуков раннего онтогенеза: м,м',н,н’, п, п’, т, т’, к, к’, ф, ф’, д, д’, в,в’,б,б’, г, г’, автоматизация и дифференциация согласных звуков в различных фонетических условиях;</w:t>
      </w:r>
    </w:p>
    <w:bookmarkEnd w:id="2329"/>
    <w:bookmarkStart w:name="z4203" w:id="2330"/>
    <w:p>
      <w:pPr>
        <w:spacing w:after="0"/>
        <w:ind w:left="0"/>
        <w:jc w:val="both"/>
      </w:pPr>
      <w:r>
        <w:rPr>
          <w:rFonts w:ascii="Times New Roman"/>
          <w:b w:val="false"/>
          <w:i w:val="false"/>
          <w:color w:val="000000"/>
          <w:sz w:val="28"/>
        </w:rPr>
        <w:t>
      4) формирование правильной артикуляции отсутствующих или искаженно произносимых согласных звуков: х,х’,л’,й,ы,с,с’,з,з’,л, автоматизация поставленных звуков: изолированно, в открытых слогах (звук в ударном слоге), в обратных слогах, в закрытых слогах, в стечении с согласными, в словах, предложениях;</w:t>
      </w:r>
    </w:p>
    <w:bookmarkEnd w:id="2330"/>
    <w:bookmarkStart w:name="z4204" w:id="2331"/>
    <w:p>
      <w:pPr>
        <w:spacing w:after="0"/>
        <w:ind w:left="0"/>
        <w:jc w:val="both"/>
      </w:pPr>
      <w:r>
        <w:rPr>
          <w:rFonts w:ascii="Times New Roman"/>
          <w:b w:val="false"/>
          <w:i w:val="false"/>
          <w:color w:val="000000"/>
          <w:sz w:val="28"/>
        </w:rPr>
        <w:t xml:space="preserve">
      5) дифференциация согласных звуков в различных фонетических условиях. </w:t>
      </w:r>
    </w:p>
    <w:bookmarkEnd w:id="2331"/>
    <w:bookmarkStart w:name="z4205" w:id="2332"/>
    <w:p>
      <w:pPr>
        <w:spacing w:after="0"/>
        <w:ind w:left="0"/>
        <w:jc w:val="both"/>
      </w:pPr>
      <w:r>
        <w:rPr>
          <w:rFonts w:ascii="Times New Roman"/>
          <w:b w:val="false"/>
          <w:i w:val="false"/>
          <w:color w:val="000000"/>
          <w:sz w:val="28"/>
        </w:rPr>
        <w:t>
      84. Формирование слоговой структуры слова:</w:t>
      </w:r>
    </w:p>
    <w:bookmarkEnd w:id="2332"/>
    <w:bookmarkStart w:name="z4206" w:id="2333"/>
    <w:p>
      <w:pPr>
        <w:spacing w:after="0"/>
        <w:ind w:left="0"/>
        <w:jc w:val="both"/>
      </w:pPr>
      <w:r>
        <w:rPr>
          <w:rFonts w:ascii="Times New Roman"/>
          <w:b w:val="false"/>
          <w:i w:val="false"/>
          <w:color w:val="000000"/>
          <w:sz w:val="28"/>
        </w:rPr>
        <w:t>
      1) обучение восприятию и воспроизведению ритмов простых усвоенных слов с одновременным проговариванием и отхлопыванием;</w:t>
      </w:r>
    </w:p>
    <w:bookmarkEnd w:id="2333"/>
    <w:bookmarkStart w:name="z4207" w:id="2334"/>
    <w:p>
      <w:pPr>
        <w:spacing w:after="0"/>
        <w:ind w:left="0"/>
        <w:jc w:val="both"/>
      </w:pPr>
      <w:r>
        <w:rPr>
          <w:rFonts w:ascii="Times New Roman"/>
          <w:b w:val="false"/>
          <w:i w:val="false"/>
          <w:color w:val="000000"/>
          <w:sz w:val="28"/>
        </w:rPr>
        <w:t>
      2) проигрывание сочетаний слогов с разным ударением, интонацией, силой голоса;</w:t>
      </w:r>
    </w:p>
    <w:bookmarkEnd w:id="2334"/>
    <w:bookmarkStart w:name="z4208" w:id="2335"/>
    <w:p>
      <w:pPr>
        <w:spacing w:after="0"/>
        <w:ind w:left="0"/>
        <w:jc w:val="both"/>
      </w:pPr>
      <w:r>
        <w:rPr>
          <w:rFonts w:ascii="Times New Roman"/>
          <w:b w:val="false"/>
          <w:i w:val="false"/>
          <w:color w:val="000000"/>
          <w:sz w:val="28"/>
        </w:rPr>
        <w:t>
      3) обучение произнесению слогов в чистоговорках с одновременным проговариванием и отхлопыванием слов;</w:t>
      </w:r>
    </w:p>
    <w:bookmarkEnd w:id="2335"/>
    <w:bookmarkStart w:name="z4209" w:id="2336"/>
    <w:p>
      <w:pPr>
        <w:spacing w:after="0"/>
        <w:ind w:left="0"/>
        <w:jc w:val="both"/>
      </w:pPr>
      <w:r>
        <w:rPr>
          <w:rFonts w:ascii="Times New Roman"/>
          <w:b w:val="false"/>
          <w:i w:val="false"/>
          <w:color w:val="000000"/>
          <w:sz w:val="28"/>
        </w:rPr>
        <w:t>
      4) формирование слоговой структуры слова с правильным воспроизведением ударного слога и ритмического рисунка в словах, состоящих из 2-х открытых слогов;</w:t>
      </w:r>
    </w:p>
    <w:bookmarkEnd w:id="2336"/>
    <w:bookmarkStart w:name="z4210" w:id="2337"/>
    <w:p>
      <w:pPr>
        <w:spacing w:after="0"/>
        <w:ind w:left="0"/>
        <w:jc w:val="both"/>
      </w:pPr>
      <w:r>
        <w:rPr>
          <w:rFonts w:ascii="Times New Roman"/>
          <w:b w:val="false"/>
          <w:i w:val="false"/>
          <w:color w:val="000000"/>
          <w:sz w:val="28"/>
        </w:rPr>
        <w:t>
      5) формирование слоговой структуры слова с правильным воспроизведением ударного слога и ритмического рисунка в словах, состоящих из 3-х открытых слогов;</w:t>
      </w:r>
    </w:p>
    <w:bookmarkEnd w:id="2337"/>
    <w:bookmarkStart w:name="z4211" w:id="2338"/>
    <w:p>
      <w:pPr>
        <w:spacing w:after="0"/>
        <w:ind w:left="0"/>
        <w:jc w:val="both"/>
      </w:pPr>
      <w:r>
        <w:rPr>
          <w:rFonts w:ascii="Times New Roman"/>
          <w:b w:val="false"/>
          <w:i w:val="false"/>
          <w:color w:val="000000"/>
          <w:sz w:val="28"/>
        </w:rPr>
        <w:t>
      6) формирование слоговой структуры слова с правильным воспроизведением ритмического рисунка в односложных словах.</w:t>
      </w:r>
    </w:p>
    <w:bookmarkEnd w:id="2338"/>
    <w:bookmarkStart w:name="z4212" w:id="2339"/>
    <w:p>
      <w:pPr>
        <w:spacing w:after="0"/>
        <w:ind w:left="0"/>
        <w:jc w:val="both"/>
      </w:pPr>
      <w:r>
        <w:rPr>
          <w:rFonts w:ascii="Times New Roman"/>
          <w:b w:val="false"/>
          <w:i w:val="false"/>
          <w:color w:val="000000"/>
          <w:sz w:val="28"/>
        </w:rPr>
        <w:t>
      85. Обучение фонематическому анализу и синтезу:</w:t>
      </w:r>
    </w:p>
    <w:bookmarkEnd w:id="2339"/>
    <w:bookmarkStart w:name="z4213" w:id="2340"/>
    <w:p>
      <w:pPr>
        <w:spacing w:after="0"/>
        <w:ind w:left="0"/>
        <w:jc w:val="both"/>
      </w:pPr>
      <w:r>
        <w:rPr>
          <w:rFonts w:ascii="Times New Roman"/>
          <w:b w:val="false"/>
          <w:i w:val="false"/>
          <w:color w:val="000000"/>
          <w:sz w:val="28"/>
        </w:rPr>
        <w:t>
      1) выделение начального ударного гласного из состава слова;</w:t>
      </w:r>
    </w:p>
    <w:bookmarkEnd w:id="2340"/>
    <w:bookmarkStart w:name="z4214" w:id="2341"/>
    <w:p>
      <w:pPr>
        <w:spacing w:after="0"/>
        <w:ind w:left="0"/>
        <w:jc w:val="both"/>
      </w:pPr>
      <w:r>
        <w:rPr>
          <w:rFonts w:ascii="Times New Roman"/>
          <w:b w:val="false"/>
          <w:i w:val="false"/>
          <w:color w:val="000000"/>
          <w:sz w:val="28"/>
        </w:rPr>
        <w:t>
      2) выделение гласного звука, который слышится в конце слова;</w:t>
      </w:r>
    </w:p>
    <w:bookmarkEnd w:id="2341"/>
    <w:bookmarkStart w:name="z4215" w:id="2342"/>
    <w:p>
      <w:pPr>
        <w:spacing w:after="0"/>
        <w:ind w:left="0"/>
        <w:jc w:val="both"/>
      </w:pPr>
      <w:r>
        <w:rPr>
          <w:rFonts w:ascii="Times New Roman"/>
          <w:b w:val="false"/>
          <w:i w:val="false"/>
          <w:color w:val="000000"/>
          <w:sz w:val="28"/>
        </w:rPr>
        <w:t>
      3) выделение гласного звука, который слышится в середине слова;</w:t>
      </w:r>
    </w:p>
    <w:bookmarkEnd w:id="2342"/>
    <w:bookmarkStart w:name="z4216" w:id="2343"/>
    <w:p>
      <w:pPr>
        <w:spacing w:after="0"/>
        <w:ind w:left="0"/>
        <w:jc w:val="both"/>
      </w:pPr>
      <w:r>
        <w:rPr>
          <w:rFonts w:ascii="Times New Roman"/>
          <w:b w:val="false"/>
          <w:i w:val="false"/>
          <w:color w:val="000000"/>
          <w:sz w:val="28"/>
        </w:rPr>
        <w:t xml:space="preserve">
      4) анализ звукового ряда, состоящего из двух гласных звуков. </w:t>
      </w:r>
    </w:p>
    <w:bookmarkEnd w:id="2343"/>
    <w:bookmarkStart w:name="z4217" w:id="2344"/>
    <w:p>
      <w:pPr>
        <w:spacing w:after="0"/>
        <w:ind w:left="0"/>
        <w:jc w:val="both"/>
      </w:pPr>
      <w:r>
        <w:rPr>
          <w:rFonts w:ascii="Times New Roman"/>
          <w:b w:val="false"/>
          <w:i w:val="false"/>
          <w:color w:val="000000"/>
          <w:sz w:val="28"/>
        </w:rPr>
        <w:t>
      86. Ожидаемые результаты:</w:t>
      </w:r>
    </w:p>
    <w:bookmarkEnd w:id="2344"/>
    <w:bookmarkStart w:name="z4218" w:id="2345"/>
    <w:p>
      <w:pPr>
        <w:spacing w:after="0"/>
        <w:ind w:left="0"/>
        <w:jc w:val="both"/>
      </w:pPr>
      <w:r>
        <w:rPr>
          <w:rFonts w:ascii="Times New Roman"/>
          <w:b w:val="false"/>
          <w:i w:val="false"/>
          <w:color w:val="000000"/>
          <w:sz w:val="28"/>
        </w:rPr>
        <w:t>
      1) определяет местонахождение источника звука;</w:t>
      </w:r>
    </w:p>
    <w:bookmarkEnd w:id="2345"/>
    <w:bookmarkStart w:name="z4219" w:id="2346"/>
    <w:p>
      <w:pPr>
        <w:spacing w:after="0"/>
        <w:ind w:left="0"/>
        <w:jc w:val="both"/>
      </w:pPr>
      <w:r>
        <w:rPr>
          <w:rFonts w:ascii="Times New Roman"/>
          <w:b w:val="false"/>
          <w:i w:val="false"/>
          <w:color w:val="000000"/>
          <w:sz w:val="28"/>
        </w:rPr>
        <w:t>
      2) сравнивает контрастные и близкие по звучанию неречевые звуки;</w:t>
      </w:r>
    </w:p>
    <w:bookmarkEnd w:id="2346"/>
    <w:bookmarkStart w:name="z4220" w:id="2347"/>
    <w:p>
      <w:pPr>
        <w:spacing w:after="0"/>
        <w:ind w:left="0"/>
        <w:jc w:val="both"/>
      </w:pPr>
      <w:r>
        <w:rPr>
          <w:rFonts w:ascii="Times New Roman"/>
          <w:b w:val="false"/>
          <w:i w:val="false"/>
          <w:color w:val="000000"/>
          <w:sz w:val="28"/>
        </w:rPr>
        <w:t>
      3) переключает слуховое внимание, выполняет действия согласно различному звучанию сигнала;</w:t>
      </w:r>
    </w:p>
    <w:bookmarkEnd w:id="2347"/>
    <w:bookmarkStart w:name="z4221" w:id="2348"/>
    <w:p>
      <w:pPr>
        <w:spacing w:after="0"/>
        <w:ind w:left="0"/>
        <w:jc w:val="both"/>
      </w:pPr>
      <w:r>
        <w:rPr>
          <w:rFonts w:ascii="Times New Roman"/>
          <w:b w:val="false"/>
          <w:i w:val="false"/>
          <w:color w:val="000000"/>
          <w:sz w:val="28"/>
        </w:rPr>
        <w:t>
      4) узнает и различает бытовые шумы в ряду из 2-х сигналов;</w:t>
      </w:r>
    </w:p>
    <w:bookmarkEnd w:id="2348"/>
    <w:bookmarkStart w:name="z4222" w:id="2349"/>
    <w:p>
      <w:pPr>
        <w:spacing w:after="0"/>
        <w:ind w:left="0"/>
        <w:jc w:val="both"/>
      </w:pPr>
      <w:r>
        <w:rPr>
          <w:rFonts w:ascii="Times New Roman"/>
          <w:b w:val="false"/>
          <w:i w:val="false"/>
          <w:color w:val="000000"/>
          <w:sz w:val="28"/>
        </w:rPr>
        <w:t>
      5) различает тихое и громкое звучание музыкальных инструментов;</w:t>
      </w:r>
    </w:p>
    <w:bookmarkEnd w:id="2349"/>
    <w:bookmarkStart w:name="z4223" w:id="2350"/>
    <w:p>
      <w:pPr>
        <w:spacing w:after="0"/>
        <w:ind w:left="0"/>
        <w:jc w:val="both"/>
      </w:pPr>
      <w:r>
        <w:rPr>
          <w:rFonts w:ascii="Times New Roman"/>
          <w:b w:val="false"/>
          <w:i w:val="false"/>
          <w:color w:val="000000"/>
          <w:sz w:val="28"/>
        </w:rPr>
        <w:t>
      6) различает быстрый и медленный темп звучания музыкальных инструментов;</w:t>
      </w:r>
    </w:p>
    <w:bookmarkEnd w:id="2350"/>
    <w:bookmarkStart w:name="z4224" w:id="2351"/>
    <w:p>
      <w:pPr>
        <w:spacing w:after="0"/>
        <w:ind w:left="0"/>
        <w:jc w:val="both"/>
      </w:pPr>
      <w:r>
        <w:rPr>
          <w:rFonts w:ascii="Times New Roman"/>
          <w:b w:val="false"/>
          <w:i w:val="false"/>
          <w:color w:val="000000"/>
          <w:sz w:val="28"/>
        </w:rPr>
        <w:t>
      7) различает изолированные фонемы;</w:t>
      </w:r>
    </w:p>
    <w:bookmarkEnd w:id="2351"/>
    <w:bookmarkStart w:name="z4225" w:id="2352"/>
    <w:p>
      <w:pPr>
        <w:spacing w:after="0"/>
        <w:ind w:left="0"/>
        <w:jc w:val="both"/>
      </w:pPr>
      <w:r>
        <w:rPr>
          <w:rFonts w:ascii="Times New Roman"/>
          <w:b w:val="false"/>
          <w:i w:val="false"/>
          <w:color w:val="000000"/>
          <w:sz w:val="28"/>
        </w:rPr>
        <w:t>
      8) дифференцирует близкие по звучанию слоги;</w:t>
      </w:r>
    </w:p>
    <w:bookmarkEnd w:id="2352"/>
    <w:bookmarkStart w:name="z4226" w:id="2353"/>
    <w:p>
      <w:pPr>
        <w:spacing w:after="0"/>
        <w:ind w:left="0"/>
        <w:jc w:val="both"/>
      </w:pPr>
      <w:r>
        <w:rPr>
          <w:rFonts w:ascii="Times New Roman"/>
          <w:b w:val="false"/>
          <w:i w:val="false"/>
          <w:color w:val="000000"/>
          <w:sz w:val="28"/>
        </w:rPr>
        <w:t>
      9) различает сходные по звучанию звукоподражания, слова;</w:t>
      </w:r>
    </w:p>
    <w:bookmarkEnd w:id="2353"/>
    <w:bookmarkStart w:name="z4227" w:id="2354"/>
    <w:p>
      <w:pPr>
        <w:spacing w:after="0"/>
        <w:ind w:left="0"/>
        <w:jc w:val="both"/>
      </w:pPr>
      <w:r>
        <w:rPr>
          <w:rFonts w:ascii="Times New Roman"/>
          <w:b w:val="false"/>
          <w:i w:val="false"/>
          <w:color w:val="000000"/>
          <w:sz w:val="28"/>
        </w:rPr>
        <w:t>
      10) выделяет гласный звук среди других гласных звуков;</w:t>
      </w:r>
    </w:p>
    <w:bookmarkEnd w:id="2354"/>
    <w:bookmarkStart w:name="z4228" w:id="2355"/>
    <w:p>
      <w:pPr>
        <w:spacing w:after="0"/>
        <w:ind w:left="0"/>
        <w:jc w:val="both"/>
      </w:pPr>
      <w:r>
        <w:rPr>
          <w:rFonts w:ascii="Times New Roman"/>
          <w:b w:val="false"/>
          <w:i w:val="false"/>
          <w:color w:val="000000"/>
          <w:sz w:val="28"/>
        </w:rPr>
        <w:t>
      11) знает основные органы артикуляционного аппарата;</w:t>
      </w:r>
    </w:p>
    <w:bookmarkEnd w:id="2355"/>
    <w:bookmarkStart w:name="z4229" w:id="2356"/>
    <w:p>
      <w:pPr>
        <w:spacing w:after="0"/>
        <w:ind w:left="0"/>
        <w:jc w:val="both"/>
      </w:pPr>
      <w:r>
        <w:rPr>
          <w:rFonts w:ascii="Times New Roman"/>
          <w:b w:val="false"/>
          <w:i w:val="false"/>
          <w:color w:val="000000"/>
          <w:sz w:val="28"/>
        </w:rPr>
        <w:t>
      12) выполняет упражнения для губ;</w:t>
      </w:r>
    </w:p>
    <w:bookmarkEnd w:id="2356"/>
    <w:bookmarkStart w:name="z4230" w:id="2357"/>
    <w:p>
      <w:pPr>
        <w:spacing w:after="0"/>
        <w:ind w:left="0"/>
        <w:jc w:val="both"/>
      </w:pPr>
      <w:r>
        <w:rPr>
          <w:rFonts w:ascii="Times New Roman"/>
          <w:b w:val="false"/>
          <w:i w:val="false"/>
          <w:color w:val="000000"/>
          <w:sz w:val="28"/>
        </w:rPr>
        <w:t>
      13) выполняет упражнения для языка;</w:t>
      </w:r>
    </w:p>
    <w:bookmarkEnd w:id="2357"/>
    <w:bookmarkStart w:name="z4231" w:id="2358"/>
    <w:p>
      <w:pPr>
        <w:spacing w:after="0"/>
        <w:ind w:left="0"/>
        <w:jc w:val="both"/>
      </w:pPr>
      <w:r>
        <w:rPr>
          <w:rFonts w:ascii="Times New Roman"/>
          <w:b w:val="false"/>
          <w:i w:val="false"/>
          <w:color w:val="000000"/>
          <w:sz w:val="28"/>
        </w:rPr>
        <w:t>
      14) выполняет артикуляционные уклады по образцу логопеда;</w:t>
      </w:r>
    </w:p>
    <w:bookmarkEnd w:id="2358"/>
    <w:bookmarkStart w:name="z4232" w:id="2359"/>
    <w:p>
      <w:pPr>
        <w:spacing w:after="0"/>
        <w:ind w:left="0"/>
        <w:jc w:val="both"/>
      </w:pPr>
      <w:r>
        <w:rPr>
          <w:rFonts w:ascii="Times New Roman"/>
          <w:b w:val="false"/>
          <w:i w:val="false"/>
          <w:color w:val="000000"/>
          <w:sz w:val="28"/>
        </w:rPr>
        <w:t>
      15) производит длительный целенаправленный ротовой выдох;</w:t>
      </w:r>
    </w:p>
    <w:bookmarkEnd w:id="2359"/>
    <w:bookmarkStart w:name="z4233" w:id="2360"/>
    <w:p>
      <w:pPr>
        <w:spacing w:after="0"/>
        <w:ind w:left="0"/>
        <w:jc w:val="both"/>
      </w:pPr>
      <w:r>
        <w:rPr>
          <w:rFonts w:ascii="Times New Roman"/>
          <w:b w:val="false"/>
          <w:i w:val="false"/>
          <w:color w:val="000000"/>
          <w:sz w:val="28"/>
        </w:rPr>
        <w:t>
      16) умеет пользоваться тихим и громким голосом;</w:t>
      </w:r>
    </w:p>
    <w:bookmarkEnd w:id="2360"/>
    <w:bookmarkStart w:name="z4234" w:id="2361"/>
    <w:p>
      <w:pPr>
        <w:spacing w:after="0"/>
        <w:ind w:left="0"/>
        <w:jc w:val="both"/>
      </w:pPr>
      <w:r>
        <w:rPr>
          <w:rFonts w:ascii="Times New Roman"/>
          <w:b w:val="false"/>
          <w:i w:val="false"/>
          <w:color w:val="000000"/>
          <w:sz w:val="28"/>
        </w:rPr>
        <w:t>
      17) правильно произносит гласные звуки;</w:t>
      </w:r>
    </w:p>
    <w:bookmarkEnd w:id="2361"/>
    <w:bookmarkStart w:name="z4235" w:id="2362"/>
    <w:p>
      <w:pPr>
        <w:spacing w:after="0"/>
        <w:ind w:left="0"/>
        <w:jc w:val="both"/>
      </w:pPr>
      <w:r>
        <w:rPr>
          <w:rFonts w:ascii="Times New Roman"/>
          <w:b w:val="false"/>
          <w:i w:val="false"/>
          <w:color w:val="000000"/>
          <w:sz w:val="28"/>
        </w:rPr>
        <w:t>
      18) правильно произносит согласные звуки раннего онтогенеза;</w:t>
      </w:r>
    </w:p>
    <w:bookmarkEnd w:id="2362"/>
    <w:bookmarkStart w:name="z4236" w:id="2363"/>
    <w:p>
      <w:pPr>
        <w:spacing w:after="0"/>
        <w:ind w:left="0"/>
        <w:jc w:val="both"/>
      </w:pPr>
      <w:r>
        <w:rPr>
          <w:rFonts w:ascii="Times New Roman"/>
          <w:b w:val="false"/>
          <w:i w:val="false"/>
          <w:color w:val="000000"/>
          <w:sz w:val="28"/>
        </w:rPr>
        <w:t>
      19) воспроизводит ритмический рисунок в односложных, двух и трехсложных словах.</w:t>
      </w:r>
    </w:p>
    <w:bookmarkEnd w:id="2363"/>
    <w:bookmarkStart w:name="z4237" w:id="2364"/>
    <w:p>
      <w:pPr>
        <w:spacing w:after="0"/>
        <w:ind w:left="0"/>
        <w:jc w:val="left"/>
      </w:pPr>
      <w:r>
        <w:rPr>
          <w:rFonts w:ascii="Times New Roman"/>
          <w:b/>
          <w:i w:val="false"/>
          <w:color w:val="000000"/>
        </w:rPr>
        <w:t xml:space="preserve"> Параграф 3. 2 полугодие</w:t>
      </w:r>
    </w:p>
    <w:bookmarkEnd w:id="2364"/>
    <w:bookmarkStart w:name="z4238" w:id="2365"/>
    <w:p>
      <w:pPr>
        <w:spacing w:after="0"/>
        <w:ind w:left="0"/>
        <w:jc w:val="both"/>
      </w:pPr>
      <w:r>
        <w:rPr>
          <w:rFonts w:ascii="Times New Roman"/>
          <w:b w:val="false"/>
          <w:i w:val="false"/>
          <w:color w:val="000000"/>
          <w:sz w:val="28"/>
        </w:rPr>
        <w:t>
      87. Развитие речи: дальнейшее развитие импрессивной речи, развитие диалогической и монологической связной речи, развитие коммуникативных навыков.</w:t>
      </w:r>
    </w:p>
    <w:bookmarkEnd w:id="2365"/>
    <w:bookmarkStart w:name="z4239" w:id="2366"/>
    <w:p>
      <w:pPr>
        <w:spacing w:after="0"/>
        <w:ind w:left="0"/>
        <w:jc w:val="both"/>
      </w:pPr>
      <w:r>
        <w:rPr>
          <w:rFonts w:ascii="Times New Roman"/>
          <w:b w:val="false"/>
          <w:i w:val="false"/>
          <w:color w:val="000000"/>
          <w:sz w:val="28"/>
        </w:rPr>
        <w:t>
      88. Дальнейшее развитие импрессивной речи:</w:t>
      </w:r>
    </w:p>
    <w:bookmarkEnd w:id="2366"/>
    <w:bookmarkStart w:name="z4240" w:id="2367"/>
    <w:p>
      <w:pPr>
        <w:spacing w:after="0"/>
        <w:ind w:left="0"/>
        <w:jc w:val="both"/>
      </w:pPr>
      <w:r>
        <w:rPr>
          <w:rFonts w:ascii="Times New Roman"/>
          <w:b w:val="false"/>
          <w:i w:val="false"/>
          <w:color w:val="000000"/>
          <w:sz w:val="28"/>
        </w:rPr>
        <w:t>
      1) развитие умения пользоваться обобщающими словами, относящимися к различным логическим группам, называть части целого предмета или явления;</w:t>
      </w:r>
    </w:p>
    <w:bookmarkEnd w:id="2367"/>
    <w:bookmarkStart w:name="z4241" w:id="2368"/>
    <w:p>
      <w:pPr>
        <w:spacing w:after="0"/>
        <w:ind w:left="0"/>
        <w:jc w:val="both"/>
      </w:pPr>
      <w:r>
        <w:rPr>
          <w:rFonts w:ascii="Times New Roman"/>
          <w:b w:val="false"/>
          <w:i w:val="false"/>
          <w:color w:val="000000"/>
          <w:sz w:val="28"/>
        </w:rPr>
        <w:t>
      2) обучение практическому использованию всех частей речи;</w:t>
      </w:r>
    </w:p>
    <w:bookmarkEnd w:id="2368"/>
    <w:bookmarkStart w:name="z4242" w:id="2369"/>
    <w:p>
      <w:pPr>
        <w:spacing w:after="0"/>
        <w:ind w:left="0"/>
        <w:jc w:val="both"/>
      </w:pPr>
      <w:r>
        <w:rPr>
          <w:rFonts w:ascii="Times New Roman"/>
          <w:b w:val="false"/>
          <w:i w:val="false"/>
          <w:color w:val="000000"/>
          <w:sz w:val="28"/>
        </w:rPr>
        <w:t>
      3) обучение умению употреблять специальные слова – термины, синонимы, антонимы в активной речи;</w:t>
      </w:r>
    </w:p>
    <w:bookmarkEnd w:id="2369"/>
    <w:bookmarkStart w:name="z4243" w:id="2370"/>
    <w:p>
      <w:pPr>
        <w:spacing w:after="0"/>
        <w:ind w:left="0"/>
        <w:jc w:val="both"/>
      </w:pPr>
      <w:r>
        <w:rPr>
          <w:rFonts w:ascii="Times New Roman"/>
          <w:b w:val="false"/>
          <w:i w:val="false"/>
          <w:color w:val="000000"/>
          <w:sz w:val="28"/>
        </w:rPr>
        <w:t>
      4) формирование умения использовать в речи многозначные слова;</w:t>
      </w:r>
    </w:p>
    <w:bookmarkEnd w:id="2370"/>
    <w:bookmarkStart w:name="z4244" w:id="2371"/>
    <w:p>
      <w:pPr>
        <w:spacing w:after="0"/>
        <w:ind w:left="0"/>
        <w:jc w:val="both"/>
      </w:pPr>
      <w:r>
        <w:rPr>
          <w:rFonts w:ascii="Times New Roman"/>
          <w:b w:val="false"/>
          <w:i w:val="false"/>
          <w:color w:val="000000"/>
          <w:sz w:val="28"/>
        </w:rPr>
        <w:t>
      5) закрепление умения образовывать слова разными способами и употребления их в активной речи;</w:t>
      </w:r>
    </w:p>
    <w:bookmarkEnd w:id="2371"/>
    <w:bookmarkStart w:name="z4245" w:id="2372"/>
    <w:p>
      <w:pPr>
        <w:spacing w:after="0"/>
        <w:ind w:left="0"/>
        <w:jc w:val="both"/>
      </w:pPr>
      <w:r>
        <w:rPr>
          <w:rFonts w:ascii="Times New Roman"/>
          <w:b w:val="false"/>
          <w:i w:val="false"/>
          <w:color w:val="000000"/>
          <w:sz w:val="28"/>
        </w:rPr>
        <w:t>
      6) умение составлять и употреблять простые и сложные предложения, согласовывая слова в роде, числе, падеже;</w:t>
      </w:r>
    </w:p>
    <w:bookmarkEnd w:id="2372"/>
    <w:bookmarkStart w:name="z4246" w:id="2373"/>
    <w:p>
      <w:pPr>
        <w:spacing w:after="0"/>
        <w:ind w:left="0"/>
        <w:jc w:val="both"/>
      </w:pPr>
      <w:r>
        <w:rPr>
          <w:rFonts w:ascii="Times New Roman"/>
          <w:b w:val="false"/>
          <w:i w:val="false"/>
          <w:color w:val="000000"/>
          <w:sz w:val="28"/>
        </w:rPr>
        <w:t>
      7) развитие навыков использования доступных конструкций сложносочиненных и сложноподчиненных предложений;</w:t>
      </w:r>
    </w:p>
    <w:bookmarkEnd w:id="2373"/>
    <w:bookmarkStart w:name="z4247" w:id="2374"/>
    <w:p>
      <w:pPr>
        <w:spacing w:after="0"/>
        <w:ind w:left="0"/>
        <w:jc w:val="both"/>
      </w:pPr>
      <w:r>
        <w:rPr>
          <w:rFonts w:ascii="Times New Roman"/>
          <w:b w:val="false"/>
          <w:i w:val="false"/>
          <w:color w:val="000000"/>
          <w:sz w:val="28"/>
        </w:rPr>
        <w:t>
      8) обучение умению образования однокоренных слов;</w:t>
      </w:r>
    </w:p>
    <w:bookmarkEnd w:id="2374"/>
    <w:bookmarkStart w:name="z4248" w:id="2375"/>
    <w:p>
      <w:pPr>
        <w:spacing w:after="0"/>
        <w:ind w:left="0"/>
        <w:jc w:val="both"/>
      </w:pPr>
      <w:r>
        <w:rPr>
          <w:rFonts w:ascii="Times New Roman"/>
          <w:b w:val="false"/>
          <w:i w:val="false"/>
          <w:color w:val="000000"/>
          <w:sz w:val="28"/>
        </w:rPr>
        <w:t xml:space="preserve">
      9) закрепление умения различения предложений по интонации и употребление их в речи. </w:t>
      </w:r>
    </w:p>
    <w:bookmarkEnd w:id="2375"/>
    <w:bookmarkStart w:name="z4249" w:id="2376"/>
    <w:p>
      <w:pPr>
        <w:spacing w:after="0"/>
        <w:ind w:left="0"/>
        <w:jc w:val="both"/>
      </w:pPr>
      <w:r>
        <w:rPr>
          <w:rFonts w:ascii="Times New Roman"/>
          <w:b w:val="false"/>
          <w:i w:val="false"/>
          <w:color w:val="000000"/>
          <w:sz w:val="28"/>
        </w:rPr>
        <w:t>
      89. Развитие диалогической и монологической связной речи:</w:t>
      </w:r>
    </w:p>
    <w:bookmarkEnd w:id="2376"/>
    <w:bookmarkStart w:name="z4250" w:id="2377"/>
    <w:p>
      <w:pPr>
        <w:spacing w:after="0"/>
        <w:ind w:left="0"/>
        <w:jc w:val="both"/>
      </w:pPr>
      <w:r>
        <w:rPr>
          <w:rFonts w:ascii="Times New Roman"/>
          <w:b w:val="false"/>
          <w:i w:val="false"/>
          <w:color w:val="000000"/>
          <w:sz w:val="28"/>
        </w:rPr>
        <w:t>
      1) развитие умения самостоятельно составлять и пересказывать рассказы-описания, рассказы - сравнения предметов с опорой на схему и по памяти, рассказы по сюжетной картине и серии картин;</w:t>
      </w:r>
    </w:p>
    <w:bookmarkEnd w:id="2377"/>
    <w:bookmarkStart w:name="z4251" w:id="2378"/>
    <w:p>
      <w:pPr>
        <w:spacing w:after="0"/>
        <w:ind w:left="0"/>
        <w:jc w:val="both"/>
      </w:pPr>
      <w:r>
        <w:rPr>
          <w:rFonts w:ascii="Times New Roman"/>
          <w:b w:val="false"/>
          <w:i w:val="false"/>
          <w:color w:val="000000"/>
          <w:sz w:val="28"/>
        </w:rPr>
        <w:t>
      2) умение формулировать основную мысль, придумывать заглавие к рассказу;</w:t>
      </w:r>
    </w:p>
    <w:bookmarkEnd w:id="2378"/>
    <w:bookmarkStart w:name="z4252" w:id="2379"/>
    <w:p>
      <w:pPr>
        <w:spacing w:after="0"/>
        <w:ind w:left="0"/>
        <w:jc w:val="both"/>
      </w:pPr>
      <w:r>
        <w:rPr>
          <w:rFonts w:ascii="Times New Roman"/>
          <w:b w:val="false"/>
          <w:i w:val="false"/>
          <w:color w:val="000000"/>
          <w:sz w:val="28"/>
        </w:rPr>
        <w:t>
      3) дальнейшее обучение умению пользоваться формами речевого этикета при выстраивании диалога;</w:t>
      </w:r>
    </w:p>
    <w:bookmarkEnd w:id="2379"/>
    <w:bookmarkStart w:name="z4253" w:id="2380"/>
    <w:p>
      <w:pPr>
        <w:spacing w:after="0"/>
        <w:ind w:left="0"/>
        <w:jc w:val="both"/>
      </w:pPr>
      <w:r>
        <w:rPr>
          <w:rFonts w:ascii="Times New Roman"/>
          <w:b w:val="false"/>
          <w:i w:val="false"/>
          <w:color w:val="000000"/>
          <w:sz w:val="28"/>
        </w:rPr>
        <w:t>
      4) закрепление умения последовательного выстраивания самостоятельных высказываний, совершенствование монологических высказываний;</w:t>
      </w:r>
    </w:p>
    <w:bookmarkEnd w:id="2380"/>
    <w:bookmarkStart w:name="z4254" w:id="2381"/>
    <w:p>
      <w:pPr>
        <w:spacing w:after="0"/>
        <w:ind w:left="0"/>
        <w:jc w:val="both"/>
      </w:pPr>
      <w:r>
        <w:rPr>
          <w:rFonts w:ascii="Times New Roman"/>
          <w:b w:val="false"/>
          <w:i w:val="false"/>
          <w:color w:val="000000"/>
          <w:sz w:val="28"/>
        </w:rPr>
        <w:t>
      5) развитие умения придумывания продолжения и окончания рассказа на заданную тему;</w:t>
      </w:r>
    </w:p>
    <w:bookmarkEnd w:id="2381"/>
    <w:bookmarkStart w:name="z4255" w:id="2382"/>
    <w:p>
      <w:pPr>
        <w:spacing w:after="0"/>
        <w:ind w:left="0"/>
        <w:jc w:val="both"/>
      </w:pPr>
      <w:r>
        <w:rPr>
          <w:rFonts w:ascii="Times New Roman"/>
          <w:b w:val="false"/>
          <w:i w:val="false"/>
          <w:color w:val="000000"/>
          <w:sz w:val="28"/>
        </w:rPr>
        <w:t>
      6) обучение использованию в речи образных слов, эпитетов, сравнений;</w:t>
      </w:r>
    </w:p>
    <w:bookmarkEnd w:id="2382"/>
    <w:bookmarkStart w:name="z4256" w:id="2383"/>
    <w:p>
      <w:pPr>
        <w:spacing w:after="0"/>
        <w:ind w:left="0"/>
        <w:jc w:val="both"/>
      </w:pPr>
      <w:r>
        <w:rPr>
          <w:rFonts w:ascii="Times New Roman"/>
          <w:b w:val="false"/>
          <w:i w:val="false"/>
          <w:color w:val="000000"/>
          <w:sz w:val="28"/>
        </w:rPr>
        <w:t>
      7) дальнейшее обучение умению поддерживать разговор, выступать перед незнакомыми людьми.</w:t>
      </w:r>
    </w:p>
    <w:bookmarkEnd w:id="2383"/>
    <w:bookmarkStart w:name="z4257" w:id="2384"/>
    <w:p>
      <w:pPr>
        <w:spacing w:after="0"/>
        <w:ind w:left="0"/>
        <w:jc w:val="both"/>
      </w:pPr>
      <w:r>
        <w:rPr>
          <w:rFonts w:ascii="Times New Roman"/>
          <w:b w:val="false"/>
          <w:i w:val="false"/>
          <w:color w:val="000000"/>
          <w:sz w:val="28"/>
        </w:rPr>
        <w:t>
      90. Развитие коммуникативных навыков:</w:t>
      </w:r>
    </w:p>
    <w:bookmarkEnd w:id="2384"/>
    <w:bookmarkStart w:name="z4258" w:id="2385"/>
    <w:p>
      <w:pPr>
        <w:spacing w:after="0"/>
        <w:ind w:left="0"/>
        <w:jc w:val="both"/>
      </w:pPr>
      <w:r>
        <w:rPr>
          <w:rFonts w:ascii="Times New Roman"/>
          <w:b w:val="false"/>
          <w:i w:val="false"/>
          <w:color w:val="000000"/>
          <w:sz w:val="28"/>
        </w:rPr>
        <w:t>
      1) обучение умению участвовать в коллективном разговоре, обсуждения при рассматривании наглядного материала;</w:t>
      </w:r>
    </w:p>
    <w:bookmarkEnd w:id="2385"/>
    <w:bookmarkStart w:name="z4259" w:id="2386"/>
    <w:p>
      <w:pPr>
        <w:spacing w:after="0"/>
        <w:ind w:left="0"/>
        <w:jc w:val="both"/>
      </w:pPr>
      <w:r>
        <w:rPr>
          <w:rFonts w:ascii="Times New Roman"/>
          <w:b w:val="false"/>
          <w:i w:val="false"/>
          <w:color w:val="000000"/>
          <w:sz w:val="28"/>
        </w:rPr>
        <w:t>
      2) обучение умению давать распоряжение, команду одному или нескольким лицам в форме полного высказывания;</w:t>
      </w:r>
    </w:p>
    <w:bookmarkEnd w:id="2386"/>
    <w:bookmarkStart w:name="z4260" w:id="2387"/>
    <w:p>
      <w:pPr>
        <w:spacing w:after="0"/>
        <w:ind w:left="0"/>
        <w:jc w:val="both"/>
      </w:pPr>
      <w:r>
        <w:rPr>
          <w:rFonts w:ascii="Times New Roman"/>
          <w:b w:val="false"/>
          <w:i w:val="false"/>
          <w:color w:val="000000"/>
          <w:sz w:val="28"/>
        </w:rPr>
        <w:t>
      3) обучение умению описывать собственные действия и действия других детей;</w:t>
      </w:r>
    </w:p>
    <w:bookmarkEnd w:id="2387"/>
    <w:bookmarkStart w:name="z4261" w:id="2388"/>
    <w:p>
      <w:pPr>
        <w:spacing w:after="0"/>
        <w:ind w:left="0"/>
        <w:jc w:val="both"/>
      </w:pPr>
      <w:r>
        <w:rPr>
          <w:rFonts w:ascii="Times New Roman"/>
          <w:b w:val="false"/>
          <w:i w:val="false"/>
          <w:color w:val="000000"/>
          <w:sz w:val="28"/>
        </w:rPr>
        <w:t>
      4) обучение умению в процессе диалога возражать, соглашаться, отрицать или одобрять мнение своего собеседника, проявляя сдержанность и такт.</w:t>
      </w:r>
    </w:p>
    <w:bookmarkEnd w:id="2388"/>
    <w:bookmarkStart w:name="z4262" w:id="2389"/>
    <w:p>
      <w:pPr>
        <w:spacing w:after="0"/>
        <w:ind w:left="0"/>
        <w:jc w:val="both"/>
      </w:pPr>
      <w:r>
        <w:rPr>
          <w:rFonts w:ascii="Times New Roman"/>
          <w:b w:val="false"/>
          <w:i w:val="false"/>
          <w:color w:val="000000"/>
          <w:sz w:val="28"/>
        </w:rPr>
        <w:t>
      91. Ожидаемые результаты:</w:t>
      </w:r>
    </w:p>
    <w:bookmarkEnd w:id="2389"/>
    <w:bookmarkStart w:name="z4263" w:id="2390"/>
    <w:p>
      <w:pPr>
        <w:spacing w:after="0"/>
        <w:ind w:left="0"/>
        <w:jc w:val="both"/>
      </w:pPr>
      <w:r>
        <w:rPr>
          <w:rFonts w:ascii="Times New Roman"/>
          <w:b w:val="false"/>
          <w:i w:val="false"/>
          <w:color w:val="000000"/>
          <w:sz w:val="28"/>
        </w:rPr>
        <w:t>
      1) умеет составлять и использовать простые и сложные предложения, согласовывая слова в роде, числе, падеже;</w:t>
      </w:r>
    </w:p>
    <w:bookmarkEnd w:id="2390"/>
    <w:bookmarkStart w:name="z4264" w:id="2391"/>
    <w:p>
      <w:pPr>
        <w:spacing w:after="0"/>
        <w:ind w:left="0"/>
        <w:jc w:val="both"/>
      </w:pPr>
      <w:r>
        <w:rPr>
          <w:rFonts w:ascii="Times New Roman"/>
          <w:b w:val="false"/>
          <w:i w:val="false"/>
          <w:color w:val="000000"/>
          <w:sz w:val="28"/>
        </w:rPr>
        <w:t xml:space="preserve">
      2) использует наиболее доступные конструкции сложносочиненных и сложноподчиненных предложений; </w:t>
      </w:r>
    </w:p>
    <w:bookmarkEnd w:id="2391"/>
    <w:bookmarkStart w:name="z4265" w:id="2392"/>
    <w:p>
      <w:pPr>
        <w:spacing w:after="0"/>
        <w:ind w:left="0"/>
        <w:jc w:val="both"/>
      </w:pPr>
      <w:r>
        <w:rPr>
          <w:rFonts w:ascii="Times New Roman"/>
          <w:b w:val="false"/>
          <w:i w:val="false"/>
          <w:color w:val="000000"/>
          <w:sz w:val="28"/>
        </w:rPr>
        <w:t>
      3) использует словообразовательные формы разных частей речи;</w:t>
      </w:r>
    </w:p>
    <w:bookmarkEnd w:id="2392"/>
    <w:bookmarkStart w:name="z4266" w:id="2393"/>
    <w:p>
      <w:pPr>
        <w:spacing w:after="0"/>
        <w:ind w:left="0"/>
        <w:jc w:val="both"/>
      </w:pPr>
      <w:r>
        <w:rPr>
          <w:rFonts w:ascii="Times New Roman"/>
          <w:b w:val="false"/>
          <w:i w:val="false"/>
          <w:color w:val="000000"/>
          <w:sz w:val="28"/>
        </w:rPr>
        <w:t>
      4) умеет самостоятельно составлять и пересказывать рассказы-описания, рассказы - сравнения предметов с опорой на схему и по памяти, рассказы по сюжетной картине и серии картин;</w:t>
      </w:r>
    </w:p>
    <w:bookmarkEnd w:id="2393"/>
    <w:bookmarkStart w:name="z4267" w:id="2394"/>
    <w:p>
      <w:pPr>
        <w:spacing w:after="0"/>
        <w:ind w:left="0"/>
        <w:jc w:val="both"/>
      </w:pPr>
      <w:r>
        <w:rPr>
          <w:rFonts w:ascii="Times New Roman"/>
          <w:b w:val="false"/>
          <w:i w:val="false"/>
          <w:color w:val="000000"/>
          <w:sz w:val="28"/>
        </w:rPr>
        <w:t>
      5) умеет формулировать основную мысль, придумывать заглавие к рассказу, продолжение и окончание к рассказу, сказке, событию;</w:t>
      </w:r>
    </w:p>
    <w:bookmarkEnd w:id="2394"/>
    <w:bookmarkStart w:name="z4268" w:id="2395"/>
    <w:p>
      <w:pPr>
        <w:spacing w:after="0"/>
        <w:ind w:left="0"/>
        <w:jc w:val="both"/>
      </w:pPr>
      <w:r>
        <w:rPr>
          <w:rFonts w:ascii="Times New Roman"/>
          <w:b w:val="false"/>
          <w:i w:val="false"/>
          <w:color w:val="000000"/>
          <w:sz w:val="28"/>
        </w:rPr>
        <w:t>
      6) умеет поддерживать разговор, выступать перед незнакомыми людьми;</w:t>
      </w:r>
    </w:p>
    <w:bookmarkEnd w:id="2395"/>
    <w:bookmarkStart w:name="z4269" w:id="2396"/>
    <w:p>
      <w:pPr>
        <w:spacing w:after="0"/>
        <w:ind w:left="0"/>
        <w:jc w:val="both"/>
      </w:pPr>
      <w:r>
        <w:rPr>
          <w:rFonts w:ascii="Times New Roman"/>
          <w:b w:val="false"/>
          <w:i w:val="false"/>
          <w:color w:val="000000"/>
          <w:sz w:val="28"/>
        </w:rPr>
        <w:t xml:space="preserve">
      7) может возражать, соглашаться, отрицать или одобрять мнение своего собеседника в процессе диалога; </w:t>
      </w:r>
    </w:p>
    <w:bookmarkEnd w:id="2396"/>
    <w:bookmarkStart w:name="z4270" w:id="2397"/>
    <w:p>
      <w:pPr>
        <w:spacing w:after="0"/>
        <w:ind w:left="0"/>
        <w:jc w:val="both"/>
      </w:pPr>
      <w:r>
        <w:rPr>
          <w:rFonts w:ascii="Times New Roman"/>
          <w:b w:val="false"/>
          <w:i w:val="false"/>
          <w:color w:val="000000"/>
          <w:sz w:val="28"/>
        </w:rPr>
        <w:t>
      8) высказывает простые оценочные суждения по поводу своих поступков и поступков других людей.</w:t>
      </w:r>
    </w:p>
    <w:bookmarkEnd w:id="2397"/>
    <w:bookmarkStart w:name="z4271" w:id="2398"/>
    <w:p>
      <w:pPr>
        <w:spacing w:after="0"/>
        <w:ind w:left="0"/>
        <w:jc w:val="both"/>
      </w:pPr>
      <w:r>
        <w:rPr>
          <w:rFonts w:ascii="Times New Roman"/>
          <w:b w:val="false"/>
          <w:i w:val="false"/>
          <w:color w:val="000000"/>
          <w:sz w:val="28"/>
        </w:rPr>
        <w:t>
      92. Обучение основам грамоты и письма: формирование представления о звуке как единице речи, формирование понимания структуры предложений, воспитание чувства ритма, знакомство со слоговым делением слов, развитие фонематического восприятия.</w:t>
      </w:r>
    </w:p>
    <w:bookmarkEnd w:id="2398"/>
    <w:bookmarkStart w:name="z4272" w:id="2399"/>
    <w:p>
      <w:pPr>
        <w:spacing w:after="0"/>
        <w:ind w:left="0"/>
        <w:jc w:val="both"/>
      </w:pPr>
      <w:r>
        <w:rPr>
          <w:rFonts w:ascii="Times New Roman"/>
          <w:b w:val="false"/>
          <w:i w:val="false"/>
          <w:color w:val="000000"/>
          <w:sz w:val="28"/>
        </w:rPr>
        <w:t>
      93.Формирование представления о звуке как единице речи:</w:t>
      </w:r>
    </w:p>
    <w:bookmarkEnd w:id="2399"/>
    <w:bookmarkStart w:name="z4273" w:id="2400"/>
    <w:p>
      <w:pPr>
        <w:spacing w:after="0"/>
        <w:ind w:left="0"/>
        <w:jc w:val="both"/>
      </w:pPr>
      <w:r>
        <w:rPr>
          <w:rFonts w:ascii="Times New Roman"/>
          <w:b w:val="false"/>
          <w:i w:val="false"/>
          <w:color w:val="000000"/>
          <w:sz w:val="28"/>
        </w:rPr>
        <w:t>
      1) развитие внимания детей к звуковой стороне речи, активизация слухового внимания;</w:t>
      </w:r>
    </w:p>
    <w:bookmarkEnd w:id="2400"/>
    <w:bookmarkStart w:name="z4274" w:id="2401"/>
    <w:p>
      <w:pPr>
        <w:spacing w:after="0"/>
        <w:ind w:left="0"/>
        <w:jc w:val="both"/>
      </w:pPr>
      <w:r>
        <w:rPr>
          <w:rFonts w:ascii="Times New Roman"/>
          <w:b w:val="false"/>
          <w:i w:val="false"/>
          <w:color w:val="000000"/>
          <w:sz w:val="28"/>
        </w:rPr>
        <w:t>
      2) совершенствование умения детей распознавать звуки, направленного восприятия звучания речи;</w:t>
      </w:r>
    </w:p>
    <w:bookmarkEnd w:id="2401"/>
    <w:bookmarkStart w:name="z4275" w:id="2402"/>
    <w:p>
      <w:pPr>
        <w:spacing w:after="0"/>
        <w:ind w:left="0"/>
        <w:jc w:val="both"/>
      </w:pPr>
      <w:r>
        <w:rPr>
          <w:rFonts w:ascii="Times New Roman"/>
          <w:b w:val="false"/>
          <w:i w:val="false"/>
          <w:color w:val="000000"/>
          <w:sz w:val="28"/>
        </w:rPr>
        <w:t>
      3) развитие умения сравнивать слова по звучанию;</w:t>
      </w:r>
    </w:p>
    <w:bookmarkEnd w:id="2402"/>
    <w:bookmarkStart w:name="z4276" w:id="2403"/>
    <w:p>
      <w:pPr>
        <w:spacing w:after="0"/>
        <w:ind w:left="0"/>
        <w:jc w:val="both"/>
      </w:pPr>
      <w:r>
        <w:rPr>
          <w:rFonts w:ascii="Times New Roman"/>
          <w:b w:val="false"/>
          <w:i w:val="false"/>
          <w:color w:val="000000"/>
          <w:sz w:val="28"/>
        </w:rPr>
        <w:t>
      4) обучение детей умению правильно слушать и слышать речевой материал;</w:t>
      </w:r>
    </w:p>
    <w:bookmarkEnd w:id="2403"/>
    <w:bookmarkStart w:name="z4277" w:id="2404"/>
    <w:p>
      <w:pPr>
        <w:spacing w:after="0"/>
        <w:ind w:left="0"/>
        <w:jc w:val="both"/>
      </w:pPr>
      <w:r>
        <w:rPr>
          <w:rFonts w:ascii="Times New Roman"/>
          <w:b w:val="false"/>
          <w:i w:val="false"/>
          <w:color w:val="000000"/>
          <w:sz w:val="28"/>
        </w:rPr>
        <w:t>
      5) формирование четкого слухового образа звука;</w:t>
      </w:r>
    </w:p>
    <w:bookmarkEnd w:id="2404"/>
    <w:bookmarkStart w:name="z4278" w:id="2405"/>
    <w:p>
      <w:pPr>
        <w:spacing w:after="0"/>
        <w:ind w:left="0"/>
        <w:jc w:val="both"/>
      </w:pPr>
      <w:r>
        <w:rPr>
          <w:rFonts w:ascii="Times New Roman"/>
          <w:b w:val="false"/>
          <w:i w:val="false"/>
          <w:color w:val="000000"/>
          <w:sz w:val="28"/>
        </w:rPr>
        <w:t xml:space="preserve">
      6) обучение детей обозначению различных по длительности и громкости звучаний графическими знаками. </w:t>
      </w:r>
    </w:p>
    <w:bookmarkEnd w:id="2405"/>
    <w:bookmarkStart w:name="z4279" w:id="2406"/>
    <w:p>
      <w:pPr>
        <w:spacing w:after="0"/>
        <w:ind w:left="0"/>
        <w:jc w:val="both"/>
      </w:pPr>
      <w:r>
        <w:rPr>
          <w:rFonts w:ascii="Times New Roman"/>
          <w:b w:val="false"/>
          <w:i w:val="false"/>
          <w:color w:val="000000"/>
          <w:sz w:val="28"/>
        </w:rPr>
        <w:t>
      94. Формирование понимания структуры предложений:</w:t>
      </w:r>
    </w:p>
    <w:bookmarkEnd w:id="2406"/>
    <w:bookmarkStart w:name="z4280" w:id="2407"/>
    <w:p>
      <w:pPr>
        <w:spacing w:after="0"/>
        <w:ind w:left="0"/>
        <w:jc w:val="both"/>
      </w:pPr>
      <w:r>
        <w:rPr>
          <w:rFonts w:ascii="Times New Roman"/>
          <w:b w:val="false"/>
          <w:i w:val="false"/>
          <w:color w:val="000000"/>
          <w:sz w:val="28"/>
        </w:rPr>
        <w:t>
      1) знакомство с понятием "предложение";</w:t>
      </w:r>
    </w:p>
    <w:bookmarkEnd w:id="2407"/>
    <w:bookmarkStart w:name="z4281" w:id="2408"/>
    <w:p>
      <w:pPr>
        <w:spacing w:after="0"/>
        <w:ind w:left="0"/>
        <w:jc w:val="both"/>
      </w:pPr>
      <w:r>
        <w:rPr>
          <w:rFonts w:ascii="Times New Roman"/>
          <w:b w:val="false"/>
          <w:i w:val="false"/>
          <w:color w:val="000000"/>
          <w:sz w:val="28"/>
        </w:rPr>
        <w:t>
      2) формирование у детей умения составлять предложения, в том числе и с заданным количеством слов;</w:t>
      </w:r>
    </w:p>
    <w:bookmarkEnd w:id="2408"/>
    <w:bookmarkStart w:name="z4282" w:id="2409"/>
    <w:p>
      <w:pPr>
        <w:spacing w:after="0"/>
        <w:ind w:left="0"/>
        <w:jc w:val="both"/>
      </w:pPr>
      <w:r>
        <w:rPr>
          <w:rFonts w:ascii="Times New Roman"/>
          <w:b w:val="false"/>
          <w:i w:val="false"/>
          <w:color w:val="000000"/>
          <w:sz w:val="28"/>
        </w:rPr>
        <w:t xml:space="preserve">
      3) 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 предложение из трех-четырех слов с предлогом). </w:t>
      </w:r>
    </w:p>
    <w:bookmarkEnd w:id="2409"/>
    <w:bookmarkStart w:name="z4283" w:id="2410"/>
    <w:p>
      <w:pPr>
        <w:spacing w:after="0"/>
        <w:ind w:left="0"/>
        <w:jc w:val="both"/>
      </w:pPr>
      <w:r>
        <w:rPr>
          <w:rFonts w:ascii="Times New Roman"/>
          <w:b w:val="false"/>
          <w:i w:val="false"/>
          <w:color w:val="000000"/>
          <w:sz w:val="28"/>
        </w:rPr>
        <w:t>
      95. Воспитание чувства ритма:</w:t>
      </w:r>
    </w:p>
    <w:bookmarkEnd w:id="2410"/>
    <w:bookmarkStart w:name="z4284" w:id="2411"/>
    <w:p>
      <w:pPr>
        <w:spacing w:after="0"/>
        <w:ind w:left="0"/>
        <w:jc w:val="both"/>
      </w:pPr>
      <w:r>
        <w:rPr>
          <w:rFonts w:ascii="Times New Roman"/>
          <w:b w:val="false"/>
          <w:i w:val="false"/>
          <w:color w:val="000000"/>
          <w:sz w:val="28"/>
        </w:rPr>
        <w:t>
      1) обучение восприятию, оценке до шести ритмических сигналов и их воспроизведению по речевой инструкции без опоры на зрительное восприятие;</w:t>
      </w:r>
    </w:p>
    <w:bookmarkEnd w:id="2411"/>
    <w:bookmarkStart w:name="z4285" w:id="2412"/>
    <w:p>
      <w:pPr>
        <w:spacing w:after="0"/>
        <w:ind w:left="0"/>
        <w:jc w:val="both"/>
      </w:pPr>
      <w:r>
        <w:rPr>
          <w:rFonts w:ascii="Times New Roman"/>
          <w:b w:val="false"/>
          <w:i w:val="false"/>
          <w:color w:val="000000"/>
          <w:sz w:val="28"/>
        </w:rPr>
        <w:t>
      2) обучение детей восприятию, оценке неакцентированных и акцентированных ритмических структур и их громкому и тихому, длинному и короткому воспроизведению по образцу и по речевой инструкции.</w:t>
      </w:r>
    </w:p>
    <w:bookmarkEnd w:id="2412"/>
    <w:bookmarkStart w:name="z4286" w:id="2413"/>
    <w:p>
      <w:pPr>
        <w:spacing w:after="0"/>
        <w:ind w:left="0"/>
        <w:jc w:val="both"/>
      </w:pPr>
      <w:r>
        <w:rPr>
          <w:rFonts w:ascii="Times New Roman"/>
          <w:b w:val="false"/>
          <w:i w:val="false"/>
          <w:color w:val="000000"/>
          <w:sz w:val="28"/>
        </w:rPr>
        <w:t>
      96. Знакомство со слоговым делением слов:</w:t>
      </w:r>
    </w:p>
    <w:bookmarkEnd w:id="2413"/>
    <w:bookmarkStart w:name="z4287" w:id="2414"/>
    <w:p>
      <w:pPr>
        <w:spacing w:after="0"/>
        <w:ind w:left="0"/>
        <w:jc w:val="both"/>
      </w:pPr>
      <w:r>
        <w:rPr>
          <w:rFonts w:ascii="Times New Roman"/>
          <w:b w:val="false"/>
          <w:i w:val="false"/>
          <w:color w:val="000000"/>
          <w:sz w:val="28"/>
        </w:rPr>
        <w:t>
      1) совершенствование умения выделять слова из фразы и делить слова на слоги, закрепление понятий "слово" и "слог, как часть слова";</w:t>
      </w:r>
    </w:p>
    <w:bookmarkEnd w:id="2414"/>
    <w:bookmarkStart w:name="z4288" w:id="2415"/>
    <w:p>
      <w:pPr>
        <w:spacing w:after="0"/>
        <w:ind w:left="0"/>
        <w:jc w:val="both"/>
      </w:pPr>
      <w:r>
        <w:rPr>
          <w:rFonts w:ascii="Times New Roman"/>
          <w:b w:val="false"/>
          <w:i w:val="false"/>
          <w:color w:val="000000"/>
          <w:sz w:val="28"/>
        </w:rPr>
        <w:t>
      2) закрепление знаний детей о моделях-схемах слов и предложений;</w:t>
      </w:r>
    </w:p>
    <w:bookmarkEnd w:id="2415"/>
    <w:bookmarkStart w:name="z4289" w:id="2416"/>
    <w:p>
      <w:pPr>
        <w:spacing w:after="0"/>
        <w:ind w:left="0"/>
        <w:jc w:val="both"/>
      </w:pPr>
      <w:r>
        <w:rPr>
          <w:rFonts w:ascii="Times New Roman"/>
          <w:b w:val="false"/>
          <w:i w:val="false"/>
          <w:color w:val="000000"/>
          <w:sz w:val="28"/>
        </w:rPr>
        <w:t>
      3) определение слогового состава слова с опорой на вспомогательные приемы: отхлопывание, отстукивание;</w:t>
      </w:r>
    </w:p>
    <w:bookmarkEnd w:id="2416"/>
    <w:bookmarkStart w:name="z4290" w:id="2417"/>
    <w:p>
      <w:pPr>
        <w:spacing w:after="0"/>
        <w:ind w:left="0"/>
        <w:jc w:val="both"/>
      </w:pPr>
      <w:r>
        <w:rPr>
          <w:rFonts w:ascii="Times New Roman"/>
          <w:b w:val="false"/>
          <w:i w:val="false"/>
          <w:color w:val="000000"/>
          <w:sz w:val="28"/>
        </w:rPr>
        <w:t>
      4) определение слогового состава слова с опорой на гласные звуки;</w:t>
      </w:r>
    </w:p>
    <w:bookmarkEnd w:id="2417"/>
    <w:bookmarkStart w:name="z4291" w:id="2418"/>
    <w:p>
      <w:pPr>
        <w:spacing w:after="0"/>
        <w:ind w:left="0"/>
        <w:jc w:val="both"/>
      </w:pPr>
      <w:r>
        <w:rPr>
          <w:rFonts w:ascii="Times New Roman"/>
          <w:b w:val="false"/>
          <w:i w:val="false"/>
          <w:color w:val="000000"/>
          <w:sz w:val="28"/>
        </w:rPr>
        <w:t>
      5) определение количества слогов во внутренней речи;</w:t>
      </w:r>
    </w:p>
    <w:bookmarkEnd w:id="2418"/>
    <w:bookmarkStart w:name="z4292" w:id="2419"/>
    <w:p>
      <w:pPr>
        <w:spacing w:after="0"/>
        <w:ind w:left="0"/>
        <w:jc w:val="both"/>
      </w:pPr>
      <w:r>
        <w:rPr>
          <w:rFonts w:ascii="Times New Roman"/>
          <w:b w:val="false"/>
          <w:i w:val="false"/>
          <w:color w:val="000000"/>
          <w:sz w:val="28"/>
        </w:rPr>
        <w:t>
      6) формирование у детей: осознания принципа слогового строения слова на материале слов, произношение и написание которых совпадает; умения слышать гласные в слове, называть количество слогов, определять их последовательность; составлять слова из заданных слогов: двухсложные слова, состоящие из прямых открытых слогов, из открытого и закрытого слогов, трехсложные слова, состоящие из прямых открытых слогов, односложные слова;</w:t>
      </w:r>
    </w:p>
    <w:bookmarkEnd w:id="2419"/>
    <w:bookmarkStart w:name="z4293" w:id="2420"/>
    <w:p>
      <w:pPr>
        <w:spacing w:after="0"/>
        <w:ind w:left="0"/>
        <w:jc w:val="both"/>
      </w:pPr>
      <w:r>
        <w:rPr>
          <w:rFonts w:ascii="Times New Roman"/>
          <w:b w:val="false"/>
          <w:i w:val="false"/>
          <w:color w:val="000000"/>
          <w:sz w:val="28"/>
        </w:rPr>
        <w:t>
      7) обучение умению составлять схемы слова с выделением ударного слога, формирование умения подбирать слова к соответствующей графической схеме, выбирать графической схему к соответствующему слову;</w:t>
      </w:r>
    </w:p>
    <w:bookmarkEnd w:id="2420"/>
    <w:bookmarkStart w:name="z4294" w:id="2421"/>
    <w:p>
      <w:pPr>
        <w:spacing w:after="0"/>
        <w:ind w:left="0"/>
        <w:jc w:val="both"/>
      </w:pPr>
      <w:r>
        <w:rPr>
          <w:rFonts w:ascii="Times New Roman"/>
          <w:b w:val="false"/>
          <w:i w:val="false"/>
          <w:color w:val="000000"/>
          <w:sz w:val="28"/>
        </w:rPr>
        <w:t>
      8) обучение умению преобразовывать слова за счет замены одного звука или слога. Использование слоговых упражнений, где один согласный сочетается с разными гласными звуками, наблюдая смену звучания согласного при смене гласного. </w:t>
      </w:r>
    </w:p>
    <w:bookmarkEnd w:id="2421"/>
    <w:bookmarkStart w:name="z4295" w:id="2422"/>
    <w:p>
      <w:pPr>
        <w:spacing w:after="0"/>
        <w:ind w:left="0"/>
        <w:jc w:val="both"/>
      </w:pPr>
      <w:r>
        <w:rPr>
          <w:rFonts w:ascii="Times New Roman"/>
          <w:b w:val="false"/>
          <w:i w:val="false"/>
          <w:color w:val="000000"/>
          <w:sz w:val="28"/>
        </w:rPr>
        <w:t>
      97. Развитие фонематического восприятия:</w:t>
      </w:r>
    </w:p>
    <w:bookmarkEnd w:id="2422"/>
    <w:bookmarkStart w:name="z4296" w:id="2423"/>
    <w:p>
      <w:pPr>
        <w:spacing w:after="0"/>
        <w:ind w:left="0"/>
        <w:jc w:val="both"/>
      </w:pPr>
      <w:r>
        <w:rPr>
          <w:rFonts w:ascii="Times New Roman"/>
          <w:b w:val="false"/>
          <w:i w:val="false"/>
          <w:color w:val="000000"/>
          <w:sz w:val="28"/>
        </w:rPr>
        <w:t>
      1) обучение умению различать твердые и мягкие согласные звуки на слух;</w:t>
      </w:r>
    </w:p>
    <w:bookmarkEnd w:id="2423"/>
    <w:bookmarkStart w:name="z4297" w:id="2424"/>
    <w:p>
      <w:pPr>
        <w:spacing w:after="0"/>
        <w:ind w:left="0"/>
        <w:jc w:val="both"/>
      </w:pPr>
      <w:r>
        <w:rPr>
          <w:rFonts w:ascii="Times New Roman"/>
          <w:b w:val="false"/>
          <w:i w:val="false"/>
          <w:color w:val="000000"/>
          <w:sz w:val="28"/>
        </w:rPr>
        <w:t>
      2) формирование фонематического восприятия на основе четкого различения звуков по признакам: глухость — звонкость; твердость — мягкость;</w:t>
      </w:r>
    </w:p>
    <w:bookmarkEnd w:id="2424"/>
    <w:bookmarkStart w:name="z4298" w:id="2425"/>
    <w:p>
      <w:pPr>
        <w:spacing w:after="0"/>
        <w:ind w:left="0"/>
        <w:jc w:val="both"/>
      </w:pPr>
      <w:r>
        <w:rPr>
          <w:rFonts w:ascii="Times New Roman"/>
          <w:b w:val="false"/>
          <w:i w:val="false"/>
          <w:color w:val="000000"/>
          <w:sz w:val="28"/>
        </w:rPr>
        <w:t>
      3) формирование умения различать и оценивать правильные эталоны произношения в чужой и в собственной речи;</w:t>
      </w:r>
    </w:p>
    <w:bookmarkEnd w:id="2425"/>
    <w:bookmarkStart w:name="z4299" w:id="2426"/>
    <w:p>
      <w:pPr>
        <w:spacing w:after="0"/>
        <w:ind w:left="0"/>
        <w:jc w:val="both"/>
      </w:pPr>
      <w:r>
        <w:rPr>
          <w:rFonts w:ascii="Times New Roman"/>
          <w:b w:val="false"/>
          <w:i w:val="false"/>
          <w:color w:val="000000"/>
          <w:sz w:val="28"/>
        </w:rPr>
        <w:t>
      4) обучение детей различению на слух сначала разных по звучанию слогов, а потом в слоговых рядах со сходным звучанием;</w:t>
      </w:r>
    </w:p>
    <w:bookmarkEnd w:id="2426"/>
    <w:bookmarkStart w:name="z4300" w:id="2427"/>
    <w:p>
      <w:pPr>
        <w:spacing w:after="0"/>
        <w:ind w:left="0"/>
        <w:jc w:val="both"/>
      </w:pPr>
      <w:r>
        <w:rPr>
          <w:rFonts w:ascii="Times New Roman"/>
          <w:b w:val="false"/>
          <w:i w:val="false"/>
          <w:color w:val="000000"/>
          <w:sz w:val="28"/>
        </w:rPr>
        <w:t>
      5) дифференциация на слух сохранных звуков без проговаривания: по твердости-мягкости, по глухости-звонкости, в обратных слогах, в слогах со стечением двух согласных, в словах и фразах.</w:t>
      </w:r>
    </w:p>
    <w:bookmarkEnd w:id="2427"/>
    <w:bookmarkStart w:name="z4301" w:id="2428"/>
    <w:p>
      <w:pPr>
        <w:spacing w:after="0"/>
        <w:ind w:left="0"/>
        <w:jc w:val="both"/>
      </w:pPr>
      <w:r>
        <w:rPr>
          <w:rFonts w:ascii="Times New Roman"/>
          <w:b w:val="false"/>
          <w:i w:val="false"/>
          <w:color w:val="000000"/>
          <w:sz w:val="28"/>
        </w:rPr>
        <w:t>
      98. Совершенствование простых форм фонематического анализа и развитие сложных форм фонематического анализа:</w:t>
      </w:r>
    </w:p>
    <w:bookmarkEnd w:id="2428"/>
    <w:bookmarkStart w:name="z4302" w:id="2429"/>
    <w:p>
      <w:pPr>
        <w:spacing w:after="0"/>
        <w:ind w:left="0"/>
        <w:jc w:val="both"/>
      </w:pPr>
      <w:r>
        <w:rPr>
          <w:rFonts w:ascii="Times New Roman"/>
          <w:b w:val="false"/>
          <w:i w:val="false"/>
          <w:color w:val="000000"/>
          <w:sz w:val="28"/>
        </w:rPr>
        <w:t>
      1) совершенствование простых форм фонематического анализа;</w:t>
      </w:r>
    </w:p>
    <w:bookmarkEnd w:id="2429"/>
    <w:bookmarkStart w:name="z4303" w:id="2430"/>
    <w:p>
      <w:pPr>
        <w:spacing w:after="0"/>
        <w:ind w:left="0"/>
        <w:jc w:val="both"/>
      </w:pPr>
      <w:r>
        <w:rPr>
          <w:rFonts w:ascii="Times New Roman"/>
          <w:b w:val="false"/>
          <w:i w:val="false"/>
          <w:color w:val="000000"/>
          <w:sz w:val="28"/>
        </w:rPr>
        <w:t>
      2) совершенствование навыка фонематического анализа и синтеза звукосочетаний и слов;</w:t>
      </w:r>
    </w:p>
    <w:bookmarkEnd w:id="2430"/>
    <w:bookmarkStart w:name="z4304" w:id="2431"/>
    <w:p>
      <w:pPr>
        <w:spacing w:after="0"/>
        <w:ind w:left="0"/>
        <w:jc w:val="both"/>
      </w:pPr>
      <w:r>
        <w:rPr>
          <w:rFonts w:ascii="Times New Roman"/>
          <w:b w:val="false"/>
          <w:i w:val="false"/>
          <w:color w:val="000000"/>
          <w:sz w:val="28"/>
        </w:rPr>
        <w:t>
      3) совершенствование умения определять местоположение и позиции звуков в слове, выделения ударного звука, определения количества слогов в слове, количества слов в предложении;</w:t>
      </w:r>
    </w:p>
    <w:bookmarkEnd w:id="2431"/>
    <w:bookmarkStart w:name="z4305" w:id="2432"/>
    <w:p>
      <w:pPr>
        <w:spacing w:after="0"/>
        <w:ind w:left="0"/>
        <w:jc w:val="both"/>
      </w:pPr>
      <w:r>
        <w:rPr>
          <w:rFonts w:ascii="Times New Roman"/>
          <w:b w:val="false"/>
          <w:i w:val="false"/>
          <w:color w:val="000000"/>
          <w:sz w:val="28"/>
        </w:rPr>
        <w:t>
      4) обучение детей умению сравнивать гласные, твердые и мягкие согласные, глухие и звонкие согласные звуки по их качественным характеристикам, сопоставлять слова по звуковому составу;</w:t>
      </w:r>
    </w:p>
    <w:bookmarkEnd w:id="2432"/>
    <w:bookmarkStart w:name="z4306" w:id="2433"/>
    <w:p>
      <w:pPr>
        <w:spacing w:after="0"/>
        <w:ind w:left="0"/>
        <w:jc w:val="both"/>
      </w:pPr>
      <w:r>
        <w:rPr>
          <w:rFonts w:ascii="Times New Roman"/>
          <w:b w:val="false"/>
          <w:i w:val="false"/>
          <w:color w:val="000000"/>
          <w:sz w:val="28"/>
        </w:rPr>
        <w:t>
      5) введение понятий "твердые" и "мягкие согласные" и их обозначений – синие и зеленые фишки;</w:t>
      </w:r>
    </w:p>
    <w:bookmarkEnd w:id="2433"/>
    <w:bookmarkStart w:name="z4307" w:id="2434"/>
    <w:p>
      <w:pPr>
        <w:spacing w:after="0"/>
        <w:ind w:left="0"/>
        <w:jc w:val="both"/>
      </w:pPr>
      <w:r>
        <w:rPr>
          <w:rFonts w:ascii="Times New Roman"/>
          <w:b w:val="false"/>
          <w:i w:val="false"/>
          <w:color w:val="000000"/>
          <w:sz w:val="28"/>
        </w:rPr>
        <w:t>
      6) формирование способности осуществлять сложные формы фонематического анализа: обучение детей умению определять местоположение звука в слове;</w:t>
      </w:r>
    </w:p>
    <w:bookmarkEnd w:id="2434"/>
    <w:bookmarkStart w:name="z4308" w:id="2435"/>
    <w:p>
      <w:pPr>
        <w:spacing w:after="0"/>
        <w:ind w:left="0"/>
        <w:jc w:val="both"/>
      </w:pPr>
      <w:r>
        <w:rPr>
          <w:rFonts w:ascii="Times New Roman"/>
          <w:b w:val="false"/>
          <w:i w:val="false"/>
          <w:color w:val="000000"/>
          <w:sz w:val="28"/>
        </w:rPr>
        <w:t>
      7) формирование умения определять последовательность и количество звуков в словах с учетом поэтапного формирования умственных действий по П.Я. Гальперину: выполнение действия фонематического анализа в речевом плане; анализ звукового состава слова по представлению;</w:t>
      </w:r>
    </w:p>
    <w:bookmarkEnd w:id="2435"/>
    <w:bookmarkStart w:name="z4309" w:id="2436"/>
    <w:p>
      <w:pPr>
        <w:spacing w:after="0"/>
        <w:ind w:left="0"/>
        <w:jc w:val="both"/>
      </w:pPr>
      <w:r>
        <w:rPr>
          <w:rFonts w:ascii="Times New Roman"/>
          <w:b w:val="false"/>
          <w:i w:val="false"/>
          <w:color w:val="000000"/>
          <w:sz w:val="28"/>
        </w:rPr>
        <w:t>
      8) формирование умения определять порядок следования звуков в слове;</w:t>
      </w:r>
    </w:p>
    <w:bookmarkEnd w:id="2436"/>
    <w:bookmarkStart w:name="z4310" w:id="2437"/>
    <w:p>
      <w:pPr>
        <w:spacing w:after="0"/>
        <w:ind w:left="0"/>
        <w:jc w:val="both"/>
      </w:pPr>
      <w:r>
        <w:rPr>
          <w:rFonts w:ascii="Times New Roman"/>
          <w:b w:val="false"/>
          <w:i w:val="false"/>
          <w:color w:val="000000"/>
          <w:sz w:val="28"/>
        </w:rPr>
        <w:t>
      9) обучение детей умению определять звуки, стоящие перед или после определенного звука;</w:t>
      </w:r>
    </w:p>
    <w:bookmarkEnd w:id="2437"/>
    <w:bookmarkStart w:name="z4311" w:id="2438"/>
    <w:p>
      <w:pPr>
        <w:spacing w:after="0"/>
        <w:ind w:left="0"/>
        <w:jc w:val="both"/>
      </w:pPr>
      <w:r>
        <w:rPr>
          <w:rFonts w:ascii="Times New Roman"/>
          <w:b w:val="false"/>
          <w:i w:val="false"/>
          <w:color w:val="000000"/>
          <w:sz w:val="28"/>
        </w:rPr>
        <w:t>
      10) формирование у детей навыков звукового анализа и синтеза прямого и обратного слова, односложных и двусложных слов;</w:t>
      </w:r>
    </w:p>
    <w:bookmarkEnd w:id="2438"/>
    <w:bookmarkStart w:name="z4312" w:id="2439"/>
    <w:p>
      <w:pPr>
        <w:spacing w:after="0"/>
        <w:ind w:left="0"/>
        <w:jc w:val="both"/>
      </w:pPr>
      <w:r>
        <w:rPr>
          <w:rFonts w:ascii="Times New Roman"/>
          <w:b w:val="false"/>
          <w:i w:val="false"/>
          <w:color w:val="000000"/>
          <w:sz w:val="28"/>
        </w:rPr>
        <w:t>
      11) формирование умения проводить звуковой анализ трехзвуковых и четырехзвуковых слов различной звуковой структуры;</w:t>
      </w:r>
    </w:p>
    <w:bookmarkEnd w:id="2439"/>
    <w:bookmarkStart w:name="z4313" w:id="2440"/>
    <w:p>
      <w:pPr>
        <w:spacing w:after="0"/>
        <w:ind w:left="0"/>
        <w:jc w:val="both"/>
      </w:pPr>
      <w:r>
        <w:rPr>
          <w:rFonts w:ascii="Times New Roman"/>
          <w:b w:val="false"/>
          <w:i w:val="false"/>
          <w:color w:val="000000"/>
          <w:sz w:val="28"/>
        </w:rPr>
        <w:t>
      12) совершенствование умения использовать схемы и модели звукового состава слова, развитие умения подбирать слова к определенной модели;</w:t>
      </w:r>
    </w:p>
    <w:bookmarkEnd w:id="2440"/>
    <w:bookmarkStart w:name="z4314" w:id="2441"/>
    <w:p>
      <w:pPr>
        <w:spacing w:after="0"/>
        <w:ind w:left="0"/>
        <w:jc w:val="both"/>
      </w:pPr>
      <w:r>
        <w:rPr>
          <w:rFonts w:ascii="Times New Roman"/>
          <w:b w:val="false"/>
          <w:i w:val="false"/>
          <w:color w:val="000000"/>
          <w:sz w:val="28"/>
        </w:rPr>
        <w:t>
      13) обучение детей осуществлению фонематического синтеза: составлению слов из заданной последовательности звуков.</w:t>
      </w:r>
    </w:p>
    <w:bookmarkEnd w:id="2441"/>
    <w:bookmarkStart w:name="z4315" w:id="2442"/>
    <w:p>
      <w:pPr>
        <w:spacing w:after="0"/>
        <w:ind w:left="0"/>
        <w:jc w:val="both"/>
      </w:pPr>
      <w:r>
        <w:rPr>
          <w:rFonts w:ascii="Times New Roman"/>
          <w:b w:val="false"/>
          <w:i w:val="false"/>
          <w:color w:val="000000"/>
          <w:sz w:val="28"/>
        </w:rPr>
        <w:t>
      99. Формирование фонематических представлений:</w:t>
      </w:r>
    </w:p>
    <w:bookmarkEnd w:id="2442"/>
    <w:bookmarkStart w:name="z4316" w:id="2443"/>
    <w:p>
      <w:pPr>
        <w:spacing w:after="0"/>
        <w:ind w:left="0"/>
        <w:jc w:val="both"/>
      </w:pPr>
      <w:r>
        <w:rPr>
          <w:rFonts w:ascii="Times New Roman"/>
          <w:b w:val="false"/>
          <w:i w:val="false"/>
          <w:color w:val="000000"/>
          <w:sz w:val="28"/>
        </w:rPr>
        <w:t>
      1) формирование у детей умения называть и подбирать слова, обозначающие названия предметов, действий, признаков предмета, на определенный звук, с определенным местом звука слова, количеством слогов в слове;</w:t>
      </w:r>
    </w:p>
    <w:bookmarkEnd w:id="2443"/>
    <w:bookmarkStart w:name="z4317" w:id="2444"/>
    <w:p>
      <w:pPr>
        <w:spacing w:after="0"/>
        <w:ind w:left="0"/>
        <w:jc w:val="both"/>
      </w:pPr>
      <w:r>
        <w:rPr>
          <w:rFonts w:ascii="Times New Roman"/>
          <w:b w:val="false"/>
          <w:i w:val="false"/>
          <w:color w:val="000000"/>
          <w:sz w:val="28"/>
        </w:rPr>
        <w:t>
      2) совершенствование фонематических представлений по картинкам и по представлениям.</w:t>
      </w:r>
    </w:p>
    <w:bookmarkEnd w:id="2444"/>
    <w:bookmarkStart w:name="z4318" w:id="2445"/>
    <w:p>
      <w:pPr>
        <w:spacing w:after="0"/>
        <w:ind w:left="0"/>
        <w:jc w:val="both"/>
      </w:pPr>
      <w:r>
        <w:rPr>
          <w:rFonts w:ascii="Times New Roman"/>
          <w:b w:val="false"/>
          <w:i w:val="false"/>
          <w:color w:val="000000"/>
          <w:sz w:val="28"/>
        </w:rPr>
        <w:t>
      100. Интонационное выделение звуков:</w:t>
      </w:r>
    </w:p>
    <w:bookmarkEnd w:id="2445"/>
    <w:bookmarkStart w:name="z4319" w:id="2446"/>
    <w:p>
      <w:pPr>
        <w:spacing w:after="0"/>
        <w:ind w:left="0"/>
        <w:jc w:val="both"/>
      </w:pPr>
      <w:r>
        <w:rPr>
          <w:rFonts w:ascii="Times New Roman"/>
          <w:b w:val="false"/>
          <w:i w:val="false"/>
          <w:color w:val="000000"/>
          <w:sz w:val="28"/>
        </w:rPr>
        <w:t>
      1) совершенствование умения детей интонационно выделять заданные звуки в словах;</w:t>
      </w:r>
    </w:p>
    <w:bookmarkEnd w:id="2446"/>
    <w:bookmarkStart w:name="z4320" w:id="2447"/>
    <w:p>
      <w:pPr>
        <w:spacing w:after="0"/>
        <w:ind w:left="0"/>
        <w:jc w:val="both"/>
      </w:pPr>
      <w:r>
        <w:rPr>
          <w:rFonts w:ascii="Times New Roman"/>
          <w:b w:val="false"/>
          <w:i w:val="false"/>
          <w:color w:val="000000"/>
          <w:sz w:val="28"/>
        </w:rPr>
        <w:t>
      2) формирование умения выделять ударный звук в слове.</w:t>
      </w:r>
    </w:p>
    <w:bookmarkEnd w:id="2447"/>
    <w:bookmarkStart w:name="z4321" w:id="2448"/>
    <w:p>
      <w:pPr>
        <w:spacing w:after="0"/>
        <w:ind w:left="0"/>
        <w:jc w:val="both"/>
      </w:pPr>
      <w:r>
        <w:rPr>
          <w:rFonts w:ascii="Times New Roman"/>
          <w:b w:val="false"/>
          <w:i w:val="false"/>
          <w:color w:val="000000"/>
          <w:sz w:val="28"/>
        </w:rPr>
        <w:t xml:space="preserve">
      101. Ожидаемые результаты: </w:t>
      </w:r>
    </w:p>
    <w:bookmarkEnd w:id="2448"/>
    <w:bookmarkStart w:name="z4322" w:id="2449"/>
    <w:p>
      <w:pPr>
        <w:spacing w:after="0"/>
        <w:ind w:left="0"/>
        <w:jc w:val="both"/>
      </w:pPr>
      <w:r>
        <w:rPr>
          <w:rFonts w:ascii="Times New Roman"/>
          <w:b w:val="false"/>
          <w:i w:val="false"/>
          <w:color w:val="000000"/>
          <w:sz w:val="28"/>
        </w:rPr>
        <w:t>
      1) умеет различать ударные и безударные гласные звуки;</w:t>
      </w:r>
    </w:p>
    <w:bookmarkEnd w:id="2449"/>
    <w:bookmarkStart w:name="z4323" w:id="2450"/>
    <w:p>
      <w:pPr>
        <w:spacing w:after="0"/>
        <w:ind w:left="0"/>
        <w:jc w:val="both"/>
      </w:pPr>
      <w:r>
        <w:rPr>
          <w:rFonts w:ascii="Times New Roman"/>
          <w:b w:val="false"/>
          <w:i w:val="false"/>
          <w:color w:val="000000"/>
          <w:sz w:val="28"/>
        </w:rPr>
        <w:t>
      2) различает твердые и мягкие согласные звуки;</w:t>
      </w:r>
    </w:p>
    <w:bookmarkEnd w:id="2450"/>
    <w:bookmarkStart w:name="z4324" w:id="2451"/>
    <w:p>
      <w:pPr>
        <w:spacing w:after="0"/>
        <w:ind w:left="0"/>
        <w:jc w:val="both"/>
      </w:pPr>
      <w:r>
        <w:rPr>
          <w:rFonts w:ascii="Times New Roman"/>
          <w:b w:val="false"/>
          <w:i w:val="false"/>
          <w:color w:val="000000"/>
          <w:sz w:val="28"/>
        </w:rPr>
        <w:t>
      3) умеет сравнивать слова по звучанию, находит сходство и различие;</w:t>
      </w:r>
    </w:p>
    <w:bookmarkEnd w:id="2451"/>
    <w:bookmarkStart w:name="z4325" w:id="2452"/>
    <w:p>
      <w:pPr>
        <w:spacing w:after="0"/>
        <w:ind w:left="0"/>
        <w:jc w:val="both"/>
      </w:pPr>
      <w:r>
        <w:rPr>
          <w:rFonts w:ascii="Times New Roman"/>
          <w:b w:val="false"/>
          <w:i w:val="false"/>
          <w:color w:val="000000"/>
          <w:sz w:val="28"/>
        </w:rPr>
        <w:t>
      4) умеет составлять слова из фишек, соответствующих звукам;</w:t>
      </w:r>
    </w:p>
    <w:bookmarkEnd w:id="2452"/>
    <w:bookmarkStart w:name="z4326" w:id="2453"/>
    <w:p>
      <w:pPr>
        <w:spacing w:after="0"/>
        <w:ind w:left="0"/>
        <w:jc w:val="both"/>
      </w:pPr>
      <w:r>
        <w:rPr>
          <w:rFonts w:ascii="Times New Roman"/>
          <w:b w:val="false"/>
          <w:i w:val="false"/>
          <w:color w:val="000000"/>
          <w:sz w:val="28"/>
        </w:rPr>
        <w:t>
      5) слышит и выделяет ударный слог;</w:t>
      </w:r>
    </w:p>
    <w:bookmarkEnd w:id="2453"/>
    <w:bookmarkStart w:name="z4327" w:id="2454"/>
    <w:p>
      <w:pPr>
        <w:spacing w:after="0"/>
        <w:ind w:left="0"/>
        <w:jc w:val="both"/>
      </w:pPr>
      <w:r>
        <w:rPr>
          <w:rFonts w:ascii="Times New Roman"/>
          <w:b w:val="false"/>
          <w:i w:val="false"/>
          <w:color w:val="000000"/>
          <w:sz w:val="28"/>
        </w:rPr>
        <w:t>
      6) определяет местоположение звуков в слове;</w:t>
      </w:r>
    </w:p>
    <w:bookmarkEnd w:id="2454"/>
    <w:bookmarkStart w:name="z4328" w:id="2455"/>
    <w:p>
      <w:pPr>
        <w:spacing w:after="0"/>
        <w:ind w:left="0"/>
        <w:jc w:val="both"/>
      </w:pPr>
      <w:r>
        <w:rPr>
          <w:rFonts w:ascii="Times New Roman"/>
          <w:b w:val="false"/>
          <w:i w:val="false"/>
          <w:color w:val="000000"/>
          <w:sz w:val="28"/>
        </w:rPr>
        <w:t>
      7) определяет количество слогов в слове;</w:t>
      </w:r>
    </w:p>
    <w:bookmarkEnd w:id="2455"/>
    <w:bookmarkStart w:name="z4329" w:id="2456"/>
    <w:p>
      <w:pPr>
        <w:spacing w:after="0"/>
        <w:ind w:left="0"/>
        <w:jc w:val="both"/>
      </w:pPr>
      <w:r>
        <w:rPr>
          <w:rFonts w:ascii="Times New Roman"/>
          <w:b w:val="false"/>
          <w:i w:val="false"/>
          <w:color w:val="000000"/>
          <w:sz w:val="28"/>
        </w:rPr>
        <w:t>
      8) определяет количество слов в предложении;</w:t>
      </w:r>
    </w:p>
    <w:bookmarkEnd w:id="2456"/>
    <w:bookmarkStart w:name="z4330" w:id="2457"/>
    <w:p>
      <w:pPr>
        <w:spacing w:after="0"/>
        <w:ind w:left="0"/>
        <w:jc w:val="both"/>
      </w:pPr>
      <w:r>
        <w:rPr>
          <w:rFonts w:ascii="Times New Roman"/>
          <w:b w:val="false"/>
          <w:i w:val="false"/>
          <w:color w:val="000000"/>
          <w:sz w:val="28"/>
        </w:rPr>
        <w:t>
      9) умеет подбирать слова на заданный звук;</w:t>
      </w:r>
    </w:p>
    <w:bookmarkEnd w:id="2457"/>
    <w:bookmarkStart w:name="z4331" w:id="2458"/>
    <w:p>
      <w:pPr>
        <w:spacing w:after="0"/>
        <w:ind w:left="0"/>
        <w:jc w:val="both"/>
      </w:pPr>
      <w:r>
        <w:rPr>
          <w:rFonts w:ascii="Times New Roman"/>
          <w:b w:val="false"/>
          <w:i w:val="false"/>
          <w:color w:val="000000"/>
          <w:sz w:val="28"/>
        </w:rPr>
        <w:t>
      10) умеет проводить звуковой анализ трехзвуковых слов различной звуковой структуры;</w:t>
      </w:r>
    </w:p>
    <w:bookmarkEnd w:id="2458"/>
    <w:bookmarkStart w:name="z4332" w:id="2459"/>
    <w:p>
      <w:pPr>
        <w:spacing w:after="0"/>
        <w:ind w:left="0"/>
        <w:jc w:val="both"/>
      </w:pPr>
      <w:r>
        <w:rPr>
          <w:rFonts w:ascii="Times New Roman"/>
          <w:b w:val="false"/>
          <w:i w:val="false"/>
          <w:color w:val="000000"/>
          <w:sz w:val="28"/>
        </w:rPr>
        <w:t>
      11) умеет анализировать особенности произношения и звучания звука;</w:t>
      </w:r>
    </w:p>
    <w:bookmarkEnd w:id="2459"/>
    <w:bookmarkStart w:name="z4333" w:id="2460"/>
    <w:p>
      <w:pPr>
        <w:spacing w:after="0"/>
        <w:ind w:left="0"/>
        <w:jc w:val="both"/>
      </w:pPr>
      <w:r>
        <w:rPr>
          <w:rFonts w:ascii="Times New Roman"/>
          <w:b w:val="false"/>
          <w:i w:val="false"/>
          <w:color w:val="000000"/>
          <w:sz w:val="28"/>
        </w:rPr>
        <w:t>
      12) характеризует звуки;</w:t>
      </w:r>
    </w:p>
    <w:bookmarkEnd w:id="2460"/>
    <w:bookmarkStart w:name="z4334" w:id="2461"/>
    <w:p>
      <w:pPr>
        <w:spacing w:after="0"/>
        <w:ind w:left="0"/>
        <w:jc w:val="both"/>
      </w:pPr>
      <w:r>
        <w:rPr>
          <w:rFonts w:ascii="Times New Roman"/>
          <w:b w:val="false"/>
          <w:i w:val="false"/>
          <w:color w:val="000000"/>
          <w:sz w:val="28"/>
        </w:rPr>
        <w:t>
      13) имеет навыки использования готовых схем, моделей предложения и звукового состава слова и самостоятельного их построения.</w:t>
      </w:r>
    </w:p>
    <w:bookmarkEnd w:id="2461"/>
    <w:bookmarkStart w:name="z4335" w:id="2462"/>
    <w:p>
      <w:pPr>
        <w:spacing w:after="0"/>
        <w:ind w:left="0"/>
        <w:jc w:val="both"/>
      </w:pPr>
      <w:r>
        <w:rPr>
          <w:rFonts w:ascii="Times New Roman"/>
          <w:b w:val="false"/>
          <w:i w:val="false"/>
          <w:color w:val="000000"/>
          <w:sz w:val="28"/>
        </w:rPr>
        <w:t>
      102. Формирование произношения: преодоление речевого негативизма, формирование произвольного слухового восприятия и внимания, развитие фонематического восприятия, развитие фонематических представлений, развитие органов артикуляции, формирование кинестетической основы артикуляционных движений, обучение речевому дыханию, формирование слоговой структуры слова, обучение фонематическому анализу и синтезу.</w:t>
      </w:r>
    </w:p>
    <w:bookmarkEnd w:id="2462"/>
    <w:bookmarkStart w:name="z4336" w:id="2463"/>
    <w:p>
      <w:pPr>
        <w:spacing w:after="0"/>
        <w:ind w:left="0"/>
        <w:jc w:val="both"/>
      </w:pPr>
      <w:r>
        <w:rPr>
          <w:rFonts w:ascii="Times New Roman"/>
          <w:b w:val="false"/>
          <w:i w:val="false"/>
          <w:color w:val="000000"/>
          <w:sz w:val="28"/>
        </w:rPr>
        <w:t>
      103. Преодоление речевого негативизма:</w:t>
      </w:r>
    </w:p>
    <w:bookmarkEnd w:id="2463"/>
    <w:bookmarkStart w:name="z4337" w:id="2464"/>
    <w:p>
      <w:pPr>
        <w:spacing w:after="0"/>
        <w:ind w:left="0"/>
        <w:jc w:val="both"/>
      </w:pPr>
      <w:r>
        <w:rPr>
          <w:rFonts w:ascii="Times New Roman"/>
          <w:b w:val="false"/>
          <w:i w:val="false"/>
          <w:color w:val="000000"/>
          <w:sz w:val="28"/>
        </w:rPr>
        <w:t>
      1) включение ребенка в совместную деятельность и формирование навыков взаимодействия;</w:t>
      </w:r>
    </w:p>
    <w:bookmarkEnd w:id="2464"/>
    <w:bookmarkStart w:name="z4338" w:id="2465"/>
    <w:p>
      <w:pPr>
        <w:spacing w:after="0"/>
        <w:ind w:left="0"/>
        <w:jc w:val="both"/>
      </w:pPr>
      <w:r>
        <w:rPr>
          <w:rFonts w:ascii="Times New Roman"/>
          <w:b w:val="false"/>
          <w:i w:val="false"/>
          <w:color w:val="000000"/>
          <w:sz w:val="28"/>
        </w:rPr>
        <w:t>
      2) воспитание у ребенка уверенности в своих силах;</w:t>
      </w:r>
    </w:p>
    <w:bookmarkEnd w:id="2465"/>
    <w:bookmarkStart w:name="z4339" w:id="2466"/>
    <w:p>
      <w:pPr>
        <w:spacing w:after="0"/>
        <w:ind w:left="0"/>
        <w:jc w:val="both"/>
      </w:pPr>
      <w:r>
        <w:rPr>
          <w:rFonts w:ascii="Times New Roman"/>
          <w:b w:val="false"/>
          <w:i w:val="false"/>
          <w:color w:val="000000"/>
          <w:sz w:val="28"/>
        </w:rPr>
        <w:t>
      3) продолжение формирования интереса к игровой деятельности и умения участвовать в игре.</w:t>
      </w:r>
    </w:p>
    <w:bookmarkEnd w:id="2466"/>
    <w:bookmarkStart w:name="z4340" w:id="2467"/>
    <w:p>
      <w:pPr>
        <w:spacing w:after="0"/>
        <w:ind w:left="0"/>
        <w:jc w:val="both"/>
      </w:pPr>
      <w:r>
        <w:rPr>
          <w:rFonts w:ascii="Times New Roman"/>
          <w:b w:val="false"/>
          <w:i w:val="false"/>
          <w:color w:val="000000"/>
          <w:sz w:val="28"/>
        </w:rPr>
        <w:t>
      104. Формирование произвольного слухового восприятия и внимания:</w:t>
      </w:r>
    </w:p>
    <w:bookmarkEnd w:id="2467"/>
    <w:bookmarkStart w:name="z4341" w:id="2468"/>
    <w:p>
      <w:pPr>
        <w:spacing w:after="0"/>
        <w:ind w:left="0"/>
        <w:jc w:val="both"/>
      </w:pPr>
      <w:r>
        <w:rPr>
          <w:rFonts w:ascii="Times New Roman"/>
          <w:b w:val="false"/>
          <w:i w:val="false"/>
          <w:color w:val="000000"/>
          <w:sz w:val="28"/>
        </w:rPr>
        <w:t>
      1) развитие умения узнавать и различать звуковые сигналы в ряду из 3-4-х вариантов;</w:t>
      </w:r>
    </w:p>
    <w:bookmarkEnd w:id="2468"/>
    <w:bookmarkStart w:name="z4342" w:id="2469"/>
    <w:p>
      <w:pPr>
        <w:spacing w:after="0"/>
        <w:ind w:left="0"/>
        <w:jc w:val="both"/>
      </w:pPr>
      <w:r>
        <w:rPr>
          <w:rFonts w:ascii="Times New Roman"/>
          <w:b w:val="false"/>
          <w:i w:val="false"/>
          <w:color w:val="000000"/>
          <w:sz w:val="28"/>
        </w:rPr>
        <w:t>
      2) дифференциация высокого и низкого звучания музыкальных инструментов, показ высоты звука жестом руки;</w:t>
      </w:r>
    </w:p>
    <w:bookmarkEnd w:id="2469"/>
    <w:bookmarkStart w:name="z4343" w:id="2470"/>
    <w:p>
      <w:pPr>
        <w:spacing w:after="0"/>
        <w:ind w:left="0"/>
        <w:jc w:val="both"/>
      </w:pPr>
      <w:r>
        <w:rPr>
          <w:rFonts w:ascii="Times New Roman"/>
          <w:b w:val="false"/>
          <w:i w:val="false"/>
          <w:color w:val="000000"/>
          <w:sz w:val="28"/>
        </w:rPr>
        <w:t>
      3) различение понижения и повышения голоса;</w:t>
      </w:r>
    </w:p>
    <w:bookmarkEnd w:id="2470"/>
    <w:bookmarkStart w:name="z4344" w:id="2471"/>
    <w:p>
      <w:pPr>
        <w:spacing w:after="0"/>
        <w:ind w:left="0"/>
        <w:jc w:val="both"/>
      </w:pPr>
      <w:r>
        <w:rPr>
          <w:rFonts w:ascii="Times New Roman"/>
          <w:b w:val="false"/>
          <w:i w:val="false"/>
          <w:color w:val="000000"/>
          <w:sz w:val="28"/>
        </w:rPr>
        <w:t>
      4) различение минорных и мажорных (грустных и веселых) мелодии.</w:t>
      </w:r>
    </w:p>
    <w:bookmarkEnd w:id="2471"/>
    <w:bookmarkStart w:name="z4345" w:id="2472"/>
    <w:p>
      <w:pPr>
        <w:spacing w:after="0"/>
        <w:ind w:left="0"/>
        <w:jc w:val="both"/>
      </w:pPr>
      <w:r>
        <w:rPr>
          <w:rFonts w:ascii="Times New Roman"/>
          <w:b w:val="false"/>
          <w:i w:val="false"/>
          <w:color w:val="000000"/>
          <w:sz w:val="28"/>
        </w:rPr>
        <w:t>
      105. Развитие фонематического восприятия:</w:t>
      </w:r>
    </w:p>
    <w:bookmarkEnd w:id="2472"/>
    <w:bookmarkStart w:name="z4346" w:id="2473"/>
    <w:p>
      <w:pPr>
        <w:spacing w:after="0"/>
        <w:ind w:left="0"/>
        <w:jc w:val="both"/>
      </w:pPr>
      <w:r>
        <w:rPr>
          <w:rFonts w:ascii="Times New Roman"/>
          <w:b w:val="false"/>
          <w:i w:val="false"/>
          <w:color w:val="000000"/>
          <w:sz w:val="28"/>
        </w:rPr>
        <w:t>
      1) различение похожих по звучанию слов;</w:t>
      </w:r>
    </w:p>
    <w:bookmarkEnd w:id="2473"/>
    <w:bookmarkStart w:name="z4347" w:id="2474"/>
    <w:p>
      <w:pPr>
        <w:spacing w:after="0"/>
        <w:ind w:left="0"/>
        <w:jc w:val="both"/>
      </w:pPr>
      <w:r>
        <w:rPr>
          <w:rFonts w:ascii="Times New Roman"/>
          <w:b w:val="false"/>
          <w:i w:val="false"/>
          <w:color w:val="000000"/>
          <w:sz w:val="28"/>
        </w:rPr>
        <w:t>
      2) выделение гласного звука среди других гласных звуков;</w:t>
      </w:r>
    </w:p>
    <w:bookmarkEnd w:id="2474"/>
    <w:bookmarkStart w:name="z4348" w:id="2475"/>
    <w:p>
      <w:pPr>
        <w:spacing w:after="0"/>
        <w:ind w:left="0"/>
        <w:jc w:val="both"/>
      </w:pPr>
      <w:r>
        <w:rPr>
          <w:rFonts w:ascii="Times New Roman"/>
          <w:b w:val="false"/>
          <w:i w:val="false"/>
          <w:color w:val="000000"/>
          <w:sz w:val="28"/>
        </w:rPr>
        <w:t>
      3) выделение сохранного в речи согласного звука среди других согласных звуков;</w:t>
      </w:r>
    </w:p>
    <w:bookmarkEnd w:id="2475"/>
    <w:bookmarkStart w:name="z4349" w:id="2476"/>
    <w:p>
      <w:pPr>
        <w:spacing w:after="0"/>
        <w:ind w:left="0"/>
        <w:jc w:val="both"/>
      </w:pPr>
      <w:r>
        <w:rPr>
          <w:rFonts w:ascii="Times New Roman"/>
          <w:b w:val="false"/>
          <w:i w:val="false"/>
          <w:color w:val="000000"/>
          <w:sz w:val="28"/>
        </w:rPr>
        <w:t>
      4) выделение дефектного в речи согласного звука в ряду сохранных согласных звуков;</w:t>
      </w:r>
    </w:p>
    <w:bookmarkEnd w:id="2476"/>
    <w:bookmarkStart w:name="z4350" w:id="2477"/>
    <w:p>
      <w:pPr>
        <w:spacing w:after="0"/>
        <w:ind w:left="0"/>
        <w:jc w:val="both"/>
      </w:pPr>
      <w:r>
        <w:rPr>
          <w:rFonts w:ascii="Times New Roman"/>
          <w:b w:val="false"/>
          <w:i w:val="false"/>
          <w:color w:val="000000"/>
          <w:sz w:val="28"/>
        </w:rPr>
        <w:t>
      5) воспроизведение слогового ряда со сменой ударного слога;</w:t>
      </w:r>
    </w:p>
    <w:bookmarkEnd w:id="2477"/>
    <w:bookmarkStart w:name="z4351" w:id="2478"/>
    <w:p>
      <w:pPr>
        <w:spacing w:after="0"/>
        <w:ind w:left="0"/>
        <w:jc w:val="both"/>
      </w:pPr>
      <w:r>
        <w:rPr>
          <w:rFonts w:ascii="Times New Roman"/>
          <w:b w:val="false"/>
          <w:i w:val="false"/>
          <w:color w:val="000000"/>
          <w:sz w:val="28"/>
        </w:rPr>
        <w:t>
      6) воспроизведение слоговых сочетаний с одним гласным и разными согласными звуками;</w:t>
      </w:r>
    </w:p>
    <w:bookmarkEnd w:id="2478"/>
    <w:bookmarkStart w:name="z4352" w:id="2479"/>
    <w:p>
      <w:pPr>
        <w:spacing w:after="0"/>
        <w:ind w:left="0"/>
        <w:jc w:val="both"/>
      </w:pPr>
      <w:r>
        <w:rPr>
          <w:rFonts w:ascii="Times New Roman"/>
          <w:b w:val="false"/>
          <w:i w:val="false"/>
          <w:color w:val="000000"/>
          <w:sz w:val="28"/>
        </w:rPr>
        <w:t>
      7) воспроизведение слоговых сочетаний с согласными, различающимися по звонкости-глухости;</w:t>
      </w:r>
    </w:p>
    <w:bookmarkEnd w:id="2479"/>
    <w:bookmarkStart w:name="z4353" w:id="2480"/>
    <w:p>
      <w:pPr>
        <w:spacing w:after="0"/>
        <w:ind w:left="0"/>
        <w:jc w:val="both"/>
      </w:pPr>
      <w:r>
        <w:rPr>
          <w:rFonts w:ascii="Times New Roman"/>
          <w:b w:val="false"/>
          <w:i w:val="false"/>
          <w:color w:val="000000"/>
          <w:sz w:val="28"/>
        </w:rPr>
        <w:t>
      8) воспроизведение слоговых сочетаний с согласными, различающимися по мягкости-твердости.</w:t>
      </w:r>
    </w:p>
    <w:bookmarkEnd w:id="2480"/>
    <w:bookmarkStart w:name="z4354" w:id="2481"/>
    <w:p>
      <w:pPr>
        <w:spacing w:after="0"/>
        <w:ind w:left="0"/>
        <w:jc w:val="both"/>
      </w:pPr>
      <w:r>
        <w:rPr>
          <w:rFonts w:ascii="Times New Roman"/>
          <w:b w:val="false"/>
          <w:i w:val="false"/>
          <w:color w:val="000000"/>
          <w:sz w:val="28"/>
        </w:rPr>
        <w:t>
      106. Развитие фонематических представлений:</w:t>
      </w:r>
    </w:p>
    <w:bookmarkEnd w:id="2481"/>
    <w:bookmarkStart w:name="z4355" w:id="2482"/>
    <w:p>
      <w:pPr>
        <w:spacing w:after="0"/>
        <w:ind w:left="0"/>
        <w:jc w:val="both"/>
      </w:pPr>
      <w:r>
        <w:rPr>
          <w:rFonts w:ascii="Times New Roman"/>
          <w:b w:val="false"/>
          <w:i w:val="false"/>
          <w:color w:val="000000"/>
          <w:sz w:val="28"/>
        </w:rPr>
        <w:t>
      1) подбор слов на заданный звук, состоящих из 2-х слогов;</w:t>
      </w:r>
    </w:p>
    <w:bookmarkEnd w:id="2482"/>
    <w:bookmarkStart w:name="z4356" w:id="2483"/>
    <w:p>
      <w:pPr>
        <w:spacing w:after="0"/>
        <w:ind w:left="0"/>
        <w:jc w:val="both"/>
      </w:pPr>
      <w:r>
        <w:rPr>
          <w:rFonts w:ascii="Times New Roman"/>
          <w:b w:val="false"/>
          <w:i w:val="false"/>
          <w:color w:val="000000"/>
          <w:sz w:val="28"/>
        </w:rPr>
        <w:t>
      2) подбор картинок с заданным звуком;</w:t>
      </w:r>
    </w:p>
    <w:bookmarkEnd w:id="2483"/>
    <w:bookmarkStart w:name="z4357" w:id="2484"/>
    <w:p>
      <w:pPr>
        <w:spacing w:after="0"/>
        <w:ind w:left="0"/>
        <w:jc w:val="both"/>
      </w:pPr>
      <w:r>
        <w:rPr>
          <w:rFonts w:ascii="Times New Roman"/>
          <w:b w:val="false"/>
          <w:i w:val="false"/>
          <w:color w:val="000000"/>
          <w:sz w:val="28"/>
        </w:rPr>
        <w:t>
      107. Формирование кинестетической и кинетической основы движений в процессе развития общей и ручной моторики:</w:t>
      </w:r>
    </w:p>
    <w:bookmarkEnd w:id="2484"/>
    <w:bookmarkStart w:name="z4358" w:id="2485"/>
    <w:p>
      <w:pPr>
        <w:spacing w:after="0"/>
        <w:ind w:left="0"/>
        <w:jc w:val="both"/>
      </w:pPr>
      <w:r>
        <w:rPr>
          <w:rFonts w:ascii="Times New Roman"/>
          <w:b w:val="false"/>
          <w:i w:val="false"/>
          <w:color w:val="000000"/>
          <w:sz w:val="28"/>
        </w:rPr>
        <w:t>
      1) развитие праксиса позы по словесной инструкции;</w:t>
      </w:r>
    </w:p>
    <w:bookmarkEnd w:id="2485"/>
    <w:bookmarkStart w:name="z4359" w:id="2486"/>
    <w:p>
      <w:pPr>
        <w:spacing w:after="0"/>
        <w:ind w:left="0"/>
        <w:jc w:val="both"/>
      </w:pPr>
      <w:r>
        <w:rPr>
          <w:rFonts w:ascii="Times New Roman"/>
          <w:b w:val="false"/>
          <w:i w:val="false"/>
          <w:color w:val="000000"/>
          <w:sz w:val="28"/>
        </w:rPr>
        <w:t>
      2) развитие кистей рук в специальных упражнениях: сжимание, разжимание, встряхивание, помахивание кистями с постепенным увеличением амплитуды движений.</w:t>
      </w:r>
    </w:p>
    <w:bookmarkEnd w:id="2486"/>
    <w:bookmarkStart w:name="z4360" w:id="2487"/>
    <w:p>
      <w:pPr>
        <w:spacing w:after="0"/>
        <w:ind w:left="0"/>
        <w:jc w:val="both"/>
      </w:pPr>
      <w:r>
        <w:rPr>
          <w:rFonts w:ascii="Times New Roman"/>
          <w:b w:val="false"/>
          <w:i w:val="false"/>
          <w:color w:val="000000"/>
          <w:sz w:val="28"/>
        </w:rPr>
        <w:t>
      108. Развитие органов артикуляции:</w:t>
      </w:r>
    </w:p>
    <w:bookmarkEnd w:id="2487"/>
    <w:bookmarkStart w:name="z4361" w:id="2488"/>
    <w:p>
      <w:pPr>
        <w:spacing w:after="0"/>
        <w:ind w:left="0"/>
        <w:jc w:val="both"/>
      </w:pPr>
      <w:r>
        <w:rPr>
          <w:rFonts w:ascii="Times New Roman"/>
          <w:b w:val="false"/>
          <w:i w:val="false"/>
          <w:color w:val="000000"/>
          <w:sz w:val="28"/>
        </w:rPr>
        <w:t>
      1) закрепление знаний об основных органах артикуляционного аппарата;</w:t>
      </w:r>
    </w:p>
    <w:bookmarkEnd w:id="2488"/>
    <w:bookmarkStart w:name="z4362" w:id="2489"/>
    <w:p>
      <w:pPr>
        <w:spacing w:after="0"/>
        <w:ind w:left="0"/>
        <w:jc w:val="both"/>
      </w:pPr>
      <w:r>
        <w:rPr>
          <w:rFonts w:ascii="Times New Roman"/>
          <w:b w:val="false"/>
          <w:i w:val="false"/>
          <w:color w:val="000000"/>
          <w:sz w:val="28"/>
        </w:rPr>
        <w:t>
      2) подготовка артикуляционного аппарата к формированию правильного звукопроизношения в процессе выполнения артикуляторных игровых упражнений по подражанию;</w:t>
      </w:r>
    </w:p>
    <w:bookmarkEnd w:id="2489"/>
    <w:bookmarkStart w:name="z4363" w:id="2490"/>
    <w:p>
      <w:pPr>
        <w:spacing w:after="0"/>
        <w:ind w:left="0"/>
        <w:jc w:val="both"/>
      </w:pPr>
      <w:r>
        <w:rPr>
          <w:rFonts w:ascii="Times New Roman"/>
          <w:b w:val="false"/>
          <w:i w:val="false"/>
          <w:color w:val="000000"/>
          <w:sz w:val="28"/>
        </w:rPr>
        <w:t>
      3) развитие движений мимической мускулатуры по подражанию и словесной инструкции;</w:t>
      </w:r>
    </w:p>
    <w:bookmarkEnd w:id="2490"/>
    <w:bookmarkStart w:name="z4364" w:id="2491"/>
    <w:p>
      <w:pPr>
        <w:spacing w:after="0"/>
        <w:ind w:left="0"/>
        <w:jc w:val="both"/>
      </w:pPr>
      <w:r>
        <w:rPr>
          <w:rFonts w:ascii="Times New Roman"/>
          <w:b w:val="false"/>
          <w:i w:val="false"/>
          <w:color w:val="000000"/>
          <w:sz w:val="28"/>
        </w:rPr>
        <w:t xml:space="preserve">
      4) укрепляющий массаж для губ, языка, щек. </w:t>
      </w:r>
    </w:p>
    <w:bookmarkEnd w:id="2491"/>
    <w:bookmarkStart w:name="z4365" w:id="2492"/>
    <w:p>
      <w:pPr>
        <w:spacing w:after="0"/>
        <w:ind w:left="0"/>
        <w:jc w:val="both"/>
      </w:pPr>
      <w:r>
        <w:rPr>
          <w:rFonts w:ascii="Times New Roman"/>
          <w:b w:val="false"/>
          <w:i w:val="false"/>
          <w:color w:val="000000"/>
          <w:sz w:val="28"/>
        </w:rPr>
        <w:t>
      109. Формирование кинестетической основы артикуляционных движений:</w:t>
      </w:r>
    </w:p>
    <w:bookmarkEnd w:id="2492"/>
    <w:bookmarkStart w:name="z4366" w:id="2493"/>
    <w:p>
      <w:pPr>
        <w:spacing w:after="0"/>
        <w:ind w:left="0"/>
        <w:jc w:val="both"/>
      </w:pPr>
      <w:r>
        <w:rPr>
          <w:rFonts w:ascii="Times New Roman"/>
          <w:b w:val="false"/>
          <w:i w:val="false"/>
          <w:color w:val="000000"/>
          <w:sz w:val="28"/>
        </w:rPr>
        <w:t>
      1) закрепление представлений о положении губ, дифференциация положения губ при артикуляции гласных звуков;</w:t>
      </w:r>
    </w:p>
    <w:bookmarkEnd w:id="2493"/>
    <w:bookmarkStart w:name="z4367" w:id="2494"/>
    <w:p>
      <w:pPr>
        <w:spacing w:after="0"/>
        <w:ind w:left="0"/>
        <w:jc w:val="both"/>
      </w:pPr>
      <w:r>
        <w:rPr>
          <w:rFonts w:ascii="Times New Roman"/>
          <w:b w:val="false"/>
          <w:i w:val="false"/>
          <w:color w:val="000000"/>
          <w:sz w:val="28"/>
        </w:rPr>
        <w:t>
      2) уточнение кинестетических представлений о положении поднятого и опущенного кончика языка, с опорой на зрительно-слуховые представления о звуке;</w:t>
      </w:r>
    </w:p>
    <w:bookmarkEnd w:id="2494"/>
    <w:bookmarkStart w:name="z4368" w:id="2495"/>
    <w:p>
      <w:pPr>
        <w:spacing w:after="0"/>
        <w:ind w:left="0"/>
        <w:jc w:val="both"/>
      </w:pPr>
      <w:r>
        <w:rPr>
          <w:rFonts w:ascii="Times New Roman"/>
          <w:b w:val="false"/>
          <w:i w:val="false"/>
          <w:color w:val="000000"/>
          <w:sz w:val="28"/>
        </w:rPr>
        <w:t>
      3) формирование кинетической основы артикуляционных движений: обучение статическим упражнениям по развитию артикуляционной моторики, направленным на выработку необходимого объема движений: артикуляционные упражнения для губ; артикуляционные упражнения для языка;</w:t>
      </w:r>
    </w:p>
    <w:bookmarkEnd w:id="2495"/>
    <w:bookmarkStart w:name="z4369" w:id="2496"/>
    <w:p>
      <w:pPr>
        <w:spacing w:after="0"/>
        <w:ind w:left="0"/>
        <w:jc w:val="both"/>
      </w:pPr>
      <w:r>
        <w:rPr>
          <w:rFonts w:ascii="Times New Roman"/>
          <w:b w:val="false"/>
          <w:i w:val="false"/>
          <w:color w:val="000000"/>
          <w:sz w:val="28"/>
        </w:rPr>
        <w:t xml:space="preserve">
      4) развитие подвижности органов артикуляционного аппарата, способности к переключению движений, развитие умения удерживать артикуляционные органы в заданном положении, выполнение артикуляционных укладов по образцу логопеда под счет, по словесной инструкции. </w:t>
      </w:r>
    </w:p>
    <w:bookmarkEnd w:id="2496"/>
    <w:bookmarkStart w:name="z4370" w:id="2497"/>
    <w:p>
      <w:pPr>
        <w:spacing w:after="0"/>
        <w:ind w:left="0"/>
        <w:jc w:val="both"/>
      </w:pPr>
      <w:r>
        <w:rPr>
          <w:rFonts w:ascii="Times New Roman"/>
          <w:b w:val="false"/>
          <w:i w:val="false"/>
          <w:color w:val="000000"/>
          <w:sz w:val="28"/>
        </w:rPr>
        <w:t>
      110. Обучение речевому дыханию:</w:t>
      </w:r>
    </w:p>
    <w:bookmarkEnd w:id="2497"/>
    <w:bookmarkStart w:name="z4371" w:id="2498"/>
    <w:p>
      <w:pPr>
        <w:spacing w:after="0"/>
        <w:ind w:left="0"/>
        <w:jc w:val="both"/>
      </w:pPr>
      <w:r>
        <w:rPr>
          <w:rFonts w:ascii="Times New Roman"/>
          <w:b w:val="false"/>
          <w:i w:val="false"/>
          <w:color w:val="000000"/>
          <w:sz w:val="28"/>
        </w:rPr>
        <w:t>
      1) формирование правильного физиологического дыхания: учить правильному диафрагмально-реберному дыханию по подражанию;</w:t>
      </w:r>
    </w:p>
    <w:bookmarkEnd w:id="2498"/>
    <w:bookmarkStart w:name="z4372" w:id="2499"/>
    <w:p>
      <w:pPr>
        <w:spacing w:after="0"/>
        <w:ind w:left="0"/>
        <w:jc w:val="both"/>
      </w:pPr>
      <w:r>
        <w:rPr>
          <w:rFonts w:ascii="Times New Roman"/>
          <w:b w:val="false"/>
          <w:i w:val="false"/>
          <w:color w:val="000000"/>
          <w:sz w:val="28"/>
        </w:rPr>
        <w:t xml:space="preserve">
      2) развитие ротового выдоха: развитие длительности целенаправленного ротового дыхания, выработка дифференцированного ротового и носового дыхания), формирование направленной воздушной струи. </w:t>
      </w:r>
    </w:p>
    <w:bookmarkEnd w:id="2499"/>
    <w:bookmarkStart w:name="z4373" w:id="2500"/>
    <w:p>
      <w:pPr>
        <w:spacing w:after="0"/>
        <w:ind w:left="0"/>
        <w:jc w:val="both"/>
      </w:pPr>
      <w:r>
        <w:rPr>
          <w:rFonts w:ascii="Times New Roman"/>
          <w:b w:val="false"/>
          <w:i w:val="false"/>
          <w:color w:val="000000"/>
          <w:sz w:val="28"/>
        </w:rPr>
        <w:t>
      111. Развитие силы голоса:</w:t>
      </w:r>
    </w:p>
    <w:bookmarkEnd w:id="2500"/>
    <w:bookmarkStart w:name="z4374" w:id="2501"/>
    <w:p>
      <w:pPr>
        <w:spacing w:after="0"/>
        <w:ind w:left="0"/>
        <w:jc w:val="both"/>
      </w:pPr>
      <w:r>
        <w:rPr>
          <w:rFonts w:ascii="Times New Roman"/>
          <w:b w:val="false"/>
          <w:i w:val="false"/>
          <w:color w:val="000000"/>
          <w:sz w:val="28"/>
        </w:rPr>
        <w:t>
      1) развитие умения пользоваться тихим и громким голосом;</w:t>
      </w:r>
    </w:p>
    <w:bookmarkEnd w:id="2501"/>
    <w:bookmarkStart w:name="z4375" w:id="2502"/>
    <w:p>
      <w:pPr>
        <w:spacing w:after="0"/>
        <w:ind w:left="0"/>
        <w:jc w:val="both"/>
      </w:pPr>
      <w:r>
        <w:rPr>
          <w:rFonts w:ascii="Times New Roman"/>
          <w:b w:val="false"/>
          <w:i w:val="false"/>
          <w:color w:val="000000"/>
          <w:sz w:val="28"/>
        </w:rPr>
        <w:t>
      2) обучение изменения силы голоса, на одном выдохе изменения силы голоса от тихого до громкого и наоборот.</w:t>
      </w:r>
    </w:p>
    <w:bookmarkEnd w:id="2502"/>
    <w:bookmarkStart w:name="z4376" w:id="2503"/>
    <w:p>
      <w:pPr>
        <w:spacing w:after="0"/>
        <w:ind w:left="0"/>
        <w:jc w:val="both"/>
      </w:pPr>
      <w:r>
        <w:rPr>
          <w:rFonts w:ascii="Times New Roman"/>
          <w:b w:val="false"/>
          <w:i w:val="false"/>
          <w:color w:val="000000"/>
          <w:sz w:val="28"/>
        </w:rPr>
        <w:t>
      112. Формирование произношения:</w:t>
      </w:r>
    </w:p>
    <w:bookmarkEnd w:id="2503"/>
    <w:bookmarkStart w:name="z4377" w:id="2504"/>
    <w:p>
      <w:pPr>
        <w:spacing w:after="0"/>
        <w:ind w:left="0"/>
        <w:jc w:val="both"/>
      </w:pPr>
      <w:r>
        <w:rPr>
          <w:rFonts w:ascii="Times New Roman"/>
          <w:b w:val="false"/>
          <w:i w:val="false"/>
          <w:color w:val="000000"/>
          <w:sz w:val="28"/>
        </w:rPr>
        <w:t>
      1) автоматизация и дифференциация гласных звуков в различных фонетических условиях;</w:t>
      </w:r>
    </w:p>
    <w:bookmarkEnd w:id="2504"/>
    <w:bookmarkStart w:name="z4378" w:id="2505"/>
    <w:p>
      <w:pPr>
        <w:spacing w:after="0"/>
        <w:ind w:left="0"/>
        <w:jc w:val="both"/>
      </w:pPr>
      <w:r>
        <w:rPr>
          <w:rFonts w:ascii="Times New Roman"/>
          <w:b w:val="false"/>
          <w:i w:val="false"/>
          <w:color w:val="000000"/>
          <w:sz w:val="28"/>
        </w:rPr>
        <w:t>
      2) закрепление навыка правильного произношения согласных звуков раннего онтогенеза в предложениях и коротких текстах, автоматизация и дифференциация согласных звуков раннего онтогенеза в различных фонетических условиях;</w:t>
      </w:r>
    </w:p>
    <w:bookmarkEnd w:id="2505"/>
    <w:bookmarkStart w:name="z4379" w:id="2506"/>
    <w:p>
      <w:pPr>
        <w:spacing w:after="0"/>
        <w:ind w:left="0"/>
        <w:jc w:val="both"/>
      </w:pPr>
      <w:r>
        <w:rPr>
          <w:rFonts w:ascii="Times New Roman"/>
          <w:b w:val="false"/>
          <w:i w:val="false"/>
          <w:color w:val="000000"/>
          <w:sz w:val="28"/>
        </w:rPr>
        <w:t>
      3) уточнение правильной артикуляции согласных звуков: к,к’,г,г’,х,х’,л’,й, ы, с,с’,з,з’,л;</w:t>
      </w:r>
    </w:p>
    <w:bookmarkEnd w:id="2506"/>
    <w:bookmarkStart w:name="z4380" w:id="2507"/>
    <w:p>
      <w:pPr>
        <w:spacing w:after="0"/>
        <w:ind w:left="0"/>
        <w:jc w:val="both"/>
      </w:pPr>
      <w:r>
        <w:rPr>
          <w:rFonts w:ascii="Times New Roman"/>
          <w:b w:val="false"/>
          <w:i w:val="false"/>
          <w:color w:val="000000"/>
          <w:sz w:val="28"/>
        </w:rPr>
        <w:t>
      4) формирование правильной артикуляции отсутствующих или искаженно произносимых согласных звуков: ц,ш,ж,ч,щ, автоматизация поставленных звуков: изолированно, в открытых слогах, в обратных слогах, в закрытых слогах, в стечении с согласными, в словах, предложениях;</w:t>
      </w:r>
    </w:p>
    <w:bookmarkEnd w:id="2507"/>
    <w:bookmarkStart w:name="z4381" w:id="2508"/>
    <w:p>
      <w:pPr>
        <w:spacing w:after="0"/>
        <w:ind w:left="0"/>
        <w:jc w:val="both"/>
      </w:pPr>
      <w:r>
        <w:rPr>
          <w:rFonts w:ascii="Times New Roman"/>
          <w:b w:val="false"/>
          <w:i w:val="false"/>
          <w:color w:val="000000"/>
          <w:sz w:val="28"/>
        </w:rPr>
        <w:t xml:space="preserve">
      5) дифференциация на слух сохранных согласных звуков различающихся по твердости-мягкости, дифференциация на слух сохранных согласных звуков различающихся по глухости-звонкости. </w:t>
      </w:r>
    </w:p>
    <w:bookmarkEnd w:id="2508"/>
    <w:bookmarkStart w:name="z4382" w:id="2509"/>
    <w:p>
      <w:pPr>
        <w:spacing w:after="0"/>
        <w:ind w:left="0"/>
        <w:jc w:val="both"/>
      </w:pPr>
      <w:r>
        <w:rPr>
          <w:rFonts w:ascii="Times New Roman"/>
          <w:b w:val="false"/>
          <w:i w:val="false"/>
          <w:color w:val="000000"/>
          <w:sz w:val="28"/>
        </w:rPr>
        <w:t>
      113. Формирование слоговой структуры слова:</w:t>
      </w:r>
    </w:p>
    <w:bookmarkEnd w:id="2509"/>
    <w:bookmarkStart w:name="z4383" w:id="2510"/>
    <w:p>
      <w:pPr>
        <w:spacing w:after="0"/>
        <w:ind w:left="0"/>
        <w:jc w:val="both"/>
      </w:pPr>
      <w:r>
        <w:rPr>
          <w:rFonts w:ascii="Times New Roman"/>
          <w:b w:val="false"/>
          <w:i w:val="false"/>
          <w:color w:val="000000"/>
          <w:sz w:val="28"/>
        </w:rPr>
        <w:t>
      1) обучение восприятию и воспроизведению ритмов простых усвоенных слов с одновременным проговариванием и отхлопыванием;</w:t>
      </w:r>
    </w:p>
    <w:bookmarkEnd w:id="2510"/>
    <w:bookmarkStart w:name="z4384" w:id="2511"/>
    <w:p>
      <w:pPr>
        <w:spacing w:after="0"/>
        <w:ind w:left="0"/>
        <w:jc w:val="both"/>
      </w:pPr>
      <w:r>
        <w:rPr>
          <w:rFonts w:ascii="Times New Roman"/>
          <w:b w:val="false"/>
          <w:i w:val="false"/>
          <w:color w:val="000000"/>
          <w:sz w:val="28"/>
        </w:rPr>
        <w:t>
      2) обучение произнесению слогов в чистоговорках с одновременным проговариванием и отхлопыванием слов;</w:t>
      </w:r>
    </w:p>
    <w:bookmarkEnd w:id="2511"/>
    <w:bookmarkStart w:name="z4385" w:id="2512"/>
    <w:p>
      <w:pPr>
        <w:spacing w:after="0"/>
        <w:ind w:left="0"/>
        <w:jc w:val="both"/>
      </w:pPr>
      <w:r>
        <w:rPr>
          <w:rFonts w:ascii="Times New Roman"/>
          <w:b w:val="false"/>
          <w:i w:val="false"/>
          <w:color w:val="000000"/>
          <w:sz w:val="28"/>
        </w:rPr>
        <w:t>
      3) формирование слоговой структуры слова с правильным воспроизведением ударного слога и ритмического рисунка в словах, состоящих из 2-х слогов со стечением согласных;</w:t>
      </w:r>
    </w:p>
    <w:bookmarkEnd w:id="2512"/>
    <w:bookmarkStart w:name="z4386" w:id="2513"/>
    <w:p>
      <w:pPr>
        <w:spacing w:after="0"/>
        <w:ind w:left="0"/>
        <w:jc w:val="both"/>
      </w:pPr>
      <w:r>
        <w:rPr>
          <w:rFonts w:ascii="Times New Roman"/>
          <w:b w:val="false"/>
          <w:i w:val="false"/>
          <w:color w:val="000000"/>
          <w:sz w:val="28"/>
        </w:rPr>
        <w:t>
      4) формирование слоговой структуры слова с правильным воспроизведением ударного слога и ритмического рисунка в словах, состоящих из 3-х слогов с закрытым слогом;</w:t>
      </w:r>
    </w:p>
    <w:bookmarkEnd w:id="2513"/>
    <w:bookmarkStart w:name="z4387" w:id="2514"/>
    <w:p>
      <w:pPr>
        <w:spacing w:after="0"/>
        <w:ind w:left="0"/>
        <w:jc w:val="both"/>
      </w:pPr>
      <w:r>
        <w:rPr>
          <w:rFonts w:ascii="Times New Roman"/>
          <w:b w:val="false"/>
          <w:i w:val="false"/>
          <w:color w:val="000000"/>
          <w:sz w:val="28"/>
        </w:rPr>
        <w:t>
      5) формирование слоговой структуры слова с правильным воспроизведением ударного слога и ритмического рисунка в словах, состоящих из 3-х слогов со стечением согласных;</w:t>
      </w:r>
    </w:p>
    <w:bookmarkEnd w:id="2514"/>
    <w:bookmarkStart w:name="z4388" w:id="2515"/>
    <w:p>
      <w:pPr>
        <w:spacing w:after="0"/>
        <w:ind w:left="0"/>
        <w:jc w:val="both"/>
      </w:pPr>
      <w:r>
        <w:rPr>
          <w:rFonts w:ascii="Times New Roman"/>
          <w:b w:val="false"/>
          <w:i w:val="false"/>
          <w:color w:val="000000"/>
          <w:sz w:val="28"/>
        </w:rPr>
        <w:t>
      6) проговаривание стечений согласных звуков.</w:t>
      </w:r>
    </w:p>
    <w:bookmarkEnd w:id="2515"/>
    <w:bookmarkStart w:name="z4389" w:id="2516"/>
    <w:p>
      <w:pPr>
        <w:spacing w:after="0"/>
        <w:ind w:left="0"/>
        <w:jc w:val="both"/>
      </w:pPr>
      <w:r>
        <w:rPr>
          <w:rFonts w:ascii="Times New Roman"/>
          <w:b w:val="false"/>
          <w:i w:val="false"/>
          <w:color w:val="000000"/>
          <w:sz w:val="28"/>
        </w:rPr>
        <w:t>
      114. Обучение фонематическому анализу и синтезу:</w:t>
      </w:r>
    </w:p>
    <w:bookmarkEnd w:id="2516"/>
    <w:bookmarkStart w:name="z4390" w:id="2517"/>
    <w:p>
      <w:pPr>
        <w:spacing w:after="0"/>
        <w:ind w:left="0"/>
        <w:jc w:val="both"/>
      </w:pPr>
      <w:r>
        <w:rPr>
          <w:rFonts w:ascii="Times New Roman"/>
          <w:b w:val="false"/>
          <w:i w:val="false"/>
          <w:color w:val="000000"/>
          <w:sz w:val="28"/>
        </w:rPr>
        <w:t>
      1) закрепление умения выделять гласный звук в начале, середине, конце слова;</w:t>
      </w:r>
    </w:p>
    <w:bookmarkEnd w:id="2517"/>
    <w:bookmarkStart w:name="z4391" w:id="2518"/>
    <w:p>
      <w:pPr>
        <w:spacing w:after="0"/>
        <w:ind w:left="0"/>
        <w:jc w:val="both"/>
      </w:pPr>
      <w:r>
        <w:rPr>
          <w:rFonts w:ascii="Times New Roman"/>
          <w:b w:val="false"/>
          <w:i w:val="false"/>
          <w:color w:val="000000"/>
          <w:sz w:val="28"/>
        </w:rPr>
        <w:t>
      2) выделение согласного звука в звуковом потоке: выделение согласного звука в начале слова, выделение согласного звука в конце слова, выделение согласного звука в середине слова;</w:t>
      </w:r>
    </w:p>
    <w:bookmarkEnd w:id="2518"/>
    <w:bookmarkStart w:name="z4392" w:id="2519"/>
    <w:p>
      <w:pPr>
        <w:spacing w:after="0"/>
        <w:ind w:left="0"/>
        <w:jc w:val="both"/>
      </w:pPr>
      <w:r>
        <w:rPr>
          <w:rFonts w:ascii="Times New Roman"/>
          <w:b w:val="false"/>
          <w:i w:val="false"/>
          <w:color w:val="000000"/>
          <w:sz w:val="28"/>
        </w:rPr>
        <w:t>
      3) формирование представления о гласных и согласных звуках, дифференциация гласных и согласных звуков в слогах, словах и предложениях;</w:t>
      </w:r>
    </w:p>
    <w:bookmarkEnd w:id="2519"/>
    <w:bookmarkStart w:name="z4393" w:id="2520"/>
    <w:p>
      <w:pPr>
        <w:spacing w:after="0"/>
        <w:ind w:left="0"/>
        <w:jc w:val="both"/>
      </w:pPr>
      <w:r>
        <w:rPr>
          <w:rFonts w:ascii="Times New Roman"/>
          <w:b w:val="false"/>
          <w:i w:val="false"/>
          <w:color w:val="000000"/>
          <w:sz w:val="28"/>
        </w:rPr>
        <w:t>
      4) определение количества и последовательности звуков в звукосочетаниях гласного и согласного звуков;</w:t>
      </w:r>
    </w:p>
    <w:bookmarkEnd w:id="2520"/>
    <w:bookmarkStart w:name="z4394" w:id="2521"/>
    <w:p>
      <w:pPr>
        <w:spacing w:after="0"/>
        <w:ind w:left="0"/>
        <w:jc w:val="both"/>
      </w:pPr>
      <w:r>
        <w:rPr>
          <w:rFonts w:ascii="Times New Roman"/>
          <w:b w:val="false"/>
          <w:i w:val="false"/>
          <w:color w:val="000000"/>
          <w:sz w:val="28"/>
        </w:rPr>
        <w:t>
      5) обучение умению определять количество звуков в слове.</w:t>
      </w:r>
    </w:p>
    <w:bookmarkEnd w:id="2521"/>
    <w:bookmarkStart w:name="z4395" w:id="2522"/>
    <w:p>
      <w:pPr>
        <w:spacing w:after="0"/>
        <w:ind w:left="0"/>
        <w:jc w:val="both"/>
      </w:pPr>
      <w:r>
        <w:rPr>
          <w:rFonts w:ascii="Times New Roman"/>
          <w:b w:val="false"/>
          <w:i w:val="false"/>
          <w:color w:val="000000"/>
          <w:sz w:val="28"/>
        </w:rPr>
        <w:t>
      115. Ожидаемые результаты:</w:t>
      </w:r>
    </w:p>
    <w:bookmarkEnd w:id="2522"/>
    <w:bookmarkStart w:name="z4396" w:id="2523"/>
    <w:p>
      <w:pPr>
        <w:spacing w:after="0"/>
        <w:ind w:left="0"/>
        <w:jc w:val="both"/>
      </w:pPr>
      <w:r>
        <w:rPr>
          <w:rFonts w:ascii="Times New Roman"/>
          <w:b w:val="false"/>
          <w:i w:val="false"/>
          <w:color w:val="000000"/>
          <w:sz w:val="28"/>
        </w:rPr>
        <w:t>
      1) переключает слуховое внимание, выполняет действия согласно различному звучанию сигнала;</w:t>
      </w:r>
    </w:p>
    <w:bookmarkEnd w:id="2523"/>
    <w:bookmarkStart w:name="z4397" w:id="2524"/>
    <w:p>
      <w:pPr>
        <w:spacing w:after="0"/>
        <w:ind w:left="0"/>
        <w:jc w:val="both"/>
      </w:pPr>
      <w:r>
        <w:rPr>
          <w:rFonts w:ascii="Times New Roman"/>
          <w:b w:val="false"/>
          <w:i w:val="false"/>
          <w:color w:val="000000"/>
          <w:sz w:val="28"/>
        </w:rPr>
        <w:t>
      2) узнает и различает бытовые шумы в ряду из 3-4-х сигналов;</w:t>
      </w:r>
    </w:p>
    <w:bookmarkEnd w:id="2524"/>
    <w:bookmarkStart w:name="z4398" w:id="2525"/>
    <w:p>
      <w:pPr>
        <w:spacing w:after="0"/>
        <w:ind w:left="0"/>
        <w:jc w:val="both"/>
      </w:pPr>
      <w:r>
        <w:rPr>
          <w:rFonts w:ascii="Times New Roman"/>
          <w:b w:val="false"/>
          <w:i w:val="false"/>
          <w:color w:val="000000"/>
          <w:sz w:val="28"/>
        </w:rPr>
        <w:t>
      3) различает тихое и громкое звучание музыкальных инструментов;</w:t>
      </w:r>
    </w:p>
    <w:bookmarkEnd w:id="2525"/>
    <w:bookmarkStart w:name="z4399" w:id="2526"/>
    <w:p>
      <w:pPr>
        <w:spacing w:after="0"/>
        <w:ind w:left="0"/>
        <w:jc w:val="both"/>
      </w:pPr>
      <w:r>
        <w:rPr>
          <w:rFonts w:ascii="Times New Roman"/>
          <w:b w:val="false"/>
          <w:i w:val="false"/>
          <w:color w:val="000000"/>
          <w:sz w:val="28"/>
        </w:rPr>
        <w:t>
      4) различает быстрый и медленный темп звучания музыкальных инструментов;</w:t>
      </w:r>
    </w:p>
    <w:bookmarkEnd w:id="2526"/>
    <w:bookmarkStart w:name="z4400" w:id="2527"/>
    <w:p>
      <w:pPr>
        <w:spacing w:after="0"/>
        <w:ind w:left="0"/>
        <w:jc w:val="both"/>
      </w:pPr>
      <w:r>
        <w:rPr>
          <w:rFonts w:ascii="Times New Roman"/>
          <w:b w:val="false"/>
          <w:i w:val="false"/>
          <w:color w:val="000000"/>
          <w:sz w:val="28"/>
        </w:rPr>
        <w:t>
      5) различает изолированные фонемы;</w:t>
      </w:r>
    </w:p>
    <w:bookmarkEnd w:id="2527"/>
    <w:bookmarkStart w:name="z4401" w:id="2528"/>
    <w:p>
      <w:pPr>
        <w:spacing w:after="0"/>
        <w:ind w:left="0"/>
        <w:jc w:val="both"/>
      </w:pPr>
      <w:r>
        <w:rPr>
          <w:rFonts w:ascii="Times New Roman"/>
          <w:b w:val="false"/>
          <w:i w:val="false"/>
          <w:color w:val="000000"/>
          <w:sz w:val="28"/>
        </w:rPr>
        <w:t>
      6) дифференцирует близкие по звучанию слоги;</w:t>
      </w:r>
    </w:p>
    <w:bookmarkEnd w:id="2528"/>
    <w:bookmarkStart w:name="z4402" w:id="2529"/>
    <w:p>
      <w:pPr>
        <w:spacing w:after="0"/>
        <w:ind w:left="0"/>
        <w:jc w:val="both"/>
      </w:pPr>
      <w:r>
        <w:rPr>
          <w:rFonts w:ascii="Times New Roman"/>
          <w:b w:val="false"/>
          <w:i w:val="false"/>
          <w:color w:val="000000"/>
          <w:sz w:val="28"/>
        </w:rPr>
        <w:t>
      7) различает сходные по звучанию звукоподражания, слова;</w:t>
      </w:r>
    </w:p>
    <w:bookmarkEnd w:id="2529"/>
    <w:bookmarkStart w:name="z4403" w:id="2530"/>
    <w:p>
      <w:pPr>
        <w:spacing w:after="0"/>
        <w:ind w:left="0"/>
        <w:jc w:val="both"/>
      </w:pPr>
      <w:r>
        <w:rPr>
          <w:rFonts w:ascii="Times New Roman"/>
          <w:b w:val="false"/>
          <w:i w:val="false"/>
          <w:color w:val="000000"/>
          <w:sz w:val="28"/>
        </w:rPr>
        <w:t>
      8) выделяет гласный звук среди других гласных звуков;</w:t>
      </w:r>
    </w:p>
    <w:bookmarkEnd w:id="2530"/>
    <w:bookmarkStart w:name="z4404" w:id="2531"/>
    <w:p>
      <w:pPr>
        <w:spacing w:after="0"/>
        <w:ind w:left="0"/>
        <w:jc w:val="both"/>
      </w:pPr>
      <w:r>
        <w:rPr>
          <w:rFonts w:ascii="Times New Roman"/>
          <w:b w:val="false"/>
          <w:i w:val="false"/>
          <w:color w:val="000000"/>
          <w:sz w:val="28"/>
        </w:rPr>
        <w:t>
      9) знает основные органы артикуляционного аппарата;</w:t>
      </w:r>
    </w:p>
    <w:bookmarkEnd w:id="2531"/>
    <w:bookmarkStart w:name="z4405" w:id="2532"/>
    <w:p>
      <w:pPr>
        <w:spacing w:after="0"/>
        <w:ind w:left="0"/>
        <w:jc w:val="both"/>
      </w:pPr>
      <w:r>
        <w:rPr>
          <w:rFonts w:ascii="Times New Roman"/>
          <w:b w:val="false"/>
          <w:i w:val="false"/>
          <w:color w:val="000000"/>
          <w:sz w:val="28"/>
        </w:rPr>
        <w:t>
      10) выполняет упражнения для губ;</w:t>
      </w:r>
    </w:p>
    <w:bookmarkEnd w:id="2532"/>
    <w:bookmarkStart w:name="z4406" w:id="2533"/>
    <w:p>
      <w:pPr>
        <w:spacing w:after="0"/>
        <w:ind w:left="0"/>
        <w:jc w:val="both"/>
      </w:pPr>
      <w:r>
        <w:rPr>
          <w:rFonts w:ascii="Times New Roman"/>
          <w:b w:val="false"/>
          <w:i w:val="false"/>
          <w:color w:val="000000"/>
          <w:sz w:val="28"/>
        </w:rPr>
        <w:t>
      11) выполняет упражнения для языка;</w:t>
      </w:r>
    </w:p>
    <w:bookmarkEnd w:id="2533"/>
    <w:bookmarkStart w:name="z4407" w:id="2534"/>
    <w:p>
      <w:pPr>
        <w:spacing w:after="0"/>
        <w:ind w:left="0"/>
        <w:jc w:val="both"/>
      </w:pPr>
      <w:r>
        <w:rPr>
          <w:rFonts w:ascii="Times New Roman"/>
          <w:b w:val="false"/>
          <w:i w:val="false"/>
          <w:color w:val="000000"/>
          <w:sz w:val="28"/>
        </w:rPr>
        <w:t>
      12) выполняет артикуляционные уклады по образцу логопеда;</w:t>
      </w:r>
    </w:p>
    <w:bookmarkEnd w:id="2534"/>
    <w:bookmarkStart w:name="z4408" w:id="2535"/>
    <w:p>
      <w:pPr>
        <w:spacing w:after="0"/>
        <w:ind w:left="0"/>
        <w:jc w:val="both"/>
      </w:pPr>
      <w:r>
        <w:rPr>
          <w:rFonts w:ascii="Times New Roman"/>
          <w:b w:val="false"/>
          <w:i w:val="false"/>
          <w:color w:val="000000"/>
          <w:sz w:val="28"/>
        </w:rPr>
        <w:t>
      13) производит длительный целенаправленный ротовой выдох;</w:t>
      </w:r>
    </w:p>
    <w:bookmarkEnd w:id="2535"/>
    <w:bookmarkStart w:name="z4409" w:id="2536"/>
    <w:p>
      <w:pPr>
        <w:spacing w:after="0"/>
        <w:ind w:left="0"/>
        <w:jc w:val="both"/>
      </w:pPr>
      <w:r>
        <w:rPr>
          <w:rFonts w:ascii="Times New Roman"/>
          <w:b w:val="false"/>
          <w:i w:val="false"/>
          <w:color w:val="000000"/>
          <w:sz w:val="28"/>
        </w:rPr>
        <w:t>
      14) умеет пользоваться тихим и громким голосом;</w:t>
      </w:r>
    </w:p>
    <w:bookmarkEnd w:id="2536"/>
    <w:bookmarkStart w:name="z4410" w:id="2537"/>
    <w:p>
      <w:pPr>
        <w:spacing w:after="0"/>
        <w:ind w:left="0"/>
        <w:jc w:val="both"/>
      </w:pPr>
      <w:r>
        <w:rPr>
          <w:rFonts w:ascii="Times New Roman"/>
          <w:b w:val="false"/>
          <w:i w:val="false"/>
          <w:color w:val="000000"/>
          <w:sz w:val="28"/>
        </w:rPr>
        <w:t>
      15) правильно произносит гласные звуки;</w:t>
      </w:r>
    </w:p>
    <w:bookmarkEnd w:id="2537"/>
    <w:bookmarkStart w:name="z4411" w:id="2538"/>
    <w:p>
      <w:pPr>
        <w:spacing w:after="0"/>
        <w:ind w:left="0"/>
        <w:jc w:val="both"/>
      </w:pPr>
      <w:r>
        <w:rPr>
          <w:rFonts w:ascii="Times New Roman"/>
          <w:b w:val="false"/>
          <w:i w:val="false"/>
          <w:color w:val="000000"/>
          <w:sz w:val="28"/>
        </w:rPr>
        <w:t>
      16) правильно произносит согласные звуки раннего онтогезеза;</w:t>
      </w:r>
    </w:p>
    <w:bookmarkEnd w:id="2538"/>
    <w:bookmarkStart w:name="z4412" w:id="2539"/>
    <w:p>
      <w:pPr>
        <w:spacing w:after="0"/>
        <w:ind w:left="0"/>
        <w:jc w:val="both"/>
      </w:pPr>
      <w:r>
        <w:rPr>
          <w:rFonts w:ascii="Times New Roman"/>
          <w:b w:val="false"/>
          <w:i w:val="false"/>
          <w:color w:val="000000"/>
          <w:sz w:val="28"/>
        </w:rPr>
        <w:t>
      17) правильно использует вызванные согласные звуки в слогах, словах, предложениях;</w:t>
      </w:r>
    </w:p>
    <w:bookmarkEnd w:id="2539"/>
    <w:bookmarkStart w:name="z4413" w:id="2540"/>
    <w:p>
      <w:pPr>
        <w:spacing w:after="0"/>
        <w:ind w:left="0"/>
        <w:jc w:val="both"/>
      </w:pPr>
      <w:r>
        <w:rPr>
          <w:rFonts w:ascii="Times New Roman"/>
          <w:b w:val="false"/>
          <w:i w:val="false"/>
          <w:color w:val="000000"/>
          <w:sz w:val="28"/>
        </w:rPr>
        <w:t>
      18) дифференцирует на слух согласные звуки, различающиеся по твердости-мягкости;</w:t>
      </w:r>
    </w:p>
    <w:bookmarkEnd w:id="2540"/>
    <w:bookmarkStart w:name="z4414" w:id="2541"/>
    <w:p>
      <w:pPr>
        <w:spacing w:after="0"/>
        <w:ind w:left="0"/>
        <w:jc w:val="both"/>
      </w:pPr>
      <w:r>
        <w:rPr>
          <w:rFonts w:ascii="Times New Roman"/>
          <w:b w:val="false"/>
          <w:i w:val="false"/>
          <w:color w:val="000000"/>
          <w:sz w:val="28"/>
        </w:rPr>
        <w:t>
      19) дифференцирует на слух сохранные согласные звуки, различающиеся по глухости-звонкости;</w:t>
      </w:r>
    </w:p>
    <w:bookmarkEnd w:id="2541"/>
    <w:bookmarkStart w:name="z4415" w:id="2542"/>
    <w:p>
      <w:pPr>
        <w:spacing w:after="0"/>
        <w:ind w:left="0"/>
        <w:jc w:val="both"/>
      </w:pPr>
      <w:r>
        <w:rPr>
          <w:rFonts w:ascii="Times New Roman"/>
          <w:b w:val="false"/>
          <w:i w:val="false"/>
          <w:color w:val="000000"/>
          <w:sz w:val="28"/>
        </w:rPr>
        <w:t>
      20) воспроизводит ритмический рисунок в односложных, двух и трехсложных словах;</w:t>
      </w:r>
    </w:p>
    <w:bookmarkEnd w:id="2542"/>
    <w:bookmarkStart w:name="z4416" w:id="2543"/>
    <w:p>
      <w:pPr>
        <w:spacing w:after="0"/>
        <w:ind w:left="0"/>
        <w:jc w:val="both"/>
      </w:pPr>
      <w:r>
        <w:rPr>
          <w:rFonts w:ascii="Times New Roman"/>
          <w:b w:val="false"/>
          <w:i w:val="false"/>
          <w:color w:val="000000"/>
          <w:sz w:val="28"/>
        </w:rPr>
        <w:t xml:space="preserve">
      21) выделяет гласный звук в начале, середине, конце слова; </w:t>
      </w:r>
    </w:p>
    <w:bookmarkEnd w:id="2543"/>
    <w:bookmarkStart w:name="z4417" w:id="2544"/>
    <w:p>
      <w:pPr>
        <w:spacing w:after="0"/>
        <w:ind w:left="0"/>
        <w:jc w:val="both"/>
      </w:pPr>
      <w:r>
        <w:rPr>
          <w:rFonts w:ascii="Times New Roman"/>
          <w:b w:val="false"/>
          <w:i w:val="false"/>
          <w:color w:val="000000"/>
          <w:sz w:val="28"/>
        </w:rPr>
        <w:t>
      22) выделяет согласный звук в начале, середине, конце слова;</w:t>
      </w:r>
    </w:p>
    <w:bookmarkEnd w:id="2544"/>
    <w:bookmarkStart w:name="z4418" w:id="2545"/>
    <w:p>
      <w:pPr>
        <w:spacing w:after="0"/>
        <w:ind w:left="0"/>
        <w:jc w:val="both"/>
      </w:pPr>
      <w:r>
        <w:rPr>
          <w:rFonts w:ascii="Times New Roman"/>
          <w:b w:val="false"/>
          <w:i w:val="false"/>
          <w:color w:val="000000"/>
          <w:sz w:val="28"/>
        </w:rPr>
        <w:t>
      23) имеет представление о гласных и согласных звуках.</w:t>
      </w:r>
    </w:p>
    <w:bookmarkEnd w:id="2545"/>
    <w:bookmarkStart w:name="z4419" w:id="2546"/>
    <w:p>
      <w:pPr>
        <w:spacing w:after="0"/>
        <w:ind w:left="0"/>
        <w:jc w:val="left"/>
      </w:pPr>
      <w:r>
        <w:rPr>
          <w:rFonts w:ascii="Times New Roman"/>
          <w:b/>
          <w:i w:val="false"/>
          <w:color w:val="000000"/>
        </w:rPr>
        <w:t xml:space="preserve"> Глава 6. Класс предшкольной подготовки (дети 6-7-и лет)</w:t>
      </w:r>
    </w:p>
    <w:bookmarkEnd w:id="2546"/>
    <w:bookmarkStart w:name="z4420" w:id="2547"/>
    <w:p>
      <w:pPr>
        <w:spacing w:after="0"/>
        <w:ind w:left="0"/>
        <w:jc w:val="left"/>
      </w:pPr>
      <w:r>
        <w:rPr>
          <w:rFonts w:ascii="Times New Roman"/>
          <w:b/>
          <w:i w:val="false"/>
          <w:color w:val="000000"/>
        </w:rPr>
        <w:t xml:space="preserve"> Параграф 1. Образовательная область "Коммуникация"</w:t>
      </w:r>
    </w:p>
    <w:bookmarkEnd w:id="2547"/>
    <w:bookmarkStart w:name="z4421" w:id="2548"/>
    <w:p>
      <w:pPr>
        <w:spacing w:after="0"/>
        <w:ind w:left="0"/>
        <w:jc w:val="both"/>
      </w:pPr>
      <w:r>
        <w:rPr>
          <w:rFonts w:ascii="Times New Roman"/>
          <w:b w:val="false"/>
          <w:i w:val="false"/>
          <w:color w:val="000000"/>
          <w:sz w:val="28"/>
        </w:rPr>
        <w:t xml:space="preserve">
      116. Целью является формирование полноценных произносительных навыков, развитие умения адекватного отбора необходимых лексических и грамматических языковых средств в различных формах и видах детской деятельности, а также подготовка детей с ОНР к овладению навыками чтения и письма. </w:t>
      </w:r>
    </w:p>
    <w:bookmarkEnd w:id="2548"/>
    <w:bookmarkStart w:name="z4422" w:id="2549"/>
    <w:p>
      <w:pPr>
        <w:spacing w:after="0"/>
        <w:ind w:left="0"/>
        <w:jc w:val="both"/>
      </w:pPr>
      <w:r>
        <w:rPr>
          <w:rFonts w:ascii="Times New Roman"/>
          <w:b w:val="false"/>
          <w:i w:val="false"/>
          <w:color w:val="000000"/>
          <w:sz w:val="28"/>
        </w:rPr>
        <w:t>
      117. Предлагаются следующие виды занятий в образовательной области "Коммуникация":</w:t>
      </w:r>
    </w:p>
    <w:bookmarkEnd w:id="2549"/>
    <w:bookmarkStart w:name="z4423" w:id="2550"/>
    <w:p>
      <w:pPr>
        <w:spacing w:after="0"/>
        <w:ind w:left="0"/>
        <w:jc w:val="both"/>
      </w:pPr>
      <w:r>
        <w:rPr>
          <w:rFonts w:ascii="Times New Roman"/>
          <w:b w:val="false"/>
          <w:i w:val="false"/>
          <w:color w:val="000000"/>
          <w:sz w:val="28"/>
        </w:rPr>
        <w:t>
      1) развитие речи;</w:t>
      </w:r>
    </w:p>
    <w:bookmarkEnd w:id="2550"/>
    <w:bookmarkStart w:name="z4424" w:id="2551"/>
    <w:p>
      <w:pPr>
        <w:spacing w:after="0"/>
        <w:ind w:left="0"/>
        <w:jc w:val="both"/>
      </w:pPr>
      <w:r>
        <w:rPr>
          <w:rFonts w:ascii="Times New Roman"/>
          <w:b w:val="false"/>
          <w:i w:val="false"/>
          <w:color w:val="000000"/>
          <w:sz w:val="28"/>
        </w:rPr>
        <w:t>
      2) основы грамоты и письма;</w:t>
      </w:r>
    </w:p>
    <w:bookmarkEnd w:id="2551"/>
    <w:bookmarkStart w:name="z4425" w:id="2552"/>
    <w:p>
      <w:pPr>
        <w:spacing w:after="0"/>
        <w:ind w:left="0"/>
        <w:jc w:val="both"/>
      </w:pPr>
      <w:r>
        <w:rPr>
          <w:rFonts w:ascii="Times New Roman"/>
          <w:b w:val="false"/>
          <w:i w:val="false"/>
          <w:color w:val="000000"/>
          <w:sz w:val="28"/>
        </w:rPr>
        <w:t>
      3) произношение.</w:t>
      </w:r>
    </w:p>
    <w:bookmarkEnd w:id="2552"/>
    <w:bookmarkStart w:name="z4426" w:id="2553"/>
    <w:p>
      <w:pPr>
        <w:spacing w:after="0"/>
        <w:ind w:left="0"/>
        <w:jc w:val="left"/>
      </w:pPr>
      <w:r>
        <w:rPr>
          <w:rFonts w:ascii="Times New Roman"/>
          <w:b/>
          <w:i w:val="false"/>
          <w:color w:val="000000"/>
        </w:rPr>
        <w:t xml:space="preserve"> Параграф 2. Развитие речи</w:t>
      </w:r>
    </w:p>
    <w:bookmarkEnd w:id="2553"/>
    <w:bookmarkStart w:name="z4427" w:id="2554"/>
    <w:p>
      <w:pPr>
        <w:spacing w:after="0"/>
        <w:ind w:left="0"/>
        <w:jc w:val="both"/>
      </w:pPr>
      <w:r>
        <w:rPr>
          <w:rFonts w:ascii="Times New Roman"/>
          <w:b w:val="false"/>
          <w:i w:val="false"/>
          <w:color w:val="000000"/>
          <w:sz w:val="28"/>
        </w:rPr>
        <w:t xml:space="preserve">
      118. Целью является развитие умения адекватного отбора необходимых лексических и грамматических языковых средств в различных формах и видах детской деятельности. </w:t>
      </w:r>
    </w:p>
    <w:bookmarkEnd w:id="2554"/>
    <w:bookmarkStart w:name="z4428" w:id="2555"/>
    <w:p>
      <w:pPr>
        <w:spacing w:after="0"/>
        <w:ind w:left="0"/>
        <w:jc w:val="both"/>
      </w:pPr>
      <w:r>
        <w:rPr>
          <w:rFonts w:ascii="Times New Roman"/>
          <w:b w:val="false"/>
          <w:i w:val="false"/>
          <w:color w:val="000000"/>
          <w:sz w:val="28"/>
        </w:rPr>
        <w:t>
      119. Задачи:</w:t>
      </w:r>
    </w:p>
    <w:bookmarkEnd w:id="2555"/>
    <w:bookmarkStart w:name="z4429" w:id="2556"/>
    <w:p>
      <w:pPr>
        <w:spacing w:after="0"/>
        <w:ind w:left="0"/>
        <w:jc w:val="both"/>
      </w:pPr>
      <w:r>
        <w:rPr>
          <w:rFonts w:ascii="Times New Roman"/>
          <w:b w:val="false"/>
          <w:i w:val="false"/>
          <w:color w:val="000000"/>
          <w:sz w:val="28"/>
        </w:rPr>
        <w:t>
      1) совершенствовать лексико-грамматический строй речи;</w:t>
      </w:r>
    </w:p>
    <w:bookmarkEnd w:id="2556"/>
    <w:bookmarkStart w:name="z4430" w:id="2557"/>
    <w:p>
      <w:pPr>
        <w:spacing w:after="0"/>
        <w:ind w:left="0"/>
        <w:jc w:val="both"/>
      </w:pPr>
      <w:r>
        <w:rPr>
          <w:rFonts w:ascii="Times New Roman"/>
          <w:b w:val="false"/>
          <w:i w:val="false"/>
          <w:color w:val="000000"/>
          <w:sz w:val="28"/>
        </w:rPr>
        <w:t>
      2) развивать навыки речевого общения (диалог, монолог);</w:t>
      </w:r>
    </w:p>
    <w:bookmarkEnd w:id="2557"/>
    <w:bookmarkStart w:name="z4431" w:id="2558"/>
    <w:p>
      <w:pPr>
        <w:spacing w:after="0"/>
        <w:ind w:left="0"/>
        <w:jc w:val="both"/>
      </w:pPr>
      <w:r>
        <w:rPr>
          <w:rFonts w:ascii="Times New Roman"/>
          <w:b w:val="false"/>
          <w:i w:val="false"/>
          <w:color w:val="000000"/>
          <w:sz w:val="28"/>
        </w:rPr>
        <w:t>
      3) развивать адекватную оценочную деятельность и анализ собственного поведения, поступков окружающих;</w:t>
      </w:r>
    </w:p>
    <w:bookmarkEnd w:id="2558"/>
    <w:bookmarkStart w:name="z4432" w:id="2559"/>
    <w:p>
      <w:pPr>
        <w:spacing w:after="0"/>
        <w:ind w:left="0"/>
        <w:jc w:val="both"/>
      </w:pPr>
      <w:r>
        <w:rPr>
          <w:rFonts w:ascii="Times New Roman"/>
          <w:b w:val="false"/>
          <w:i w:val="false"/>
          <w:color w:val="000000"/>
          <w:sz w:val="28"/>
        </w:rPr>
        <w:t>
      4) развивать творческую активность, самостоятельность, организаторские действия в процессе коммуникативной, игровой и других видах деятельности;</w:t>
      </w:r>
    </w:p>
    <w:bookmarkEnd w:id="2559"/>
    <w:bookmarkStart w:name="z4433" w:id="2560"/>
    <w:p>
      <w:pPr>
        <w:spacing w:after="0"/>
        <w:ind w:left="0"/>
        <w:jc w:val="both"/>
      </w:pPr>
      <w:r>
        <w:rPr>
          <w:rFonts w:ascii="Times New Roman"/>
          <w:b w:val="false"/>
          <w:i w:val="false"/>
          <w:color w:val="000000"/>
          <w:sz w:val="28"/>
        </w:rPr>
        <w:t>
      5) формировать внеситуативно-личностную форму общения;</w:t>
      </w:r>
    </w:p>
    <w:bookmarkEnd w:id="2560"/>
    <w:bookmarkStart w:name="z4434" w:id="2561"/>
    <w:p>
      <w:pPr>
        <w:spacing w:after="0"/>
        <w:ind w:left="0"/>
        <w:jc w:val="both"/>
      </w:pPr>
      <w:r>
        <w:rPr>
          <w:rFonts w:ascii="Times New Roman"/>
          <w:b w:val="false"/>
          <w:i w:val="false"/>
          <w:color w:val="000000"/>
          <w:sz w:val="28"/>
        </w:rPr>
        <w:t>
      6) прививать нормы речевого этикета.</w:t>
      </w:r>
    </w:p>
    <w:bookmarkEnd w:id="2561"/>
    <w:bookmarkStart w:name="z4435" w:id="2562"/>
    <w:p>
      <w:pPr>
        <w:spacing w:after="0"/>
        <w:ind w:left="0"/>
        <w:jc w:val="both"/>
      </w:pPr>
      <w:r>
        <w:rPr>
          <w:rFonts w:ascii="Times New Roman"/>
          <w:b w:val="false"/>
          <w:i w:val="false"/>
          <w:color w:val="000000"/>
          <w:sz w:val="28"/>
        </w:rPr>
        <w:t>
      120. Содержание занятия "Развитие речи"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2562"/>
    <w:bookmarkStart w:name="z4436" w:id="2563"/>
    <w:p>
      <w:pPr>
        <w:spacing w:after="0"/>
        <w:ind w:left="0"/>
        <w:jc w:val="both"/>
      </w:pPr>
      <w:r>
        <w:rPr>
          <w:rFonts w:ascii="Times New Roman"/>
          <w:b w:val="false"/>
          <w:i w:val="false"/>
          <w:color w:val="000000"/>
          <w:sz w:val="28"/>
        </w:rPr>
        <w:t>
      121. Содержание учебной программы включает следующие разделы:</w:t>
      </w:r>
    </w:p>
    <w:bookmarkEnd w:id="2563"/>
    <w:bookmarkStart w:name="z4437" w:id="2564"/>
    <w:p>
      <w:pPr>
        <w:spacing w:after="0"/>
        <w:ind w:left="0"/>
        <w:jc w:val="both"/>
      </w:pPr>
      <w:r>
        <w:rPr>
          <w:rFonts w:ascii="Times New Roman"/>
          <w:b w:val="false"/>
          <w:i w:val="false"/>
          <w:color w:val="000000"/>
          <w:sz w:val="28"/>
        </w:rPr>
        <w:t>
      1) лексика;</w:t>
      </w:r>
    </w:p>
    <w:bookmarkEnd w:id="2564"/>
    <w:bookmarkStart w:name="z4438" w:id="2565"/>
    <w:p>
      <w:pPr>
        <w:spacing w:after="0"/>
        <w:ind w:left="0"/>
        <w:jc w:val="both"/>
      </w:pPr>
      <w:r>
        <w:rPr>
          <w:rFonts w:ascii="Times New Roman"/>
          <w:b w:val="false"/>
          <w:i w:val="false"/>
          <w:color w:val="000000"/>
          <w:sz w:val="28"/>
        </w:rPr>
        <w:t>
      2) грамматический строй;</w:t>
      </w:r>
    </w:p>
    <w:bookmarkEnd w:id="2565"/>
    <w:bookmarkStart w:name="z4439" w:id="2566"/>
    <w:p>
      <w:pPr>
        <w:spacing w:after="0"/>
        <w:ind w:left="0"/>
        <w:jc w:val="both"/>
      </w:pPr>
      <w:r>
        <w:rPr>
          <w:rFonts w:ascii="Times New Roman"/>
          <w:b w:val="false"/>
          <w:i w:val="false"/>
          <w:color w:val="000000"/>
          <w:sz w:val="28"/>
        </w:rPr>
        <w:t>
      3) связная речь;</w:t>
      </w:r>
    </w:p>
    <w:bookmarkEnd w:id="2566"/>
    <w:bookmarkStart w:name="z4440" w:id="2567"/>
    <w:p>
      <w:pPr>
        <w:spacing w:after="0"/>
        <w:ind w:left="0"/>
        <w:jc w:val="both"/>
      </w:pPr>
      <w:r>
        <w:rPr>
          <w:rFonts w:ascii="Times New Roman"/>
          <w:b w:val="false"/>
          <w:i w:val="false"/>
          <w:color w:val="000000"/>
          <w:sz w:val="28"/>
        </w:rPr>
        <w:t>
      122. Раздел "Лексика" включает следующие подразделы:</w:t>
      </w:r>
    </w:p>
    <w:bookmarkEnd w:id="2567"/>
    <w:bookmarkStart w:name="z4441" w:id="2568"/>
    <w:p>
      <w:pPr>
        <w:spacing w:after="0"/>
        <w:ind w:left="0"/>
        <w:jc w:val="both"/>
      </w:pPr>
      <w:r>
        <w:rPr>
          <w:rFonts w:ascii="Times New Roman"/>
          <w:b w:val="false"/>
          <w:i w:val="false"/>
          <w:color w:val="000000"/>
          <w:sz w:val="28"/>
        </w:rPr>
        <w:t>
      1) уточнение и расширение словарного запаса;</w:t>
      </w:r>
    </w:p>
    <w:bookmarkEnd w:id="2568"/>
    <w:bookmarkStart w:name="z4442" w:id="2569"/>
    <w:p>
      <w:pPr>
        <w:spacing w:after="0"/>
        <w:ind w:left="0"/>
        <w:jc w:val="both"/>
      </w:pPr>
      <w:r>
        <w:rPr>
          <w:rFonts w:ascii="Times New Roman"/>
          <w:b w:val="false"/>
          <w:i w:val="false"/>
          <w:color w:val="000000"/>
          <w:sz w:val="28"/>
        </w:rPr>
        <w:t>
      2) активизация лексических средств языка</w:t>
      </w:r>
    </w:p>
    <w:bookmarkEnd w:id="2569"/>
    <w:bookmarkStart w:name="z4443" w:id="2570"/>
    <w:p>
      <w:pPr>
        <w:spacing w:after="0"/>
        <w:ind w:left="0"/>
        <w:jc w:val="both"/>
      </w:pPr>
      <w:r>
        <w:rPr>
          <w:rFonts w:ascii="Times New Roman"/>
          <w:b w:val="false"/>
          <w:i w:val="false"/>
          <w:color w:val="000000"/>
          <w:sz w:val="28"/>
        </w:rPr>
        <w:t>
      123. Раздел "Грамматический строй" включает следующие подразделы:</w:t>
      </w:r>
    </w:p>
    <w:bookmarkEnd w:id="2570"/>
    <w:bookmarkStart w:name="z4444" w:id="2571"/>
    <w:p>
      <w:pPr>
        <w:spacing w:after="0"/>
        <w:ind w:left="0"/>
        <w:jc w:val="both"/>
      </w:pPr>
      <w:r>
        <w:rPr>
          <w:rFonts w:ascii="Times New Roman"/>
          <w:b w:val="false"/>
          <w:i w:val="false"/>
          <w:color w:val="000000"/>
          <w:sz w:val="28"/>
        </w:rPr>
        <w:t>
      1) совершенствование грамматических категорий языка;</w:t>
      </w:r>
    </w:p>
    <w:bookmarkEnd w:id="2571"/>
    <w:bookmarkStart w:name="z4445" w:id="2572"/>
    <w:p>
      <w:pPr>
        <w:spacing w:after="0"/>
        <w:ind w:left="0"/>
        <w:jc w:val="both"/>
      </w:pPr>
      <w:r>
        <w:rPr>
          <w:rFonts w:ascii="Times New Roman"/>
          <w:b w:val="false"/>
          <w:i w:val="false"/>
          <w:color w:val="000000"/>
          <w:sz w:val="28"/>
        </w:rPr>
        <w:t>
      2) практическое овладение в соответствии с нормами языка.</w:t>
      </w:r>
    </w:p>
    <w:bookmarkEnd w:id="2572"/>
    <w:bookmarkStart w:name="z4446" w:id="2573"/>
    <w:p>
      <w:pPr>
        <w:spacing w:after="0"/>
        <w:ind w:left="0"/>
        <w:jc w:val="both"/>
      </w:pPr>
      <w:r>
        <w:rPr>
          <w:rFonts w:ascii="Times New Roman"/>
          <w:b w:val="false"/>
          <w:i w:val="false"/>
          <w:color w:val="000000"/>
          <w:sz w:val="28"/>
        </w:rPr>
        <w:t>
      124. Раздел "Связная речь" включает следующие подразделы:</w:t>
      </w:r>
    </w:p>
    <w:bookmarkEnd w:id="2573"/>
    <w:bookmarkStart w:name="z4447" w:id="2574"/>
    <w:p>
      <w:pPr>
        <w:spacing w:after="0"/>
        <w:ind w:left="0"/>
        <w:jc w:val="both"/>
      </w:pPr>
      <w:r>
        <w:rPr>
          <w:rFonts w:ascii="Times New Roman"/>
          <w:b w:val="false"/>
          <w:i w:val="false"/>
          <w:color w:val="000000"/>
          <w:sz w:val="28"/>
        </w:rPr>
        <w:t>
      1) развитие диалогической речи;</w:t>
      </w:r>
    </w:p>
    <w:bookmarkEnd w:id="2574"/>
    <w:bookmarkStart w:name="z4448" w:id="2575"/>
    <w:p>
      <w:pPr>
        <w:spacing w:after="0"/>
        <w:ind w:left="0"/>
        <w:jc w:val="both"/>
      </w:pPr>
      <w:r>
        <w:rPr>
          <w:rFonts w:ascii="Times New Roman"/>
          <w:b w:val="false"/>
          <w:i w:val="false"/>
          <w:color w:val="000000"/>
          <w:sz w:val="28"/>
        </w:rPr>
        <w:t>
      2) развитие монологической речи</w:t>
      </w:r>
    </w:p>
    <w:bookmarkEnd w:id="2575"/>
    <w:bookmarkStart w:name="z4449" w:id="2576"/>
    <w:p>
      <w:pPr>
        <w:spacing w:after="0"/>
        <w:ind w:left="0"/>
        <w:jc w:val="both"/>
      </w:pPr>
      <w:r>
        <w:rPr>
          <w:rFonts w:ascii="Times New Roman"/>
          <w:b w:val="false"/>
          <w:i w:val="false"/>
          <w:color w:val="000000"/>
          <w:sz w:val="28"/>
        </w:rPr>
        <w:t>
      125. Содержание раздела "Лексика" предусматривает:</w:t>
      </w:r>
    </w:p>
    <w:bookmarkEnd w:id="2576"/>
    <w:bookmarkStart w:name="z4450" w:id="2577"/>
    <w:p>
      <w:pPr>
        <w:spacing w:after="0"/>
        <w:ind w:left="0"/>
        <w:jc w:val="both"/>
      </w:pPr>
      <w:r>
        <w:rPr>
          <w:rFonts w:ascii="Times New Roman"/>
          <w:b w:val="false"/>
          <w:i w:val="false"/>
          <w:color w:val="000000"/>
          <w:sz w:val="28"/>
        </w:rPr>
        <w:t>
      1) уточнение и расширение словарного запаса. Вслушивается в обращенную речь. Проявляет интерес и внимание к слову. Понимает и объясняет лексическое значение и смысл слов, использует их в активной речи. Понимает и знает, как использовать разные части речи, антонимы, синонимы и многозначные слова, простые сравнения при высказываниях. Использует обобщающие слова по тематическим группам предметов. Использует слова специальной терминологии, относящиеся к школьному обучению;</w:t>
      </w:r>
    </w:p>
    <w:bookmarkEnd w:id="2577"/>
    <w:bookmarkStart w:name="z4451" w:id="2578"/>
    <w:p>
      <w:pPr>
        <w:spacing w:after="0"/>
        <w:ind w:left="0"/>
        <w:jc w:val="both"/>
      </w:pPr>
      <w:r>
        <w:rPr>
          <w:rFonts w:ascii="Times New Roman"/>
          <w:b w:val="false"/>
          <w:i w:val="false"/>
          <w:color w:val="000000"/>
          <w:sz w:val="28"/>
        </w:rPr>
        <w:t>
      2) активизация лексических средств языка. Умеет подбирать слова для обозначения предметов, действий, признаков, свойств и качеств предметов окружающей действительности. Подбирает к словам наиболее доступные синонимы, антонимы. Использует лексические средства языка для обобщения сказанного, вводит слова соединительного характера, вопросительные слова. Умеет различать слова и предложения по интонации: вопросительные, восклицательные, повествовательные и использовать их в речи.</w:t>
      </w:r>
    </w:p>
    <w:bookmarkEnd w:id="2578"/>
    <w:bookmarkStart w:name="z4452" w:id="2579"/>
    <w:p>
      <w:pPr>
        <w:spacing w:after="0"/>
        <w:ind w:left="0"/>
        <w:jc w:val="both"/>
      </w:pPr>
      <w:r>
        <w:rPr>
          <w:rFonts w:ascii="Times New Roman"/>
          <w:b w:val="false"/>
          <w:i w:val="false"/>
          <w:color w:val="000000"/>
          <w:sz w:val="28"/>
        </w:rPr>
        <w:t>
      таблица 1</w:t>
      </w:r>
    </w:p>
    <w:bookmarkEnd w:id="25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3" w:id="2580"/>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25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6" w:id="2581"/>
          <w:p>
            <w:pPr>
              <w:spacing w:after="20"/>
              <w:ind w:left="20"/>
              <w:jc w:val="both"/>
            </w:pPr>
            <w:r>
              <w:rPr>
                <w:rFonts w:ascii="Times New Roman"/>
                <w:b w:val="false"/>
                <w:i w:val="false"/>
                <w:color w:val="000000"/>
                <w:sz w:val="20"/>
              </w:rPr>
              <w:t>
</w:t>
            </w:r>
            <w:r>
              <w:rPr>
                <w:rFonts w:ascii="Times New Roman"/>
                <w:b w:val="false"/>
                <w:i w:val="false"/>
                <w:color w:val="000000"/>
                <w:sz w:val="20"/>
              </w:rPr>
              <w:t>1.1 Уточнение и расширение словарного запаса</w:t>
            </w:r>
          </w:p>
          <w:bookmarkEnd w:id="25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понимать и объяснять лексическое значение и смысл слов, использовать их в активной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понимать лексическое значение и смысл обобщающих слов, некоторых слов и выражений с переносным значением, использовать их в своих высказываниях</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2" w:id="2582"/>
          <w:p>
            <w:pPr>
              <w:spacing w:after="20"/>
              <w:ind w:left="20"/>
              <w:jc w:val="both"/>
            </w:pPr>
            <w:r>
              <w:rPr>
                <w:rFonts w:ascii="Times New Roman"/>
                <w:b w:val="false"/>
                <w:i w:val="false"/>
                <w:color w:val="000000"/>
                <w:sz w:val="20"/>
              </w:rPr>
              <w:t>
</w:t>
            </w:r>
            <w:r>
              <w:rPr>
                <w:rFonts w:ascii="Times New Roman"/>
                <w:b w:val="false"/>
                <w:i w:val="false"/>
                <w:color w:val="000000"/>
                <w:sz w:val="20"/>
              </w:rPr>
              <w:t>1.2 Активизация лексических средств языка </w:t>
            </w:r>
          </w:p>
          <w:bookmarkEnd w:id="25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понимать близкие и противоположные по значению слова, использовать их в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понимать и применять слова, относящиеся ко всем частям речи, для обозначения предметов, их свойств и функционального назначения</w:t>
            </w:r>
          </w:p>
        </w:tc>
      </w:tr>
    </w:tbl>
    <w:bookmarkStart w:name="z4468" w:id="2583"/>
    <w:p>
      <w:pPr>
        <w:spacing w:after="0"/>
        <w:ind w:left="0"/>
        <w:jc w:val="both"/>
      </w:pPr>
      <w:r>
        <w:rPr>
          <w:rFonts w:ascii="Times New Roman"/>
          <w:b w:val="false"/>
          <w:i w:val="false"/>
          <w:color w:val="000000"/>
          <w:sz w:val="28"/>
        </w:rPr>
        <w:t>
      126. Содержание раздела "Грамматический строй" предусматривает:</w:t>
      </w:r>
    </w:p>
    <w:bookmarkEnd w:id="2583"/>
    <w:bookmarkStart w:name="z4469" w:id="2584"/>
    <w:p>
      <w:pPr>
        <w:spacing w:after="0"/>
        <w:ind w:left="0"/>
        <w:jc w:val="both"/>
      </w:pPr>
      <w:r>
        <w:rPr>
          <w:rFonts w:ascii="Times New Roman"/>
          <w:b w:val="false"/>
          <w:i w:val="false"/>
          <w:color w:val="000000"/>
          <w:sz w:val="28"/>
        </w:rPr>
        <w:t xml:space="preserve">
      1) совершенствование грамматических категорий языка. Использует в речи грамматические категории: число, род, падежи существительных и прилагательных, время и наклонение глаголов, предлоги, в том числе сложные: "из-за", "из-под". Владеет навыками словообразования и словоизменения. Упражняется в образовании сложных слов, родственных слов, в подборе однородных определений, сказуемых, дополнений. Образовывает притяжательные и относительные прилагательные, упражняется в образовании сравнительной степени прилагательных, существительных от глаголов. Упражняется в согласовании числительных с существительными, прилагательных и числительных с существительными; </w:t>
      </w:r>
    </w:p>
    <w:bookmarkEnd w:id="2584"/>
    <w:bookmarkStart w:name="z4470" w:id="2585"/>
    <w:p>
      <w:pPr>
        <w:spacing w:after="0"/>
        <w:ind w:left="0"/>
        <w:jc w:val="both"/>
      </w:pPr>
      <w:r>
        <w:rPr>
          <w:rFonts w:ascii="Times New Roman"/>
          <w:b w:val="false"/>
          <w:i w:val="false"/>
          <w:color w:val="000000"/>
          <w:sz w:val="28"/>
        </w:rPr>
        <w:t>
      2) практическое овладение в соответствии с нормами языка. Умеет согласовывать слова в роде, числе, падеже при составлении предложений. Использует предлоги для обозначения совместности действия, пространственного расположения предметов. Упражняется в составлении предложений с однородными определениями, сказуемыми, дополнениями. Составляет распространенные, сложносочиненные и сложноподчиненные предложения доступных конструкций в соответствии с нормами языка.</w:t>
      </w:r>
    </w:p>
    <w:bookmarkEnd w:id="2585"/>
    <w:bookmarkStart w:name="z4471" w:id="2586"/>
    <w:p>
      <w:pPr>
        <w:spacing w:after="0"/>
        <w:ind w:left="0"/>
        <w:jc w:val="both"/>
      </w:pPr>
      <w:r>
        <w:rPr>
          <w:rFonts w:ascii="Times New Roman"/>
          <w:b w:val="false"/>
          <w:i w:val="false"/>
          <w:color w:val="000000"/>
          <w:sz w:val="28"/>
        </w:rPr>
        <w:t>
      таблица 2</w:t>
      </w:r>
    </w:p>
    <w:bookmarkEnd w:id="25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2" w:id="258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Подраздел </w:t>
            </w:r>
          </w:p>
          <w:bookmarkEnd w:id="25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 обучения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5" w:id="2588"/>
          <w:p>
            <w:pPr>
              <w:spacing w:after="20"/>
              <w:ind w:left="20"/>
              <w:jc w:val="both"/>
            </w:pPr>
            <w:r>
              <w:rPr>
                <w:rFonts w:ascii="Times New Roman"/>
                <w:b w:val="false"/>
                <w:i w:val="false"/>
                <w:color w:val="000000"/>
                <w:sz w:val="20"/>
              </w:rPr>
              <w:t>
</w:t>
            </w:r>
            <w:r>
              <w:rPr>
                <w:rFonts w:ascii="Times New Roman"/>
                <w:b w:val="false"/>
                <w:i w:val="false"/>
                <w:color w:val="000000"/>
                <w:sz w:val="20"/>
              </w:rPr>
              <w:t>2.1 Совершенствование грамматических категорий языка</w:t>
            </w:r>
          </w:p>
          <w:bookmarkEnd w:id="25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иметь представление о грамматических категориях, уметь использовать их в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иметь представление о различных формах словоизменения и способах словообразования, упражняться использовать их в речи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1" w:id="2589"/>
          <w:p>
            <w:pPr>
              <w:spacing w:after="20"/>
              <w:ind w:left="20"/>
              <w:jc w:val="both"/>
            </w:pPr>
            <w:r>
              <w:rPr>
                <w:rFonts w:ascii="Times New Roman"/>
                <w:b w:val="false"/>
                <w:i w:val="false"/>
                <w:color w:val="000000"/>
                <w:sz w:val="20"/>
              </w:rPr>
              <w:t>
</w:t>
            </w:r>
            <w:r>
              <w:rPr>
                <w:rFonts w:ascii="Times New Roman"/>
                <w:b w:val="false"/>
                <w:i w:val="false"/>
                <w:color w:val="000000"/>
                <w:sz w:val="20"/>
              </w:rPr>
              <w:t>2.2 Практическое овладение в соответствии с нормами языка</w:t>
            </w:r>
          </w:p>
          <w:bookmarkEnd w:id="25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0.2.2.1 уметь согласовывать все части речи при составлении предложений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иметь навыки составления распространенных, сложносочиненных и сложноподчиненных предложений доступных конструкций</w:t>
            </w:r>
          </w:p>
        </w:tc>
      </w:tr>
    </w:tbl>
    <w:bookmarkStart w:name="z4487" w:id="2590"/>
    <w:p>
      <w:pPr>
        <w:spacing w:after="0"/>
        <w:ind w:left="0"/>
        <w:jc w:val="both"/>
      </w:pPr>
      <w:r>
        <w:rPr>
          <w:rFonts w:ascii="Times New Roman"/>
          <w:b w:val="false"/>
          <w:i w:val="false"/>
          <w:color w:val="000000"/>
          <w:sz w:val="28"/>
        </w:rPr>
        <w:t xml:space="preserve">
      127. Содержание раздела "Связная речь" предусматривает: </w:t>
      </w:r>
    </w:p>
    <w:bookmarkEnd w:id="2590"/>
    <w:bookmarkStart w:name="z4488" w:id="2591"/>
    <w:p>
      <w:pPr>
        <w:spacing w:after="0"/>
        <w:ind w:left="0"/>
        <w:jc w:val="both"/>
      </w:pPr>
      <w:r>
        <w:rPr>
          <w:rFonts w:ascii="Times New Roman"/>
          <w:b w:val="false"/>
          <w:i w:val="false"/>
          <w:color w:val="000000"/>
          <w:sz w:val="28"/>
        </w:rPr>
        <w:t>
      1) развитие диалогической речи. Владеет диалогической речью. Слушает и понимает обращенную речь. Участвует в диалоге на заданную тему, может поддержать беседу. Применяет речевые средства в изменяющейся ситуации общения. Использует сформированные коммуникативно-речевые навыки в новых игровых и бытовых ситуациях, предполагающих диалог. Умеет говорить в нормальном темпе, делить высказывания на речевые отрезки, имеющие свой смысл и логическое ударение, культурно и тактично ведет себя во время диалога. Использует в речи "волшебные слова", владеет элементарными нормами речевого этикета;</w:t>
      </w:r>
    </w:p>
    <w:bookmarkEnd w:id="2591"/>
    <w:bookmarkStart w:name="z4489" w:id="2592"/>
    <w:p>
      <w:pPr>
        <w:spacing w:after="0"/>
        <w:ind w:left="0"/>
        <w:jc w:val="both"/>
      </w:pPr>
      <w:r>
        <w:rPr>
          <w:rFonts w:ascii="Times New Roman"/>
          <w:b w:val="false"/>
          <w:i w:val="false"/>
          <w:color w:val="000000"/>
          <w:sz w:val="28"/>
        </w:rPr>
        <w:t xml:space="preserve">
      2) развитие монологической речи. Умеет узнавать образцы связной речи. Составляет рассказ из не менее 5 предложений. Пересказывает описательные, сравнительные и повествовательные рассказы по сюжетной картине, схеме, серии картинок, по представлению. Составляет рассказ на заданную тему из 4-5 предложений самостоятельно. Умеет обыгрывать заданный сюжет сказки или рассказа, эмоционально передавая образ и настроение персонажа. Имеет навыки творческого рассказывания, может придумывать заглавие, продолжение и окончание к рассказу, сказке, событию. Упражняется в творческом пересказе текста с изменением действующего лица, времени действия, начала и конца. Умеет давать элементарные оценки действиям героев сказок, рассказов, высказывать собственное мнение. Заучивает наизусть короткие стихотворения, потешки, поговорки, считалки. </w:t>
      </w:r>
    </w:p>
    <w:bookmarkEnd w:id="2592"/>
    <w:bookmarkStart w:name="z4490" w:id="2593"/>
    <w:p>
      <w:pPr>
        <w:spacing w:after="0"/>
        <w:ind w:left="0"/>
        <w:jc w:val="both"/>
      </w:pPr>
      <w:r>
        <w:rPr>
          <w:rFonts w:ascii="Times New Roman"/>
          <w:b w:val="false"/>
          <w:i w:val="false"/>
          <w:color w:val="000000"/>
          <w:sz w:val="28"/>
        </w:rPr>
        <w:t>
      таблица 3</w:t>
      </w:r>
    </w:p>
    <w:bookmarkEnd w:id="25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1" w:id="2594"/>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25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4" w:id="2595"/>
          <w:p>
            <w:pPr>
              <w:spacing w:after="20"/>
              <w:ind w:left="20"/>
              <w:jc w:val="both"/>
            </w:pPr>
            <w:r>
              <w:rPr>
                <w:rFonts w:ascii="Times New Roman"/>
                <w:b w:val="false"/>
                <w:i w:val="false"/>
                <w:color w:val="000000"/>
                <w:sz w:val="20"/>
              </w:rPr>
              <w:t>
</w:t>
            </w:r>
            <w:r>
              <w:rPr>
                <w:rFonts w:ascii="Times New Roman"/>
                <w:b w:val="false"/>
                <w:i w:val="false"/>
                <w:color w:val="000000"/>
                <w:sz w:val="20"/>
              </w:rPr>
              <w:t>3.1 Развитие диалогической речи</w:t>
            </w:r>
          </w:p>
          <w:bookmarkEnd w:id="259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0.3.1.1 уметь отвечать и формулировать вопросы в процессе диалога на заданную тему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участвовать в различных ситуациях общения с соблюдением речевого этикета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0" w:id="2596"/>
          <w:p>
            <w:pPr>
              <w:spacing w:after="20"/>
              <w:ind w:left="20"/>
              <w:jc w:val="both"/>
            </w:pPr>
            <w:r>
              <w:rPr>
                <w:rFonts w:ascii="Times New Roman"/>
                <w:b w:val="false"/>
                <w:i w:val="false"/>
                <w:color w:val="000000"/>
                <w:sz w:val="20"/>
              </w:rPr>
              <w:t>
</w:t>
            </w:r>
            <w:r>
              <w:rPr>
                <w:rFonts w:ascii="Times New Roman"/>
                <w:b w:val="false"/>
                <w:i w:val="false"/>
                <w:color w:val="000000"/>
                <w:sz w:val="20"/>
              </w:rPr>
              <w:t>3.2 Развитие монологической речи</w:t>
            </w:r>
          </w:p>
          <w:bookmarkEnd w:id="25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составлять и пересказывать описательные, сравнительные и повествовательные рассказы по сюжетной иллюстрации, схеме, серии картинок, по представлению, самостоятельно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0.3.2.2 иметь навыки творческого рассказывания, уметь обыгрывать заданный сюжет сказки или рассказа, эмоционально передавая образ и настроение персонажа </w:t>
            </w:r>
          </w:p>
        </w:tc>
      </w:tr>
    </w:tbl>
    <w:bookmarkStart w:name="z4506" w:id="2597"/>
    <w:p>
      <w:pPr>
        <w:spacing w:after="0"/>
        <w:ind w:left="0"/>
        <w:jc w:val="left"/>
      </w:pPr>
      <w:r>
        <w:rPr>
          <w:rFonts w:ascii="Times New Roman"/>
          <w:b/>
          <w:i w:val="false"/>
          <w:color w:val="000000"/>
        </w:rPr>
        <w:t xml:space="preserve"> Параграф 3. Основы грамоты и письма</w:t>
      </w:r>
    </w:p>
    <w:bookmarkEnd w:id="2597"/>
    <w:bookmarkStart w:name="z4507" w:id="2598"/>
    <w:p>
      <w:pPr>
        <w:spacing w:after="0"/>
        <w:ind w:left="0"/>
        <w:jc w:val="both"/>
      </w:pPr>
      <w:r>
        <w:rPr>
          <w:rFonts w:ascii="Times New Roman"/>
          <w:b w:val="false"/>
          <w:i w:val="false"/>
          <w:color w:val="000000"/>
          <w:sz w:val="28"/>
        </w:rPr>
        <w:t xml:space="preserve">
      128. Целью является подготовка детей с общим недоразвитием речи к овладению навыками чтения и письма в процессе освоения ими фонетической и графической систем языка. </w:t>
      </w:r>
    </w:p>
    <w:bookmarkEnd w:id="2598"/>
    <w:bookmarkStart w:name="z4508" w:id="2599"/>
    <w:p>
      <w:pPr>
        <w:spacing w:after="0"/>
        <w:ind w:left="0"/>
        <w:jc w:val="both"/>
      </w:pPr>
      <w:r>
        <w:rPr>
          <w:rFonts w:ascii="Times New Roman"/>
          <w:b w:val="false"/>
          <w:i w:val="false"/>
          <w:color w:val="000000"/>
          <w:sz w:val="28"/>
        </w:rPr>
        <w:t>
      129. Задачи:</w:t>
      </w:r>
    </w:p>
    <w:bookmarkEnd w:id="2599"/>
    <w:bookmarkStart w:name="z4509" w:id="2600"/>
    <w:p>
      <w:pPr>
        <w:spacing w:after="0"/>
        <w:ind w:left="0"/>
        <w:jc w:val="both"/>
      </w:pPr>
      <w:r>
        <w:rPr>
          <w:rFonts w:ascii="Times New Roman"/>
          <w:b w:val="false"/>
          <w:i w:val="false"/>
          <w:color w:val="000000"/>
          <w:sz w:val="28"/>
        </w:rPr>
        <w:t>
      1) совершенствовать фонематический слух и фонематическое восприятие;</w:t>
      </w:r>
    </w:p>
    <w:bookmarkEnd w:id="2600"/>
    <w:bookmarkStart w:name="z4510" w:id="2601"/>
    <w:p>
      <w:pPr>
        <w:spacing w:after="0"/>
        <w:ind w:left="0"/>
        <w:jc w:val="both"/>
      </w:pPr>
      <w:r>
        <w:rPr>
          <w:rFonts w:ascii="Times New Roman"/>
          <w:b w:val="false"/>
          <w:i w:val="false"/>
          <w:color w:val="000000"/>
          <w:sz w:val="28"/>
        </w:rPr>
        <w:t>
      2) формировать навыки графического начертания печатных букв;</w:t>
      </w:r>
    </w:p>
    <w:bookmarkEnd w:id="2601"/>
    <w:bookmarkStart w:name="z4511" w:id="2602"/>
    <w:p>
      <w:pPr>
        <w:spacing w:after="0"/>
        <w:ind w:left="0"/>
        <w:jc w:val="both"/>
      </w:pPr>
      <w:r>
        <w:rPr>
          <w:rFonts w:ascii="Times New Roman"/>
          <w:b w:val="false"/>
          <w:i w:val="false"/>
          <w:color w:val="000000"/>
          <w:sz w:val="28"/>
        </w:rPr>
        <w:t xml:space="preserve">
      3) обучать детей по слоговому слитному чтению слов, предложений и коротких текстов; </w:t>
      </w:r>
    </w:p>
    <w:bookmarkEnd w:id="2602"/>
    <w:bookmarkStart w:name="z4512" w:id="2603"/>
    <w:p>
      <w:pPr>
        <w:spacing w:after="0"/>
        <w:ind w:left="0"/>
        <w:jc w:val="both"/>
      </w:pPr>
      <w:r>
        <w:rPr>
          <w:rFonts w:ascii="Times New Roman"/>
          <w:b w:val="false"/>
          <w:i w:val="false"/>
          <w:color w:val="000000"/>
          <w:sz w:val="28"/>
        </w:rPr>
        <w:t>
      4) формировать у детей знание элементарных правил правописания: раздельное написание слов в предложении, точка, восклицательный, вопросительный знаки в конце предложения, употребление заглавной буквы в начале предложения;</w:t>
      </w:r>
    </w:p>
    <w:bookmarkEnd w:id="2603"/>
    <w:bookmarkStart w:name="z4513" w:id="2604"/>
    <w:p>
      <w:pPr>
        <w:spacing w:after="0"/>
        <w:ind w:left="0"/>
        <w:jc w:val="both"/>
      </w:pPr>
      <w:r>
        <w:rPr>
          <w:rFonts w:ascii="Times New Roman"/>
          <w:b w:val="false"/>
          <w:i w:val="false"/>
          <w:color w:val="000000"/>
          <w:sz w:val="28"/>
        </w:rPr>
        <w:t>
      5) предупреждать появление дисграфии и дислексии;</w:t>
      </w:r>
    </w:p>
    <w:bookmarkEnd w:id="2604"/>
    <w:bookmarkStart w:name="z4514" w:id="2605"/>
    <w:p>
      <w:pPr>
        <w:spacing w:after="0"/>
        <w:ind w:left="0"/>
        <w:jc w:val="both"/>
      </w:pPr>
      <w:r>
        <w:rPr>
          <w:rFonts w:ascii="Times New Roman"/>
          <w:b w:val="false"/>
          <w:i w:val="false"/>
          <w:color w:val="000000"/>
          <w:sz w:val="28"/>
        </w:rPr>
        <w:t>
      6) формировать мотивацию к школьному обучению;</w:t>
      </w:r>
    </w:p>
    <w:bookmarkEnd w:id="2605"/>
    <w:bookmarkStart w:name="z4515" w:id="2606"/>
    <w:p>
      <w:pPr>
        <w:spacing w:after="0"/>
        <w:ind w:left="0"/>
        <w:jc w:val="both"/>
      </w:pPr>
      <w:r>
        <w:rPr>
          <w:rFonts w:ascii="Times New Roman"/>
          <w:b w:val="false"/>
          <w:i w:val="false"/>
          <w:color w:val="000000"/>
          <w:sz w:val="28"/>
        </w:rPr>
        <w:t>
      7) подготовка руки к письму.</w:t>
      </w:r>
    </w:p>
    <w:bookmarkEnd w:id="2606"/>
    <w:bookmarkStart w:name="z4516" w:id="2607"/>
    <w:p>
      <w:pPr>
        <w:spacing w:after="0"/>
        <w:ind w:left="0"/>
        <w:jc w:val="both"/>
      </w:pPr>
      <w:r>
        <w:rPr>
          <w:rFonts w:ascii="Times New Roman"/>
          <w:b w:val="false"/>
          <w:i w:val="false"/>
          <w:color w:val="000000"/>
          <w:sz w:val="28"/>
        </w:rPr>
        <w:t>
      130. Содержание занятия "Основы грамоты и письма"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В процессе обучения у детей с общим недоразвитием речи основам грамоты и письму необходимо учитывать следующие условия:</w:t>
      </w:r>
    </w:p>
    <w:bookmarkEnd w:id="2607"/>
    <w:bookmarkStart w:name="z4517" w:id="2608"/>
    <w:p>
      <w:pPr>
        <w:spacing w:after="0"/>
        <w:ind w:left="0"/>
        <w:jc w:val="both"/>
      </w:pPr>
      <w:r>
        <w:rPr>
          <w:rFonts w:ascii="Times New Roman"/>
          <w:b w:val="false"/>
          <w:i w:val="false"/>
          <w:color w:val="000000"/>
          <w:sz w:val="28"/>
        </w:rPr>
        <w:t>
      1) обучение ведется только на правильно произносимых звуках и словах; предлагается иной порядок изучения звуков и букв по сравнению с методиками обучения грамоте детей без речевой патологии;</w:t>
      </w:r>
    </w:p>
    <w:bookmarkEnd w:id="2608"/>
    <w:bookmarkStart w:name="z4518" w:id="2609"/>
    <w:p>
      <w:pPr>
        <w:spacing w:after="0"/>
        <w:ind w:left="0"/>
        <w:jc w:val="both"/>
      </w:pPr>
      <w:r>
        <w:rPr>
          <w:rFonts w:ascii="Times New Roman"/>
          <w:b w:val="false"/>
          <w:i w:val="false"/>
          <w:color w:val="000000"/>
          <w:sz w:val="28"/>
        </w:rPr>
        <w:t>
      2) темп прохождения всех звуков более медленный;</w:t>
      </w:r>
    </w:p>
    <w:bookmarkEnd w:id="2609"/>
    <w:bookmarkStart w:name="z4519" w:id="2610"/>
    <w:p>
      <w:pPr>
        <w:spacing w:after="0"/>
        <w:ind w:left="0"/>
        <w:jc w:val="both"/>
      </w:pPr>
      <w:r>
        <w:rPr>
          <w:rFonts w:ascii="Times New Roman"/>
          <w:b w:val="false"/>
          <w:i w:val="false"/>
          <w:color w:val="000000"/>
          <w:sz w:val="28"/>
        </w:rPr>
        <w:t>
      3) развивается навык быстрой ориентации в звуко-буквенном составе слова; весь словесный материал знаком детям;</w:t>
      </w:r>
    </w:p>
    <w:bookmarkEnd w:id="2610"/>
    <w:bookmarkStart w:name="z4520" w:id="2611"/>
    <w:p>
      <w:pPr>
        <w:spacing w:after="0"/>
        <w:ind w:left="0"/>
        <w:jc w:val="both"/>
      </w:pPr>
      <w:r>
        <w:rPr>
          <w:rFonts w:ascii="Times New Roman"/>
          <w:b w:val="false"/>
          <w:i w:val="false"/>
          <w:color w:val="000000"/>
          <w:sz w:val="28"/>
        </w:rPr>
        <w:t>
      4) проводится углубленная работа по формированию морфологических обобщений;</w:t>
      </w:r>
    </w:p>
    <w:bookmarkEnd w:id="2611"/>
    <w:bookmarkStart w:name="z4521" w:id="2612"/>
    <w:p>
      <w:pPr>
        <w:spacing w:after="0"/>
        <w:ind w:left="0"/>
        <w:jc w:val="both"/>
      </w:pPr>
      <w:r>
        <w:rPr>
          <w:rFonts w:ascii="Times New Roman"/>
          <w:b w:val="false"/>
          <w:i w:val="false"/>
          <w:color w:val="000000"/>
          <w:sz w:val="28"/>
        </w:rPr>
        <w:t>
      5) происходит систематическое повторение и закрепление речевого материала;</w:t>
      </w:r>
    </w:p>
    <w:bookmarkEnd w:id="2612"/>
    <w:bookmarkStart w:name="z4522" w:id="2613"/>
    <w:p>
      <w:pPr>
        <w:spacing w:after="0"/>
        <w:ind w:left="0"/>
        <w:jc w:val="both"/>
      </w:pPr>
      <w:r>
        <w:rPr>
          <w:rFonts w:ascii="Times New Roman"/>
          <w:b w:val="false"/>
          <w:i w:val="false"/>
          <w:color w:val="000000"/>
          <w:sz w:val="28"/>
        </w:rPr>
        <w:t>
      6) параллельно с изучением звуков и букв даются элементарные правила грамматики и правописания;</w:t>
      </w:r>
    </w:p>
    <w:bookmarkEnd w:id="2613"/>
    <w:bookmarkStart w:name="z4523" w:id="2614"/>
    <w:p>
      <w:pPr>
        <w:spacing w:after="0"/>
        <w:ind w:left="0"/>
        <w:jc w:val="both"/>
      </w:pPr>
      <w:r>
        <w:rPr>
          <w:rFonts w:ascii="Times New Roman"/>
          <w:b w:val="false"/>
          <w:i w:val="false"/>
          <w:color w:val="000000"/>
          <w:sz w:val="28"/>
        </w:rPr>
        <w:t>
      7) изучается одни и те же звук и буква;</w:t>
      </w:r>
    </w:p>
    <w:bookmarkEnd w:id="2614"/>
    <w:bookmarkStart w:name="z4524" w:id="2615"/>
    <w:p>
      <w:pPr>
        <w:spacing w:after="0"/>
        <w:ind w:left="0"/>
        <w:jc w:val="both"/>
      </w:pPr>
      <w:r>
        <w:rPr>
          <w:rFonts w:ascii="Times New Roman"/>
          <w:b w:val="false"/>
          <w:i w:val="false"/>
          <w:color w:val="000000"/>
          <w:sz w:val="28"/>
        </w:rPr>
        <w:t>
      8) ознакомление с новой буквой осуществляется путем анализа ее элементов;</w:t>
      </w:r>
    </w:p>
    <w:bookmarkEnd w:id="2615"/>
    <w:bookmarkStart w:name="z4525" w:id="2616"/>
    <w:p>
      <w:pPr>
        <w:spacing w:after="0"/>
        <w:ind w:left="0"/>
        <w:jc w:val="both"/>
      </w:pPr>
      <w:r>
        <w:rPr>
          <w:rFonts w:ascii="Times New Roman"/>
          <w:b w:val="false"/>
          <w:i w:val="false"/>
          <w:color w:val="000000"/>
          <w:sz w:val="28"/>
        </w:rPr>
        <w:t>
      9) проводится широкое использование аналитико-синтетической работы с разрезной азбукой. Знакомятся с гласными буквами, с согласными; складывают из букв разрезной азбуки слоги, слова по следам звукового анализа и синтеза; преобразовывают слова путем добавления, перестановки, замены звуков; овладевают осмысленным чтением простых фраз.</w:t>
      </w:r>
    </w:p>
    <w:bookmarkEnd w:id="2616"/>
    <w:bookmarkStart w:name="z4526" w:id="2617"/>
    <w:p>
      <w:pPr>
        <w:spacing w:after="0"/>
        <w:ind w:left="0"/>
        <w:jc w:val="both"/>
      </w:pPr>
      <w:r>
        <w:rPr>
          <w:rFonts w:ascii="Times New Roman"/>
          <w:b w:val="false"/>
          <w:i w:val="false"/>
          <w:color w:val="000000"/>
          <w:sz w:val="28"/>
        </w:rPr>
        <w:t>
      131. Составление, печатание и чтение букв осуществляется в следующей последовательности:</w:t>
      </w:r>
    </w:p>
    <w:bookmarkEnd w:id="2617"/>
    <w:bookmarkStart w:name="z4527" w:id="2618"/>
    <w:p>
      <w:pPr>
        <w:spacing w:after="0"/>
        <w:ind w:left="0"/>
        <w:jc w:val="both"/>
      </w:pPr>
      <w:r>
        <w:rPr>
          <w:rFonts w:ascii="Times New Roman"/>
          <w:b w:val="false"/>
          <w:i w:val="false"/>
          <w:color w:val="000000"/>
          <w:sz w:val="28"/>
        </w:rPr>
        <w:t>
      1) сочетаний из двух букв, обозначающих гласные звуки;</w:t>
      </w:r>
    </w:p>
    <w:bookmarkEnd w:id="2618"/>
    <w:bookmarkStart w:name="z4528" w:id="2619"/>
    <w:p>
      <w:pPr>
        <w:spacing w:after="0"/>
        <w:ind w:left="0"/>
        <w:jc w:val="both"/>
      </w:pPr>
      <w:r>
        <w:rPr>
          <w:rFonts w:ascii="Times New Roman"/>
          <w:b w:val="false"/>
          <w:i w:val="false"/>
          <w:color w:val="000000"/>
          <w:sz w:val="28"/>
        </w:rPr>
        <w:t>
      2) сочетаний гласных с согласными в обратном слоге;</w:t>
      </w:r>
    </w:p>
    <w:bookmarkEnd w:id="2619"/>
    <w:bookmarkStart w:name="z4529" w:id="2620"/>
    <w:p>
      <w:pPr>
        <w:spacing w:after="0"/>
        <w:ind w:left="0"/>
        <w:jc w:val="both"/>
      </w:pPr>
      <w:r>
        <w:rPr>
          <w:rFonts w:ascii="Times New Roman"/>
          <w:b w:val="false"/>
          <w:i w:val="false"/>
          <w:color w:val="000000"/>
          <w:sz w:val="28"/>
        </w:rPr>
        <w:t>
      3) сочетаний согласных с гласным в прямом слоге;</w:t>
      </w:r>
    </w:p>
    <w:bookmarkEnd w:id="2620"/>
    <w:bookmarkStart w:name="z4530" w:id="2621"/>
    <w:p>
      <w:pPr>
        <w:spacing w:after="0"/>
        <w:ind w:left="0"/>
        <w:jc w:val="both"/>
      </w:pPr>
      <w:r>
        <w:rPr>
          <w:rFonts w:ascii="Times New Roman"/>
          <w:b w:val="false"/>
          <w:i w:val="false"/>
          <w:color w:val="000000"/>
          <w:sz w:val="28"/>
        </w:rPr>
        <w:t>
      4) односложных слов по типу согласный-гласный-согласный;</w:t>
      </w:r>
    </w:p>
    <w:bookmarkEnd w:id="2621"/>
    <w:bookmarkStart w:name="z4531" w:id="2622"/>
    <w:p>
      <w:pPr>
        <w:spacing w:after="0"/>
        <w:ind w:left="0"/>
        <w:jc w:val="both"/>
      </w:pPr>
      <w:r>
        <w:rPr>
          <w:rFonts w:ascii="Times New Roman"/>
          <w:b w:val="false"/>
          <w:i w:val="false"/>
          <w:color w:val="000000"/>
          <w:sz w:val="28"/>
        </w:rPr>
        <w:t>
      5) двухсложных и трехсложных слов, состоящих из открытых слогов;</w:t>
      </w:r>
    </w:p>
    <w:bookmarkEnd w:id="2622"/>
    <w:bookmarkStart w:name="z4532" w:id="2623"/>
    <w:p>
      <w:pPr>
        <w:spacing w:after="0"/>
        <w:ind w:left="0"/>
        <w:jc w:val="both"/>
      </w:pPr>
      <w:r>
        <w:rPr>
          <w:rFonts w:ascii="Times New Roman"/>
          <w:b w:val="false"/>
          <w:i w:val="false"/>
          <w:color w:val="000000"/>
          <w:sz w:val="28"/>
        </w:rPr>
        <w:t>
      6) двухсложных и трехсложных слов, состоящих из открытого и закрытого слогов;</w:t>
      </w:r>
    </w:p>
    <w:bookmarkEnd w:id="2623"/>
    <w:bookmarkStart w:name="z4533" w:id="2624"/>
    <w:p>
      <w:pPr>
        <w:spacing w:after="0"/>
        <w:ind w:left="0"/>
        <w:jc w:val="both"/>
      </w:pPr>
      <w:r>
        <w:rPr>
          <w:rFonts w:ascii="Times New Roman"/>
          <w:b w:val="false"/>
          <w:i w:val="false"/>
          <w:color w:val="000000"/>
          <w:sz w:val="28"/>
        </w:rPr>
        <w:t>
      7) двухсложных слов со стечением согласных;</w:t>
      </w:r>
    </w:p>
    <w:bookmarkEnd w:id="2624"/>
    <w:bookmarkStart w:name="z4534" w:id="2625"/>
    <w:p>
      <w:pPr>
        <w:spacing w:after="0"/>
        <w:ind w:left="0"/>
        <w:jc w:val="both"/>
      </w:pPr>
      <w:r>
        <w:rPr>
          <w:rFonts w:ascii="Times New Roman"/>
          <w:b w:val="false"/>
          <w:i w:val="false"/>
          <w:color w:val="000000"/>
          <w:sz w:val="28"/>
        </w:rPr>
        <w:t>
      8) трехсложных слов со стечением согласных;</w:t>
      </w:r>
    </w:p>
    <w:bookmarkEnd w:id="2625"/>
    <w:bookmarkStart w:name="z4535" w:id="2626"/>
    <w:p>
      <w:pPr>
        <w:spacing w:after="0"/>
        <w:ind w:left="0"/>
        <w:jc w:val="both"/>
      </w:pPr>
      <w:r>
        <w:rPr>
          <w:rFonts w:ascii="Times New Roman"/>
          <w:b w:val="false"/>
          <w:i w:val="false"/>
          <w:color w:val="000000"/>
          <w:sz w:val="28"/>
        </w:rPr>
        <w:t>
      9) предложений из двух-четырех слов без предлога и с предлогом состоящих из открытых слогов.</w:t>
      </w:r>
    </w:p>
    <w:bookmarkEnd w:id="2626"/>
    <w:bookmarkStart w:name="z4536" w:id="2627"/>
    <w:p>
      <w:pPr>
        <w:spacing w:after="0"/>
        <w:ind w:left="0"/>
        <w:jc w:val="both"/>
      </w:pPr>
      <w:r>
        <w:rPr>
          <w:rFonts w:ascii="Times New Roman"/>
          <w:b w:val="false"/>
          <w:i w:val="false"/>
          <w:color w:val="000000"/>
          <w:sz w:val="28"/>
        </w:rPr>
        <w:t>
      132. Содержание учебной программы включает следующие разделы:</w:t>
      </w:r>
    </w:p>
    <w:bookmarkEnd w:id="2627"/>
    <w:bookmarkStart w:name="z4537" w:id="2628"/>
    <w:p>
      <w:pPr>
        <w:spacing w:after="0"/>
        <w:ind w:left="0"/>
        <w:jc w:val="both"/>
      </w:pPr>
      <w:r>
        <w:rPr>
          <w:rFonts w:ascii="Times New Roman"/>
          <w:b w:val="false"/>
          <w:i w:val="false"/>
          <w:color w:val="000000"/>
          <w:sz w:val="28"/>
        </w:rPr>
        <w:t>
      1) фонематический слух;</w:t>
      </w:r>
    </w:p>
    <w:bookmarkEnd w:id="2628"/>
    <w:bookmarkStart w:name="z4538" w:id="2629"/>
    <w:p>
      <w:pPr>
        <w:spacing w:after="0"/>
        <w:ind w:left="0"/>
        <w:jc w:val="both"/>
      </w:pPr>
      <w:r>
        <w:rPr>
          <w:rFonts w:ascii="Times New Roman"/>
          <w:b w:val="false"/>
          <w:i w:val="false"/>
          <w:color w:val="000000"/>
          <w:sz w:val="28"/>
        </w:rPr>
        <w:t>
      2) чтение;</w:t>
      </w:r>
    </w:p>
    <w:bookmarkEnd w:id="2629"/>
    <w:bookmarkStart w:name="z4539" w:id="2630"/>
    <w:p>
      <w:pPr>
        <w:spacing w:after="0"/>
        <w:ind w:left="0"/>
        <w:jc w:val="both"/>
      </w:pPr>
      <w:r>
        <w:rPr>
          <w:rFonts w:ascii="Times New Roman"/>
          <w:b w:val="false"/>
          <w:i w:val="false"/>
          <w:color w:val="000000"/>
          <w:sz w:val="28"/>
        </w:rPr>
        <w:t>
      3) письмо.</w:t>
      </w:r>
    </w:p>
    <w:bookmarkEnd w:id="2630"/>
    <w:bookmarkStart w:name="z4540" w:id="2631"/>
    <w:p>
      <w:pPr>
        <w:spacing w:after="0"/>
        <w:ind w:left="0"/>
        <w:jc w:val="both"/>
      </w:pPr>
      <w:r>
        <w:rPr>
          <w:rFonts w:ascii="Times New Roman"/>
          <w:b w:val="false"/>
          <w:i w:val="false"/>
          <w:color w:val="000000"/>
          <w:sz w:val="28"/>
        </w:rPr>
        <w:t>
      133. Раздел "Фонематический слух" включает следующие подразделы:</w:t>
      </w:r>
    </w:p>
    <w:bookmarkEnd w:id="2631"/>
    <w:bookmarkStart w:name="z4541" w:id="2632"/>
    <w:p>
      <w:pPr>
        <w:spacing w:after="0"/>
        <w:ind w:left="0"/>
        <w:jc w:val="both"/>
      </w:pPr>
      <w:r>
        <w:rPr>
          <w:rFonts w:ascii="Times New Roman"/>
          <w:b w:val="false"/>
          <w:i w:val="false"/>
          <w:color w:val="000000"/>
          <w:sz w:val="28"/>
        </w:rPr>
        <w:t>
      1) ориентирование в звуковой стороне речи;</w:t>
      </w:r>
    </w:p>
    <w:bookmarkEnd w:id="2632"/>
    <w:bookmarkStart w:name="z4542" w:id="2633"/>
    <w:p>
      <w:pPr>
        <w:spacing w:after="0"/>
        <w:ind w:left="0"/>
        <w:jc w:val="both"/>
      </w:pPr>
      <w:r>
        <w:rPr>
          <w:rFonts w:ascii="Times New Roman"/>
          <w:b w:val="false"/>
          <w:i w:val="false"/>
          <w:color w:val="000000"/>
          <w:sz w:val="28"/>
        </w:rPr>
        <w:t>
      2) ориентирование в слоговой структуре слов;</w:t>
      </w:r>
    </w:p>
    <w:bookmarkEnd w:id="2633"/>
    <w:bookmarkStart w:name="z4543" w:id="2634"/>
    <w:p>
      <w:pPr>
        <w:spacing w:after="0"/>
        <w:ind w:left="0"/>
        <w:jc w:val="both"/>
      </w:pPr>
      <w:r>
        <w:rPr>
          <w:rFonts w:ascii="Times New Roman"/>
          <w:b w:val="false"/>
          <w:i w:val="false"/>
          <w:color w:val="000000"/>
          <w:sz w:val="28"/>
        </w:rPr>
        <w:t>
      3) ориентирование в структуре предложений.</w:t>
      </w:r>
    </w:p>
    <w:bookmarkEnd w:id="2634"/>
    <w:bookmarkStart w:name="z4544" w:id="2635"/>
    <w:p>
      <w:pPr>
        <w:spacing w:after="0"/>
        <w:ind w:left="0"/>
        <w:jc w:val="both"/>
      </w:pPr>
      <w:r>
        <w:rPr>
          <w:rFonts w:ascii="Times New Roman"/>
          <w:b w:val="false"/>
          <w:i w:val="false"/>
          <w:color w:val="000000"/>
          <w:sz w:val="28"/>
        </w:rPr>
        <w:t>
      134. Раздел "Чтение" включает следующие подразделы:</w:t>
      </w:r>
    </w:p>
    <w:bookmarkEnd w:id="2635"/>
    <w:bookmarkStart w:name="z4545" w:id="2636"/>
    <w:p>
      <w:pPr>
        <w:spacing w:after="0"/>
        <w:ind w:left="0"/>
        <w:jc w:val="both"/>
      </w:pPr>
      <w:r>
        <w:rPr>
          <w:rFonts w:ascii="Times New Roman"/>
          <w:b w:val="false"/>
          <w:i w:val="false"/>
          <w:color w:val="000000"/>
          <w:sz w:val="28"/>
        </w:rPr>
        <w:t>
      1) дифференциация букв по оптико-пространственным признакам;</w:t>
      </w:r>
    </w:p>
    <w:bookmarkEnd w:id="2636"/>
    <w:bookmarkStart w:name="z4546" w:id="2637"/>
    <w:p>
      <w:pPr>
        <w:spacing w:after="0"/>
        <w:ind w:left="0"/>
        <w:jc w:val="both"/>
      </w:pPr>
      <w:r>
        <w:rPr>
          <w:rFonts w:ascii="Times New Roman"/>
          <w:b w:val="false"/>
          <w:i w:val="false"/>
          <w:color w:val="000000"/>
          <w:sz w:val="28"/>
        </w:rPr>
        <w:t>
      2) владение навыками плавного послогового чтения;</w:t>
      </w:r>
    </w:p>
    <w:bookmarkEnd w:id="2637"/>
    <w:bookmarkStart w:name="z4547" w:id="2638"/>
    <w:p>
      <w:pPr>
        <w:spacing w:after="0"/>
        <w:ind w:left="0"/>
        <w:jc w:val="both"/>
      </w:pPr>
      <w:r>
        <w:rPr>
          <w:rFonts w:ascii="Times New Roman"/>
          <w:b w:val="false"/>
          <w:i w:val="false"/>
          <w:color w:val="000000"/>
          <w:sz w:val="28"/>
        </w:rPr>
        <w:t>
      3) осознанное понимание прочитанного.</w:t>
      </w:r>
    </w:p>
    <w:bookmarkEnd w:id="2638"/>
    <w:bookmarkStart w:name="z4548" w:id="2639"/>
    <w:p>
      <w:pPr>
        <w:spacing w:after="0"/>
        <w:ind w:left="0"/>
        <w:jc w:val="both"/>
      </w:pPr>
      <w:r>
        <w:rPr>
          <w:rFonts w:ascii="Times New Roman"/>
          <w:b w:val="false"/>
          <w:i w:val="false"/>
          <w:color w:val="000000"/>
          <w:sz w:val="28"/>
        </w:rPr>
        <w:t>
      135. Раздел "Письмо" включает следующие подразделы:</w:t>
      </w:r>
    </w:p>
    <w:bookmarkEnd w:id="2639"/>
    <w:bookmarkStart w:name="z4549" w:id="2640"/>
    <w:p>
      <w:pPr>
        <w:spacing w:after="0"/>
        <w:ind w:left="0"/>
        <w:jc w:val="both"/>
      </w:pPr>
      <w:r>
        <w:rPr>
          <w:rFonts w:ascii="Times New Roman"/>
          <w:b w:val="false"/>
          <w:i w:val="false"/>
          <w:color w:val="000000"/>
          <w:sz w:val="28"/>
        </w:rPr>
        <w:t>
      1) дифференциация букв по кинетическому сходству;</w:t>
      </w:r>
    </w:p>
    <w:bookmarkEnd w:id="2640"/>
    <w:bookmarkStart w:name="z4550" w:id="2641"/>
    <w:p>
      <w:pPr>
        <w:spacing w:after="0"/>
        <w:ind w:left="0"/>
        <w:jc w:val="both"/>
      </w:pPr>
      <w:r>
        <w:rPr>
          <w:rFonts w:ascii="Times New Roman"/>
          <w:b w:val="false"/>
          <w:i w:val="false"/>
          <w:color w:val="000000"/>
          <w:sz w:val="28"/>
        </w:rPr>
        <w:t>
      2) соблюдение орфографических и пунктуационных норм;</w:t>
      </w:r>
    </w:p>
    <w:bookmarkEnd w:id="2641"/>
    <w:bookmarkStart w:name="z4551" w:id="2642"/>
    <w:p>
      <w:pPr>
        <w:spacing w:after="0"/>
        <w:ind w:left="0"/>
        <w:jc w:val="both"/>
      </w:pPr>
      <w:r>
        <w:rPr>
          <w:rFonts w:ascii="Times New Roman"/>
          <w:b w:val="false"/>
          <w:i w:val="false"/>
          <w:color w:val="000000"/>
          <w:sz w:val="28"/>
        </w:rPr>
        <w:t xml:space="preserve">
      3) подготовка руки к письму. </w:t>
      </w:r>
    </w:p>
    <w:bookmarkEnd w:id="2642"/>
    <w:bookmarkStart w:name="z4552" w:id="2643"/>
    <w:p>
      <w:pPr>
        <w:spacing w:after="0"/>
        <w:ind w:left="0"/>
        <w:jc w:val="both"/>
      </w:pPr>
      <w:r>
        <w:rPr>
          <w:rFonts w:ascii="Times New Roman"/>
          <w:b w:val="false"/>
          <w:i w:val="false"/>
          <w:color w:val="000000"/>
          <w:sz w:val="28"/>
        </w:rPr>
        <w:t xml:space="preserve">
      136. Система целей обучения. Содержание раздела "Фонематический слух" предусматривает: </w:t>
      </w:r>
    </w:p>
    <w:bookmarkEnd w:id="2643"/>
    <w:bookmarkStart w:name="z4553" w:id="2644"/>
    <w:p>
      <w:pPr>
        <w:spacing w:after="0"/>
        <w:ind w:left="0"/>
        <w:jc w:val="both"/>
      </w:pPr>
      <w:r>
        <w:rPr>
          <w:rFonts w:ascii="Times New Roman"/>
          <w:b w:val="false"/>
          <w:i w:val="false"/>
          <w:color w:val="000000"/>
          <w:sz w:val="28"/>
        </w:rPr>
        <w:t>
      1) ориентирование в звуковой стороне речи. Выделяет звуки из речевого потока, различает их признаки: ударность-безударность, твердость-мягкость, глухость-звонкость, сравнивает твердые и мягкие согласные, правильно произносит их, называет слова с определенным звуком. Имеет навыки различения на слух мягкого и твердого произношения согласного звука в конце слова. Имеет первоначальные понятия о слоге, слове, ударении, членит слова на слоги, определяет их количество и порядок слогов в слове. Определяет ударение в словах. Понимает звуко-буквенный анализ и синтез обратных и прямых, закрытых слогов, односложных слов. Умеет производить звуко-буквенный анализ и синтез слогов со стечением согласных, двусложных, трехсложных слов и предложений из двух, трех, четырех слов. Оперирует условно символическими моделями: составляет звуковые модели слов из цветных фишек-заместителей, подбирает к различным звуковым моделям соответствующие слова, состоящие из трех, четырех и пяти звуков. С помощью логически построенных вопросов и заданной звуковой конструкции слова отгадывает задуманное педагогом или ребенком слово. Имеет представление о слогообразующей роли гласных звуков;</w:t>
      </w:r>
    </w:p>
    <w:bookmarkEnd w:id="2644"/>
    <w:bookmarkStart w:name="z4554" w:id="2645"/>
    <w:p>
      <w:pPr>
        <w:spacing w:after="0"/>
        <w:ind w:left="0"/>
        <w:jc w:val="both"/>
      </w:pPr>
      <w:r>
        <w:rPr>
          <w:rFonts w:ascii="Times New Roman"/>
          <w:b w:val="false"/>
          <w:i w:val="false"/>
          <w:color w:val="000000"/>
          <w:sz w:val="28"/>
        </w:rPr>
        <w:t>
      2) ориентирование в слоговой структуре слов. Сравнивает слова по слоговому составу. Имеет навыки изменения слов путем замены одних слогов другими, с помощью перестановки звуков и слогов, их дополнения или исключения. Умеет образовывать новые слова путем выделения слоговых фрагментов из других слов при помощи взрослого. Имеет представление о преобразовании слогов путем замены, перестановки, добавления букв. Умеет придумывать слова с определенным количеством слогов. Составляет слова из слогов, данных вразбивку. Узнает слова, предъявленные в виде последовательно произнесенных слогов. Умеет подбирать слова по схемам и моделям. Имеет навыки перестановки слогов в слове для получения нового слова. Имеет навыки распределения картинок в соответствии с количеством слогов в слове;</w:t>
      </w:r>
    </w:p>
    <w:bookmarkEnd w:id="2645"/>
    <w:bookmarkStart w:name="z4555" w:id="2646"/>
    <w:p>
      <w:pPr>
        <w:spacing w:after="0"/>
        <w:ind w:left="0"/>
        <w:jc w:val="both"/>
      </w:pPr>
      <w:r>
        <w:rPr>
          <w:rFonts w:ascii="Times New Roman"/>
          <w:b w:val="false"/>
          <w:i w:val="false"/>
          <w:color w:val="000000"/>
          <w:sz w:val="28"/>
        </w:rPr>
        <w:t xml:space="preserve">
      3) ориентирование в структуре предложений. Различает слова и предложения, понимает значение слов и смысл предложений. Отвечает на простые вопросы по содержанию небольших текстов. Различает предложения по интонации. Делит речевой поток на предложения, предложения – на отдельные слова. Определяет количество слов в предложении и их последовательность. Придумывает предложения, состоящие из определенного количества слов. Делает графическую запись, моделирующую последовательность слов в предложении. Владеет анализом предложений, состоящих из 3–5 слов. Умеет графически изображать схему предложения на доске и листах бумаги. Анализирует предложения, состоящие из 3–5 слов, включая предлоги и союзы, знает правила написания предложений о раздельном написании предлогов, написании большой буквы в начале предложения. Владеет навыком составления предложений по определенной схеме, используя различные знаки препинания. Передает интонацию повествовательных, вопросительных и побудительных предложений. </w:t>
      </w:r>
    </w:p>
    <w:bookmarkEnd w:id="2646"/>
    <w:bookmarkStart w:name="z4556" w:id="2647"/>
    <w:p>
      <w:pPr>
        <w:spacing w:after="0"/>
        <w:ind w:left="0"/>
        <w:jc w:val="both"/>
      </w:pPr>
      <w:r>
        <w:rPr>
          <w:rFonts w:ascii="Times New Roman"/>
          <w:b w:val="false"/>
          <w:i w:val="false"/>
          <w:color w:val="000000"/>
          <w:sz w:val="28"/>
        </w:rPr>
        <w:t>
      таблица 4</w:t>
      </w:r>
    </w:p>
    <w:bookmarkEnd w:id="2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7" w:id="2648"/>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26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0" w:id="2649"/>
          <w:p>
            <w:pPr>
              <w:spacing w:after="20"/>
              <w:ind w:left="20"/>
              <w:jc w:val="both"/>
            </w:pPr>
            <w:r>
              <w:rPr>
                <w:rFonts w:ascii="Times New Roman"/>
                <w:b w:val="false"/>
                <w:i w:val="false"/>
                <w:color w:val="000000"/>
                <w:sz w:val="20"/>
              </w:rPr>
              <w:t>
</w:t>
            </w:r>
            <w:r>
              <w:rPr>
                <w:rFonts w:ascii="Times New Roman"/>
                <w:b w:val="false"/>
                <w:i w:val="false"/>
                <w:color w:val="000000"/>
                <w:sz w:val="20"/>
              </w:rPr>
              <w:t>1.1 Ориентирование в звуковой стороне речи</w:t>
            </w:r>
          </w:p>
          <w:bookmarkEnd w:id="26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воспринимать на слух звуки речи, выделять их из потока речи и произносить вне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выделять звуки в словах и различать их признаки (гласные ударные/безударные; согласные твердые/мягкие, глухие/звонкие), правильно произносить их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проводить звуко-буквенный анализ и синтез слогов и слов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применять условно символические схемы и модели звукового состава слова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2" w:id="2650"/>
          <w:p>
            <w:pPr>
              <w:spacing w:after="20"/>
              <w:ind w:left="20"/>
              <w:jc w:val="both"/>
            </w:pPr>
            <w:r>
              <w:rPr>
                <w:rFonts w:ascii="Times New Roman"/>
                <w:b w:val="false"/>
                <w:i w:val="false"/>
                <w:color w:val="000000"/>
                <w:sz w:val="20"/>
              </w:rPr>
              <w:t>
</w:t>
            </w:r>
            <w:r>
              <w:rPr>
                <w:rFonts w:ascii="Times New Roman"/>
                <w:b w:val="false"/>
                <w:i w:val="false"/>
                <w:color w:val="000000"/>
                <w:sz w:val="20"/>
              </w:rPr>
              <w:t>1.2 Ориентирование в слоговой структуре слов</w:t>
            </w:r>
          </w:p>
          <w:bookmarkEnd w:id="26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делить слова на слоги, определять количество и порядок слогов в слове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определять ударный слог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составлять слова, в том числе с заданным количеством слогов и на определенный звук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1" w:id="2651"/>
          <w:p>
            <w:pPr>
              <w:spacing w:after="20"/>
              <w:ind w:left="20"/>
              <w:jc w:val="both"/>
            </w:pPr>
            <w:r>
              <w:rPr>
                <w:rFonts w:ascii="Times New Roman"/>
                <w:b w:val="false"/>
                <w:i w:val="false"/>
                <w:color w:val="000000"/>
                <w:sz w:val="20"/>
              </w:rPr>
              <w:t>
</w:t>
            </w:r>
            <w:r>
              <w:rPr>
                <w:rFonts w:ascii="Times New Roman"/>
                <w:b w:val="false"/>
                <w:i w:val="false"/>
                <w:color w:val="000000"/>
                <w:sz w:val="20"/>
              </w:rPr>
              <w:t>1.3 Ориентирование в структуре предложений </w:t>
            </w:r>
          </w:p>
          <w:bookmarkEnd w:id="26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2" w:id="2652"/>
          <w:p>
            <w:pPr>
              <w:spacing w:after="20"/>
              <w:ind w:left="20"/>
              <w:jc w:val="both"/>
            </w:pPr>
            <w:r>
              <w:rPr>
                <w:rFonts w:ascii="Times New Roman"/>
                <w:b w:val="false"/>
                <w:i w:val="false"/>
                <w:color w:val="000000"/>
                <w:sz w:val="20"/>
              </w:rPr>
              <w:t>
0.1.3.1 различать в предложении слова на слух, определять их количество и последовательность.</w:t>
            </w:r>
          </w:p>
          <w:bookmarkEnd w:id="2652"/>
          <w:p>
            <w:pPr>
              <w:spacing w:after="20"/>
              <w:ind w:left="20"/>
              <w:jc w:val="both"/>
            </w:pPr>
            <w:r>
              <w:rPr>
                <w:rFonts w:ascii="Times New Roman"/>
                <w:b w:val="false"/>
                <w:i w:val="false"/>
                <w:color w:val="000000"/>
                <w:sz w:val="20"/>
              </w:rPr>
              <w:t>
0.1.3.1 составлять предложения, в том числе и с заданным количеством слов.</w:t>
            </w:r>
          </w:p>
        </w:tc>
      </w:tr>
    </w:tbl>
    <w:bookmarkStart w:name="z4585" w:id="2653"/>
    <w:p>
      <w:pPr>
        <w:spacing w:after="0"/>
        <w:ind w:left="0"/>
        <w:jc w:val="both"/>
      </w:pPr>
      <w:r>
        <w:rPr>
          <w:rFonts w:ascii="Times New Roman"/>
          <w:b w:val="false"/>
          <w:i w:val="false"/>
          <w:color w:val="000000"/>
          <w:sz w:val="28"/>
        </w:rPr>
        <w:t xml:space="preserve">
      137. Содержание раздела "Чтение" предусматривает: </w:t>
      </w:r>
    </w:p>
    <w:bookmarkEnd w:id="2653"/>
    <w:bookmarkStart w:name="z4586" w:id="2654"/>
    <w:p>
      <w:pPr>
        <w:spacing w:after="0"/>
        <w:ind w:left="0"/>
        <w:jc w:val="both"/>
      </w:pPr>
      <w:r>
        <w:rPr>
          <w:rFonts w:ascii="Times New Roman"/>
          <w:b w:val="false"/>
          <w:i w:val="false"/>
          <w:color w:val="000000"/>
          <w:sz w:val="28"/>
        </w:rPr>
        <w:t>
      1) дифференциация букв по оптико-пространственным признакам. Соотносит звук с его буквенным обозначением, имеет представления о том, чем звук отличается от буквы. Обозначает звук буквой, используя печатание. Понимает обозначения букв, соответствующих гласным и согласным звукам. Соотносит образ буквы с реальными предметами, фигурами. Определяет, из каких элементов состоит буква. Выкладывает из подручного материала образ буквы или лепит, находит образ буквы в различных сюжетных материалах. Умеет выделять гласные и согласные буквы из состава слова, определять их место в слове. Дифференцирует буквы по оптико-кинетическим признакам. Умеет находить в предложении слова с заданной буквой. Находит пропущенные буквы в словах. Узнает "зашумленные" изображения букв; букв, изображенных с недостающими элементами. Находит знакомые буквы в ряду правильно и зеркально изображенных букв. Выполняет упражнения на определение пропущенной буквы в слове. Умеет узнавать буквы из разных шрифтов, различать правильно и неправильно напечатанные буквы; буквы, наложенные друг на друга. Заполняет схемы, обозначающие буквенный анализ слова, выполнение упражнений;</w:t>
      </w:r>
    </w:p>
    <w:bookmarkEnd w:id="2654"/>
    <w:bookmarkStart w:name="z4587" w:id="2655"/>
    <w:p>
      <w:pPr>
        <w:spacing w:after="0"/>
        <w:ind w:left="0"/>
        <w:jc w:val="both"/>
      </w:pPr>
      <w:r>
        <w:rPr>
          <w:rFonts w:ascii="Times New Roman"/>
          <w:b w:val="false"/>
          <w:i w:val="false"/>
          <w:color w:val="000000"/>
          <w:sz w:val="28"/>
        </w:rPr>
        <w:t>
      2) владение навыками плавного послогового чтения. Имеет первоначальные навыки чтения при работе с разрезной азбукой. Умеет составлять слова из букв разрезной азбуки, из данных слогов, дополняет слова недостающими буквами по следам устного анализа. Преобразовывает слова за счет замены одной буквы. Определяет буквенный состав слов с йотированными гласными. Имеет навыки чтения слогов, составления слов из слогов. Читает слоги и слова со стечением согласных, предложения. Владеет навыками чтения обратных, прямых, закрытых слогов. Умеет читать слоги и слова со стечением согласных; отвечать на вопросы о прочитанном, ставить вопросы, пересказывать прочитанное. Имеет представление о плавном слоговом чтении слов, предложений, текстов. Имеет навыки слогового чтения слов заданной сложности и отдельных более сложных слов с правильным произнесением всех звуков в меру громким, отчетливым произнесением слов. Соблюдает при чтении паузы на точках;</w:t>
      </w:r>
    </w:p>
    <w:bookmarkEnd w:id="2655"/>
    <w:bookmarkStart w:name="z4588" w:id="2656"/>
    <w:p>
      <w:pPr>
        <w:spacing w:after="0"/>
        <w:ind w:left="0"/>
        <w:jc w:val="both"/>
      </w:pPr>
      <w:r>
        <w:rPr>
          <w:rFonts w:ascii="Times New Roman"/>
          <w:b w:val="false"/>
          <w:i w:val="false"/>
          <w:color w:val="000000"/>
          <w:sz w:val="28"/>
        </w:rPr>
        <w:t>
      3) осознанное понимание прочитанного. Понимает чтение обратных, прямых, закрытых слогов. Понимает смысл прочитанного, отвечает на вопросы по прочитанному и пересказывает прочитанный текст под контролем и с помощью взрослого. При помощи взрослого пересказывает прочитанное. Способен выполнять различные задания по дополнению прочитанного предложения недостающими словами.</w:t>
      </w:r>
    </w:p>
    <w:bookmarkEnd w:id="2656"/>
    <w:bookmarkStart w:name="z4589" w:id="2657"/>
    <w:p>
      <w:pPr>
        <w:spacing w:after="0"/>
        <w:ind w:left="0"/>
        <w:jc w:val="both"/>
      </w:pPr>
      <w:r>
        <w:rPr>
          <w:rFonts w:ascii="Times New Roman"/>
          <w:b w:val="false"/>
          <w:i w:val="false"/>
          <w:color w:val="000000"/>
          <w:sz w:val="28"/>
        </w:rPr>
        <w:t>
      таблица 5</w:t>
      </w:r>
    </w:p>
    <w:bookmarkEnd w:id="26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0" w:id="2658"/>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26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3" w:id="2659"/>
          <w:p>
            <w:pPr>
              <w:spacing w:after="20"/>
              <w:ind w:left="20"/>
              <w:jc w:val="both"/>
            </w:pPr>
            <w:r>
              <w:rPr>
                <w:rFonts w:ascii="Times New Roman"/>
                <w:b w:val="false"/>
                <w:i w:val="false"/>
                <w:color w:val="000000"/>
                <w:sz w:val="20"/>
              </w:rPr>
              <w:t>
</w:t>
            </w:r>
            <w:r>
              <w:rPr>
                <w:rFonts w:ascii="Times New Roman"/>
                <w:b w:val="false"/>
                <w:i w:val="false"/>
                <w:color w:val="000000"/>
                <w:sz w:val="20"/>
              </w:rPr>
              <w:t>2.1 Дифференциация букв по оптико-пространственным признакам</w:t>
            </w:r>
          </w:p>
          <w:bookmarkEnd w:id="26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соотносить звук с его буквенным обозначением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узнавать графический образ буквы в зашумленных условиях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9" w:id="2660"/>
          <w:p>
            <w:pPr>
              <w:spacing w:after="20"/>
              <w:ind w:left="20"/>
              <w:jc w:val="both"/>
            </w:pPr>
            <w:r>
              <w:rPr>
                <w:rFonts w:ascii="Times New Roman"/>
                <w:b w:val="false"/>
                <w:i w:val="false"/>
                <w:color w:val="000000"/>
                <w:sz w:val="20"/>
              </w:rPr>
              <w:t>
</w:t>
            </w:r>
            <w:r>
              <w:rPr>
                <w:rFonts w:ascii="Times New Roman"/>
                <w:b w:val="false"/>
                <w:i w:val="false"/>
                <w:color w:val="000000"/>
                <w:sz w:val="20"/>
              </w:rPr>
              <w:t>2.2 Владение навыками плавного послогового чтения</w:t>
            </w:r>
          </w:p>
          <w:bookmarkEnd w:id="26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иметь навыки чтения слогов, составления слов из слогов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2" w:id="2661"/>
          <w:p>
            <w:pPr>
              <w:spacing w:after="20"/>
              <w:ind w:left="20"/>
              <w:jc w:val="both"/>
            </w:pPr>
            <w:r>
              <w:rPr>
                <w:rFonts w:ascii="Times New Roman"/>
                <w:b w:val="false"/>
                <w:i w:val="false"/>
                <w:color w:val="000000"/>
                <w:sz w:val="20"/>
              </w:rPr>
              <w:t>
</w:t>
            </w:r>
            <w:r>
              <w:rPr>
                <w:rFonts w:ascii="Times New Roman"/>
                <w:b w:val="false"/>
                <w:i w:val="false"/>
                <w:color w:val="000000"/>
                <w:sz w:val="20"/>
              </w:rPr>
              <w:t>2.3 Осознанное понимание прочитанного</w:t>
            </w:r>
          </w:p>
          <w:bookmarkEnd w:id="26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 понимать смысл прочитанного, отвечать на вопросы по прочитанному и пересказывать прочитанный текст</w:t>
            </w:r>
          </w:p>
        </w:tc>
      </w:tr>
    </w:tbl>
    <w:bookmarkStart w:name="z4605" w:id="2662"/>
    <w:p>
      <w:pPr>
        <w:spacing w:after="0"/>
        <w:ind w:left="0"/>
        <w:jc w:val="both"/>
      </w:pPr>
      <w:r>
        <w:rPr>
          <w:rFonts w:ascii="Times New Roman"/>
          <w:b w:val="false"/>
          <w:i w:val="false"/>
          <w:color w:val="000000"/>
          <w:sz w:val="28"/>
        </w:rPr>
        <w:t xml:space="preserve">
      138. Содержание раздела "Письмо" предусматривает: </w:t>
      </w:r>
    </w:p>
    <w:bookmarkEnd w:id="2662"/>
    <w:bookmarkStart w:name="z4606" w:id="2663"/>
    <w:p>
      <w:pPr>
        <w:spacing w:after="0"/>
        <w:ind w:left="0"/>
        <w:jc w:val="both"/>
      </w:pPr>
      <w:r>
        <w:rPr>
          <w:rFonts w:ascii="Times New Roman"/>
          <w:b w:val="false"/>
          <w:i w:val="false"/>
          <w:color w:val="000000"/>
          <w:sz w:val="28"/>
        </w:rPr>
        <w:t>
      1) дифференциация букв по кинетическому сходству. Выкладывает из букв разрезной азбуки и печатает слова различного слогового состава, предложения с применением всех усвоенных правил правописания. Имеет представления о преобразовании слогов, слов путем замены, перестановки, добавления букв с использованием разрезной азбуки. Умеет дифференцировать буквы по оптико-кинетическим признакам; находить пропущенные буквы в словах. Различает графические и оптико-пространственные признаки изученных букв. Дорисовывает недостающие элементы букв;</w:t>
      </w:r>
    </w:p>
    <w:bookmarkEnd w:id="2663"/>
    <w:bookmarkStart w:name="z4607" w:id="2664"/>
    <w:p>
      <w:pPr>
        <w:spacing w:after="0"/>
        <w:ind w:left="0"/>
        <w:jc w:val="both"/>
      </w:pPr>
      <w:r>
        <w:rPr>
          <w:rFonts w:ascii="Times New Roman"/>
          <w:b w:val="false"/>
          <w:i w:val="false"/>
          <w:color w:val="000000"/>
          <w:sz w:val="28"/>
        </w:rPr>
        <w:t>
      2) соблюдение орфографических и пунктуационных норм. Имеет представление о написании безударных гласных, под контролем взрослого проверяет безударную гласную путем изменения слов, Имеет представление о правописании парных звонких и глухих согласных в конце слова: в простейших случаях проверяет правописание звонких и глухих согласных в конце слов за счет изменения слов и с помощью родственных слов. Имеет представление о написании некоторых слов, правописание которых не проверяется правилами. Имеет представление о написании ши, жи, чу, ча, щу, ща. Знает основные правила написания слов и предложений: буквы в слове пишутся рядом, слова в предложении пишутся отдельно. Имеет представление о раздельном написании предлогов, написании большой буквы в именах людей, знакомы с основными правилами написания предложения. Ставит знаки препинания в конце схемы предложения: точка, вопросительный, восклицательный знаки;</w:t>
      </w:r>
    </w:p>
    <w:bookmarkEnd w:id="2664"/>
    <w:bookmarkStart w:name="z4608" w:id="2665"/>
    <w:p>
      <w:pPr>
        <w:spacing w:after="0"/>
        <w:ind w:left="0"/>
        <w:jc w:val="both"/>
      </w:pPr>
      <w:r>
        <w:rPr>
          <w:rFonts w:ascii="Times New Roman"/>
          <w:b w:val="false"/>
          <w:i w:val="false"/>
          <w:color w:val="000000"/>
          <w:sz w:val="28"/>
        </w:rPr>
        <w:t>
      3) подготовка руки к письму. Устанавливает пространственные взаимоотношения, ориентирования на плоскости листа тетради: рабочая строка, межстрочное пространство, верхняя и нижняя линии рабочей строки, вертикальные наклонные линии. Имеет навык составления букв из палочек, выкладывания из шнурочка и мозаики, лепки из пластилина, "рисования" по тонкому слою манки и в воздухе. Имеет навык письма букв с помощью трафаретов, а также навык печатания букв с опорой на ограничители и без них. Умеет вписывать буквы в рабочую строку в соответствии с заданными условиями высоты, длины, ширины и количества. Умеет конструировать письменные буквы из отдельных элементов. Знаком с правильным положением спины и руки при письме. Имеет навыки правильного удержания ручки или карандаша при письме. Следит и осуществляет контроль за ходом двигательных актов во время письма. Имеет представления об "опорных", сигнальных признаках, отличающих смешиваемые буквы и, соответственно, обозначаемые ими звуки. Под контролем взрослого выполняет упражнения: на анализ состава и структуры графического знака; на синтез его из элементов; на сравнительный анализ букв. Обозначает звук буквой, используя печатание.</w:t>
      </w:r>
    </w:p>
    <w:bookmarkEnd w:id="2665"/>
    <w:bookmarkStart w:name="z4609" w:id="2666"/>
    <w:p>
      <w:pPr>
        <w:spacing w:after="0"/>
        <w:ind w:left="0"/>
        <w:jc w:val="both"/>
      </w:pPr>
      <w:r>
        <w:rPr>
          <w:rFonts w:ascii="Times New Roman"/>
          <w:b w:val="false"/>
          <w:i w:val="false"/>
          <w:color w:val="000000"/>
          <w:sz w:val="28"/>
        </w:rPr>
        <w:t>
      таблица 6</w:t>
      </w:r>
    </w:p>
    <w:bookmarkEnd w:id="26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0" w:id="2667"/>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26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3" w:id="2668"/>
          <w:p>
            <w:pPr>
              <w:spacing w:after="20"/>
              <w:ind w:left="20"/>
              <w:jc w:val="both"/>
            </w:pPr>
            <w:r>
              <w:rPr>
                <w:rFonts w:ascii="Times New Roman"/>
                <w:b w:val="false"/>
                <w:i w:val="false"/>
                <w:color w:val="000000"/>
                <w:sz w:val="20"/>
              </w:rPr>
              <w:t>
</w:t>
            </w:r>
            <w:r>
              <w:rPr>
                <w:rFonts w:ascii="Times New Roman"/>
                <w:b w:val="false"/>
                <w:i w:val="false"/>
                <w:color w:val="000000"/>
                <w:sz w:val="20"/>
              </w:rPr>
              <w:t>3.1 Дифференциация букв по кинетическому сходству</w:t>
            </w:r>
          </w:p>
          <w:bookmarkEnd w:id="26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составлять схемы слов, предложений, записывать их с помощью моделирования или на основе предложенных моделей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6" w:id="2669"/>
          <w:p>
            <w:pPr>
              <w:spacing w:after="20"/>
              <w:ind w:left="20"/>
              <w:jc w:val="both"/>
            </w:pPr>
            <w:r>
              <w:rPr>
                <w:rFonts w:ascii="Times New Roman"/>
                <w:b w:val="false"/>
                <w:i w:val="false"/>
                <w:color w:val="000000"/>
                <w:sz w:val="20"/>
              </w:rPr>
              <w:t>
</w:t>
            </w:r>
            <w:r>
              <w:rPr>
                <w:rFonts w:ascii="Times New Roman"/>
                <w:b w:val="false"/>
                <w:i w:val="false"/>
                <w:color w:val="000000"/>
                <w:sz w:val="20"/>
              </w:rPr>
              <w:t>3.2 Соблюдение орфографических и пунктуационных норм</w:t>
            </w:r>
          </w:p>
          <w:bookmarkEnd w:id="26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соблюдать элементарные правила орфографии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 ставить знаки препинания в конце схемы предложения: точка, вопросительный, восклицательный знаки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2" w:id="2670"/>
          <w:p>
            <w:pPr>
              <w:spacing w:after="20"/>
              <w:ind w:left="20"/>
              <w:jc w:val="both"/>
            </w:pPr>
            <w:r>
              <w:rPr>
                <w:rFonts w:ascii="Times New Roman"/>
                <w:b w:val="false"/>
                <w:i w:val="false"/>
                <w:color w:val="000000"/>
                <w:sz w:val="20"/>
              </w:rPr>
              <w:t>
</w:t>
            </w:r>
            <w:r>
              <w:rPr>
                <w:rFonts w:ascii="Times New Roman"/>
                <w:b w:val="false"/>
                <w:i w:val="false"/>
                <w:color w:val="000000"/>
                <w:sz w:val="20"/>
              </w:rPr>
              <w:t>3.3 Подготовка руки к письму</w:t>
            </w:r>
          </w:p>
          <w:bookmarkEnd w:id="26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0.3.3.1 ориентироваться на странице прописи, различать рабочую строку и межстрочное пространство; печатать в рабочей тетради в клетку/широкую линейку, писать элементы букв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 правильно держать ручку или карандаш при письме</w:t>
            </w:r>
          </w:p>
        </w:tc>
      </w:tr>
    </w:tbl>
    <w:bookmarkStart w:name="z4628" w:id="2671"/>
    <w:p>
      <w:pPr>
        <w:spacing w:after="0"/>
        <w:ind w:left="0"/>
        <w:jc w:val="left"/>
      </w:pPr>
      <w:r>
        <w:rPr>
          <w:rFonts w:ascii="Times New Roman"/>
          <w:b/>
          <w:i w:val="false"/>
          <w:color w:val="000000"/>
        </w:rPr>
        <w:t xml:space="preserve"> Параграф 4. Произношение</w:t>
      </w:r>
    </w:p>
    <w:bookmarkEnd w:id="2671"/>
    <w:bookmarkStart w:name="z4629" w:id="2672"/>
    <w:p>
      <w:pPr>
        <w:spacing w:after="0"/>
        <w:ind w:left="0"/>
        <w:jc w:val="both"/>
      </w:pPr>
      <w:r>
        <w:rPr>
          <w:rFonts w:ascii="Times New Roman"/>
          <w:b w:val="false"/>
          <w:i w:val="false"/>
          <w:color w:val="000000"/>
          <w:sz w:val="28"/>
        </w:rPr>
        <w:t xml:space="preserve">
      139. Цель: формирование полноценных произносительных навыков: уточнение сохранных звуков, вызывание отсутствующих звуков, коррекция искаженно произносимых звуков; формирование фонематического слуха и фонематического восприятия, фонетико-фонематических представлений </w:t>
      </w:r>
    </w:p>
    <w:bookmarkEnd w:id="2672"/>
    <w:bookmarkStart w:name="z4630" w:id="2673"/>
    <w:p>
      <w:pPr>
        <w:spacing w:after="0"/>
        <w:ind w:left="0"/>
        <w:jc w:val="both"/>
      </w:pPr>
      <w:r>
        <w:rPr>
          <w:rFonts w:ascii="Times New Roman"/>
          <w:b w:val="false"/>
          <w:i w:val="false"/>
          <w:color w:val="000000"/>
          <w:sz w:val="28"/>
        </w:rPr>
        <w:t>
      140. Задачи:</w:t>
      </w:r>
    </w:p>
    <w:bookmarkEnd w:id="2673"/>
    <w:bookmarkStart w:name="z4631" w:id="2674"/>
    <w:p>
      <w:pPr>
        <w:spacing w:after="0"/>
        <w:ind w:left="0"/>
        <w:jc w:val="both"/>
      </w:pPr>
      <w:r>
        <w:rPr>
          <w:rFonts w:ascii="Times New Roman"/>
          <w:b w:val="false"/>
          <w:i w:val="false"/>
          <w:color w:val="000000"/>
          <w:sz w:val="28"/>
        </w:rPr>
        <w:t xml:space="preserve">
      1) формировать эмоционально положительное отношение к речевой деятельности; </w:t>
      </w:r>
    </w:p>
    <w:bookmarkEnd w:id="2674"/>
    <w:bookmarkStart w:name="z4632" w:id="2675"/>
    <w:p>
      <w:pPr>
        <w:spacing w:after="0"/>
        <w:ind w:left="0"/>
        <w:jc w:val="both"/>
      </w:pPr>
      <w:r>
        <w:rPr>
          <w:rFonts w:ascii="Times New Roman"/>
          <w:b w:val="false"/>
          <w:i w:val="false"/>
          <w:color w:val="000000"/>
          <w:sz w:val="28"/>
        </w:rPr>
        <w:t>
      2) формировать произвольное слуховое восприятие и внимание;</w:t>
      </w:r>
    </w:p>
    <w:bookmarkEnd w:id="2675"/>
    <w:bookmarkStart w:name="z4633" w:id="2676"/>
    <w:p>
      <w:pPr>
        <w:spacing w:after="0"/>
        <w:ind w:left="0"/>
        <w:jc w:val="both"/>
      </w:pPr>
      <w:r>
        <w:rPr>
          <w:rFonts w:ascii="Times New Roman"/>
          <w:b w:val="false"/>
          <w:i w:val="false"/>
          <w:color w:val="000000"/>
          <w:sz w:val="28"/>
        </w:rPr>
        <w:t xml:space="preserve">
      3) формировать произвольное зрительное восприятие, внимание и память; </w:t>
      </w:r>
    </w:p>
    <w:bookmarkEnd w:id="2676"/>
    <w:bookmarkStart w:name="z4634" w:id="2677"/>
    <w:p>
      <w:pPr>
        <w:spacing w:after="0"/>
        <w:ind w:left="0"/>
        <w:jc w:val="both"/>
      </w:pPr>
      <w:r>
        <w:rPr>
          <w:rFonts w:ascii="Times New Roman"/>
          <w:b w:val="false"/>
          <w:i w:val="false"/>
          <w:color w:val="000000"/>
          <w:sz w:val="28"/>
        </w:rPr>
        <w:t xml:space="preserve">
      4) формировать кинестетические и кинетические основы движений артикуляторной моторики; </w:t>
      </w:r>
    </w:p>
    <w:bookmarkEnd w:id="2677"/>
    <w:bookmarkStart w:name="z4635" w:id="2678"/>
    <w:p>
      <w:pPr>
        <w:spacing w:after="0"/>
        <w:ind w:left="0"/>
        <w:jc w:val="both"/>
      </w:pPr>
      <w:r>
        <w:rPr>
          <w:rFonts w:ascii="Times New Roman"/>
          <w:b w:val="false"/>
          <w:i w:val="false"/>
          <w:color w:val="000000"/>
          <w:sz w:val="28"/>
        </w:rPr>
        <w:t xml:space="preserve">
      5) формировать слухозрительное и слухомоторное взаимодействие в процессе восприятия и воспроизведения ритмических рисунков; </w:t>
      </w:r>
    </w:p>
    <w:bookmarkEnd w:id="2678"/>
    <w:bookmarkStart w:name="z4636" w:id="2679"/>
    <w:p>
      <w:pPr>
        <w:spacing w:after="0"/>
        <w:ind w:left="0"/>
        <w:jc w:val="both"/>
      </w:pPr>
      <w:r>
        <w:rPr>
          <w:rFonts w:ascii="Times New Roman"/>
          <w:b w:val="false"/>
          <w:i w:val="false"/>
          <w:color w:val="000000"/>
          <w:sz w:val="28"/>
        </w:rPr>
        <w:t>
      6) уточнять произношение сохранных гласных и согласных звуков;</w:t>
      </w:r>
    </w:p>
    <w:bookmarkEnd w:id="2679"/>
    <w:bookmarkStart w:name="z4637" w:id="2680"/>
    <w:p>
      <w:pPr>
        <w:spacing w:after="0"/>
        <w:ind w:left="0"/>
        <w:jc w:val="both"/>
      </w:pPr>
      <w:r>
        <w:rPr>
          <w:rFonts w:ascii="Times New Roman"/>
          <w:b w:val="false"/>
          <w:i w:val="false"/>
          <w:color w:val="000000"/>
          <w:sz w:val="28"/>
        </w:rPr>
        <w:t>
      7) вызывать отсутствующие звуки;</w:t>
      </w:r>
    </w:p>
    <w:bookmarkEnd w:id="2680"/>
    <w:bookmarkStart w:name="z4638" w:id="2681"/>
    <w:p>
      <w:pPr>
        <w:spacing w:after="0"/>
        <w:ind w:left="0"/>
        <w:jc w:val="both"/>
      </w:pPr>
      <w:r>
        <w:rPr>
          <w:rFonts w:ascii="Times New Roman"/>
          <w:b w:val="false"/>
          <w:i w:val="false"/>
          <w:color w:val="000000"/>
          <w:sz w:val="28"/>
        </w:rPr>
        <w:t>
      8) коррекция искаженно произносимых звуков;</w:t>
      </w:r>
    </w:p>
    <w:bookmarkEnd w:id="2681"/>
    <w:bookmarkStart w:name="z4639" w:id="2682"/>
    <w:p>
      <w:pPr>
        <w:spacing w:after="0"/>
        <w:ind w:left="0"/>
        <w:jc w:val="both"/>
      </w:pPr>
      <w:r>
        <w:rPr>
          <w:rFonts w:ascii="Times New Roman"/>
          <w:b w:val="false"/>
          <w:i w:val="false"/>
          <w:color w:val="000000"/>
          <w:sz w:val="28"/>
        </w:rPr>
        <w:t>
      9) автоматизировать звуки в слогах, словах;</w:t>
      </w:r>
    </w:p>
    <w:bookmarkEnd w:id="2682"/>
    <w:bookmarkStart w:name="z4640" w:id="2683"/>
    <w:p>
      <w:pPr>
        <w:spacing w:after="0"/>
        <w:ind w:left="0"/>
        <w:jc w:val="both"/>
      </w:pPr>
      <w:r>
        <w:rPr>
          <w:rFonts w:ascii="Times New Roman"/>
          <w:b w:val="false"/>
          <w:i w:val="false"/>
          <w:color w:val="000000"/>
          <w:sz w:val="28"/>
        </w:rPr>
        <w:t>
      10) автоматизировать звуки в предложениях, связной речи;</w:t>
      </w:r>
    </w:p>
    <w:bookmarkEnd w:id="2683"/>
    <w:bookmarkStart w:name="z4641" w:id="2684"/>
    <w:p>
      <w:pPr>
        <w:spacing w:after="0"/>
        <w:ind w:left="0"/>
        <w:jc w:val="both"/>
      </w:pPr>
      <w:r>
        <w:rPr>
          <w:rFonts w:ascii="Times New Roman"/>
          <w:b w:val="false"/>
          <w:i w:val="false"/>
          <w:color w:val="000000"/>
          <w:sz w:val="28"/>
        </w:rPr>
        <w:t>
      11) формировать звуко-слоговую структуру слова;</w:t>
      </w:r>
    </w:p>
    <w:bookmarkEnd w:id="2684"/>
    <w:bookmarkStart w:name="z4642" w:id="2685"/>
    <w:p>
      <w:pPr>
        <w:spacing w:after="0"/>
        <w:ind w:left="0"/>
        <w:jc w:val="both"/>
      </w:pPr>
      <w:r>
        <w:rPr>
          <w:rFonts w:ascii="Times New Roman"/>
          <w:b w:val="false"/>
          <w:i w:val="false"/>
          <w:color w:val="000000"/>
          <w:sz w:val="28"/>
        </w:rPr>
        <w:t xml:space="preserve">
      12) обучение речевому дыханию; </w:t>
      </w:r>
    </w:p>
    <w:bookmarkEnd w:id="2685"/>
    <w:bookmarkStart w:name="z4643" w:id="2686"/>
    <w:p>
      <w:pPr>
        <w:spacing w:after="0"/>
        <w:ind w:left="0"/>
        <w:jc w:val="both"/>
      </w:pPr>
      <w:r>
        <w:rPr>
          <w:rFonts w:ascii="Times New Roman"/>
          <w:b w:val="false"/>
          <w:i w:val="false"/>
          <w:color w:val="000000"/>
          <w:sz w:val="28"/>
        </w:rPr>
        <w:t xml:space="preserve">
      13) развивать голос; </w:t>
      </w:r>
    </w:p>
    <w:bookmarkEnd w:id="2686"/>
    <w:bookmarkStart w:name="z4644" w:id="2687"/>
    <w:p>
      <w:pPr>
        <w:spacing w:after="0"/>
        <w:ind w:left="0"/>
        <w:jc w:val="both"/>
      </w:pPr>
      <w:r>
        <w:rPr>
          <w:rFonts w:ascii="Times New Roman"/>
          <w:b w:val="false"/>
          <w:i w:val="false"/>
          <w:color w:val="000000"/>
          <w:sz w:val="28"/>
        </w:rPr>
        <w:t>
      14) развивать интонационную выразительность, ритмичность речи;</w:t>
      </w:r>
    </w:p>
    <w:bookmarkEnd w:id="2687"/>
    <w:bookmarkStart w:name="z4645" w:id="2688"/>
    <w:p>
      <w:pPr>
        <w:spacing w:after="0"/>
        <w:ind w:left="0"/>
        <w:jc w:val="both"/>
      </w:pPr>
      <w:r>
        <w:rPr>
          <w:rFonts w:ascii="Times New Roman"/>
          <w:b w:val="false"/>
          <w:i w:val="false"/>
          <w:color w:val="000000"/>
          <w:sz w:val="28"/>
        </w:rPr>
        <w:t>
      15) воспитывать уверенность в своих силах.</w:t>
      </w:r>
    </w:p>
    <w:bookmarkEnd w:id="2688"/>
    <w:bookmarkStart w:name="z4646" w:id="2689"/>
    <w:p>
      <w:pPr>
        <w:spacing w:after="0"/>
        <w:ind w:left="0"/>
        <w:jc w:val="both"/>
      </w:pPr>
      <w:r>
        <w:rPr>
          <w:rFonts w:ascii="Times New Roman"/>
          <w:b w:val="false"/>
          <w:i w:val="false"/>
          <w:color w:val="000000"/>
          <w:sz w:val="28"/>
        </w:rPr>
        <w:t>
      141. Содержание занятия "Произношение"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2689"/>
    <w:bookmarkStart w:name="z4647" w:id="2690"/>
    <w:p>
      <w:pPr>
        <w:spacing w:after="0"/>
        <w:ind w:left="0"/>
        <w:jc w:val="both"/>
      </w:pPr>
      <w:r>
        <w:rPr>
          <w:rFonts w:ascii="Times New Roman"/>
          <w:b w:val="false"/>
          <w:i w:val="false"/>
          <w:color w:val="000000"/>
          <w:sz w:val="28"/>
        </w:rPr>
        <w:t>
      1) на этапе закрепления правильного произношения изучаемого звука необходимо при подборе лексического материала предусмотреть его разнообразие, насыщенность изучаемым звуком, при этом исключить по возможности дефектные и смешиваемые звуки. Рекомендуется включать упражнения на употребление усвоенных детьми лексико-грамматических категорий, а также различные виды работ, направленные на развитие связной речи. В процессе выработки правильного произношения звуков логопед учит детей сопоставлять изучаемые звуки, делать определенные выводы о сходстве и различии между ними в артикуляционном укладе, способе их артикулирования и звучания;</w:t>
      </w:r>
    </w:p>
    <w:bookmarkEnd w:id="2690"/>
    <w:bookmarkStart w:name="z4648" w:id="2691"/>
    <w:p>
      <w:pPr>
        <w:spacing w:after="0"/>
        <w:ind w:left="0"/>
        <w:jc w:val="both"/>
      </w:pPr>
      <w:r>
        <w:rPr>
          <w:rFonts w:ascii="Times New Roman"/>
          <w:b w:val="false"/>
          <w:i w:val="false"/>
          <w:color w:val="000000"/>
          <w:sz w:val="28"/>
        </w:rPr>
        <w:t>
      2) при отработке звука в сочетании с другими звуками рекомендуется придерживаться определенной системы: сначала учат произносить звук в слоге и сразу же в слове, из которого выделяется заданный звук: в открытых слогах; в обратных слогах; в закрытых слогах; в стечении с согласными; в словах, где изучаемый звук находится в безударном слоге;</w:t>
      </w:r>
    </w:p>
    <w:bookmarkEnd w:id="2691"/>
    <w:bookmarkStart w:name="z4649" w:id="2692"/>
    <w:p>
      <w:pPr>
        <w:spacing w:after="0"/>
        <w:ind w:left="0"/>
        <w:jc w:val="both"/>
      </w:pPr>
      <w:r>
        <w:rPr>
          <w:rFonts w:ascii="Times New Roman"/>
          <w:b w:val="false"/>
          <w:i w:val="false"/>
          <w:color w:val="000000"/>
          <w:sz w:val="28"/>
        </w:rPr>
        <w:t>
      3) мягкий звук отрабатывается после твердого звука в той же последовательности. Используются слоговые упражнения с постепенным наращиванием слогов, с попеременным ударением.</w:t>
      </w:r>
    </w:p>
    <w:bookmarkEnd w:id="2692"/>
    <w:bookmarkStart w:name="z4650" w:id="2693"/>
    <w:p>
      <w:pPr>
        <w:spacing w:after="0"/>
        <w:ind w:left="0"/>
        <w:jc w:val="both"/>
      </w:pPr>
      <w:r>
        <w:rPr>
          <w:rFonts w:ascii="Times New Roman"/>
          <w:b w:val="false"/>
          <w:i w:val="false"/>
          <w:color w:val="000000"/>
          <w:sz w:val="28"/>
        </w:rPr>
        <w:t>
      142. Содержание учебной программы включает следующие разделы:</w:t>
      </w:r>
    </w:p>
    <w:bookmarkEnd w:id="2693"/>
    <w:bookmarkStart w:name="z4651" w:id="2694"/>
    <w:p>
      <w:pPr>
        <w:spacing w:after="0"/>
        <w:ind w:left="0"/>
        <w:jc w:val="both"/>
      </w:pPr>
      <w:r>
        <w:rPr>
          <w:rFonts w:ascii="Times New Roman"/>
          <w:b w:val="false"/>
          <w:i w:val="false"/>
          <w:color w:val="000000"/>
          <w:sz w:val="28"/>
        </w:rPr>
        <w:t>
      1) фонематический слух;</w:t>
      </w:r>
    </w:p>
    <w:bookmarkEnd w:id="2694"/>
    <w:bookmarkStart w:name="z4652" w:id="2695"/>
    <w:p>
      <w:pPr>
        <w:spacing w:after="0"/>
        <w:ind w:left="0"/>
        <w:jc w:val="both"/>
      </w:pPr>
      <w:r>
        <w:rPr>
          <w:rFonts w:ascii="Times New Roman"/>
          <w:b w:val="false"/>
          <w:i w:val="false"/>
          <w:color w:val="000000"/>
          <w:sz w:val="28"/>
        </w:rPr>
        <w:t>
      2) формирование просодической стороны речи;</w:t>
      </w:r>
    </w:p>
    <w:bookmarkEnd w:id="2695"/>
    <w:bookmarkStart w:name="z4653" w:id="2696"/>
    <w:p>
      <w:pPr>
        <w:spacing w:after="0"/>
        <w:ind w:left="0"/>
        <w:jc w:val="both"/>
      </w:pPr>
      <w:r>
        <w:rPr>
          <w:rFonts w:ascii="Times New Roman"/>
          <w:b w:val="false"/>
          <w:i w:val="false"/>
          <w:color w:val="000000"/>
          <w:sz w:val="28"/>
        </w:rPr>
        <w:t>
      3) формирование произносительной стороны речи.</w:t>
      </w:r>
    </w:p>
    <w:bookmarkEnd w:id="2696"/>
    <w:bookmarkStart w:name="z4654" w:id="2697"/>
    <w:p>
      <w:pPr>
        <w:spacing w:after="0"/>
        <w:ind w:left="0"/>
        <w:jc w:val="both"/>
      </w:pPr>
      <w:r>
        <w:rPr>
          <w:rFonts w:ascii="Times New Roman"/>
          <w:b w:val="false"/>
          <w:i w:val="false"/>
          <w:color w:val="000000"/>
          <w:sz w:val="28"/>
        </w:rPr>
        <w:t>
      143. Раздел "Фонематический слух" включает следующие подразделы:</w:t>
      </w:r>
    </w:p>
    <w:bookmarkEnd w:id="2697"/>
    <w:bookmarkStart w:name="z4655" w:id="2698"/>
    <w:p>
      <w:pPr>
        <w:spacing w:after="0"/>
        <w:ind w:left="0"/>
        <w:jc w:val="both"/>
      </w:pPr>
      <w:r>
        <w:rPr>
          <w:rFonts w:ascii="Times New Roman"/>
          <w:b w:val="false"/>
          <w:i w:val="false"/>
          <w:color w:val="000000"/>
          <w:sz w:val="28"/>
        </w:rPr>
        <w:t>
      1) слуховое восприятие;</w:t>
      </w:r>
    </w:p>
    <w:bookmarkEnd w:id="2698"/>
    <w:bookmarkStart w:name="z4656" w:id="2699"/>
    <w:p>
      <w:pPr>
        <w:spacing w:after="0"/>
        <w:ind w:left="0"/>
        <w:jc w:val="both"/>
      </w:pPr>
      <w:r>
        <w:rPr>
          <w:rFonts w:ascii="Times New Roman"/>
          <w:b w:val="false"/>
          <w:i w:val="false"/>
          <w:color w:val="000000"/>
          <w:sz w:val="28"/>
        </w:rPr>
        <w:t>
      2) фонематическое восприятие;</w:t>
      </w:r>
    </w:p>
    <w:bookmarkEnd w:id="2699"/>
    <w:bookmarkStart w:name="z4657" w:id="2700"/>
    <w:p>
      <w:pPr>
        <w:spacing w:after="0"/>
        <w:ind w:left="0"/>
        <w:jc w:val="both"/>
      </w:pPr>
      <w:r>
        <w:rPr>
          <w:rFonts w:ascii="Times New Roman"/>
          <w:b w:val="false"/>
          <w:i w:val="false"/>
          <w:color w:val="000000"/>
          <w:sz w:val="28"/>
        </w:rPr>
        <w:t>
      3) фонематические представления;</w:t>
      </w:r>
    </w:p>
    <w:bookmarkEnd w:id="2700"/>
    <w:bookmarkStart w:name="z4658" w:id="2701"/>
    <w:p>
      <w:pPr>
        <w:spacing w:after="0"/>
        <w:ind w:left="0"/>
        <w:jc w:val="both"/>
      </w:pPr>
      <w:r>
        <w:rPr>
          <w:rFonts w:ascii="Times New Roman"/>
          <w:b w:val="false"/>
          <w:i w:val="false"/>
          <w:color w:val="000000"/>
          <w:sz w:val="28"/>
        </w:rPr>
        <w:t>
      4) фонематический анализ и синтез;</w:t>
      </w:r>
    </w:p>
    <w:bookmarkEnd w:id="2701"/>
    <w:bookmarkStart w:name="z4659" w:id="2702"/>
    <w:p>
      <w:pPr>
        <w:spacing w:after="0"/>
        <w:ind w:left="0"/>
        <w:jc w:val="both"/>
      </w:pPr>
      <w:r>
        <w:rPr>
          <w:rFonts w:ascii="Times New Roman"/>
          <w:b w:val="false"/>
          <w:i w:val="false"/>
          <w:color w:val="000000"/>
          <w:sz w:val="28"/>
        </w:rPr>
        <w:t>
      5) слоговая структура слова.</w:t>
      </w:r>
    </w:p>
    <w:bookmarkEnd w:id="2702"/>
    <w:bookmarkStart w:name="z4660" w:id="2703"/>
    <w:p>
      <w:pPr>
        <w:spacing w:after="0"/>
        <w:ind w:left="0"/>
        <w:jc w:val="both"/>
      </w:pPr>
      <w:r>
        <w:rPr>
          <w:rFonts w:ascii="Times New Roman"/>
          <w:b w:val="false"/>
          <w:i w:val="false"/>
          <w:color w:val="000000"/>
          <w:sz w:val="28"/>
        </w:rPr>
        <w:t>
      144. Раздел "Формирование просодической стороны речи" включает следующие подразделы:</w:t>
      </w:r>
    </w:p>
    <w:bookmarkEnd w:id="2703"/>
    <w:bookmarkStart w:name="z4661" w:id="2704"/>
    <w:p>
      <w:pPr>
        <w:spacing w:after="0"/>
        <w:ind w:left="0"/>
        <w:jc w:val="both"/>
      </w:pPr>
      <w:r>
        <w:rPr>
          <w:rFonts w:ascii="Times New Roman"/>
          <w:b w:val="false"/>
          <w:i w:val="false"/>
          <w:color w:val="000000"/>
          <w:sz w:val="28"/>
        </w:rPr>
        <w:t>
      1) формирование речевого дыхания;</w:t>
      </w:r>
    </w:p>
    <w:bookmarkEnd w:id="2704"/>
    <w:bookmarkStart w:name="z4662" w:id="2705"/>
    <w:p>
      <w:pPr>
        <w:spacing w:after="0"/>
        <w:ind w:left="0"/>
        <w:jc w:val="both"/>
      </w:pPr>
      <w:r>
        <w:rPr>
          <w:rFonts w:ascii="Times New Roman"/>
          <w:b w:val="false"/>
          <w:i w:val="false"/>
          <w:color w:val="000000"/>
          <w:sz w:val="28"/>
        </w:rPr>
        <w:t>
      2) развитие голоса.</w:t>
      </w:r>
    </w:p>
    <w:bookmarkEnd w:id="2705"/>
    <w:bookmarkStart w:name="z4663" w:id="2706"/>
    <w:p>
      <w:pPr>
        <w:spacing w:after="0"/>
        <w:ind w:left="0"/>
        <w:jc w:val="both"/>
      </w:pPr>
      <w:r>
        <w:rPr>
          <w:rFonts w:ascii="Times New Roman"/>
          <w:b w:val="false"/>
          <w:i w:val="false"/>
          <w:color w:val="000000"/>
          <w:sz w:val="28"/>
        </w:rPr>
        <w:t>
      145. Раздел "Формирование произносительной стороны речи" включает следующие подразделы:</w:t>
      </w:r>
    </w:p>
    <w:bookmarkEnd w:id="2706"/>
    <w:bookmarkStart w:name="z4664" w:id="2707"/>
    <w:p>
      <w:pPr>
        <w:spacing w:after="0"/>
        <w:ind w:left="0"/>
        <w:jc w:val="both"/>
      </w:pPr>
      <w:r>
        <w:rPr>
          <w:rFonts w:ascii="Times New Roman"/>
          <w:b w:val="false"/>
          <w:i w:val="false"/>
          <w:color w:val="000000"/>
          <w:sz w:val="28"/>
        </w:rPr>
        <w:t>
      1) формирование кинестетической и кинетической основы движений ручной моторики;</w:t>
      </w:r>
    </w:p>
    <w:bookmarkEnd w:id="2707"/>
    <w:bookmarkStart w:name="z4665" w:id="2708"/>
    <w:p>
      <w:pPr>
        <w:spacing w:after="0"/>
        <w:ind w:left="0"/>
        <w:jc w:val="both"/>
      </w:pPr>
      <w:r>
        <w:rPr>
          <w:rFonts w:ascii="Times New Roman"/>
          <w:b w:val="false"/>
          <w:i w:val="false"/>
          <w:color w:val="000000"/>
          <w:sz w:val="28"/>
        </w:rPr>
        <w:t>
      2) развитие органов артикуляции;</w:t>
      </w:r>
    </w:p>
    <w:bookmarkEnd w:id="2708"/>
    <w:bookmarkStart w:name="z4666" w:id="2709"/>
    <w:p>
      <w:pPr>
        <w:spacing w:after="0"/>
        <w:ind w:left="0"/>
        <w:jc w:val="both"/>
      </w:pPr>
      <w:r>
        <w:rPr>
          <w:rFonts w:ascii="Times New Roman"/>
          <w:b w:val="false"/>
          <w:i w:val="false"/>
          <w:color w:val="000000"/>
          <w:sz w:val="28"/>
        </w:rPr>
        <w:t>
      3) формирование произношения.</w:t>
      </w:r>
    </w:p>
    <w:bookmarkEnd w:id="2709"/>
    <w:bookmarkStart w:name="z4667" w:id="2710"/>
    <w:p>
      <w:pPr>
        <w:spacing w:after="0"/>
        <w:ind w:left="0"/>
        <w:jc w:val="both"/>
      </w:pPr>
      <w:r>
        <w:rPr>
          <w:rFonts w:ascii="Times New Roman"/>
          <w:b w:val="false"/>
          <w:i w:val="false"/>
          <w:color w:val="000000"/>
          <w:sz w:val="28"/>
        </w:rPr>
        <w:t xml:space="preserve">
      146. Содержание раздела "Фонематический слух" предусматривает: </w:t>
      </w:r>
    </w:p>
    <w:bookmarkEnd w:id="2710"/>
    <w:bookmarkStart w:name="z4668" w:id="2711"/>
    <w:p>
      <w:pPr>
        <w:spacing w:after="0"/>
        <w:ind w:left="0"/>
        <w:jc w:val="both"/>
      </w:pPr>
      <w:r>
        <w:rPr>
          <w:rFonts w:ascii="Times New Roman"/>
          <w:b w:val="false"/>
          <w:i w:val="false"/>
          <w:color w:val="000000"/>
          <w:sz w:val="28"/>
        </w:rPr>
        <w:t>
      1) слуховое восприятие. Переключает слуховое внимание, выполняет действия согласно различному звучанию сигнала. Узнает и различает бытовые шумы в ряду из 3-4-х сигналов. Различает тихое и громкое звучание музыкальных инструментов. Различает темп звучания музыкальных инструментов. Реагирует на начало и конец звучания речи;</w:t>
      </w:r>
    </w:p>
    <w:bookmarkEnd w:id="2711"/>
    <w:bookmarkStart w:name="z4669" w:id="2712"/>
    <w:p>
      <w:pPr>
        <w:spacing w:after="0"/>
        <w:ind w:left="0"/>
        <w:jc w:val="both"/>
      </w:pPr>
      <w:r>
        <w:rPr>
          <w:rFonts w:ascii="Times New Roman"/>
          <w:b w:val="false"/>
          <w:i w:val="false"/>
          <w:color w:val="000000"/>
          <w:sz w:val="28"/>
        </w:rPr>
        <w:t>
      2) фонематическое восприятие. Воспроизводит слоговой ряд со сменой ударного слога. Воспроизводит слоговые сочетания с одним гласным и разными согласными звуками. Воспроизводит слоговые сочетания с согласными, различающимися по звонкости-глухости, воспроизводит слоговые сочетания с согласными, различающимися по мягкости-твердости. Воспроизводит похожие односложные двухсложные слова. Различает правильное звучание слова, изображенного на картинке, от неправильного. Определяет из 3-4 слов то слово, которое по звуковому составу отличается от других;</w:t>
      </w:r>
    </w:p>
    <w:bookmarkEnd w:id="2712"/>
    <w:bookmarkStart w:name="z4670" w:id="2713"/>
    <w:p>
      <w:pPr>
        <w:spacing w:after="0"/>
        <w:ind w:left="0"/>
        <w:jc w:val="both"/>
      </w:pPr>
      <w:r>
        <w:rPr>
          <w:rFonts w:ascii="Times New Roman"/>
          <w:b w:val="false"/>
          <w:i w:val="false"/>
          <w:color w:val="000000"/>
          <w:sz w:val="28"/>
        </w:rPr>
        <w:t>
      3) фонематические представления. Подбирает картинки с заданным звуком. Подбирает двухсложные слова на заданный звук. Подбирает трехсложные слова на заданный звук. Подбирает слова, в которых заданный звук слышится в начале слова, в конце слова, в середине слова;</w:t>
      </w:r>
    </w:p>
    <w:bookmarkEnd w:id="2713"/>
    <w:bookmarkStart w:name="z4671" w:id="2714"/>
    <w:p>
      <w:pPr>
        <w:spacing w:after="0"/>
        <w:ind w:left="0"/>
        <w:jc w:val="both"/>
      </w:pPr>
      <w:r>
        <w:rPr>
          <w:rFonts w:ascii="Times New Roman"/>
          <w:b w:val="false"/>
          <w:i w:val="false"/>
          <w:color w:val="000000"/>
          <w:sz w:val="28"/>
        </w:rPr>
        <w:t>
      4) фонематический анализ и синтез. Имеет представление о гласных и согласных звуках, дифференцирует гласные и согласные звуки. Дифференцирует согласные звуки сходные по звучанию и артикуляции. Определяет позицию названного звука в слове, определяет последовательность звуков в слове. Составляет звуковые модели слов из цветных фишек-заместителей, подбирает к различным звуковым моделям соответствующие слова. С помощью вопросов и заданной звуковой конструкции слова отгадывает задуманное педагогом или ребенком слово;</w:t>
      </w:r>
    </w:p>
    <w:bookmarkEnd w:id="2714"/>
    <w:bookmarkStart w:name="z4672" w:id="2715"/>
    <w:p>
      <w:pPr>
        <w:spacing w:after="0"/>
        <w:ind w:left="0"/>
        <w:jc w:val="both"/>
      </w:pPr>
      <w:r>
        <w:rPr>
          <w:rFonts w:ascii="Times New Roman"/>
          <w:b w:val="false"/>
          <w:i w:val="false"/>
          <w:color w:val="000000"/>
          <w:sz w:val="28"/>
        </w:rPr>
        <w:t>
      5) слоговая структура слова. Проговаривает стечения согласных звуков. Проговаривает стечения согласных звуков и подбирает к ним слова. Имеет навык восприятия и воспроизведения сложных слоговых структур, состоящих из правильно произносимых звуков, проговаривает трехсложные слова с закрытым слогом, проговаривает трехсложные слова со стечением согласных. Имеет понятия "слог", "слово", делит на слоги двух и трехсложные слова. Делит на слоги слова, состоящие из трех и четырех слогов со стечением согласных. Произносит слова со сложной слоговой структурой. Использует восклицательную, вопросительную, повествовательную интонации при произнесении слов и предложений.</w:t>
      </w:r>
    </w:p>
    <w:bookmarkEnd w:id="2715"/>
    <w:bookmarkStart w:name="z4673" w:id="2716"/>
    <w:p>
      <w:pPr>
        <w:spacing w:after="0"/>
        <w:ind w:left="0"/>
        <w:jc w:val="both"/>
      </w:pPr>
      <w:r>
        <w:rPr>
          <w:rFonts w:ascii="Times New Roman"/>
          <w:b w:val="false"/>
          <w:i w:val="false"/>
          <w:color w:val="000000"/>
          <w:sz w:val="28"/>
        </w:rPr>
        <w:t>
      таблица 7</w:t>
      </w:r>
    </w:p>
    <w:bookmarkEnd w:id="27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4" w:id="27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Подраздел </w:t>
            </w:r>
          </w:p>
          <w:bookmarkEnd w:id="27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 обучения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7" w:id="2718"/>
          <w:p>
            <w:pPr>
              <w:spacing w:after="20"/>
              <w:ind w:left="20"/>
              <w:jc w:val="both"/>
            </w:pPr>
            <w:r>
              <w:rPr>
                <w:rFonts w:ascii="Times New Roman"/>
                <w:b w:val="false"/>
                <w:i w:val="false"/>
                <w:color w:val="000000"/>
                <w:sz w:val="20"/>
              </w:rPr>
              <w:t>
</w:t>
            </w:r>
            <w:r>
              <w:rPr>
                <w:rFonts w:ascii="Times New Roman"/>
                <w:b w:val="false"/>
                <w:i w:val="false"/>
                <w:color w:val="000000"/>
                <w:sz w:val="20"/>
              </w:rPr>
              <w:t>1.1 Слуховое восприятие</w:t>
            </w:r>
          </w:p>
          <w:bookmarkEnd w:id="27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переключать слуховое внимание, выполнять действия согласно различному звучанию сигнала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узнавать и различать звуковые сигналы в ряду из 3-4-х вариантов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реагировать на начало и конец звучания речи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6" w:id="2719"/>
          <w:p>
            <w:pPr>
              <w:spacing w:after="20"/>
              <w:ind w:left="20"/>
              <w:jc w:val="both"/>
            </w:pPr>
            <w:r>
              <w:rPr>
                <w:rFonts w:ascii="Times New Roman"/>
                <w:b w:val="false"/>
                <w:i w:val="false"/>
                <w:color w:val="000000"/>
                <w:sz w:val="20"/>
              </w:rPr>
              <w:t>
</w:t>
            </w:r>
            <w:r>
              <w:rPr>
                <w:rFonts w:ascii="Times New Roman"/>
                <w:b w:val="false"/>
                <w:i w:val="false"/>
                <w:color w:val="000000"/>
                <w:sz w:val="20"/>
              </w:rPr>
              <w:t>1.2 Фонематическое восприятие</w:t>
            </w:r>
          </w:p>
          <w:bookmarkEnd w:id="27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воспроизводить слоговой ряд со сменой ударного слога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воспроизводить слоговые сочетания с одним гласным и разными согласными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0.1.2.3 воспроизводить слоговые сочетания с согласными, различающимися по звонкости-глухости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воспроизводить слоговые сочетания с согласными, различающимися по мягкости-твердости (по 2-3)</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воспроизводить похожие односложные двухсложные слова (мак-бак-так)</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 различать правильное звучание слова, изображенного на картинке, от неправильного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 определять из 3-4 слов, то которое по звуковому составу отличается от других</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7" w:id="2720"/>
          <w:p>
            <w:pPr>
              <w:spacing w:after="20"/>
              <w:ind w:left="20"/>
              <w:jc w:val="both"/>
            </w:pPr>
            <w:r>
              <w:rPr>
                <w:rFonts w:ascii="Times New Roman"/>
                <w:b w:val="false"/>
                <w:i w:val="false"/>
                <w:color w:val="000000"/>
                <w:sz w:val="20"/>
              </w:rPr>
              <w:t>
</w:t>
            </w:r>
            <w:r>
              <w:rPr>
                <w:rFonts w:ascii="Times New Roman"/>
                <w:b w:val="false"/>
                <w:i w:val="false"/>
                <w:color w:val="000000"/>
                <w:sz w:val="20"/>
              </w:rPr>
              <w:t>1.3 Фонематические представления</w:t>
            </w:r>
          </w:p>
          <w:bookmarkEnd w:id="27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подбирать картинки с заданным звуком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 подбирать двухсложные слова на заданный звук</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 подбирать трехсложные слова на заданный звук</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 подбирать слова, в которых заданный звук слышится в начале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 подбирать слова, в которых заданный звук слышится в конце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0.1.3.6 подбирать слова, в которых заданный звук слышится в середине слова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5" w:id="2721"/>
          <w:p>
            <w:pPr>
              <w:spacing w:after="20"/>
              <w:ind w:left="20"/>
              <w:jc w:val="both"/>
            </w:pPr>
            <w:r>
              <w:rPr>
                <w:rFonts w:ascii="Times New Roman"/>
                <w:b w:val="false"/>
                <w:i w:val="false"/>
                <w:color w:val="000000"/>
                <w:sz w:val="20"/>
              </w:rPr>
              <w:t>
</w:t>
            </w:r>
            <w:r>
              <w:rPr>
                <w:rFonts w:ascii="Times New Roman"/>
                <w:b w:val="false"/>
                <w:i w:val="false"/>
                <w:color w:val="000000"/>
                <w:sz w:val="20"/>
              </w:rPr>
              <w:t>1.4 Фонематический анализ и синтез</w:t>
            </w:r>
          </w:p>
          <w:bookmarkEnd w:id="27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 дифференцировать гласные и согласные звуки;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 определять количество и последовательность звуков в звукосочетаниях ГС (гласный-согласный)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0.1.4.3 определять количество звуков в слове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 определять одинаковые звуки в двух названных словах</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 определять место названного звука в слове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 определять последовательность звуков в слове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0.1.4.7 составлять слово из заданного числа звуков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0.1.4.8 дифференцировать согласные звуки по месту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 дифференцировать согласные звуки по акустическим признакам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0.1.4.10 имеет понятия "слог", "слово"</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5" w:id="2722"/>
          <w:p>
            <w:pPr>
              <w:spacing w:after="20"/>
              <w:ind w:left="20"/>
              <w:jc w:val="both"/>
            </w:pPr>
            <w:r>
              <w:rPr>
                <w:rFonts w:ascii="Times New Roman"/>
                <w:b w:val="false"/>
                <w:i w:val="false"/>
                <w:color w:val="000000"/>
                <w:sz w:val="20"/>
              </w:rPr>
              <w:t>
</w:t>
            </w:r>
            <w:r>
              <w:rPr>
                <w:rFonts w:ascii="Times New Roman"/>
                <w:b w:val="false"/>
                <w:i w:val="false"/>
                <w:color w:val="000000"/>
                <w:sz w:val="20"/>
              </w:rPr>
              <w:t>1.5 Слоговая структура слова</w:t>
            </w:r>
          </w:p>
          <w:bookmarkEnd w:id="27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 проговаривать стечения согласных звуков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 проговаривать стечения согласных звуков и подбирать к ним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 проговаривать трехсложные слова с закрытым слогом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0.1.5.4 проговаривать трехсложные слова со стечением согласных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0.1.5.5 делить на слоги двух и трехсложные слова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0.1.5.6 делить на слоги слова, состоящие из трех и четырех слогов со стечением согласных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0.1.5.7 произносить слова со сложной слоговой структурой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0.1.5.8 использует разные интонации</w:t>
            </w:r>
          </w:p>
        </w:tc>
      </w:tr>
    </w:tbl>
    <w:bookmarkStart w:name="z4779" w:id="2723"/>
    <w:p>
      <w:pPr>
        <w:spacing w:after="0"/>
        <w:ind w:left="0"/>
        <w:jc w:val="both"/>
      </w:pPr>
      <w:r>
        <w:rPr>
          <w:rFonts w:ascii="Times New Roman"/>
          <w:b w:val="false"/>
          <w:i w:val="false"/>
          <w:color w:val="000000"/>
          <w:sz w:val="28"/>
        </w:rPr>
        <w:t xml:space="preserve">
      147. Содержание раздела "Формирование просодической стороны речи" предусматривает: </w:t>
      </w:r>
    </w:p>
    <w:bookmarkEnd w:id="2723"/>
    <w:bookmarkStart w:name="z4780" w:id="2724"/>
    <w:p>
      <w:pPr>
        <w:spacing w:after="0"/>
        <w:ind w:left="0"/>
        <w:jc w:val="both"/>
      </w:pPr>
      <w:r>
        <w:rPr>
          <w:rFonts w:ascii="Times New Roman"/>
          <w:b w:val="false"/>
          <w:i w:val="false"/>
          <w:color w:val="000000"/>
          <w:sz w:val="28"/>
        </w:rPr>
        <w:t>
      1) формирование речевого дыхания. Использует правильное диафрагмально-реберное дыхание с использованием ладони для контроля. Умеет выполнять короткий плавный вдох и плавный длительный выдох без речевого сопровождения и с речевым сопровождением. Различает ротовое и носовое дыхание. Произносит на одном выдохе ряд слогов, слов, постепенно удлиняет речевой выдох при произнесении фраз;</w:t>
      </w:r>
    </w:p>
    <w:bookmarkEnd w:id="2724"/>
    <w:bookmarkStart w:name="z4781" w:id="2725"/>
    <w:p>
      <w:pPr>
        <w:spacing w:after="0"/>
        <w:ind w:left="0"/>
        <w:jc w:val="both"/>
      </w:pPr>
      <w:r>
        <w:rPr>
          <w:rFonts w:ascii="Times New Roman"/>
          <w:b w:val="false"/>
          <w:i w:val="false"/>
          <w:color w:val="000000"/>
          <w:sz w:val="28"/>
        </w:rPr>
        <w:t>
      2) развитие голоса. Различает силу и высоту голоса. Произвольно изменяет силу голоса: говорить шепотом, тихо, громко.</w:t>
      </w:r>
    </w:p>
    <w:bookmarkEnd w:id="2725"/>
    <w:bookmarkStart w:name="z4782" w:id="2726"/>
    <w:p>
      <w:pPr>
        <w:spacing w:after="0"/>
        <w:ind w:left="0"/>
        <w:jc w:val="both"/>
      </w:pPr>
      <w:r>
        <w:rPr>
          <w:rFonts w:ascii="Times New Roman"/>
          <w:b w:val="false"/>
          <w:i w:val="false"/>
          <w:color w:val="000000"/>
          <w:sz w:val="28"/>
        </w:rPr>
        <w:t>
      таблица 8</w:t>
      </w:r>
    </w:p>
    <w:bookmarkEnd w:id="27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3" w:id="272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Подраздел </w:t>
            </w:r>
          </w:p>
          <w:bookmarkEnd w:id="27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 обучения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6" w:id="27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2.1 Формирование речевого дыхания </w:t>
            </w:r>
          </w:p>
          <w:bookmarkEnd w:id="27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использовать правильное диафрагмально-реберное дыхание (с использованием ладони ребенка для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0.2.1.2 выполнять короткий плавный вдох (не надувая щеки, не поднимая плечи) и плавный длительный выдох без речевого сопровождения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выполнять короткий плавный вдох (не надувая щеки, не поднимая плечи) и плавный длительный выдох с речевым сопровождением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0.2.1.4 дифференцировать ротовое и носовое дыхание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произносить на одном выдохе ряд слогов, слов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0.2.1.6удлинять речевой выдох при произнесении фразы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4" w:id="27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2.2 Развитие голоса </w:t>
            </w:r>
          </w:p>
          <w:bookmarkEnd w:id="272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различать силу голоса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различать высоту голоса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произвольно изменять силу голоса: говорить шепотом, тихо, громко</w:t>
            </w:r>
          </w:p>
        </w:tc>
      </w:tr>
    </w:tbl>
    <w:bookmarkStart w:name="z4813" w:id="2730"/>
    <w:p>
      <w:pPr>
        <w:spacing w:after="0"/>
        <w:ind w:left="0"/>
        <w:jc w:val="both"/>
      </w:pPr>
      <w:r>
        <w:rPr>
          <w:rFonts w:ascii="Times New Roman"/>
          <w:b w:val="false"/>
          <w:i w:val="false"/>
          <w:color w:val="000000"/>
          <w:sz w:val="28"/>
        </w:rPr>
        <w:t>
      148. Содержание раздела "Формирование произносительной стороны речи" предусматривает:</w:t>
      </w:r>
    </w:p>
    <w:bookmarkEnd w:id="2730"/>
    <w:bookmarkStart w:name="z4814" w:id="2731"/>
    <w:p>
      <w:pPr>
        <w:spacing w:after="0"/>
        <w:ind w:left="0"/>
        <w:jc w:val="both"/>
      </w:pPr>
      <w:r>
        <w:rPr>
          <w:rFonts w:ascii="Times New Roman"/>
          <w:b w:val="false"/>
          <w:i w:val="false"/>
          <w:color w:val="000000"/>
          <w:sz w:val="28"/>
        </w:rPr>
        <w:t>
      1) формирование кинестетической и кинетической основы движений ручной моторики. Выполняет различные упражнения на развитие движений пальцев рук при зрительном восприятии, удерживает разные пальчиковые позы по словесной инструкции. Выполняет в специальных упражнениях движения для кистей рук: сжимание, разжимание, встряхивание и помахивание кистями с постепенным увеличением амплитуды движений. Выполняет разные движения пальцев рук в процессе последовательно организованных движений и конструктивного праксиса: игры с конструктором, составление узоров из мозаики, изображение предметов с помощью палочек, складывание разрезных картинок, обводка, раскрашивание, штриховка трафаретов;</w:t>
      </w:r>
    </w:p>
    <w:bookmarkEnd w:id="2731"/>
    <w:bookmarkStart w:name="z4815" w:id="2732"/>
    <w:p>
      <w:pPr>
        <w:spacing w:after="0"/>
        <w:ind w:left="0"/>
        <w:jc w:val="both"/>
      </w:pPr>
      <w:r>
        <w:rPr>
          <w:rFonts w:ascii="Times New Roman"/>
          <w:b w:val="false"/>
          <w:i w:val="false"/>
          <w:color w:val="000000"/>
          <w:sz w:val="28"/>
        </w:rPr>
        <w:t xml:space="preserve">
      2) развитие органов артикуляции. Знает основные органы артикуляции. Выполняет артикуляционные уклады по образцу логопеда под счет, по словесной инструкции. Удерживает артикуляционные позы, выполняет артикуляционные игровые упражнения для губ, языка. Выполняет упражнения на подвижность и переключаемость органов артикуляции. Определяет изменения положения языка при произнесении разных звуков. Выполняет мимические упражнения по словесной инструкции: зажмуривание глаз, надувание щек; </w:t>
      </w:r>
    </w:p>
    <w:bookmarkEnd w:id="2732"/>
    <w:bookmarkStart w:name="z4816" w:id="2733"/>
    <w:p>
      <w:pPr>
        <w:spacing w:after="0"/>
        <w:ind w:left="0"/>
        <w:jc w:val="both"/>
      </w:pPr>
      <w:r>
        <w:rPr>
          <w:rFonts w:ascii="Times New Roman"/>
          <w:b w:val="false"/>
          <w:i w:val="false"/>
          <w:color w:val="000000"/>
          <w:sz w:val="28"/>
        </w:rPr>
        <w:t>
      3) формирование произношения. Правильно произносит гласные звуки в слогах, словах, предложениях и коротких рассказах. Правильно произносит согласные звуки в словах, предложениях и коротких рассказах. Дифференцирует согласные звуки по звонкости – глухости, твердости – мягкости на слух и в произношении.</w:t>
      </w:r>
    </w:p>
    <w:bookmarkEnd w:id="2733"/>
    <w:bookmarkStart w:name="z4817" w:id="2734"/>
    <w:p>
      <w:pPr>
        <w:spacing w:after="0"/>
        <w:ind w:left="0"/>
        <w:jc w:val="both"/>
      </w:pPr>
      <w:r>
        <w:rPr>
          <w:rFonts w:ascii="Times New Roman"/>
          <w:b w:val="false"/>
          <w:i w:val="false"/>
          <w:color w:val="000000"/>
          <w:sz w:val="28"/>
        </w:rPr>
        <w:t>
      таблица 9</w:t>
      </w:r>
    </w:p>
    <w:bookmarkEnd w:id="27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8" w:id="27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Подраздел </w:t>
            </w:r>
          </w:p>
          <w:bookmarkEnd w:id="27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 обучения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1" w:id="2736"/>
          <w:p>
            <w:pPr>
              <w:spacing w:after="20"/>
              <w:ind w:left="20"/>
              <w:jc w:val="both"/>
            </w:pPr>
            <w:r>
              <w:rPr>
                <w:rFonts w:ascii="Times New Roman"/>
                <w:b w:val="false"/>
                <w:i w:val="false"/>
                <w:color w:val="000000"/>
                <w:sz w:val="20"/>
              </w:rPr>
              <w:t>
</w:t>
            </w:r>
            <w:r>
              <w:rPr>
                <w:rFonts w:ascii="Times New Roman"/>
                <w:b w:val="false"/>
                <w:i w:val="false"/>
                <w:color w:val="000000"/>
                <w:sz w:val="20"/>
              </w:rPr>
              <w:t>3.1 Формирование кинестетической и кинетической основы движений ручной моторики</w:t>
            </w:r>
          </w:p>
          <w:bookmarkEnd w:id="27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выполнять различные упражнения на развитие пальцев рук</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0.3.1.2 удерживать разные пальчиковые позы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выполнять движения для кистей рук: сжимание, разжимание, встряхивание и помахивание.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 складывать по образцу фигурки из палочек</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 выполнять разного вида штриховку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6" w:id="2737"/>
          <w:p>
            <w:pPr>
              <w:spacing w:after="20"/>
              <w:ind w:left="20"/>
              <w:jc w:val="both"/>
            </w:pPr>
            <w:r>
              <w:rPr>
                <w:rFonts w:ascii="Times New Roman"/>
                <w:b w:val="false"/>
                <w:i w:val="false"/>
                <w:color w:val="000000"/>
                <w:sz w:val="20"/>
              </w:rPr>
              <w:t>
</w:t>
            </w:r>
            <w:r>
              <w:rPr>
                <w:rFonts w:ascii="Times New Roman"/>
                <w:b w:val="false"/>
                <w:i w:val="false"/>
                <w:color w:val="000000"/>
                <w:sz w:val="20"/>
              </w:rPr>
              <w:t>3.2 Развитие органов артикуляции</w:t>
            </w:r>
          </w:p>
          <w:bookmarkEnd w:id="27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знать основные органы артикуляции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0.3.2.2 выполнять артикуляционные уклады по образцу логопеда под счет, по словесной инструкции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0.3.2.3 удерживать артикуляционные позы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0.3.2.4 выполнять артикуляционные упражнения для губ</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0.3.2.5 выполнять артикуляционные упражнения для языка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 выполнять упражнения на переключаемость органов артикуляции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0.3.2.7 выполнять точные и дифференцированные движения артикуляционного аппарата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0.3.2.8 выполнять мимические упражнения по словесной инструкции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0" w:id="2738"/>
          <w:p>
            <w:pPr>
              <w:spacing w:after="20"/>
              <w:ind w:left="20"/>
              <w:jc w:val="both"/>
            </w:pPr>
            <w:r>
              <w:rPr>
                <w:rFonts w:ascii="Times New Roman"/>
                <w:b w:val="false"/>
                <w:i w:val="false"/>
                <w:color w:val="000000"/>
                <w:sz w:val="20"/>
              </w:rPr>
              <w:t>
</w:t>
            </w:r>
            <w:r>
              <w:rPr>
                <w:rFonts w:ascii="Times New Roman"/>
                <w:b w:val="false"/>
                <w:i w:val="false"/>
                <w:color w:val="000000"/>
                <w:sz w:val="20"/>
              </w:rPr>
              <w:t>3.3 Формирование произношения</w:t>
            </w:r>
          </w:p>
          <w:bookmarkEnd w:id="27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0.3.3.1 правильно произносить гласные звуки на слух и в произношении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 правильно произносить согласные звуки раннего онтогенеза в словах, предложениях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0.3.3.3 произносить согласные звуки: [с,с’,з,з’,ц,б,б’,д,д’,г,г’,ш,л,ж,р,р’,ч,щ] на слух и в произношении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0.3.3.4 дифференцировать гласные – согласные звуки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0.3.3.5 дифференцировать звуки [к-х, л-й, ы-и] на слух и в произношении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0.3.3.6 дифференцировать согласные звуки: звонкие – глухие на слух и в произношении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0.3.3.7 дифференцировать согласные звуки: твердые – мягкие на слух и в произношении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0.3.3.8 дифференцировать согласные звуки [ч-т’, ч-с’, ц-с, щ-ш, ч-щ, щ-с’] на слух и в произношении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0.3.2.9 дифференцировать согласные звуки: [т -т’-ч], [ц -с’-т], [ч-с-ш], [ч-т’-с’-щ, щ-ч-с’-ш] на слух и в произношении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2016 года № 499</w:t>
            </w:r>
          </w:p>
        </w:tc>
      </w:tr>
    </w:tbl>
    <w:bookmarkStart w:name="z4888" w:id="2739"/>
    <w:p>
      <w:pPr>
        <w:spacing w:after="0"/>
        <w:ind w:left="0"/>
        <w:jc w:val="left"/>
      </w:pPr>
      <w:r>
        <w:rPr>
          <w:rFonts w:ascii="Times New Roman"/>
          <w:b/>
          <w:i w:val="false"/>
          <w:color w:val="000000"/>
        </w:rPr>
        <w:t xml:space="preserve"> Типовая учебная программа дошкольного воспитания и обучения детей с нарушением зрения</w:t>
      </w:r>
    </w:p>
    <w:bookmarkEnd w:id="2739"/>
    <w:p>
      <w:pPr>
        <w:spacing w:after="0"/>
        <w:ind w:left="0"/>
        <w:jc w:val="both"/>
      </w:pPr>
      <w:r>
        <w:rPr>
          <w:rFonts w:ascii="Times New Roman"/>
          <w:b w:val="false"/>
          <w:i w:val="false"/>
          <w:color w:val="ff0000"/>
          <w:sz w:val="28"/>
        </w:rPr>
        <w:t xml:space="preserve">
      Сноска. Приказ дополнен приложением 3 в соответствии с приказом Министра образования и науки РК от 29.12.2018 </w:t>
      </w:r>
      <w:r>
        <w:rPr>
          <w:rFonts w:ascii="Times New Roman"/>
          <w:b w:val="false"/>
          <w:i w:val="false"/>
          <w:color w:val="ff0000"/>
          <w:sz w:val="28"/>
        </w:rPr>
        <w:t>№ 721</w:t>
      </w:r>
      <w:r>
        <w:rPr>
          <w:rFonts w:ascii="Times New Roman"/>
          <w:b w:val="false"/>
          <w:i w:val="false"/>
          <w:color w:val="ff0000"/>
          <w:sz w:val="28"/>
        </w:rPr>
        <w:t xml:space="preserve"> (вводится в действие по истечению десяти календарных дней после дня его официального опубликования).</w:t>
      </w:r>
    </w:p>
    <w:bookmarkStart w:name="z4889" w:id="2740"/>
    <w:p>
      <w:pPr>
        <w:spacing w:after="0"/>
        <w:ind w:left="0"/>
        <w:jc w:val="left"/>
      </w:pPr>
      <w:r>
        <w:rPr>
          <w:rFonts w:ascii="Times New Roman"/>
          <w:b/>
          <w:i w:val="false"/>
          <w:color w:val="000000"/>
        </w:rPr>
        <w:t xml:space="preserve"> Глава 1. Пояснительная записка</w:t>
      </w:r>
    </w:p>
    <w:bookmarkEnd w:id="2740"/>
    <w:bookmarkStart w:name="z4890" w:id="2741"/>
    <w:p>
      <w:pPr>
        <w:spacing w:after="0"/>
        <w:ind w:left="0"/>
        <w:jc w:val="both"/>
      </w:pPr>
      <w:r>
        <w:rPr>
          <w:rFonts w:ascii="Times New Roman"/>
          <w:b w:val="false"/>
          <w:i w:val="false"/>
          <w:color w:val="000000"/>
          <w:sz w:val="28"/>
        </w:rPr>
        <w:t xml:space="preserve">
      1. Типовая учебная программа дошкольного воспитания и обучения детей с нарушением зрения (далее – Программа) разработана в соответствии со </w:t>
      </w:r>
      <w:r>
        <w:rPr>
          <w:rFonts w:ascii="Times New Roman"/>
          <w:b w:val="false"/>
          <w:i w:val="false"/>
          <w:color w:val="000000"/>
          <w:sz w:val="28"/>
        </w:rPr>
        <w:t>статьями 5</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Закона Республики Казахстан от 27 июля 2007 года "Об образовании".</w:t>
      </w:r>
    </w:p>
    <w:bookmarkEnd w:id="2741"/>
    <w:bookmarkStart w:name="z4891" w:id="2742"/>
    <w:p>
      <w:pPr>
        <w:spacing w:after="0"/>
        <w:ind w:left="0"/>
        <w:jc w:val="both"/>
      </w:pPr>
      <w:r>
        <w:rPr>
          <w:rFonts w:ascii="Times New Roman"/>
          <w:b w:val="false"/>
          <w:i w:val="false"/>
          <w:color w:val="000000"/>
          <w:sz w:val="28"/>
        </w:rPr>
        <w:t>
      2. Цель Программы - формирование у детей специальных коррекционно-компенсаторных и социально-адаптивных умений и навыков в соответствии с их возрастными и индивидуальными возможностями и потребностями; подготовка к самостоятельному участию в различных видах учебной, игровой, бытовой деятельности; адаптация к социальным условиям.</w:t>
      </w:r>
    </w:p>
    <w:bookmarkEnd w:id="2742"/>
    <w:bookmarkStart w:name="z4892" w:id="2743"/>
    <w:p>
      <w:pPr>
        <w:spacing w:after="0"/>
        <w:ind w:left="0"/>
        <w:jc w:val="both"/>
      </w:pPr>
      <w:r>
        <w:rPr>
          <w:rFonts w:ascii="Times New Roman"/>
          <w:b w:val="false"/>
          <w:i w:val="false"/>
          <w:color w:val="000000"/>
          <w:sz w:val="28"/>
        </w:rPr>
        <w:t>
      3. Задачи Программы:</w:t>
      </w:r>
    </w:p>
    <w:bookmarkEnd w:id="2743"/>
    <w:bookmarkStart w:name="z4893" w:id="2744"/>
    <w:p>
      <w:pPr>
        <w:spacing w:after="0"/>
        <w:ind w:left="0"/>
        <w:jc w:val="both"/>
      </w:pPr>
      <w:r>
        <w:rPr>
          <w:rFonts w:ascii="Times New Roman"/>
          <w:b w:val="false"/>
          <w:i w:val="false"/>
          <w:color w:val="000000"/>
          <w:sz w:val="28"/>
        </w:rPr>
        <w:t>
      1) обеспечение принципа индивидуально-дифференцированного подхода к организации коррекционной помощи детям с различной структурой и степенью выраженности зрительной патологии;</w:t>
      </w:r>
    </w:p>
    <w:bookmarkEnd w:id="2744"/>
    <w:bookmarkStart w:name="z4894" w:id="2745"/>
    <w:p>
      <w:pPr>
        <w:spacing w:after="0"/>
        <w:ind w:left="0"/>
        <w:jc w:val="both"/>
      </w:pPr>
      <w:r>
        <w:rPr>
          <w:rFonts w:ascii="Times New Roman"/>
          <w:b w:val="false"/>
          <w:i w:val="false"/>
          <w:color w:val="000000"/>
          <w:sz w:val="28"/>
        </w:rPr>
        <w:t xml:space="preserve">
      2) обеспечение единства коррекционных, профилактических и развивающих задач; </w:t>
      </w:r>
    </w:p>
    <w:bookmarkEnd w:id="2745"/>
    <w:bookmarkStart w:name="z4895" w:id="2746"/>
    <w:p>
      <w:pPr>
        <w:spacing w:after="0"/>
        <w:ind w:left="0"/>
        <w:jc w:val="both"/>
      </w:pPr>
      <w:r>
        <w:rPr>
          <w:rFonts w:ascii="Times New Roman"/>
          <w:b w:val="false"/>
          <w:i w:val="false"/>
          <w:color w:val="000000"/>
          <w:sz w:val="28"/>
        </w:rPr>
        <w:t>
      3) обеспечение взаимосвязи коррекционно-развивающей работы с лечебно-восстановительным процессом;</w:t>
      </w:r>
    </w:p>
    <w:bookmarkEnd w:id="2746"/>
    <w:bookmarkStart w:name="z4896" w:id="2747"/>
    <w:p>
      <w:pPr>
        <w:spacing w:after="0"/>
        <w:ind w:left="0"/>
        <w:jc w:val="both"/>
      </w:pPr>
      <w:r>
        <w:rPr>
          <w:rFonts w:ascii="Times New Roman"/>
          <w:b w:val="false"/>
          <w:i w:val="false"/>
          <w:color w:val="000000"/>
          <w:sz w:val="28"/>
        </w:rPr>
        <w:t>
      4) создание коррекционно-развивающей среды, адекватной сенсорным возможностям детей в восприятии окружающей действительности;</w:t>
      </w:r>
    </w:p>
    <w:bookmarkEnd w:id="2747"/>
    <w:bookmarkStart w:name="z4897" w:id="2748"/>
    <w:p>
      <w:pPr>
        <w:spacing w:after="0"/>
        <w:ind w:left="0"/>
        <w:jc w:val="both"/>
      </w:pPr>
      <w:r>
        <w:rPr>
          <w:rFonts w:ascii="Times New Roman"/>
          <w:b w:val="false"/>
          <w:i w:val="false"/>
          <w:color w:val="000000"/>
          <w:sz w:val="28"/>
        </w:rPr>
        <w:t>
      5) сотрудничество тифлопедагога и ближайшего социального окружения ребенка.</w:t>
      </w:r>
    </w:p>
    <w:bookmarkEnd w:id="2748"/>
    <w:bookmarkStart w:name="z4898" w:id="2749"/>
    <w:p>
      <w:pPr>
        <w:spacing w:after="0"/>
        <w:ind w:left="0"/>
        <w:jc w:val="both"/>
      </w:pPr>
      <w:r>
        <w:rPr>
          <w:rFonts w:ascii="Times New Roman"/>
          <w:b w:val="false"/>
          <w:i w:val="false"/>
          <w:color w:val="000000"/>
          <w:sz w:val="28"/>
        </w:rPr>
        <w:t>
      4. Программа способствует формированию мотивационного компонента учебно-познавательной деятельности, исследовательского подхода к объектам окружающего мира, развитию мыслительной деятельности и речи.</w:t>
      </w:r>
    </w:p>
    <w:bookmarkEnd w:id="2749"/>
    <w:bookmarkStart w:name="z4899" w:id="2750"/>
    <w:p>
      <w:pPr>
        <w:spacing w:after="0"/>
        <w:ind w:left="0"/>
        <w:jc w:val="both"/>
      </w:pPr>
      <w:r>
        <w:rPr>
          <w:rFonts w:ascii="Times New Roman"/>
          <w:b w:val="false"/>
          <w:i w:val="false"/>
          <w:color w:val="000000"/>
          <w:sz w:val="28"/>
        </w:rPr>
        <w:t>
      5. Ожидаемые результаты представлены системой целей обучения по занятиям.</w:t>
      </w:r>
    </w:p>
    <w:bookmarkEnd w:id="2750"/>
    <w:bookmarkStart w:name="z4900" w:id="2751"/>
    <w:p>
      <w:pPr>
        <w:spacing w:after="0"/>
        <w:ind w:left="0"/>
        <w:jc w:val="both"/>
      </w:pPr>
      <w:r>
        <w:rPr>
          <w:rFonts w:ascii="Times New Roman"/>
          <w:b w:val="false"/>
          <w:i w:val="false"/>
          <w:color w:val="000000"/>
          <w:sz w:val="28"/>
        </w:rPr>
        <w:t>
      6. Содержание Программы охватывает возрастные периоды физического и психического развития детей:</w:t>
      </w:r>
    </w:p>
    <w:bookmarkEnd w:id="2751"/>
    <w:bookmarkStart w:name="z4901" w:id="2752"/>
    <w:p>
      <w:pPr>
        <w:spacing w:after="0"/>
        <w:ind w:left="0"/>
        <w:jc w:val="both"/>
      </w:pPr>
      <w:r>
        <w:rPr>
          <w:rFonts w:ascii="Times New Roman"/>
          <w:b w:val="false"/>
          <w:i w:val="false"/>
          <w:color w:val="000000"/>
          <w:sz w:val="28"/>
        </w:rPr>
        <w:t>
      1) первая младшая группа – дети 2-3-х лет;</w:t>
      </w:r>
    </w:p>
    <w:bookmarkEnd w:id="2752"/>
    <w:bookmarkStart w:name="z4902" w:id="2753"/>
    <w:p>
      <w:pPr>
        <w:spacing w:after="0"/>
        <w:ind w:left="0"/>
        <w:jc w:val="both"/>
      </w:pPr>
      <w:r>
        <w:rPr>
          <w:rFonts w:ascii="Times New Roman"/>
          <w:b w:val="false"/>
          <w:i w:val="false"/>
          <w:color w:val="000000"/>
          <w:sz w:val="28"/>
        </w:rPr>
        <w:t>
      2) вторая младшая группа – дети 3-4-х лет;</w:t>
      </w:r>
    </w:p>
    <w:bookmarkEnd w:id="2753"/>
    <w:bookmarkStart w:name="z4903" w:id="2754"/>
    <w:p>
      <w:pPr>
        <w:spacing w:after="0"/>
        <w:ind w:left="0"/>
        <w:jc w:val="both"/>
      </w:pPr>
      <w:r>
        <w:rPr>
          <w:rFonts w:ascii="Times New Roman"/>
          <w:b w:val="false"/>
          <w:i w:val="false"/>
          <w:color w:val="000000"/>
          <w:sz w:val="28"/>
        </w:rPr>
        <w:t>
      3) средняя группа – дети 4 – 5-и лет;</w:t>
      </w:r>
    </w:p>
    <w:bookmarkEnd w:id="2754"/>
    <w:bookmarkStart w:name="z4904" w:id="2755"/>
    <w:p>
      <w:pPr>
        <w:spacing w:after="0"/>
        <w:ind w:left="0"/>
        <w:jc w:val="both"/>
      </w:pPr>
      <w:r>
        <w:rPr>
          <w:rFonts w:ascii="Times New Roman"/>
          <w:b w:val="false"/>
          <w:i w:val="false"/>
          <w:color w:val="000000"/>
          <w:sz w:val="28"/>
        </w:rPr>
        <w:t>
      4) старшая группа в дошкольной организации – дети 5-6-и лет;</w:t>
      </w:r>
    </w:p>
    <w:bookmarkEnd w:id="2755"/>
    <w:bookmarkStart w:name="z4905" w:id="2756"/>
    <w:p>
      <w:pPr>
        <w:spacing w:after="0"/>
        <w:ind w:left="0"/>
        <w:jc w:val="both"/>
      </w:pPr>
      <w:r>
        <w:rPr>
          <w:rFonts w:ascii="Times New Roman"/>
          <w:b w:val="false"/>
          <w:i w:val="false"/>
          <w:color w:val="000000"/>
          <w:sz w:val="28"/>
        </w:rPr>
        <w:t>
      5) класс предшкольной подготовки в общеобразовательной школе, лицее, гимназии – дети 6-7-и лет.</w:t>
      </w:r>
    </w:p>
    <w:bookmarkEnd w:id="2756"/>
    <w:bookmarkStart w:name="z4906" w:id="2757"/>
    <w:p>
      <w:pPr>
        <w:spacing w:after="0"/>
        <w:ind w:left="0"/>
        <w:jc w:val="left"/>
      </w:pPr>
      <w:r>
        <w:rPr>
          <w:rFonts w:ascii="Times New Roman"/>
          <w:b/>
          <w:i w:val="false"/>
          <w:color w:val="000000"/>
        </w:rPr>
        <w:t xml:space="preserve"> Глава 2. Первая младшая группа (дети 2-3-х лет)</w:t>
      </w:r>
    </w:p>
    <w:bookmarkEnd w:id="2757"/>
    <w:bookmarkStart w:name="z4907" w:id="2758"/>
    <w:p>
      <w:pPr>
        <w:spacing w:after="0"/>
        <w:ind w:left="0"/>
        <w:jc w:val="left"/>
      </w:pPr>
      <w:r>
        <w:rPr>
          <w:rFonts w:ascii="Times New Roman"/>
          <w:b/>
          <w:i w:val="false"/>
          <w:color w:val="000000"/>
        </w:rPr>
        <w:t xml:space="preserve"> Параграф 1. Образовательная область "Познание"</w:t>
      </w:r>
    </w:p>
    <w:bookmarkEnd w:id="2758"/>
    <w:bookmarkStart w:name="z4908" w:id="2759"/>
    <w:p>
      <w:pPr>
        <w:spacing w:after="0"/>
        <w:ind w:left="0"/>
        <w:jc w:val="both"/>
      </w:pPr>
      <w:r>
        <w:rPr>
          <w:rFonts w:ascii="Times New Roman"/>
          <w:b w:val="false"/>
          <w:i w:val="false"/>
          <w:color w:val="000000"/>
          <w:sz w:val="28"/>
        </w:rPr>
        <w:t>
      7. Базовое содержание образовательной области "Познание" реализуется в специальной коррекционной учебной деятельности – зрительное восприятие (с незрячими детьми вместо развития зрительного восприятия проводится коррекционная учебная деятельность по развитию осязания и тонкой моторики), ориентировка в пространстве.</w:t>
      </w:r>
    </w:p>
    <w:bookmarkEnd w:id="2759"/>
    <w:bookmarkStart w:name="z4909" w:id="2760"/>
    <w:p>
      <w:pPr>
        <w:spacing w:after="0"/>
        <w:ind w:left="0"/>
        <w:jc w:val="both"/>
      </w:pPr>
      <w:r>
        <w:rPr>
          <w:rFonts w:ascii="Times New Roman"/>
          <w:b w:val="false"/>
          <w:i w:val="false"/>
          <w:color w:val="000000"/>
          <w:sz w:val="28"/>
        </w:rPr>
        <w:t>
      8. Целью является формирование умений пользоваться нарушенным зрением и сохранными анализаторами для получения адекватной информации об окружающем мире.</w:t>
      </w:r>
    </w:p>
    <w:bookmarkEnd w:id="2760"/>
    <w:bookmarkStart w:name="z4910" w:id="2761"/>
    <w:p>
      <w:pPr>
        <w:spacing w:after="0"/>
        <w:ind w:left="0"/>
        <w:jc w:val="both"/>
      </w:pPr>
      <w:r>
        <w:rPr>
          <w:rFonts w:ascii="Times New Roman"/>
          <w:b w:val="false"/>
          <w:i w:val="false"/>
          <w:color w:val="000000"/>
          <w:sz w:val="28"/>
        </w:rPr>
        <w:t>
      9. Задачи:</w:t>
      </w:r>
    </w:p>
    <w:bookmarkEnd w:id="2761"/>
    <w:bookmarkStart w:name="z4911" w:id="2762"/>
    <w:p>
      <w:pPr>
        <w:spacing w:after="0"/>
        <w:ind w:left="0"/>
        <w:jc w:val="both"/>
      </w:pPr>
      <w:r>
        <w:rPr>
          <w:rFonts w:ascii="Times New Roman"/>
          <w:b w:val="false"/>
          <w:i w:val="false"/>
          <w:color w:val="000000"/>
          <w:sz w:val="28"/>
        </w:rPr>
        <w:t>
      1) формировать приемы целенаправленного зрительного и осязательного восприятия;</w:t>
      </w:r>
    </w:p>
    <w:bookmarkEnd w:id="2762"/>
    <w:bookmarkStart w:name="z4912" w:id="2763"/>
    <w:p>
      <w:pPr>
        <w:spacing w:after="0"/>
        <w:ind w:left="0"/>
        <w:jc w:val="both"/>
      </w:pPr>
      <w:r>
        <w:rPr>
          <w:rFonts w:ascii="Times New Roman"/>
          <w:b w:val="false"/>
          <w:i w:val="false"/>
          <w:color w:val="000000"/>
          <w:sz w:val="28"/>
        </w:rPr>
        <w:t>
      2) формировать и развивать представления об окружающем мире, свойствах и качествах объектов;</w:t>
      </w:r>
    </w:p>
    <w:bookmarkEnd w:id="2763"/>
    <w:bookmarkStart w:name="z4913" w:id="2764"/>
    <w:p>
      <w:pPr>
        <w:spacing w:after="0"/>
        <w:ind w:left="0"/>
        <w:jc w:val="both"/>
      </w:pPr>
      <w:r>
        <w:rPr>
          <w:rFonts w:ascii="Times New Roman"/>
          <w:b w:val="false"/>
          <w:i w:val="false"/>
          <w:color w:val="000000"/>
          <w:sz w:val="28"/>
        </w:rPr>
        <w:t>
      3) формировать представления о пространстве и пространственных отношениях.</w:t>
      </w:r>
    </w:p>
    <w:bookmarkEnd w:id="2764"/>
    <w:bookmarkStart w:name="z4914" w:id="2765"/>
    <w:p>
      <w:pPr>
        <w:spacing w:after="0"/>
        <w:ind w:left="0"/>
        <w:jc w:val="left"/>
      </w:pPr>
      <w:r>
        <w:rPr>
          <w:rFonts w:ascii="Times New Roman"/>
          <w:b/>
          <w:i w:val="false"/>
          <w:color w:val="000000"/>
        </w:rPr>
        <w:t xml:space="preserve"> Параграф 2. 1 полугодие</w:t>
      </w:r>
    </w:p>
    <w:bookmarkEnd w:id="2765"/>
    <w:bookmarkStart w:name="z4915" w:id="2766"/>
    <w:p>
      <w:pPr>
        <w:spacing w:after="0"/>
        <w:ind w:left="0"/>
        <w:jc w:val="both"/>
      </w:pPr>
      <w:r>
        <w:rPr>
          <w:rFonts w:ascii="Times New Roman"/>
          <w:b w:val="false"/>
          <w:i w:val="false"/>
          <w:color w:val="000000"/>
          <w:sz w:val="28"/>
        </w:rPr>
        <w:t>
      10. Зрительное восприятие включает: зрительно-поисковую деятельность, сенсорные эталоны (форма, величина, цвет), предметы и предметные изображения, восприятие пространства, зрительно-моторные координации.</w:t>
      </w:r>
    </w:p>
    <w:bookmarkEnd w:id="2766"/>
    <w:bookmarkStart w:name="z4916" w:id="2767"/>
    <w:p>
      <w:pPr>
        <w:spacing w:after="0"/>
        <w:ind w:left="0"/>
        <w:jc w:val="both"/>
      </w:pPr>
      <w:r>
        <w:rPr>
          <w:rFonts w:ascii="Times New Roman"/>
          <w:b w:val="false"/>
          <w:i w:val="false"/>
          <w:color w:val="000000"/>
          <w:sz w:val="28"/>
        </w:rPr>
        <w:t>
      11. Зрительно-поисковая деятельность развивается в процессе поиска, обнаружения, локализации объектов окружающего пространства. Формирование способности:</w:t>
      </w:r>
    </w:p>
    <w:bookmarkEnd w:id="2767"/>
    <w:bookmarkStart w:name="z4917" w:id="2768"/>
    <w:p>
      <w:pPr>
        <w:spacing w:after="0"/>
        <w:ind w:left="0"/>
        <w:jc w:val="both"/>
      </w:pPr>
      <w:r>
        <w:rPr>
          <w:rFonts w:ascii="Times New Roman"/>
          <w:b w:val="false"/>
          <w:i w:val="false"/>
          <w:color w:val="000000"/>
          <w:sz w:val="28"/>
        </w:rPr>
        <w:t>
      1) фиксировать взгляд на предмете в ближайшем пространстве;</w:t>
      </w:r>
    </w:p>
    <w:bookmarkEnd w:id="2768"/>
    <w:bookmarkStart w:name="z4918" w:id="2769"/>
    <w:p>
      <w:pPr>
        <w:spacing w:after="0"/>
        <w:ind w:left="0"/>
        <w:jc w:val="both"/>
      </w:pPr>
      <w:r>
        <w:rPr>
          <w:rFonts w:ascii="Times New Roman"/>
          <w:b w:val="false"/>
          <w:i w:val="false"/>
          <w:color w:val="000000"/>
          <w:sz w:val="28"/>
        </w:rPr>
        <w:t xml:space="preserve">
      2) зрительно локализовать заданный объект среди других. </w:t>
      </w:r>
    </w:p>
    <w:bookmarkEnd w:id="2769"/>
    <w:bookmarkStart w:name="z4919" w:id="2770"/>
    <w:p>
      <w:pPr>
        <w:spacing w:after="0"/>
        <w:ind w:left="0"/>
        <w:jc w:val="both"/>
      </w:pPr>
      <w:r>
        <w:rPr>
          <w:rFonts w:ascii="Times New Roman"/>
          <w:b w:val="false"/>
          <w:i w:val="false"/>
          <w:color w:val="000000"/>
          <w:sz w:val="28"/>
        </w:rPr>
        <w:t>
      12. Сенсорные эталоны включают формирование и развитие зрительной ориентировки в форме, величине, цвете, развитие внимания и мышления. Обучение детей:</w:t>
      </w:r>
    </w:p>
    <w:bookmarkEnd w:id="2770"/>
    <w:bookmarkStart w:name="z4920" w:id="2771"/>
    <w:p>
      <w:pPr>
        <w:spacing w:after="0"/>
        <w:ind w:left="0"/>
        <w:jc w:val="both"/>
      </w:pPr>
      <w:r>
        <w:rPr>
          <w:rFonts w:ascii="Times New Roman"/>
          <w:b w:val="false"/>
          <w:i w:val="false"/>
          <w:color w:val="000000"/>
          <w:sz w:val="28"/>
        </w:rPr>
        <w:t>
      1) способам зрительно-осязательного обследования объемной округлой и угольной формы (шар, куб);</w:t>
      </w:r>
    </w:p>
    <w:bookmarkEnd w:id="2771"/>
    <w:bookmarkStart w:name="z4921" w:id="2772"/>
    <w:p>
      <w:pPr>
        <w:spacing w:after="0"/>
        <w:ind w:left="0"/>
        <w:jc w:val="both"/>
      </w:pPr>
      <w:r>
        <w:rPr>
          <w:rFonts w:ascii="Times New Roman"/>
          <w:b w:val="false"/>
          <w:i w:val="false"/>
          <w:color w:val="000000"/>
          <w:sz w:val="28"/>
        </w:rPr>
        <w:t>
      2) умению соотносить между собой однородные объемные формы;</w:t>
      </w:r>
    </w:p>
    <w:bookmarkEnd w:id="2772"/>
    <w:bookmarkStart w:name="z4922" w:id="2773"/>
    <w:p>
      <w:pPr>
        <w:spacing w:after="0"/>
        <w:ind w:left="0"/>
        <w:jc w:val="both"/>
      </w:pPr>
      <w:r>
        <w:rPr>
          <w:rFonts w:ascii="Times New Roman"/>
          <w:b w:val="false"/>
          <w:i w:val="false"/>
          <w:color w:val="000000"/>
          <w:sz w:val="28"/>
        </w:rPr>
        <w:t>
      3) умению группировать однородные объемные формы вокруг образца, осуществляя выбор из 2-х форм;</w:t>
      </w:r>
    </w:p>
    <w:bookmarkEnd w:id="2773"/>
    <w:bookmarkStart w:name="z4923" w:id="2774"/>
    <w:p>
      <w:pPr>
        <w:spacing w:after="0"/>
        <w:ind w:left="0"/>
        <w:jc w:val="both"/>
      </w:pPr>
      <w:r>
        <w:rPr>
          <w:rFonts w:ascii="Times New Roman"/>
          <w:b w:val="false"/>
          <w:i w:val="false"/>
          <w:color w:val="000000"/>
          <w:sz w:val="28"/>
        </w:rPr>
        <w:t>
      4) умению сравнивать однородные предметы по величине (большой-маленький) приемами наложения плоскостных предметов, приложения и вложения объемных предметов;</w:t>
      </w:r>
    </w:p>
    <w:bookmarkEnd w:id="2774"/>
    <w:bookmarkStart w:name="z4924" w:id="2775"/>
    <w:p>
      <w:pPr>
        <w:spacing w:after="0"/>
        <w:ind w:left="0"/>
        <w:jc w:val="both"/>
      </w:pPr>
      <w:r>
        <w:rPr>
          <w:rFonts w:ascii="Times New Roman"/>
          <w:b w:val="false"/>
          <w:i w:val="false"/>
          <w:color w:val="000000"/>
          <w:sz w:val="28"/>
        </w:rPr>
        <w:t>
      5) умению различать основные цвета (красный, желтый, зеленый, синий);</w:t>
      </w:r>
    </w:p>
    <w:bookmarkEnd w:id="2775"/>
    <w:bookmarkStart w:name="z4925" w:id="2776"/>
    <w:p>
      <w:pPr>
        <w:spacing w:after="0"/>
        <w:ind w:left="0"/>
        <w:jc w:val="both"/>
      </w:pPr>
      <w:r>
        <w:rPr>
          <w:rFonts w:ascii="Times New Roman"/>
          <w:b w:val="false"/>
          <w:i w:val="false"/>
          <w:color w:val="000000"/>
          <w:sz w:val="28"/>
        </w:rPr>
        <w:t>
      6) умению соотносить эталоны цвета с цветом окружающих предметов в ближайшем пространстве.</w:t>
      </w:r>
    </w:p>
    <w:bookmarkEnd w:id="2776"/>
    <w:bookmarkStart w:name="z4926" w:id="2777"/>
    <w:p>
      <w:pPr>
        <w:spacing w:after="0"/>
        <w:ind w:left="0"/>
        <w:jc w:val="both"/>
      </w:pPr>
      <w:r>
        <w:rPr>
          <w:rFonts w:ascii="Times New Roman"/>
          <w:b w:val="false"/>
          <w:i w:val="false"/>
          <w:color w:val="000000"/>
          <w:sz w:val="28"/>
        </w:rPr>
        <w:t>
      13. Предметы и предметные изображения. Обучение детей:</w:t>
      </w:r>
    </w:p>
    <w:bookmarkEnd w:id="2777"/>
    <w:bookmarkStart w:name="z4927" w:id="2778"/>
    <w:p>
      <w:pPr>
        <w:spacing w:after="0"/>
        <w:ind w:left="0"/>
        <w:jc w:val="both"/>
      </w:pPr>
      <w:r>
        <w:rPr>
          <w:rFonts w:ascii="Times New Roman"/>
          <w:b w:val="false"/>
          <w:i w:val="false"/>
          <w:color w:val="000000"/>
          <w:sz w:val="28"/>
        </w:rPr>
        <w:t xml:space="preserve">
      1) узнаванию предметов в ближайшем окружении и на картинках; </w:t>
      </w:r>
    </w:p>
    <w:bookmarkEnd w:id="2778"/>
    <w:bookmarkStart w:name="z4928" w:id="2779"/>
    <w:p>
      <w:pPr>
        <w:spacing w:after="0"/>
        <w:ind w:left="0"/>
        <w:jc w:val="both"/>
      </w:pPr>
      <w:r>
        <w:rPr>
          <w:rFonts w:ascii="Times New Roman"/>
          <w:b w:val="false"/>
          <w:i w:val="false"/>
          <w:color w:val="000000"/>
          <w:sz w:val="28"/>
        </w:rPr>
        <w:t>
      2) умению подбирать предметную картину к объемному предмету простой конфигурации.</w:t>
      </w:r>
    </w:p>
    <w:bookmarkEnd w:id="2779"/>
    <w:bookmarkStart w:name="z4929" w:id="2780"/>
    <w:p>
      <w:pPr>
        <w:spacing w:after="0"/>
        <w:ind w:left="0"/>
        <w:jc w:val="both"/>
      </w:pPr>
      <w:r>
        <w:rPr>
          <w:rFonts w:ascii="Times New Roman"/>
          <w:b w:val="false"/>
          <w:i w:val="false"/>
          <w:color w:val="000000"/>
          <w:sz w:val="28"/>
        </w:rPr>
        <w:t>
      14. Восприятие пространства. Обучение детей:</w:t>
      </w:r>
    </w:p>
    <w:bookmarkEnd w:id="2780"/>
    <w:bookmarkStart w:name="z4930" w:id="2781"/>
    <w:p>
      <w:pPr>
        <w:spacing w:after="0"/>
        <w:ind w:left="0"/>
        <w:jc w:val="both"/>
      </w:pPr>
      <w:r>
        <w:rPr>
          <w:rFonts w:ascii="Times New Roman"/>
          <w:b w:val="false"/>
          <w:i w:val="false"/>
          <w:color w:val="000000"/>
          <w:sz w:val="28"/>
        </w:rPr>
        <w:t>
      1) различению последовательности линейного расположения трех предметов в ближайшем пространстве;</w:t>
      </w:r>
    </w:p>
    <w:bookmarkEnd w:id="2781"/>
    <w:bookmarkStart w:name="z4931" w:id="2782"/>
    <w:p>
      <w:pPr>
        <w:spacing w:after="0"/>
        <w:ind w:left="0"/>
        <w:jc w:val="both"/>
      </w:pPr>
      <w:r>
        <w:rPr>
          <w:rFonts w:ascii="Times New Roman"/>
          <w:b w:val="false"/>
          <w:i w:val="false"/>
          <w:color w:val="000000"/>
          <w:sz w:val="28"/>
        </w:rPr>
        <w:t>
      2) умению последовательно (линейно) размещать 3 предмета в ближайшем пространстве по образцу и инструкции.</w:t>
      </w:r>
    </w:p>
    <w:bookmarkEnd w:id="2782"/>
    <w:bookmarkStart w:name="z4932" w:id="2783"/>
    <w:p>
      <w:pPr>
        <w:spacing w:after="0"/>
        <w:ind w:left="0"/>
        <w:jc w:val="both"/>
      </w:pPr>
      <w:r>
        <w:rPr>
          <w:rFonts w:ascii="Times New Roman"/>
          <w:b w:val="false"/>
          <w:i w:val="false"/>
          <w:color w:val="000000"/>
          <w:sz w:val="28"/>
        </w:rPr>
        <w:t>
      15. Зрительно-моторные координации. Обучение детей:</w:t>
      </w:r>
    </w:p>
    <w:bookmarkEnd w:id="2783"/>
    <w:bookmarkStart w:name="z4933" w:id="2784"/>
    <w:p>
      <w:pPr>
        <w:spacing w:after="0"/>
        <w:ind w:left="0"/>
        <w:jc w:val="both"/>
      </w:pPr>
      <w:r>
        <w:rPr>
          <w:rFonts w:ascii="Times New Roman"/>
          <w:b w:val="false"/>
          <w:i w:val="false"/>
          <w:color w:val="000000"/>
          <w:sz w:val="28"/>
        </w:rPr>
        <w:t>
      1) прослеживанию глазами за действием руки;</w:t>
      </w:r>
    </w:p>
    <w:bookmarkEnd w:id="2784"/>
    <w:bookmarkStart w:name="z4934" w:id="2785"/>
    <w:p>
      <w:pPr>
        <w:spacing w:after="0"/>
        <w:ind w:left="0"/>
        <w:jc w:val="both"/>
      </w:pPr>
      <w:r>
        <w:rPr>
          <w:rFonts w:ascii="Times New Roman"/>
          <w:b w:val="false"/>
          <w:i w:val="false"/>
          <w:color w:val="000000"/>
          <w:sz w:val="28"/>
        </w:rPr>
        <w:t>
      2) умению обводить указательным пальцем прямые вертикальные, горизонтальные и наклонные линии под контролем зрения.</w:t>
      </w:r>
    </w:p>
    <w:bookmarkEnd w:id="2785"/>
    <w:bookmarkStart w:name="z4935" w:id="2786"/>
    <w:p>
      <w:pPr>
        <w:spacing w:after="0"/>
        <w:ind w:left="0"/>
        <w:jc w:val="both"/>
      </w:pPr>
      <w:r>
        <w:rPr>
          <w:rFonts w:ascii="Times New Roman"/>
          <w:b w:val="false"/>
          <w:i w:val="false"/>
          <w:color w:val="000000"/>
          <w:sz w:val="28"/>
        </w:rPr>
        <w:t>
      16. Ожидаемые результаты:</w:t>
      </w:r>
    </w:p>
    <w:bookmarkEnd w:id="2786"/>
    <w:bookmarkStart w:name="z4936" w:id="2787"/>
    <w:p>
      <w:pPr>
        <w:spacing w:after="0"/>
        <w:ind w:left="0"/>
        <w:jc w:val="both"/>
      </w:pPr>
      <w:r>
        <w:rPr>
          <w:rFonts w:ascii="Times New Roman"/>
          <w:b w:val="false"/>
          <w:i w:val="false"/>
          <w:color w:val="000000"/>
          <w:sz w:val="28"/>
        </w:rPr>
        <w:t>
      1) фиксирует взгляд на предмете;</w:t>
      </w:r>
    </w:p>
    <w:bookmarkEnd w:id="2787"/>
    <w:bookmarkStart w:name="z4937" w:id="2788"/>
    <w:p>
      <w:pPr>
        <w:spacing w:after="0"/>
        <w:ind w:left="0"/>
        <w:jc w:val="both"/>
      </w:pPr>
      <w:r>
        <w:rPr>
          <w:rFonts w:ascii="Times New Roman"/>
          <w:b w:val="false"/>
          <w:i w:val="false"/>
          <w:color w:val="000000"/>
          <w:sz w:val="28"/>
        </w:rPr>
        <w:t>
      2) выполняет действия зрительно-осязательного обследования по образцу;</w:t>
      </w:r>
    </w:p>
    <w:bookmarkEnd w:id="2788"/>
    <w:bookmarkStart w:name="z4938" w:id="2789"/>
    <w:p>
      <w:pPr>
        <w:spacing w:after="0"/>
        <w:ind w:left="0"/>
        <w:jc w:val="both"/>
      </w:pPr>
      <w:r>
        <w:rPr>
          <w:rFonts w:ascii="Times New Roman"/>
          <w:b w:val="false"/>
          <w:i w:val="false"/>
          <w:color w:val="000000"/>
          <w:sz w:val="28"/>
        </w:rPr>
        <w:t>
      3) зрительно соотносит однородные объемные формы;</w:t>
      </w:r>
    </w:p>
    <w:bookmarkEnd w:id="2789"/>
    <w:bookmarkStart w:name="z4939" w:id="2790"/>
    <w:p>
      <w:pPr>
        <w:spacing w:after="0"/>
        <w:ind w:left="0"/>
        <w:jc w:val="both"/>
      </w:pPr>
      <w:r>
        <w:rPr>
          <w:rFonts w:ascii="Times New Roman"/>
          <w:b w:val="false"/>
          <w:i w:val="false"/>
          <w:color w:val="000000"/>
          <w:sz w:val="28"/>
        </w:rPr>
        <w:t>
      4) отбирает заданные объемные формы, осуществляя выбор из 2-х форм;</w:t>
      </w:r>
    </w:p>
    <w:bookmarkEnd w:id="2790"/>
    <w:bookmarkStart w:name="z4940" w:id="2791"/>
    <w:p>
      <w:pPr>
        <w:spacing w:after="0"/>
        <w:ind w:left="0"/>
        <w:jc w:val="both"/>
      </w:pPr>
      <w:r>
        <w:rPr>
          <w:rFonts w:ascii="Times New Roman"/>
          <w:b w:val="false"/>
          <w:i w:val="false"/>
          <w:color w:val="000000"/>
          <w:sz w:val="28"/>
        </w:rPr>
        <w:t>
      5) умеет сравнивать два однородных предмета по величине;</w:t>
      </w:r>
    </w:p>
    <w:bookmarkEnd w:id="2791"/>
    <w:bookmarkStart w:name="z4941" w:id="2792"/>
    <w:p>
      <w:pPr>
        <w:spacing w:after="0"/>
        <w:ind w:left="0"/>
        <w:jc w:val="both"/>
      </w:pPr>
      <w:r>
        <w:rPr>
          <w:rFonts w:ascii="Times New Roman"/>
          <w:b w:val="false"/>
          <w:i w:val="false"/>
          <w:color w:val="000000"/>
          <w:sz w:val="28"/>
        </w:rPr>
        <w:t>
      6) различает основные цвета;</w:t>
      </w:r>
    </w:p>
    <w:bookmarkEnd w:id="2792"/>
    <w:bookmarkStart w:name="z4942" w:id="2793"/>
    <w:p>
      <w:pPr>
        <w:spacing w:after="0"/>
        <w:ind w:left="0"/>
        <w:jc w:val="both"/>
      </w:pPr>
      <w:r>
        <w:rPr>
          <w:rFonts w:ascii="Times New Roman"/>
          <w:b w:val="false"/>
          <w:i w:val="false"/>
          <w:color w:val="000000"/>
          <w:sz w:val="28"/>
        </w:rPr>
        <w:t>
      7) умеет соотносить между собой основные цвета;</w:t>
      </w:r>
    </w:p>
    <w:bookmarkEnd w:id="2793"/>
    <w:bookmarkStart w:name="z4943" w:id="2794"/>
    <w:p>
      <w:pPr>
        <w:spacing w:after="0"/>
        <w:ind w:left="0"/>
        <w:jc w:val="both"/>
      </w:pPr>
      <w:r>
        <w:rPr>
          <w:rFonts w:ascii="Times New Roman"/>
          <w:b w:val="false"/>
          <w:i w:val="false"/>
          <w:color w:val="000000"/>
          <w:sz w:val="28"/>
        </w:rPr>
        <w:t>
      8) зрительно узнает знакомые предметы;</w:t>
      </w:r>
    </w:p>
    <w:bookmarkEnd w:id="2794"/>
    <w:bookmarkStart w:name="z4944" w:id="2795"/>
    <w:p>
      <w:pPr>
        <w:spacing w:after="0"/>
        <w:ind w:left="0"/>
        <w:jc w:val="both"/>
      </w:pPr>
      <w:r>
        <w:rPr>
          <w:rFonts w:ascii="Times New Roman"/>
          <w:b w:val="false"/>
          <w:i w:val="false"/>
          <w:color w:val="000000"/>
          <w:sz w:val="28"/>
        </w:rPr>
        <w:t>
      9) умеет последовательно размещать 3 предмета по образцу;</w:t>
      </w:r>
    </w:p>
    <w:bookmarkEnd w:id="2795"/>
    <w:bookmarkStart w:name="z4945" w:id="2796"/>
    <w:p>
      <w:pPr>
        <w:spacing w:after="0"/>
        <w:ind w:left="0"/>
        <w:jc w:val="both"/>
      </w:pPr>
      <w:r>
        <w:rPr>
          <w:rFonts w:ascii="Times New Roman"/>
          <w:b w:val="false"/>
          <w:i w:val="false"/>
          <w:color w:val="000000"/>
          <w:sz w:val="28"/>
        </w:rPr>
        <w:t>
      10) умеет прослеживать линии рукой под контролем зрения.</w:t>
      </w:r>
    </w:p>
    <w:bookmarkEnd w:id="2796"/>
    <w:bookmarkStart w:name="z4946" w:id="2797"/>
    <w:p>
      <w:pPr>
        <w:spacing w:after="0"/>
        <w:ind w:left="0"/>
        <w:jc w:val="both"/>
      </w:pPr>
      <w:r>
        <w:rPr>
          <w:rFonts w:ascii="Times New Roman"/>
          <w:b w:val="false"/>
          <w:i w:val="false"/>
          <w:color w:val="000000"/>
          <w:sz w:val="28"/>
        </w:rPr>
        <w:t>
      17.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w:t>
      </w:r>
    </w:p>
    <w:bookmarkEnd w:id="2797"/>
    <w:bookmarkStart w:name="z4947" w:id="2798"/>
    <w:p>
      <w:pPr>
        <w:spacing w:after="0"/>
        <w:ind w:left="0"/>
        <w:jc w:val="both"/>
      </w:pPr>
      <w:r>
        <w:rPr>
          <w:rFonts w:ascii="Times New Roman"/>
          <w:b w:val="false"/>
          <w:i w:val="false"/>
          <w:color w:val="000000"/>
          <w:sz w:val="28"/>
        </w:rPr>
        <w:t>
      18. Готовность руки к осязательному обследованию объектов обеспечивается в процессе формирования и развития представлений о строении и возможностях рук, развития тонких движений кистей и пальцев рук.</w:t>
      </w:r>
    </w:p>
    <w:bookmarkEnd w:id="2798"/>
    <w:bookmarkStart w:name="z4948" w:id="2799"/>
    <w:p>
      <w:pPr>
        <w:spacing w:after="0"/>
        <w:ind w:left="0"/>
        <w:jc w:val="both"/>
      </w:pPr>
      <w:r>
        <w:rPr>
          <w:rFonts w:ascii="Times New Roman"/>
          <w:b w:val="false"/>
          <w:i w:val="false"/>
          <w:color w:val="000000"/>
          <w:sz w:val="28"/>
        </w:rPr>
        <w:t>
      19. Ознакомление детей:</w:t>
      </w:r>
    </w:p>
    <w:bookmarkEnd w:id="2799"/>
    <w:bookmarkStart w:name="z4949" w:id="2800"/>
    <w:p>
      <w:pPr>
        <w:spacing w:after="0"/>
        <w:ind w:left="0"/>
        <w:jc w:val="both"/>
      </w:pPr>
      <w:r>
        <w:rPr>
          <w:rFonts w:ascii="Times New Roman"/>
          <w:b w:val="false"/>
          <w:i w:val="false"/>
          <w:color w:val="000000"/>
          <w:sz w:val="28"/>
        </w:rPr>
        <w:t>
      1) со строением (ладонь, пальцы) рук;</w:t>
      </w:r>
    </w:p>
    <w:bookmarkEnd w:id="2800"/>
    <w:bookmarkStart w:name="z4950" w:id="2801"/>
    <w:p>
      <w:pPr>
        <w:spacing w:after="0"/>
        <w:ind w:left="0"/>
        <w:jc w:val="both"/>
      </w:pPr>
      <w:r>
        <w:rPr>
          <w:rFonts w:ascii="Times New Roman"/>
          <w:b w:val="false"/>
          <w:i w:val="false"/>
          <w:color w:val="000000"/>
          <w:sz w:val="28"/>
        </w:rPr>
        <w:t>
      2) с возможностями рук.</w:t>
      </w:r>
    </w:p>
    <w:bookmarkEnd w:id="2801"/>
    <w:bookmarkStart w:name="z4951" w:id="2802"/>
    <w:p>
      <w:pPr>
        <w:spacing w:after="0"/>
        <w:ind w:left="0"/>
        <w:jc w:val="both"/>
      </w:pPr>
      <w:r>
        <w:rPr>
          <w:rFonts w:ascii="Times New Roman"/>
          <w:b w:val="false"/>
          <w:i w:val="false"/>
          <w:color w:val="000000"/>
          <w:sz w:val="28"/>
        </w:rPr>
        <w:t>
      20. Обучение выполнению:</w:t>
      </w:r>
    </w:p>
    <w:bookmarkEnd w:id="2802"/>
    <w:bookmarkStart w:name="z4952" w:id="2803"/>
    <w:p>
      <w:pPr>
        <w:spacing w:after="0"/>
        <w:ind w:left="0"/>
        <w:jc w:val="both"/>
      </w:pPr>
      <w:r>
        <w:rPr>
          <w:rFonts w:ascii="Times New Roman"/>
          <w:b w:val="false"/>
          <w:i w:val="false"/>
          <w:color w:val="000000"/>
          <w:sz w:val="28"/>
        </w:rPr>
        <w:t>
      1) массажа рук приемами поглаживания кистей рук, растирания и похлопывания ладоней друг о друга;</w:t>
      </w:r>
    </w:p>
    <w:bookmarkEnd w:id="2803"/>
    <w:bookmarkStart w:name="z4953" w:id="2804"/>
    <w:p>
      <w:pPr>
        <w:spacing w:after="0"/>
        <w:ind w:left="0"/>
        <w:jc w:val="both"/>
      </w:pPr>
      <w:r>
        <w:rPr>
          <w:rFonts w:ascii="Times New Roman"/>
          <w:b w:val="false"/>
          <w:i w:val="false"/>
          <w:color w:val="000000"/>
          <w:sz w:val="28"/>
        </w:rPr>
        <w:t>
      2) горизонтальных и вертикальных движений кистями рук;</w:t>
      </w:r>
    </w:p>
    <w:bookmarkEnd w:id="2804"/>
    <w:bookmarkStart w:name="z4954" w:id="2805"/>
    <w:p>
      <w:pPr>
        <w:spacing w:after="0"/>
        <w:ind w:left="0"/>
        <w:jc w:val="both"/>
      </w:pPr>
      <w:r>
        <w:rPr>
          <w:rFonts w:ascii="Times New Roman"/>
          <w:b w:val="false"/>
          <w:i w:val="false"/>
          <w:color w:val="000000"/>
          <w:sz w:val="28"/>
        </w:rPr>
        <w:t>
      3) захвату и удерживанию предмета двумя руками, одной рукой;</w:t>
      </w:r>
    </w:p>
    <w:bookmarkEnd w:id="2805"/>
    <w:bookmarkStart w:name="z4955" w:id="2806"/>
    <w:p>
      <w:pPr>
        <w:spacing w:after="0"/>
        <w:ind w:left="0"/>
        <w:jc w:val="both"/>
      </w:pPr>
      <w:r>
        <w:rPr>
          <w:rFonts w:ascii="Times New Roman"/>
          <w:b w:val="false"/>
          <w:i w:val="false"/>
          <w:color w:val="000000"/>
          <w:sz w:val="28"/>
        </w:rPr>
        <w:t>
      4) соединению кистей рук реберной стороной ("чашечка", "тарелка");</w:t>
      </w:r>
    </w:p>
    <w:bookmarkEnd w:id="2806"/>
    <w:bookmarkStart w:name="z4956" w:id="2807"/>
    <w:p>
      <w:pPr>
        <w:spacing w:after="0"/>
        <w:ind w:left="0"/>
        <w:jc w:val="both"/>
      </w:pPr>
      <w:r>
        <w:rPr>
          <w:rFonts w:ascii="Times New Roman"/>
          <w:b w:val="false"/>
          <w:i w:val="false"/>
          <w:color w:val="000000"/>
          <w:sz w:val="28"/>
        </w:rPr>
        <w:t>
      5) переплетению пальцев обеих рук ("замок");</w:t>
      </w:r>
    </w:p>
    <w:bookmarkEnd w:id="2807"/>
    <w:bookmarkStart w:name="z4957" w:id="2808"/>
    <w:p>
      <w:pPr>
        <w:spacing w:after="0"/>
        <w:ind w:left="0"/>
        <w:jc w:val="both"/>
      </w:pPr>
      <w:r>
        <w:rPr>
          <w:rFonts w:ascii="Times New Roman"/>
          <w:b w:val="false"/>
          <w:i w:val="false"/>
          <w:color w:val="000000"/>
          <w:sz w:val="28"/>
        </w:rPr>
        <w:t>
      6) круговых движений указательным пальцем по ладони другой руки, сгибательных (в кулак) и разгибательных движений пальцами рук.</w:t>
      </w:r>
    </w:p>
    <w:bookmarkEnd w:id="2808"/>
    <w:bookmarkStart w:name="z4958" w:id="2809"/>
    <w:p>
      <w:pPr>
        <w:spacing w:after="0"/>
        <w:ind w:left="0"/>
        <w:jc w:val="both"/>
      </w:pPr>
      <w:r>
        <w:rPr>
          <w:rFonts w:ascii="Times New Roman"/>
          <w:b w:val="false"/>
          <w:i w:val="false"/>
          <w:color w:val="000000"/>
          <w:sz w:val="28"/>
        </w:rPr>
        <w:t>
      21. Способы осязательного обследования. Обучение детей:</w:t>
      </w:r>
    </w:p>
    <w:bookmarkEnd w:id="2809"/>
    <w:bookmarkStart w:name="z4959" w:id="2810"/>
    <w:p>
      <w:pPr>
        <w:spacing w:after="0"/>
        <w:ind w:left="0"/>
        <w:jc w:val="both"/>
      </w:pPr>
      <w:r>
        <w:rPr>
          <w:rFonts w:ascii="Times New Roman"/>
          <w:b w:val="false"/>
          <w:i w:val="false"/>
          <w:color w:val="000000"/>
          <w:sz w:val="28"/>
        </w:rPr>
        <w:t>
      1) приемам осязательного обследования формы (шар, куб), величины (большой-маленький), осязательных признаков предметов (гладкий-шершавый, твердый-мягкий);</w:t>
      </w:r>
    </w:p>
    <w:bookmarkEnd w:id="2810"/>
    <w:bookmarkStart w:name="z4960" w:id="2811"/>
    <w:p>
      <w:pPr>
        <w:spacing w:after="0"/>
        <w:ind w:left="0"/>
        <w:jc w:val="both"/>
      </w:pPr>
      <w:r>
        <w:rPr>
          <w:rFonts w:ascii="Times New Roman"/>
          <w:b w:val="false"/>
          <w:i w:val="false"/>
          <w:color w:val="000000"/>
          <w:sz w:val="28"/>
        </w:rPr>
        <w:t>
      2) включению в обследование остаточного зрения совместно с активным осязанием;</w:t>
      </w:r>
    </w:p>
    <w:bookmarkEnd w:id="2811"/>
    <w:bookmarkStart w:name="z4961" w:id="2812"/>
    <w:p>
      <w:pPr>
        <w:spacing w:after="0"/>
        <w:ind w:left="0"/>
        <w:jc w:val="both"/>
      </w:pPr>
      <w:r>
        <w:rPr>
          <w:rFonts w:ascii="Times New Roman"/>
          <w:b w:val="false"/>
          <w:i w:val="false"/>
          <w:color w:val="000000"/>
          <w:sz w:val="28"/>
        </w:rPr>
        <w:t>
      3) умению соотносить однородные предметы по форме, величине, качеству поверхности;</w:t>
      </w:r>
    </w:p>
    <w:bookmarkEnd w:id="2812"/>
    <w:bookmarkStart w:name="z4962" w:id="2813"/>
    <w:p>
      <w:pPr>
        <w:spacing w:after="0"/>
        <w:ind w:left="0"/>
        <w:jc w:val="both"/>
      </w:pPr>
      <w:r>
        <w:rPr>
          <w:rFonts w:ascii="Times New Roman"/>
          <w:b w:val="false"/>
          <w:i w:val="false"/>
          <w:color w:val="000000"/>
          <w:sz w:val="28"/>
        </w:rPr>
        <w:t>
      4) приемам осязательного обследования простых симметричных предметов;</w:t>
      </w:r>
    </w:p>
    <w:bookmarkEnd w:id="2813"/>
    <w:bookmarkStart w:name="z4963" w:id="2814"/>
    <w:p>
      <w:pPr>
        <w:spacing w:after="0"/>
        <w:ind w:left="0"/>
        <w:jc w:val="both"/>
      </w:pPr>
      <w:r>
        <w:rPr>
          <w:rFonts w:ascii="Times New Roman"/>
          <w:b w:val="false"/>
          <w:i w:val="false"/>
          <w:color w:val="000000"/>
          <w:sz w:val="28"/>
        </w:rPr>
        <w:t>
      5) умению выбирать тождественный образцу предмет простой формы из двух.</w:t>
      </w:r>
    </w:p>
    <w:bookmarkEnd w:id="2814"/>
    <w:bookmarkStart w:name="z4964" w:id="2815"/>
    <w:p>
      <w:pPr>
        <w:spacing w:after="0"/>
        <w:ind w:left="0"/>
        <w:jc w:val="both"/>
      </w:pPr>
      <w:r>
        <w:rPr>
          <w:rFonts w:ascii="Times New Roman"/>
          <w:b w:val="false"/>
          <w:i w:val="false"/>
          <w:color w:val="000000"/>
          <w:sz w:val="28"/>
        </w:rPr>
        <w:t>
      22. Предметно-практическая деятельность включает формирование навыков использования осязания в процессе оперирования предметами в игровой, продуктивной деятельности. Обучение детей:</w:t>
      </w:r>
    </w:p>
    <w:bookmarkEnd w:id="2815"/>
    <w:bookmarkStart w:name="z4965" w:id="2816"/>
    <w:p>
      <w:pPr>
        <w:spacing w:after="0"/>
        <w:ind w:left="0"/>
        <w:jc w:val="both"/>
      </w:pPr>
      <w:r>
        <w:rPr>
          <w:rFonts w:ascii="Times New Roman"/>
          <w:b w:val="false"/>
          <w:i w:val="false"/>
          <w:color w:val="000000"/>
          <w:sz w:val="28"/>
        </w:rPr>
        <w:t>
      1) группировке деталей конструктора с учетом формы;</w:t>
      </w:r>
    </w:p>
    <w:bookmarkEnd w:id="2816"/>
    <w:bookmarkStart w:name="z4966" w:id="2817"/>
    <w:p>
      <w:pPr>
        <w:spacing w:after="0"/>
        <w:ind w:left="0"/>
        <w:jc w:val="both"/>
      </w:pPr>
      <w:r>
        <w:rPr>
          <w:rFonts w:ascii="Times New Roman"/>
          <w:b w:val="false"/>
          <w:i w:val="false"/>
          <w:color w:val="000000"/>
          <w:sz w:val="28"/>
        </w:rPr>
        <w:t>
      2) сооружению построек с размещением деталей конструктора по горизонтали и вертикали;</w:t>
      </w:r>
    </w:p>
    <w:bookmarkEnd w:id="2817"/>
    <w:bookmarkStart w:name="z4967" w:id="2818"/>
    <w:p>
      <w:pPr>
        <w:spacing w:after="0"/>
        <w:ind w:left="0"/>
        <w:jc w:val="both"/>
      </w:pPr>
      <w:r>
        <w:rPr>
          <w:rFonts w:ascii="Times New Roman"/>
          <w:b w:val="false"/>
          <w:i w:val="false"/>
          <w:color w:val="000000"/>
          <w:sz w:val="28"/>
        </w:rPr>
        <w:t>
      3) простейшим приемам лепки (разминание, отрывание, раскатывание прямыми движениями ладоней рук);</w:t>
      </w:r>
    </w:p>
    <w:bookmarkEnd w:id="2818"/>
    <w:bookmarkStart w:name="z4968" w:id="2819"/>
    <w:p>
      <w:pPr>
        <w:spacing w:after="0"/>
        <w:ind w:left="0"/>
        <w:jc w:val="both"/>
      </w:pPr>
      <w:r>
        <w:rPr>
          <w:rFonts w:ascii="Times New Roman"/>
          <w:b w:val="false"/>
          <w:i w:val="false"/>
          <w:color w:val="000000"/>
          <w:sz w:val="28"/>
        </w:rPr>
        <w:t>
      4) разрыванию бумаги, сминанию и разглаживанию смятой бумаги;</w:t>
      </w:r>
    </w:p>
    <w:bookmarkEnd w:id="2819"/>
    <w:bookmarkStart w:name="z4969" w:id="2820"/>
    <w:p>
      <w:pPr>
        <w:spacing w:after="0"/>
        <w:ind w:left="0"/>
        <w:jc w:val="both"/>
      </w:pPr>
      <w:r>
        <w:rPr>
          <w:rFonts w:ascii="Times New Roman"/>
          <w:b w:val="false"/>
          <w:i w:val="false"/>
          <w:color w:val="000000"/>
          <w:sz w:val="28"/>
        </w:rPr>
        <w:t>
      5) перекладыванию палочек из одной коробки в другую попеременно правой и левой рукой;</w:t>
      </w:r>
    </w:p>
    <w:bookmarkEnd w:id="2820"/>
    <w:bookmarkStart w:name="z4970" w:id="2821"/>
    <w:p>
      <w:pPr>
        <w:spacing w:after="0"/>
        <w:ind w:left="0"/>
        <w:jc w:val="both"/>
      </w:pPr>
      <w:r>
        <w:rPr>
          <w:rFonts w:ascii="Times New Roman"/>
          <w:b w:val="false"/>
          <w:i w:val="false"/>
          <w:color w:val="000000"/>
          <w:sz w:val="28"/>
        </w:rPr>
        <w:t>
      6) наматыванию шнура на стержень (катушку);</w:t>
      </w:r>
    </w:p>
    <w:bookmarkEnd w:id="2821"/>
    <w:bookmarkStart w:name="z4971" w:id="2822"/>
    <w:p>
      <w:pPr>
        <w:spacing w:after="0"/>
        <w:ind w:left="0"/>
        <w:jc w:val="both"/>
      </w:pPr>
      <w:r>
        <w:rPr>
          <w:rFonts w:ascii="Times New Roman"/>
          <w:b w:val="false"/>
          <w:i w:val="false"/>
          <w:color w:val="000000"/>
          <w:sz w:val="28"/>
        </w:rPr>
        <w:t>
      7) действиям с застежками-липучками.</w:t>
      </w:r>
    </w:p>
    <w:bookmarkEnd w:id="2822"/>
    <w:bookmarkStart w:name="z4972" w:id="2823"/>
    <w:p>
      <w:pPr>
        <w:spacing w:after="0"/>
        <w:ind w:left="0"/>
        <w:jc w:val="both"/>
      </w:pPr>
      <w:r>
        <w:rPr>
          <w:rFonts w:ascii="Times New Roman"/>
          <w:b w:val="false"/>
          <w:i w:val="false"/>
          <w:color w:val="000000"/>
          <w:sz w:val="28"/>
        </w:rPr>
        <w:t>
      23. Ожидаемые результаты:</w:t>
      </w:r>
    </w:p>
    <w:bookmarkEnd w:id="2823"/>
    <w:bookmarkStart w:name="z4973" w:id="2824"/>
    <w:p>
      <w:pPr>
        <w:spacing w:after="0"/>
        <w:ind w:left="0"/>
        <w:jc w:val="both"/>
      </w:pPr>
      <w:r>
        <w:rPr>
          <w:rFonts w:ascii="Times New Roman"/>
          <w:b w:val="false"/>
          <w:i w:val="false"/>
          <w:color w:val="000000"/>
          <w:sz w:val="28"/>
        </w:rPr>
        <w:t>
      1) имеет представления о строении рук (ладонь, пальцы);</w:t>
      </w:r>
    </w:p>
    <w:bookmarkEnd w:id="2824"/>
    <w:bookmarkStart w:name="z4974" w:id="2825"/>
    <w:p>
      <w:pPr>
        <w:spacing w:after="0"/>
        <w:ind w:left="0"/>
        <w:jc w:val="both"/>
      </w:pPr>
      <w:r>
        <w:rPr>
          <w:rFonts w:ascii="Times New Roman"/>
          <w:b w:val="false"/>
          <w:i w:val="false"/>
          <w:color w:val="000000"/>
          <w:sz w:val="28"/>
        </w:rPr>
        <w:t>
      2) выполняет движения кистью руки влево-вправо, вверх-вниз; сгибательные (в кулак) и разгибательные движения пальцами рук;</w:t>
      </w:r>
    </w:p>
    <w:bookmarkEnd w:id="2825"/>
    <w:bookmarkStart w:name="z4975" w:id="2826"/>
    <w:p>
      <w:pPr>
        <w:spacing w:after="0"/>
        <w:ind w:left="0"/>
        <w:jc w:val="both"/>
      </w:pPr>
      <w:r>
        <w:rPr>
          <w:rFonts w:ascii="Times New Roman"/>
          <w:b w:val="false"/>
          <w:i w:val="false"/>
          <w:color w:val="000000"/>
          <w:sz w:val="28"/>
        </w:rPr>
        <w:t>
      3) захватывает и удерживает предметы двумя руками, одной рукой;</w:t>
      </w:r>
    </w:p>
    <w:bookmarkEnd w:id="2826"/>
    <w:bookmarkStart w:name="z4976" w:id="2827"/>
    <w:p>
      <w:pPr>
        <w:spacing w:after="0"/>
        <w:ind w:left="0"/>
        <w:jc w:val="both"/>
      </w:pPr>
      <w:r>
        <w:rPr>
          <w:rFonts w:ascii="Times New Roman"/>
          <w:b w:val="false"/>
          <w:i w:val="false"/>
          <w:color w:val="000000"/>
          <w:sz w:val="28"/>
        </w:rPr>
        <w:t>
      4) дифференцирует объемные геометрические формы (шар, куб), резко различные осязательные свойства поверхности однородных предметов (гладкий-шершавый, твердый-мягкий);</w:t>
      </w:r>
    </w:p>
    <w:bookmarkEnd w:id="2827"/>
    <w:bookmarkStart w:name="z4977" w:id="2828"/>
    <w:p>
      <w:pPr>
        <w:spacing w:after="0"/>
        <w:ind w:left="0"/>
        <w:jc w:val="both"/>
      </w:pPr>
      <w:r>
        <w:rPr>
          <w:rFonts w:ascii="Times New Roman"/>
          <w:b w:val="false"/>
          <w:i w:val="false"/>
          <w:color w:val="000000"/>
          <w:sz w:val="28"/>
        </w:rPr>
        <w:t>
      5) умеет использовать осязательные приемы сравнения двух однородных предметов по величине;</w:t>
      </w:r>
    </w:p>
    <w:bookmarkEnd w:id="2828"/>
    <w:bookmarkStart w:name="z4978" w:id="2829"/>
    <w:p>
      <w:pPr>
        <w:spacing w:after="0"/>
        <w:ind w:left="0"/>
        <w:jc w:val="both"/>
      </w:pPr>
      <w:r>
        <w:rPr>
          <w:rFonts w:ascii="Times New Roman"/>
          <w:b w:val="false"/>
          <w:i w:val="false"/>
          <w:color w:val="000000"/>
          <w:sz w:val="28"/>
        </w:rPr>
        <w:t>
      6) выполняет предметно-практические действия с помощью тифлопедагога.</w:t>
      </w:r>
    </w:p>
    <w:bookmarkEnd w:id="2829"/>
    <w:bookmarkStart w:name="z4979" w:id="2830"/>
    <w:p>
      <w:pPr>
        <w:spacing w:after="0"/>
        <w:ind w:left="0"/>
        <w:jc w:val="both"/>
      </w:pPr>
      <w:r>
        <w:rPr>
          <w:rFonts w:ascii="Times New Roman"/>
          <w:b w:val="false"/>
          <w:i w:val="false"/>
          <w:color w:val="000000"/>
          <w:sz w:val="28"/>
        </w:rPr>
        <w:t>
      24. Ориентировка в пространстве включает: ориентировку в схеме тела, ориентировку относительно себя, технику передвижения, ориентировку с помощью сохранных анализаторов, ориентировку в замкнутом пространстве, ориентировку на микроплоскости.</w:t>
      </w:r>
    </w:p>
    <w:bookmarkEnd w:id="2830"/>
    <w:bookmarkStart w:name="z4980" w:id="2831"/>
    <w:p>
      <w:pPr>
        <w:spacing w:after="0"/>
        <w:ind w:left="0"/>
        <w:jc w:val="both"/>
      </w:pPr>
      <w:r>
        <w:rPr>
          <w:rFonts w:ascii="Times New Roman"/>
          <w:b w:val="false"/>
          <w:i w:val="false"/>
          <w:color w:val="000000"/>
          <w:sz w:val="28"/>
        </w:rPr>
        <w:t>
      25. Ориентировка в схеме тела. Обучение детей:</w:t>
      </w:r>
    </w:p>
    <w:bookmarkEnd w:id="2831"/>
    <w:bookmarkStart w:name="z4981" w:id="2832"/>
    <w:p>
      <w:pPr>
        <w:spacing w:after="0"/>
        <w:ind w:left="0"/>
        <w:jc w:val="both"/>
      </w:pPr>
      <w:r>
        <w:rPr>
          <w:rFonts w:ascii="Times New Roman"/>
          <w:b w:val="false"/>
          <w:i w:val="false"/>
          <w:color w:val="000000"/>
          <w:sz w:val="28"/>
        </w:rPr>
        <w:t>
      1) различению и называнию частей собственного тела;</w:t>
      </w:r>
    </w:p>
    <w:bookmarkEnd w:id="2832"/>
    <w:bookmarkStart w:name="z4982" w:id="2833"/>
    <w:p>
      <w:pPr>
        <w:spacing w:after="0"/>
        <w:ind w:left="0"/>
        <w:jc w:val="both"/>
      </w:pPr>
      <w:r>
        <w:rPr>
          <w:rFonts w:ascii="Times New Roman"/>
          <w:b w:val="false"/>
          <w:i w:val="false"/>
          <w:color w:val="000000"/>
          <w:sz w:val="28"/>
        </w:rPr>
        <w:t>
      2) определению их пространственного расположения (вверху-внизу, впереди-сзади).</w:t>
      </w:r>
    </w:p>
    <w:bookmarkEnd w:id="2833"/>
    <w:bookmarkStart w:name="z4983" w:id="2834"/>
    <w:p>
      <w:pPr>
        <w:spacing w:after="0"/>
        <w:ind w:left="0"/>
        <w:jc w:val="both"/>
      </w:pPr>
      <w:r>
        <w:rPr>
          <w:rFonts w:ascii="Times New Roman"/>
          <w:b w:val="false"/>
          <w:i w:val="false"/>
          <w:color w:val="000000"/>
          <w:sz w:val="28"/>
        </w:rPr>
        <w:t>
      26. Ориентировка относительно себя. Обучение умению различать и показывать пространственные направления с точкой отсчета "от себя": вверх-вниз, вперед-назад.</w:t>
      </w:r>
    </w:p>
    <w:bookmarkEnd w:id="2834"/>
    <w:bookmarkStart w:name="z4984" w:id="2835"/>
    <w:p>
      <w:pPr>
        <w:spacing w:after="0"/>
        <w:ind w:left="0"/>
        <w:jc w:val="both"/>
      </w:pPr>
      <w:r>
        <w:rPr>
          <w:rFonts w:ascii="Times New Roman"/>
          <w:b w:val="false"/>
          <w:i w:val="false"/>
          <w:color w:val="000000"/>
          <w:sz w:val="28"/>
        </w:rPr>
        <w:t>
      27. Техника передвижения. Обучение детей:</w:t>
      </w:r>
    </w:p>
    <w:bookmarkEnd w:id="2835"/>
    <w:bookmarkStart w:name="z4985" w:id="2836"/>
    <w:p>
      <w:pPr>
        <w:spacing w:after="0"/>
        <w:ind w:left="0"/>
        <w:jc w:val="both"/>
      </w:pPr>
      <w:r>
        <w:rPr>
          <w:rFonts w:ascii="Times New Roman"/>
          <w:b w:val="false"/>
          <w:i w:val="false"/>
          <w:color w:val="000000"/>
          <w:sz w:val="28"/>
        </w:rPr>
        <w:t>
      1) правильной постановке стоп, положению тела при ходьбе;</w:t>
      </w:r>
    </w:p>
    <w:bookmarkEnd w:id="2836"/>
    <w:bookmarkStart w:name="z4986" w:id="2837"/>
    <w:p>
      <w:pPr>
        <w:spacing w:after="0"/>
        <w:ind w:left="0"/>
        <w:jc w:val="both"/>
      </w:pPr>
      <w:r>
        <w:rPr>
          <w:rFonts w:ascii="Times New Roman"/>
          <w:b w:val="false"/>
          <w:i w:val="false"/>
          <w:color w:val="000000"/>
          <w:sz w:val="28"/>
        </w:rPr>
        <w:t>
      2) передвижению незрячих детей в паре с взрослыми.</w:t>
      </w:r>
    </w:p>
    <w:bookmarkEnd w:id="2837"/>
    <w:bookmarkStart w:name="z4987" w:id="2838"/>
    <w:p>
      <w:pPr>
        <w:spacing w:after="0"/>
        <w:ind w:left="0"/>
        <w:jc w:val="both"/>
      </w:pPr>
      <w:r>
        <w:rPr>
          <w:rFonts w:ascii="Times New Roman"/>
          <w:b w:val="false"/>
          <w:i w:val="false"/>
          <w:color w:val="000000"/>
          <w:sz w:val="28"/>
        </w:rPr>
        <w:t>
      28. Ориентировка с помощью сохранных анализаторов. Обучение умениям:</w:t>
      </w:r>
    </w:p>
    <w:bookmarkEnd w:id="2838"/>
    <w:bookmarkStart w:name="z4988" w:id="2839"/>
    <w:p>
      <w:pPr>
        <w:spacing w:after="0"/>
        <w:ind w:left="0"/>
        <w:jc w:val="both"/>
      </w:pPr>
      <w:r>
        <w:rPr>
          <w:rFonts w:ascii="Times New Roman"/>
          <w:b w:val="false"/>
          <w:i w:val="false"/>
          <w:color w:val="000000"/>
          <w:sz w:val="28"/>
        </w:rPr>
        <w:t>
      1) узнавать предметы знакомого пространства с помощью зрения, передвигаться в их направлении;</w:t>
      </w:r>
    </w:p>
    <w:bookmarkEnd w:id="2839"/>
    <w:bookmarkStart w:name="z4989" w:id="2840"/>
    <w:p>
      <w:pPr>
        <w:spacing w:after="0"/>
        <w:ind w:left="0"/>
        <w:jc w:val="both"/>
      </w:pPr>
      <w:r>
        <w:rPr>
          <w:rFonts w:ascii="Times New Roman"/>
          <w:b w:val="false"/>
          <w:i w:val="false"/>
          <w:color w:val="000000"/>
          <w:sz w:val="28"/>
        </w:rPr>
        <w:t xml:space="preserve">
      2) различать по голосам окружающих людей, локализовать направление неподвижного источника голоса, передвигаться в его направлении. </w:t>
      </w:r>
    </w:p>
    <w:bookmarkEnd w:id="2840"/>
    <w:bookmarkStart w:name="z4990" w:id="2841"/>
    <w:p>
      <w:pPr>
        <w:spacing w:after="0"/>
        <w:ind w:left="0"/>
        <w:jc w:val="both"/>
      </w:pPr>
      <w:r>
        <w:rPr>
          <w:rFonts w:ascii="Times New Roman"/>
          <w:b w:val="false"/>
          <w:i w:val="false"/>
          <w:color w:val="000000"/>
          <w:sz w:val="28"/>
        </w:rPr>
        <w:t>
      29. Ориентировка в замкнутом пространстве.</w:t>
      </w:r>
    </w:p>
    <w:bookmarkEnd w:id="2841"/>
    <w:bookmarkStart w:name="z4991" w:id="2842"/>
    <w:p>
      <w:pPr>
        <w:spacing w:after="0"/>
        <w:ind w:left="0"/>
        <w:jc w:val="both"/>
      </w:pPr>
      <w:r>
        <w:rPr>
          <w:rFonts w:ascii="Times New Roman"/>
          <w:b w:val="false"/>
          <w:i w:val="false"/>
          <w:color w:val="000000"/>
          <w:sz w:val="28"/>
        </w:rPr>
        <w:t>
      30. Формирование знаний:</w:t>
      </w:r>
    </w:p>
    <w:bookmarkEnd w:id="2842"/>
    <w:bookmarkStart w:name="z4992" w:id="2843"/>
    <w:p>
      <w:pPr>
        <w:spacing w:after="0"/>
        <w:ind w:left="0"/>
        <w:jc w:val="both"/>
      </w:pPr>
      <w:r>
        <w:rPr>
          <w:rFonts w:ascii="Times New Roman"/>
          <w:b w:val="false"/>
          <w:i w:val="false"/>
          <w:color w:val="000000"/>
          <w:sz w:val="28"/>
        </w:rPr>
        <w:t>
      1) о расположении групповых помещений;</w:t>
      </w:r>
    </w:p>
    <w:bookmarkEnd w:id="2843"/>
    <w:bookmarkStart w:name="z4993" w:id="2844"/>
    <w:p>
      <w:pPr>
        <w:spacing w:after="0"/>
        <w:ind w:left="0"/>
        <w:jc w:val="both"/>
      </w:pPr>
      <w:r>
        <w:rPr>
          <w:rFonts w:ascii="Times New Roman"/>
          <w:b w:val="false"/>
          <w:i w:val="false"/>
          <w:color w:val="000000"/>
          <w:sz w:val="28"/>
        </w:rPr>
        <w:t xml:space="preserve">
      2) о предметах, наполняющих пространство группы. </w:t>
      </w:r>
    </w:p>
    <w:bookmarkEnd w:id="2844"/>
    <w:bookmarkStart w:name="z4994" w:id="2845"/>
    <w:p>
      <w:pPr>
        <w:spacing w:after="0"/>
        <w:ind w:left="0"/>
        <w:jc w:val="both"/>
      </w:pPr>
      <w:r>
        <w:rPr>
          <w:rFonts w:ascii="Times New Roman"/>
          <w:b w:val="false"/>
          <w:i w:val="false"/>
          <w:color w:val="000000"/>
          <w:sz w:val="28"/>
        </w:rPr>
        <w:t>
      31. Обучение ориентировке в помещениях группы на основе непосредственного чувственного восприятия.</w:t>
      </w:r>
    </w:p>
    <w:bookmarkEnd w:id="2845"/>
    <w:bookmarkStart w:name="z4995" w:id="2846"/>
    <w:p>
      <w:pPr>
        <w:spacing w:after="0"/>
        <w:ind w:left="0"/>
        <w:jc w:val="both"/>
      </w:pPr>
      <w:r>
        <w:rPr>
          <w:rFonts w:ascii="Times New Roman"/>
          <w:b w:val="false"/>
          <w:i w:val="false"/>
          <w:color w:val="000000"/>
          <w:sz w:val="28"/>
        </w:rPr>
        <w:t>
      32. Ориентировка на микроплоскости. Обучение умениям:</w:t>
      </w:r>
    </w:p>
    <w:bookmarkEnd w:id="2846"/>
    <w:bookmarkStart w:name="z4996" w:id="2847"/>
    <w:p>
      <w:pPr>
        <w:spacing w:after="0"/>
        <w:ind w:left="0"/>
        <w:jc w:val="both"/>
      </w:pPr>
      <w:r>
        <w:rPr>
          <w:rFonts w:ascii="Times New Roman"/>
          <w:b w:val="false"/>
          <w:i w:val="false"/>
          <w:color w:val="000000"/>
          <w:sz w:val="28"/>
        </w:rPr>
        <w:t>
      1) определять с помощью зрения и осязания и показывать середину, края стола;</w:t>
      </w:r>
    </w:p>
    <w:bookmarkEnd w:id="2847"/>
    <w:bookmarkStart w:name="z4997" w:id="2848"/>
    <w:p>
      <w:pPr>
        <w:spacing w:after="0"/>
        <w:ind w:left="0"/>
        <w:jc w:val="both"/>
      </w:pPr>
      <w:r>
        <w:rPr>
          <w:rFonts w:ascii="Times New Roman"/>
          <w:b w:val="false"/>
          <w:i w:val="false"/>
          <w:color w:val="000000"/>
          <w:sz w:val="28"/>
        </w:rPr>
        <w:t>
      2) размещать предметы на поверхности стола в соответствии с образцом и по инструкции.</w:t>
      </w:r>
    </w:p>
    <w:bookmarkEnd w:id="2848"/>
    <w:bookmarkStart w:name="z4998" w:id="2849"/>
    <w:p>
      <w:pPr>
        <w:spacing w:after="0"/>
        <w:ind w:left="0"/>
        <w:jc w:val="both"/>
      </w:pPr>
      <w:r>
        <w:rPr>
          <w:rFonts w:ascii="Times New Roman"/>
          <w:b w:val="false"/>
          <w:i w:val="false"/>
          <w:color w:val="000000"/>
          <w:sz w:val="28"/>
        </w:rPr>
        <w:t>
      33. Ожидаемые результаты:</w:t>
      </w:r>
    </w:p>
    <w:bookmarkEnd w:id="2849"/>
    <w:bookmarkStart w:name="z4999" w:id="2850"/>
    <w:p>
      <w:pPr>
        <w:spacing w:after="0"/>
        <w:ind w:left="0"/>
        <w:jc w:val="both"/>
      </w:pPr>
      <w:r>
        <w:rPr>
          <w:rFonts w:ascii="Times New Roman"/>
          <w:b w:val="false"/>
          <w:i w:val="false"/>
          <w:color w:val="000000"/>
          <w:sz w:val="28"/>
        </w:rPr>
        <w:t>
      1) знает части своего тела;</w:t>
      </w:r>
    </w:p>
    <w:bookmarkEnd w:id="2850"/>
    <w:bookmarkStart w:name="z5000" w:id="2851"/>
    <w:p>
      <w:pPr>
        <w:spacing w:after="0"/>
        <w:ind w:left="0"/>
        <w:jc w:val="both"/>
      </w:pPr>
      <w:r>
        <w:rPr>
          <w:rFonts w:ascii="Times New Roman"/>
          <w:b w:val="false"/>
          <w:i w:val="false"/>
          <w:color w:val="000000"/>
          <w:sz w:val="28"/>
        </w:rPr>
        <w:t>
      2) различает пространственные направления "вверх - вниз", "вперед - назад";</w:t>
      </w:r>
    </w:p>
    <w:bookmarkEnd w:id="2851"/>
    <w:bookmarkStart w:name="z5001" w:id="2852"/>
    <w:p>
      <w:pPr>
        <w:spacing w:after="0"/>
        <w:ind w:left="0"/>
        <w:jc w:val="both"/>
      </w:pPr>
      <w:r>
        <w:rPr>
          <w:rFonts w:ascii="Times New Roman"/>
          <w:b w:val="false"/>
          <w:i w:val="false"/>
          <w:color w:val="000000"/>
          <w:sz w:val="28"/>
        </w:rPr>
        <w:t>
      3) использует при ориентировке предметы знакомого пространства в качестве ориентиров;</w:t>
      </w:r>
    </w:p>
    <w:bookmarkEnd w:id="2852"/>
    <w:bookmarkStart w:name="z5002" w:id="2853"/>
    <w:p>
      <w:pPr>
        <w:spacing w:after="0"/>
        <w:ind w:left="0"/>
        <w:jc w:val="both"/>
      </w:pPr>
      <w:r>
        <w:rPr>
          <w:rFonts w:ascii="Times New Roman"/>
          <w:b w:val="false"/>
          <w:i w:val="false"/>
          <w:color w:val="000000"/>
          <w:sz w:val="28"/>
        </w:rPr>
        <w:t>
      4) различает по голосам окружающих людей, локализует направление по голосу;</w:t>
      </w:r>
    </w:p>
    <w:bookmarkEnd w:id="2853"/>
    <w:bookmarkStart w:name="z5003" w:id="2854"/>
    <w:p>
      <w:pPr>
        <w:spacing w:after="0"/>
        <w:ind w:left="0"/>
        <w:jc w:val="both"/>
      </w:pPr>
      <w:r>
        <w:rPr>
          <w:rFonts w:ascii="Times New Roman"/>
          <w:b w:val="false"/>
          <w:i w:val="false"/>
          <w:color w:val="000000"/>
          <w:sz w:val="28"/>
        </w:rPr>
        <w:t>
      5) ориентируется в помещениях группы;</w:t>
      </w:r>
    </w:p>
    <w:bookmarkEnd w:id="2854"/>
    <w:bookmarkStart w:name="z5004" w:id="2855"/>
    <w:p>
      <w:pPr>
        <w:spacing w:after="0"/>
        <w:ind w:left="0"/>
        <w:jc w:val="both"/>
      </w:pPr>
      <w:r>
        <w:rPr>
          <w:rFonts w:ascii="Times New Roman"/>
          <w:b w:val="false"/>
          <w:i w:val="false"/>
          <w:color w:val="000000"/>
          <w:sz w:val="28"/>
        </w:rPr>
        <w:t>
      6) имеет навыки ориентировки на столе.</w:t>
      </w:r>
    </w:p>
    <w:bookmarkEnd w:id="2855"/>
    <w:bookmarkStart w:name="z5005" w:id="2856"/>
    <w:p>
      <w:pPr>
        <w:spacing w:after="0"/>
        <w:ind w:left="0"/>
        <w:jc w:val="left"/>
      </w:pPr>
      <w:r>
        <w:rPr>
          <w:rFonts w:ascii="Times New Roman"/>
          <w:b/>
          <w:i w:val="false"/>
          <w:color w:val="000000"/>
        </w:rPr>
        <w:t xml:space="preserve"> Параграф 3. 2 полугодие</w:t>
      </w:r>
    </w:p>
    <w:bookmarkEnd w:id="2856"/>
    <w:bookmarkStart w:name="z5006" w:id="2857"/>
    <w:p>
      <w:pPr>
        <w:spacing w:after="0"/>
        <w:ind w:left="0"/>
        <w:jc w:val="both"/>
      </w:pPr>
      <w:r>
        <w:rPr>
          <w:rFonts w:ascii="Times New Roman"/>
          <w:b w:val="false"/>
          <w:i w:val="false"/>
          <w:color w:val="000000"/>
          <w:sz w:val="28"/>
        </w:rPr>
        <w:t>
      34. Зрительное восприятие включает: зрительно-поисковую деятельность, сенсорные эталоны (форма, величина, цвет), предметы и предметные изображения, восприятие пространства, зрительно-моторные координации.</w:t>
      </w:r>
    </w:p>
    <w:bookmarkEnd w:id="2857"/>
    <w:bookmarkStart w:name="z5007" w:id="2858"/>
    <w:p>
      <w:pPr>
        <w:spacing w:after="0"/>
        <w:ind w:left="0"/>
        <w:jc w:val="both"/>
      </w:pPr>
      <w:r>
        <w:rPr>
          <w:rFonts w:ascii="Times New Roman"/>
          <w:b w:val="false"/>
          <w:i w:val="false"/>
          <w:color w:val="000000"/>
          <w:sz w:val="28"/>
        </w:rPr>
        <w:t xml:space="preserve">
      35. Зрительно-поисковая деятельность. Развитие способности: </w:t>
      </w:r>
    </w:p>
    <w:bookmarkEnd w:id="2858"/>
    <w:bookmarkStart w:name="z5008" w:id="2859"/>
    <w:p>
      <w:pPr>
        <w:spacing w:after="0"/>
        <w:ind w:left="0"/>
        <w:jc w:val="both"/>
      </w:pPr>
      <w:r>
        <w:rPr>
          <w:rFonts w:ascii="Times New Roman"/>
          <w:b w:val="false"/>
          <w:i w:val="false"/>
          <w:color w:val="000000"/>
          <w:sz w:val="28"/>
        </w:rPr>
        <w:t>
      1) удерживать в поле зрения зрительный стимул;</w:t>
      </w:r>
    </w:p>
    <w:bookmarkEnd w:id="2859"/>
    <w:bookmarkStart w:name="z5009" w:id="2860"/>
    <w:p>
      <w:pPr>
        <w:spacing w:after="0"/>
        <w:ind w:left="0"/>
        <w:jc w:val="both"/>
      </w:pPr>
      <w:r>
        <w:rPr>
          <w:rFonts w:ascii="Times New Roman"/>
          <w:b w:val="false"/>
          <w:i w:val="false"/>
          <w:color w:val="000000"/>
          <w:sz w:val="28"/>
        </w:rPr>
        <w:t>
      2) зрительно локализовать заданный объект среди других.</w:t>
      </w:r>
    </w:p>
    <w:bookmarkEnd w:id="2860"/>
    <w:bookmarkStart w:name="z5010" w:id="2861"/>
    <w:p>
      <w:pPr>
        <w:spacing w:after="0"/>
        <w:ind w:left="0"/>
        <w:jc w:val="both"/>
      </w:pPr>
      <w:r>
        <w:rPr>
          <w:rFonts w:ascii="Times New Roman"/>
          <w:b w:val="false"/>
          <w:i w:val="false"/>
          <w:color w:val="000000"/>
          <w:sz w:val="28"/>
        </w:rPr>
        <w:t xml:space="preserve">
      36. Сенсорные эталоны. </w:t>
      </w:r>
    </w:p>
    <w:bookmarkEnd w:id="2861"/>
    <w:bookmarkStart w:name="z5011" w:id="2862"/>
    <w:p>
      <w:pPr>
        <w:spacing w:after="0"/>
        <w:ind w:left="0"/>
        <w:jc w:val="both"/>
      </w:pPr>
      <w:r>
        <w:rPr>
          <w:rFonts w:ascii="Times New Roman"/>
          <w:b w:val="false"/>
          <w:i w:val="false"/>
          <w:color w:val="000000"/>
          <w:sz w:val="28"/>
        </w:rPr>
        <w:t>
      37. Развитие умений:</w:t>
      </w:r>
    </w:p>
    <w:bookmarkEnd w:id="2862"/>
    <w:bookmarkStart w:name="z5012" w:id="2863"/>
    <w:p>
      <w:pPr>
        <w:spacing w:after="0"/>
        <w:ind w:left="0"/>
        <w:jc w:val="both"/>
      </w:pPr>
      <w:r>
        <w:rPr>
          <w:rFonts w:ascii="Times New Roman"/>
          <w:b w:val="false"/>
          <w:i w:val="false"/>
          <w:color w:val="000000"/>
          <w:sz w:val="28"/>
        </w:rPr>
        <w:t>
      1) соотносить и группировать однородные объемные формы (шар, куб);</w:t>
      </w:r>
    </w:p>
    <w:bookmarkEnd w:id="2863"/>
    <w:bookmarkStart w:name="z5013" w:id="2864"/>
    <w:p>
      <w:pPr>
        <w:spacing w:after="0"/>
        <w:ind w:left="0"/>
        <w:jc w:val="both"/>
      </w:pPr>
      <w:r>
        <w:rPr>
          <w:rFonts w:ascii="Times New Roman"/>
          <w:b w:val="false"/>
          <w:i w:val="false"/>
          <w:color w:val="000000"/>
          <w:sz w:val="28"/>
        </w:rPr>
        <w:t>
      2) сравнивать однородные предметы по величине приемами наложения плоскостных предметов, приложения и вложения объемных предметов;</w:t>
      </w:r>
    </w:p>
    <w:bookmarkEnd w:id="2864"/>
    <w:bookmarkStart w:name="z5014" w:id="2865"/>
    <w:p>
      <w:pPr>
        <w:spacing w:after="0"/>
        <w:ind w:left="0"/>
        <w:jc w:val="both"/>
      </w:pPr>
      <w:r>
        <w:rPr>
          <w:rFonts w:ascii="Times New Roman"/>
          <w:b w:val="false"/>
          <w:i w:val="false"/>
          <w:color w:val="000000"/>
          <w:sz w:val="28"/>
        </w:rPr>
        <w:t>
      3) узнавать, называть в окружающем пространстве (с увеличением расстояния до предмета) основные цвета.</w:t>
      </w:r>
    </w:p>
    <w:bookmarkEnd w:id="2865"/>
    <w:bookmarkStart w:name="z5015" w:id="2866"/>
    <w:p>
      <w:pPr>
        <w:spacing w:after="0"/>
        <w:ind w:left="0"/>
        <w:jc w:val="both"/>
      </w:pPr>
      <w:r>
        <w:rPr>
          <w:rFonts w:ascii="Times New Roman"/>
          <w:b w:val="false"/>
          <w:i w:val="false"/>
          <w:color w:val="000000"/>
          <w:sz w:val="28"/>
        </w:rPr>
        <w:t>
      38. Обучение умениям:</w:t>
      </w:r>
    </w:p>
    <w:bookmarkEnd w:id="2866"/>
    <w:bookmarkStart w:name="z5016" w:id="2867"/>
    <w:p>
      <w:pPr>
        <w:spacing w:after="0"/>
        <w:ind w:left="0"/>
        <w:jc w:val="both"/>
      </w:pPr>
      <w:r>
        <w:rPr>
          <w:rFonts w:ascii="Times New Roman"/>
          <w:b w:val="false"/>
          <w:i w:val="false"/>
          <w:color w:val="000000"/>
          <w:sz w:val="28"/>
        </w:rPr>
        <w:t>
      1) группировать однородные предметы по величине;</w:t>
      </w:r>
    </w:p>
    <w:bookmarkEnd w:id="2867"/>
    <w:bookmarkStart w:name="z5017" w:id="2868"/>
    <w:p>
      <w:pPr>
        <w:spacing w:after="0"/>
        <w:ind w:left="0"/>
        <w:jc w:val="both"/>
      </w:pPr>
      <w:r>
        <w:rPr>
          <w:rFonts w:ascii="Times New Roman"/>
          <w:b w:val="false"/>
          <w:i w:val="false"/>
          <w:color w:val="000000"/>
          <w:sz w:val="28"/>
        </w:rPr>
        <w:t>
      2) локализовать заданный цвет из основных цветов (выбор из 2-х цветов);</w:t>
      </w:r>
    </w:p>
    <w:bookmarkEnd w:id="2868"/>
    <w:bookmarkStart w:name="z5018" w:id="2869"/>
    <w:p>
      <w:pPr>
        <w:spacing w:after="0"/>
        <w:ind w:left="0"/>
        <w:jc w:val="both"/>
      </w:pPr>
      <w:r>
        <w:rPr>
          <w:rFonts w:ascii="Times New Roman"/>
          <w:b w:val="false"/>
          <w:i w:val="false"/>
          <w:color w:val="000000"/>
          <w:sz w:val="28"/>
        </w:rPr>
        <w:t>
      3) группировать предметы по цвету вокруг образца (выбор из 2-4 цветов).</w:t>
      </w:r>
    </w:p>
    <w:bookmarkEnd w:id="2869"/>
    <w:bookmarkStart w:name="z5019" w:id="2870"/>
    <w:p>
      <w:pPr>
        <w:spacing w:after="0"/>
        <w:ind w:left="0"/>
        <w:jc w:val="both"/>
      </w:pPr>
      <w:r>
        <w:rPr>
          <w:rFonts w:ascii="Times New Roman"/>
          <w:b w:val="false"/>
          <w:i w:val="false"/>
          <w:color w:val="000000"/>
          <w:sz w:val="28"/>
        </w:rPr>
        <w:t xml:space="preserve">
      39. Предметы и предметные изображения. Развитие умений: </w:t>
      </w:r>
    </w:p>
    <w:bookmarkEnd w:id="2870"/>
    <w:bookmarkStart w:name="z5020" w:id="2871"/>
    <w:p>
      <w:pPr>
        <w:spacing w:after="0"/>
        <w:ind w:left="0"/>
        <w:jc w:val="both"/>
      </w:pPr>
      <w:r>
        <w:rPr>
          <w:rFonts w:ascii="Times New Roman"/>
          <w:b w:val="false"/>
          <w:i w:val="false"/>
          <w:color w:val="000000"/>
          <w:sz w:val="28"/>
        </w:rPr>
        <w:t>
      1) находить знакомые предметы в окружающем пространстве, на картинках;</w:t>
      </w:r>
    </w:p>
    <w:bookmarkEnd w:id="2871"/>
    <w:bookmarkStart w:name="z5021" w:id="2872"/>
    <w:p>
      <w:pPr>
        <w:spacing w:after="0"/>
        <w:ind w:left="0"/>
        <w:jc w:val="both"/>
      </w:pPr>
      <w:r>
        <w:rPr>
          <w:rFonts w:ascii="Times New Roman"/>
          <w:b w:val="false"/>
          <w:i w:val="false"/>
          <w:color w:val="000000"/>
          <w:sz w:val="28"/>
        </w:rPr>
        <w:t>
      2) соотносить предмет и его изображение.</w:t>
      </w:r>
    </w:p>
    <w:bookmarkEnd w:id="2872"/>
    <w:bookmarkStart w:name="z5022" w:id="2873"/>
    <w:p>
      <w:pPr>
        <w:spacing w:after="0"/>
        <w:ind w:left="0"/>
        <w:jc w:val="both"/>
      </w:pPr>
      <w:r>
        <w:rPr>
          <w:rFonts w:ascii="Times New Roman"/>
          <w:b w:val="false"/>
          <w:i w:val="false"/>
          <w:color w:val="000000"/>
          <w:sz w:val="28"/>
        </w:rPr>
        <w:t>
      40. Восприятие пространства. Развитие умений:</w:t>
      </w:r>
    </w:p>
    <w:bookmarkEnd w:id="2873"/>
    <w:bookmarkStart w:name="z5023" w:id="2874"/>
    <w:p>
      <w:pPr>
        <w:spacing w:after="0"/>
        <w:ind w:left="0"/>
        <w:jc w:val="both"/>
      </w:pPr>
      <w:r>
        <w:rPr>
          <w:rFonts w:ascii="Times New Roman"/>
          <w:b w:val="false"/>
          <w:i w:val="false"/>
          <w:color w:val="000000"/>
          <w:sz w:val="28"/>
        </w:rPr>
        <w:t>
      1) выделять и показывать по порядку пространственное (линейное) расположение предметов;</w:t>
      </w:r>
    </w:p>
    <w:bookmarkEnd w:id="2874"/>
    <w:bookmarkStart w:name="z5024" w:id="2875"/>
    <w:p>
      <w:pPr>
        <w:spacing w:after="0"/>
        <w:ind w:left="0"/>
        <w:jc w:val="both"/>
      </w:pPr>
      <w:r>
        <w:rPr>
          <w:rFonts w:ascii="Times New Roman"/>
          <w:b w:val="false"/>
          <w:i w:val="false"/>
          <w:color w:val="000000"/>
          <w:sz w:val="28"/>
        </w:rPr>
        <w:t xml:space="preserve">
      2) определять изменение места его расположения. </w:t>
      </w:r>
    </w:p>
    <w:bookmarkEnd w:id="2875"/>
    <w:bookmarkStart w:name="z5025" w:id="2876"/>
    <w:p>
      <w:pPr>
        <w:spacing w:after="0"/>
        <w:ind w:left="0"/>
        <w:jc w:val="both"/>
      </w:pPr>
      <w:r>
        <w:rPr>
          <w:rFonts w:ascii="Times New Roman"/>
          <w:b w:val="false"/>
          <w:i w:val="false"/>
          <w:color w:val="000000"/>
          <w:sz w:val="28"/>
        </w:rPr>
        <w:t>
      41. Зрительно-моторные координации. Обучение умению проводить прямые линии от заданной точки.</w:t>
      </w:r>
    </w:p>
    <w:bookmarkEnd w:id="2876"/>
    <w:bookmarkStart w:name="z5026" w:id="2877"/>
    <w:p>
      <w:pPr>
        <w:spacing w:after="0"/>
        <w:ind w:left="0"/>
        <w:jc w:val="both"/>
      </w:pPr>
      <w:r>
        <w:rPr>
          <w:rFonts w:ascii="Times New Roman"/>
          <w:b w:val="false"/>
          <w:i w:val="false"/>
          <w:color w:val="000000"/>
          <w:sz w:val="28"/>
        </w:rPr>
        <w:t>
      42. Ожидаемые результаты:</w:t>
      </w:r>
    </w:p>
    <w:bookmarkEnd w:id="2877"/>
    <w:bookmarkStart w:name="z5027" w:id="2878"/>
    <w:p>
      <w:pPr>
        <w:spacing w:after="0"/>
        <w:ind w:left="0"/>
        <w:jc w:val="both"/>
      </w:pPr>
      <w:r>
        <w:rPr>
          <w:rFonts w:ascii="Times New Roman"/>
          <w:b w:val="false"/>
          <w:i w:val="false"/>
          <w:color w:val="000000"/>
          <w:sz w:val="28"/>
        </w:rPr>
        <w:t>
      1) выполняет действия зрительно-осязательного обследования по образцу;</w:t>
      </w:r>
    </w:p>
    <w:bookmarkEnd w:id="2878"/>
    <w:bookmarkStart w:name="z5028" w:id="2879"/>
    <w:p>
      <w:pPr>
        <w:spacing w:after="0"/>
        <w:ind w:left="0"/>
        <w:jc w:val="both"/>
      </w:pPr>
      <w:r>
        <w:rPr>
          <w:rFonts w:ascii="Times New Roman"/>
          <w:b w:val="false"/>
          <w:i w:val="false"/>
          <w:color w:val="000000"/>
          <w:sz w:val="28"/>
        </w:rPr>
        <w:t>
      2) понимает слова, обозначающие форму, величину и цвет предметов;</w:t>
      </w:r>
    </w:p>
    <w:bookmarkEnd w:id="2879"/>
    <w:bookmarkStart w:name="z5029" w:id="2880"/>
    <w:p>
      <w:pPr>
        <w:spacing w:after="0"/>
        <w:ind w:left="0"/>
        <w:jc w:val="both"/>
      </w:pPr>
      <w:r>
        <w:rPr>
          <w:rFonts w:ascii="Times New Roman"/>
          <w:b w:val="false"/>
          <w:i w:val="false"/>
          <w:color w:val="000000"/>
          <w:sz w:val="28"/>
        </w:rPr>
        <w:t>
      3) умеет соотносить однородные предметы по заданному сенсорному признаку;</w:t>
      </w:r>
    </w:p>
    <w:bookmarkEnd w:id="2880"/>
    <w:bookmarkStart w:name="z5030" w:id="2881"/>
    <w:p>
      <w:pPr>
        <w:spacing w:after="0"/>
        <w:ind w:left="0"/>
        <w:jc w:val="both"/>
      </w:pPr>
      <w:r>
        <w:rPr>
          <w:rFonts w:ascii="Times New Roman"/>
          <w:b w:val="false"/>
          <w:i w:val="false"/>
          <w:color w:val="000000"/>
          <w:sz w:val="28"/>
        </w:rPr>
        <w:t>
      4) осуществляет группировку предметов вокруг образца по одному из сенсорных признаков;</w:t>
      </w:r>
    </w:p>
    <w:bookmarkEnd w:id="2881"/>
    <w:bookmarkStart w:name="z5031" w:id="2882"/>
    <w:p>
      <w:pPr>
        <w:spacing w:after="0"/>
        <w:ind w:left="0"/>
        <w:jc w:val="both"/>
      </w:pPr>
      <w:r>
        <w:rPr>
          <w:rFonts w:ascii="Times New Roman"/>
          <w:b w:val="false"/>
          <w:i w:val="false"/>
          <w:color w:val="000000"/>
          <w:sz w:val="28"/>
        </w:rPr>
        <w:t>
      5) умеет локализовать заданный цвет из основных цветов;</w:t>
      </w:r>
    </w:p>
    <w:bookmarkEnd w:id="2882"/>
    <w:bookmarkStart w:name="z5032" w:id="2883"/>
    <w:p>
      <w:pPr>
        <w:spacing w:after="0"/>
        <w:ind w:left="0"/>
        <w:jc w:val="both"/>
      </w:pPr>
      <w:r>
        <w:rPr>
          <w:rFonts w:ascii="Times New Roman"/>
          <w:b w:val="false"/>
          <w:i w:val="false"/>
          <w:color w:val="000000"/>
          <w:sz w:val="28"/>
        </w:rPr>
        <w:t>
      6) учитывает сенсорные свойства предметов в предметно-практической деятельности;</w:t>
      </w:r>
    </w:p>
    <w:bookmarkEnd w:id="2883"/>
    <w:bookmarkStart w:name="z5033" w:id="2884"/>
    <w:p>
      <w:pPr>
        <w:spacing w:after="0"/>
        <w:ind w:left="0"/>
        <w:jc w:val="both"/>
      </w:pPr>
      <w:r>
        <w:rPr>
          <w:rFonts w:ascii="Times New Roman"/>
          <w:b w:val="false"/>
          <w:i w:val="false"/>
          <w:color w:val="000000"/>
          <w:sz w:val="28"/>
        </w:rPr>
        <w:t>
      7) соотносит изображение с предметом.</w:t>
      </w:r>
    </w:p>
    <w:bookmarkEnd w:id="2884"/>
    <w:bookmarkStart w:name="z5034" w:id="2885"/>
    <w:p>
      <w:pPr>
        <w:spacing w:after="0"/>
        <w:ind w:left="0"/>
        <w:jc w:val="both"/>
      </w:pPr>
      <w:r>
        <w:rPr>
          <w:rFonts w:ascii="Times New Roman"/>
          <w:b w:val="false"/>
          <w:i w:val="false"/>
          <w:color w:val="000000"/>
          <w:sz w:val="28"/>
        </w:rPr>
        <w:t>
      43.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w:t>
      </w:r>
    </w:p>
    <w:bookmarkEnd w:id="2885"/>
    <w:bookmarkStart w:name="z5035" w:id="2886"/>
    <w:p>
      <w:pPr>
        <w:spacing w:after="0"/>
        <w:ind w:left="0"/>
        <w:jc w:val="both"/>
      </w:pPr>
      <w:r>
        <w:rPr>
          <w:rFonts w:ascii="Times New Roman"/>
          <w:b w:val="false"/>
          <w:i w:val="false"/>
          <w:color w:val="000000"/>
          <w:sz w:val="28"/>
        </w:rPr>
        <w:t>
      44. Готовность руки к осязательному обследованию объектов. Обучение выполнению:</w:t>
      </w:r>
    </w:p>
    <w:bookmarkEnd w:id="2886"/>
    <w:bookmarkStart w:name="z5036" w:id="2887"/>
    <w:p>
      <w:pPr>
        <w:spacing w:after="0"/>
        <w:ind w:left="0"/>
        <w:jc w:val="both"/>
      </w:pPr>
      <w:r>
        <w:rPr>
          <w:rFonts w:ascii="Times New Roman"/>
          <w:b w:val="false"/>
          <w:i w:val="false"/>
          <w:color w:val="000000"/>
          <w:sz w:val="28"/>
        </w:rPr>
        <w:t>
      1) массажа рук приемами постукивания кулачками друг о друга, прокатывания карандаша с ребристой поверхностью между ладонями;</w:t>
      </w:r>
    </w:p>
    <w:bookmarkEnd w:id="2887"/>
    <w:bookmarkStart w:name="z5037" w:id="2888"/>
    <w:p>
      <w:pPr>
        <w:spacing w:after="0"/>
        <w:ind w:left="0"/>
        <w:jc w:val="both"/>
      </w:pPr>
      <w:r>
        <w:rPr>
          <w:rFonts w:ascii="Times New Roman"/>
          <w:b w:val="false"/>
          <w:i w:val="false"/>
          <w:color w:val="000000"/>
          <w:sz w:val="28"/>
        </w:rPr>
        <w:t>
      2) круговых движений кистями рук вовнутрь и наружу;</w:t>
      </w:r>
    </w:p>
    <w:bookmarkEnd w:id="2888"/>
    <w:bookmarkStart w:name="z5038" w:id="2889"/>
    <w:p>
      <w:pPr>
        <w:spacing w:after="0"/>
        <w:ind w:left="0"/>
        <w:jc w:val="both"/>
      </w:pPr>
      <w:r>
        <w:rPr>
          <w:rFonts w:ascii="Times New Roman"/>
          <w:b w:val="false"/>
          <w:i w:val="false"/>
          <w:color w:val="000000"/>
          <w:sz w:val="28"/>
        </w:rPr>
        <w:t>
      3) захвата предмета двумя, тремя пальцами;</w:t>
      </w:r>
    </w:p>
    <w:bookmarkEnd w:id="2889"/>
    <w:bookmarkStart w:name="z5039" w:id="2890"/>
    <w:p>
      <w:pPr>
        <w:spacing w:after="0"/>
        <w:ind w:left="0"/>
        <w:jc w:val="both"/>
      </w:pPr>
      <w:r>
        <w:rPr>
          <w:rFonts w:ascii="Times New Roman"/>
          <w:b w:val="false"/>
          <w:i w:val="false"/>
          <w:color w:val="000000"/>
          <w:sz w:val="28"/>
        </w:rPr>
        <w:t>
      4) соединения кистей рук в прямолинейном положении ладоней;</w:t>
      </w:r>
    </w:p>
    <w:bookmarkEnd w:id="2890"/>
    <w:bookmarkStart w:name="z5040" w:id="2891"/>
    <w:p>
      <w:pPr>
        <w:spacing w:after="0"/>
        <w:ind w:left="0"/>
        <w:jc w:val="both"/>
      </w:pPr>
      <w:r>
        <w:rPr>
          <w:rFonts w:ascii="Times New Roman"/>
          <w:b w:val="false"/>
          <w:i w:val="false"/>
          <w:color w:val="000000"/>
          <w:sz w:val="28"/>
        </w:rPr>
        <w:t>
      5) составления простых фигур из пальцев и ладоней ("флажок");</w:t>
      </w:r>
    </w:p>
    <w:bookmarkEnd w:id="2891"/>
    <w:bookmarkStart w:name="z5041" w:id="2892"/>
    <w:p>
      <w:pPr>
        <w:spacing w:after="0"/>
        <w:ind w:left="0"/>
        <w:jc w:val="both"/>
      </w:pPr>
      <w:r>
        <w:rPr>
          <w:rFonts w:ascii="Times New Roman"/>
          <w:b w:val="false"/>
          <w:i w:val="false"/>
          <w:color w:val="000000"/>
          <w:sz w:val="28"/>
        </w:rPr>
        <w:t>
      6) поочередного загибания и разгибания каждого пальца.</w:t>
      </w:r>
    </w:p>
    <w:bookmarkEnd w:id="2892"/>
    <w:bookmarkStart w:name="z5042" w:id="2893"/>
    <w:p>
      <w:pPr>
        <w:spacing w:after="0"/>
        <w:ind w:left="0"/>
        <w:jc w:val="both"/>
      </w:pPr>
      <w:r>
        <w:rPr>
          <w:rFonts w:ascii="Times New Roman"/>
          <w:b w:val="false"/>
          <w:i w:val="false"/>
          <w:color w:val="000000"/>
          <w:sz w:val="28"/>
        </w:rPr>
        <w:t xml:space="preserve">
      45. Способы осязательного обследования. Обучение детей: </w:t>
      </w:r>
    </w:p>
    <w:bookmarkEnd w:id="2893"/>
    <w:bookmarkStart w:name="z5043" w:id="2894"/>
    <w:p>
      <w:pPr>
        <w:spacing w:after="0"/>
        <w:ind w:left="0"/>
        <w:jc w:val="both"/>
      </w:pPr>
      <w:r>
        <w:rPr>
          <w:rFonts w:ascii="Times New Roman"/>
          <w:b w:val="false"/>
          <w:i w:val="false"/>
          <w:color w:val="000000"/>
          <w:sz w:val="28"/>
        </w:rPr>
        <w:t>
      1) группировке однородных предметов по форме, величине, осязательному признаку поверхности;</w:t>
      </w:r>
    </w:p>
    <w:bookmarkEnd w:id="2894"/>
    <w:bookmarkStart w:name="z5044" w:id="2895"/>
    <w:p>
      <w:pPr>
        <w:spacing w:after="0"/>
        <w:ind w:left="0"/>
        <w:jc w:val="both"/>
      </w:pPr>
      <w:r>
        <w:rPr>
          <w:rFonts w:ascii="Times New Roman"/>
          <w:b w:val="false"/>
          <w:i w:val="false"/>
          <w:color w:val="000000"/>
          <w:sz w:val="28"/>
        </w:rPr>
        <w:t>
      2) умению определять материал, из которого изготовлены предметы (бумага, дерево);</w:t>
      </w:r>
    </w:p>
    <w:bookmarkEnd w:id="2895"/>
    <w:bookmarkStart w:name="z5045" w:id="2896"/>
    <w:p>
      <w:pPr>
        <w:spacing w:after="0"/>
        <w:ind w:left="0"/>
        <w:jc w:val="both"/>
      </w:pPr>
      <w:r>
        <w:rPr>
          <w:rFonts w:ascii="Times New Roman"/>
          <w:b w:val="false"/>
          <w:i w:val="false"/>
          <w:color w:val="000000"/>
          <w:sz w:val="28"/>
        </w:rPr>
        <w:t>
      3) приемам осязательного обследования простых асимметричных предметов;</w:t>
      </w:r>
    </w:p>
    <w:bookmarkEnd w:id="2896"/>
    <w:bookmarkStart w:name="z5046" w:id="2897"/>
    <w:p>
      <w:pPr>
        <w:spacing w:after="0"/>
        <w:ind w:left="0"/>
        <w:jc w:val="both"/>
      </w:pPr>
      <w:r>
        <w:rPr>
          <w:rFonts w:ascii="Times New Roman"/>
          <w:b w:val="false"/>
          <w:i w:val="false"/>
          <w:color w:val="000000"/>
          <w:sz w:val="28"/>
        </w:rPr>
        <w:t>
      4) умению выбирать тождественный образцу предмет асимметричной формы из двух.</w:t>
      </w:r>
    </w:p>
    <w:bookmarkEnd w:id="2897"/>
    <w:bookmarkStart w:name="z5047" w:id="2898"/>
    <w:p>
      <w:pPr>
        <w:spacing w:after="0"/>
        <w:ind w:left="0"/>
        <w:jc w:val="both"/>
      </w:pPr>
      <w:r>
        <w:rPr>
          <w:rFonts w:ascii="Times New Roman"/>
          <w:b w:val="false"/>
          <w:i w:val="false"/>
          <w:color w:val="000000"/>
          <w:sz w:val="28"/>
        </w:rPr>
        <w:t>
      46. Предметно-практическая деятельность. Обучение детей:</w:t>
      </w:r>
    </w:p>
    <w:bookmarkEnd w:id="2898"/>
    <w:bookmarkStart w:name="z5048" w:id="2899"/>
    <w:p>
      <w:pPr>
        <w:spacing w:after="0"/>
        <w:ind w:left="0"/>
        <w:jc w:val="both"/>
      </w:pPr>
      <w:r>
        <w:rPr>
          <w:rFonts w:ascii="Times New Roman"/>
          <w:b w:val="false"/>
          <w:i w:val="false"/>
          <w:color w:val="000000"/>
          <w:sz w:val="28"/>
        </w:rPr>
        <w:t>
      1) раскатыванию пластического материала круговыми движениями ладоней;</w:t>
      </w:r>
    </w:p>
    <w:bookmarkEnd w:id="2899"/>
    <w:bookmarkStart w:name="z5049" w:id="2900"/>
    <w:p>
      <w:pPr>
        <w:spacing w:after="0"/>
        <w:ind w:left="0"/>
        <w:jc w:val="both"/>
      </w:pPr>
      <w:r>
        <w:rPr>
          <w:rFonts w:ascii="Times New Roman"/>
          <w:b w:val="false"/>
          <w:i w:val="false"/>
          <w:color w:val="000000"/>
          <w:sz w:val="28"/>
        </w:rPr>
        <w:t>
      2) выполнению действий с кнопочной мозаикой: вкладывание, вынимание кнопки, заполнение фишками рабочего поля в произвольном порядке;</w:t>
      </w:r>
    </w:p>
    <w:bookmarkEnd w:id="2900"/>
    <w:bookmarkStart w:name="z5050" w:id="2901"/>
    <w:p>
      <w:pPr>
        <w:spacing w:after="0"/>
        <w:ind w:left="0"/>
        <w:jc w:val="both"/>
      </w:pPr>
      <w:r>
        <w:rPr>
          <w:rFonts w:ascii="Times New Roman"/>
          <w:b w:val="false"/>
          <w:i w:val="false"/>
          <w:color w:val="000000"/>
          <w:sz w:val="28"/>
        </w:rPr>
        <w:t>
      3) выкладыванию аппликации из 2-х готовых частей на фланелеграфе;</w:t>
      </w:r>
    </w:p>
    <w:bookmarkEnd w:id="2901"/>
    <w:bookmarkStart w:name="z5051" w:id="2902"/>
    <w:p>
      <w:pPr>
        <w:spacing w:after="0"/>
        <w:ind w:left="0"/>
        <w:jc w:val="both"/>
      </w:pPr>
      <w:r>
        <w:rPr>
          <w:rFonts w:ascii="Times New Roman"/>
          <w:b w:val="false"/>
          <w:i w:val="false"/>
          <w:color w:val="000000"/>
          <w:sz w:val="28"/>
        </w:rPr>
        <w:t>
      4) сгибанию листа бумаги без совмещения углов и сторон;</w:t>
      </w:r>
    </w:p>
    <w:bookmarkEnd w:id="2902"/>
    <w:bookmarkStart w:name="z5052" w:id="2903"/>
    <w:p>
      <w:pPr>
        <w:spacing w:after="0"/>
        <w:ind w:left="0"/>
        <w:jc w:val="both"/>
      </w:pPr>
      <w:r>
        <w:rPr>
          <w:rFonts w:ascii="Times New Roman"/>
          <w:b w:val="false"/>
          <w:i w:val="false"/>
          <w:color w:val="000000"/>
          <w:sz w:val="28"/>
        </w:rPr>
        <w:t xml:space="preserve">
      5) продеванию шнура вместе с рукой в большое отверстие с перехватом другой рукой. </w:t>
      </w:r>
    </w:p>
    <w:bookmarkEnd w:id="2903"/>
    <w:bookmarkStart w:name="z5053" w:id="2904"/>
    <w:p>
      <w:pPr>
        <w:spacing w:after="0"/>
        <w:ind w:left="0"/>
        <w:jc w:val="both"/>
      </w:pPr>
      <w:r>
        <w:rPr>
          <w:rFonts w:ascii="Times New Roman"/>
          <w:b w:val="false"/>
          <w:i w:val="false"/>
          <w:color w:val="000000"/>
          <w:sz w:val="28"/>
        </w:rPr>
        <w:t>
      47. Ожидаемые результаты:</w:t>
      </w:r>
    </w:p>
    <w:bookmarkEnd w:id="2904"/>
    <w:bookmarkStart w:name="z5054" w:id="2905"/>
    <w:p>
      <w:pPr>
        <w:spacing w:after="0"/>
        <w:ind w:left="0"/>
        <w:jc w:val="both"/>
      </w:pPr>
      <w:r>
        <w:rPr>
          <w:rFonts w:ascii="Times New Roman"/>
          <w:b w:val="false"/>
          <w:i w:val="false"/>
          <w:color w:val="000000"/>
          <w:sz w:val="28"/>
        </w:rPr>
        <w:t>
      1) выполняет элементарные приемы массажа кистей и ладоней рук;</w:t>
      </w:r>
    </w:p>
    <w:bookmarkEnd w:id="2905"/>
    <w:bookmarkStart w:name="z5055" w:id="2906"/>
    <w:p>
      <w:pPr>
        <w:spacing w:after="0"/>
        <w:ind w:left="0"/>
        <w:jc w:val="both"/>
      </w:pPr>
      <w:r>
        <w:rPr>
          <w:rFonts w:ascii="Times New Roman"/>
          <w:b w:val="false"/>
          <w:i w:val="false"/>
          <w:color w:val="000000"/>
          <w:sz w:val="28"/>
        </w:rPr>
        <w:t>
      2) умеет захватывать предмет двумя, тремя пальцами;</w:t>
      </w:r>
    </w:p>
    <w:bookmarkEnd w:id="2906"/>
    <w:bookmarkStart w:name="z5056" w:id="2907"/>
    <w:p>
      <w:pPr>
        <w:spacing w:after="0"/>
        <w:ind w:left="0"/>
        <w:jc w:val="both"/>
      </w:pPr>
      <w:r>
        <w:rPr>
          <w:rFonts w:ascii="Times New Roman"/>
          <w:b w:val="false"/>
          <w:i w:val="false"/>
          <w:color w:val="000000"/>
          <w:sz w:val="28"/>
        </w:rPr>
        <w:t>
      3) выполняет осязательное обследование предметов с помощью тифлопедагога;</w:t>
      </w:r>
    </w:p>
    <w:bookmarkEnd w:id="2907"/>
    <w:bookmarkStart w:name="z5057" w:id="2908"/>
    <w:p>
      <w:pPr>
        <w:spacing w:after="0"/>
        <w:ind w:left="0"/>
        <w:jc w:val="both"/>
      </w:pPr>
      <w:r>
        <w:rPr>
          <w:rFonts w:ascii="Times New Roman"/>
          <w:b w:val="false"/>
          <w:i w:val="false"/>
          <w:color w:val="000000"/>
          <w:sz w:val="28"/>
        </w:rPr>
        <w:t>
      4) группирует однородные предметы по форме, величине, осязательному признаку поверхности под руководством тифлопедагога;</w:t>
      </w:r>
    </w:p>
    <w:bookmarkEnd w:id="2908"/>
    <w:bookmarkStart w:name="z5058" w:id="2909"/>
    <w:p>
      <w:pPr>
        <w:spacing w:after="0"/>
        <w:ind w:left="0"/>
        <w:jc w:val="both"/>
      </w:pPr>
      <w:r>
        <w:rPr>
          <w:rFonts w:ascii="Times New Roman"/>
          <w:b w:val="false"/>
          <w:i w:val="false"/>
          <w:color w:val="000000"/>
          <w:sz w:val="28"/>
        </w:rPr>
        <w:t>
      5) дифференцирует материалы (дерево, бумага);</w:t>
      </w:r>
    </w:p>
    <w:bookmarkEnd w:id="2909"/>
    <w:bookmarkStart w:name="z5059" w:id="2910"/>
    <w:p>
      <w:pPr>
        <w:spacing w:after="0"/>
        <w:ind w:left="0"/>
        <w:jc w:val="both"/>
      </w:pPr>
      <w:r>
        <w:rPr>
          <w:rFonts w:ascii="Times New Roman"/>
          <w:b w:val="false"/>
          <w:i w:val="false"/>
          <w:color w:val="000000"/>
          <w:sz w:val="28"/>
        </w:rPr>
        <w:t>
      6) ориентируется на осязательные свойства предметов в предметно-практической деятельности.</w:t>
      </w:r>
    </w:p>
    <w:bookmarkEnd w:id="2910"/>
    <w:bookmarkStart w:name="z5060" w:id="2911"/>
    <w:p>
      <w:pPr>
        <w:spacing w:after="0"/>
        <w:ind w:left="0"/>
        <w:jc w:val="both"/>
      </w:pPr>
      <w:r>
        <w:rPr>
          <w:rFonts w:ascii="Times New Roman"/>
          <w:b w:val="false"/>
          <w:i w:val="false"/>
          <w:color w:val="000000"/>
          <w:sz w:val="28"/>
        </w:rPr>
        <w:t>
      48. Ориентировка в пространстве включает: ориентировку в схеме тела, ориентировку относительно себя, моделирование предметно-пространственных отношений, технику передвижения, ориентировку с помощью сохранных анализаторов, ориентировку в замкнутом и свободном пространствах, ориентировку на микроплоскости.</w:t>
      </w:r>
    </w:p>
    <w:bookmarkEnd w:id="2911"/>
    <w:bookmarkStart w:name="z5061" w:id="2912"/>
    <w:p>
      <w:pPr>
        <w:spacing w:after="0"/>
        <w:ind w:left="0"/>
        <w:jc w:val="both"/>
      </w:pPr>
      <w:r>
        <w:rPr>
          <w:rFonts w:ascii="Times New Roman"/>
          <w:b w:val="false"/>
          <w:i w:val="false"/>
          <w:color w:val="000000"/>
          <w:sz w:val="28"/>
        </w:rPr>
        <w:t>
      49. Ориентировка в схеме тела. Закрепление навыков ориентировки в пространственном расположении частей собственного тела (вверху-внизу, впереди-сзади).</w:t>
      </w:r>
    </w:p>
    <w:bookmarkEnd w:id="2912"/>
    <w:bookmarkStart w:name="z5062" w:id="2913"/>
    <w:p>
      <w:pPr>
        <w:spacing w:after="0"/>
        <w:ind w:left="0"/>
        <w:jc w:val="both"/>
      </w:pPr>
      <w:r>
        <w:rPr>
          <w:rFonts w:ascii="Times New Roman"/>
          <w:b w:val="false"/>
          <w:i w:val="false"/>
          <w:color w:val="000000"/>
          <w:sz w:val="28"/>
        </w:rPr>
        <w:t xml:space="preserve">
      50. Ориентировка относительно себя. Обучение умениям: </w:t>
      </w:r>
    </w:p>
    <w:bookmarkEnd w:id="2913"/>
    <w:bookmarkStart w:name="z5063" w:id="2914"/>
    <w:p>
      <w:pPr>
        <w:spacing w:after="0"/>
        <w:ind w:left="0"/>
        <w:jc w:val="both"/>
      </w:pPr>
      <w:r>
        <w:rPr>
          <w:rFonts w:ascii="Times New Roman"/>
          <w:b w:val="false"/>
          <w:i w:val="false"/>
          <w:color w:val="000000"/>
          <w:sz w:val="28"/>
        </w:rPr>
        <w:t>
      1) соотносить расположение объектов окружающего пространства с направлениями собственного тела (вверху-внизу, впереди-сзади);</w:t>
      </w:r>
    </w:p>
    <w:bookmarkEnd w:id="2914"/>
    <w:bookmarkStart w:name="z5064" w:id="2915"/>
    <w:p>
      <w:pPr>
        <w:spacing w:after="0"/>
        <w:ind w:left="0"/>
        <w:jc w:val="both"/>
      </w:pPr>
      <w:r>
        <w:rPr>
          <w:rFonts w:ascii="Times New Roman"/>
          <w:b w:val="false"/>
          <w:i w:val="false"/>
          <w:color w:val="000000"/>
          <w:sz w:val="28"/>
        </w:rPr>
        <w:t>
      2) находить и размещать предметы в ближайшем пространстве вокруг себя по образцу и инструкции.</w:t>
      </w:r>
    </w:p>
    <w:bookmarkEnd w:id="2915"/>
    <w:bookmarkStart w:name="z5065" w:id="2916"/>
    <w:p>
      <w:pPr>
        <w:spacing w:after="0"/>
        <w:ind w:left="0"/>
        <w:jc w:val="both"/>
      </w:pPr>
      <w:r>
        <w:rPr>
          <w:rFonts w:ascii="Times New Roman"/>
          <w:b w:val="false"/>
          <w:i w:val="false"/>
          <w:color w:val="000000"/>
          <w:sz w:val="28"/>
        </w:rPr>
        <w:t>
      51. Моделирование предметно-пространственных отношений. Обучение детей моделированию элементарных пространственных отношений из 2-х-3-х кубиков, игрушек по образцу, инструкции.</w:t>
      </w:r>
    </w:p>
    <w:bookmarkEnd w:id="2916"/>
    <w:bookmarkStart w:name="z5066" w:id="2917"/>
    <w:p>
      <w:pPr>
        <w:spacing w:after="0"/>
        <w:ind w:left="0"/>
        <w:jc w:val="both"/>
      </w:pPr>
      <w:r>
        <w:rPr>
          <w:rFonts w:ascii="Times New Roman"/>
          <w:b w:val="false"/>
          <w:i w:val="false"/>
          <w:color w:val="000000"/>
          <w:sz w:val="28"/>
        </w:rPr>
        <w:t>
      52. Техника передвижения. Обучение детей:</w:t>
      </w:r>
    </w:p>
    <w:bookmarkEnd w:id="2917"/>
    <w:bookmarkStart w:name="z5067" w:id="2918"/>
    <w:p>
      <w:pPr>
        <w:spacing w:after="0"/>
        <w:ind w:left="0"/>
        <w:jc w:val="both"/>
      </w:pPr>
      <w:r>
        <w:rPr>
          <w:rFonts w:ascii="Times New Roman"/>
          <w:b w:val="false"/>
          <w:i w:val="false"/>
          <w:color w:val="000000"/>
          <w:sz w:val="28"/>
        </w:rPr>
        <w:t>
      1) сохранению правильной позы при передвижении с игрушками-каталками;</w:t>
      </w:r>
    </w:p>
    <w:bookmarkEnd w:id="2918"/>
    <w:bookmarkStart w:name="z5068" w:id="2919"/>
    <w:p>
      <w:pPr>
        <w:spacing w:after="0"/>
        <w:ind w:left="0"/>
        <w:jc w:val="both"/>
      </w:pPr>
      <w:r>
        <w:rPr>
          <w:rFonts w:ascii="Times New Roman"/>
          <w:b w:val="false"/>
          <w:i w:val="false"/>
          <w:color w:val="000000"/>
          <w:sz w:val="28"/>
        </w:rPr>
        <w:t>
      2) умению подниматься и спускаться по лестнице, держась за перила.</w:t>
      </w:r>
    </w:p>
    <w:bookmarkEnd w:id="2919"/>
    <w:bookmarkStart w:name="z5069" w:id="2920"/>
    <w:p>
      <w:pPr>
        <w:spacing w:after="0"/>
        <w:ind w:left="0"/>
        <w:jc w:val="both"/>
      </w:pPr>
      <w:r>
        <w:rPr>
          <w:rFonts w:ascii="Times New Roman"/>
          <w:b w:val="false"/>
          <w:i w:val="false"/>
          <w:color w:val="000000"/>
          <w:sz w:val="28"/>
        </w:rPr>
        <w:t xml:space="preserve">
      53. Ориентировка с помощью сохранных анализаторов. Обучение умениям: </w:t>
      </w:r>
    </w:p>
    <w:bookmarkEnd w:id="2920"/>
    <w:bookmarkStart w:name="z5070" w:id="2921"/>
    <w:p>
      <w:pPr>
        <w:spacing w:after="0"/>
        <w:ind w:left="0"/>
        <w:jc w:val="both"/>
      </w:pPr>
      <w:r>
        <w:rPr>
          <w:rFonts w:ascii="Times New Roman"/>
          <w:b w:val="false"/>
          <w:i w:val="false"/>
          <w:color w:val="000000"/>
          <w:sz w:val="28"/>
        </w:rPr>
        <w:t>
      1) передвигаться в пространстве с использованием предметов разного цвета, формы и величины в качестве ориентиров;</w:t>
      </w:r>
    </w:p>
    <w:bookmarkEnd w:id="2921"/>
    <w:bookmarkStart w:name="z5071" w:id="2922"/>
    <w:p>
      <w:pPr>
        <w:spacing w:after="0"/>
        <w:ind w:left="0"/>
        <w:jc w:val="both"/>
      </w:pPr>
      <w:r>
        <w:rPr>
          <w:rFonts w:ascii="Times New Roman"/>
          <w:b w:val="false"/>
          <w:i w:val="false"/>
          <w:color w:val="000000"/>
          <w:sz w:val="28"/>
        </w:rPr>
        <w:t xml:space="preserve">
      2) различать игрушки по звукам, сопровождающим действие с ними; </w:t>
      </w:r>
    </w:p>
    <w:bookmarkEnd w:id="2922"/>
    <w:bookmarkStart w:name="z5072" w:id="2923"/>
    <w:p>
      <w:pPr>
        <w:spacing w:after="0"/>
        <w:ind w:left="0"/>
        <w:jc w:val="both"/>
      </w:pPr>
      <w:r>
        <w:rPr>
          <w:rFonts w:ascii="Times New Roman"/>
          <w:b w:val="false"/>
          <w:i w:val="false"/>
          <w:color w:val="000000"/>
          <w:sz w:val="28"/>
        </w:rPr>
        <w:t>
      3) локализовать направление неподвижного источника звука, передвигаться в его направлении.</w:t>
      </w:r>
    </w:p>
    <w:bookmarkEnd w:id="2923"/>
    <w:bookmarkStart w:name="z5073" w:id="2924"/>
    <w:p>
      <w:pPr>
        <w:spacing w:after="0"/>
        <w:ind w:left="0"/>
        <w:jc w:val="both"/>
      </w:pPr>
      <w:r>
        <w:rPr>
          <w:rFonts w:ascii="Times New Roman"/>
          <w:b w:val="false"/>
          <w:i w:val="false"/>
          <w:color w:val="000000"/>
          <w:sz w:val="28"/>
        </w:rPr>
        <w:t>
      54. Ориентировка в замкнутом и свободном пространствах</w:t>
      </w:r>
    </w:p>
    <w:bookmarkEnd w:id="2924"/>
    <w:bookmarkStart w:name="z5074" w:id="2925"/>
    <w:p>
      <w:pPr>
        <w:spacing w:after="0"/>
        <w:ind w:left="0"/>
        <w:jc w:val="both"/>
      </w:pPr>
      <w:r>
        <w:rPr>
          <w:rFonts w:ascii="Times New Roman"/>
          <w:b w:val="false"/>
          <w:i w:val="false"/>
          <w:color w:val="000000"/>
          <w:sz w:val="28"/>
        </w:rPr>
        <w:t>
      1) закрепление навыков ориентировки в помещениях группы;</w:t>
      </w:r>
    </w:p>
    <w:bookmarkEnd w:id="2925"/>
    <w:bookmarkStart w:name="z5075" w:id="2926"/>
    <w:p>
      <w:pPr>
        <w:spacing w:after="0"/>
        <w:ind w:left="0"/>
        <w:jc w:val="both"/>
      </w:pPr>
      <w:r>
        <w:rPr>
          <w:rFonts w:ascii="Times New Roman"/>
          <w:b w:val="false"/>
          <w:i w:val="false"/>
          <w:color w:val="000000"/>
          <w:sz w:val="28"/>
        </w:rPr>
        <w:t>
      2) формирование знаний о предметах, наполняющих пространство участка для прогулки;</w:t>
      </w:r>
    </w:p>
    <w:bookmarkEnd w:id="2926"/>
    <w:bookmarkStart w:name="z5076" w:id="2927"/>
    <w:p>
      <w:pPr>
        <w:spacing w:after="0"/>
        <w:ind w:left="0"/>
        <w:jc w:val="both"/>
      </w:pPr>
      <w:r>
        <w:rPr>
          <w:rFonts w:ascii="Times New Roman"/>
          <w:b w:val="false"/>
          <w:i w:val="false"/>
          <w:color w:val="000000"/>
          <w:sz w:val="28"/>
        </w:rPr>
        <w:t>
      3) обучение ориентировке на участке для прогулки на основе непосредственного чувственного восприятия.</w:t>
      </w:r>
    </w:p>
    <w:bookmarkEnd w:id="2927"/>
    <w:bookmarkStart w:name="z5077" w:id="2928"/>
    <w:p>
      <w:pPr>
        <w:spacing w:after="0"/>
        <w:ind w:left="0"/>
        <w:jc w:val="both"/>
      </w:pPr>
      <w:r>
        <w:rPr>
          <w:rFonts w:ascii="Times New Roman"/>
          <w:b w:val="false"/>
          <w:i w:val="false"/>
          <w:color w:val="000000"/>
          <w:sz w:val="28"/>
        </w:rPr>
        <w:t>
      55. Ориентировка на микроплоскости:</w:t>
      </w:r>
    </w:p>
    <w:bookmarkEnd w:id="2928"/>
    <w:bookmarkStart w:name="z5078" w:id="2929"/>
    <w:p>
      <w:pPr>
        <w:spacing w:after="0"/>
        <w:ind w:left="0"/>
        <w:jc w:val="both"/>
      </w:pPr>
      <w:r>
        <w:rPr>
          <w:rFonts w:ascii="Times New Roman"/>
          <w:b w:val="false"/>
          <w:i w:val="false"/>
          <w:color w:val="000000"/>
          <w:sz w:val="28"/>
        </w:rPr>
        <w:t>
      1) закрепление навыков ориентировки на столе;</w:t>
      </w:r>
    </w:p>
    <w:bookmarkEnd w:id="2929"/>
    <w:bookmarkStart w:name="z5079" w:id="2930"/>
    <w:p>
      <w:pPr>
        <w:spacing w:after="0"/>
        <w:ind w:left="0"/>
        <w:jc w:val="both"/>
      </w:pPr>
      <w:r>
        <w:rPr>
          <w:rFonts w:ascii="Times New Roman"/>
          <w:b w:val="false"/>
          <w:i w:val="false"/>
          <w:color w:val="000000"/>
          <w:sz w:val="28"/>
        </w:rPr>
        <w:t>
      2) формирование навыков ориентировки в книге при рассматривании иллюстраций.</w:t>
      </w:r>
    </w:p>
    <w:bookmarkEnd w:id="2930"/>
    <w:bookmarkStart w:name="z5080" w:id="2931"/>
    <w:p>
      <w:pPr>
        <w:spacing w:after="0"/>
        <w:ind w:left="0"/>
        <w:jc w:val="both"/>
      </w:pPr>
      <w:r>
        <w:rPr>
          <w:rFonts w:ascii="Times New Roman"/>
          <w:b w:val="false"/>
          <w:i w:val="false"/>
          <w:color w:val="000000"/>
          <w:sz w:val="28"/>
        </w:rPr>
        <w:t>
      56. Ожидаемые результаты:</w:t>
      </w:r>
    </w:p>
    <w:bookmarkEnd w:id="2931"/>
    <w:bookmarkStart w:name="z5081" w:id="2932"/>
    <w:p>
      <w:pPr>
        <w:spacing w:after="0"/>
        <w:ind w:left="0"/>
        <w:jc w:val="both"/>
      </w:pPr>
      <w:r>
        <w:rPr>
          <w:rFonts w:ascii="Times New Roman"/>
          <w:b w:val="false"/>
          <w:i w:val="false"/>
          <w:color w:val="000000"/>
          <w:sz w:val="28"/>
        </w:rPr>
        <w:t>
      1) определяет пространственное расположение частей своего тела (вверху-внизу, впереди-сзади);</w:t>
      </w:r>
    </w:p>
    <w:bookmarkEnd w:id="2932"/>
    <w:bookmarkStart w:name="z5082" w:id="2933"/>
    <w:p>
      <w:pPr>
        <w:spacing w:after="0"/>
        <w:ind w:left="0"/>
        <w:jc w:val="both"/>
      </w:pPr>
      <w:r>
        <w:rPr>
          <w:rFonts w:ascii="Times New Roman"/>
          <w:b w:val="false"/>
          <w:i w:val="false"/>
          <w:color w:val="000000"/>
          <w:sz w:val="28"/>
        </w:rPr>
        <w:t>
      2) соотносит расположение объектов окружающего пространства с направлениями собственного тела;</w:t>
      </w:r>
    </w:p>
    <w:bookmarkEnd w:id="2933"/>
    <w:bookmarkStart w:name="z5083" w:id="2934"/>
    <w:p>
      <w:pPr>
        <w:spacing w:after="0"/>
        <w:ind w:left="0"/>
        <w:jc w:val="both"/>
      </w:pPr>
      <w:r>
        <w:rPr>
          <w:rFonts w:ascii="Times New Roman"/>
          <w:b w:val="false"/>
          <w:i w:val="false"/>
          <w:color w:val="000000"/>
          <w:sz w:val="28"/>
        </w:rPr>
        <w:t>
      3) умеет моделировать простейшие предметно-пространственные отношения из кубиков, игрушек по образцу;</w:t>
      </w:r>
    </w:p>
    <w:bookmarkEnd w:id="2934"/>
    <w:bookmarkStart w:name="z5084" w:id="2935"/>
    <w:p>
      <w:pPr>
        <w:spacing w:after="0"/>
        <w:ind w:left="0"/>
        <w:jc w:val="both"/>
      </w:pPr>
      <w:r>
        <w:rPr>
          <w:rFonts w:ascii="Times New Roman"/>
          <w:b w:val="false"/>
          <w:i w:val="false"/>
          <w:color w:val="000000"/>
          <w:sz w:val="28"/>
        </w:rPr>
        <w:t>
      4) умеет использовать при передвижении предметы разного цвета, формы и величины в качестве ориентиров;</w:t>
      </w:r>
    </w:p>
    <w:bookmarkEnd w:id="2935"/>
    <w:bookmarkStart w:name="z5085" w:id="2936"/>
    <w:p>
      <w:pPr>
        <w:spacing w:after="0"/>
        <w:ind w:left="0"/>
        <w:jc w:val="both"/>
      </w:pPr>
      <w:r>
        <w:rPr>
          <w:rFonts w:ascii="Times New Roman"/>
          <w:b w:val="false"/>
          <w:i w:val="false"/>
          <w:color w:val="000000"/>
          <w:sz w:val="28"/>
        </w:rPr>
        <w:t>
      5) узнает игрушки по звукам, передвигается в направлении неподвижного источника звука;</w:t>
      </w:r>
    </w:p>
    <w:bookmarkEnd w:id="2936"/>
    <w:bookmarkStart w:name="z5086" w:id="2937"/>
    <w:p>
      <w:pPr>
        <w:spacing w:after="0"/>
        <w:ind w:left="0"/>
        <w:jc w:val="both"/>
      </w:pPr>
      <w:r>
        <w:rPr>
          <w:rFonts w:ascii="Times New Roman"/>
          <w:b w:val="false"/>
          <w:i w:val="false"/>
          <w:color w:val="000000"/>
          <w:sz w:val="28"/>
        </w:rPr>
        <w:t>
      6) ориентируется на участке для прогулки;</w:t>
      </w:r>
    </w:p>
    <w:bookmarkEnd w:id="2937"/>
    <w:bookmarkStart w:name="z5087" w:id="2938"/>
    <w:p>
      <w:pPr>
        <w:spacing w:after="0"/>
        <w:ind w:left="0"/>
        <w:jc w:val="both"/>
      </w:pPr>
      <w:r>
        <w:rPr>
          <w:rFonts w:ascii="Times New Roman"/>
          <w:b w:val="false"/>
          <w:i w:val="false"/>
          <w:color w:val="000000"/>
          <w:sz w:val="28"/>
        </w:rPr>
        <w:t>
      7) имеет навыки ориентировки в книге.</w:t>
      </w:r>
    </w:p>
    <w:bookmarkEnd w:id="2938"/>
    <w:bookmarkStart w:name="z5088" w:id="2939"/>
    <w:p>
      <w:pPr>
        <w:spacing w:after="0"/>
        <w:ind w:left="0"/>
        <w:jc w:val="left"/>
      </w:pPr>
      <w:r>
        <w:rPr>
          <w:rFonts w:ascii="Times New Roman"/>
          <w:b/>
          <w:i w:val="false"/>
          <w:color w:val="000000"/>
        </w:rPr>
        <w:t xml:space="preserve"> Параграф 4. Образовательная область "Социум"</w:t>
      </w:r>
    </w:p>
    <w:bookmarkEnd w:id="2939"/>
    <w:bookmarkStart w:name="z5089" w:id="2940"/>
    <w:p>
      <w:pPr>
        <w:spacing w:after="0"/>
        <w:ind w:left="0"/>
        <w:jc w:val="both"/>
      </w:pPr>
      <w:r>
        <w:rPr>
          <w:rFonts w:ascii="Times New Roman"/>
          <w:b w:val="false"/>
          <w:i w:val="false"/>
          <w:color w:val="000000"/>
          <w:sz w:val="28"/>
        </w:rPr>
        <w:t>
      57. Базовое содержание образовательной области "Социум" реализуется в специальной коррекционной учебной деятельности – социально-бытовая ориентировка.</w:t>
      </w:r>
    </w:p>
    <w:bookmarkEnd w:id="2940"/>
    <w:bookmarkStart w:name="z5090" w:id="2941"/>
    <w:p>
      <w:pPr>
        <w:spacing w:after="0"/>
        <w:ind w:left="0"/>
        <w:jc w:val="both"/>
      </w:pPr>
      <w:r>
        <w:rPr>
          <w:rFonts w:ascii="Times New Roman"/>
          <w:b w:val="false"/>
          <w:i w:val="false"/>
          <w:color w:val="000000"/>
          <w:sz w:val="28"/>
        </w:rPr>
        <w:t>
      58. Целью является формирование навыков ориентировки в элементарных видах бытовой и социальной деятельности с рациональным использованием всех сохранных анализаторов.</w:t>
      </w:r>
    </w:p>
    <w:bookmarkEnd w:id="2941"/>
    <w:bookmarkStart w:name="z5091" w:id="2942"/>
    <w:p>
      <w:pPr>
        <w:spacing w:after="0"/>
        <w:ind w:left="0"/>
        <w:jc w:val="both"/>
      </w:pPr>
      <w:r>
        <w:rPr>
          <w:rFonts w:ascii="Times New Roman"/>
          <w:b w:val="false"/>
          <w:i w:val="false"/>
          <w:color w:val="000000"/>
          <w:sz w:val="28"/>
        </w:rPr>
        <w:t>
      59. Задачи:</w:t>
      </w:r>
    </w:p>
    <w:bookmarkEnd w:id="2942"/>
    <w:bookmarkStart w:name="z5092" w:id="2943"/>
    <w:p>
      <w:pPr>
        <w:spacing w:after="0"/>
        <w:ind w:left="0"/>
        <w:jc w:val="both"/>
      </w:pPr>
      <w:r>
        <w:rPr>
          <w:rFonts w:ascii="Times New Roman"/>
          <w:b w:val="false"/>
          <w:i w:val="false"/>
          <w:color w:val="000000"/>
          <w:sz w:val="28"/>
        </w:rPr>
        <w:t>
      1) формировать представления о предметах ближайшего окружения;</w:t>
      </w:r>
    </w:p>
    <w:bookmarkEnd w:id="2943"/>
    <w:bookmarkStart w:name="z5093" w:id="2944"/>
    <w:p>
      <w:pPr>
        <w:spacing w:after="0"/>
        <w:ind w:left="0"/>
        <w:jc w:val="both"/>
      </w:pPr>
      <w:r>
        <w:rPr>
          <w:rFonts w:ascii="Times New Roman"/>
          <w:b w:val="false"/>
          <w:i w:val="false"/>
          <w:color w:val="000000"/>
          <w:sz w:val="28"/>
        </w:rPr>
        <w:t>
      2) формировать представления об элементарных социально-бытовых ситуациях;</w:t>
      </w:r>
    </w:p>
    <w:bookmarkEnd w:id="2944"/>
    <w:bookmarkStart w:name="z5094" w:id="2945"/>
    <w:p>
      <w:pPr>
        <w:spacing w:after="0"/>
        <w:ind w:left="0"/>
        <w:jc w:val="both"/>
      </w:pPr>
      <w:r>
        <w:rPr>
          <w:rFonts w:ascii="Times New Roman"/>
          <w:b w:val="false"/>
          <w:i w:val="false"/>
          <w:color w:val="000000"/>
          <w:sz w:val="28"/>
        </w:rPr>
        <w:t>
      3) формировать простейшие навыки социально-бытового поведения.</w:t>
      </w:r>
    </w:p>
    <w:bookmarkEnd w:id="2945"/>
    <w:bookmarkStart w:name="z5095" w:id="2946"/>
    <w:p>
      <w:pPr>
        <w:spacing w:after="0"/>
        <w:ind w:left="0"/>
        <w:jc w:val="left"/>
      </w:pPr>
      <w:r>
        <w:rPr>
          <w:rFonts w:ascii="Times New Roman"/>
          <w:b/>
          <w:i w:val="false"/>
          <w:color w:val="000000"/>
        </w:rPr>
        <w:t xml:space="preserve"> Параграф 5. 1 полугодие</w:t>
      </w:r>
    </w:p>
    <w:bookmarkEnd w:id="2946"/>
    <w:bookmarkStart w:name="z5096" w:id="2947"/>
    <w:p>
      <w:pPr>
        <w:spacing w:after="0"/>
        <w:ind w:left="0"/>
        <w:jc w:val="both"/>
      </w:pPr>
      <w:r>
        <w:rPr>
          <w:rFonts w:ascii="Times New Roman"/>
          <w:b w:val="false"/>
          <w:i w:val="false"/>
          <w:color w:val="000000"/>
          <w:sz w:val="28"/>
        </w:rPr>
        <w:t>
      60. Социально-бытовая ориентировка включает: предметный мир, представления о себе, личная гигиена, правила поведения на улице, труд взрослых, культура поведения и общения.</w:t>
      </w:r>
    </w:p>
    <w:bookmarkEnd w:id="2947"/>
    <w:bookmarkStart w:name="z5097" w:id="2948"/>
    <w:p>
      <w:pPr>
        <w:spacing w:after="0"/>
        <w:ind w:left="0"/>
        <w:jc w:val="both"/>
      </w:pPr>
      <w:r>
        <w:rPr>
          <w:rFonts w:ascii="Times New Roman"/>
          <w:b w:val="false"/>
          <w:i w:val="false"/>
          <w:color w:val="000000"/>
          <w:sz w:val="28"/>
        </w:rPr>
        <w:t>
      61. Предметный мир:</w:t>
      </w:r>
    </w:p>
    <w:bookmarkEnd w:id="2948"/>
    <w:bookmarkStart w:name="z5098" w:id="2949"/>
    <w:p>
      <w:pPr>
        <w:spacing w:after="0"/>
        <w:ind w:left="0"/>
        <w:jc w:val="both"/>
      </w:pPr>
      <w:r>
        <w:rPr>
          <w:rFonts w:ascii="Times New Roman"/>
          <w:b w:val="false"/>
          <w:i w:val="false"/>
          <w:color w:val="000000"/>
          <w:sz w:val="28"/>
        </w:rPr>
        <w:t>
      1) формирование знаний о свойствах и качествах предметов, с которыми дети действуют в повседневной жизни, на основе нарушенного зрения и сохранных анализаторов; о назначении предметов;</w:t>
      </w:r>
    </w:p>
    <w:bookmarkEnd w:id="2949"/>
    <w:bookmarkStart w:name="z5099" w:id="2950"/>
    <w:p>
      <w:pPr>
        <w:spacing w:after="0"/>
        <w:ind w:left="0"/>
        <w:jc w:val="both"/>
      </w:pPr>
      <w:r>
        <w:rPr>
          <w:rFonts w:ascii="Times New Roman"/>
          <w:b w:val="false"/>
          <w:i w:val="false"/>
          <w:color w:val="000000"/>
          <w:sz w:val="28"/>
        </w:rPr>
        <w:t>
      2) обучение способам действий с предметами в соответствии с назначением.</w:t>
      </w:r>
    </w:p>
    <w:bookmarkEnd w:id="2950"/>
    <w:bookmarkStart w:name="z5100" w:id="2951"/>
    <w:p>
      <w:pPr>
        <w:spacing w:after="0"/>
        <w:ind w:left="0"/>
        <w:jc w:val="both"/>
      </w:pPr>
      <w:r>
        <w:rPr>
          <w:rFonts w:ascii="Times New Roman"/>
          <w:b w:val="false"/>
          <w:i w:val="false"/>
          <w:color w:val="000000"/>
          <w:sz w:val="28"/>
        </w:rPr>
        <w:t>
      62. Представления о себе. Обучение детей называнию своего имени, фамилии, пола.</w:t>
      </w:r>
    </w:p>
    <w:bookmarkEnd w:id="2951"/>
    <w:bookmarkStart w:name="z5101" w:id="2952"/>
    <w:p>
      <w:pPr>
        <w:spacing w:after="0"/>
        <w:ind w:left="0"/>
        <w:jc w:val="both"/>
      </w:pPr>
      <w:r>
        <w:rPr>
          <w:rFonts w:ascii="Times New Roman"/>
          <w:b w:val="false"/>
          <w:i w:val="false"/>
          <w:color w:val="000000"/>
          <w:sz w:val="28"/>
        </w:rPr>
        <w:t>
      63. Личная гигиена. Формирование знаний:</w:t>
      </w:r>
    </w:p>
    <w:bookmarkEnd w:id="2952"/>
    <w:bookmarkStart w:name="z5102" w:id="2953"/>
    <w:p>
      <w:pPr>
        <w:spacing w:after="0"/>
        <w:ind w:left="0"/>
        <w:jc w:val="both"/>
      </w:pPr>
      <w:r>
        <w:rPr>
          <w:rFonts w:ascii="Times New Roman"/>
          <w:b w:val="false"/>
          <w:i w:val="false"/>
          <w:color w:val="000000"/>
          <w:sz w:val="28"/>
        </w:rPr>
        <w:t xml:space="preserve">
      1) о предметах индивидуального пользования и их назначении; </w:t>
      </w:r>
    </w:p>
    <w:bookmarkEnd w:id="2953"/>
    <w:bookmarkStart w:name="z5103" w:id="2954"/>
    <w:p>
      <w:pPr>
        <w:spacing w:after="0"/>
        <w:ind w:left="0"/>
        <w:jc w:val="both"/>
      </w:pPr>
      <w:r>
        <w:rPr>
          <w:rFonts w:ascii="Times New Roman"/>
          <w:b w:val="false"/>
          <w:i w:val="false"/>
          <w:color w:val="000000"/>
          <w:sz w:val="28"/>
        </w:rPr>
        <w:t>
      2) о действиях, связанных с выполнением гигиенических процедур умывания, ухода за внешним видом.</w:t>
      </w:r>
    </w:p>
    <w:bookmarkEnd w:id="2954"/>
    <w:bookmarkStart w:name="z5104" w:id="2955"/>
    <w:p>
      <w:pPr>
        <w:spacing w:after="0"/>
        <w:ind w:left="0"/>
        <w:jc w:val="both"/>
      </w:pPr>
      <w:r>
        <w:rPr>
          <w:rFonts w:ascii="Times New Roman"/>
          <w:b w:val="false"/>
          <w:i w:val="false"/>
          <w:color w:val="000000"/>
          <w:sz w:val="28"/>
        </w:rPr>
        <w:t>
      64. Правила поведения на улице:</w:t>
      </w:r>
    </w:p>
    <w:bookmarkEnd w:id="2955"/>
    <w:bookmarkStart w:name="z5105" w:id="2956"/>
    <w:p>
      <w:pPr>
        <w:spacing w:after="0"/>
        <w:ind w:left="0"/>
        <w:jc w:val="both"/>
      </w:pPr>
      <w:r>
        <w:rPr>
          <w:rFonts w:ascii="Times New Roman"/>
          <w:b w:val="false"/>
          <w:i w:val="false"/>
          <w:color w:val="000000"/>
          <w:sz w:val="28"/>
        </w:rPr>
        <w:t>
      1) формирование знаний об источниках опасности на участке для прогулки, о правилах безопасного поведения на участке для прогулки;</w:t>
      </w:r>
    </w:p>
    <w:bookmarkEnd w:id="2956"/>
    <w:bookmarkStart w:name="z5106" w:id="2957"/>
    <w:p>
      <w:pPr>
        <w:spacing w:after="0"/>
        <w:ind w:left="0"/>
        <w:jc w:val="both"/>
      </w:pPr>
      <w:r>
        <w:rPr>
          <w:rFonts w:ascii="Times New Roman"/>
          <w:b w:val="false"/>
          <w:i w:val="false"/>
          <w:color w:val="000000"/>
          <w:sz w:val="28"/>
        </w:rPr>
        <w:t>
      2) обучение безопасному передвижению на участке для прогулки с опорой на зрение и сохранные анализаторы.</w:t>
      </w:r>
    </w:p>
    <w:bookmarkEnd w:id="2957"/>
    <w:bookmarkStart w:name="z5107" w:id="2958"/>
    <w:p>
      <w:pPr>
        <w:spacing w:after="0"/>
        <w:ind w:left="0"/>
        <w:jc w:val="both"/>
      </w:pPr>
      <w:r>
        <w:rPr>
          <w:rFonts w:ascii="Times New Roman"/>
          <w:b w:val="false"/>
          <w:i w:val="false"/>
          <w:color w:val="000000"/>
          <w:sz w:val="28"/>
        </w:rPr>
        <w:t>
      65. Труд взрослых. Формирование знаний:</w:t>
      </w:r>
    </w:p>
    <w:bookmarkEnd w:id="2958"/>
    <w:bookmarkStart w:name="z5108" w:id="2959"/>
    <w:p>
      <w:pPr>
        <w:spacing w:after="0"/>
        <w:ind w:left="0"/>
        <w:jc w:val="both"/>
      </w:pPr>
      <w:r>
        <w:rPr>
          <w:rFonts w:ascii="Times New Roman"/>
          <w:b w:val="false"/>
          <w:i w:val="false"/>
          <w:color w:val="000000"/>
          <w:sz w:val="28"/>
        </w:rPr>
        <w:t>
      1) о труде воспитателя и помощника воспитателя в детском саду, его значении;</w:t>
      </w:r>
    </w:p>
    <w:bookmarkEnd w:id="2959"/>
    <w:bookmarkStart w:name="z5109" w:id="2960"/>
    <w:p>
      <w:pPr>
        <w:spacing w:after="0"/>
        <w:ind w:left="0"/>
        <w:jc w:val="both"/>
      </w:pPr>
      <w:r>
        <w:rPr>
          <w:rFonts w:ascii="Times New Roman"/>
          <w:b w:val="false"/>
          <w:i w:val="false"/>
          <w:color w:val="000000"/>
          <w:sz w:val="28"/>
        </w:rPr>
        <w:t>
      2) о предметах их труда и простейших трудовых действиях.</w:t>
      </w:r>
    </w:p>
    <w:bookmarkEnd w:id="2960"/>
    <w:bookmarkStart w:name="z5110" w:id="2961"/>
    <w:p>
      <w:pPr>
        <w:spacing w:after="0"/>
        <w:ind w:left="0"/>
        <w:jc w:val="both"/>
      </w:pPr>
      <w:r>
        <w:rPr>
          <w:rFonts w:ascii="Times New Roman"/>
          <w:b w:val="false"/>
          <w:i w:val="false"/>
          <w:color w:val="000000"/>
          <w:sz w:val="28"/>
        </w:rPr>
        <w:t>
      66. Культура поведения и общения.</w:t>
      </w:r>
    </w:p>
    <w:bookmarkEnd w:id="2961"/>
    <w:bookmarkStart w:name="z5111" w:id="2962"/>
    <w:p>
      <w:pPr>
        <w:spacing w:after="0"/>
        <w:ind w:left="0"/>
        <w:jc w:val="both"/>
      </w:pPr>
      <w:r>
        <w:rPr>
          <w:rFonts w:ascii="Times New Roman"/>
          <w:b w:val="false"/>
          <w:i w:val="false"/>
          <w:color w:val="000000"/>
          <w:sz w:val="28"/>
        </w:rPr>
        <w:t>
      67. Ознакомление детей:</w:t>
      </w:r>
    </w:p>
    <w:bookmarkEnd w:id="2962"/>
    <w:bookmarkStart w:name="z5112" w:id="2963"/>
    <w:p>
      <w:pPr>
        <w:spacing w:after="0"/>
        <w:ind w:left="0"/>
        <w:jc w:val="both"/>
      </w:pPr>
      <w:r>
        <w:rPr>
          <w:rFonts w:ascii="Times New Roman"/>
          <w:b w:val="false"/>
          <w:i w:val="false"/>
          <w:color w:val="000000"/>
          <w:sz w:val="28"/>
        </w:rPr>
        <w:t>
      1) с элементарными правилами взаимоотношений с окружающими людьми;</w:t>
      </w:r>
    </w:p>
    <w:bookmarkEnd w:id="2963"/>
    <w:bookmarkStart w:name="z5113" w:id="2964"/>
    <w:p>
      <w:pPr>
        <w:spacing w:after="0"/>
        <w:ind w:left="0"/>
        <w:jc w:val="both"/>
      </w:pPr>
      <w:r>
        <w:rPr>
          <w:rFonts w:ascii="Times New Roman"/>
          <w:b w:val="false"/>
          <w:i w:val="false"/>
          <w:color w:val="000000"/>
          <w:sz w:val="28"/>
        </w:rPr>
        <w:t>
      2) с вербальными формами приветствия и прощания.</w:t>
      </w:r>
    </w:p>
    <w:bookmarkEnd w:id="2964"/>
    <w:bookmarkStart w:name="z5114" w:id="2965"/>
    <w:p>
      <w:pPr>
        <w:spacing w:after="0"/>
        <w:ind w:left="0"/>
        <w:jc w:val="both"/>
      </w:pPr>
      <w:r>
        <w:rPr>
          <w:rFonts w:ascii="Times New Roman"/>
          <w:b w:val="false"/>
          <w:i w:val="false"/>
          <w:color w:val="000000"/>
          <w:sz w:val="28"/>
        </w:rPr>
        <w:t>
      68. Обучение умениям:</w:t>
      </w:r>
    </w:p>
    <w:bookmarkEnd w:id="2965"/>
    <w:bookmarkStart w:name="z5115" w:id="2966"/>
    <w:p>
      <w:pPr>
        <w:spacing w:after="0"/>
        <w:ind w:left="0"/>
        <w:jc w:val="both"/>
      </w:pPr>
      <w:r>
        <w:rPr>
          <w:rFonts w:ascii="Times New Roman"/>
          <w:b w:val="false"/>
          <w:i w:val="false"/>
          <w:color w:val="000000"/>
          <w:sz w:val="28"/>
        </w:rPr>
        <w:t xml:space="preserve">
      1) определять значение жестовых движений ("да", "нет", "до свидания"); </w:t>
      </w:r>
    </w:p>
    <w:bookmarkEnd w:id="2966"/>
    <w:bookmarkStart w:name="z5116" w:id="2967"/>
    <w:p>
      <w:pPr>
        <w:spacing w:after="0"/>
        <w:ind w:left="0"/>
        <w:jc w:val="both"/>
      </w:pPr>
      <w:r>
        <w:rPr>
          <w:rFonts w:ascii="Times New Roman"/>
          <w:b w:val="false"/>
          <w:i w:val="false"/>
          <w:color w:val="000000"/>
          <w:sz w:val="28"/>
        </w:rPr>
        <w:t>
      2) воспроизводить жестовые движения по образцу.</w:t>
      </w:r>
    </w:p>
    <w:bookmarkEnd w:id="2967"/>
    <w:bookmarkStart w:name="z5117" w:id="2968"/>
    <w:p>
      <w:pPr>
        <w:spacing w:after="0"/>
        <w:ind w:left="0"/>
        <w:jc w:val="both"/>
      </w:pPr>
      <w:r>
        <w:rPr>
          <w:rFonts w:ascii="Times New Roman"/>
          <w:b w:val="false"/>
          <w:i w:val="false"/>
          <w:color w:val="000000"/>
          <w:sz w:val="28"/>
        </w:rPr>
        <w:t>
      69. Ожидаемые результаты:</w:t>
      </w:r>
    </w:p>
    <w:bookmarkEnd w:id="2968"/>
    <w:bookmarkStart w:name="z5118" w:id="2969"/>
    <w:p>
      <w:pPr>
        <w:spacing w:after="0"/>
        <w:ind w:left="0"/>
        <w:jc w:val="both"/>
      </w:pPr>
      <w:r>
        <w:rPr>
          <w:rFonts w:ascii="Times New Roman"/>
          <w:b w:val="false"/>
          <w:i w:val="false"/>
          <w:color w:val="000000"/>
          <w:sz w:val="28"/>
        </w:rPr>
        <w:t>
      1) знает назначение предметов ближайшего окружения и предметов гигиены;</w:t>
      </w:r>
    </w:p>
    <w:bookmarkEnd w:id="2969"/>
    <w:bookmarkStart w:name="z5119" w:id="2970"/>
    <w:p>
      <w:pPr>
        <w:spacing w:after="0"/>
        <w:ind w:left="0"/>
        <w:jc w:val="both"/>
      </w:pPr>
      <w:r>
        <w:rPr>
          <w:rFonts w:ascii="Times New Roman"/>
          <w:b w:val="false"/>
          <w:i w:val="false"/>
          <w:color w:val="000000"/>
          <w:sz w:val="28"/>
        </w:rPr>
        <w:t>
      2) знает свое имя, относит себя к определенному полу;</w:t>
      </w:r>
    </w:p>
    <w:bookmarkEnd w:id="2970"/>
    <w:bookmarkStart w:name="z5120" w:id="2971"/>
    <w:p>
      <w:pPr>
        <w:spacing w:after="0"/>
        <w:ind w:left="0"/>
        <w:jc w:val="both"/>
      </w:pPr>
      <w:r>
        <w:rPr>
          <w:rFonts w:ascii="Times New Roman"/>
          <w:b w:val="false"/>
          <w:i w:val="false"/>
          <w:color w:val="000000"/>
          <w:sz w:val="28"/>
        </w:rPr>
        <w:t>
      3) понимает действия, связанные с выполнением гигиенических процедур;</w:t>
      </w:r>
    </w:p>
    <w:bookmarkEnd w:id="2971"/>
    <w:bookmarkStart w:name="z5121" w:id="2972"/>
    <w:p>
      <w:pPr>
        <w:spacing w:after="0"/>
        <w:ind w:left="0"/>
        <w:jc w:val="both"/>
      </w:pPr>
      <w:r>
        <w:rPr>
          <w:rFonts w:ascii="Times New Roman"/>
          <w:b w:val="false"/>
          <w:i w:val="false"/>
          <w:color w:val="000000"/>
          <w:sz w:val="28"/>
        </w:rPr>
        <w:t>
      4) узнает простейшие трудовые действия воспитателя и его помощника;</w:t>
      </w:r>
    </w:p>
    <w:bookmarkEnd w:id="2972"/>
    <w:bookmarkStart w:name="z5122" w:id="2973"/>
    <w:p>
      <w:pPr>
        <w:spacing w:after="0"/>
        <w:ind w:left="0"/>
        <w:jc w:val="both"/>
      </w:pPr>
      <w:r>
        <w:rPr>
          <w:rFonts w:ascii="Times New Roman"/>
          <w:b w:val="false"/>
          <w:i w:val="false"/>
          <w:color w:val="000000"/>
          <w:sz w:val="28"/>
        </w:rPr>
        <w:t>
      5) знает и использует вербальные формы приветствия и прощания;</w:t>
      </w:r>
    </w:p>
    <w:bookmarkEnd w:id="2973"/>
    <w:bookmarkStart w:name="z5123" w:id="2974"/>
    <w:p>
      <w:pPr>
        <w:spacing w:after="0"/>
        <w:ind w:left="0"/>
        <w:jc w:val="both"/>
      </w:pPr>
      <w:r>
        <w:rPr>
          <w:rFonts w:ascii="Times New Roman"/>
          <w:b w:val="false"/>
          <w:i w:val="false"/>
          <w:color w:val="000000"/>
          <w:sz w:val="28"/>
        </w:rPr>
        <w:t>
      6) понимает значение жестовых движений ("да", "нет", "до свидания"), воспроизводит их по образцу.</w:t>
      </w:r>
    </w:p>
    <w:bookmarkEnd w:id="2974"/>
    <w:bookmarkStart w:name="z5124" w:id="2975"/>
    <w:p>
      <w:pPr>
        <w:spacing w:after="0"/>
        <w:ind w:left="0"/>
        <w:jc w:val="left"/>
      </w:pPr>
      <w:r>
        <w:rPr>
          <w:rFonts w:ascii="Times New Roman"/>
          <w:b/>
          <w:i w:val="false"/>
          <w:color w:val="000000"/>
        </w:rPr>
        <w:t xml:space="preserve"> Параграф 6. 2 полугодие</w:t>
      </w:r>
    </w:p>
    <w:bookmarkEnd w:id="2975"/>
    <w:bookmarkStart w:name="z5125" w:id="2976"/>
    <w:p>
      <w:pPr>
        <w:spacing w:after="0"/>
        <w:ind w:left="0"/>
        <w:jc w:val="both"/>
      </w:pPr>
      <w:r>
        <w:rPr>
          <w:rFonts w:ascii="Times New Roman"/>
          <w:b w:val="false"/>
          <w:i w:val="false"/>
          <w:color w:val="000000"/>
          <w:sz w:val="28"/>
        </w:rPr>
        <w:t>
      70. Социально-бытовая ориентировка включает: предметный мир, представления о себе, личная гигиена, правила поведения на улице, труд взрослых, культура поведения и общения.</w:t>
      </w:r>
    </w:p>
    <w:bookmarkEnd w:id="2976"/>
    <w:bookmarkStart w:name="z5126" w:id="2977"/>
    <w:p>
      <w:pPr>
        <w:spacing w:after="0"/>
        <w:ind w:left="0"/>
        <w:jc w:val="both"/>
      </w:pPr>
      <w:r>
        <w:rPr>
          <w:rFonts w:ascii="Times New Roman"/>
          <w:b w:val="false"/>
          <w:i w:val="false"/>
          <w:color w:val="000000"/>
          <w:sz w:val="28"/>
        </w:rPr>
        <w:t>
      71. Предметный мир:</w:t>
      </w:r>
    </w:p>
    <w:bookmarkEnd w:id="2977"/>
    <w:bookmarkStart w:name="z5127" w:id="2978"/>
    <w:p>
      <w:pPr>
        <w:spacing w:after="0"/>
        <w:ind w:left="0"/>
        <w:jc w:val="both"/>
      </w:pPr>
      <w:r>
        <w:rPr>
          <w:rFonts w:ascii="Times New Roman"/>
          <w:b w:val="false"/>
          <w:i w:val="false"/>
          <w:color w:val="000000"/>
          <w:sz w:val="28"/>
        </w:rPr>
        <w:t>
      1) формирование и развитие представлений о свойствах, назначении предметов ближайшего окружения на полисенсорной основе;</w:t>
      </w:r>
    </w:p>
    <w:bookmarkEnd w:id="2978"/>
    <w:bookmarkStart w:name="z5128" w:id="2979"/>
    <w:p>
      <w:pPr>
        <w:spacing w:after="0"/>
        <w:ind w:left="0"/>
        <w:jc w:val="both"/>
      </w:pPr>
      <w:r>
        <w:rPr>
          <w:rFonts w:ascii="Times New Roman"/>
          <w:b w:val="false"/>
          <w:i w:val="false"/>
          <w:color w:val="000000"/>
          <w:sz w:val="28"/>
        </w:rPr>
        <w:t>
      2) закрепление способов действий с предметами в соответствии с их назначением.</w:t>
      </w:r>
    </w:p>
    <w:bookmarkEnd w:id="2979"/>
    <w:bookmarkStart w:name="z5129" w:id="2980"/>
    <w:p>
      <w:pPr>
        <w:spacing w:after="0"/>
        <w:ind w:left="0"/>
        <w:jc w:val="both"/>
      </w:pPr>
      <w:r>
        <w:rPr>
          <w:rFonts w:ascii="Times New Roman"/>
          <w:b w:val="false"/>
          <w:i w:val="false"/>
          <w:color w:val="000000"/>
          <w:sz w:val="28"/>
        </w:rPr>
        <w:t>
      72. Ребенок и окружающие люди:</w:t>
      </w:r>
    </w:p>
    <w:bookmarkEnd w:id="2980"/>
    <w:bookmarkStart w:name="z5130" w:id="2981"/>
    <w:p>
      <w:pPr>
        <w:spacing w:after="0"/>
        <w:ind w:left="0"/>
        <w:jc w:val="both"/>
      </w:pPr>
      <w:r>
        <w:rPr>
          <w:rFonts w:ascii="Times New Roman"/>
          <w:b w:val="false"/>
          <w:i w:val="false"/>
          <w:color w:val="000000"/>
          <w:sz w:val="28"/>
        </w:rPr>
        <w:t>
      1) развитие личностных представлений детей о себе (имя, фамилия, пол, возраст);</w:t>
      </w:r>
    </w:p>
    <w:bookmarkEnd w:id="2981"/>
    <w:bookmarkStart w:name="z5131" w:id="2982"/>
    <w:p>
      <w:pPr>
        <w:spacing w:after="0"/>
        <w:ind w:left="0"/>
        <w:jc w:val="both"/>
      </w:pPr>
      <w:r>
        <w:rPr>
          <w:rFonts w:ascii="Times New Roman"/>
          <w:b w:val="false"/>
          <w:i w:val="false"/>
          <w:color w:val="000000"/>
          <w:sz w:val="28"/>
        </w:rPr>
        <w:t xml:space="preserve">
      2) формирование представлений о частях своего тела и их назначении; </w:t>
      </w:r>
    </w:p>
    <w:bookmarkEnd w:id="2982"/>
    <w:bookmarkStart w:name="z5132" w:id="2983"/>
    <w:p>
      <w:pPr>
        <w:spacing w:after="0"/>
        <w:ind w:left="0"/>
        <w:jc w:val="both"/>
      </w:pPr>
      <w:r>
        <w:rPr>
          <w:rFonts w:ascii="Times New Roman"/>
          <w:b w:val="false"/>
          <w:i w:val="false"/>
          <w:color w:val="000000"/>
          <w:sz w:val="28"/>
        </w:rPr>
        <w:t>
      3) обучение умению определять по внешним признакам (одежда, прическа) половую принадлежность других детей.</w:t>
      </w:r>
    </w:p>
    <w:bookmarkEnd w:id="2983"/>
    <w:bookmarkStart w:name="z5133" w:id="2984"/>
    <w:p>
      <w:pPr>
        <w:spacing w:after="0"/>
        <w:ind w:left="0"/>
        <w:jc w:val="both"/>
      </w:pPr>
      <w:r>
        <w:rPr>
          <w:rFonts w:ascii="Times New Roman"/>
          <w:b w:val="false"/>
          <w:i w:val="false"/>
          <w:color w:val="000000"/>
          <w:sz w:val="28"/>
        </w:rPr>
        <w:t>
      73. Личная гигиена. Обучение умениям:</w:t>
      </w:r>
    </w:p>
    <w:bookmarkEnd w:id="2984"/>
    <w:bookmarkStart w:name="z5134" w:id="2985"/>
    <w:p>
      <w:pPr>
        <w:spacing w:after="0"/>
        <w:ind w:left="0"/>
        <w:jc w:val="both"/>
      </w:pPr>
      <w:r>
        <w:rPr>
          <w:rFonts w:ascii="Times New Roman"/>
          <w:b w:val="false"/>
          <w:i w:val="false"/>
          <w:color w:val="000000"/>
          <w:sz w:val="28"/>
        </w:rPr>
        <w:t>
      1) выделять характерные признаки личных предметов индивидуального пользования с помощью зрения и сохранных анализаторов;</w:t>
      </w:r>
    </w:p>
    <w:bookmarkEnd w:id="2985"/>
    <w:bookmarkStart w:name="z5135" w:id="2986"/>
    <w:p>
      <w:pPr>
        <w:spacing w:after="0"/>
        <w:ind w:left="0"/>
        <w:jc w:val="both"/>
      </w:pPr>
      <w:r>
        <w:rPr>
          <w:rFonts w:ascii="Times New Roman"/>
          <w:b w:val="false"/>
          <w:i w:val="false"/>
          <w:color w:val="000000"/>
          <w:sz w:val="28"/>
        </w:rPr>
        <w:t>
      2) узнавать их среди других предметов.</w:t>
      </w:r>
    </w:p>
    <w:bookmarkEnd w:id="2986"/>
    <w:bookmarkStart w:name="z5136" w:id="2987"/>
    <w:p>
      <w:pPr>
        <w:spacing w:after="0"/>
        <w:ind w:left="0"/>
        <w:jc w:val="both"/>
      </w:pPr>
      <w:r>
        <w:rPr>
          <w:rFonts w:ascii="Times New Roman"/>
          <w:b w:val="false"/>
          <w:i w:val="false"/>
          <w:color w:val="000000"/>
          <w:sz w:val="28"/>
        </w:rPr>
        <w:t>
      74. Правила поведения на улице:</w:t>
      </w:r>
    </w:p>
    <w:bookmarkEnd w:id="2987"/>
    <w:bookmarkStart w:name="z5137" w:id="2988"/>
    <w:p>
      <w:pPr>
        <w:spacing w:after="0"/>
        <w:ind w:left="0"/>
        <w:jc w:val="both"/>
      </w:pPr>
      <w:r>
        <w:rPr>
          <w:rFonts w:ascii="Times New Roman"/>
          <w:b w:val="false"/>
          <w:i w:val="false"/>
          <w:color w:val="000000"/>
          <w:sz w:val="28"/>
        </w:rPr>
        <w:t>
      1) закрепление правил безопасного поведения на участке для прогулки;</w:t>
      </w:r>
    </w:p>
    <w:bookmarkEnd w:id="2988"/>
    <w:bookmarkStart w:name="z5138" w:id="2989"/>
    <w:p>
      <w:pPr>
        <w:spacing w:after="0"/>
        <w:ind w:left="0"/>
        <w:jc w:val="both"/>
      </w:pPr>
      <w:r>
        <w:rPr>
          <w:rFonts w:ascii="Times New Roman"/>
          <w:b w:val="false"/>
          <w:i w:val="false"/>
          <w:color w:val="000000"/>
          <w:sz w:val="28"/>
        </w:rPr>
        <w:t>
      2) упражнение в передвижении по дорожкам детского сада и на участке для прогулки с опорой на зрение и сохранные анализаторы.</w:t>
      </w:r>
    </w:p>
    <w:bookmarkEnd w:id="2989"/>
    <w:bookmarkStart w:name="z5139" w:id="2990"/>
    <w:p>
      <w:pPr>
        <w:spacing w:after="0"/>
        <w:ind w:left="0"/>
        <w:jc w:val="both"/>
      </w:pPr>
      <w:r>
        <w:rPr>
          <w:rFonts w:ascii="Times New Roman"/>
          <w:b w:val="false"/>
          <w:i w:val="false"/>
          <w:color w:val="000000"/>
          <w:sz w:val="28"/>
        </w:rPr>
        <w:t>
      75. Труд взрослых. Формирование знаний:</w:t>
      </w:r>
    </w:p>
    <w:bookmarkEnd w:id="2990"/>
    <w:bookmarkStart w:name="z5140" w:id="2991"/>
    <w:p>
      <w:pPr>
        <w:spacing w:after="0"/>
        <w:ind w:left="0"/>
        <w:jc w:val="both"/>
      </w:pPr>
      <w:r>
        <w:rPr>
          <w:rFonts w:ascii="Times New Roman"/>
          <w:b w:val="false"/>
          <w:i w:val="false"/>
          <w:color w:val="000000"/>
          <w:sz w:val="28"/>
        </w:rPr>
        <w:t>
      1) о труде взрослых в детском саду (повар, дворник), его значении;</w:t>
      </w:r>
    </w:p>
    <w:bookmarkEnd w:id="2991"/>
    <w:bookmarkStart w:name="z5141" w:id="2992"/>
    <w:p>
      <w:pPr>
        <w:spacing w:after="0"/>
        <w:ind w:left="0"/>
        <w:jc w:val="both"/>
      </w:pPr>
      <w:r>
        <w:rPr>
          <w:rFonts w:ascii="Times New Roman"/>
          <w:b w:val="false"/>
          <w:i w:val="false"/>
          <w:color w:val="000000"/>
          <w:sz w:val="28"/>
        </w:rPr>
        <w:t>
      2) о предметах их труда и простейших трудовых действиях.</w:t>
      </w:r>
    </w:p>
    <w:bookmarkEnd w:id="2992"/>
    <w:bookmarkStart w:name="z5142" w:id="2993"/>
    <w:p>
      <w:pPr>
        <w:spacing w:after="0"/>
        <w:ind w:left="0"/>
        <w:jc w:val="both"/>
      </w:pPr>
      <w:r>
        <w:rPr>
          <w:rFonts w:ascii="Times New Roman"/>
          <w:b w:val="false"/>
          <w:i w:val="false"/>
          <w:color w:val="000000"/>
          <w:sz w:val="28"/>
        </w:rPr>
        <w:t>
      76. Культура поведения и общения.</w:t>
      </w:r>
    </w:p>
    <w:bookmarkEnd w:id="2993"/>
    <w:bookmarkStart w:name="z5143" w:id="2994"/>
    <w:p>
      <w:pPr>
        <w:spacing w:after="0"/>
        <w:ind w:left="0"/>
        <w:jc w:val="both"/>
      </w:pPr>
      <w:r>
        <w:rPr>
          <w:rFonts w:ascii="Times New Roman"/>
          <w:b w:val="false"/>
          <w:i w:val="false"/>
          <w:color w:val="000000"/>
          <w:sz w:val="28"/>
        </w:rPr>
        <w:t>
      77. Обучение умениям:</w:t>
      </w:r>
    </w:p>
    <w:bookmarkEnd w:id="2994"/>
    <w:bookmarkStart w:name="z5144" w:id="2995"/>
    <w:p>
      <w:pPr>
        <w:spacing w:after="0"/>
        <w:ind w:left="0"/>
        <w:jc w:val="both"/>
      </w:pPr>
      <w:r>
        <w:rPr>
          <w:rFonts w:ascii="Times New Roman"/>
          <w:b w:val="false"/>
          <w:i w:val="false"/>
          <w:color w:val="000000"/>
          <w:sz w:val="28"/>
        </w:rPr>
        <w:t>
      1) определять значение жестовых движений ("тише", "там", "дай");</w:t>
      </w:r>
    </w:p>
    <w:bookmarkEnd w:id="2995"/>
    <w:bookmarkStart w:name="z5145" w:id="2996"/>
    <w:p>
      <w:pPr>
        <w:spacing w:after="0"/>
        <w:ind w:left="0"/>
        <w:jc w:val="both"/>
      </w:pPr>
      <w:r>
        <w:rPr>
          <w:rFonts w:ascii="Times New Roman"/>
          <w:b w:val="false"/>
          <w:i w:val="false"/>
          <w:color w:val="000000"/>
          <w:sz w:val="28"/>
        </w:rPr>
        <w:t>
      2) понимать ярко выраженные эмоциональные состояния людей и их внешнее выражение в мимике (радость, грусть);</w:t>
      </w:r>
    </w:p>
    <w:bookmarkEnd w:id="2996"/>
    <w:bookmarkStart w:name="z5146" w:id="2997"/>
    <w:p>
      <w:pPr>
        <w:spacing w:after="0"/>
        <w:ind w:left="0"/>
        <w:jc w:val="both"/>
      </w:pPr>
      <w:r>
        <w:rPr>
          <w:rFonts w:ascii="Times New Roman"/>
          <w:b w:val="false"/>
          <w:i w:val="false"/>
          <w:color w:val="000000"/>
          <w:sz w:val="28"/>
        </w:rPr>
        <w:t>
      3) воспроизводить мимические и жестовые движения.</w:t>
      </w:r>
    </w:p>
    <w:bookmarkEnd w:id="2997"/>
    <w:bookmarkStart w:name="z5147" w:id="2998"/>
    <w:p>
      <w:pPr>
        <w:spacing w:after="0"/>
        <w:ind w:left="0"/>
        <w:jc w:val="both"/>
      </w:pPr>
      <w:r>
        <w:rPr>
          <w:rFonts w:ascii="Times New Roman"/>
          <w:b w:val="false"/>
          <w:i w:val="false"/>
          <w:color w:val="000000"/>
          <w:sz w:val="28"/>
        </w:rPr>
        <w:t xml:space="preserve">
      78. Ознакомление с правилами знакомства с другими детьми и правилами совместной игры. </w:t>
      </w:r>
    </w:p>
    <w:bookmarkEnd w:id="2998"/>
    <w:bookmarkStart w:name="z5148" w:id="2999"/>
    <w:p>
      <w:pPr>
        <w:spacing w:after="0"/>
        <w:ind w:left="0"/>
        <w:jc w:val="both"/>
      </w:pPr>
      <w:r>
        <w:rPr>
          <w:rFonts w:ascii="Times New Roman"/>
          <w:b w:val="false"/>
          <w:i w:val="false"/>
          <w:color w:val="000000"/>
          <w:sz w:val="28"/>
        </w:rPr>
        <w:t>
      79. Ожидаемые результаты:</w:t>
      </w:r>
    </w:p>
    <w:bookmarkEnd w:id="2999"/>
    <w:bookmarkStart w:name="z5149" w:id="3000"/>
    <w:p>
      <w:pPr>
        <w:spacing w:after="0"/>
        <w:ind w:left="0"/>
        <w:jc w:val="both"/>
      </w:pPr>
      <w:r>
        <w:rPr>
          <w:rFonts w:ascii="Times New Roman"/>
          <w:b w:val="false"/>
          <w:i w:val="false"/>
          <w:color w:val="000000"/>
          <w:sz w:val="28"/>
        </w:rPr>
        <w:t>
      1) знает предметы ближайшего окружения, действует с ними в соответствии с назначением;</w:t>
      </w:r>
    </w:p>
    <w:bookmarkEnd w:id="3000"/>
    <w:bookmarkStart w:name="z5150" w:id="3001"/>
    <w:p>
      <w:pPr>
        <w:spacing w:after="0"/>
        <w:ind w:left="0"/>
        <w:jc w:val="both"/>
      </w:pPr>
      <w:r>
        <w:rPr>
          <w:rFonts w:ascii="Times New Roman"/>
          <w:b w:val="false"/>
          <w:i w:val="false"/>
          <w:color w:val="000000"/>
          <w:sz w:val="28"/>
        </w:rPr>
        <w:t>
      2) знает свою фамилию, возраст, части своего тела;</w:t>
      </w:r>
    </w:p>
    <w:bookmarkEnd w:id="3001"/>
    <w:bookmarkStart w:name="z5151" w:id="3002"/>
    <w:p>
      <w:pPr>
        <w:spacing w:after="0"/>
        <w:ind w:left="0"/>
        <w:jc w:val="both"/>
      </w:pPr>
      <w:r>
        <w:rPr>
          <w:rFonts w:ascii="Times New Roman"/>
          <w:b w:val="false"/>
          <w:i w:val="false"/>
          <w:color w:val="000000"/>
          <w:sz w:val="28"/>
        </w:rPr>
        <w:t>
      3) узнает личные предметы гигиены среди других предметов;</w:t>
      </w:r>
    </w:p>
    <w:bookmarkEnd w:id="3002"/>
    <w:bookmarkStart w:name="z5152" w:id="3003"/>
    <w:p>
      <w:pPr>
        <w:spacing w:after="0"/>
        <w:ind w:left="0"/>
        <w:jc w:val="both"/>
      </w:pPr>
      <w:r>
        <w:rPr>
          <w:rFonts w:ascii="Times New Roman"/>
          <w:b w:val="false"/>
          <w:i w:val="false"/>
          <w:color w:val="000000"/>
          <w:sz w:val="28"/>
        </w:rPr>
        <w:t>
      4) понимает элементарные правила безопасного поведения на участке для прогулки;</w:t>
      </w:r>
    </w:p>
    <w:bookmarkEnd w:id="3003"/>
    <w:bookmarkStart w:name="z5153" w:id="3004"/>
    <w:p>
      <w:pPr>
        <w:spacing w:after="0"/>
        <w:ind w:left="0"/>
        <w:jc w:val="both"/>
      </w:pPr>
      <w:r>
        <w:rPr>
          <w:rFonts w:ascii="Times New Roman"/>
          <w:b w:val="false"/>
          <w:i w:val="false"/>
          <w:color w:val="000000"/>
          <w:sz w:val="28"/>
        </w:rPr>
        <w:t>
      5) узнает предметы труда и простейшие трудовые действия дворника, повара;</w:t>
      </w:r>
    </w:p>
    <w:bookmarkEnd w:id="3004"/>
    <w:bookmarkStart w:name="z5154" w:id="3005"/>
    <w:p>
      <w:pPr>
        <w:spacing w:after="0"/>
        <w:ind w:left="0"/>
        <w:jc w:val="both"/>
      </w:pPr>
      <w:r>
        <w:rPr>
          <w:rFonts w:ascii="Times New Roman"/>
          <w:b w:val="false"/>
          <w:i w:val="false"/>
          <w:color w:val="000000"/>
          <w:sz w:val="28"/>
        </w:rPr>
        <w:t>
      6) знает правила знакомства с другими детьми;</w:t>
      </w:r>
    </w:p>
    <w:bookmarkEnd w:id="3005"/>
    <w:bookmarkStart w:name="z5155" w:id="3006"/>
    <w:p>
      <w:pPr>
        <w:spacing w:after="0"/>
        <w:ind w:left="0"/>
        <w:jc w:val="both"/>
      </w:pPr>
      <w:r>
        <w:rPr>
          <w:rFonts w:ascii="Times New Roman"/>
          <w:b w:val="false"/>
          <w:i w:val="false"/>
          <w:color w:val="000000"/>
          <w:sz w:val="28"/>
        </w:rPr>
        <w:t>
      7) понимает эмоциональные состояния людей (радость, грусть) и значение жестовых движений ("тише", "там", "дай"), воспроизводит их по образцу.</w:t>
      </w:r>
    </w:p>
    <w:bookmarkEnd w:id="3006"/>
    <w:bookmarkStart w:name="z5156" w:id="3007"/>
    <w:p>
      <w:pPr>
        <w:spacing w:after="0"/>
        <w:ind w:left="0"/>
        <w:jc w:val="left"/>
      </w:pPr>
      <w:r>
        <w:rPr>
          <w:rFonts w:ascii="Times New Roman"/>
          <w:b/>
          <w:i w:val="false"/>
          <w:color w:val="000000"/>
        </w:rPr>
        <w:t xml:space="preserve"> Глава 3. Вторая младшая группа (дети 3-4-х лет)</w:t>
      </w:r>
    </w:p>
    <w:bookmarkEnd w:id="3007"/>
    <w:bookmarkStart w:name="z5157" w:id="3008"/>
    <w:p>
      <w:pPr>
        <w:spacing w:after="0"/>
        <w:ind w:left="0"/>
        <w:jc w:val="left"/>
      </w:pPr>
      <w:r>
        <w:rPr>
          <w:rFonts w:ascii="Times New Roman"/>
          <w:b/>
          <w:i w:val="false"/>
          <w:color w:val="000000"/>
        </w:rPr>
        <w:t xml:space="preserve"> Параграф 1. Образовательная область "Познание"</w:t>
      </w:r>
    </w:p>
    <w:bookmarkEnd w:id="3008"/>
    <w:bookmarkStart w:name="z5158" w:id="3009"/>
    <w:p>
      <w:pPr>
        <w:spacing w:after="0"/>
        <w:ind w:left="0"/>
        <w:jc w:val="both"/>
      </w:pPr>
      <w:r>
        <w:rPr>
          <w:rFonts w:ascii="Times New Roman"/>
          <w:b w:val="false"/>
          <w:i w:val="false"/>
          <w:color w:val="000000"/>
          <w:sz w:val="28"/>
        </w:rPr>
        <w:t>
      80. Базовое содержание образовательной области "Познание" реализуется в специальной коррекционной учебной деятельности – зрительное восприятие (с незрячими детьми – осязание и тонкая моторика), ориентировка в пространстве.</w:t>
      </w:r>
    </w:p>
    <w:bookmarkEnd w:id="3009"/>
    <w:bookmarkStart w:name="z5159" w:id="3010"/>
    <w:p>
      <w:pPr>
        <w:spacing w:after="0"/>
        <w:ind w:left="0"/>
        <w:jc w:val="both"/>
      </w:pPr>
      <w:r>
        <w:rPr>
          <w:rFonts w:ascii="Times New Roman"/>
          <w:b w:val="false"/>
          <w:i w:val="false"/>
          <w:color w:val="000000"/>
          <w:sz w:val="28"/>
        </w:rPr>
        <w:t>
      81. Целью является формирование специальных способов деятельности в познании окружающего мира на основе полисенсорного восприятия.</w:t>
      </w:r>
    </w:p>
    <w:bookmarkEnd w:id="3010"/>
    <w:bookmarkStart w:name="z5160" w:id="3011"/>
    <w:p>
      <w:pPr>
        <w:spacing w:after="0"/>
        <w:ind w:left="0"/>
        <w:jc w:val="both"/>
      </w:pPr>
      <w:r>
        <w:rPr>
          <w:rFonts w:ascii="Times New Roman"/>
          <w:b w:val="false"/>
          <w:i w:val="false"/>
          <w:color w:val="000000"/>
          <w:sz w:val="28"/>
        </w:rPr>
        <w:t>
      82. Задачи:</w:t>
      </w:r>
    </w:p>
    <w:bookmarkEnd w:id="3011"/>
    <w:bookmarkStart w:name="z5161" w:id="3012"/>
    <w:p>
      <w:pPr>
        <w:spacing w:after="0"/>
        <w:ind w:left="0"/>
        <w:jc w:val="both"/>
      </w:pPr>
      <w:r>
        <w:rPr>
          <w:rFonts w:ascii="Times New Roman"/>
          <w:b w:val="false"/>
          <w:i w:val="false"/>
          <w:color w:val="000000"/>
          <w:sz w:val="28"/>
        </w:rPr>
        <w:t>
      1) формировать умения и навыки рационального взаимодействия нарушенного зрения, осязания и других анализаторов в познавательной деятельности;</w:t>
      </w:r>
    </w:p>
    <w:bookmarkEnd w:id="3012"/>
    <w:bookmarkStart w:name="z5162" w:id="3013"/>
    <w:p>
      <w:pPr>
        <w:spacing w:after="0"/>
        <w:ind w:left="0"/>
        <w:jc w:val="both"/>
      </w:pPr>
      <w:r>
        <w:rPr>
          <w:rFonts w:ascii="Times New Roman"/>
          <w:b w:val="false"/>
          <w:i w:val="false"/>
          <w:color w:val="000000"/>
          <w:sz w:val="28"/>
        </w:rPr>
        <w:t>
      2) развивать представления о свойствах и качествах предметов;</w:t>
      </w:r>
    </w:p>
    <w:bookmarkEnd w:id="3013"/>
    <w:bookmarkStart w:name="z5163" w:id="3014"/>
    <w:p>
      <w:pPr>
        <w:spacing w:after="0"/>
        <w:ind w:left="0"/>
        <w:jc w:val="both"/>
      </w:pPr>
      <w:r>
        <w:rPr>
          <w:rFonts w:ascii="Times New Roman"/>
          <w:b w:val="false"/>
          <w:i w:val="false"/>
          <w:color w:val="000000"/>
          <w:sz w:val="28"/>
        </w:rPr>
        <w:t>
      3) развивать способность ориентироваться в пространстве посредством освоения пространственных представлений.</w:t>
      </w:r>
    </w:p>
    <w:bookmarkEnd w:id="3014"/>
    <w:bookmarkStart w:name="z5164" w:id="3015"/>
    <w:p>
      <w:pPr>
        <w:spacing w:after="0"/>
        <w:ind w:left="0"/>
        <w:jc w:val="left"/>
      </w:pPr>
      <w:r>
        <w:rPr>
          <w:rFonts w:ascii="Times New Roman"/>
          <w:b/>
          <w:i w:val="false"/>
          <w:color w:val="000000"/>
        </w:rPr>
        <w:t xml:space="preserve"> Параграф 2. 1 полугодие</w:t>
      </w:r>
    </w:p>
    <w:bookmarkEnd w:id="3015"/>
    <w:bookmarkStart w:name="z5165" w:id="3016"/>
    <w:p>
      <w:pPr>
        <w:spacing w:after="0"/>
        <w:ind w:left="0"/>
        <w:jc w:val="both"/>
      </w:pPr>
      <w:r>
        <w:rPr>
          <w:rFonts w:ascii="Times New Roman"/>
          <w:b w:val="false"/>
          <w:i w:val="false"/>
          <w:color w:val="000000"/>
          <w:sz w:val="28"/>
        </w:rPr>
        <w:t>
      83. Зрительное восприятие включает: зрительно-поисковую деятельность, сенсорные эталоны (форма, величина, цвет), предметы и предметные изображения, восприятие пространства, зрительно-моторные координации, зрение в жизни человека.</w:t>
      </w:r>
    </w:p>
    <w:bookmarkEnd w:id="3016"/>
    <w:bookmarkStart w:name="z5166" w:id="3017"/>
    <w:p>
      <w:pPr>
        <w:spacing w:after="0"/>
        <w:ind w:left="0"/>
        <w:jc w:val="both"/>
      </w:pPr>
      <w:r>
        <w:rPr>
          <w:rFonts w:ascii="Times New Roman"/>
          <w:b w:val="false"/>
          <w:i w:val="false"/>
          <w:color w:val="000000"/>
          <w:sz w:val="28"/>
        </w:rPr>
        <w:t>
      84. Зрительно-поисковая деятельность. Формирование навыков нахождения объектов с помощью зрения в поле восприятия (в микро и макро пространствах).</w:t>
      </w:r>
    </w:p>
    <w:bookmarkEnd w:id="3017"/>
    <w:bookmarkStart w:name="z5167" w:id="3018"/>
    <w:p>
      <w:pPr>
        <w:spacing w:after="0"/>
        <w:ind w:left="0"/>
        <w:jc w:val="both"/>
      </w:pPr>
      <w:r>
        <w:rPr>
          <w:rFonts w:ascii="Times New Roman"/>
          <w:b w:val="false"/>
          <w:i w:val="false"/>
          <w:color w:val="000000"/>
          <w:sz w:val="28"/>
        </w:rPr>
        <w:t>
      85. Сенсорные эталоны. Развитие умений:</w:t>
      </w:r>
    </w:p>
    <w:bookmarkEnd w:id="3018"/>
    <w:bookmarkStart w:name="z5168" w:id="3019"/>
    <w:p>
      <w:pPr>
        <w:spacing w:after="0"/>
        <w:ind w:left="0"/>
        <w:jc w:val="both"/>
      </w:pPr>
      <w:r>
        <w:rPr>
          <w:rFonts w:ascii="Times New Roman"/>
          <w:b w:val="false"/>
          <w:i w:val="false"/>
          <w:color w:val="000000"/>
          <w:sz w:val="28"/>
        </w:rPr>
        <w:t>
      1) соотносить эталоны цвета с цветом реальных предметов;</w:t>
      </w:r>
    </w:p>
    <w:bookmarkEnd w:id="3019"/>
    <w:bookmarkStart w:name="z5169" w:id="3020"/>
    <w:p>
      <w:pPr>
        <w:spacing w:after="0"/>
        <w:ind w:left="0"/>
        <w:jc w:val="both"/>
      </w:pPr>
      <w:r>
        <w:rPr>
          <w:rFonts w:ascii="Times New Roman"/>
          <w:b w:val="false"/>
          <w:i w:val="false"/>
          <w:color w:val="000000"/>
          <w:sz w:val="28"/>
        </w:rPr>
        <w:t>
      2) локализовать основные цвета (выбор из 3-х цветов) с постепенным уменьшением размера локализуемых объектов и увеличением множества, из которого производится выбор;</w:t>
      </w:r>
    </w:p>
    <w:bookmarkEnd w:id="3020"/>
    <w:bookmarkStart w:name="z5170" w:id="3021"/>
    <w:p>
      <w:pPr>
        <w:spacing w:after="0"/>
        <w:ind w:left="0"/>
        <w:jc w:val="both"/>
      </w:pPr>
      <w:r>
        <w:rPr>
          <w:rFonts w:ascii="Times New Roman"/>
          <w:b w:val="false"/>
          <w:i w:val="false"/>
          <w:color w:val="000000"/>
          <w:sz w:val="28"/>
        </w:rPr>
        <w:t>
      3) группировать однородные и разнородные предметы по признаку цвета.</w:t>
      </w:r>
    </w:p>
    <w:bookmarkEnd w:id="3021"/>
    <w:bookmarkStart w:name="z5171" w:id="3022"/>
    <w:p>
      <w:pPr>
        <w:spacing w:after="0"/>
        <w:ind w:left="0"/>
        <w:jc w:val="both"/>
      </w:pPr>
      <w:r>
        <w:rPr>
          <w:rFonts w:ascii="Times New Roman"/>
          <w:b w:val="false"/>
          <w:i w:val="false"/>
          <w:color w:val="000000"/>
          <w:sz w:val="28"/>
        </w:rPr>
        <w:t>
      86. Обучение умениям:</w:t>
      </w:r>
    </w:p>
    <w:bookmarkEnd w:id="3022"/>
    <w:bookmarkStart w:name="z5172" w:id="3023"/>
    <w:p>
      <w:pPr>
        <w:spacing w:after="0"/>
        <w:ind w:left="0"/>
        <w:jc w:val="both"/>
      </w:pPr>
      <w:r>
        <w:rPr>
          <w:rFonts w:ascii="Times New Roman"/>
          <w:b w:val="false"/>
          <w:i w:val="false"/>
          <w:color w:val="000000"/>
          <w:sz w:val="28"/>
        </w:rPr>
        <w:t>
      1) обследовать с помощью зрения и осязания форму плоскостных геометрических фигур;</w:t>
      </w:r>
    </w:p>
    <w:bookmarkEnd w:id="3023"/>
    <w:bookmarkStart w:name="z5173" w:id="3024"/>
    <w:p>
      <w:pPr>
        <w:spacing w:after="0"/>
        <w:ind w:left="0"/>
        <w:jc w:val="both"/>
      </w:pPr>
      <w:r>
        <w:rPr>
          <w:rFonts w:ascii="Times New Roman"/>
          <w:b w:val="false"/>
          <w:i w:val="false"/>
          <w:color w:val="000000"/>
          <w:sz w:val="28"/>
        </w:rPr>
        <w:t>
      2) узнавать и называть геометрические фигуры (круг, квадрат, треугольник);</w:t>
      </w:r>
    </w:p>
    <w:bookmarkEnd w:id="3024"/>
    <w:bookmarkStart w:name="z5174" w:id="3025"/>
    <w:p>
      <w:pPr>
        <w:spacing w:after="0"/>
        <w:ind w:left="0"/>
        <w:jc w:val="both"/>
      </w:pPr>
      <w:r>
        <w:rPr>
          <w:rFonts w:ascii="Times New Roman"/>
          <w:b w:val="false"/>
          <w:i w:val="false"/>
          <w:color w:val="000000"/>
          <w:sz w:val="28"/>
        </w:rPr>
        <w:t>
      3) соотносить между собой однородные геометрические фигуры;</w:t>
      </w:r>
    </w:p>
    <w:bookmarkEnd w:id="3025"/>
    <w:bookmarkStart w:name="z5175" w:id="3026"/>
    <w:p>
      <w:pPr>
        <w:spacing w:after="0"/>
        <w:ind w:left="0"/>
        <w:jc w:val="both"/>
      </w:pPr>
      <w:r>
        <w:rPr>
          <w:rFonts w:ascii="Times New Roman"/>
          <w:b w:val="false"/>
          <w:i w:val="false"/>
          <w:color w:val="000000"/>
          <w:sz w:val="28"/>
        </w:rPr>
        <w:t>
      4) локализовать заданные геометрические фигуры в силуэтном изображении (выбор из 2-3 фигур);</w:t>
      </w:r>
    </w:p>
    <w:bookmarkEnd w:id="3026"/>
    <w:bookmarkStart w:name="z5176" w:id="3027"/>
    <w:p>
      <w:pPr>
        <w:spacing w:after="0"/>
        <w:ind w:left="0"/>
        <w:jc w:val="both"/>
      </w:pPr>
      <w:r>
        <w:rPr>
          <w:rFonts w:ascii="Times New Roman"/>
          <w:b w:val="false"/>
          <w:i w:val="false"/>
          <w:color w:val="000000"/>
          <w:sz w:val="28"/>
        </w:rPr>
        <w:t xml:space="preserve">
      5) выбирать из двух предметов меньший или больший по величине в большом пространстве; </w:t>
      </w:r>
    </w:p>
    <w:bookmarkEnd w:id="3027"/>
    <w:bookmarkStart w:name="z5177" w:id="3028"/>
    <w:p>
      <w:pPr>
        <w:spacing w:after="0"/>
        <w:ind w:left="0"/>
        <w:jc w:val="both"/>
      </w:pPr>
      <w:r>
        <w:rPr>
          <w:rFonts w:ascii="Times New Roman"/>
          <w:b w:val="false"/>
          <w:i w:val="false"/>
          <w:color w:val="000000"/>
          <w:sz w:val="28"/>
        </w:rPr>
        <w:t>
      6) выбирать из 3-х предметов два одинаковых по величине;</w:t>
      </w:r>
    </w:p>
    <w:bookmarkEnd w:id="3028"/>
    <w:bookmarkStart w:name="z5178" w:id="3029"/>
    <w:p>
      <w:pPr>
        <w:spacing w:after="0"/>
        <w:ind w:left="0"/>
        <w:jc w:val="both"/>
      </w:pPr>
      <w:r>
        <w:rPr>
          <w:rFonts w:ascii="Times New Roman"/>
          <w:b w:val="false"/>
          <w:i w:val="false"/>
          <w:color w:val="000000"/>
          <w:sz w:val="28"/>
        </w:rPr>
        <w:t>
      7) выстраивать ряд из трех-пяти предметов в порядке убывания и возрастания величины.</w:t>
      </w:r>
    </w:p>
    <w:bookmarkEnd w:id="3029"/>
    <w:bookmarkStart w:name="z5179" w:id="3030"/>
    <w:p>
      <w:pPr>
        <w:spacing w:after="0"/>
        <w:ind w:left="0"/>
        <w:jc w:val="both"/>
      </w:pPr>
      <w:r>
        <w:rPr>
          <w:rFonts w:ascii="Times New Roman"/>
          <w:b w:val="false"/>
          <w:i w:val="false"/>
          <w:color w:val="000000"/>
          <w:sz w:val="28"/>
        </w:rPr>
        <w:t>
      8) локализовать основные цвета (выбор из 3-х цветов) с постепенным уменьшением размера локализуемых объектов и увеличением множества, из которого производится выбор.</w:t>
      </w:r>
    </w:p>
    <w:bookmarkEnd w:id="3030"/>
    <w:bookmarkStart w:name="z5180" w:id="3031"/>
    <w:p>
      <w:pPr>
        <w:spacing w:after="0"/>
        <w:ind w:left="0"/>
        <w:jc w:val="both"/>
      </w:pPr>
      <w:r>
        <w:rPr>
          <w:rFonts w:ascii="Times New Roman"/>
          <w:b w:val="false"/>
          <w:i w:val="false"/>
          <w:color w:val="000000"/>
          <w:sz w:val="28"/>
        </w:rPr>
        <w:t>
      87. Предметы и предметные изображения. Обучение детей:</w:t>
      </w:r>
    </w:p>
    <w:bookmarkEnd w:id="3031"/>
    <w:bookmarkStart w:name="z5181" w:id="3032"/>
    <w:p>
      <w:pPr>
        <w:spacing w:after="0"/>
        <w:ind w:left="0"/>
        <w:jc w:val="both"/>
      </w:pPr>
      <w:r>
        <w:rPr>
          <w:rFonts w:ascii="Times New Roman"/>
          <w:b w:val="false"/>
          <w:i w:val="false"/>
          <w:color w:val="000000"/>
          <w:sz w:val="28"/>
        </w:rPr>
        <w:t>
      1) планомерному зрительному обследованию объектов окружающего мира, использованию сохранных анализаторов для уточнения и дополнения зрительной информации;</w:t>
      </w:r>
    </w:p>
    <w:bookmarkEnd w:id="3032"/>
    <w:bookmarkStart w:name="z5182" w:id="3033"/>
    <w:p>
      <w:pPr>
        <w:spacing w:after="0"/>
        <w:ind w:left="0"/>
        <w:jc w:val="both"/>
      </w:pPr>
      <w:r>
        <w:rPr>
          <w:rFonts w:ascii="Times New Roman"/>
          <w:b w:val="false"/>
          <w:i w:val="false"/>
          <w:color w:val="000000"/>
          <w:sz w:val="28"/>
        </w:rPr>
        <w:t>
      2) умению узнавать предметы простой конфигурации в силуэтном и контурном изображении, выделять признаки опознания;</w:t>
      </w:r>
    </w:p>
    <w:bookmarkEnd w:id="3033"/>
    <w:bookmarkStart w:name="z5183" w:id="3034"/>
    <w:p>
      <w:pPr>
        <w:spacing w:after="0"/>
        <w:ind w:left="0"/>
        <w:jc w:val="both"/>
      </w:pPr>
      <w:r>
        <w:rPr>
          <w:rFonts w:ascii="Times New Roman"/>
          <w:b w:val="false"/>
          <w:i w:val="false"/>
          <w:color w:val="000000"/>
          <w:sz w:val="28"/>
        </w:rPr>
        <w:t>
      3) умению соотносить реальное, силуэтное и контурное изображения;</w:t>
      </w:r>
    </w:p>
    <w:bookmarkEnd w:id="3034"/>
    <w:bookmarkStart w:name="z5184" w:id="3035"/>
    <w:p>
      <w:pPr>
        <w:spacing w:after="0"/>
        <w:ind w:left="0"/>
        <w:jc w:val="both"/>
      </w:pPr>
      <w:r>
        <w:rPr>
          <w:rFonts w:ascii="Times New Roman"/>
          <w:b w:val="false"/>
          <w:i w:val="false"/>
          <w:color w:val="000000"/>
          <w:sz w:val="28"/>
        </w:rPr>
        <w:t>
      4) умению сравнивать предметы, выявлять общие и отличительные признаки.</w:t>
      </w:r>
    </w:p>
    <w:bookmarkEnd w:id="3035"/>
    <w:bookmarkStart w:name="z5185" w:id="3036"/>
    <w:p>
      <w:pPr>
        <w:spacing w:after="0"/>
        <w:ind w:left="0"/>
        <w:jc w:val="both"/>
      </w:pPr>
      <w:r>
        <w:rPr>
          <w:rFonts w:ascii="Times New Roman"/>
          <w:b w:val="false"/>
          <w:i w:val="false"/>
          <w:color w:val="000000"/>
          <w:sz w:val="28"/>
        </w:rPr>
        <w:t xml:space="preserve">
      88. Восприятие пространства. Обучение умениям: </w:t>
      </w:r>
    </w:p>
    <w:bookmarkEnd w:id="3036"/>
    <w:bookmarkStart w:name="z5186" w:id="3037"/>
    <w:p>
      <w:pPr>
        <w:spacing w:after="0"/>
        <w:ind w:left="0"/>
        <w:jc w:val="both"/>
      </w:pPr>
      <w:r>
        <w:rPr>
          <w:rFonts w:ascii="Times New Roman"/>
          <w:b w:val="false"/>
          <w:i w:val="false"/>
          <w:color w:val="000000"/>
          <w:sz w:val="28"/>
        </w:rPr>
        <w:t>
      1) зрительным способом выделять пространственное положение предмета в группе из 3-х предметов, оценивать положение одного относительно других;</w:t>
      </w:r>
    </w:p>
    <w:bookmarkEnd w:id="3037"/>
    <w:bookmarkStart w:name="z5187" w:id="3038"/>
    <w:p>
      <w:pPr>
        <w:spacing w:after="0"/>
        <w:ind w:left="0"/>
        <w:jc w:val="both"/>
      </w:pPr>
      <w:r>
        <w:rPr>
          <w:rFonts w:ascii="Times New Roman"/>
          <w:b w:val="false"/>
          <w:i w:val="false"/>
          <w:color w:val="000000"/>
          <w:sz w:val="28"/>
        </w:rPr>
        <w:t xml:space="preserve">
      2) изменять положение предмета в группе предметов по образцу и инструкции. </w:t>
      </w:r>
    </w:p>
    <w:bookmarkEnd w:id="3038"/>
    <w:bookmarkStart w:name="z5188" w:id="3039"/>
    <w:p>
      <w:pPr>
        <w:spacing w:after="0"/>
        <w:ind w:left="0"/>
        <w:jc w:val="both"/>
      </w:pPr>
      <w:r>
        <w:rPr>
          <w:rFonts w:ascii="Times New Roman"/>
          <w:b w:val="false"/>
          <w:i w:val="false"/>
          <w:color w:val="000000"/>
          <w:sz w:val="28"/>
        </w:rPr>
        <w:t>
      89. Зрительно-моторные координации:</w:t>
      </w:r>
    </w:p>
    <w:bookmarkEnd w:id="3039"/>
    <w:bookmarkStart w:name="z5189" w:id="3040"/>
    <w:p>
      <w:pPr>
        <w:spacing w:after="0"/>
        <w:ind w:left="0"/>
        <w:jc w:val="both"/>
      </w:pPr>
      <w:r>
        <w:rPr>
          <w:rFonts w:ascii="Times New Roman"/>
          <w:b w:val="false"/>
          <w:i w:val="false"/>
          <w:color w:val="000000"/>
          <w:sz w:val="28"/>
        </w:rPr>
        <w:t>
      1) совершенствование умений прослеживать линии разных видов рукой и указкой под контролем зрения; обводить и рисовать прямые линии в разных направлениях.</w:t>
      </w:r>
    </w:p>
    <w:bookmarkEnd w:id="3040"/>
    <w:bookmarkStart w:name="z5190" w:id="3041"/>
    <w:p>
      <w:pPr>
        <w:spacing w:after="0"/>
        <w:ind w:left="0"/>
        <w:jc w:val="both"/>
      </w:pPr>
      <w:r>
        <w:rPr>
          <w:rFonts w:ascii="Times New Roman"/>
          <w:b w:val="false"/>
          <w:i w:val="false"/>
          <w:color w:val="000000"/>
          <w:sz w:val="28"/>
        </w:rPr>
        <w:t>
      2) обучение умению проводить линии между границами.</w:t>
      </w:r>
    </w:p>
    <w:bookmarkEnd w:id="3041"/>
    <w:bookmarkStart w:name="z5191" w:id="3042"/>
    <w:p>
      <w:pPr>
        <w:spacing w:after="0"/>
        <w:ind w:left="0"/>
        <w:jc w:val="both"/>
      </w:pPr>
      <w:r>
        <w:rPr>
          <w:rFonts w:ascii="Times New Roman"/>
          <w:b w:val="false"/>
          <w:i w:val="false"/>
          <w:color w:val="000000"/>
          <w:sz w:val="28"/>
        </w:rPr>
        <w:t>
      90. Зрение в жизни человека. Ознакомление детей с ролью зрения в познании окружающего мира.</w:t>
      </w:r>
    </w:p>
    <w:bookmarkEnd w:id="3042"/>
    <w:bookmarkStart w:name="z5192" w:id="3043"/>
    <w:p>
      <w:pPr>
        <w:spacing w:after="0"/>
        <w:ind w:left="0"/>
        <w:jc w:val="both"/>
      </w:pPr>
      <w:r>
        <w:rPr>
          <w:rFonts w:ascii="Times New Roman"/>
          <w:b w:val="false"/>
          <w:i w:val="false"/>
          <w:color w:val="000000"/>
          <w:sz w:val="28"/>
        </w:rPr>
        <w:t>
      91. Ожидаемые результаты:</w:t>
      </w:r>
    </w:p>
    <w:bookmarkEnd w:id="3043"/>
    <w:bookmarkStart w:name="z5193" w:id="3044"/>
    <w:p>
      <w:pPr>
        <w:spacing w:after="0"/>
        <w:ind w:left="0"/>
        <w:jc w:val="both"/>
      </w:pPr>
      <w:r>
        <w:rPr>
          <w:rFonts w:ascii="Times New Roman"/>
          <w:b w:val="false"/>
          <w:i w:val="false"/>
          <w:color w:val="000000"/>
          <w:sz w:val="28"/>
        </w:rPr>
        <w:t>
      1) выполняет действия зрительно-осязательного обследования по последовательно предложенной инструкции;</w:t>
      </w:r>
    </w:p>
    <w:bookmarkEnd w:id="3044"/>
    <w:bookmarkStart w:name="z5194" w:id="3045"/>
    <w:p>
      <w:pPr>
        <w:spacing w:after="0"/>
        <w:ind w:left="0"/>
        <w:jc w:val="both"/>
      </w:pPr>
      <w:r>
        <w:rPr>
          <w:rFonts w:ascii="Times New Roman"/>
          <w:b w:val="false"/>
          <w:i w:val="false"/>
          <w:color w:val="000000"/>
          <w:sz w:val="28"/>
        </w:rPr>
        <w:t>
      2) имеет представления о понятиях "цвет", "форма", "величина";</w:t>
      </w:r>
    </w:p>
    <w:bookmarkEnd w:id="3045"/>
    <w:bookmarkStart w:name="z5195" w:id="3046"/>
    <w:p>
      <w:pPr>
        <w:spacing w:after="0"/>
        <w:ind w:left="0"/>
        <w:jc w:val="both"/>
      </w:pPr>
      <w:r>
        <w:rPr>
          <w:rFonts w:ascii="Times New Roman"/>
          <w:b w:val="false"/>
          <w:i w:val="false"/>
          <w:color w:val="000000"/>
          <w:sz w:val="28"/>
        </w:rPr>
        <w:t>
      3) знает и называет геометрические фигуры (круг, квадрат, треугольник), основные цвета;</w:t>
      </w:r>
    </w:p>
    <w:bookmarkEnd w:id="3046"/>
    <w:bookmarkStart w:name="z5196" w:id="3047"/>
    <w:p>
      <w:pPr>
        <w:spacing w:after="0"/>
        <w:ind w:left="0"/>
        <w:jc w:val="both"/>
      </w:pPr>
      <w:r>
        <w:rPr>
          <w:rFonts w:ascii="Times New Roman"/>
          <w:b w:val="false"/>
          <w:i w:val="false"/>
          <w:color w:val="000000"/>
          <w:sz w:val="28"/>
        </w:rPr>
        <w:t>
      4) умеет выстраивать ряд из нескольких предметов в порядке убывания и возрастания величины по образцу;</w:t>
      </w:r>
    </w:p>
    <w:bookmarkEnd w:id="3047"/>
    <w:bookmarkStart w:name="z5197" w:id="3048"/>
    <w:p>
      <w:pPr>
        <w:spacing w:after="0"/>
        <w:ind w:left="0"/>
        <w:jc w:val="both"/>
      </w:pPr>
      <w:r>
        <w:rPr>
          <w:rFonts w:ascii="Times New Roman"/>
          <w:b w:val="false"/>
          <w:i w:val="false"/>
          <w:color w:val="000000"/>
          <w:sz w:val="28"/>
        </w:rPr>
        <w:t>
      5) имеет навыки группировки предметов по одному из сенсорных признаков;</w:t>
      </w:r>
    </w:p>
    <w:bookmarkEnd w:id="3048"/>
    <w:bookmarkStart w:name="z5198" w:id="3049"/>
    <w:p>
      <w:pPr>
        <w:spacing w:after="0"/>
        <w:ind w:left="0"/>
        <w:jc w:val="both"/>
      </w:pPr>
      <w:r>
        <w:rPr>
          <w:rFonts w:ascii="Times New Roman"/>
          <w:b w:val="false"/>
          <w:i w:val="false"/>
          <w:color w:val="000000"/>
          <w:sz w:val="28"/>
        </w:rPr>
        <w:t xml:space="preserve">
      6) узнает предметы в силуэтном и контурном изображении; </w:t>
      </w:r>
    </w:p>
    <w:bookmarkEnd w:id="3049"/>
    <w:bookmarkStart w:name="z5199" w:id="3050"/>
    <w:p>
      <w:pPr>
        <w:spacing w:after="0"/>
        <w:ind w:left="0"/>
        <w:jc w:val="both"/>
      </w:pPr>
      <w:r>
        <w:rPr>
          <w:rFonts w:ascii="Times New Roman"/>
          <w:b w:val="false"/>
          <w:i w:val="false"/>
          <w:color w:val="000000"/>
          <w:sz w:val="28"/>
        </w:rPr>
        <w:t>
      7) определяет пространственное положение предмета в группе предметов;</w:t>
      </w:r>
    </w:p>
    <w:bookmarkEnd w:id="3050"/>
    <w:bookmarkStart w:name="z5200" w:id="3051"/>
    <w:p>
      <w:pPr>
        <w:spacing w:after="0"/>
        <w:ind w:left="0"/>
        <w:jc w:val="both"/>
      </w:pPr>
      <w:r>
        <w:rPr>
          <w:rFonts w:ascii="Times New Roman"/>
          <w:b w:val="false"/>
          <w:i w:val="false"/>
          <w:color w:val="000000"/>
          <w:sz w:val="28"/>
        </w:rPr>
        <w:t>
      8) имеет навыки прослеживания и проведения прямых линий в разных направлениях;</w:t>
      </w:r>
    </w:p>
    <w:bookmarkEnd w:id="3051"/>
    <w:bookmarkStart w:name="z5201" w:id="3052"/>
    <w:p>
      <w:pPr>
        <w:spacing w:after="0"/>
        <w:ind w:left="0"/>
        <w:jc w:val="both"/>
      </w:pPr>
      <w:r>
        <w:rPr>
          <w:rFonts w:ascii="Times New Roman"/>
          <w:b w:val="false"/>
          <w:i w:val="false"/>
          <w:color w:val="000000"/>
          <w:sz w:val="28"/>
        </w:rPr>
        <w:t>
      9) имеет представление о роли зрения в жизни человека.</w:t>
      </w:r>
    </w:p>
    <w:bookmarkEnd w:id="3052"/>
    <w:bookmarkStart w:name="z5202" w:id="3053"/>
    <w:p>
      <w:pPr>
        <w:spacing w:after="0"/>
        <w:ind w:left="0"/>
        <w:jc w:val="both"/>
      </w:pPr>
      <w:r>
        <w:rPr>
          <w:rFonts w:ascii="Times New Roman"/>
          <w:b w:val="false"/>
          <w:i w:val="false"/>
          <w:color w:val="000000"/>
          <w:sz w:val="28"/>
        </w:rPr>
        <w:t>
      92.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 тифлографику.</w:t>
      </w:r>
    </w:p>
    <w:bookmarkEnd w:id="3053"/>
    <w:bookmarkStart w:name="z5203" w:id="3054"/>
    <w:p>
      <w:pPr>
        <w:spacing w:after="0"/>
        <w:ind w:left="0"/>
        <w:jc w:val="both"/>
      </w:pPr>
      <w:r>
        <w:rPr>
          <w:rFonts w:ascii="Times New Roman"/>
          <w:b w:val="false"/>
          <w:i w:val="false"/>
          <w:color w:val="000000"/>
          <w:sz w:val="28"/>
        </w:rPr>
        <w:t xml:space="preserve">
      93. Готовность руки к осязательному обследованию объектов. </w:t>
      </w:r>
    </w:p>
    <w:bookmarkEnd w:id="3054"/>
    <w:bookmarkStart w:name="z5204" w:id="3055"/>
    <w:p>
      <w:pPr>
        <w:spacing w:after="0"/>
        <w:ind w:left="0"/>
        <w:jc w:val="both"/>
      </w:pPr>
      <w:r>
        <w:rPr>
          <w:rFonts w:ascii="Times New Roman"/>
          <w:b w:val="false"/>
          <w:i w:val="false"/>
          <w:color w:val="000000"/>
          <w:sz w:val="28"/>
        </w:rPr>
        <w:t>
      94. Закрепление умений:</w:t>
      </w:r>
    </w:p>
    <w:bookmarkEnd w:id="3055"/>
    <w:bookmarkStart w:name="z5205" w:id="3056"/>
    <w:p>
      <w:pPr>
        <w:spacing w:after="0"/>
        <w:ind w:left="0"/>
        <w:jc w:val="both"/>
      </w:pPr>
      <w:r>
        <w:rPr>
          <w:rFonts w:ascii="Times New Roman"/>
          <w:b w:val="false"/>
          <w:i w:val="false"/>
          <w:color w:val="000000"/>
          <w:sz w:val="28"/>
        </w:rPr>
        <w:t>
      1) выполнять вертикальные, горизонтальные и круговые движения кистями рук;</w:t>
      </w:r>
    </w:p>
    <w:bookmarkEnd w:id="3056"/>
    <w:bookmarkStart w:name="z5206" w:id="3057"/>
    <w:p>
      <w:pPr>
        <w:spacing w:after="0"/>
        <w:ind w:left="0"/>
        <w:jc w:val="both"/>
      </w:pPr>
      <w:r>
        <w:rPr>
          <w:rFonts w:ascii="Times New Roman"/>
          <w:b w:val="false"/>
          <w:i w:val="false"/>
          <w:color w:val="000000"/>
          <w:sz w:val="28"/>
        </w:rPr>
        <w:t>
      2) сгибать в кулак и разгибать пальцы рук (одновременно двумя руками и поочередно каждой рукой), поочередно загибать и разгибать каждый палец.</w:t>
      </w:r>
    </w:p>
    <w:bookmarkEnd w:id="3057"/>
    <w:bookmarkStart w:name="z5207" w:id="3058"/>
    <w:p>
      <w:pPr>
        <w:spacing w:after="0"/>
        <w:ind w:left="0"/>
        <w:jc w:val="both"/>
      </w:pPr>
      <w:r>
        <w:rPr>
          <w:rFonts w:ascii="Times New Roman"/>
          <w:b w:val="false"/>
          <w:i w:val="false"/>
          <w:color w:val="000000"/>
          <w:sz w:val="28"/>
        </w:rPr>
        <w:t>
      95. Обучение детей:</w:t>
      </w:r>
    </w:p>
    <w:bookmarkEnd w:id="3058"/>
    <w:bookmarkStart w:name="z5208" w:id="3059"/>
    <w:p>
      <w:pPr>
        <w:spacing w:after="0"/>
        <w:ind w:left="0"/>
        <w:jc w:val="both"/>
      </w:pPr>
      <w:r>
        <w:rPr>
          <w:rFonts w:ascii="Times New Roman"/>
          <w:b w:val="false"/>
          <w:i w:val="false"/>
          <w:color w:val="000000"/>
          <w:sz w:val="28"/>
        </w:rPr>
        <w:t>
      1) называнию пальцев рук, выделению отдельно каждого пальца на своей руке по инструкции;</w:t>
      </w:r>
    </w:p>
    <w:bookmarkEnd w:id="3059"/>
    <w:bookmarkStart w:name="z5209" w:id="3060"/>
    <w:p>
      <w:pPr>
        <w:spacing w:after="0"/>
        <w:ind w:left="0"/>
        <w:jc w:val="both"/>
      </w:pPr>
      <w:r>
        <w:rPr>
          <w:rFonts w:ascii="Times New Roman"/>
          <w:b w:val="false"/>
          <w:i w:val="false"/>
          <w:color w:val="000000"/>
          <w:sz w:val="28"/>
        </w:rPr>
        <w:t>
      2) самомассажу рук приемом разминания ладони;</w:t>
      </w:r>
    </w:p>
    <w:bookmarkEnd w:id="3060"/>
    <w:bookmarkStart w:name="z5210" w:id="3061"/>
    <w:p>
      <w:pPr>
        <w:spacing w:after="0"/>
        <w:ind w:left="0"/>
        <w:jc w:val="both"/>
      </w:pPr>
      <w:r>
        <w:rPr>
          <w:rFonts w:ascii="Times New Roman"/>
          <w:b w:val="false"/>
          <w:i w:val="false"/>
          <w:color w:val="000000"/>
          <w:sz w:val="28"/>
        </w:rPr>
        <w:t>
      3) одновременному захвату и удержанию двух предметов обеими руками;</w:t>
      </w:r>
    </w:p>
    <w:bookmarkEnd w:id="3061"/>
    <w:bookmarkStart w:name="z5211" w:id="3062"/>
    <w:p>
      <w:pPr>
        <w:spacing w:after="0"/>
        <w:ind w:left="0"/>
        <w:jc w:val="both"/>
      </w:pPr>
      <w:r>
        <w:rPr>
          <w:rFonts w:ascii="Times New Roman"/>
          <w:b w:val="false"/>
          <w:i w:val="false"/>
          <w:color w:val="000000"/>
          <w:sz w:val="28"/>
        </w:rPr>
        <w:t>
      4) соединению кистей рук в наклонном положении ладоней;</w:t>
      </w:r>
    </w:p>
    <w:bookmarkEnd w:id="3062"/>
    <w:bookmarkStart w:name="z5212" w:id="3063"/>
    <w:p>
      <w:pPr>
        <w:spacing w:after="0"/>
        <w:ind w:left="0"/>
        <w:jc w:val="both"/>
      </w:pPr>
      <w:r>
        <w:rPr>
          <w:rFonts w:ascii="Times New Roman"/>
          <w:b w:val="false"/>
          <w:i w:val="false"/>
          <w:color w:val="000000"/>
          <w:sz w:val="28"/>
        </w:rPr>
        <w:t>
      4) соединению одноименных пальцев обеих рук.</w:t>
      </w:r>
    </w:p>
    <w:bookmarkEnd w:id="3063"/>
    <w:bookmarkStart w:name="z5213" w:id="3064"/>
    <w:p>
      <w:pPr>
        <w:spacing w:after="0"/>
        <w:ind w:left="0"/>
        <w:jc w:val="both"/>
      </w:pPr>
      <w:r>
        <w:rPr>
          <w:rFonts w:ascii="Times New Roman"/>
          <w:b w:val="false"/>
          <w:i w:val="false"/>
          <w:color w:val="000000"/>
          <w:sz w:val="28"/>
        </w:rPr>
        <w:t>
      96. Способы осязательного обследования. Закрепление умений:</w:t>
      </w:r>
    </w:p>
    <w:bookmarkEnd w:id="3064"/>
    <w:bookmarkStart w:name="z5214" w:id="3065"/>
    <w:p>
      <w:pPr>
        <w:spacing w:after="0"/>
        <w:ind w:left="0"/>
        <w:jc w:val="both"/>
      </w:pPr>
      <w:r>
        <w:rPr>
          <w:rFonts w:ascii="Times New Roman"/>
          <w:b w:val="false"/>
          <w:i w:val="false"/>
          <w:color w:val="000000"/>
          <w:sz w:val="28"/>
        </w:rPr>
        <w:t>
      1) выполнять осязательное обследование симметричных и несложных асимметричных предметов по образцу и инструкции;</w:t>
      </w:r>
    </w:p>
    <w:bookmarkEnd w:id="3065"/>
    <w:bookmarkStart w:name="z5215" w:id="3066"/>
    <w:p>
      <w:pPr>
        <w:spacing w:after="0"/>
        <w:ind w:left="0"/>
        <w:jc w:val="both"/>
      </w:pPr>
      <w:r>
        <w:rPr>
          <w:rFonts w:ascii="Times New Roman"/>
          <w:b w:val="false"/>
          <w:i w:val="false"/>
          <w:color w:val="000000"/>
          <w:sz w:val="28"/>
        </w:rPr>
        <w:t>
      2) включать в обследование остаточное зрение совместно с активным осязанием.</w:t>
      </w:r>
    </w:p>
    <w:bookmarkEnd w:id="3066"/>
    <w:bookmarkStart w:name="z5216" w:id="3067"/>
    <w:p>
      <w:pPr>
        <w:spacing w:after="0"/>
        <w:ind w:left="0"/>
        <w:jc w:val="both"/>
      </w:pPr>
      <w:r>
        <w:rPr>
          <w:rFonts w:ascii="Times New Roman"/>
          <w:b w:val="false"/>
          <w:i w:val="false"/>
          <w:color w:val="000000"/>
          <w:sz w:val="28"/>
        </w:rPr>
        <w:t xml:space="preserve">
      97. Обучение умениям: </w:t>
      </w:r>
    </w:p>
    <w:bookmarkEnd w:id="3067"/>
    <w:bookmarkStart w:name="z5217" w:id="3068"/>
    <w:p>
      <w:pPr>
        <w:spacing w:after="0"/>
        <w:ind w:left="0"/>
        <w:jc w:val="both"/>
      </w:pPr>
      <w:r>
        <w:rPr>
          <w:rFonts w:ascii="Times New Roman"/>
          <w:b w:val="false"/>
          <w:i w:val="false"/>
          <w:color w:val="000000"/>
          <w:sz w:val="28"/>
        </w:rPr>
        <w:t>
      1) различать с помощью осязания и называть геометрические фигуры (круг, квадрат, треугольник);</w:t>
      </w:r>
    </w:p>
    <w:bookmarkEnd w:id="3068"/>
    <w:bookmarkStart w:name="z5218" w:id="3069"/>
    <w:p>
      <w:pPr>
        <w:spacing w:after="0"/>
        <w:ind w:left="0"/>
        <w:jc w:val="both"/>
      </w:pPr>
      <w:r>
        <w:rPr>
          <w:rFonts w:ascii="Times New Roman"/>
          <w:b w:val="false"/>
          <w:i w:val="false"/>
          <w:color w:val="000000"/>
          <w:sz w:val="28"/>
        </w:rPr>
        <w:t>
      2) соотносить и группировать однородные геометрические фигуры;</w:t>
      </w:r>
    </w:p>
    <w:bookmarkEnd w:id="3069"/>
    <w:bookmarkStart w:name="z5219" w:id="3070"/>
    <w:p>
      <w:pPr>
        <w:spacing w:after="0"/>
        <w:ind w:left="0"/>
        <w:jc w:val="both"/>
      </w:pPr>
      <w:r>
        <w:rPr>
          <w:rFonts w:ascii="Times New Roman"/>
          <w:b w:val="false"/>
          <w:i w:val="false"/>
          <w:color w:val="000000"/>
          <w:sz w:val="28"/>
        </w:rPr>
        <w:t>
      3) соотносить разнородные предметы по величине (большой-маленький);</w:t>
      </w:r>
    </w:p>
    <w:bookmarkEnd w:id="3070"/>
    <w:bookmarkStart w:name="z5220" w:id="3071"/>
    <w:p>
      <w:pPr>
        <w:spacing w:after="0"/>
        <w:ind w:left="0"/>
        <w:jc w:val="both"/>
      </w:pPr>
      <w:r>
        <w:rPr>
          <w:rFonts w:ascii="Times New Roman"/>
          <w:b w:val="false"/>
          <w:i w:val="false"/>
          <w:color w:val="000000"/>
          <w:sz w:val="28"/>
        </w:rPr>
        <w:t>
      4) различать резко различные осязательные свойства поверхности предмета (мокрый-сухой), температуры (холодный-горячий).</w:t>
      </w:r>
    </w:p>
    <w:bookmarkEnd w:id="3071"/>
    <w:bookmarkStart w:name="z5221" w:id="3072"/>
    <w:p>
      <w:pPr>
        <w:spacing w:after="0"/>
        <w:ind w:left="0"/>
        <w:jc w:val="both"/>
      </w:pPr>
      <w:r>
        <w:rPr>
          <w:rFonts w:ascii="Times New Roman"/>
          <w:b w:val="false"/>
          <w:i w:val="false"/>
          <w:color w:val="000000"/>
          <w:sz w:val="28"/>
        </w:rPr>
        <w:t>
      98. Предметно-практическая деятельность. Ознакомление детей:</w:t>
      </w:r>
    </w:p>
    <w:bookmarkEnd w:id="3072"/>
    <w:bookmarkStart w:name="z5222" w:id="3073"/>
    <w:p>
      <w:pPr>
        <w:spacing w:after="0"/>
        <w:ind w:left="0"/>
        <w:jc w:val="both"/>
      </w:pPr>
      <w:r>
        <w:rPr>
          <w:rFonts w:ascii="Times New Roman"/>
          <w:b w:val="false"/>
          <w:i w:val="false"/>
          <w:color w:val="000000"/>
          <w:sz w:val="28"/>
        </w:rPr>
        <w:t>
      1) с видами бумаги: салфеточная, туалетная, альбомная;</w:t>
      </w:r>
    </w:p>
    <w:bookmarkEnd w:id="3073"/>
    <w:bookmarkStart w:name="z5223" w:id="3074"/>
    <w:p>
      <w:pPr>
        <w:spacing w:after="0"/>
        <w:ind w:left="0"/>
        <w:jc w:val="both"/>
      </w:pPr>
      <w:r>
        <w:rPr>
          <w:rFonts w:ascii="Times New Roman"/>
          <w:b w:val="false"/>
          <w:i w:val="false"/>
          <w:color w:val="000000"/>
          <w:sz w:val="28"/>
        </w:rPr>
        <w:t>
      2) с видами застежек: пуговицы, кнопки, молнии, застежки-липучки.</w:t>
      </w:r>
    </w:p>
    <w:bookmarkEnd w:id="3074"/>
    <w:bookmarkStart w:name="z5224" w:id="3075"/>
    <w:p>
      <w:pPr>
        <w:spacing w:after="0"/>
        <w:ind w:left="0"/>
        <w:jc w:val="both"/>
      </w:pPr>
      <w:r>
        <w:rPr>
          <w:rFonts w:ascii="Times New Roman"/>
          <w:b w:val="false"/>
          <w:i w:val="false"/>
          <w:color w:val="000000"/>
          <w:sz w:val="28"/>
        </w:rPr>
        <w:t>
      99. Обучение детей:</w:t>
      </w:r>
    </w:p>
    <w:bookmarkEnd w:id="3075"/>
    <w:bookmarkStart w:name="z5225" w:id="3076"/>
    <w:p>
      <w:pPr>
        <w:spacing w:after="0"/>
        <w:ind w:left="0"/>
        <w:jc w:val="both"/>
      </w:pPr>
      <w:r>
        <w:rPr>
          <w:rFonts w:ascii="Times New Roman"/>
          <w:b w:val="false"/>
          <w:i w:val="false"/>
          <w:color w:val="000000"/>
          <w:sz w:val="28"/>
        </w:rPr>
        <w:t>
      1) конструированию отдельных предметов мебели (стол, стул, диван) из деталей конструктора;</w:t>
      </w:r>
    </w:p>
    <w:bookmarkEnd w:id="3076"/>
    <w:bookmarkStart w:name="z5226" w:id="3077"/>
    <w:p>
      <w:pPr>
        <w:spacing w:after="0"/>
        <w:ind w:left="0"/>
        <w:jc w:val="both"/>
      </w:pPr>
      <w:r>
        <w:rPr>
          <w:rFonts w:ascii="Times New Roman"/>
          <w:b w:val="false"/>
          <w:i w:val="false"/>
          <w:color w:val="000000"/>
          <w:sz w:val="28"/>
        </w:rPr>
        <w:t>
      2) лепке простых предметов приемом сплющивания шарика между ладонями;</w:t>
      </w:r>
    </w:p>
    <w:bookmarkEnd w:id="3077"/>
    <w:bookmarkStart w:name="z5227" w:id="3078"/>
    <w:p>
      <w:pPr>
        <w:spacing w:after="0"/>
        <w:ind w:left="0"/>
        <w:jc w:val="both"/>
      </w:pPr>
      <w:r>
        <w:rPr>
          <w:rFonts w:ascii="Times New Roman"/>
          <w:b w:val="false"/>
          <w:i w:val="false"/>
          <w:color w:val="000000"/>
          <w:sz w:val="28"/>
        </w:rPr>
        <w:t>
      3) размазыванию пальцами пластилина по дощечке, по картону;</w:t>
      </w:r>
    </w:p>
    <w:bookmarkEnd w:id="3078"/>
    <w:bookmarkStart w:name="z5228" w:id="3079"/>
    <w:p>
      <w:pPr>
        <w:spacing w:after="0"/>
        <w:ind w:left="0"/>
        <w:jc w:val="both"/>
      </w:pPr>
      <w:r>
        <w:rPr>
          <w:rFonts w:ascii="Times New Roman"/>
          <w:b w:val="false"/>
          <w:i w:val="false"/>
          <w:color w:val="000000"/>
          <w:sz w:val="28"/>
        </w:rPr>
        <w:t>
      4) выкладыванию из палочек вертикального, горизонтального рядов (столбик, дорожка) на магнитной доске;</w:t>
      </w:r>
    </w:p>
    <w:bookmarkEnd w:id="3079"/>
    <w:bookmarkStart w:name="z5229" w:id="3080"/>
    <w:p>
      <w:pPr>
        <w:spacing w:after="0"/>
        <w:ind w:left="0"/>
        <w:jc w:val="both"/>
      </w:pPr>
      <w:r>
        <w:rPr>
          <w:rFonts w:ascii="Times New Roman"/>
          <w:b w:val="false"/>
          <w:i w:val="false"/>
          <w:color w:val="000000"/>
          <w:sz w:val="28"/>
        </w:rPr>
        <w:t>
      5) нанизыванию бусин с крупным отверстием на шнур;</w:t>
      </w:r>
    </w:p>
    <w:bookmarkEnd w:id="3080"/>
    <w:bookmarkStart w:name="z5230" w:id="3081"/>
    <w:p>
      <w:pPr>
        <w:spacing w:after="0"/>
        <w:ind w:left="0"/>
        <w:jc w:val="both"/>
      </w:pPr>
      <w:r>
        <w:rPr>
          <w:rFonts w:ascii="Times New Roman"/>
          <w:b w:val="false"/>
          <w:i w:val="false"/>
          <w:color w:val="000000"/>
          <w:sz w:val="28"/>
        </w:rPr>
        <w:t>
      6) действиям с застежками разных видов;</w:t>
      </w:r>
    </w:p>
    <w:bookmarkEnd w:id="3081"/>
    <w:bookmarkStart w:name="z5231" w:id="3082"/>
    <w:p>
      <w:pPr>
        <w:spacing w:after="0"/>
        <w:ind w:left="0"/>
        <w:jc w:val="both"/>
      </w:pPr>
      <w:r>
        <w:rPr>
          <w:rFonts w:ascii="Times New Roman"/>
          <w:b w:val="false"/>
          <w:i w:val="false"/>
          <w:color w:val="000000"/>
          <w:sz w:val="28"/>
        </w:rPr>
        <w:t>
      7) действиям с бумагой разных видов (разрывание, сминание, разглаживание).</w:t>
      </w:r>
    </w:p>
    <w:bookmarkEnd w:id="3082"/>
    <w:bookmarkStart w:name="z5232" w:id="3083"/>
    <w:p>
      <w:pPr>
        <w:spacing w:after="0"/>
        <w:ind w:left="0"/>
        <w:jc w:val="both"/>
      </w:pPr>
      <w:r>
        <w:rPr>
          <w:rFonts w:ascii="Times New Roman"/>
          <w:b w:val="false"/>
          <w:i w:val="false"/>
          <w:color w:val="000000"/>
          <w:sz w:val="28"/>
        </w:rPr>
        <w:t xml:space="preserve">
      100. Тифлографика включает обучение незрячих детей чтению рельефных рисунков и их изображению с помощью тифлографических приборов. </w:t>
      </w:r>
    </w:p>
    <w:bookmarkEnd w:id="3083"/>
    <w:bookmarkStart w:name="z5233" w:id="3084"/>
    <w:p>
      <w:pPr>
        <w:spacing w:after="0"/>
        <w:ind w:left="0"/>
        <w:jc w:val="both"/>
      </w:pPr>
      <w:r>
        <w:rPr>
          <w:rFonts w:ascii="Times New Roman"/>
          <w:b w:val="false"/>
          <w:i w:val="false"/>
          <w:color w:val="000000"/>
          <w:sz w:val="28"/>
        </w:rPr>
        <w:t>
      101. Чтение рельефного изображения:</w:t>
      </w:r>
    </w:p>
    <w:bookmarkEnd w:id="3084"/>
    <w:bookmarkStart w:name="z5234" w:id="3085"/>
    <w:p>
      <w:pPr>
        <w:spacing w:after="0"/>
        <w:ind w:left="0"/>
        <w:jc w:val="both"/>
      </w:pPr>
      <w:r>
        <w:rPr>
          <w:rFonts w:ascii="Times New Roman"/>
          <w:b w:val="false"/>
          <w:i w:val="false"/>
          <w:color w:val="000000"/>
          <w:sz w:val="28"/>
        </w:rPr>
        <w:t>
      1) формирование навыков ориентировки на листе бумаги;</w:t>
      </w:r>
    </w:p>
    <w:bookmarkEnd w:id="3085"/>
    <w:bookmarkStart w:name="z5235" w:id="3086"/>
    <w:p>
      <w:pPr>
        <w:spacing w:after="0"/>
        <w:ind w:left="0"/>
        <w:jc w:val="both"/>
      </w:pPr>
      <w:r>
        <w:rPr>
          <w:rFonts w:ascii="Times New Roman"/>
          <w:b w:val="false"/>
          <w:i w:val="false"/>
          <w:color w:val="000000"/>
          <w:sz w:val="28"/>
        </w:rPr>
        <w:t>
      2) ознакомление с приемами обследования рельефного рисунка;</w:t>
      </w:r>
    </w:p>
    <w:bookmarkEnd w:id="3086"/>
    <w:bookmarkStart w:name="z5236" w:id="3087"/>
    <w:p>
      <w:pPr>
        <w:spacing w:after="0"/>
        <w:ind w:left="0"/>
        <w:jc w:val="both"/>
      </w:pPr>
      <w:r>
        <w:rPr>
          <w:rFonts w:ascii="Times New Roman"/>
          <w:b w:val="false"/>
          <w:i w:val="false"/>
          <w:color w:val="000000"/>
          <w:sz w:val="28"/>
        </w:rPr>
        <w:t>
      3) формирование представлений о точке на примере конкретного предмета (крупа, песчинка, бисер);</w:t>
      </w:r>
    </w:p>
    <w:bookmarkEnd w:id="3087"/>
    <w:bookmarkStart w:name="z5237" w:id="3088"/>
    <w:p>
      <w:pPr>
        <w:spacing w:after="0"/>
        <w:ind w:left="0"/>
        <w:jc w:val="both"/>
      </w:pPr>
      <w:r>
        <w:rPr>
          <w:rFonts w:ascii="Times New Roman"/>
          <w:b w:val="false"/>
          <w:i w:val="false"/>
          <w:color w:val="000000"/>
          <w:sz w:val="28"/>
        </w:rPr>
        <w:t>
      4) обучение чтению рельефных точек одинакового и разного диаметра, расположенных линейно и в разных частях изобразительной плоскости.</w:t>
      </w:r>
    </w:p>
    <w:bookmarkEnd w:id="3088"/>
    <w:bookmarkStart w:name="z5238" w:id="3089"/>
    <w:p>
      <w:pPr>
        <w:spacing w:after="0"/>
        <w:ind w:left="0"/>
        <w:jc w:val="both"/>
      </w:pPr>
      <w:r>
        <w:rPr>
          <w:rFonts w:ascii="Times New Roman"/>
          <w:b w:val="false"/>
          <w:i w:val="false"/>
          <w:color w:val="000000"/>
          <w:sz w:val="28"/>
        </w:rPr>
        <w:t>
      102. Рельефно-графическая деятельность:</w:t>
      </w:r>
    </w:p>
    <w:bookmarkEnd w:id="3089"/>
    <w:bookmarkStart w:name="z5239" w:id="3090"/>
    <w:p>
      <w:pPr>
        <w:spacing w:after="0"/>
        <w:ind w:left="0"/>
        <w:jc w:val="both"/>
      </w:pPr>
      <w:r>
        <w:rPr>
          <w:rFonts w:ascii="Times New Roman"/>
          <w:b w:val="false"/>
          <w:i w:val="false"/>
          <w:color w:val="000000"/>
          <w:sz w:val="28"/>
        </w:rPr>
        <w:t>
      1) ознакомление с приборами и инструментами для рельефного рисования, элементарными приемами работы с инструментами;</w:t>
      </w:r>
    </w:p>
    <w:bookmarkEnd w:id="3090"/>
    <w:bookmarkStart w:name="z5240" w:id="3091"/>
    <w:p>
      <w:pPr>
        <w:spacing w:after="0"/>
        <w:ind w:left="0"/>
        <w:jc w:val="both"/>
      </w:pPr>
      <w:r>
        <w:rPr>
          <w:rFonts w:ascii="Times New Roman"/>
          <w:b w:val="false"/>
          <w:i w:val="false"/>
          <w:color w:val="000000"/>
          <w:sz w:val="28"/>
        </w:rPr>
        <w:t>
      2) обучение ориентировке на рабочем поле прибора;</w:t>
      </w:r>
    </w:p>
    <w:bookmarkEnd w:id="3091"/>
    <w:bookmarkStart w:name="z5241" w:id="3092"/>
    <w:p>
      <w:pPr>
        <w:spacing w:after="0"/>
        <w:ind w:left="0"/>
        <w:jc w:val="both"/>
      </w:pPr>
      <w:r>
        <w:rPr>
          <w:rFonts w:ascii="Times New Roman"/>
          <w:b w:val="false"/>
          <w:i w:val="false"/>
          <w:color w:val="000000"/>
          <w:sz w:val="28"/>
        </w:rPr>
        <w:t>
      3) формирование навыков подготовки прибора к работе;</w:t>
      </w:r>
    </w:p>
    <w:bookmarkEnd w:id="3092"/>
    <w:bookmarkStart w:name="z5242" w:id="3093"/>
    <w:p>
      <w:pPr>
        <w:spacing w:after="0"/>
        <w:ind w:left="0"/>
        <w:jc w:val="both"/>
      </w:pPr>
      <w:r>
        <w:rPr>
          <w:rFonts w:ascii="Times New Roman"/>
          <w:b w:val="false"/>
          <w:i w:val="false"/>
          <w:color w:val="000000"/>
          <w:sz w:val="28"/>
        </w:rPr>
        <w:t>
      4) обучение накаливанию точек.</w:t>
      </w:r>
    </w:p>
    <w:bookmarkEnd w:id="3093"/>
    <w:bookmarkStart w:name="z5243" w:id="3094"/>
    <w:p>
      <w:pPr>
        <w:spacing w:after="0"/>
        <w:ind w:left="0"/>
        <w:jc w:val="both"/>
      </w:pPr>
      <w:r>
        <w:rPr>
          <w:rFonts w:ascii="Times New Roman"/>
          <w:b w:val="false"/>
          <w:i w:val="false"/>
          <w:color w:val="000000"/>
          <w:sz w:val="28"/>
        </w:rPr>
        <w:t>
      103. Ожидаемые результаты:</w:t>
      </w:r>
    </w:p>
    <w:bookmarkEnd w:id="3094"/>
    <w:bookmarkStart w:name="z5244" w:id="3095"/>
    <w:p>
      <w:pPr>
        <w:spacing w:after="0"/>
        <w:ind w:left="0"/>
        <w:jc w:val="both"/>
      </w:pPr>
      <w:r>
        <w:rPr>
          <w:rFonts w:ascii="Times New Roman"/>
          <w:b w:val="false"/>
          <w:i w:val="false"/>
          <w:color w:val="000000"/>
          <w:sz w:val="28"/>
        </w:rPr>
        <w:t>
      1) выделяет отдельно каждый палец на своей руке по инструкции;</w:t>
      </w:r>
    </w:p>
    <w:bookmarkEnd w:id="3095"/>
    <w:bookmarkStart w:name="z5245" w:id="3096"/>
    <w:p>
      <w:pPr>
        <w:spacing w:after="0"/>
        <w:ind w:left="0"/>
        <w:jc w:val="both"/>
      </w:pPr>
      <w:r>
        <w:rPr>
          <w:rFonts w:ascii="Times New Roman"/>
          <w:b w:val="false"/>
          <w:i w:val="false"/>
          <w:color w:val="000000"/>
          <w:sz w:val="28"/>
        </w:rPr>
        <w:t>
      2) умеет захватывать и удерживать два предмета двумя руками;</w:t>
      </w:r>
    </w:p>
    <w:bookmarkEnd w:id="3096"/>
    <w:bookmarkStart w:name="z5246" w:id="3097"/>
    <w:p>
      <w:pPr>
        <w:spacing w:after="0"/>
        <w:ind w:left="0"/>
        <w:jc w:val="both"/>
      </w:pPr>
      <w:r>
        <w:rPr>
          <w:rFonts w:ascii="Times New Roman"/>
          <w:b w:val="false"/>
          <w:i w:val="false"/>
          <w:color w:val="000000"/>
          <w:sz w:val="28"/>
        </w:rPr>
        <w:t>
      3) различает с помощью осязания геометрические фигуры (круг, квадрат, треугольник);</w:t>
      </w:r>
    </w:p>
    <w:bookmarkEnd w:id="3097"/>
    <w:bookmarkStart w:name="z5247" w:id="3098"/>
    <w:p>
      <w:pPr>
        <w:spacing w:after="0"/>
        <w:ind w:left="0"/>
        <w:jc w:val="both"/>
      </w:pPr>
      <w:r>
        <w:rPr>
          <w:rFonts w:ascii="Times New Roman"/>
          <w:b w:val="false"/>
          <w:i w:val="false"/>
          <w:color w:val="000000"/>
          <w:sz w:val="28"/>
        </w:rPr>
        <w:t>
      4) умеет использовать осязательные приемы сравнения предметов по величине, структуре поверхности;</w:t>
      </w:r>
    </w:p>
    <w:bookmarkEnd w:id="3098"/>
    <w:bookmarkStart w:name="z5248" w:id="3099"/>
    <w:p>
      <w:pPr>
        <w:spacing w:after="0"/>
        <w:ind w:left="0"/>
        <w:jc w:val="both"/>
      </w:pPr>
      <w:r>
        <w:rPr>
          <w:rFonts w:ascii="Times New Roman"/>
          <w:b w:val="false"/>
          <w:i w:val="false"/>
          <w:color w:val="000000"/>
          <w:sz w:val="28"/>
        </w:rPr>
        <w:t xml:space="preserve">
      5) дифференцирует осязательные ощущения на уровне узнавания; </w:t>
      </w:r>
    </w:p>
    <w:bookmarkEnd w:id="3099"/>
    <w:bookmarkStart w:name="z5249" w:id="3100"/>
    <w:p>
      <w:pPr>
        <w:spacing w:after="0"/>
        <w:ind w:left="0"/>
        <w:jc w:val="both"/>
      </w:pPr>
      <w:r>
        <w:rPr>
          <w:rFonts w:ascii="Times New Roman"/>
          <w:b w:val="false"/>
          <w:i w:val="false"/>
          <w:color w:val="000000"/>
          <w:sz w:val="28"/>
        </w:rPr>
        <w:t>
      6) находит рельефные изображения точек на изобразительной плоскости;</w:t>
      </w:r>
    </w:p>
    <w:bookmarkEnd w:id="3100"/>
    <w:bookmarkStart w:name="z5250" w:id="3101"/>
    <w:p>
      <w:pPr>
        <w:spacing w:after="0"/>
        <w:ind w:left="0"/>
        <w:jc w:val="both"/>
      </w:pPr>
      <w:r>
        <w:rPr>
          <w:rFonts w:ascii="Times New Roman"/>
          <w:b w:val="false"/>
          <w:i w:val="false"/>
          <w:color w:val="000000"/>
          <w:sz w:val="28"/>
        </w:rPr>
        <w:t xml:space="preserve">
      7) умеет держать грифель в руке; </w:t>
      </w:r>
    </w:p>
    <w:bookmarkEnd w:id="3101"/>
    <w:bookmarkStart w:name="z5251" w:id="3102"/>
    <w:p>
      <w:pPr>
        <w:spacing w:after="0"/>
        <w:ind w:left="0"/>
        <w:jc w:val="both"/>
      </w:pPr>
      <w:r>
        <w:rPr>
          <w:rFonts w:ascii="Times New Roman"/>
          <w:b w:val="false"/>
          <w:i w:val="false"/>
          <w:color w:val="000000"/>
          <w:sz w:val="28"/>
        </w:rPr>
        <w:t>
      8) накалывает точки совместно с тифлопедагогом.</w:t>
      </w:r>
    </w:p>
    <w:bookmarkEnd w:id="3102"/>
    <w:bookmarkStart w:name="z5252" w:id="3103"/>
    <w:p>
      <w:pPr>
        <w:spacing w:after="0"/>
        <w:ind w:left="0"/>
        <w:jc w:val="both"/>
      </w:pPr>
      <w:r>
        <w:rPr>
          <w:rFonts w:ascii="Times New Roman"/>
          <w:b w:val="false"/>
          <w:i w:val="false"/>
          <w:color w:val="000000"/>
          <w:sz w:val="28"/>
        </w:rPr>
        <w:t>
      104. Ориентировка в пространстве включает: ориентировку в схеме тела, ориентировку в одежде, ориентировку относительно себя, моделирование предметно-пространственных отношений, технику передвижения, ориентировку с помощью сохранных анализаторов, ориентировку в замкнутом и свободном пространствах, ориентировку на микроплоскости.</w:t>
      </w:r>
    </w:p>
    <w:bookmarkEnd w:id="3103"/>
    <w:bookmarkStart w:name="z5253" w:id="3104"/>
    <w:p>
      <w:pPr>
        <w:spacing w:after="0"/>
        <w:ind w:left="0"/>
        <w:jc w:val="both"/>
      </w:pPr>
      <w:r>
        <w:rPr>
          <w:rFonts w:ascii="Times New Roman"/>
          <w:b w:val="false"/>
          <w:i w:val="false"/>
          <w:color w:val="000000"/>
          <w:sz w:val="28"/>
        </w:rPr>
        <w:t>
      105. Ориентировка в схеме тела. Обучение умениям:</w:t>
      </w:r>
    </w:p>
    <w:bookmarkEnd w:id="3104"/>
    <w:bookmarkStart w:name="z5254" w:id="3105"/>
    <w:p>
      <w:pPr>
        <w:spacing w:after="0"/>
        <w:ind w:left="0"/>
        <w:jc w:val="both"/>
      </w:pPr>
      <w:r>
        <w:rPr>
          <w:rFonts w:ascii="Times New Roman"/>
          <w:b w:val="false"/>
          <w:i w:val="false"/>
          <w:color w:val="000000"/>
          <w:sz w:val="28"/>
        </w:rPr>
        <w:t>
      1) определять парные части своего тела, тела куклы;</w:t>
      </w:r>
    </w:p>
    <w:bookmarkEnd w:id="3105"/>
    <w:bookmarkStart w:name="z5255" w:id="3106"/>
    <w:p>
      <w:pPr>
        <w:spacing w:after="0"/>
        <w:ind w:left="0"/>
        <w:jc w:val="both"/>
      </w:pPr>
      <w:r>
        <w:rPr>
          <w:rFonts w:ascii="Times New Roman"/>
          <w:b w:val="false"/>
          <w:i w:val="false"/>
          <w:color w:val="000000"/>
          <w:sz w:val="28"/>
        </w:rPr>
        <w:t xml:space="preserve">
      2) ориентироваться в их пространственном расположении. </w:t>
      </w:r>
    </w:p>
    <w:bookmarkEnd w:id="3106"/>
    <w:bookmarkStart w:name="z5256" w:id="3107"/>
    <w:p>
      <w:pPr>
        <w:spacing w:after="0"/>
        <w:ind w:left="0"/>
        <w:jc w:val="both"/>
      </w:pPr>
      <w:r>
        <w:rPr>
          <w:rFonts w:ascii="Times New Roman"/>
          <w:b w:val="false"/>
          <w:i w:val="false"/>
          <w:color w:val="000000"/>
          <w:sz w:val="28"/>
        </w:rPr>
        <w:t>
      106. Ориентировка в одежде. Обучение умениям:</w:t>
      </w:r>
    </w:p>
    <w:bookmarkEnd w:id="3107"/>
    <w:bookmarkStart w:name="z5257" w:id="3108"/>
    <w:p>
      <w:pPr>
        <w:spacing w:after="0"/>
        <w:ind w:left="0"/>
        <w:jc w:val="both"/>
      </w:pPr>
      <w:r>
        <w:rPr>
          <w:rFonts w:ascii="Times New Roman"/>
          <w:b w:val="false"/>
          <w:i w:val="false"/>
          <w:color w:val="000000"/>
          <w:sz w:val="28"/>
        </w:rPr>
        <w:t>
      1) различать и называть детали одежды;</w:t>
      </w:r>
    </w:p>
    <w:bookmarkEnd w:id="3108"/>
    <w:bookmarkStart w:name="z5258" w:id="3109"/>
    <w:p>
      <w:pPr>
        <w:spacing w:after="0"/>
        <w:ind w:left="0"/>
        <w:jc w:val="both"/>
      </w:pPr>
      <w:r>
        <w:rPr>
          <w:rFonts w:ascii="Times New Roman"/>
          <w:b w:val="false"/>
          <w:i w:val="false"/>
          <w:color w:val="000000"/>
          <w:sz w:val="28"/>
        </w:rPr>
        <w:t>
      2) ориентироваться в пространственном расположении деталей своей одежды.</w:t>
      </w:r>
    </w:p>
    <w:bookmarkEnd w:id="3109"/>
    <w:bookmarkStart w:name="z5259" w:id="3110"/>
    <w:p>
      <w:pPr>
        <w:spacing w:after="0"/>
        <w:ind w:left="0"/>
        <w:jc w:val="both"/>
      </w:pPr>
      <w:r>
        <w:rPr>
          <w:rFonts w:ascii="Times New Roman"/>
          <w:b w:val="false"/>
          <w:i w:val="false"/>
          <w:color w:val="000000"/>
          <w:sz w:val="28"/>
        </w:rPr>
        <w:t>
      107. Ориентировка относительно себя. Обучение умениям:</w:t>
      </w:r>
    </w:p>
    <w:bookmarkEnd w:id="3110"/>
    <w:bookmarkStart w:name="z5260" w:id="3111"/>
    <w:p>
      <w:pPr>
        <w:spacing w:after="0"/>
        <w:ind w:left="0"/>
        <w:jc w:val="both"/>
      </w:pPr>
      <w:r>
        <w:rPr>
          <w:rFonts w:ascii="Times New Roman"/>
          <w:b w:val="false"/>
          <w:i w:val="false"/>
          <w:color w:val="000000"/>
          <w:sz w:val="28"/>
        </w:rPr>
        <w:t>
      1) определять и словесно обозначать парно-противоположные направления пространства (вперед-назад, вверх-вниз, направо-налево);</w:t>
      </w:r>
    </w:p>
    <w:bookmarkEnd w:id="3111"/>
    <w:bookmarkStart w:name="z5261" w:id="3112"/>
    <w:p>
      <w:pPr>
        <w:spacing w:after="0"/>
        <w:ind w:left="0"/>
        <w:jc w:val="both"/>
      </w:pPr>
      <w:r>
        <w:rPr>
          <w:rFonts w:ascii="Times New Roman"/>
          <w:b w:val="false"/>
          <w:i w:val="false"/>
          <w:color w:val="000000"/>
          <w:sz w:val="28"/>
        </w:rPr>
        <w:t>
      2) определять расположение предметов в ближайшем пространстве по отношению к себе.</w:t>
      </w:r>
    </w:p>
    <w:bookmarkEnd w:id="3112"/>
    <w:bookmarkStart w:name="z5262" w:id="3113"/>
    <w:p>
      <w:pPr>
        <w:spacing w:after="0"/>
        <w:ind w:left="0"/>
        <w:jc w:val="both"/>
      </w:pPr>
      <w:r>
        <w:rPr>
          <w:rFonts w:ascii="Times New Roman"/>
          <w:b w:val="false"/>
          <w:i w:val="false"/>
          <w:color w:val="000000"/>
          <w:sz w:val="28"/>
        </w:rPr>
        <w:t>
      108. Моделирование предметно-пространственных отношений. Совершенствование умений моделировать пространственные отношения из нескольких игрушек по образцу и инструкции.</w:t>
      </w:r>
    </w:p>
    <w:bookmarkEnd w:id="3113"/>
    <w:bookmarkStart w:name="z5263" w:id="3114"/>
    <w:p>
      <w:pPr>
        <w:spacing w:after="0"/>
        <w:ind w:left="0"/>
        <w:jc w:val="both"/>
      </w:pPr>
      <w:r>
        <w:rPr>
          <w:rFonts w:ascii="Times New Roman"/>
          <w:b w:val="false"/>
          <w:i w:val="false"/>
          <w:color w:val="000000"/>
          <w:sz w:val="28"/>
        </w:rPr>
        <w:t>
      109. Техника передвижения:</w:t>
      </w:r>
    </w:p>
    <w:bookmarkEnd w:id="3114"/>
    <w:bookmarkStart w:name="z5264" w:id="3115"/>
    <w:p>
      <w:pPr>
        <w:spacing w:after="0"/>
        <w:ind w:left="0"/>
        <w:jc w:val="both"/>
      </w:pPr>
      <w:r>
        <w:rPr>
          <w:rFonts w:ascii="Times New Roman"/>
          <w:b w:val="false"/>
          <w:i w:val="false"/>
          <w:color w:val="000000"/>
          <w:sz w:val="28"/>
        </w:rPr>
        <w:t>
      1) развитие навыков самостоятельного передвижения вдоль постоянного ориентира (перила лестницы, стена);</w:t>
      </w:r>
    </w:p>
    <w:bookmarkEnd w:id="3115"/>
    <w:bookmarkStart w:name="z5265" w:id="3116"/>
    <w:p>
      <w:pPr>
        <w:spacing w:after="0"/>
        <w:ind w:left="0"/>
        <w:jc w:val="both"/>
      </w:pPr>
      <w:r>
        <w:rPr>
          <w:rFonts w:ascii="Times New Roman"/>
          <w:b w:val="false"/>
          <w:i w:val="false"/>
          <w:color w:val="000000"/>
          <w:sz w:val="28"/>
        </w:rPr>
        <w:t>
      2) обучение незрячих детей передвижению в паре с зрячими сверстниками.</w:t>
      </w:r>
    </w:p>
    <w:bookmarkEnd w:id="3116"/>
    <w:bookmarkStart w:name="z5266" w:id="3117"/>
    <w:p>
      <w:pPr>
        <w:spacing w:after="0"/>
        <w:ind w:left="0"/>
        <w:jc w:val="both"/>
      </w:pPr>
      <w:r>
        <w:rPr>
          <w:rFonts w:ascii="Times New Roman"/>
          <w:b w:val="false"/>
          <w:i w:val="false"/>
          <w:color w:val="000000"/>
          <w:sz w:val="28"/>
        </w:rPr>
        <w:t>
      110. Ориентировка с помощью сохранных анализаторов.</w:t>
      </w:r>
    </w:p>
    <w:bookmarkEnd w:id="3117"/>
    <w:bookmarkStart w:name="z5267" w:id="3118"/>
    <w:p>
      <w:pPr>
        <w:spacing w:after="0"/>
        <w:ind w:left="0"/>
        <w:jc w:val="both"/>
      </w:pPr>
      <w:r>
        <w:rPr>
          <w:rFonts w:ascii="Times New Roman"/>
          <w:b w:val="false"/>
          <w:i w:val="false"/>
          <w:color w:val="000000"/>
          <w:sz w:val="28"/>
        </w:rPr>
        <w:t>
      111. Совершенствование умений:</w:t>
      </w:r>
    </w:p>
    <w:bookmarkEnd w:id="3118"/>
    <w:bookmarkStart w:name="z5268" w:id="3119"/>
    <w:p>
      <w:pPr>
        <w:spacing w:after="0"/>
        <w:ind w:left="0"/>
        <w:jc w:val="both"/>
      </w:pPr>
      <w:r>
        <w:rPr>
          <w:rFonts w:ascii="Times New Roman"/>
          <w:b w:val="false"/>
          <w:i w:val="false"/>
          <w:color w:val="000000"/>
          <w:sz w:val="28"/>
        </w:rPr>
        <w:t>
      1) использовать зрительные ориентиры в пространственной ориентировке;</w:t>
      </w:r>
    </w:p>
    <w:bookmarkEnd w:id="3119"/>
    <w:bookmarkStart w:name="z5269" w:id="3120"/>
    <w:p>
      <w:pPr>
        <w:spacing w:after="0"/>
        <w:ind w:left="0"/>
        <w:jc w:val="both"/>
      </w:pPr>
      <w:r>
        <w:rPr>
          <w:rFonts w:ascii="Times New Roman"/>
          <w:b w:val="false"/>
          <w:i w:val="false"/>
          <w:color w:val="000000"/>
          <w:sz w:val="28"/>
        </w:rPr>
        <w:t>
      2) локализовать направление неподвижного источника звука (с зрительным контролем и без него) и передвигаться в его направлении.</w:t>
      </w:r>
    </w:p>
    <w:bookmarkEnd w:id="3120"/>
    <w:bookmarkStart w:name="z5270" w:id="3121"/>
    <w:p>
      <w:pPr>
        <w:spacing w:after="0"/>
        <w:ind w:left="0"/>
        <w:jc w:val="both"/>
      </w:pPr>
      <w:r>
        <w:rPr>
          <w:rFonts w:ascii="Times New Roman"/>
          <w:b w:val="false"/>
          <w:i w:val="false"/>
          <w:color w:val="000000"/>
          <w:sz w:val="28"/>
        </w:rPr>
        <w:t>
      112. Обучение умениям:</w:t>
      </w:r>
    </w:p>
    <w:bookmarkEnd w:id="3121"/>
    <w:bookmarkStart w:name="z5271" w:id="3122"/>
    <w:p>
      <w:pPr>
        <w:spacing w:after="0"/>
        <w:ind w:left="0"/>
        <w:jc w:val="both"/>
      </w:pPr>
      <w:r>
        <w:rPr>
          <w:rFonts w:ascii="Times New Roman"/>
          <w:b w:val="false"/>
          <w:i w:val="false"/>
          <w:color w:val="000000"/>
          <w:sz w:val="28"/>
        </w:rPr>
        <w:t>
      1) узнавать предметы по звукам, сопровождающим действие с ними, локализовать направление источника звука;</w:t>
      </w:r>
    </w:p>
    <w:bookmarkEnd w:id="3122"/>
    <w:bookmarkStart w:name="z5272" w:id="3123"/>
    <w:p>
      <w:pPr>
        <w:spacing w:after="0"/>
        <w:ind w:left="0"/>
        <w:jc w:val="both"/>
      </w:pPr>
      <w:r>
        <w:rPr>
          <w:rFonts w:ascii="Times New Roman"/>
          <w:b w:val="false"/>
          <w:i w:val="false"/>
          <w:color w:val="000000"/>
          <w:sz w:val="28"/>
        </w:rPr>
        <w:t>
      2) различать подошвами ног твердое и мягкое (ковровое) покрытие пола в помещении, использовать осязательные ориентиры (характер напольного покрытия) в пространственной ориентировке.</w:t>
      </w:r>
    </w:p>
    <w:bookmarkEnd w:id="3123"/>
    <w:bookmarkStart w:name="z5273" w:id="3124"/>
    <w:p>
      <w:pPr>
        <w:spacing w:after="0"/>
        <w:ind w:left="0"/>
        <w:jc w:val="both"/>
      </w:pPr>
      <w:r>
        <w:rPr>
          <w:rFonts w:ascii="Times New Roman"/>
          <w:b w:val="false"/>
          <w:i w:val="false"/>
          <w:color w:val="000000"/>
          <w:sz w:val="28"/>
        </w:rPr>
        <w:t>
      113. Ориентировка в замкнутом и свободном пространствах.</w:t>
      </w:r>
    </w:p>
    <w:bookmarkEnd w:id="3124"/>
    <w:bookmarkStart w:name="z5274" w:id="3125"/>
    <w:p>
      <w:pPr>
        <w:spacing w:after="0"/>
        <w:ind w:left="0"/>
        <w:jc w:val="both"/>
      </w:pPr>
      <w:r>
        <w:rPr>
          <w:rFonts w:ascii="Times New Roman"/>
          <w:b w:val="false"/>
          <w:i w:val="false"/>
          <w:color w:val="000000"/>
          <w:sz w:val="28"/>
        </w:rPr>
        <w:t>
      114. Формирование знаний:</w:t>
      </w:r>
    </w:p>
    <w:bookmarkEnd w:id="3125"/>
    <w:bookmarkStart w:name="z5275" w:id="3126"/>
    <w:p>
      <w:pPr>
        <w:spacing w:after="0"/>
        <w:ind w:left="0"/>
        <w:jc w:val="both"/>
      </w:pPr>
      <w:r>
        <w:rPr>
          <w:rFonts w:ascii="Times New Roman"/>
          <w:b w:val="false"/>
          <w:i w:val="false"/>
          <w:color w:val="000000"/>
          <w:sz w:val="28"/>
        </w:rPr>
        <w:t>
      1) о пространственном расположении своей группы, музыкального и спортивного залов, кабинета окулиста в пространстве детского сада; участка для прогулки на территории детского сада;</w:t>
      </w:r>
    </w:p>
    <w:bookmarkEnd w:id="3126"/>
    <w:bookmarkStart w:name="z5276" w:id="3127"/>
    <w:p>
      <w:pPr>
        <w:spacing w:after="0"/>
        <w:ind w:left="0"/>
        <w:jc w:val="both"/>
      </w:pPr>
      <w:r>
        <w:rPr>
          <w:rFonts w:ascii="Times New Roman"/>
          <w:b w:val="false"/>
          <w:i w:val="false"/>
          <w:color w:val="000000"/>
          <w:sz w:val="28"/>
        </w:rPr>
        <w:t xml:space="preserve">
      2) о предметах, наполняющих пространство, и их пространственном расположении. </w:t>
      </w:r>
    </w:p>
    <w:bookmarkEnd w:id="3127"/>
    <w:bookmarkStart w:name="z5277" w:id="3128"/>
    <w:p>
      <w:pPr>
        <w:spacing w:after="0"/>
        <w:ind w:left="0"/>
        <w:jc w:val="both"/>
      </w:pPr>
      <w:r>
        <w:rPr>
          <w:rFonts w:ascii="Times New Roman"/>
          <w:b w:val="false"/>
          <w:i w:val="false"/>
          <w:color w:val="000000"/>
          <w:sz w:val="28"/>
        </w:rPr>
        <w:t>
      115. Обучение использованию этих предметов в качестве ориентиров в практической ориентировке.</w:t>
      </w:r>
    </w:p>
    <w:bookmarkEnd w:id="3128"/>
    <w:bookmarkStart w:name="z5278" w:id="3129"/>
    <w:p>
      <w:pPr>
        <w:spacing w:after="0"/>
        <w:ind w:left="0"/>
        <w:jc w:val="both"/>
      </w:pPr>
      <w:r>
        <w:rPr>
          <w:rFonts w:ascii="Times New Roman"/>
          <w:b w:val="false"/>
          <w:i w:val="false"/>
          <w:color w:val="000000"/>
          <w:sz w:val="28"/>
        </w:rPr>
        <w:t>
      116. Ориентировка на микроплоскости. Обучение умениям:</w:t>
      </w:r>
    </w:p>
    <w:bookmarkEnd w:id="3129"/>
    <w:bookmarkStart w:name="z5279" w:id="3130"/>
    <w:p>
      <w:pPr>
        <w:spacing w:after="0"/>
        <w:ind w:left="0"/>
        <w:jc w:val="both"/>
      </w:pPr>
      <w:r>
        <w:rPr>
          <w:rFonts w:ascii="Times New Roman"/>
          <w:b w:val="false"/>
          <w:i w:val="false"/>
          <w:color w:val="000000"/>
          <w:sz w:val="28"/>
        </w:rPr>
        <w:t>
      1) определять стороны и середину микроплоскости;</w:t>
      </w:r>
    </w:p>
    <w:bookmarkEnd w:id="3130"/>
    <w:bookmarkStart w:name="z5280" w:id="3131"/>
    <w:p>
      <w:pPr>
        <w:spacing w:after="0"/>
        <w:ind w:left="0"/>
        <w:jc w:val="both"/>
      </w:pPr>
      <w:r>
        <w:rPr>
          <w:rFonts w:ascii="Times New Roman"/>
          <w:b w:val="false"/>
          <w:i w:val="false"/>
          <w:color w:val="000000"/>
          <w:sz w:val="28"/>
        </w:rPr>
        <w:t>
      2) определять пространственное положение предмета на микроплоскости.</w:t>
      </w:r>
    </w:p>
    <w:bookmarkEnd w:id="3131"/>
    <w:bookmarkStart w:name="z5281" w:id="3132"/>
    <w:p>
      <w:pPr>
        <w:spacing w:after="0"/>
        <w:ind w:left="0"/>
        <w:jc w:val="both"/>
      </w:pPr>
      <w:r>
        <w:rPr>
          <w:rFonts w:ascii="Times New Roman"/>
          <w:b w:val="false"/>
          <w:i w:val="false"/>
          <w:color w:val="000000"/>
          <w:sz w:val="28"/>
        </w:rPr>
        <w:t>
      117. Ожидаемые результаты:</w:t>
      </w:r>
    </w:p>
    <w:bookmarkEnd w:id="3132"/>
    <w:bookmarkStart w:name="z5282" w:id="3133"/>
    <w:p>
      <w:pPr>
        <w:spacing w:after="0"/>
        <w:ind w:left="0"/>
        <w:jc w:val="both"/>
      </w:pPr>
      <w:r>
        <w:rPr>
          <w:rFonts w:ascii="Times New Roman"/>
          <w:b w:val="false"/>
          <w:i w:val="false"/>
          <w:color w:val="000000"/>
          <w:sz w:val="28"/>
        </w:rPr>
        <w:t>
      1) знает направления пространства по отношению к себе, определяет пространственное расположение предметов относительно себя;</w:t>
      </w:r>
    </w:p>
    <w:bookmarkEnd w:id="3133"/>
    <w:bookmarkStart w:name="z5283" w:id="3134"/>
    <w:p>
      <w:pPr>
        <w:spacing w:after="0"/>
        <w:ind w:left="0"/>
        <w:jc w:val="both"/>
      </w:pPr>
      <w:r>
        <w:rPr>
          <w:rFonts w:ascii="Times New Roman"/>
          <w:b w:val="false"/>
          <w:i w:val="false"/>
          <w:color w:val="000000"/>
          <w:sz w:val="28"/>
        </w:rPr>
        <w:t>
      2) умеет моделировать пространственные отношения из нескольких игрушек по образцу и инструкции;</w:t>
      </w:r>
    </w:p>
    <w:bookmarkEnd w:id="3134"/>
    <w:bookmarkStart w:name="z5284" w:id="3135"/>
    <w:p>
      <w:pPr>
        <w:spacing w:after="0"/>
        <w:ind w:left="0"/>
        <w:jc w:val="both"/>
      </w:pPr>
      <w:r>
        <w:rPr>
          <w:rFonts w:ascii="Times New Roman"/>
          <w:b w:val="false"/>
          <w:i w:val="false"/>
          <w:color w:val="000000"/>
          <w:sz w:val="28"/>
        </w:rPr>
        <w:t>
      3) знает пространственное расположение знакомых помещений детского сада;</w:t>
      </w:r>
    </w:p>
    <w:bookmarkEnd w:id="3135"/>
    <w:bookmarkStart w:name="z5285" w:id="3136"/>
    <w:p>
      <w:pPr>
        <w:spacing w:after="0"/>
        <w:ind w:left="0"/>
        <w:jc w:val="both"/>
      </w:pPr>
      <w:r>
        <w:rPr>
          <w:rFonts w:ascii="Times New Roman"/>
          <w:b w:val="false"/>
          <w:i w:val="false"/>
          <w:color w:val="000000"/>
          <w:sz w:val="28"/>
        </w:rPr>
        <w:t>
      4) умеет использовать зрительные, осязательные, звуковые ориентиры в пространственной ориентировке;</w:t>
      </w:r>
    </w:p>
    <w:bookmarkEnd w:id="3136"/>
    <w:bookmarkStart w:name="z5286" w:id="3137"/>
    <w:p>
      <w:pPr>
        <w:spacing w:after="0"/>
        <w:ind w:left="0"/>
        <w:jc w:val="both"/>
      </w:pPr>
      <w:r>
        <w:rPr>
          <w:rFonts w:ascii="Times New Roman"/>
          <w:b w:val="false"/>
          <w:i w:val="false"/>
          <w:color w:val="000000"/>
          <w:sz w:val="28"/>
        </w:rPr>
        <w:t>
      5) определяет стороны и середину микроплоскости.</w:t>
      </w:r>
    </w:p>
    <w:bookmarkEnd w:id="3137"/>
    <w:bookmarkStart w:name="z5287" w:id="3138"/>
    <w:p>
      <w:pPr>
        <w:spacing w:after="0"/>
        <w:ind w:left="0"/>
        <w:jc w:val="left"/>
      </w:pPr>
      <w:r>
        <w:rPr>
          <w:rFonts w:ascii="Times New Roman"/>
          <w:b/>
          <w:i w:val="false"/>
          <w:color w:val="000000"/>
        </w:rPr>
        <w:t xml:space="preserve"> Параграф 3. 2 полугодие</w:t>
      </w:r>
    </w:p>
    <w:bookmarkEnd w:id="3138"/>
    <w:bookmarkStart w:name="z5288" w:id="3139"/>
    <w:p>
      <w:pPr>
        <w:spacing w:after="0"/>
        <w:ind w:left="0"/>
        <w:jc w:val="both"/>
      </w:pPr>
      <w:r>
        <w:rPr>
          <w:rFonts w:ascii="Times New Roman"/>
          <w:b w:val="false"/>
          <w:i w:val="false"/>
          <w:color w:val="000000"/>
          <w:sz w:val="28"/>
        </w:rPr>
        <w:t>
      118. Зрительное восприятие включает: зрительно-поисковую деятельность, сенсорные эталоны (форма, величина, цвет), предметы и предметные изображения, восприятие пространства, зрительно-моторные координации.</w:t>
      </w:r>
    </w:p>
    <w:bookmarkEnd w:id="3139"/>
    <w:bookmarkStart w:name="z5289" w:id="3140"/>
    <w:p>
      <w:pPr>
        <w:spacing w:after="0"/>
        <w:ind w:left="0"/>
        <w:jc w:val="both"/>
      </w:pPr>
      <w:r>
        <w:rPr>
          <w:rFonts w:ascii="Times New Roman"/>
          <w:b w:val="false"/>
          <w:i w:val="false"/>
          <w:color w:val="000000"/>
          <w:sz w:val="28"/>
        </w:rPr>
        <w:t>
      119. Зрительно-поисковая деятельность. Развитие способности находить и удерживать зрительный стимул в поле зрения.</w:t>
      </w:r>
    </w:p>
    <w:bookmarkEnd w:id="3140"/>
    <w:bookmarkStart w:name="z5290" w:id="3141"/>
    <w:p>
      <w:pPr>
        <w:spacing w:after="0"/>
        <w:ind w:left="0"/>
        <w:jc w:val="both"/>
      </w:pPr>
      <w:r>
        <w:rPr>
          <w:rFonts w:ascii="Times New Roman"/>
          <w:b w:val="false"/>
          <w:i w:val="false"/>
          <w:color w:val="000000"/>
          <w:sz w:val="28"/>
        </w:rPr>
        <w:t>
      120. Сенсорные эталоны. Совершенствование умений:</w:t>
      </w:r>
    </w:p>
    <w:bookmarkEnd w:id="3141"/>
    <w:bookmarkStart w:name="z5291" w:id="3142"/>
    <w:p>
      <w:pPr>
        <w:spacing w:after="0"/>
        <w:ind w:left="0"/>
        <w:jc w:val="both"/>
      </w:pPr>
      <w:r>
        <w:rPr>
          <w:rFonts w:ascii="Times New Roman"/>
          <w:b w:val="false"/>
          <w:i w:val="false"/>
          <w:color w:val="000000"/>
          <w:sz w:val="28"/>
        </w:rPr>
        <w:t xml:space="preserve">
      1) узнавать геометрические фигуры (круг, квадрат, треугольник) в силуэтном и контурном изображении; </w:t>
      </w:r>
    </w:p>
    <w:bookmarkEnd w:id="3142"/>
    <w:bookmarkStart w:name="z5292" w:id="3143"/>
    <w:p>
      <w:pPr>
        <w:spacing w:after="0"/>
        <w:ind w:left="0"/>
        <w:jc w:val="both"/>
      </w:pPr>
      <w:r>
        <w:rPr>
          <w:rFonts w:ascii="Times New Roman"/>
          <w:b w:val="false"/>
          <w:i w:val="false"/>
          <w:color w:val="000000"/>
          <w:sz w:val="28"/>
        </w:rPr>
        <w:t>
      2) локализовать геометрические фигуры в силуэтном и контурном изображении и объемные тела (шар, куб) из множества других.</w:t>
      </w:r>
    </w:p>
    <w:bookmarkEnd w:id="3143"/>
    <w:bookmarkStart w:name="z5293" w:id="3144"/>
    <w:p>
      <w:pPr>
        <w:spacing w:after="0"/>
        <w:ind w:left="0"/>
        <w:jc w:val="both"/>
      </w:pPr>
      <w:r>
        <w:rPr>
          <w:rFonts w:ascii="Times New Roman"/>
          <w:b w:val="false"/>
          <w:i w:val="false"/>
          <w:color w:val="000000"/>
          <w:sz w:val="28"/>
        </w:rPr>
        <w:t>
      121. Обучение умениям:</w:t>
      </w:r>
    </w:p>
    <w:bookmarkEnd w:id="3144"/>
    <w:bookmarkStart w:name="z5294" w:id="3145"/>
    <w:p>
      <w:pPr>
        <w:spacing w:after="0"/>
        <w:ind w:left="0"/>
        <w:jc w:val="both"/>
      </w:pPr>
      <w:r>
        <w:rPr>
          <w:rFonts w:ascii="Times New Roman"/>
          <w:b w:val="false"/>
          <w:i w:val="false"/>
          <w:color w:val="000000"/>
          <w:sz w:val="28"/>
        </w:rPr>
        <w:t>
      1) соотносить эталонную форму (шар, куб, круг, квадрат, треугольник) с формой реальных предметов и плоскостных изображений простой конфигурации, определять основную форму предмета;</w:t>
      </w:r>
    </w:p>
    <w:bookmarkEnd w:id="3145"/>
    <w:bookmarkStart w:name="z5295" w:id="3146"/>
    <w:p>
      <w:pPr>
        <w:spacing w:after="0"/>
        <w:ind w:left="0"/>
        <w:jc w:val="both"/>
      </w:pPr>
      <w:r>
        <w:rPr>
          <w:rFonts w:ascii="Times New Roman"/>
          <w:b w:val="false"/>
          <w:i w:val="false"/>
          <w:color w:val="000000"/>
          <w:sz w:val="28"/>
        </w:rPr>
        <w:t>
      2) группировать предметы и их изображения по признаку формы;</w:t>
      </w:r>
    </w:p>
    <w:bookmarkEnd w:id="3146"/>
    <w:bookmarkStart w:name="z5296" w:id="3147"/>
    <w:p>
      <w:pPr>
        <w:spacing w:after="0"/>
        <w:ind w:left="0"/>
        <w:jc w:val="both"/>
      </w:pPr>
      <w:r>
        <w:rPr>
          <w:rFonts w:ascii="Times New Roman"/>
          <w:b w:val="false"/>
          <w:i w:val="false"/>
          <w:color w:val="000000"/>
          <w:sz w:val="28"/>
        </w:rPr>
        <w:t>
      3) сравнивать два контрастных и одинаковых предмета по длине, высоте;</w:t>
      </w:r>
    </w:p>
    <w:bookmarkEnd w:id="3147"/>
    <w:bookmarkStart w:name="z5297" w:id="3148"/>
    <w:p>
      <w:pPr>
        <w:spacing w:after="0"/>
        <w:ind w:left="0"/>
        <w:jc w:val="both"/>
      </w:pPr>
      <w:r>
        <w:rPr>
          <w:rFonts w:ascii="Times New Roman"/>
          <w:b w:val="false"/>
          <w:i w:val="false"/>
          <w:color w:val="000000"/>
          <w:sz w:val="28"/>
        </w:rPr>
        <w:t>
      4) группировать однородные предметы по длине, высоте;</w:t>
      </w:r>
    </w:p>
    <w:bookmarkEnd w:id="3148"/>
    <w:bookmarkStart w:name="z5298" w:id="3149"/>
    <w:p>
      <w:pPr>
        <w:spacing w:after="0"/>
        <w:ind w:left="0"/>
        <w:jc w:val="both"/>
      </w:pPr>
      <w:r>
        <w:rPr>
          <w:rFonts w:ascii="Times New Roman"/>
          <w:b w:val="false"/>
          <w:i w:val="false"/>
          <w:color w:val="000000"/>
          <w:sz w:val="28"/>
        </w:rPr>
        <w:t>
      5) дифференцировать цвета, близкие в цветовой гамме (красный-желтый-оранжевый);</w:t>
      </w:r>
    </w:p>
    <w:bookmarkEnd w:id="3149"/>
    <w:bookmarkStart w:name="z5299" w:id="3150"/>
    <w:p>
      <w:pPr>
        <w:spacing w:after="0"/>
        <w:ind w:left="0"/>
        <w:jc w:val="both"/>
      </w:pPr>
      <w:r>
        <w:rPr>
          <w:rFonts w:ascii="Times New Roman"/>
          <w:b w:val="false"/>
          <w:i w:val="false"/>
          <w:color w:val="000000"/>
          <w:sz w:val="28"/>
        </w:rPr>
        <w:t>
      6) локализовать цвета из близких в цветовой гамме (выбор из 2-3 цветов) с постепенным уменьшением размера локализуемых объектов и увеличением множества, из которого производится выбор;</w:t>
      </w:r>
    </w:p>
    <w:bookmarkEnd w:id="3150"/>
    <w:bookmarkStart w:name="z5300" w:id="3151"/>
    <w:p>
      <w:pPr>
        <w:spacing w:after="0"/>
        <w:ind w:left="0"/>
        <w:jc w:val="both"/>
      </w:pPr>
      <w:r>
        <w:rPr>
          <w:rFonts w:ascii="Times New Roman"/>
          <w:b w:val="false"/>
          <w:i w:val="false"/>
          <w:color w:val="000000"/>
          <w:sz w:val="28"/>
        </w:rPr>
        <w:t>
      7) использовать сенсорные эталоны при анализе свойств и качеств предметов окружающего мира.</w:t>
      </w:r>
    </w:p>
    <w:bookmarkEnd w:id="3151"/>
    <w:bookmarkStart w:name="z5301" w:id="3152"/>
    <w:p>
      <w:pPr>
        <w:spacing w:after="0"/>
        <w:ind w:left="0"/>
        <w:jc w:val="both"/>
      </w:pPr>
      <w:r>
        <w:rPr>
          <w:rFonts w:ascii="Times New Roman"/>
          <w:b w:val="false"/>
          <w:i w:val="false"/>
          <w:color w:val="000000"/>
          <w:sz w:val="28"/>
        </w:rPr>
        <w:t>
      122. Предметы и предметные изображения:</w:t>
      </w:r>
    </w:p>
    <w:bookmarkEnd w:id="3152"/>
    <w:bookmarkStart w:name="z5302" w:id="3153"/>
    <w:p>
      <w:pPr>
        <w:spacing w:after="0"/>
        <w:ind w:left="0"/>
        <w:jc w:val="both"/>
      </w:pPr>
      <w:r>
        <w:rPr>
          <w:rFonts w:ascii="Times New Roman"/>
          <w:b w:val="false"/>
          <w:i w:val="false"/>
          <w:color w:val="000000"/>
          <w:sz w:val="28"/>
        </w:rPr>
        <w:t>
      1) развитие умений узнавать предметы, предложенные для восприятия в разных модальностях (натуральный предмет, реальное, силуэтное, контурное изображение);</w:t>
      </w:r>
    </w:p>
    <w:bookmarkEnd w:id="3153"/>
    <w:bookmarkStart w:name="z5303" w:id="3154"/>
    <w:p>
      <w:pPr>
        <w:spacing w:after="0"/>
        <w:ind w:left="0"/>
        <w:jc w:val="both"/>
      </w:pPr>
      <w:r>
        <w:rPr>
          <w:rFonts w:ascii="Times New Roman"/>
          <w:b w:val="false"/>
          <w:i w:val="false"/>
          <w:color w:val="000000"/>
          <w:sz w:val="28"/>
        </w:rPr>
        <w:t>
      2) развитие умений сравнивать предметы по общим и отличительным признакам;</w:t>
      </w:r>
    </w:p>
    <w:bookmarkEnd w:id="3154"/>
    <w:bookmarkStart w:name="z5304" w:id="3155"/>
    <w:p>
      <w:pPr>
        <w:spacing w:after="0"/>
        <w:ind w:left="0"/>
        <w:jc w:val="both"/>
      </w:pPr>
      <w:r>
        <w:rPr>
          <w:rFonts w:ascii="Times New Roman"/>
          <w:b w:val="false"/>
          <w:i w:val="false"/>
          <w:color w:val="000000"/>
          <w:sz w:val="28"/>
        </w:rPr>
        <w:t>
      3) обучение умению узнавать предмет и его изображение в разных ракурсах (спереди, сзади);</w:t>
      </w:r>
    </w:p>
    <w:bookmarkEnd w:id="3155"/>
    <w:bookmarkStart w:name="z5305" w:id="3156"/>
    <w:p>
      <w:pPr>
        <w:spacing w:after="0"/>
        <w:ind w:left="0"/>
        <w:jc w:val="both"/>
      </w:pPr>
      <w:r>
        <w:rPr>
          <w:rFonts w:ascii="Times New Roman"/>
          <w:b w:val="false"/>
          <w:i w:val="false"/>
          <w:color w:val="000000"/>
          <w:sz w:val="28"/>
        </w:rPr>
        <w:t>
      4) формирование обобщающих понятий.</w:t>
      </w:r>
    </w:p>
    <w:bookmarkEnd w:id="3156"/>
    <w:bookmarkStart w:name="z5306" w:id="3157"/>
    <w:p>
      <w:pPr>
        <w:spacing w:after="0"/>
        <w:ind w:left="0"/>
        <w:jc w:val="both"/>
      </w:pPr>
      <w:r>
        <w:rPr>
          <w:rFonts w:ascii="Times New Roman"/>
          <w:b w:val="false"/>
          <w:i w:val="false"/>
          <w:color w:val="000000"/>
          <w:sz w:val="28"/>
        </w:rPr>
        <w:t>
      123. Восприятие пространства. Формирование способности зрительно определять расстояние от себя до 2-х предметов в ближайшем и большом пространствах с последующим уменьшением расстояния между ними.</w:t>
      </w:r>
    </w:p>
    <w:bookmarkEnd w:id="3157"/>
    <w:bookmarkStart w:name="z5307" w:id="3158"/>
    <w:p>
      <w:pPr>
        <w:spacing w:after="0"/>
        <w:ind w:left="0"/>
        <w:jc w:val="both"/>
      </w:pPr>
      <w:r>
        <w:rPr>
          <w:rFonts w:ascii="Times New Roman"/>
          <w:b w:val="false"/>
          <w:i w:val="false"/>
          <w:color w:val="000000"/>
          <w:sz w:val="28"/>
        </w:rPr>
        <w:t xml:space="preserve">
      124. Зрительно-моторные координации. Обучение умению обводить по контуру, трафарету, опорным точкам изображения геометрических фигур, предметов простой конфигурации. </w:t>
      </w:r>
    </w:p>
    <w:bookmarkEnd w:id="3158"/>
    <w:bookmarkStart w:name="z5308" w:id="3159"/>
    <w:p>
      <w:pPr>
        <w:spacing w:after="0"/>
        <w:ind w:left="0"/>
        <w:jc w:val="both"/>
      </w:pPr>
      <w:r>
        <w:rPr>
          <w:rFonts w:ascii="Times New Roman"/>
          <w:b w:val="false"/>
          <w:i w:val="false"/>
          <w:color w:val="000000"/>
          <w:sz w:val="28"/>
        </w:rPr>
        <w:t>
      125. Зрение в жизни человека:</w:t>
      </w:r>
    </w:p>
    <w:bookmarkEnd w:id="3159"/>
    <w:bookmarkStart w:name="z5309" w:id="3160"/>
    <w:p>
      <w:pPr>
        <w:spacing w:after="0"/>
        <w:ind w:left="0"/>
        <w:jc w:val="both"/>
      </w:pPr>
      <w:r>
        <w:rPr>
          <w:rFonts w:ascii="Times New Roman"/>
          <w:b w:val="false"/>
          <w:i w:val="false"/>
          <w:color w:val="000000"/>
          <w:sz w:val="28"/>
        </w:rPr>
        <w:t>
      1) ознакомление детей с назначением очков;</w:t>
      </w:r>
    </w:p>
    <w:bookmarkEnd w:id="3160"/>
    <w:bookmarkStart w:name="z5310" w:id="3161"/>
    <w:p>
      <w:pPr>
        <w:spacing w:after="0"/>
        <w:ind w:left="0"/>
        <w:jc w:val="both"/>
      </w:pPr>
      <w:r>
        <w:rPr>
          <w:rFonts w:ascii="Times New Roman"/>
          <w:b w:val="false"/>
          <w:i w:val="false"/>
          <w:color w:val="000000"/>
          <w:sz w:val="28"/>
        </w:rPr>
        <w:t>
      2) формирование адекватного отношения к необходимости их использования в повседневной жизни.</w:t>
      </w:r>
    </w:p>
    <w:bookmarkEnd w:id="3161"/>
    <w:bookmarkStart w:name="z5311" w:id="3162"/>
    <w:p>
      <w:pPr>
        <w:spacing w:after="0"/>
        <w:ind w:left="0"/>
        <w:jc w:val="both"/>
      </w:pPr>
      <w:r>
        <w:rPr>
          <w:rFonts w:ascii="Times New Roman"/>
          <w:b w:val="false"/>
          <w:i w:val="false"/>
          <w:color w:val="000000"/>
          <w:sz w:val="28"/>
        </w:rPr>
        <w:t>
      126. Ожидаемые результаты:</w:t>
      </w:r>
    </w:p>
    <w:bookmarkEnd w:id="3162"/>
    <w:bookmarkStart w:name="z5312" w:id="3163"/>
    <w:p>
      <w:pPr>
        <w:spacing w:after="0"/>
        <w:ind w:left="0"/>
        <w:jc w:val="both"/>
      </w:pPr>
      <w:r>
        <w:rPr>
          <w:rFonts w:ascii="Times New Roman"/>
          <w:b w:val="false"/>
          <w:i w:val="false"/>
          <w:color w:val="000000"/>
          <w:sz w:val="28"/>
        </w:rPr>
        <w:t>
      1) умеет локализовать геометрические фигуры в силуэтном и контурном изображении;</w:t>
      </w:r>
    </w:p>
    <w:bookmarkEnd w:id="3163"/>
    <w:bookmarkStart w:name="z5313" w:id="3164"/>
    <w:p>
      <w:pPr>
        <w:spacing w:after="0"/>
        <w:ind w:left="0"/>
        <w:jc w:val="both"/>
      </w:pPr>
      <w:r>
        <w:rPr>
          <w:rFonts w:ascii="Times New Roman"/>
          <w:b w:val="false"/>
          <w:i w:val="false"/>
          <w:color w:val="000000"/>
          <w:sz w:val="28"/>
        </w:rPr>
        <w:t>
      2) определяет форму предметов простой конфигурации;</w:t>
      </w:r>
    </w:p>
    <w:bookmarkEnd w:id="3164"/>
    <w:bookmarkStart w:name="z5314" w:id="3165"/>
    <w:p>
      <w:pPr>
        <w:spacing w:after="0"/>
        <w:ind w:left="0"/>
        <w:jc w:val="both"/>
      </w:pPr>
      <w:r>
        <w:rPr>
          <w:rFonts w:ascii="Times New Roman"/>
          <w:b w:val="false"/>
          <w:i w:val="false"/>
          <w:color w:val="000000"/>
          <w:sz w:val="28"/>
        </w:rPr>
        <w:t>
      3) дифференцирует цвета, близкие в цветовой гамме;</w:t>
      </w:r>
    </w:p>
    <w:bookmarkEnd w:id="3165"/>
    <w:bookmarkStart w:name="z5315" w:id="3166"/>
    <w:p>
      <w:pPr>
        <w:spacing w:after="0"/>
        <w:ind w:left="0"/>
        <w:jc w:val="both"/>
      </w:pPr>
      <w:r>
        <w:rPr>
          <w:rFonts w:ascii="Times New Roman"/>
          <w:b w:val="false"/>
          <w:i w:val="false"/>
          <w:color w:val="000000"/>
          <w:sz w:val="28"/>
        </w:rPr>
        <w:t>
      4) умеет сравнивать однородные предметы по длине, высоте;</w:t>
      </w:r>
    </w:p>
    <w:bookmarkEnd w:id="3166"/>
    <w:bookmarkStart w:name="z5316" w:id="3167"/>
    <w:p>
      <w:pPr>
        <w:spacing w:after="0"/>
        <w:ind w:left="0"/>
        <w:jc w:val="both"/>
      </w:pPr>
      <w:r>
        <w:rPr>
          <w:rFonts w:ascii="Times New Roman"/>
          <w:b w:val="false"/>
          <w:i w:val="false"/>
          <w:color w:val="000000"/>
          <w:sz w:val="28"/>
        </w:rPr>
        <w:t>
      5) умеет устанавливать простейшие отношения между предметами по сенсорным признакам;</w:t>
      </w:r>
    </w:p>
    <w:bookmarkEnd w:id="3167"/>
    <w:bookmarkStart w:name="z5317" w:id="3168"/>
    <w:p>
      <w:pPr>
        <w:spacing w:after="0"/>
        <w:ind w:left="0"/>
        <w:jc w:val="both"/>
      </w:pPr>
      <w:r>
        <w:rPr>
          <w:rFonts w:ascii="Times New Roman"/>
          <w:b w:val="false"/>
          <w:i w:val="false"/>
          <w:color w:val="000000"/>
          <w:sz w:val="28"/>
        </w:rPr>
        <w:t>
      6) умеет соотносить предмет простой конфигурации с его реальным, контурным, силуэтным изображением;</w:t>
      </w:r>
    </w:p>
    <w:bookmarkEnd w:id="3168"/>
    <w:bookmarkStart w:name="z5318" w:id="3169"/>
    <w:p>
      <w:pPr>
        <w:spacing w:after="0"/>
        <w:ind w:left="0"/>
        <w:jc w:val="both"/>
      </w:pPr>
      <w:r>
        <w:rPr>
          <w:rFonts w:ascii="Times New Roman"/>
          <w:b w:val="false"/>
          <w:i w:val="false"/>
          <w:color w:val="000000"/>
          <w:sz w:val="28"/>
        </w:rPr>
        <w:t>
      7) определяет с помощью зрения удаленность двух предметов от себя;</w:t>
      </w:r>
    </w:p>
    <w:bookmarkEnd w:id="3169"/>
    <w:bookmarkStart w:name="z5319" w:id="3170"/>
    <w:p>
      <w:pPr>
        <w:spacing w:after="0"/>
        <w:ind w:left="0"/>
        <w:jc w:val="both"/>
      </w:pPr>
      <w:r>
        <w:rPr>
          <w:rFonts w:ascii="Times New Roman"/>
          <w:b w:val="false"/>
          <w:i w:val="false"/>
          <w:color w:val="000000"/>
          <w:sz w:val="28"/>
        </w:rPr>
        <w:t>
      8) имеет навыки обведения несложных изображений по контуру, трафарету;</w:t>
      </w:r>
    </w:p>
    <w:bookmarkEnd w:id="3170"/>
    <w:bookmarkStart w:name="z5320" w:id="3171"/>
    <w:p>
      <w:pPr>
        <w:spacing w:after="0"/>
        <w:ind w:left="0"/>
        <w:jc w:val="both"/>
      </w:pPr>
      <w:r>
        <w:rPr>
          <w:rFonts w:ascii="Times New Roman"/>
          <w:b w:val="false"/>
          <w:i w:val="false"/>
          <w:color w:val="000000"/>
          <w:sz w:val="28"/>
        </w:rPr>
        <w:t>
      9) понимает необходимость ношения очков в повседневной жизни.</w:t>
      </w:r>
    </w:p>
    <w:bookmarkEnd w:id="3171"/>
    <w:bookmarkStart w:name="z5321" w:id="3172"/>
    <w:p>
      <w:pPr>
        <w:spacing w:after="0"/>
        <w:ind w:left="0"/>
        <w:jc w:val="both"/>
      </w:pPr>
      <w:r>
        <w:rPr>
          <w:rFonts w:ascii="Times New Roman"/>
          <w:b w:val="false"/>
          <w:i w:val="false"/>
          <w:color w:val="000000"/>
          <w:sz w:val="28"/>
        </w:rPr>
        <w:t>
      127.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 тифлографику.</w:t>
      </w:r>
    </w:p>
    <w:bookmarkEnd w:id="3172"/>
    <w:bookmarkStart w:name="z5322" w:id="3173"/>
    <w:p>
      <w:pPr>
        <w:spacing w:after="0"/>
        <w:ind w:left="0"/>
        <w:jc w:val="both"/>
      </w:pPr>
      <w:r>
        <w:rPr>
          <w:rFonts w:ascii="Times New Roman"/>
          <w:b w:val="false"/>
          <w:i w:val="false"/>
          <w:color w:val="000000"/>
          <w:sz w:val="28"/>
        </w:rPr>
        <w:t>
      128. Готовность руки к осязательному обследованию объектов. Обучение детей:</w:t>
      </w:r>
    </w:p>
    <w:bookmarkEnd w:id="3173"/>
    <w:bookmarkStart w:name="z5323" w:id="3174"/>
    <w:p>
      <w:pPr>
        <w:spacing w:after="0"/>
        <w:ind w:left="0"/>
        <w:jc w:val="both"/>
      </w:pPr>
      <w:r>
        <w:rPr>
          <w:rFonts w:ascii="Times New Roman"/>
          <w:b w:val="false"/>
          <w:i w:val="false"/>
          <w:color w:val="000000"/>
          <w:sz w:val="28"/>
        </w:rPr>
        <w:t>
      1) самомассажу рук приемом "пиления" ладони и тыльной стороны руки ребром ладони другой руки;</w:t>
      </w:r>
    </w:p>
    <w:bookmarkEnd w:id="3174"/>
    <w:bookmarkStart w:name="z5324" w:id="3175"/>
    <w:p>
      <w:pPr>
        <w:spacing w:after="0"/>
        <w:ind w:left="0"/>
        <w:jc w:val="both"/>
      </w:pPr>
      <w:r>
        <w:rPr>
          <w:rFonts w:ascii="Times New Roman"/>
          <w:b w:val="false"/>
          <w:i w:val="false"/>
          <w:color w:val="000000"/>
          <w:sz w:val="28"/>
        </w:rPr>
        <w:t>
      2) массажу ладоней разными по упругости, фактуре поверхности мячами, валиками;</w:t>
      </w:r>
    </w:p>
    <w:bookmarkEnd w:id="3175"/>
    <w:bookmarkStart w:name="z5325" w:id="3176"/>
    <w:p>
      <w:pPr>
        <w:spacing w:after="0"/>
        <w:ind w:left="0"/>
        <w:jc w:val="both"/>
      </w:pPr>
      <w:r>
        <w:rPr>
          <w:rFonts w:ascii="Times New Roman"/>
          <w:b w:val="false"/>
          <w:i w:val="false"/>
          <w:color w:val="000000"/>
          <w:sz w:val="28"/>
        </w:rPr>
        <w:t>
      3) переплетению пальцев обеих рук с выпрямленными вверх пальцами;</w:t>
      </w:r>
    </w:p>
    <w:bookmarkEnd w:id="3176"/>
    <w:bookmarkStart w:name="z5326" w:id="3177"/>
    <w:p>
      <w:pPr>
        <w:spacing w:after="0"/>
        <w:ind w:left="0"/>
        <w:jc w:val="both"/>
      </w:pPr>
      <w:r>
        <w:rPr>
          <w:rFonts w:ascii="Times New Roman"/>
          <w:b w:val="false"/>
          <w:i w:val="false"/>
          <w:color w:val="000000"/>
          <w:sz w:val="28"/>
        </w:rPr>
        <w:t>
      4) удерживанию статической позы из 2-х, 3-х пальцев;</w:t>
      </w:r>
    </w:p>
    <w:bookmarkEnd w:id="3177"/>
    <w:bookmarkStart w:name="z5327" w:id="3178"/>
    <w:p>
      <w:pPr>
        <w:spacing w:after="0"/>
        <w:ind w:left="0"/>
        <w:jc w:val="both"/>
      </w:pPr>
      <w:r>
        <w:rPr>
          <w:rFonts w:ascii="Times New Roman"/>
          <w:b w:val="false"/>
          <w:i w:val="false"/>
          <w:color w:val="000000"/>
          <w:sz w:val="28"/>
        </w:rPr>
        <w:t>
      5) "ходьбе" по столу двумя пальцами (указательным и средним) в разных направлениях в медленном и быстром темпе;</w:t>
      </w:r>
    </w:p>
    <w:bookmarkEnd w:id="3178"/>
    <w:bookmarkStart w:name="z5328" w:id="3179"/>
    <w:p>
      <w:pPr>
        <w:spacing w:after="0"/>
        <w:ind w:left="0"/>
        <w:jc w:val="both"/>
      </w:pPr>
      <w:r>
        <w:rPr>
          <w:rFonts w:ascii="Times New Roman"/>
          <w:b w:val="false"/>
          <w:i w:val="false"/>
          <w:color w:val="000000"/>
          <w:sz w:val="28"/>
        </w:rPr>
        <w:t>
      6) выполнению ладонных и пальцевых захватов в процессе действий с предметами разной формы и размера</w:t>
      </w:r>
    </w:p>
    <w:bookmarkEnd w:id="3179"/>
    <w:bookmarkStart w:name="z5329" w:id="3180"/>
    <w:p>
      <w:pPr>
        <w:spacing w:after="0"/>
        <w:ind w:left="0"/>
        <w:jc w:val="both"/>
      </w:pPr>
      <w:r>
        <w:rPr>
          <w:rFonts w:ascii="Times New Roman"/>
          <w:b w:val="false"/>
          <w:i w:val="false"/>
          <w:color w:val="000000"/>
          <w:sz w:val="28"/>
        </w:rPr>
        <w:t xml:space="preserve">
      129. Способы осязательного обследования: </w:t>
      </w:r>
    </w:p>
    <w:bookmarkEnd w:id="3180"/>
    <w:bookmarkStart w:name="z5330" w:id="3181"/>
    <w:p>
      <w:pPr>
        <w:spacing w:after="0"/>
        <w:ind w:left="0"/>
        <w:jc w:val="both"/>
      </w:pPr>
      <w:r>
        <w:rPr>
          <w:rFonts w:ascii="Times New Roman"/>
          <w:b w:val="false"/>
          <w:i w:val="false"/>
          <w:color w:val="000000"/>
          <w:sz w:val="28"/>
        </w:rPr>
        <w:t>
      1) закрепление приемов осязательного обследования симметричных и асимметричных предметов;</w:t>
      </w:r>
    </w:p>
    <w:bookmarkEnd w:id="3181"/>
    <w:bookmarkStart w:name="z5331" w:id="3182"/>
    <w:p>
      <w:pPr>
        <w:spacing w:after="0"/>
        <w:ind w:left="0"/>
        <w:jc w:val="both"/>
      </w:pPr>
      <w:r>
        <w:rPr>
          <w:rFonts w:ascii="Times New Roman"/>
          <w:b w:val="false"/>
          <w:i w:val="false"/>
          <w:color w:val="000000"/>
          <w:sz w:val="28"/>
        </w:rPr>
        <w:t xml:space="preserve">
      2) закрепление знаний о геометрических фигурах (круг, квадрат, треугольник). </w:t>
      </w:r>
    </w:p>
    <w:bookmarkEnd w:id="3182"/>
    <w:bookmarkStart w:name="z5332" w:id="3183"/>
    <w:p>
      <w:pPr>
        <w:spacing w:after="0"/>
        <w:ind w:left="0"/>
        <w:jc w:val="both"/>
      </w:pPr>
      <w:r>
        <w:rPr>
          <w:rFonts w:ascii="Times New Roman"/>
          <w:b w:val="false"/>
          <w:i w:val="false"/>
          <w:color w:val="000000"/>
          <w:sz w:val="28"/>
        </w:rPr>
        <w:t xml:space="preserve">
      130. Обучение умениям: </w:t>
      </w:r>
    </w:p>
    <w:bookmarkEnd w:id="3183"/>
    <w:bookmarkStart w:name="z5333" w:id="3184"/>
    <w:p>
      <w:pPr>
        <w:spacing w:after="0"/>
        <w:ind w:left="0"/>
        <w:jc w:val="both"/>
      </w:pPr>
      <w:r>
        <w:rPr>
          <w:rFonts w:ascii="Times New Roman"/>
          <w:b w:val="false"/>
          <w:i w:val="false"/>
          <w:color w:val="000000"/>
          <w:sz w:val="28"/>
        </w:rPr>
        <w:t>
      1) выбирать предмет заданной величины по предъявленному образцу и инструкции (из 3-х);</w:t>
      </w:r>
    </w:p>
    <w:bookmarkEnd w:id="3184"/>
    <w:bookmarkStart w:name="z5334" w:id="3185"/>
    <w:p>
      <w:pPr>
        <w:spacing w:after="0"/>
        <w:ind w:left="0"/>
        <w:jc w:val="both"/>
      </w:pPr>
      <w:r>
        <w:rPr>
          <w:rFonts w:ascii="Times New Roman"/>
          <w:b w:val="false"/>
          <w:i w:val="false"/>
          <w:color w:val="000000"/>
          <w:sz w:val="28"/>
        </w:rPr>
        <w:t>
      2) выстраивать ряд из трех предметов в порядке убывания и возрастания размера (по общему объему);</w:t>
      </w:r>
    </w:p>
    <w:bookmarkEnd w:id="3185"/>
    <w:bookmarkStart w:name="z5335" w:id="3186"/>
    <w:p>
      <w:pPr>
        <w:spacing w:after="0"/>
        <w:ind w:left="0"/>
        <w:jc w:val="both"/>
      </w:pPr>
      <w:r>
        <w:rPr>
          <w:rFonts w:ascii="Times New Roman"/>
          <w:b w:val="false"/>
          <w:i w:val="false"/>
          <w:color w:val="000000"/>
          <w:sz w:val="28"/>
        </w:rPr>
        <w:t xml:space="preserve">
      3) различать материалы (бумага, дерево, стекло, пластмасса), определять поверхности предметов, выполненных из различных материалов; </w:t>
      </w:r>
    </w:p>
    <w:bookmarkEnd w:id="3186"/>
    <w:bookmarkStart w:name="z5336" w:id="3187"/>
    <w:p>
      <w:pPr>
        <w:spacing w:after="0"/>
        <w:ind w:left="0"/>
        <w:jc w:val="both"/>
      </w:pPr>
      <w:r>
        <w:rPr>
          <w:rFonts w:ascii="Times New Roman"/>
          <w:b w:val="false"/>
          <w:i w:val="false"/>
          <w:color w:val="000000"/>
          <w:sz w:val="28"/>
        </w:rPr>
        <w:t>
      4) группировать предметы по общему осязательному признаку.</w:t>
      </w:r>
    </w:p>
    <w:bookmarkEnd w:id="3187"/>
    <w:bookmarkStart w:name="z5337" w:id="3188"/>
    <w:p>
      <w:pPr>
        <w:spacing w:after="0"/>
        <w:ind w:left="0"/>
        <w:jc w:val="both"/>
      </w:pPr>
      <w:r>
        <w:rPr>
          <w:rFonts w:ascii="Times New Roman"/>
          <w:b w:val="false"/>
          <w:i w:val="false"/>
          <w:color w:val="000000"/>
          <w:sz w:val="28"/>
        </w:rPr>
        <w:t>
      131. Предметно-практическая деятельность. Закрепление умений:</w:t>
      </w:r>
    </w:p>
    <w:bookmarkEnd w:id="3188"/>
    <w:bookmarkStart w:name="z5338" w:id="3189"/>
    <w:p>
      <w:pPr>
        <w:spacing w:after="0"/>
        <w:ind w:left="0"/>
        <w:jc w:val="both"/>
      </w:pPr>
      <w:r>
        <w:rPr>
          <w:rFonts w:ascii="Times New Roman"/>
          <w:b w:val="false"/>
          <w:i w:val="false"/>
          <w:color w:val="000000"/>
          <w:sz w:val="28"/>
        </w:rPr>
        <w:t>
      1) сооружать из деталей строительного конструктора отдельные предметы мебели;</w:t>
      </w:r>
    </w:p>
    <w:bookmarkEnd w:id="3189"/>
    <w:bookmarkStart w:name="z5339" w:id="3190"/>
    <w:p>
      <w:pPr>
        <w:spacing w:after="0"/>
        <w:ind w:left="0"/>
        <w:jc w:val="both"/>
      </w:pPr>
      <w:r>
        <w:rPr>
          <w:rFonts w:ascii="Times New Roman"/>
          <w:b w:val="false"/>
          <w:i w:val="false"/>
          <w:color w:val="000000"/>
          <w:sz w:val="28"/>
        </w:rPr>
        <w:t>
      2) сгибать лист бумаги без совмещения углов и сторон.</w:t>
      </w:r>
    </w:p>
    <w:bookmarkEnd w:id="3190"/>
    <w:bookmarkStart w:name="z5340" w:id="3191"/>
    <w:p>
      <w:pPr>
        <w:spacing w:after="0"/>
        <w:ind w:left="0"/>
        <w:jc w:val="both"/>
      </w:pPr>
      <w:r>
        <w:rPr>
          <w:rFonts w:ascii="Times New Roman"/>
          <w:b w:val="false"/>
          <w:i w:val="false"/>
          <w:color w:val="000000"/>
          <w:sz w:val="28"/>
        </w:rPr>
        <w:t>
      132. Обучение умениям:</w:t>
      </w:r>
    </w:p>
    <w:bookmarkEnd w:id="3191"/>
    <w:bookmarkStart w:name="z5341" w:id="3192"/>
    <w:p>
      <w:pPr>
        <w:spacing w:after="0"/>
        <w:ind w:left="0"/>
        <w:jc w:val="both"/>
      </w:pPr>
      <w:r>
        <w:rPr>
          <w:rFonts w:ascii="Times New Roman"/>
          <w:b w:val="false"/>
          <w:i w:val="false"/>
          <w:color w:val="000000"/>
          <w:sz w:val="28"/>
        </w:rPr>
        <w:t>
      1) лепить предметы путем соединения концов палочки друг с другом, прижимания и сглаживания места соединения деталей (баранка);</w:t>
      </w:r>
    </w:p>
    <w:bookmarkEnd w:id="3192"/>
    <w:bookmarkStart w:name="z5342" w:id="3193"/>
    <w:p>
      <w:pPr>
        <w:spacing w:after="0"/>
        <w:ind w:left="0"/>
        <w:jc w:val="both"/>
      </w:pPr>
      <w:r>
        <w:rPr>
          <w:rFonts w:ascii="Times New Roman"/>
          <w:b w:val="false"/>
          <w:i w:val="false"/>
          <w:color w:val="000000"/>
          <w:sz w:val="28"/>
        </w:rPr>
        <w:t>
      2) заполнять изображение предмета простой формы пластилином от центра до линии его рельефного контура;</w:t>
      </w:r>
    </w:p>
    <w:bookmarkEnd w:id="3193"/>
    <w:bookmarkStart w:name="z5343" w:id="3194"/>
    <w:p>
      <w:pPr>
        <w:spacing w:after="0"/>
        <w:ind w:left="0"/>
        <w:jc w:val="both"/>
      </w:pPr>
      <w:r>
        <w:rPr>
          <w:rFonts w:ascii="Times New Roman"/>
          <w:b w:val="false"/>
          <w:i w:val="false"/>
          <w:color w:val="000000"/>
          <w:sz w:val="28"/>
        </w:rPr>
        <w:t>
      3) выкладывать горизонтальные и вертикальные линии (дорожка, столбик) из деталей кнопочной мозаики;</w:t>
      </w:r>
    </w:p>
    <w:bookmarkEnd w:id="3194"/>
    <w:bookmarkStart w:name="z5344" w:id="3195"/>
    <w:p>
      <w:pPr>
        <w:spacing w:after="0"/>
        <w:ind w:left="0"/>
        <w:jc w:val="both"/>
      </w:pPr>
      <w:r>
        <w:rPr>
          <w:rFonts w:ascii="Times New Roman"/>
          <w:b w:val="false"/>
          <w:i w:val="false"/>
          <w:color w:val="000000"/>
          <w:sz w:val="28"/>
        </w:rPr>
        <w:t>
      4) составлять геометрические фигуры из палочек на магнитной доске.</w:t>
      </w:r>
    </w:p>
    <w:bookmarkEnd w:id="3195"/>
    <w:bookmarkStart w:name="z5345" w:id="3196"/>
    <w:p>
      <w:pPr>
        <w:spacing w:after="0"/>
        <w:ind w:left="0"/>
        <w:jc w:val="both"/>
      </w:pPr>
      <w:r>
        <w:rPr>
          <w:rFonts w:ascii="Times New Roman"/>
          <w:b w:val="false"/>
          <w:i w:val="false"/>
          <w:color w:val="000000"/>
          <w:sz w:val="28"/>
        </w:rPr>
        <w:t>
      5) шнуровать заготовки сверху вниз без перекрещивания шнура (дождик);</w:t>
      </w:r>
    </w:p>
    <w:bookmarkEnd w:id="3196"/>
    <w:bookmarkStart w:name="z5346" w:id="3197"/>
    <w:p>
      <w:pPr>
        <w:spacing w:after="0"/>
        <w:ind w:left="0"/>
        <w:jc w:val="both"/>
      </w:pPr>
      <w:r>
        <w:rPr>
          <w:rFonts w:ascii="Times New Roman"/>
          <w:b w:val="false"/>
          <w:i w:val="false"/>
          <w:color w:val="000000"/>
          <w:sz w:val="28"/>
        </w:rPr>
        <w:t>
      6) обрывать лист бумаги по сгибу;</w:t>
      </w:r>
    </w:p>
    <w:bookmarkEnd w:id="3197"/>
    <w:bookmarkStart w:name="z5347" w:id="3198"/>
    <w:p>
      <w:pPr>
        <w:spacing w:after="0"/>
        <w:ind w:left="0"/>
        <w:jc w:val="both"/>
      </w:pPr>
      <w:r>
        <w:rPr>
          <w:rFonts w:ascii="Times New Roman"/>
          <w:b w:val="false"/>
          <w:i w:val="false"/>
          <w:color w:val="000000"/>
          <w:sz w:val="28"/>
        </w:rPr>
        <w:t>
      7) перелистывать страницы плоскопечатной книги приемом опускания каждого листа.</w:t>
      </w:r>
    </w:p>
    <w:bookmarkEnd w:id="3198"/>
    <w:bookmarkStart w:name="z5348" w:id="3199"/>
    <w:p>
      <w:pPr>
        <w:spacing w:after="0"/>
        <w:ind w:left="0"/>
        <w:jc w:val="both"/>
      </w:pPr>
      <w:r>
        <w:rPr>
          <w:rFonts w:ascii="Times New Roman"/>
          <w:b w:val="false"/>
          <w:i w:val="false"/>
          <w:color w:val="000000"/>
          <w:sz w:val="28"/>
        </w:rPr>
        <w:t>
      133. Тифлографика. Чтение рельефного изображения:</w:t>
      </w:r>
    </w:p>
    <w:bookmarkEnd w:id="3199"/>
    <w:bookmarkStart w:name="z5349" w:id="3200"/>
    <w:p>
      <w:pPr>
        <w:spacing w:after="0"/>
        <w:ind w:left="0"/>
        <w:jc w:val="both"/>
      </w:pPr>
      <w:r>
        <w:rPr>
          <w:rFonts w:ascii="Times New Roman"/>
          <w:b w:val="false"/>
          <w:i w:val="false"/>
          <w:color w:val="000000"/>
          <w:sz w:val="28"/>
        </w:rPr>
        <w:t>
      1) формирование понятия "линия";</w:t>
      </w:r>
    </w:p>
    <w:bookmarkEnd w:id="3200"/>
    <w:bookmarkStart w:name="z5350" w:id="3201"/>
    <w:p>
      <w:pPr>
        <w:spacing w:after="0"/>
        <w:ind w:left="0"/>
        <w:jc w:val="both"/>
      </w:pPr>
      <w:r>
        <w:rPr>
          <w:rFonts w:ascii="Times New Roman"/>
          <w:b w:val="false"/>
          <w:i w:val="false"/>
          <w:color w:val="000000"/>
          <w:sz w:val="28"/>
        </w:rPr>
        <w:t>
      2) ознакомление с видами рельефных рисунков (аппликационный, контурный);</w:t>
      </w:r>
    </w:p>
    <w:bookmarkEnd w:id="3201"/>
    <w:bookmarkStart w:name="z5351" w:id="3202"/>
    <w:p>
      <w:pPr>
        <w:spacing w:after="0"/>
        <w:ind w:left="0"/>
        <w:jc w:val="both"/>
      </w:pPr>
      <w:r>
        <w:rPr>
          <w:rFonts w:ascii="Times New Roman"/>
          <w:b w:val="false"/>
          <w:i w:val="false"/>
          <w:color w:val="000000"/>
          <w:sz w:val="28"/>
        </w:rPr>
        <w:t>
      3) ознакомление со способами изображения линий (точками, сплошной линией, пунктиром);</w:t>
      </w:r>
    </w:p>
    <w:bookmarkEnd w:id="3202"/>
    <w:bookmarkStart w:name="z5352" w:id="3203"/>
    <w:p>
      <w:pPr>
        <w:spacing w:after="0"/>
        <w:ind w:left="0"/>
        <w:jc w:val="both"/>
      </w:pPr>
      <w:r>
        <w:rPr>
          <w:rFonts w:ascii="Times New Roman"/>
          <w:b w:val="false"/>
          <w:i w:val="false"/>
          <w:color w:val="000000"/>
          <w:sz w:val="28"/>
        </w:rPr>
        <w:t>
      4) формирование понятий о вертикальных и горизонтальных линиях;</w:t>
      </w:r>
    </w:p>
    <w:bookmarkEnd w:id="3203"/>
    <w:bookmarkStart w:name="z5353" w:id="3204"/>
    <w:p>
      <w:pPr>
        <w:spacing w:after="0"/>
        <w:ind w:left="0"/>
        <w:jc w:val="both"/>
      </w:pPr>
      <w:r>
        <w:rPr>
          <w:rFonts w:ascii="Times New Roman"/>
          <w:b w:val="false"/>
          <w:i w:val="false"/>
          <w:color w:val="000000"/>
          <w:sz w:val="28"/>
        </w:rPr>
        <w:t>
      5) обучение чтению горизонтальных и вертикальных линий, выполненных разными способами на различных материалах (бумага, лавсановая пленка).</w:t>
      </w:r>
    </w:p>
    <w:bookmarkEnd w:id="3204"/>
    <w:bookmarkStart w:name="z5354" w:id="3205"/>
    <w:p>
      <w:pPr>
        <w:spacing w:after="0"/>
        <w:ind w:left="0"/>
        <w:jc w:val="both"/>
      </w:pPr>
      <w:r>
        <w:rPr>
          <w:rFonts w:ascii="Times New Roman"/>
          <w:b w:val="false"/>
          <w:i w:val="false"/>
          <w:color w:val="000000"/>
          <w:sz w:val="28"/>
        </w:rPr>
        <w:t>
      134. Рельефно-графическая деятельность:</w:t>
      </w:r>
    </w:p>
    <w:bookmarkEnd w:id="3205"/>
    <w:bookmarkStart w:name="z5355" w:id="3206"/>
    <w:p>
      <w:pPr>
        <w:spacing w:after="0"/>
        <w:ind w:left="0"/>
        <w:jc w:val="both"/>
      </w:pPr>
      <w:r>
        <w:rPr>
          <w:rFonts w:ascii="Times New Roman"/>
          <w:b w:val="false"/>
          <w:i w:val="false"/>
          <w:color w:val="000000"/>
          <w:sz w:val="28"/>
        </w:rPr>
        <w:t>
      1) развитие умения готовить прибор к работе;</w:t>
      </w:r>
    </w:p>
    <w:bookmarkEnd w:id="3206"/>
    <w:bookmarkStart w:name="z5356" w:id="3207"/>
    <w:p>
      <w:pPr>
        <w:spacing w:after="0"/>
        <w:ind w:left="0"/>
        <w:jc w:val="both"/>
      </w:pPr>
      <w:r>
        <w:rPr>
          <w:rFonts w:ascii="Times New Roman"/>
          <w:b w:val="false"/>
          <w:i w:val="false"/>
          <w:color w:val="000000"/>
          <w:sz w:val="28"/>
        </w:rPr>
        <w:t>
      2) обучение накалыванию точек во внутреннем трафарете геометрических фигур;</w:t>
      </w:r>
    </w:p>
    <w:bookmarkEnd w:id="3207"/>
    <w:bookmarkStart w:name="z5357" w:id="3208"/>
    <w:p>
      <w:pPr>
        <w:spacing w:after="0"/>
        <w:ind w:left="0"/>
        <w:jc w:val="both"/>
      </w:pPr>
      <w:r>
        <w:rPr>
          <w:rFonts w:ascii="Times New Roman"/>
          <w:b w:val="false"/>
          <w:i w:val="false"/>
          <w:color w:val="000000"/>
          <w:sz w:val="28"/>
        </w:rPr>
        <w:t>
      3) формирование навыков проведения горизонтальных и вертикальных линий по трафарету.</w:t>
      </w:r>
    </w:p>
    <w:bookmarkEnd w:id="3208"/>
    <w:bookmarkStart w:name="z5358" w:id="3209"/>
    <w:p>
      <w:pPr>
        <w:spacing w:after="0"/>
        <w:ind w:left="0"/>
        <w:jc w:val="both"/>
      </w:pPr>
      <w:r>
        <w:rPr>
          <w:rFonts w:ascii="Times New Roman"/>
          <w:b w:val="false"/>
          <w:i w:val="false"/>
          <w:color w:val="000000"/>
          <w:sz w:val="28"/>
        </w:rPr>
        <w:t>
      135. Ожидаемые результаты:</w:t>
      </w:r>
    </w:p>
    <w:bookmarkEnd w:id="3209"/>
    <w:bookmarkStart w:name="z5359" w:id="3210"/>
    <w:p>
      <w:pPr>
        <w:spacing w:after="0"/>
        <w:ind w:left="0"/>
        <w:jc w:val="both"/>
      </w:pPr>
      <w:r>
        <w:rPr>
          <w:rFonts w:ascii="Times New Roman"/>
          <w:b w:val="false"/>
          <w:i w:val="false"/>
          <w:color w:val="000000"/>
          <w:sz w:val="28"/>
        </w:rPr>
        <w:t xml:space="preserve">
      1) умеет выполнять движения кистями и пальцами рук по образцу и инструкции; </w:t>
      </w:r>
    </w:p>
    <w:bookmarkEnd w:id="3210"/>
    <w:bookmarkStart w:name="z5360" w:id="3211"/>
    <w:p>
      <w:pPr>
        <w:spacing w:after="0"/>
        <w:ind w:left="0"/>
        <w:jc w:val="both"/>
      </w:pPr>
      <w:r>
        <w:rPr>
          <w:rFonts w:ascii="Times New Roman"/>
          <w:b w:val="false"/>
          <w:i w:val="false"/>
          <w:color w:val="000000"/>
          <w:sz w:val="28"/>
        </w:rPr>
        <w:t>
      2) умеет использовать соответствующий захват предметов с учетом их формы, величины;</w:t>
      </w:r>
    </w:p>
    <w:bookmarkEnd w:id="3211"/>
    <w:bookmarkStart w:name="z5361" w:id="3212"/>
    <w:p>
      <w:pPr>
        <w:spacing w:after="0"/>
        <w:ind w:left="0"/>
        <w:jc w:val="both"/>
      </w:pPr>
      <w:r>
        <w:rPr>
          <w:rFonts w:ascii="Times New Roman"/>
          <w:b w:val="false"/>
          <w:i w:val="false"/>
          <w:color w:val="000000"/>
          <w:sz w:val="28"/>
        </w:rPr>
        <w:t>
      3) использует приемы осязательного обследования предметов по образцу;</w:t>
      </w:r>
    </w:p>
    <w:bookmarkEnd w:id="3212"/>
    <w:bookmarkStart w:name="z5362" w:id="3213"/>
    <w:p>
      <w:pPr>
        <w:spacing w:after="0"/>
        <w:ind w:left="0"/>
        <w:jc w:val="both"/>
      </w:pPr>
      <w:r>
        <w:rPr>
          <w:rFonts w:ascii="Times New Roman"/>
          <w:b w:val="false"/>
          <w:i w:val="false"/>
          <w:color w:val="000000"/>
          <w:sz w:val="28"/>
        </w:rPr>
        <w:t>
      4) устанавливает сходство и различие объектов по осязательному признаку;</w:t>
      </w:r>
    </w:p>
    <w:bookmarkEnd w:id="3213"/>
    <w:bookmarkStart w:name="z5363" w:id="3214"/>
    <w:p>
      <w:pPr>
        <w:spacing w:after="0"/>
        <w:ind w:left="0"/>
        <w:jc w:val="both"/>
      </w:pPr>
      <w:r>
        <w:rPr>
          <w:rFonts w:ascii="Times New Roman"/>
          <w:b w:val="false"/>
          <w:i w:val="false"/>
          <w:color w:val="000000"/>
          <w:sz w:val="28"/>
        </w:rPr>
        <w:t>
      5) умеет выстраивать ряд их трех объектов в порядке убывания и возрастания размера;</w:t>
      </w:r>
    </w:p>
    <w:bookmarkEnd w:id="3214"/>
    <w:bookmarkStart w:name="z5364" w:id="3215"/>
    <w:p>
      <w:pPr>
        <w:spacing w:after="0"/>
        <w:ind w:left="0"/>
        <w:jc w:val="both"/>
      </w:pPr>
      <w:r>
        <w:rPr>
          <w:rFonts w:ascii="Times New Roman"/>
          <w:b w:val="false"/>
          <w:i w:val="false"/>
          <w:color w:val="000000"/>
          <w:sz w:val="28"/>
        </w:rPr>
        <w:t>
      6) умеет выполнять разные виды предметно-практической деятельности по образцу и инструкции;</w:t>
      </w:r>
    </w:p>
    <w:bookmarkEnd w:id="3215"/>
    <w:bookmarkStart w:name="z5365" w:id="3216"/>
    <w:p>
      <w:pPr>
        <w:spacing w:after="0"/>
        <w:ind w:left="0"/>
        <w:jc w:val="both"/>
      </w:pPr>
      <w:r>
        <w:rPr>
          <w:rFonts w:ascii="Times New Roman"/>
          <w:b w:val="false"/>
          <w:i w:val="false"/>
          <w:color w:val="000000"/>
          <w:sz w:val="28"/>
        </w:rPr>
        <w:t>
      7) подготавливает прибор к работе с помощью тифлопедагога;</w:t>
      </w:r>
    </w:p>
    <w:bookmarkEnd w:id="3216"/>
    <w:bookmarkStart w:name="z5366" w:id="3217"/>
    <w:p>
      <w:pPr>
        <w:spacing w:after="0"/>
        <w:ind w:left="0"/>
        <w:jc w:val="both"/>
      </w:pPr>
      <w:r>
        <w:rPr>
          <w:rFonts w:ascii="Times New Roman"/>
          <w:b w:val="false"/>
          <w:i w:val="false"/>
          <w:color w:val="000000"/>
          <w:sz w:val="28"/>
        </w:rPr>
        <w:t>
      8) умеет накалывать точки в произвольном порядке;</w:t>
      </w:r>
    </w:p>
    <w:bookmarkEnd w:id="3217"/>
    <w:bookmarkStart w:name="z5367" w:id="3218"/>
    <w:p>
      <w:pPr>
        <w:spacing w:after="0"/>
        <w:ind w:left="0"/>
        <w:jc w:val="both"/>
      </w:pPr>
      <w:r>
        <w:rPr>
          <w:rFonts w:ascii="Times New Roman"/>
          <w:b w:val="false"/>
          <w:i w:val="false"/>
          <w:color w:val="000000"/>
          <w:sz w:val="28"/>
        </w:rPr>
        <w:t>
      9) дифференцирует вертикальные и горизонтальные линии, находит их изображения на различных материалах (бумаге, пленке).</w:t>
      </w:r>
    </w:p>
    <w:bookmarkEnd w:id="3218"/>
    <w:bookmarkStart w:name="z5368" w:id="3219"/>
    <w:p>
      <w:pPr>
        <w:spacing w:after="0"/>
        <w:ind w:left="0"/>
        <w:jc w:val="both"/>
      </w:pPr>
      <w:r>
        <w:rPr>
          <w:rFonts w:ascii="Times New Roman"/>
          <w:b w:val="false"/>
          <w:i w:val="false"/>
          <w:color w:val="000000"/>
          <w:sz w:val="28"/>
        </w:rPr>
        <w:t>
      136. Ориентировка в пространстве включает: ориентировку в схеме тела, ориентировку в одежде, ориентировку относительно себя, ориентировку в пространственных признаках предметов, моделирование предметно-пространственных отношений, технику передвижения, ориентировку в процессе передвижения, ориентировку с помощью сохранных анализаторов, ориентировку в замкнутом и свободном пространствах, ориентировку на микроплоскости.</w:t>
      </w:r>
    </w:p>
    <w:bookmarkEnd w:id="3219"/>
    <w:bookmarkStart w:name="z5369" w:id="3220"/>
    <w:p>
      <w:pPr>
        <w:spacing w:after="0"/>
        <w:ind w:left="0"/>
        <w:jc w:val="both"/>
      </w:pPr>
      <w:r>
        <w:rPr>
          <w:rFonts w:ascii="Times New Roman"/>
          <w:b w:val="false"/>
          <w:i w:val="false"/>
          <w:color w:val="000000"/>
          <w:sz w:val="28"/>
        </w:rPr>
        <w:t>
      137. Ориентировка в схеме тела. Совершенствование умений определять пространственное расположение парно-противоположных частей своего тела, частей тела куклы.</w:t>
      </w:r>
    </w:p>
    <w:bookmarkEnd w:id="3220"/>
    <w:bookmarkStart w:name="z5370" w:id="3221"/>
    <w:p>
      <w:pPr>
        <w:spacing w:after="0"/>
        <w:ind w:left="0"/>
        <w:jc w:val="both"/>
      </w:pPr>
      <w:r>
        <w:rPr>
          <w:rFonts w:ascii="Times New Roman"/>
          <w:b w:val="false"/>
          <w:i w:val="false"/>
          <w:color w:val="000000"/>
          <w:sz w:val="28"/>
        </w:rPr>
        <w:t>
      138. Ориентировка в одежде. Развитие умения ориентироваться в пространственном расположении деталей своей одежды.</w:t>
      </w:r>
    </w:p>
    <w:bookmarkEnd w:id="3221"/>
    <w:bookmarkStart w:name="z5371" w:id="3222"/>
    <w:p>
      <w:pPr>
        <w:spacing w:after="0"/>
        <w:ind w:left="0"/>
        <w:jc w:val="both"/>
      </w:pPr>
      <w:r>
        <w:rPr>
          <w:rFonts w:ascii="Times New Roman"/>
          <w:b w:val="false"/>
          <w:i w:val="false"/>
          <w:color w:val="000000"/>
          <w:sz w:val="28"/>
        </w:rPr>
        <w:t>
      139. Ориентировка относительно себя:</w:t>
      </w:r>
    </w:p>
    <w:bookmarkEnd w:id="3222"/>
    <w:bookmarkStart w:name="z5372" w:id="3223"/>
    <w:p>
      <w:pPr>
        <w:spacing w:after="0"/>
        <w:ind w:left="0"/>
        <w:jc w:val="both"/>
      </w:pPr>
      <w:r>
        <w:rPr>
          <w:rFonts w:ascii="Times New Roman"/>
          <w:b w:val="false"/>
          <w:i w:val="false"/>
          <w:color w:val="000000"/>
          <w:sz w:val="28"/>
        </w:rPr>
        <w:t>
      1) закрепление умений определять направления пространства и пространственное расположение предметов по отношению к себе;</w:t>
      </w:r>
    </w:p>
    <w:bookmarkEnd w:id="3223"/>
    <w:bookmarkStart w:name="z5373" w:id="3224"/>
    <w:p>
      <w:pPr>
        <w:spacing w:after="0"/>
        <w:ind w:left="0"/>
        <w:jc w:val="both"/>
      </w:pPr>
      <w:r>
        <w:rPr>
          <w:rFonts w:ascii="Times New Roman"/>
          <w:b w:val="false"/>
          <w:i w:val="false"/>
          <w:color w:val="000000"/>
          <w:sz w:val="28"/>
        </w:rPr>
        <w:t>
      2) формирование понятий "далеко-близко";</w:t>
      </w:r>
    </w:p>
    <w:bookmarkEnd w:id="3224"/>
    <w:bookmarkStart w:name="z5374" w:id="3225"/>
    <w:p>
      <w:pPr>
        <w:spacing w:after="0"/>
        <w:ind w:left="0"/>
        <w:jc w:val="both"/>
      </w:pPr>
      <w:r>
        <w:rPr>
          <w:rFonts w:ascii="Times New Roman"/>
          <w:b w:val="false"/>
          <w:i w:val="false"/>
          <w:color w:val="000000"/>
          <w:sz w:val="28"/>
        </w:rPr>
        <w:t>
      3) обучение умению определять зрительно-осязательным способом расстояние (ближе-дальше) от себя до 2-х разно удаленных предметов ближайшего пространства.</w:t>
      </w:r>
    </w:p>
    <w:bookmarkEnd w:id="3225"/>
    <w:bookmarkStart w:name="z5375" w:id="3226"/>
    <w:p>
      <w:pPr>
        <w:spacing w:after="0"/>
        <w:ind w:left="0"/>
        <w:jc w:val="both"/>
      </w:pPr>
      <w:r>
        <w:rPr>
          <w:rFonts w:ascii="Times New Roman"/>
          <w:b w:val="false"/>
          <w:i w:val="false"/>
          <w:color w:val="000000"/>
          <w:sz w:val="28"/>
        </w:rPr>
        <w:t xml:space="preserve">
      140. Ориентировка в пространственных признаках предметов. Обучение умению определять пространственные отношения между частями одного предмета. </w:t>
      </w:r>
    </w:p>
    <w:bookmarkEnd w:id="3226"/>
    <w:bookmarkStart w:name="z5376" w:id="3227"/>
    <w:p>
      <w:pPr>
        <w:spacing w:after="0"/>
        <w:ind w:left="0"/>
        <w:jc w:val="both"/>
      </w:pPr>
      <w:r>
        <w:rPr>
          <w:rFonts w:ascii="Times New Roman"/>
          <w:b w:val="false"/>
          <w:i w:val="false"/>
          <w:color w:val="000000"/>
          <w:sz w:val="28"/>
        </w:rPr>
        <w:t>
      141. Моделирование предметно-пространственных отношений. Обучение детей моделированию пространственных отношений по картинке-плану.</w:t>
      </w:r>
    </w:p>
    <w:bookmarkEnd w:id="3227"/>
    <w:bookmarkStart w:name="z5377" w:id="3228"/>
    <w:p>
      <w:pPr>
        <w:spacing w:after="0"/>
        <w:ind w:left="0"/>
        <w:jc w:val="both"/>
      </w:pPr>
      <w:r>
        <w:rPr>
          <w:rFonts w:ascii="Times New Roman"/>
          <w:b w:val="false"/>
          <w:i w:val="false"/>
          <w:color w:val="000000"/>
          <w:sz w:val="28"/>
        </w:rPr>
        <w:t>
      142. Техника передвижения. Развитие техники собственного передвижения с одновременным передвижением различных игрушек.</w:t>
      </w:r>
    </w:p>
    <w:bookmarkEnd w:id="3228"/>
    <w:bookmarkStart w:name="z5378" w:id="3229"/>
    <w:p>
      <w:pPr>
        <w:spacing w:after="0"/>
        <w:ind w:left="0"/>
        <w:jc w:val="both"/>
      </w:pPr>
      <w:r>
        <w:rPr>
          <w:rFonts w:ascii="Times New Roman"/>
          <w:b w:val="false"/>
          <w:i w:val="false"/>
          <w:color w:val="000000"/>
          <w:sz w:val="28"/>
        </w:rPr>
        <w:t>
      143. Ориентировка в процессе передвижения. Обучение умениям:</w:t>
      </w:r>
    </w:p>
    <w:bookmarkEnd w:id="3229"/>
    <w:bookmarkStart w:name="z5379" w:id="3230"/>
    <w:p>
      <w:pPr>
        <w:spacing w:after="0"/>
        <w:ind w:left="0"/>
        <w:jc w:val="both"/>
      </w:pPr>
      <w:r>
        <w:rPr>
          <w:rFonts w:ascii="Times New Roman"/>
          <w:b w:val="false"/>
          <w:i w:val="false"/>
          <w:color w:val="000000"/>
          <w:sz w:val="28"/>
        </w:rPr>
        <w:t>
      1) определять направление собственного передвижения;</w:t>
      </w:r>
    </w:p>
    <w:bookmarkEnd w:id="3230"/>
    <w:bookmarkStart w:name="z5380" w:id="3231"/>
    <w:p>
      <w:pPr>
        <w:spacing w:after="0"/>
        <w:ind w:left="0"/>
        <w:jc w:val="both"/>
      </w:pPr>
      <w:r>
        <w:rPr>
          <w:rFonts w:ascii="Times New Roman"/>
          <w:b w:val="false"/>
          <w:i w:val="false"/>
          <w:color w:val="000000"/>
          <w:sz w:val="28"/>
        </w:rPr>
        <w:t>
      2) передвигаться в заданном направлении, сохранять и изменять направление движения.</w:t>
      </w:r>
    </w:p>
    <w:bookmarkEnd w:id="3231"/>
    <w:bookmarkStart w:name="z5381" w:id="3232"/>
    <w:p>
      <w:pPr>
        <w:spacing w:after="0"/>
        <w:ind w:left="0"/>
        <w:jc w:val="both"/>
      </w:pPr>
      <w:r>
        <w:rPr>
          <w:rFonts w:ascii="Times New Roman"/>
          <w:b w:val="false"/>
          <w:i w:val="false"/>
          <w:color w:val="000000"/>
          <w:sz w:val="28"/>
        </w:rPr>
        <w:t>
      144. Ориентировка с помощью сохранных анализаторов. Обучение умениям:</w:t>
      </w:r>
    </w:p>
    <w:bookmarkEnd w:id="3232"/>
    <w:bookmarkStart w:name="z5382" w:id="3233"/>
    <w:p>
      <w:pPr>
        <w:spacing w:after="0"/>
        <w:ind w:left="0"/>
        <w:jc w:val="both"/>
      </w:pPr>
      <w:r>
        <w:rPr>
          <w:rFonts w:ascii="Times New Roman"/>
          <w:b w:val="false"/>
          <w:i w:val="false"/>
          <w:color w:val="000000"/>
          <w:sz w:val="28"/>
        </w:rPr>
        <w:t>
      1) локализовать направление перемещающегося источника звука (со зрительным контролем и без него), ориентироваться в процессе передвижения на звуковые сигналы;</w:t>
      </w:r>
    </w:p>
    <w:bookmarkEnd w:id="3233"/>
    <w:bookmarkStart w:name="z5383" w:id="3234"/>
    <w:p>
      <w:pPr>
        <w:spacing w:after="0"/>
        <w:ind w:left="0"/>
        <w:jc w:val="both"/>
      </w:pPr>
      <w:r>
        <w:rPr>
          <w:rFonts w:ascii="Times New Roman"/>
          <w:b w:val="false"/>
          <w:i w:val="false"/>
          <w:color w:val="000000"/>
          <w:sz w:val="28"/>
        </w:rPr>
        <w:t>
      2) различать подошвами ног покрытия на участке для прогулки (земля, трава), использовать осязательные ориентиры в пространственной ориентировке.</w:t>
      </w:r>
    </w:p>
    <w:bookmarkEnd w:id="3234"/>
    <w:bookmarkStart w:name="z5384" w:id="3235"/>
    <w:p>
      <w:pPr>
        <w:spacing w:after="0"/>
        <w:ind w:left="0"/>
        <w:jc w:val="both"/>
      </w:pPr>
      <w:r>
        <w:rPr>
          <w:rFonts w:ascii="Times New Roman"/>
          <w:b w:val="false"/>
          <w:i w:val="false"/>
          <w:color w:val="000000"/>
          <w:sz w:val="28"/>
        </w:rPr>
        <w:t>
      145. Ориентировка в замкнутом и свободном пространствах. Совершенствование навыков самостоятельного ориентирования в знакомых помещениях детского сада и на участке для прогулки.</w:t>
      </w:r>
    </w:p>
    <w:bookmarkEnd w:id="3235"/>
    <w:bookmarkStart w:name="z5385" w:id="3236"/>
    <w:p>
      <w:pPr>
        <w:spacing w:after="0"/>
        <w:ind w:left="0"/>
        <w:jc w:val="both"/>
      </w:pPr>
      <w:r>
        <w:rPr>
          <w:rFonts w:ascii="Times New Roman"/>
          <w:b w:val="false"/>
          <w:i w:val="false"/>
          <w:color w:val="000000"/>
          <w:sz w:val="28"/>
        </w:rPr>
        <w:t>
      146. Ориентировка на микроплоскости. Совершенствование умения ориентироваться на микроплоскости стола, листа бумаги, фланелеграфа.</w:t>
      </w:r>
    </w:p>
    <w:bookmarkEnd w:id="3236"/>
    <w:bookmarkStart w:name="z5386" w:id="3237"/>
    <w:p>
      <w:pPr>
        <w:spacing w:after="0"/>
        <w:ind w:left="0"/>
        <w:jc w:val="both"/>
      </w:pPr>
      <w:r>
        <w:rPr>
          <w:rFonts w:ascii="Times New Roman"/>
          <w:b w:val="false"/>
          <w:i w:val="false"/>
          <w:color w:val="000000"/>
          <w:sz w:val="28"/>
        </w:rPr>
        <w:t>
      147. Ожидаемые результаты:</w:t>
      </w:r>
    </w:p>
    <w:bookmarkEnd w:id="3237"/>
    <w:bookmarkStart w:name="z5387" w:id="3238"/>
    <w:p>
      <w:pPr>
        <w:spacing w:after="0"/>
        <w:ind w:left="0"/>
        <w:jc w:val="both"/>
      </w:pPr>
      <w:r>
        <w:rPr>
          <w:rFonts w:ascii="Times New Roman"/>
          <w:b w:val="false"/>
          <w:i w:val="false"/>
          <w:color w:val="000000"/>
          <w:sz w:val="28"/>
        </w:rPr>
        <w:t>
      1) ориентируется в пространственном расположении деталей своей одежды;</w:t>
      </w:r>
    </w:p>
    <w:bookmarkEnd w:id="3238"/>
    <w:bookmarkStart w:name="z5388" w:id="3239"/>
    <w:p>
      <w:pPr>
        <w:spacing w:after="0"/>
        <w:ind w:left="0"/>
        <w:jc w:val="both"/>
      </w:pPr>
      <w:r>
        <w:rPr>
          <w:rFonts w:ascii="Times New Roman"/>
          <w:b w:val="false"/>
          <w:i w:val="false"/>
          <w:color w:val="000000"/>
          <w:sz w:val="28"/>
        </w:rPr>
        <w:t>
      2) определяет зрительно-осязательным способом удаленность предметов относительно себя в ближайшем пространстве;</w:t>
      </w:r>
    </w:p>
    <w:bookmarkEnd w:id="3239"/>
    <w:bookmarkStart w:name="z5389" w:id="3240"/>
    <w:p>
      <w:pPr>
        <w:spacing w:after="0"/>
        <w:ind w:left="0"/>
        <w:jc w:val="both"/>
      </w:pPr>
      <w:r>
        <w:rPr>
          <w:rFonts w:ascii="Times New Roman"/>
          <w:b w:val="false"/>
          <w:i w:val="false"/>
          <w:color w:val="000000"/>
          <w:sz w:val="28"/>
        </w:rPr>
        <w:t>
      3) определяет пространственные отношения между частями одного предмета;</w:t>
      </w:r>
    </w:p>
    <w:bookmarkEnd w:id="3240"/>
    <w:bookmarkStart w:name="z5390" w:id="3241"/>
    <w:p>
      <w:pPr>
        <w:spacing w:after="0"/>
        <w:ind w:left="0"/>
        <w:jc w:val="both"/>
      </w:pPr>
      <w:r>
        <w:rPr>
          <w:rFonts w:ascii="Times New Roman"/>
          <w:b w:val="false"/>
          <w:i w:val="false"/>
          <w:color w:val="000000"/>
          <w:sz w:val="28"/>
        </w:rPr>
        <w:t>
      4) умеет моделировать пространственные отношения по картинке-плану;</w:t>
      </w:r>
    </w:p>
    <w:bookmarkEnd w:id="3241"/>
    <w:bookmarkStart w:name="z5391" w:id="3242"/>
    <w:p>
      <w:pPr>
        <w:spacing w:after="0"/>
        <w:ind w:left="0"/>
        <w:jc w:val="both"/>
      </w:pPr>
      <w:r>
        <w:rPr>
          <w:rFonts w:ascii="Times New Roman"/>
          <w:b w:val="false"/>
          <w:i w:val="false"/>
          <w:color w:val="000000"/>
          <w:sz w:val="28"/>
        </w:rPr>
        <w:t xml:space="preserve">
      5) имеет навыки самостоятельного ориентирования в знакомых помещениях детского сада и на участке для прогулки; </w:t>
      </w:r>
    </w:p>
    <w:bookmarkEnd w:id="3242"/>
    <w:bookmarkStart w:name="z5392" w:id="3243"/>
    <w:p>
      <w:pPr>
        <w:spacing w:after="0"/>
        <w:ind w:left="0"/>
        <w:jc w:val="both"/>
      </w:pPr>
      <w:r>
        <w:rPr>
          <w:rFonts w:ascii="Times New Roman"/>
          <w:b w:val="false"/>
          <w:i w:val="false"/>
          <w:color w:val="000000"/>
          <w:sz w:val="28"/>
        </w:rPr>
        <w:t>
      6) учитывает в процессе ориентировки информацию, получаемую с помощью сохранных анализаторов;</w:t>
      </w:r>
    </w:p>
    <w:bookmarkEnd w:id="3243"/>
    <w:bookmarkStart w:name="z5393" w:id="3244"/>
    <w:p>
      <w:pPr>
        <w:spacing w:after="0"/>
        <w:ind w:left="0"/>
        <w:jc w:val="both"/>
      </w:pPr>
      <w:r>
        <w:rPr>
          <w:rFonts w:ascii="Times New Roman"/>
          <w:b w:val="false"/>
          <w:i w:val="false"/>
          <w:color w:val="000000"/>
          <w:sz w:val="28"/>
        </w:rPr>
        <w:t>
      7) умеет находить и размещать предметы в заданных направлениях микроплоскости.</w:t>
      </w:r>
    </w:p>
    <w:bookmarkEnd w:id="3244"/>
    <w:bookmarkStart w:name="z5394" w:id="3245"/>
    <w:p>
      <w:pPr>
        <w:spacing w:after="0"/>
        <w:ind w:left="0"/>
        <w:jc w:val="left"/>
      </w:pPr>
      <w:r>
        <w:rPr>
          <w:rFonts w:ascii="Times New Roman"/>
          <w:b/>
          <w:i w:val="false"/>
          <w:color w:val="000000"/>
        </w:rPr>
        <w:t xml:space="preserve"> Параграф 4. Образовательная область "Социум"</w:t>
      </w:r>
    </w:p>
    <w:bookmarkEnd w:id="3245"/>
    <w:bookmarkStart w:name="z5395" w:id="3246"/>
    <w:p>
      <w:pPr>
        <w:spacing w:after="0"/>
        <w:ind w:left="0"/>
        <w:jc w:val="both"/>
      </w:pPr>
      <w:r>
        <w:rPr>
          <w:rFonts w:ascii="Times New Roman"/>
          <w:b w:val="false"/>
          <w:i w:val="false"/>
          <w:color w:val="000000"/>
          <w:sz w:val="28"/>
        </w:rPr>
        <w:t>
      148. Содержание образовательной области "Социум" реализуется в специальной коррекционной учебной деятельности – социально-бытовая ориентировка.</w:t>
      </w:r>
    </w:p>
    <w:bookmarkEnd w:id="3246"/>
    <w:bookmarkStart w:name="z5396" w:id="3247"/>
    <w:p>
      <w:pPr>
        <w:spacing w:after="0"/>
        <w:ind w:left="0"/>
        <w:jc w:val="both"/>
      </w:pPr>
      <w:r>
        <w:rPr>
          <w:rFonts w:ascii="Times New Roman"/>
          <w:b w:val="false"/>
          <w:i w:val="false"/>
          <w:color w:val="000000"/>
          <w:sz w:val="28"/>
        </w:rPr>
        <w:t>
      149. Целью является формирование социально-бытовых умений и навыков, необходимых в повседневной жизни.</w:t>
      </w:r>
    </w:p>
    <w:bookmarkEnd w:id="3247"/>
    <w:bookmarkStart w:name="z5397" w:id="3248"/>
    <w:p>
      <w:pPr>
        <w:spacing w:after="0"/>
        <w:ind w:left="0"/>
        <w:jc w:val="both"/>
      </w:pPr>
      <w:r>
        <w:rPr>
          <w:rFonts w:ascii="Times New Roman"/>
          <w:b w:val="false"/>
          <w:i w:val="false"/>
          <w:color w:val="000000"/>
          <w:sz w:val="28"/>
        </w:rPr>
        <w:t>
      150. Задачи:</w:t>
      </w:r>
    </w:p>
    <w:bookmarkEnd w:id="3248"/>
    <w:bookmarkStart w:name="z5398" w:id="3249"/>
    <w:p>
      <w:pPr>
        <w:spacing w:after="0"/>
        <w:ind w:left="0"/>
        <w:jc w:val="both"/>
      </w:pPr>
      <w:r>
        <w:rPr>
          <w:rFonts w:ascii="Times New Roman"/>
          <w:b w:val="false"/>
          <w:i w:val="false"/>
          <w:color w:val="000000"/>
          <w:sz w:val="28"/>
        </w:rPr>
        <w:t>
      1) формировать первоначальные представления о бытовой и социальной сферах жизни человека;</w:t>
      </w:r>
    </w:p>
    <w:bookmarkEnd w:id="3249"/>
    <w:bookmarkStart w:name="z5399" w:id="3250"/>
    <w:p>
      <w:pPr>
        <w:spacing w:after="0"/>
        <w:ind w:left="0"/>
        <w:jc w:val="both"/>
      </w:pPr>
      <w:r>
        <w:rPr>
          <w:rFonts w:ascii="Times New Roman"/>
          <w:b w:val="false"/>
          <w:i w:val="false"/>
          <w:color w:val="000000"/>
          <w:sz w:val="28"/>
        </w:rPr>
        <w:t>
      2) развивать и систематизировать представления о предметах окружающего мира;</w:t>
      </w:r>
    </w:p>
    <w:bookmarkEnd w:id="3250"/>
    <w:bookmarkStart w:name="z5400" w:id="3251"/>
    <w:p>
      <w:pPr>
        <w:spacing w:after="0"/>
        <w:ind w:left="0"/>
        <w:jc w:val="both"/>
      </w:pPr>
      <w:r>
        <w:rPr>
          <w:rFonts w:ascii="Times New Roman"/>
          <w:b w:val="false"/>
          <w:i w:val="false"/>
          <w:color w:val="000000"/>
          <w:sz w:val="28"/>
        </w:rPr>
        <w:t>
      3) формировать и развивать личностные представления детей о себе;</w:t>
      </w:r>
    </w:p>
    <w:bookmarkEnd w:id="3251"/>
    <w:bookmarkStart w:name="z5401" w:id="3252"/>
    <w:p>
      <w:pPr>
        <w:spacing w:after="0"/>
        <w:ind w:left="0"/>
        <w:jc w:val="both"/>
      </w:pPr>
      <w:r>
        <w:rPr>
          <w:rFonts w:ascii="Times New Roman"/>
          <w:b w:val="false"/>
          <w:i w:val="false"/>
          <w:color w:val="000000"/>
          <w:sz w:val="28"/>
        </w:rPr>
        <w:t>
      4) формировать навыки общения и взаимодействия с окружающими людьми.</w:t>
      </w:r>
    </w:p>
    <w:bookmarkEnd w:id="3252"/>
    <w:bookmarkStart w:name="z5402" w:id="3253"/>
    <w:p>
      <w:pPr>
        <w:spacing w:after="0"/>
        <w:ind w:left="0"/>
        <w:jc w:val="left"/>
      </w:pPr>
      <w:r>
        <w:rPr>
          <w:rFonts w:ascii="Times New Roman"/>
          <w:b/>
          <w:i w:val="false"/>
          <w:color w:val="000000"/>
        </w:rPr>
        <w:t xml:space="preserve"> Параграф 5. 1 полугодие</w:t>
      </w:r>
    </w:p>
    <w:bookmarkEnd w:id="3253"/>
    <w:bookmarkStart w:name="z5403" w:id="3254"/>
    <w:p>
      <w:pPr>
        <w:spacing w:after="0"/>
        <w:ind w:left="0"/>
        <w:jc w:val="both"/>
      </w:pPr>
      <w:r>
        <w:rPr>
          <w:rFonts w:ascii="Times New Roman"/>
          <w:b w:val="false"/>
          <w:i w:val="false"/>
          <w:color w:val="000000"/>
          <w:sz w:val="28"/>
        </w:rPr>
        <w:t>
      151. Социально-бытовая ориентировка включает: предметный мир, представления о себе, личная гигиена, правила поведения на улице, труд взрослых, культура поведения и общения.</w:t>
      </w:r>
    </w:p>
    <w:bookmarkEnd w:id="3254"/>
    <w:bookmarkStart w:name="z5404" w:id="3255"/>
    <w:p>
      <w:pPr>
        <w:spacing w:after="0"/>
        <w:ind w:left="0"/>
        <w:jc w:val="both"/>
      </w:pPr>
      <w:r>
        <w:rPr>
          <w:rFonts w:ascii="Times New Roman"/>
          <w:b w:val="false"/>
          <w:i w:val="false"/>
          <w:color w:val="000000"/>
          <w:sz w:val="28"/>
        </w:rPr>
        <w:t>
      152. Предметный мир. Развитие умений:</w:t>
      </w:r>
    </w:p>
    <w:bookmarkEnd w:id="3255"/>
    <w:bookmarkStart w:name="z5405" w:id="3256"/>
    <w:p>
      <w:pPr>
        <w:spacing w:after="0"/>
        <w:ind w:left="0"/>
        <w:jc w:val="both"/>
      </w:pPr>
      <w:r>
        <w:rPr>
          <w:rFonts w:ascii="Times New Roman"/>
          <w:b w:val="false"/>
          <w:i w:val="false"/>
          <w:color w:val="000000"/>
          <w:sz w:val="28"/>
        </w:rPr>
        <w:t xml:space="preserve">
      1) различать и называть предметы ближайшего окружения; </w:t>
      </w:r>
    </w:p>
    <w:bookmarkEnd w:id="3256"/>
    <w:bookmarkStart w:name="z5406" w:id="3257"/>
    <w:p>
      <w:pPr>
        <w:spacing w:after="0"/>
        <w:ind w:left="0"/>
        <w:jc w:val="both"/>
      </w:pPr>
      <w:r>
        <w:rPr>
          <w:rFonts w:ascii="Times New Roman"/>
          <w:b w:val="false"/>
          <w:i w:val="false"/>
          <w:color w:val="000000"/>
          <w:sz w:val="28"/>
        </w:rPr>
        <w:t>
      2) выделять их свойства на основе полисенсорного восприятия;</w:t>
      </w:r>
    </w:p>
    <w:bookmarkEnd w:id="3257"/>
    <w:bookmarkStart w:name="z5407" w:id="3258"/>
    <w:p>
      <w:pPr>
        <w:spacing w:after="0"/>
        <w:ind w:left="0"/>
        <w:jc w:val="both"/>
      </w:pPr>
      <w:r>
        <w:rPr>
          <w:rFonts w:ascii="Times New Roman"/>
          <w:b w:val="false"/>
          <w:i w:val="false"/>
          <w:color w:val="000000"/>
          <w:sz w:val="28"/>
        </w:rPr>
        <w:t>
      3) пользоваться ими по назначению;</w:t>
      </w:r>
    </w:p>
    <w:bookmarkEnd w:id="3258"/>
    <w:bookmarkStart w:name="z5408" w:id="3259"/>
    <w:p>
      <w:pPr>
        <w:spacing w:after="0"/>
        <w:ind w:left="0"/>
        <w:jc w:val="both"/>
      </w:pPr>
      <w:r>
        <w:rPr>
          <w:rFonts w:ascii="Times New Roman"/>
          <w:b w:val="false"/>
          <w:i w:val="false"/>
          <w:color w:val="000000"/>
          <w:sz w:val="28"/>
        </w:rPr>
        <w:t>
      4) использовать обобщающие понятия (игрушки, одежда, обувь, посуда).</w:t>
      </w:r>
    </w:p>
    <w:bookmarkEnd w:id="3259"/>
    <w:bookmarkStart w:name="z5409" w:id="3260"/>
    <w:p>
      <w:pPr>
        <w:spacing w:after="0"/>
        <w:ind w:left="0"/>
        <w:jc w:val="both"/>
      </w:pPr>
      <w:r>
        <w:rPr>
          <w:rFonts w:ascii="Times New Roman"/>
          <w:b w:val="false"/>
          <w:i w:val="false"/>
          <w:color w:val="000000"/>
          <w:sz w:val="28"/>
        </w:rPr>
        <w:t>
      153. Ребенок и окружающие люди:</w:t>
      </w:r>
    </w:p>
    <w:bookmarkEnd w:id="3260"/>
    <w:bookmarkStart w:name="z5410" w:id="3261"/>
    <w:p>
      <w:pPr>
        <w:spacing w:after="0"/>
        <w:ind w:left="0"/>
        <w:jc w:val="both"/>
      </w:pPr>
      <w:r>
        <w:rPr>
          <w:rFonts w:ascii="Times New Roman"/>
          <w:b w:val="false"/>
          <w:i w:val="false"/>
          <w:color w:val="000000"/>
          <w:sz w:val="28"/>
        </w:rPr>
        <w:t>
      1) закрепление умения называть свое имя, фамилию, возраст, пол;</w:t>
      </w:r>
    </w:p>
    <w:bookmarkEnd w:id="3261"/>
    <w:bookmarkStart w:name="z5411" w:id="3262"/>
    <w:p>
      <w:pPr>
        <w:spacing w:after="0"/>
        <w:ind w:left="0"/>
        <w:jc w:val="both"/>
      </w:pPr>
      <w:r>
        <w:rPr>
          <w:rFonts w:ascii="Times New Roman"/>
          <w:b w:val="false"/>
          <w:i w:val="false"/>
          <w:color w:val="000000"/>
          <w:sz w:val="28"/>
        </w:rPr>
        <w:t>
      2) формирование представлений о функциях основных частей и органов своего тела;</w:t>
      </w:r>
    </w:p>
    <w:bookmarkEnd w:id="3262"/>
    <w:bookmarkStart w:name="z5412" w:id="3263"/>
    <w:p>
      <w:pPr>
        <w:spacing w:after="0"/>
        <w:ind w:left="0"/>
        <w:jc w:val="both"/>
      </w:pPr>
      <w:r>
        <w:rPr>
          <w:rFonts w:ascii="Times New Roman"/>
          <w:b w:val="false"/>
          <w:i w:val="false"/>
          <w:color w:val="000000"/>
          <w:sz w:val="28"/>
        </w:rPr>
        <w:t>
      3) обучение умению называть членов своей семьи.</w:t>
      </w:r>
    </w:p>
    <w:bookmarkEnd w:id="3263"/>
    <w:bookmarkStart w:name="z5413" w:id="3264"/>
    <w:p>
      <w:pPr>
        <w:spacing w:after="0"/>
        <w:ind w:left="0"/>
        <w:jc w:val="both"/>
      </w:pPr>
      <w:r>
        <w:rPr>
          <w:rFonts w:ascii="Times New Roman"/>
          <w:b w:val="false"/>
          <w:i w:val="false"/>
          <w:color w:val="000000"/>
          <w:sz w:val="28"/>
        </w:rPr>
        <w:t>
      154. Личная гигиена. Формирование знаний:</w:t>
      </w:r>
    </w:p>
    <w:bookmarkEnd w:id="3264"/>
    <w:bookmarkStart w:name="z5414" w:id="3265"/>
    <w:p>
      <w:pPr>
        <w:spacing w:after="0"/>
        <w:ind w:left="0"/>
        <w:jc w:val="both"/>
      </w:pPr>
      <w:r>
        <w:rPr>
          <w:rFonts w:ascii="Times New Roman"/>
          <w:b w:val="false"/>
          <w:i w:val="false"/>
          <w:color w:val="000000"/>
          <w:sz w:val="28"/>
        </w:rPr>
        <w:t>
      1) о значении личной гигиены;</w:t>
      </w:r>
    </w:p>
    <w:bookmarkEnd w:id="3265"/>
    <w:bookmarkStart w:name="z5415" w:id="3266"/>
    <w:p>
      <w:pPr>
        <w:spacing w:after="0"/>
        <w:ind w:left="0"/>
        <w:jc w:val="both"/>
      </w:pPr>
      <w:r>
        <w:rPr>
          <w:rFonts w:ascii="Times New Roman"/>
          <w:b w:val="false"/>
          <w:i w:val="false"/>
          <w:color w:val="000000"/>
          <w:sz w:val="28"/>
        </w:rPr>
        <w:t>
      2) о предметах личной гигиены и их назначении;</w:t>
      </w:r>
    </w:p>
    <w:bookmarkEnd w:id="3266"/>
    <w:bookmarkStart w:name="z5416" w:id="3267"/>
    <w:p>
      <w:pPr>
        <w:spacing w:after="0"/>
        <w:ind w:left="0"/>
        <w:jc w:val="both"/>
      </w:pPr>
      <w:r>
        <w:rPr>
          <w:rFonts w:ascii="Times New Roman"/>
          <w:b w:val="false"/>
          <w:i w:val="false"/>
          <w:color w:val="000000"/>
          <w:sz w:val="28"/>
        </w:rPr>
        <w:t>
      3) о действиях, связанных с выполнением гигиенических процедур и поддержанием опрятности.</w:t>
      </w:r>
    </w:p>
    <w:bookmarkEnd w:id="3267"/>
    <w:bookmarkStart w:name="z5417" w:id="3268"/>
    <w:p>
      <w:pPr>
        <w:spacing w:after="0"/>
        <w:ind w:left="0"/>
        <w:jc w:val="both"/>
      </w:pPr>
      <w:r>
        <w:rPr>
          <w:rFonts w:ascii="Times New Roman"/>
          <w:b w:val="false"/>
          <w:i w:val="false"/>
          <w:color w:val="000000"/>
          <w:sz w:val="28"/>
        </w:rPr>
        <w:t>
      155. Правила поведения на улице. Ознакомление детей:</w:t>
      </w:r>
    </w:p>
    <w:bookmarkEnd w:id="3268"/>
    <w:bookmarkStart w:name="z5418" w:id="3269"/>
    <w:p>
      <w:pPr>
        <w:spacing w:after="0"/>
        <w:ind w:left="0"/>
        <w:jc w:val="both"/>
      </w:pPr>
      <w:r>
        <w:rPr>
          <w:rFonts w:ascii="Times New Roman"/>
          <w:b w:val="false"/>
          <w:i w:val="false"/>
          <w:color w:val="000000"/>
          <w:sz w:val="28"/>
        </w:rPr>
        <w:t>
      1) с понятиями "улица", "тротуар";</w:t>
      </w:r>
    </w:p>
    <w:bookmarkEnd w:id="3269"/>
    <w:bookmarkStart w:name="z5419" w:id="3270"/>
    <w:p>
      <w:pPr>
        <w:spacing w:after="0"/>
        <w:ind w:left="0"/>
        <w:jc w:val="both"/>
      </w:pPr>
      <w:r>
        <w:rPr>
          <w:rFonts w:ascii="Times New Roman"/>
          <w:b w:val="false"/>
          <w:i w:val="false"/>
          <w:color w:val="000000"/>
          <w:sz w:val="28"/>
        </w:rPr>
        <w:t>
      2) с правилами передвижения по тротуару.</w:t>
      </w:r>
    </w:p>
    <w:bookmarkEnd w:id="3270"/>
    <w:bookmarkStart w:name="z5420" w:id="3271"/>
    <w:p>
      <w:pPr>
        <w:spacing w:after="0"/>
        <w:ind w:left="0"/>
        <w:jc w:val="both"/>
      </w:pPr>
      <w:r>
        <w:rPr>
          <w:rFonts w:ascii="Times New Roman"/>
          <w:b w:val="false"/>
          <w:i w:val="false"/>
          <w:color w:val="000000"/>
          <w:sz w:val="28"/>
        </w:rPr>
        <w:t>
      156. Труд взрослых:</w:t>
      </w:r>
    </w:p>
    <w:bookmarkEnd w:id="3271"/>
    <w:bookmarkStart w:name="z5421" w:id="3272"/>
    <w:p>
      <w:pPr>
        <w:spacing w:after="0"/>
        <w:ind w:left="0"/>
        <w:jc w:val="both"/>
      </w:pPr>
      <w:r>
        <w:rPr>
          <w:rFonts w:ascii="Times New Roman"/>
          <w:b w:val="false"/>
          <w:i w:val="false"/>
          <w:color w:val="000000"/>
          <w:sz w:val="28"/>
        </w:rPr>
        <w:t xml:space="preserve">
      1) развитие представлений о труде взрослых в детском саду (воспитатель, помощник воспитателя, повар, дворник), его значении; </w:t>
      </w:r>
    </w:p>
    <w:bookmarkEnd w:id="3272"/>
    <w:bookmarkStart w:name="z5422" w:id="3273"/>
    <w:p>
      <w:pPr>
        <w:spacing w:after="0"/>
        <w:ind w:left="0"/>
        <w:jc w:val="both"/>
      </w:pPr>
      <w:r>
        <w:rPr>
          <w:rFonts w:ascii="Times New Roman"/>
          <w:b w:val="false"/>
          <w:i w:val="false"/>
          <w:color w:val="000000"/>
          <w:sz w:val="28"/>
        </w:rPr>
        <w:t>
      2) обучение умениям узнавать и называть предметы труда, трудовые действия; выделять порядок их выполнения.</w:t>
      </w:r>
    </w:p>
    <w:bookmarkEnd w:id="3273"/>
    <w:bookmarkStart w:name="z5423" w:id="3274"/>
    <w:p>
      <w:pPr>
        <w:spacing w:after="0"/>
        <w:ind w:left="0"/>
        <w:jc w:val="both"/>
      </w:pPr>
      <w:r>
        <w:rPr>
          <w:rFonts w:ascii="Times New Roman"/>
          <w:b w:val="false"/>
          <w:i w:val="false"/>
          <w:color w:val="000000"/>
          <w:sz w:val="28"/>
        </w:rPr>
        <w:t xml:space="preserve">
      157. Культура поведения и общения: </w:t>
      </w:r>
    </w:p>
    <w:bookmarkEnd w:id="3274"/>
    <w:bookmarkStart w:name="z5424" w:id="3275"/>
    <w:p>
      <w:pPr>
        <w:spacing w:after="0"/>
        <w:ind w:left="0"/>
        <w:jc w:val="both"/>
      </w:pPr>
      <w:r>
        <w:rPr>
          <w:rFonts w:ascii="Times New Roman"/>
          <w:b w:val="false"/>
          <w:i w:val="false"/>
          <w:color w:val="000000"/>
          <w:sz w:val="28"/>
        </w:rPr>
        <w:t>
      1) формирование и развитие представлений о вербальных формах выражения приветствия, прощания, просьбы, извинения, благодарности;</w:t>
      </w:r>
    </w:p>
    <w:bookmarkEnd w:id="3275"/>
    <w:bookmarkStart w:name="z5425" w:id="3276"/>
    <w:p>
      <w:pPr>
        <w:spacing w:after="0"/>
        <w:ind w:left="0"/>
        <w:jc w:val="both"/>
      </w:pPr>
      <w:r>
        <w:rPr>
          <w:rFonts w:ascii="Times New Roman"/>
          <w:b w:val="false"/>
          <w:i w:val="false"/>
          <w:color w:val="000000"/>
          <w:sz w:val="28"/>
        </w:rPr>
        <w:t>
      2) развитие мышечного аппарата, участвующего в воспроизведении мимических, жестовых и пантомимических движений;</w:t>
      </w:r>
    </w:p>
    <w:bookmarkEnd w:id="3276"/>
    <w:bookmarkStart w:name="z5426" w:id="3277"/>
    <w:p>
      <w:pPr>
        <w:spacing w:after="0"/>
        <w:ind w:left="0"/>
        <w:jc w:val="both"/>
      </w:pPr>
      <w:r>
        <w:rPr>
          <w:rFonts w:ascii="Times New Roman"/>
          <w:b w:val="false"/>
          <w:i w:val="false"/>
          <w:color w:val="000000"/>
          <w:sz w:val="28"/>
        </w:rPr>
        <w:t>
      3) развитие представлений об эмоциональных состояниях людей (радость, грусть, спокойное состояние) и способах их выражения через мимику, жесты, позы;</w:t>
      </w:r>
    </w:p>
    <w:bookmarkEnd w:id="3277"/>
    <w:bookmarkStart w:name="z5427" w:id="3278"/>
    <w:p>
      <w:pPr>
        <w:spacing w:after="0"/>
        <w:ind w:left="0"/>
        <w:jc w:val="both"/>
      </w:pPr>
      <w:r>
        <w:rPr>
          <w:rFonts w:ascii="Times New Roman"/>
          <w:b w:val="false"/>
          <w:i w:val="false"/>
          <w:color w:val="000000"/>
          <w:sz w:val="28"/>
        </w:rPr>
        <w:t>
      4) формирование умения узнавать статические (стоит, сидит, лежит) и динамические (идет, бежит, танцует, прыгает) позы человека в рисунке;</w:t>
      </w:r>
    </w:p>
    <w:bookmarkEnd w:id="3278"/>
    <w:bookmarkStart w:name="z5428" w:id="3279"/>
    <w:p>
      <w:pPr>
        <w:spacing w:after="0"/>
        <w:ind w:left="0"/>
        <w:jc w:val="both"/>
      </w:pPr>
      <w:r>
        <w:rPr>
          <w:rFonts w:ascii="Times New Roman"/>
          <w:b w:val="false"/>
          <w:i w:val="false"/>
          <w:color w:val="000000"/>
          <w:sz w:val="28"/>
        </w:rPr>
        <w:t>
      5) упражнение в выражении вербальных и невербальных средств общения.</w:t>
      </w:r>
    </w:p>
    <w:bookmarkEnd w:id="3279"/>
    <w:bookmarkStart w:name="z5429" w:id="3280"/>
    <w:p>
      <w:pPr>
        <w:spacing w:after="0"/>
        <w:ind w:left="0"/>
        <w:jc w:val="both"/>
      </w:pPr>
      <w:r>
        <w:rPr>
          <w:rFonts w:ascii="Times New Roman"/>
          <w:b w:val="false"/>
          <w:i w:val="false"/>
          <w:color w:val="000000"/>
          <w:sz w:val="28"/>
        </w:rPr>
        <w:t>
      158. Ожидаемые результаты:</w:t>
      </w:r>
    </w:p>
    <w:bookmarkEnd w:id="3280"/>
    <w:bookmarkStart w:name="z5430" w:id="3281"/>
    <w:p>
      <w:pPr>
        <w:spacing w:after="0"/>
        <w:ind w:left="0"/>
        <w:jc w:val="both"/>
      </w:pPr>
      <w:r>
        <w:rPr>
          <w:rFonts w:ascii="Times New Roman"/>
          <w:b w:val="false"/>
          <w:i w:val="false"/>
          <w:color w:val="000000"/>
          <w:sz w:val="28"/>
        </w:rPr>
        <w:t>
      1) умеет выделять признаки предметов на основе полисенсорного восприятия, понимает назначение предметов ближайшего окружения;</w:t>
      </w:r>
    </w:p>
    <w:bookmarkEnd w:id="3281"/>
    <w:bookmarkStart w:name="z5431" w:id="3282"/>
    <w:p>
      <w:pPr>
        <w:spacing w:after="0"/>
        <w:ind w:left="0"/>
        <w:jc w:val="both"/>
      </w:pPr>
      <w:r>
        <w:rPr>
          <w:rFonts w:ascii="Times New Roman"/>
          <w:b w:val="false"/>
          <w:i w:val="false"/>
          <w:color w:val="000000"/>
          <w:sz w:val="28"/>
        </w:rPr>
        <w:t>
      2) знает функции основных частей и органов своего тела;</w:t>
      </w:r>
    </w:p>
    <w:bookmarkEnd w:id="3282"/>
    <w:bookmarkStart w:name="z5432" w:id="3283"/>
    <w:p>
      <w:pPr>
        <w:spacing w:after="0"/>
        <w:ind w:left="0"/>
        <w:jc w:val="both"/>
      </w:pPr>
      <w:r>
        <w:rPr>
          <w:rFonts w:ascii="Times New Roman"/>
          <w:b w:val="false"/>
          <w:i w:val="false"/>
          <w:color w:val="000000"/>
          <w:sz w:val="28"/>
        </w:rPr>
        <w:t>
      3) понимает необходимость соблюдения личной гигиены;</w:t>
      </w:r>
    </w:p>
    <w:bookmarkEnd w:id="3283"/>
    <w:bookmarkStart w:name="z5433" w:id="3284"/>
    <w:p>
      <w:pPr>
        <w:spacing w:after="0"/>
        <w:ind w:left="0"/>
        <w:jc w:val="both"/>
      </w:pPr>
      <w:r>
        <w:rPr>
          <w:rFonts w:ascii="Times New Roman"/>
          <w:b w:val="false"/>
          <w:i w:val="false"/>
          <w:color w:val="000000"/>
          <w:sz w:val="28"/>
        </w:rPr>
        <w:t>
      4) знает правила передвижения по тротуару;</w:t>
      </w:r>
    </w:p>
    <w:bookmarkEnd w:id="3284"/>
    <w:bookmarkStart w:name="z5434" w:id="3285"/>
    <w:p>
      <w:pPr>
        <w:spacing w:after="0"/>
        <w:ind w:left="0"/>
        <w:jc w:val="both"/>
      </w:pPr>
      <w:r>
        <w:rPr>
          <w:rFonts w:ascii="Times New Roman"/>
          <w:b w:val="false"/>
          <w:i w:val="false"/>
          <w:color w:val="000000"/>
          <w:sz w:val="28"/>
        </w:rPr>
        <w:t>
      5) знает вербальные формы выражения приветствия, прощания, просьбы, извинения, благодарности;</w:t>
      </w:r>
    </w:p>
    <w:bookmarkEnd w:id="3285"/>
    <w:bookmarkStart w:name="z5435" w:id="3286"/>
    <w:p>
      <w:pPr>
        <w:spacing w:after="0"/>
        <w:ind w:left="0"/>
        <w:jc w:val="both"/>
      </w:pPr>
      <w:r>
        <w:rPr>
          <w:rFonts w:ascii="Times New Roman"/>
          <w:b w:val="false"/>
          <w:i w:val="false"/>
          <w:color w:val="000000"/>
          <w:sz w:val="28"/>
        </w:rPr>
        <w:t>
      6) понимает характерные особенности внешнего проявления основных эмоциональных состояний.</w:t>
      </w:r>
    </w:p>
    <w:bookmarkEnd w:id="3286"/>
    <w:bookmarkStart w:name="z5436" w:id="3287"/>
    <w:p>
      <w:pPr>
        <w:spacing w:after="0"/>
        <w:ind w:left="0"/>
        <w:jc w:val="left"/>
      </w:pPr>
      <w:r>
        <w:rPr>
          <w:rFonts w:ascii="Times New Roman"/>
          <w:b/>
          <w:i w:val="false"/>
          <w:color w:val="000000"/>
        </w:rPr>
        <w:t xml:space="preserve"> Параграф 6. 2 полугодие</w:t>
      </w:r>
    </w:p>
    <w:bookmarkEnd w:id="3287"/>
    <w:bookmarkStart w:name="z5437" w:id="3288"/>
    <w:p>
      <w:pPr>
        <w:spacing w:after="0"/>
        <w:ind w:left="0"/>
        <w:jc w:val="both"/>
      </w:pPr>
      <w:r>
        <w:rPr>
          <w:rFonts w:ascii="Times New Roman"/>
          <w:b w:val="false"/>
          <w:i w:val="false"/>
          <w:color w:val="000000"/>
          <w:sz w:val="28"/>
        </w:rPr>
        <w:t>
      159. Социально-бытовая ориентировка включает: предметный мир, представления о себе, личная гигиена, правила поведения на улице, труд взрослых, культура поведения и общения.</w:t>
      </w:r>
    </w:p>
    <w:bookmarkEnd w:id="3288"/>
    <w:bookmarkStart w:name="z5438" w:id="3289"/>
    <w:p>
      <w:pPr>
        <w:spacing w:after="0"/>
        <w:ind w:left="0"/>
        <w:jc w:val="both"/>
      </w:pPr>
      <w:r>
        <w:rPr>
          <w:rFonts w:ascii="Times New Roman"/>
          <w:b w:val="false"/>
          <w:i w:val="false"/>
          <w:color w:val="000000"/>
          <w:sz w:val="28"/>
        </w:rPr>
        <w:t>
      160. Предметный мир:</w:t>
      </w:r>
    </w:p>
    <w:bookmarkEnd w:id="3289"/>
    <w:bookmarkStart w:name="z5439" w:id="3290"/>
    <w:p>
      <w:pPr>
        <w:spacing w:after="0"/>
        <w:ind w:left="0"/>
        <w:jc w:val="both"/>
      </w:pPr>
      <w:r>
        <w:rPr>
          <w:rFonts w:ascii="Times New Roman"/>
          <w:b w:val="false"/>
          <w:i w:val="false"/>
          <w:color w:val="000000"/>
          <w:sz w:val="28"/>
        </w:rPr>
        <w:t>
      1) ознакомление с правилами хранения игрушек, книг, одежды, обуви;</w:t>
      </w:r>
    </w:p>
    <w:bookmarkEnd w:id="3290"/>
    <w:bookmarkStart w:name="z5440" w:id="3291"/>
    <w:p>
      <w:pPr>
        <w:spacing w:after="0"/>
        <w:ind w:left="0"/>
        <w:jc w:val="both"/>
      </w:pPr>
      <w:r>
        <w:rPr>
          <w:rFonts w:ascii="Times New Roman"/>
          <w:b w:val="false"/>
          <w:i w:val="false"/>
          <w:color w:val="000000"/>
          <w:sz w:val="28"/>
        </w:rPr>
        <w:t>
      2) формирование умения различать по характерным признакам свои вещи (одежду, обувь, игрушки), узнавать их среди других вещей;</w:t>
      </w:r>
    </w:p>
    <w:bookmarkEnd w:id="3291"/>
    <w:bookmarkStart w:name="z5441" w:id="3292"/>
    <w:p>
      <w:pPr>
        <w:spacing w:after="0"/>
        <w:ind w:left="0"/>
        <w:jc w:val="both"/>
      </w:pPr>
      <w:r>
        <w:rPr>
          <w:rFonts w:ascii="Times New Roman"/>
          <w:b w:val="false"/>
          <w:i w:val="false"/>
          <w:color w:val="000000"/>
          <w:sz w:val="28"/>
        </w:rPr>
        <w:t>
      3) закрепление обобщающих понятий;</w:t>
      </w:r>
    </w:p>
    <w:bookmarkEnd w:id="3292"/>
    <w:bookmarkStart w:name="z5442" w:id="3293"/>
    <w:p>
      <w:pPr>
        <w:spacing w:after="0"/>
        <w:ind w:left="0"/>
        <w:jc w:val="both"/>
      </w:pPr>
      <w:r>
        <w:rPr>
          <w:rFonts w:ascii="Times New Roman"/>
          <w:b w:val="false"/>
          <w:i w:val="false"/>
          <w:color w:val="000000"/>
          <w:sz w:val="28"/>
        </w:rPr>
        <w:t>
      4) упражнение в способах действий с предметами.</w:t>
      </w:r>
    </w:p>
    <w:bookmarkEnd w:id="3293"/>
    <w:bookmarkStart w:name="z5443" w:id="3294"/>
    <w:p>
      <w:pPr>
        <w:spacing w:after="0"/>
        <w:ind w:left="0"/>
        <w:jc w:val="both"/>
      </w:pPr>
      <w:r>
        <w:rPr>
          <w:rFonts w:ascii="Times New Roman"/>
          <w:b w:val="false"/>
          <w:i w:val="false"/>
          <w:color w:val="000000"/>
          <w:sz w:val="28"/>
        </w:rPr>
        <w:t>
      161. Ребенок и окружающие люди:</w:t>
      </w:r>
    </w:p>
    <w:bookmarkEnd w:id="3294"/>
    <w:bookmarkStart w:name="z5444" w:id="3295"/>
    <w:p>
      <w:pPr>
        <w:spacing w:after="0"/>
        <w:ind w:left="0"/>
        <w:jc w:val="both"/>
      </w:pPr>
      <w:r>
        <w:rPr>
          <w:rFonts w:ascii="Times New Roman"/>
          <w:b w:val="false"/>
          <w:i w:val="false"/>
          <w:color w:val="000000"/>
          <w:sz w:val="28"/>
        </w:rPr>
        <w:t>
      1) формирование представлений об особенностях своей внешности;</w:t>
      </w:r>
    </w:p>
    <w:bookmarkEnd w:id="3295"/>
    <w:bookmarkStart w:name="z5445" w:id="3296"/>
    <w:p>
      <w:pPr>
        <w:spacing w:after="0"/>
        <w:ind w:left="0"/>
        <w:jc w:val="both"/>
      </w:pPr>
      <w:r>
        <w:rPr>
          <w:rFonts w:ascii="Times New Roman"/>
          <w:b w:val="false"/>
          <w:i w:val="false"/>
          <w:color w:val="000000"/>
          <w:sz w:val="28"/>
        </w:rPr>
        <w:t>
      2) развитие умения называть членов своей семьи, понимать родственные взаимоотношения.</w:t>
      </w:r>
    </w:p>
    <w:bookmarkEnd w:id="3296"/>
    <w:bookmarkStart w:name="z5446" w:id="3297"/>
    <w:p>
      <w:pPr>
        <w:spacing w:after="0"/>
        <w:ind w:left="0"/>
        <w:jc w:val="both"/>
      </w:pPr>
      <w:r>
        <w:rPr>
          <w:rFonts w:ascii="Times New Roman"/>
          <w:b w:val="false"/>
          <w:i w:val="false"/>
          <w:color w:val="000000"/>
          <w:sz w:val="28"/>
        </w:rPr>
        <w:t>
      162. Личная гигиена. Формирование умений выделять последовательность действий при умывании, уходе за полостью рта, за внешним видом.</w:t>
      </w:r>
    </w:p>
    <w:bookmarkEnd w:id="3297"/>
    <w:bookmarkStart w:name="z5447" w:id="3298"/>
    <w:p>
      <w:pPr>
        <w:spacing w:after="0"/>
        <w:ind w:left="0"/>
        <w:jc w:val="both"/>
      </w:pPr>
      <w:r>
        <w:rPr>
          <w:rFonts w:ascii="Times New Roman"/>
          <w:b w:val="false"/>
          <w:i w:val="false"/>
          <w:color w:val="000000"/>
          <w:sz w:val="28"/>
        </w:rPr>
        <w:t>
      163. Правила поведения на улице. Ознакомление детей:</w:t>
      </w:r>
    </w:p>
    <w:bookmarkEnd w:id="3298"/>
    <w:bookmarkStart w:name="z5448" w:id="3299"/>
    <w:p>
      <w:pPr>
        <w:spacing w:after="0"/>
        <w:ind w:left="0"/>
        <w:jc w:val="both"/>
      </w:pPr>
      <w:r>
        <w:rPr>
          <w:rFonts w:ascii="Times New Roman"/>
          <w:b w:val="false"/>
          <w:i w:val="false"/>
          <w:color w:val="000000"/>
          <w:sz w:val="28"/>
        </w:rPr>
        <w:t>
      1) с понятием "проезжая часть";</w:t>
      </w:r>
    </w:p>
    <w:bookmarkEnd w:id="3299"/>
    <w:bookmarkStart w:name="z5449" w:id="3300"/>
    <w:p>
      <w:pPr>
        <w:spacing w:after="0"/>
        <w:ind w:left="0"/>
        <w:jc w:val="both"/>
      </w:pPr>
      <w:r>
        <w:rPr>
          <w:rFonts w:ascii="Times New Roman"/>
          <w:b w:val="false"/>
          <w:i w:val="false"/>
          <w:color w:val="000000"/>
          <w:sz w:val="28"/>
        </w:rPr>
        <w:t xml:space="preserve">
      3) с значением сигналов светофора в передвижении пешеходов и транспорта. </w:t>
      </w:r>
    </w:p>
    <w:bookmarkEnd w:id="3300"/>
    <w:bookmarkStart w:name="z5450" w:id="3301"/>
    <w:p>
      <w:pPr>
        <w:spacing w:after="0"/>
        <w:ind w:left="0"/>
        <w:jc w:val="both"/>
      </w:pPr>
      <w:r>
        <w:rPr>
          <w:rFonts w:ascii="Times New Roman"/>
          <w:b w:val="false"/>
          <w:i w:val="false"/>
          <w:color w:val="000000"/>
          <w:sz w:val="28"/>
        </w:rPr>
        <w:t>
      164. Труд взрослых:</w:t>
      </w:r>
    </w:p>
    <w:bookmarkEnd w:id="3301"/>
    <w:bookmarkStart w:name="z5451" w:id="3302"/>
    <w:p>
      <w:pPr>
        <w:spacing w:after="0"/>
        <w:ind w:left="0"/>
        <w:jc w:val="both"/>
      </w:pPr>
      <w:r>
        <w:rPr>
          <w:rFonts w:ascii="Times New Roman"/>
          <w:b w:val="false"/>
          <w:i w:val="false"/>
          <w:color w:val="000000"/>
          <w:sz w:val="28"/>
        </w:rPr>
        <w:t>
      1) формирование знаний о труде прачки и медсестры в детском саду, его значении;</w:t>
      </w:r>
    </w:p>
    <w:bookmarkEnd w:id="3302"/>
    <w:bookmarkStart w:name="z5452" w:id="3303"/>
    <w:p>
      <w:pPr>
        <w:spacing w:after="0"/>
        <w:ind w:left="0"/>
        <w:jc w:val="both"/>
      </w:pPr>
      <w:r>
        <w:rPr>
          <w:rFonts w:ascii="Times New Roman"/>
          <w:b w:val="false"/>
          <w:i w:val="false"/>
          <w:color w:val="000000"/>
          <w:sz w:val="28"/>
        </w:rPr>
        <w:t>
      2) обучение умениям узнавать и называть предметы труда, отдельные трудовые действия.</w:t>
      </w:r>
    </w:p>
    <w:bookmarkEnd w:id="3303"/>
    <w:bookmarkStart w:name="z5453" w:id="3304"/>
    <w:p>
      <w:pPr>
        <w:spacing w:after="0"/>
        <w:ind w:left="0"/>
        <w:jc w:val="both"/>
      </w:pPr>
      <w:r>
        <w:rPr>
          <w:rFonts w:ascii="Times New Roman"/>
          <w:b w:val="false"/>
          <w:i w:val="false"/>
          <w:color w:val="000000"/>
          <w:sz w:val="28"/>
        </w:rPr>
        <w:t>
      165. Культура поведения и общения:</w:t>
      </w:r>
    </w:p>
    <w:bookmarkEnd w:id="3304"/>
    <w:bookmarkStart w:name="z5454" w:id="3305"/>
    <w:p>
      <w:pPr>
        <w:spacing w:after="0"/>
        <w:ind w:left="0"/>
        <w:jc w:val="both"/>
      </w:pPr>
      <w:r>
        <w:rPr>
          <w:rFonts w:ascii="Times New Roman"/>
          <w:b w:val="false"/>
          <w:i w:val="false"/>
          <w:color w:val="000000"/>
          <w:sz w:val="28"/>
        </w:rPr>
        <w:t>
      1) расширение знаний о правилах культурно-бытового поведения в детском саду;</w:t>
      </w:r>
    </w:p>
    <w:bookmarkEnd w:id="3305"/>
    <w:bookmarkStart w:name="z5455" w:id="3306"/>
    <w:p>
      <w:pPr>
        <w:spacing w:after="0"/>
        <w:ind w:left="0"/>
        <w:jc w:val="both"/>
      </w:pPr>
      <w:r>
        <w:rPr>
          <w:rFonts w:ascii="Times New Roman"/>
          <w:b w:val="false"/>
          <w:i w:val="false"/>
          <w:color w:val="000000"/>
          <w:sz w:val="28"/>
        </w:rPr>
        <w:t>
      2) формирование алгоритма восприятия схемы лица;</w:t>
      </w:r>
    </w:p>
    <w:bookmarkEnd w:id="3306"/>
    <w:bookmarkStart w:name="z5456" w:id="3307"/>
    <w:p>
      <w:pPr>
        <w:spacing w:after="0"/>
        <w:ind w:left="0"/>
        <w:jc w:val="both"/>
      </w:pPr>
      <w:r>
        <w:rPr>
          <w:rFonts w:ascii="Times New Roman"/>
          <w:b w:val="false"/>
          <w:i w:val="false"/>
          <w:color w:val="000000"/>
          <w:sz w:val="28"/>
        </w:rPr>
        <w:t xml:space="preserve">
      3) развитие мышечного аппарата, участвующего в воспроизведении мимических, жестовых и пантомимических движений. </w:t>
      </w:r>
    </w:p>
    <w:bookmarkEnd w:id="3307"/>
    <w:bookmarkStart w:name="z5457" w:id="3308"/>
    <w:p>
      <w:pPr>
        <w:spacing w:after="0"/>
        <w:ind w:left="0"/>
        <w:jc w:val="both"/>
      </w:pPr>
      <w:r>
        <w:rPr>
          <w:rFonts w:ascii="Times New Roman"/>
          <w:b w:val="false"/>
          <w:i w:val="false"/>
          <w:color w:val="000000"/>
          <w:sz w:val="28"/>
        </w:rPr>
        <w:t>
      166. Обучение восприятию и воспроизведению:</w:t>
      </w:r>
    </w:p>
    <w:bookmarkEnd w:id="3308"/>
    <w:bookmarkStart w:name="z5458" w:id="3309"/>
    <w:p>
      <w:pPr>
        <w:spacing w:after="0"/>
        <w:ind w:left="0"/>
        <w:jc w:val="both"/>
      </w:pPr>
      <w:r>
        <w:rPr>
          <w:rFonts w:ascii="Times New Roman"/>
          <w:b w:val="false"/>
          <w:i w:val="false"/>
          <w:color w:val="000000"/>
          <w:sz w:val="28"/>
        </w:rPr>
        <w:t xml:space="preserve">
      1) мимики: страх; </w:t>
      </w:r>
    </w:p>
    <w:bookmarkEnd w:id="3309"/>
    <w:bookmarkStart w:name="z5459" w:id="3310"/>
    <w:p>
      <w:pPr>
        <w:spacing w:after="0"/>
        <w:ind w:left="0"/>
        <w:jc w:val="both"/>
      </w:pPr>
      <w:r>
        <w:rPr>
          <w:rFonts w:ascii="Times New Roman"/>
          <w:b w:val="false"/>
          <w:i w:val="false"/>
          <w:color w:val="000000"/>
          <w:sz w:val="28"/>
        </w:rPr>
        <w:t>
      2) жестов: это я, нельзя, большой, маленький;</w:t>
      </w:r>
    </w:p>
    <w:bookmarkEnd w:id="3310"/>
    <w:bookmarkStart w:name="z5460" w:id="3311"/>
    <w:p>
      <w:pPr>
        <w:spacing w:after="0"/>
        <w:ind w:left="0"/>
        <w:jc w:val="both"/>
      </w:pPr>
      <w:r>
        <w:rPr>
          <w:rFonts w:ascii="Times New Roman"/>
          <w:b w:val="false"/>
          <w:i w:val="false"/>
          <w:color w:val="000000"/>
          <w:sz w:val="28"/>
        </w:rPr>
        <w:t>
      3) пантомимических движений: мою лицо и руки, ем суп, баюкаю куклу, катаю машинку, листаю книгу, играю на дудочке;</w:t>
      </w:r>
    </w:p>
    <w:bookmarkEnd w:id="3311"/>
    <w:bookmarkStart w:name="z5461" w:id="3312"/>
    <w:p>
      <w:pPr>
        <w:spacing w:after="0"/>
        <w:ind w:left="0"/>
        <w:jc w:val="both"/>
      </w:pPr>
      <w:r>
        <w:rPr>
          <w:rFonts w:ascii="Times New Roman"/>
          <w:b w:val="false"/>
          <w:i w:val="false"/>
          <w:color w:val="000000"/>
          <w:sz w:val="28"/>
        </w:rPr>
        <w:t>
      4) умению понимать значение мимики, жеста, позы персонажа на объектной картинке.</w:t>
      </w:r>
    </w:p>
    <w:bookmarkEnd w:id="3312"/>
    <w:bookmarkStart w:name="z5462" w:id="3313"/>
    <w:p>
      <w:pPr>
        <w:spacing w:after="0"/>
        <w:ind w:left="0"/>
        <w:jc w:val="both"/>
      </w:pPr>
      <w:r>
        <w:rPr>
          <w:rFonts w:ascii="Times New Roman"/>
          <w:b w:val="false"/>
          <w:i w:val="false"/>
          <w:color w:val="000000"/>
          <w:sz w:val="28"/>
        </w:rPr>
        <w:t>
      167. Ожидаемые результаты:</w:t>
      </w:r>
    </w:p>
    <w:bookmarkEnd w:id="3313"/>
    <w:bookmarkStart w:name="z5463" w:id="3314"/>
    <w:p>
      <w:pPr>
        <w:spacing w:after="0"/>
        <w:ind w:left="0"/>
        <w:jc w:val="both"/>
      </w:pPr>
      <w:r>
        <w:rPr>
          <w:rFonts w:ascii="Times New Roman"/>
          <w:b w:val="false"/>
          <w:i w:val="false"/>
          <w:color w:val="000000"/>
          <w:sz w:val="28"/>
        </w:rPr>
        <w:t>
      1) узнает по характерным признакам свои вещи среди других вещей;</w:t>
      </w:r>
    </w:p>
    <w:bookmarkEnd w:id="3314"/>
    <w:bookmarkStart w:name="z5464" w:id="3315"/>
    <w:p>
      <w:pPr>
        <w:spacing w:after="0"/>
        <w:ind w:left="0"/>
        <w:jc w:val="both"/>
      </w:pPr>
      <w:r>
        <w:rPr>
          <w:rFonts w:ascii="Times New Roman"/>
          <w:b w:val="false"/>
          <w:i w:val="false"/>
          <w:color w:val="000000"/>
          <w:sz w:val="28"/>
        </w:rPr>
        <w:t>
      2) имеет представление о некоторых особенностях своей внешности;</w:t>
      </w:r>
    </w:p>
    <w:bookmarkEnd w:id="3315"/>
    <w:bookmarkStart w:name="z5465" w:id="3316"/>
    <w:p>
      <w:pPr>
        <w:spacing w:after="0"/>
        <w:ind w:left="0"/>
        <w:jc w:val="both"/>
      </w:pPr>
      <w:r>
        <w:rPr>
          <w:rFonts w:ascii="Times New Roman"/>
          <w:b w:val="false"/>
          <w:i w:val="false"/>
          <w:color w:val="000000"/>
          <w:sz w:val="28"/>
        </w:rPr>
        <w:t>
      3) знает последовательность действий при умывании, чистке зубов, уходе за внешним видом;</w:t>
      </w:r>
    </w:p>
    <w:bookmarkEnd w:id="3316"/>
    <w:bookmarkStart w:name="z5466" w:id="3317"/>
    <w:p>
      <w:pPr>
        <w:spacing w:after="0"/>
        <w:ind w:left="0"/>
        <w:jc w:val="both"/>
      </w:pPr>
      <w:r>
        <w:rPr>
          <w:rFonts w:ascii="Times New Roman"/>
          <w:b w:val="false"/>
          <w:i w:val="false"/>
          <w:color w:val="000000"/>
          <w:sz w:val="28"/>
        </w:rPr>
        <w:t>
      4) понимает значение сигналов светофора;</w:t>
      </w:r>
    </w:p>
    <w:bookmarkEnd w:id="3317"/>
    <w:bookmarkStart w:name="z5467" w:id="3318"/>
    <w:p>
      <w:pPr>
        <w:spacing w:after="0"/>
        <w:ind w:left="0"/>
        <w:jc w:val="both"/>
      </w:pPr>
      <w:r>
        <w:rPr>
          <w:rFonts w:ascii="Times New Roman"/>
          <w:b w:val="false"/>
          <w:i w:val="false"/>
          <w:color w:val="000000"/>
          <w:sz w:val="28"/>
        </w:rPr>
        <w:t>
      5) понимает содержание и значение основных трудовых действий взрослых в детском саду; знает и называет орудия труда;</w:t>
      </w:r>
    </w:p>
    <w:bookmarkEnd w:id="3318"/>
    <w:bookmarkStart w:name="z5468" w:id="3319"/>
    <w:p>
      <w:pPr>
        <w:spacing w:after="0"/>
        <w:ind w:left="0"/>
        <w:jc w:val="both"/>
      </w:pPr>
      <w:r>
        <w:rPr>
          <w:rFonts w:ascii="Times New Roman"/>
          <w:b w:val="false"/>
          <w:i w:val="false"/>
          <w:color w:val="000000"/>
          <w:sz w:val="28"/>
        </w:rPr>
        <w:t>
      6) знает основные правила культурно-бытового поведения;</w:t>
      </w:r>
    </w:p>
    <w:bookmarkEnd w:id="3319"/>
    <w:bookmarkStart w:name="z5469" w:id="3320"/>
    <w:p>
      <w:pPr>
        <w:spacing w:after="0"/>
        <w:ind w:left="0"/>
        <w:jc w:val="both"/>
      </w:pPr>
      <w:r>
        <w:rPr>
          <w:rFonts w:ascii="Times New Roman"/>
          <w:b w:val="false"/>
          <w:i w:val="false"/>
          <w:color w:val="000000"/>
          <w:sz w:val="28"/>
        </w:rPr>
        <w:t xml:space="preserve">
      7) понимает значение мимики, жеста, позы персонажа на объектной картинке; </w:t>
      </w:r>
    </w:p>
    <w:bookmarkEnd w:id="3320"/>
    <w:bookmarkStart w:name="z5470" w:id="3321"/>
    <w:p>
      <w:pPr>
        <w:spacing w:after="0"/>
        <w:ind w:left="0"/>
        <w:jc w:val="both"/>
      </w:pPr>
      <w:r>
        <w:rPr>
          <w:rFonts w:ascii="Times New Roman"/>
          <w:b w:val="false"/>
          <w:i w:val="false"/>
          <w:color w:val="000000"/>
          <w:sz w:val="28"/>
        </w:rPr>
        <w:t>
      8) умеет воспроизводить элементарные эмоции, жесты, позы.</w:t>
      </w:r>
    </w:p>
    <w:bookmarkEnd w:id="3321"/>
    <w:bookmarkStart w:name="z5471" w:id="3322"/>
    <w:p>
      <w:pPr>
        <w:spacing w:after="0"/>
        <w:ind w:left="0"/>
        <w:jc w:val="left"/>
      </w:pPr>
      <w:r>
        <w:rPr>
          <w:rFonts w:ascii="Times New Roman"/>
          <w:b/>
          <w:i w:val="false"/>
          <w:color w:val="000000"/>
        </w:rPr>
        <w:t xml:space="preserve"> Глава 4. Средняя группа (дети 4-5-и лет)</w:t>
      </w:r>
    </w:p>
    <w:bookmarkEnd w:id="3322"/>
    <w:bookmarkStart w:name="z5472" w:id="3323"/>
    <w:p>
      <w:pPr>
        <w:spacing w:after="0"/>
        <w:ind w:left="0"/>
        <w:jc w:val="left"/>
      </w:pPr>
      <w:r>
        <w:rPr>
          <w:rFonts w:ascii="Times New Roman"/>
          <w:b/>
          <w:i w:val="false"/>
          <w:color w:val="000000"/>
        </w:rPr>
        <w:t xml:space="preserve"> Параграф 1. Образовательная область "Познание"</w:t>
      </w:r>
    </w:p>
    <w:bookmarkEnd w:id="3323"/>
    <w:bookmarkStart w:name="z5473" w:id="3324"/>
    <w:p>
      <w:pPr>
        <w:spacing w:after="0"/>
        <w:ind w:left="0"/>
        <w:jc w:val="both"/>
      </w:pPr>
      <w:r>
        <w:rPr>
          <w:rFonts w:ascii="Times New Roman"/>
          <w:b w:val="false"/>
          <w:i w:val="false"/>
          <w:color w:val="000000"/>
          <w:sz w:val="28"/>
        </w:rPr>
        <w:t>
      168. Базовое содержание образовательной области "Познание" реализуется в специальной коррекционной учебной деятельности – зрительное восприятие (с незрячими детьми – осязание и тонкая моторика), ориентировка в пространстве.</w:t>
      </w:r>
    </w:p>
    <w:bookmarkEnd w:id="3324"/>
    <w:bookmarkStart w:name="z5474" w:id="3325"/>
    <w:p>
      <w:pPr>
        <w:spacing w:after="0"/>
        <w:ind w:left="0"/>
        <w:jc w:val="both"/>
      </w:pPr>
      <w:r>
        <w:rPr>
          <w:rFonts w:ascii="Times New Roman"/>
          <w:b w:val="false"/>
          <w:i w:val="false"/>
          <w:color w:val="000000"/>
          <w:sz w:val="28"/>
        </w:rPr>
        <w:t>
      169. Целью является коррекция и развитие познавательных способностей детей на основе системного взаимодействия нарушенного зрения и сохранных анализаторов в единстве с развитием несенсорных психических функций.</w:t>
      </w:r>
    </w:p>
    <w:bookmarkEnd w:id="3325"/>
    <w:bookmarkStart w:name="z5475" w:id="3326"/>
    <w:p>
      <w:pPr>
        <w:spacing w:after="0"/>
        <w:ind w:left="0"/>
        <w:jc w:val="both"/>
      </w:pPr>
      <w:r>
        <w:rPr>
          <w:rFonts w:ascii="Times New Roman"/>
          <w:b w:val="false"/>
          <w:i w:val="false"/>
          <w:color w:val="000000"/>
          <w:sz w:val="28"/>
        </w:rPr>
        <w:t>
      170. Задачи:</w:t>
      </w:r>
    </w:p>
    <w:bookmarkEnd w:id="3326"/>
    <w:bookmarkStart w:name="z5476" w:id="3327"/>
    <w:p>
      <w:pPr>
        <w:spacing w:after="0"/>
        <w:ind w:left="0"/>
        <w:jc w:val="both"/>
      </w:pPr>
      <w:r>
        <w:rPr>
          <w:rFonts w:ascii="Times New Roman"/>
          <w:b w:val="false"/>
          <w:i w:val="false"/>
          <w:color w:val="000000"/>
          <w:sz w:val="28"/>
        </w:rPr>
        <w:t>
      1) обогащать познавательный опыт на основе формирования умений наблюдать, сравнивать, выделять существенные признаки предметов;</w:t>
      </w:r>
    </w:p>
    <w:bookmarkEnd w:id="3327"/>
    <w:bookmarkStart w:name="z5477" w:id="3328"/>
    <w:p>
      <w:pPr>
        <w:spacing w:after="0"/>
        <w:ind w:left="0"/>
        <w:jc w:val="both"/>
      </w:pPr>
      <w:r>
        <w:rPr>
          <w:rFonts w:ascii="Times New Roman"/>
          <w:b w:val="false"/>
          <w:i w:val="false"/>
          <w:color w:val="000000"/>
          <w:sz w:val="28"/>
        </w:rPr>
        <w:t xml:space="preserve">
      2) обучать приемам группировки, классификации и обобщения знаний о предметах с целью формирования понятий; </w:t>
      </w:r>
    </w:p>
    <w:bookmarkEnd w:id="3328"/>
    <w:bookmarkStart w:name="z5478" w:id="3329"/>
    <w:p>
      <w:pPr>
        <w:spacing w:after="0"/>
        <w:ind w:left="0"/>
        <w:jc w:val="both"/>
      </w:pPr>
      <w:r>
        <w:rPr>
          <w:rFonts w:ascii="Times New Roman"/>
          <w:b w:val="false"/>
          <w:i w:val="false"/>
          <w:color w:val="000000"/>
          <w:sz w:val="28"/>
        </w:rPr>
        <w:t>
      3) развивать предметно-практическую деятельность как основу формирования перцептивных действий;</w:t>
      </w:r>
    </w:p>
    <w:bookmarkEnd w:id="3329"/>
    <w:bookmarkStart w:name="z5479" w:id="3330"/>
    <w:p>
      <w:pPr>
        <w:spacing w:after="0"/>
        <w:ind w:left="0"/>
        <w:jc w:val="both"/>
      </w:pPr>
      <w:r>
        <w:rPr>
          <w:rFonts w:ascii="Times New Roman"/>
          <w:b w:val="false"/>
          <w:i w:val="false"/>
          <w:color w:val="000000"/>
          <w:sz w:val="28"/>
        </w:rPr>
        <w:t>
      4) развивать навыки пространственной ориентировки.</w:t>
      </w:r>
    </w:p>
    <w:bookmarkEnd w:id="3330"/>
    <w:bookmarkStart w:name="z5480" w:id="3331"/>
    <w:p>
      <w:pPr>
        <w:spacing w:after="0"/>
        <w:ind w:left="0"/>
        <w:jc w:val="left"/>
      </w:pPr>
      <w:r>
        <w:rPr>
          <w:rFonts w:ascii="Times New Roman"/>
          <w:b/>
          <w:i w:val="false"/>
          <w:color w:val="000000"/>
        </w:rPr>
        <w:t xml:space="preserve"> Параграф 2. 1 полугодие</w:t>
      </w:r>
    </w:p>
    <w:bookmarkEnd w:id="3331"/>
    <w:bookmarkStart w:name="z5481" w:id="3332"/>
    <w:p>
      <w:pPr>
        <w:spacing w:after="0"/>
        <w:ind w:left="0"/>
        <w:jc w:val="both"/>
      </w:pPr>
      <w:r>
        <w:rPr>
          <w:rFonts w:ascii="Times New Roman"/>
          <w:b w:val="false"/>
          <w:i w:val="false"/>
          <w:color w:val="000000"/>
          <w:sz w:val="28"/>
        </w:rPr>
        <w:t>
      171. Зрительное восприятие включает: зрительно-поисковую деятельность, сенсорные эталоны (форма, величина, цвет), предметы и предметные изображения, сюжетные изображения, восприятие пространства, зрительно-моторные координации, зрение в жизни человека.</w:t>
      </w:r>
    </w:p>
    <w:bookmarkEnd w:id="3332"/>
    <w:bookmarkStart w:name="z5482" w:id="3333"/>
    <w:p>
      <w:pPr>
        <w:spacing w:after="0"/>
        <w:ind w:left="0"/>
        <w:jc w:val="both"/>
      </w:pPr>
      <w:r>
        <w:rPr>
          <w:rFonts w:ascii="Times New Roman"/>
          <w:b w:val="false"/>
          <w:i w:val="false"/>
          <w:color w:val="000000"/>
          <w:sz w:val="28"/>
        </w:rPr>
        <w:t>
      172. Зрительно-поисковая деятельность. Совершенствование умения осуществлять поиск зрительных стимулов в окружающем пространстве и удерживать их в поле зрения.</w:t>
      </w:r>
    </w:p>
    <w:bookmarkEnd w:id="3333"/>
    <w:bookmarkStart w:name="z5483" w:id="3334"/>
    <w:p>
      <w:pPr>
        <w:spacing w:after="0"/>
        <w:ind w:left="0"/>
        <w:jc w:val="both"/>
      </w:pPr>
      <w:r>
        <w:rPr>
          <w:rFonts w:ascii="Times New Roman"/>
          <w:b w:val="false"/>
          <w:i w:val="false"/>
          <w:color w:val="000000"/>
          <w:sz w:val="28"/>
        </w:rPr>
        <w:t>
      173. Сенсорные эталоны. Закрепление умений:</w:t>
      </w:r>
    </w:p>
    <w:bookmarkEnd w:id="3334"/>
    <w:bookmarkStart w:name="z5484" w:id="3335"/>
    <w:p>
      <w:pPr>
        <w:spacing w:after="0"/>
        <w:ind w:left="0"/>
        <w:jc w:val="both"/>
      </w:pPr>
      <w:r>
        <w:rPr>
          <w:rFonts w:ascii="Times New Roman"/>
          <w:b w:val="false"/>
          <w:i w:val="false"/>
          <w:color w:val="000000"/>
          <w:sz w:val="28"/>
        </w:rPr>
        <w:t>
      1) различать и называть плоскостные геометрические фигуры (круг, квадрат, треугольник) и объемные геометрические тела (куб, шар);</w:t>
      </w:r>
    </w:p>
    <w:bookmarkEnd w:id="3335"/>
    <w:bookmarkStart w:name="z5485" w:id="3336"/>
    <w:p>
      <w:pPr>
        <w:spacing w:after="0"/>
        <w:ind w:left="0"/>
        <w:jc w:val="both"/>
      </w:pPr>
      <w:r>
        <w:rPr>
          <w:rFonts w:ascii="Times New Roman"/>
          <w:b w:val="false"/>
          <w:i w:val="false"/>
          <w:color w:val="000000"/>
          <w:sz w:val="28"/>
        </w:rPr>
        <w:t>
      2) соотносить предметы по длине, высоте;</w:t>
      </w:r>
    </w:p>
    <w:bookmarkEnd w:id="3336"/>
    <w:bookmarkStart w:name="z5486" w:id="3337"/>
    <w:p>
      <w:pPr>
        <w:spacing w:after="0"/>
        <w:ind w:left="0"/>
        <w:jc w:val="both"/>
      </w:pPr>
      <w:r>
        <w:rPr>
          <w:rFonts w:ascii="Times New Roman"/>
          <w:b w:val="false"/>
          <w:i w:val="false"/>
          <w:color w:val="000000"/>
          <w:sz w:val="28"/>
        </w:rPr>
        <w:t>
      3) выделять основные цвета в окружающем пространстве с увеличением расстояния до предмета.</w:t>
      </w:r>
    </w:p>
    <w:bookmarkEnd w:id="3337"/>
    <w:bookmarkStart w:name="z5487" w:id="3338"/>
    <w:p>
      <w:pPr>
        <w:spacing w:after="0"/>
        <w:ind w:left="0"/>
        <w:jc w:val="both"/>
      </w:pPr>
      <w:r>
        <w:rPr>
          <w:rFonts w:ascii="Times New Roman"/>
          <w:b w:val="false"/>
          <w:i w:val="false"/>
          <w:color w:val="000000"/>
          <w:sz w:val="28"/>
        </w:rPr>
        <w:t>
      174. Ознакомление детей:</w:t>
      </w:r>
    </w:p>
    <w:bookmarkEnd w:id="3338"/>
    <w:bookmarkStart w:name="z5488" w:id="3339"/>
    <w:p>
      <w:pPr>
        <w:spacing w:after="0"/>
        <w:ind w:left="0"/>
        <w:jc w:val="both"/>
      </w:pPr>
      <w:r>
        <w:rPr>
          <w:rFonts w:ascii="Times New Roman"/>
          <w:b w:val="false"/>
          <w:i w:val="false"/>
          <w:color w:val="000000"/>
          <w:sz w:val="28"/>
        </w:rPr>
        <w:t>
      1) с цилиндром;</w:t>
      </w:r>
    </w:p>
    <w:bookmarkEnd w:id="3339"/>
    <w:bookmarkStart w:name="z5489" w:id="3340"/>
    <w:p>
      <w:pPr>
        <w:spacing w:after="0"/>
        <w:ind w:left="0"/>
        <w:jc w:val="both"/>
      </w:pPr>
      <w:r>
        <w:rPr>
          <w:rFonts w:ascii="Times New Roman"/>
          <w:b w:val="false"/>
          <w:i w:val="false"/>
          <w:color w:val="000000"/>
          <w:sz w:val="28"/>
        </w:rPr>
        <w:t>
      2) с понятием "оттенок цвета".</w:t>
      </w:r>
    </w:p>
    <w:bookmarkEnd w:id="3340"/>
    <w:bookmarkStart w:name="z5490" w:id="3341"/>
    <w:p>
      <w:pPr>
        <w:spacing w:after="0"/>
        <w:ind w:left="0"/>
        <w:jc w:val="both"/>
      </w:pPr>
      <w:r>
        <w:rPr>
          <w:rFonts w:ascii="Times New Roman"/>
          <w:b w:val="false"/>
          <w:i w:val="false"/>
          <w:color w:val="000000"/>
          <w:sz w:val="28"/>
        </w:rPr>
        <w:t>
      175. Обучение умениям:</w:t>
      </w:r>
    </w:p>
    <w:bookmarkEnd w:id="3341"/>
    <w:bookmarkStart w:name="z5491" w:id="3342"/>
    <w:p>
      <w:pPr>
        <w:spacing w:after="0"/>
        <w:ind w:left="0"/>
        <w:jc w:val="both"/>
      </w:pPr>
      <w:r>
        <w:rPr>
          <w:rFonts w:ascii="Times New Roman"/>
          <w:b w:val="false"/>
          <w:i w:val="false"/>
          <w:color w:val="000000"/>
          <w:sz w:val="28"/>
        </w:rPr>
        <w:t>
      1) воспринимать силуэтные и контурные изображения плоскостных геометрических фигур на прямом и обратном контрасте;</w:t>
      </w:r>
    </w:p>
    <w:bookmarkEnd w:id="3342"/>
    <w:bookmarkStart w:name="z5492" w:id="3343"/>
    <w:p>
      <w:pPr>
        <w:spacing w:after="0"/>
        <w:ind w:left="0"/>
        <w:jc w:val="both"/>
      </w:pPr>
      <w:r>
        <w:rPr>
          <w:rFonts w:ascii="Times New Roman"/>
          <w:b w:val="false"/>
          <w:i w:val="false"/>
          <w:color w:val="000000"/>
          <w:sz w:val="28"/>
        </w:rPr>
        <w:t>
      2) соотносить между собой геометрические фигуры и геометрические тела;</w:t>
      </w:r>
    </w:p>
    <w:bookmarkEnd w:id="3343"/>
    <w:bookmarkStart w:name="z5493" w:id="3344"/>
    <w:p>
      <w:pPr>
        <w:spacing w:after="0"/>
        <w:ind w:left="0"/>
        <w:jc w:val="both"/>
      </w:pPr>
      <w:r>
        <w:rPr>
          <w:rFonts w:ascii="Times New Roman"/>
          <w:b w:val="false"/>
          <w:i w:val="false"/>
          <w:color w:val="000000"/>
          <w:sz w:val="28"/>
        </w:rPr>
        <w:t>
      3) выстраивать ряд из трех предметов в порядке убывания и возрастания длины, высоты;</w:t>
      </w:r>
    </w:p>
    <w:bookmarkEnd w:id="3344"/>
    <w:bookmarkStart w:name="z5494" w:id="3345"/>
    <w:p>
      <w:pPr>
        <w:spacing w:after="0"/>
        <w:ind w:left="0"/>
        <w:jc w:val="both"/>
      </w:pPr>
      <w:r>
        <w:rPr>
          <w:rFonts w:ascii="Times New Roman"/>
          <w:b w:val="false"/>
          <w:i w:val="false"/>
          <w:color w:val="000000"/>
          <w:sz w:val="28"/>
        </w:rPr>
        <w:t>
      4) различать светлые и темные оттенки основных цветов;</w:t>
      </w:r>
    </w:p>
    <w:bookmarkEnd w:id="3345"/>
    <w:bookmarkStart w:name="z5495" w:id="3346"/>
    <w:p>
      <w:pPr>
        <w:spacing w:after="0"/>
        <w:ind w:left="0"/>
        <w:jc w:val="both"/>
      </w:pPr>
      <w:r>
        <w:rPr>
          <w:rFonts w:ascii="Times New Roman"/>
          <w:b w:val="false"/>
          <w:i w:val="false"/>
          <w:color w:val="000000"/>
          <w:sz w:val="28"/>
        </w:rPr>
        <w:t>
      5) соотносить основные цвета и их оттенки с цветом реальных предметов;</w:t>
      </w:r>
    </w:p>
    <w:bookmarkEnd w:id="3346"/>
    <w:bookmarkStart w:name="z5496" w:id="3347"/>
    <w:p>
      <w:pPr>
        <w:spacing w:after="0"/>
        <w:ind w:left="0"/>
        <w:jc w:val="both"/>
      </w:pPr>
      <w:r>
        <w:rPr>
          <w:rFonts w:ascii="Times New Roman"/>
          <w:b w:val="false"/>
          <w:i w:val="false"/>
          <w:color w:val="000000"/>
          <w:sz w:val="28"/>
        </w:rPr>
        <w:t>
      6) локализовать оттенки основных цветов (из 2-х оттенков) на прямом и обратном контрасте.</w:t>
      </w:r>
    </w:p>
    <w:bookmarkEnd w:id="3347"/>
    <w:bookmarkStart w:name="z5497" w:id="3348"/>
    <w:p>
      <w:pPr>
        <w:spacing w:after="0"/>
        <w:ind w:left="0"/>
        <w:jc w:val="both"/>
      </w:pPr>
      <w:r>
        <w:rPr>
          <w:rFonts w:ascii="Times New Roman"/>
          <w:b w:val="false"/>
          <w:i w:val="false"/>
          <w:color w:val="000000"/>
          <w:sz w:val="28"/>
        </w:rPr>
        <w:t>
      176. Предметы и предметные изображения. Закрепление умений:</w:t>
      </w:r>
    </w:p>
    <w:bookmarkEnd w:id="3348"/>
    <w:bookmarkStart w:name="z5498" w:id="3349"/>
    <w:p>
      <w:pPr>
        <w:spacing w:after="0"/>
        <w:ind w:left="0"/>
        <w:jc w:val="both"/>
      </w:pPr>
      <w:r>
        <w:rPr>
          <w:rFonts w:ascii="Times New Roman"/>
          <w:b w:val="false"/>
          <w:i w:val="false"/>
          <w:color w:val="000000"/>
          <w:sz w:val="28"/>
        </w:rPr>
        <w:t>
      1) рассматривать предметы и их изображения по плану;</w:t>
      </w:r>
    </w:p>
    <w:bookmarkEnd w:id="3349"/>
    <w:bookmarkStart w:name="z5499" w:id="3350"/>
    <w:p>
      <w:pPr>
        <w:spacing w:after="0"/>
        <w:ind w:left="0"/>
        <w:jc w:val="both"/>
      </w:pPr>
      <w:r>
        <w:rPr>
          <w:rFonts w:ascii="Times New Roman"/>
          <w:b w:val="false"/>
          <w:i w:val="false"/>
          <w:color w:val="000000"/>
          <w:sz w:val="28"/>
        </w:rPr>
        <w:t>
      2) узнавать предмет и его изображение в разных ракурсах (спереди, сзади, сбоку);</w:t>
      </w:r>
    </w:p>
    <w:bookmarkEnd w:id="3350"/>
    <w:bookmarkStart w:name="z5500" w:id="3351"/>
    <w:p>
      <w:pPr>
        <w:spacing w:after="0"/>
        <w:ind w:left="0"/>
        <w:jc w:val="both"/>
      </w:pPr>
      <w:r>
        <w:rPr>
          <w:rFonts w:ascii="Times New Roman"/>
          <w:b w:val="false"/>
          <w:i w:val="false"/>
          <w:color w:val="000000"/>
          <w:sz w:val="28"/>
        </w:rPr>
        <w:t>
      3) узнавать предметы в силуэтном и контурном изображении.</w:t>
      </w:r>
    </w:p>
    <w:bookmarkEnd w:id="3351"/>
    <w:bookmarkStart w:name="z5501" w:id="3352"/>
    <w:p>
      <w:pPr>
        <w:spacing w:after="0"/>
        <w:ind w:left="0"/>
        <w:jc w:val="both"/>
      </w:pPr>
      <w:r>
        <w:rPr>
          <w:rFonts w:ascii="Times New Roman"/>
          <w:b w:val="false"/>
          <w:i w:val="false"/>
          <w:color w:val="000000"/>
          <w:sz w:val="28"/>
        </w:rPr>
        <w:t>
      177. Обучение умениям:</w:t>
      </w:r>
    </w:p>
    <w:bookmarkEnd w:id="3352"/>
    <w:bookmarkStart w:name="z5502" w:id="3353"/>
    <w:p>
      <w:pPr>
        <w:spacing w:after="0"/>
        <w:ind w:left="0"/>
        <w:jc w:val="both"/>
      </w:pPr>
      <w:r>
        <w:rPr>
          <w:rFonts w:ascii="Times New Roman"/>
          <w:b w:val="false"/>
          <w:i w:val="false"/>
          <w:color w:val="000000"/>
          <w:sz w:val="28"/>
        </w:rPr>
        <w:t>
      1) совмещать контурное и силуэтное изображения предмета сложной конфигурации;</w:t>
      </w:r>
    </w:p>
    <w:bookmarkEnd w:id="3353"/>
    <w:bookmarkStart w:name="z5503" w:id="3354"/>
    <w:p>
      <w:pPr>
        <w:spacing w:after="0"/>
        <w:ind w:left="0"/>
        <w:jc w:val="both"/>
      </w:pPr>
      <w:r>
        <w:rPr>
          <w:rFonts w:ascii="Times New Roman"/>
          <w:b w:val="false"/>
          <w:i w:val="false"/>
          <w:color w:val="000000"/>
          <w:sz w:val="28"/>
        </w:rPr>
        <w:t>
      2) сравнивать предмет и его изображение по общим и отличительным признакам.</w:t>
      </w:r>
    </w:p>
    <w:bookmarkEnd w:id="3354"/>
    <w:bookmarkStart w:name="z5504" w:id="3355"/>
    <w:p>
      <w:pPr>
        <w:spacing w:after="0"/>
        <w:ind w:left="0"/>
        <w:jc w:val="both"/>
      </w:pPr>
      <w:r>
        <w:rPr>
          <w:rFonts w:ascii="Times New Roman"/>
          <w:b w:val="false"/>
          <w:i w:val="false"/>
          <w:color w:val="000000"/>
          <w:sz w:val="28"/>
        </w:rPr>
        <w:t>
      178. Сюжетные изображения. Обучение детей:</w:t>
      </w:r>
    </w:p>
    <w:bookmarkEnd w:id="3355"/>
    <w:bookmarkStart w:name="z5505" w:id="3356"/>
    <w:p>
      <w:pPr>
        <w:spacing w:after="0"/>
        <w:ind w:left="0"/>
        <w:jc w:val="both"/>
      </w:pPr>
      <w:r>
        <w:rPr>
          <w:rFonts w:ascii="Times New Roman"/>
          <w:b w:val="false"/>
          <w:i w:val="false"/>
          <w:color w:val="000000"/>
          <w:sz w:val="28"/>
        </w:rPr>
        <w:t>
      1) последовательному восприятию сюжетного изображения с одним композиционным планом;</w:t>
      </w:r>
    </w:p>
    <w:bookmarkEnd w:id="3356"/>
    <w:bookmarkStart w:name="z5506" w:id="3357"/>
    <w:p>
      <w:pPr>
        <w:spacing w:after="0"/>
        <w:ind w:left="0"/>
        <w:jc w:val="both"/>
      </w:pPr>
      <w:r>
        <w:rPr>
          <w:rFonts w:ascii="Times New Roman"/>
          <w:b w:val="false"/>
          <w:i w:val="false"/>
          <w:color w:val="000000"/>
          <w:sz w:val="28"/>
        </w:rPr>
        <w:t>
      2) умению выделять информативные признаки, раскрывающие сюжет;</w:t>
      </w:r>
    </w:p>
    <w:bookmarkEnd w:id="3357"/>
    <w:bookmarkStart w:name="z5507" w:id="3358"/>
    <w:p>
      <w:pPr>
        <w:spacing w:after="0"/>
        <w:ind w:left="0"/>
        <w:jc w:val="both"/>
      </w:pPr>
      <w:r>
        <w:rPr>
          <w:rFonts w:ascii="Times New Roman"/>
          <w:b w:val="false"/>
          <w:i w:val="false"/>
          <w:color w:val="000000"/>
          <w:sz w:val="28"/>
        </w:rPr>
        <w:t>
      3) умению устанавливать элементарные логические взаимосвязи.</w:t>
      </w:r>
    </w:p>
    <w:bookmarkEnd w:id="3358"/>
    <w:bookmarkStart w:name="z5508" w:id="3359"/>
    <w:p>
      <w:pPr>
        <w:spacing w:after="0"/>
        <w:ind w:left="0"/>
        <w:jc w:val="both"/>
      </w:pPr>
      <w:r>
        <w:rPr>
          <w:rFonts w:ascii="Times New Roman"/>
          <w:b w:val="false"/>
          <w:i w:val="false"/>
          <w:color w:val="000000"/>
          <w:sz w:val="28"/>
        </w:rPr>
        <w:t>
      179. Восприятие пространства:</w:t>
      </w:r>
    </w:p>
    <w:bookmarkEnd w:id="3359"/>
    <w:bookmarkStart w:name="z5509" w:id="3360"/>
    <w:p>
      <w:pPr>
        <w:spacing w:after="0"/>
        <w:ind w:left="0"/>
        <w:jc w:val="both"/>
      </w:pPr>
      <w:r>
        <w:rPr>
          <w:rFonts w:ascii="Times New Roman"/>
          <w:b w:val="false"/>
          <w:i w:val="false"/>
          <w:color w:val="000000"/>
          <w:sz w:val="28"/>
        </w:rPr>
        <w:t>
      1) совершенствование умения определять пространственные отношения в группе из трех-пяти предметов;</w:t>
      </w:r>
    </w:p>
    <w:bookmarkEnd w:id="3360"/>
    <w:bookmarkStart w:name="z5510" w:id="3361"/>
    <w:p>
      <w:pPr>
        <w:spacing w:after="0"/>
        <w:ind w:left="0"/>
        <w:jc w:val="both"/>
      </w:pPr>
      <w:r>
        <w:rPr>
          <w:rFonts w:ascii="Times New Roman"/>
          <w:b w:val="false"/>
          <w:i w:val="false"/>
          <w:color w:val="000000"/>
          <w:sz w:val="28"/>
        </w:rPr>
        <w:t>
      2) упражнение в зрительной дифференцировке расстояния от себя до двух-трех предметов в замкнутом и свободном пространствах (дальше-ближе, выше-ниже).</w:t>
      </w:r>
    </w:p>
    <w:bookmarkEnd w:id="3361"/>
    <w:bookmarkStart w:name="z5511" w:id="3362"/>
    <w:p>
      <w:pPr>
        <w:spacing w:after="0"/>
        <w:ind w:left="0"/>
        <w:jc w:val="both"/>
      </w:pPr>
      <w:r>
        <w:rPr>
          <w:rFonts w:ascii="Times New Roman"/>
          <w:b w:val="false"/>
          <w:i w:val="false"/>
          <w:color w:val="000000"/>
          <w:sz w:val="28"/>
        </w:rPr>
        <w:t>
      180. Зрительно-моторные координации. Обучение умениям:</w:t>
      </w:r>
    </w:p>
    <w:bookmarkEnd w:id="3362"/>
    <w:bookmarkStart w:name="z5512" w:id="3363"/>
    <w:p>
      <w:pPr>
        <w:spacing w:after="0"/>
        <w:ind w:left="0"/>
        <w:jc w:val="both"/>
      </w:pPr>
      <w:r>
        <w:rPr>
          <w:rFonts w:ascii="Times New Roman"/>
          <w:b w:val="false"/>
          <w:i w:val="false"/>
          <w:color w:val="000000"/>
          <w:sz w:val="28"/>
        </w:rPr>
        <w:t>
      1) прослеживать за линией в системе линий (2-3 линии разного цвета);</w:t>
      </w:r>
    </w:p>
    <w:bookmarkEnd w:id="3363"/>
    <w:bookmarkStart w:name="z5513" w:id="3364"/>
    <w:p>
      <w:pPr>
        <w:spacing w:after="0"/>
        <w:ind w:left="0"/>
        <w:jc w:val="both"/>
      </w:pPr>
      <w:r>
        <w:rPr>
          <w:rFonts w:ascii="Times New Roman"/>
          <w:b w:val="false"/>
          <w:i w:val="false"/>
          <w:color w:val="000000"/>
          <w:sz w:val="28"/>
        </w:rPr>
        <w:t>
      2) соединять точки прямой линией в разных направлениях;</w:t>
      </w:r>
    </w:p>
    <w:bookmarkEnd w:id="3364"/>
    <w:bookmarkStart w:name="z5514" w:id="3365"/>
    <w:p>
      <w:pPr>
        <w:spacing w:after="0"/>
        <w:ind w:left="0"/>
        <w:jc w:val="both"/>
      </w:pPr>
      <w:r>
        <w:rPr>
          <w:rFonts w:ascii="Times New Roman"/>
          <w:b w:val="false"/>
          <w:i w:val="false"/>
          <w:color w:val="000000"/>
          <w:sz w:val="28"/>
        </w:rPr>
        <w:t>
      3) обводить рисунок простой и сложной конфигурации по контуру, трафарету.</w:t>
      </w:r>
    </w:p>
    <w:bookmarkEnd w:id="3365"/>
    <w:bookmarkStart w:name="z5515" w:id="3366"/>
    <w:p>
      <w:pPr>
        <w:spacing w:after="0"/>
        <w:ind w:left="0"/>
        <w:jc w:val="both"/>
      </w:pPr>
      <w:r>
        <w:rPr>
          <w:rFonts w:ascii="Times New Roman"/>
          <w:b w:val="false"/>
          <w:i w:val="false"/>
          <w:color w:val="000000"/>
          <w:sz w:val="28"/>
        </w:rPr>
        <w:t>
      181. Зрение в жизни человека. Формирование представлений о зрительных возможностях детей.</w:t>
      </w:r>
    </w:p>
    <w:bookmarkEnd w:id="3366"/>
    <w:bookmarkStart w:name="z5516" w:id="3367"/>
    <w:p>
      <w:pPr>
        <w:spacing w:after="0"/>
        <w:ind w:left="0"/>
        <w:jc w:val="both"/>
      </w:pPr>
      <w:r>
        <w:rPr>
          <w:rFonts w:ascii="Times New Roman"/>
          <w:b w:val="false"/>
          <w:i w:val="false"/>
          <w:color w:val="000000"/>
          <w:sz w:val="28"/>
        </w:rPr>
        <w:t>
      182. Ожидаемые результаты:</w:t>
      </w:r>
    </w:p>
    <w:bookmarkEnd w:id="3367"/>
    <w:bookmarkStart w:name="z5517" w:id="3368"/>
    <w:p>
      <w:pPr>
        <w:spacing w:after="0"/>
        <w:ind w:left="0"/>
        <w:jc w:val="both"/>
      </w:pPr>
      <w:r>
        <w:rPr>
          <w:rFonts w:ascii="Times New Roman"/>
          <w:b w:val="false"/>
          <w:i w:val="false"/>
          <w:color w:val="000000"/>
          <w:sz w:val="28"/>
        </w:rPr>
        <w:t xml:space="preserve">
      1) умеет рассматривать объекты по последовательно предложенному плану; </w:t>
      </w:r>
    </w:p>
    <w:bookmarkEnd w:id="3368"/>
    <w:bookmarkStart w:name="z5518" w:id="3369"/>
    <w:p>
      <w:pPr>
        <w:spacing w:after="0"/>
        <w:ind w:left="0"/>
        <w:jc w:val="both"/>
      </w:pPr>
      <w:r>
        <w:rPr>
          <w:rFonts w:ascii="Times New Roman"/>
          <w:b w:val="false"/>
          <w:i w:val="false"/>
          <w:color w:val="000000"/>
          <w:sz w:val="28"/>
        </w:rPr>
        <w:t>
      2) понимает значение понятия "оттенок цвета";</w:t>
      </w:r>
    </w:p>
    <w:bookmarkEnd w:id="3369"/>
    <w:bookmarkStart w:name="z5519" w:id="3370"/>
    <w:p>
      <w:pPr>
        <w:spacing w:after="0"/>
        <w:ind w:left="0"/>
        <w:jc w:val="both"/>
      </w:pPr>
      <w:r>
        <w:rPr>
          <w:rFonts w:ascii="Times New Roman"/>
          <w:b w:val="false"/>
          <w:i w:val="false"/>
          <w:color w:val="000000"/>
          <w:sz w:val="28"/>
        </w:rPr>
        <w:t>
      3) пользуется сенсорными эталонами на уровне узнавания, называния, оперирования (соотнесения, локализации, группировки);</w:t>
      </w:r>
    </w:p>
    <w:bookmarkEnd w:id="3370"/>
    <w:bookmarkStart w:name="z5520" w:id="3371"/>
    <w:p>
      <w:pPr>
        <w:spacing w:after="0"/>
        <w:ind w:left="0"/>
        <w:jc w:val="both"/>
      </w:pPr>
      <w:r>
        <w:rPr>
          <w:rFonts w:ascii="Times New Roman"/>
          <w:b w:val="false"/>
          <w:i w:val="false"/>
          <w:color w:val="000000"/>
          <w:sz w:val="28"/>
        </w:rPr>
        <w:t>
      4) опознает объекты в разных ракурсах, в силуэтном и контурном изображении;</w:t>
      </w:r>
    </w:p>
    <w:bookmarkEnd w:id="3371"/>
    <w:bookmarkStart w:name="z5521" w:id="3372"/>
    <w:p>
      <w:pPr>
        <w:spacing w:after="0"/>
        <w:ind w:left="0"/>
        <w:jc w:val="both"/>
      </w:pPr>
      <w:r>
        <w:rPr>
          <w:rFonts w:ascii="Times New Roman"/>
          <w:b w:val="false"/>
          <w:i w:val="false"/>
          <w:color w:val="000000"/>
          <w:sz w:val="28"/>
        </w:rPr>
        <w:t>
      5) понимает сюжет, описывает его по вопросам тифлопедагога;</w:t>
      </w:r>
    </w:p>
    <w:bookmarkEnd w:id="3372"/>
    <w:bookmarkStart w:name="z5522" w:id="3373"/>
    <w:p>
      <w:pPr>
        <w:spacing w:after="0"/>
        <w:ind w:left="0"/>
        <w:jc w:val="both"/>
      </w:pPr>
      <w:r>
        <w:rPr>
          <w:rFonts w:ascii="Times New Roman"/>
          <w:b w:val="false"/>
          <w:i w:val="false"/>
          <w:color w:val="000000"/>
          <w:sz w:val="28"/>
        </w:rPr>
        <w:t>
      6) умеет обводить рисунок простой и сложной конфигурации по контуру, трафарету;</w:t>
      </w:r>
    </w:p>
    <w:bookmarkEnd w:id="3373"/>
    <w:bookmarkStart w:name="z5523" w:id="3374"/>
    <w:p>
      <w:pPr>
        <w:spacing w:after="0"/>
        <w:ind w:left="0"/>
        <w:jc w:val="both"/>
      </w:pPr>
      <w:r>
        <w:rPr>
          <w:rFonts w:ascii="Times New Roman"/>
          <w:b w:val="false"/>
          <w:i w:val="false"/>
          <w:color w:val="000000"/>
          <w:sz w:val="28"/>
        </w:rPr>
        <w:t>
      7) имеет представление о собственных зрительных возможностях.</w:t>
      </w:r>
    </w:p>
    <w:bookmarkEnd w:id="3374"/>
    <w:bookmarkStart w:name="z5524" w:id="3375"/>
    <w:p>
      <w:pPr>
        <w:spacing w:after="0"/>
        <w:ind w:left="0"/>
        <w:jc w:val="both"/>
      </w:pPr>
      <w:r>
        <w:rPr>
          <w:rFonts w:ascii="Times New Roman"/>
          <w:b w:val="false"/>
          <w:i w:val="false"/>
          <w:color w:val="000000"/>
          <w:sz w:val="28"/>
        </w:rPr>
        <w:t>
      183.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 тифлографику.</w:t>
      </w:r>
    </w:p>
    <w:bookmarkEnd w:id="3375"/>
    <w:bookmarkStart w:name="z5525" w:id="3376"/>
    <w:p>
      <w:pPr>
        <w:spacing w:after="0"/>
        <w:ind w:left="0"/>
        <w:jc w:val="both"/>
      </w:pPr>
      <w:r>
        <w:rPr>
          <w:rFonts w:ascii="Times New Roman"/>
          <w:b w:val="false"/>
          <w:i w:val="false"/>
          <w:color w:val="000000"/>
          <w:sz w:val="28"/>
        </w:rPr>
        <w:t>
      184. Готовность руки к осязательному обследованию объектов.</w:t>
      </w:r>
    </w:p>
    <w:bookmarkEnd w:id="3376"/>
    <w:bookmarkStart w:name="z5526" w:id="3377"/>
    <w:p>
      <w:pPr>
        <w:spacing w:after="0"/>
        <w:ind w:left="0"/>
        <w:jc w:val="both"/>
      </w:pPr>
      <w:r>
        <w:rPr>
          <w:rFonts w:ascii="Times New Roman"/>
          <w:b w:val="false"/>
          <w:i w:val="false"/>
          <w:color w:val="000000"/>
          <w:sz w:val="28"/>
        </w:rPr>
        <w:t>
      185. Развитие представлений о строении и возможностях рук.</w:t>
      </w:r>
    </w:p>
    <w:bookmarkEnd w:id="3377"/>
    <w:bookmarkStart w:name="z5527" w:id="3378"/>
    <w:p>
      <w:pPr>
        <w:spacing w:after="0"/>
        <w:ind w:left="0"/>
        <w:jc w:val="both"/>
      </w:pPr>
      <w:r>
        <w:rPr>
          <w:rFonts w:ascii="Times New Roman"/>
          <w:b w:val="false"/>
          <w:i w:val="false"/>
          <w:color w:val="000000"/>
          <w:sz w:val="28"/>
        </w:rPr>
        <w:t>
      186. Обучение умениям:</w:t>
      </w:r>
    </w:p>
    <w:bookmarkEnd w:id="3378"/>
    <w:bookmarkStart w:name="z5528" w:id="3379"/>
    <w:p>
      <w:pPr>
        <w:spacing w:after="0"/>
        <w:ind w:left="0"/>
        <w:jc w:val="both"/>
      </w:pPr>
      <w:r>
        <w:rPr>
          <w:rFonts w:ascii="Times New Roman"/>
          <w:b w:val="false"/>
          <w:i w:val="false"/>
          <w:color w:val="000000"/>
          <w:sz w:val="28"/>
        </w:rPr>
        <w:t>
      1) выполнять самомассаж рук приемами растирания ладони одной руки от середины к краям большим пальцем другой руки, пощипывания тыльной стороны руки и ладони пальцами другой руки;</w:t>
      </w:r>
    </w:p>
    <w:bookmarkEnd w:id="3379"/>
    <w:bookmarkStart w:name="z5529" w:id="3380"/>
    <w:p>
      <w:pPr>
        <w:spacing w:after="0"/>
        <w:ind w:left="0"/>
        <w:jc w:val="both"/>
      </w:pPr>
      <w:r>
        <w:rPr>
          <w:rFonts w:ascii="Times New Roman"/>
          <w:b w:val="false"/>
          <w:i w:val="false"/>
          <w:color w:val="000000"/>
          <w:sz w:val="28"/>
        </w:rPr>
        <w:t>
      2) захватывать два небольших предмета одной рукой;</w:t>
      </w:r>
    </w:p>
    <w:bookmarkEnd w:id="3380"/>
    <w:bookmarkStart w:name="z5530" w:id="3381"/>
    <w:p>
      <w:pPr>
        <w:spacing w:after="0"/>
        <w:ind w:left="0"/>
        <w:jc w:val="both"/>
      </w:pPr>
      <w:r>
        <w:rPr>
          <w:rFonts w:ascii="Times New Roman"/>
          <w:b w:val="false"/>
          <w:i w:val="false"/>
          <w:color w:val="000000"/>
          <w:sz w:val="28"/>
        </w:rPr>
        <w:t>
      3) выполнять различные приемы сцеплений пальцев рук;</w:t>
      </w:r>
    </w:p>
    <w:bookmarkEnd w:id="3381"/>
    <w:bookmarkStart w:name="z5531" w:id="3382"/>
    <w:p>
      <w:pPr>
        <w:spacing w:after="0"/>
        <w:ind w:left="0"/>
        <w:jc w:val="both"/>
      </w:pPr>
      <w:r>
        <w:rPr>
          <w:rFonts w:ascii="Times New Roman"/>
          <w:b w:val="false"/>
          <w:i w:val="false"/>
          <w:color w:val="000000"/>
          <w:sz w:val="28"/>
        </w:rPr>
        <w:t>
      4) выполнять одновременное и поочередное прикосновение пальцев правой руки к одноименным пальцам левой руки.</w:t>
      </w:r>
    </w:p>
    <w:bookmarkEnd w:id="3382"/>
    <w:bookmarkStart w:name="z5532" w:id="3383"/>
    <w:p>
      <w:pPr>
        <w:spacing w:after="0"/>
        <w:ind w:left="0"/>
        <w:jc w:val="both"/>
      </w:pPr>
      <w:r>
        <w:rPr>
          <w:rFonts w:ascii="Times New Roman"/>
          <w:b w:val="false"/>
          <w:i w:val="false"/>
          <w:color w:val="000000"/>
          <w:sz w:val="28"/>
        </w:rPr>
        <w:t xml:space="preserve">
      187. Способы осязательного обследования. Закрепление способов взаимодействия обеих рук при осязательном обследовании объектов. </w:t>
      </w:r>
    </w:p>
    <w:bookmarkEnd w:id="3383"/>
    <w:bookmarkStart w:name="z5533" w:id="3384"/>
    <w:p>
      <w:pPr>
        <w:spacing w:after="0"/>
        <w:ind w:left="0"/>
        <w:jc w:val="both"/>
      </w:pPr>
      <w:r>
        <w:rPr>
          <w:rFonts w:ascii="Times New Roman"/>
          <w:b w:val="false"/>
          <w:i w:val="false"/>
          <w:color w:val="000000"/>
          <w:sz w:val="28"/>
        </w:rPr>
        <w:t>
      188. Формирование умений:</w:t>
      </w:r>
    </w:p>
    <w:bookmarkEnd w:id="3384"/>
    <w:bookmarkStart w:name="z5534" w:id="3385"/>
    <w:p>
      <w:pPr>
        <w:spacing w:after="0"/>
        <w:ind w:left="0"/>
        <w:jc w:val="both"/>
      </w:pPr>
      <w:r>
        <w:rPr>
          <w:rFonts w:ascii="Times New Roman"/>
          <w:b w:val="false"/>
          <w:i w:val="false"/>
          <w:color w:val="000000"/>
          <w:sz w:val="28"/>
        </w:rPr>
        <w:t>
      1) различать с помощью осязания и называть объемные формы (шар, куб, цилиндр) и плоскостные геометрические фигуры (круг, квадрат, треугольник);</w:t>
      </w:r>
    </w:p>
    <w:bookmarkEnd w:id="3385"/>
    <w:bookmarkStart w:name="z5535" w:id="3386"/>
    <w:p>
      <w:pPr>
        <w:spacing w:after="0"/>
        <w:ind w:left="0"/>
        <w:jc w:val="both"/>
      </w:pPr>
      <w:r>
        <w:rPr>
          <w:rFonts w:ascii="Times New Roman"/>
          <w:b w:val="false"/>
          <w:i w:val="false"/>
          <w:color w:val="000000"/>
          <w:sz w:val="28"/>
        </w:rPr>
        <w:t>
      2) определять форму предметов простой конфигурации;</w:t>
      </w:r>
    </w:p>
    <w:bookmarkEnd w:id="3386"/>
    <w:bookmarkStart w:name="z5536" w:id="3387"/>
    <w:p>
      <w:pPr>
        <w:spacing w:after="0"/>
        <w:ind w:left="0"/>
        <w:jc w:val="both"/>
      </w:pPr>
      <w:r>
        <w:rPr>
          <w:rFonts w:ascii="Times New Roman"/>
          <w:b w:val="false"/>
          <w:i w:val="false"/>
          <w:color w:val="000000"/>
          <w:sz w:val="28"/>
        </w:rPr>
        <w:t>
      3) сравнивать однородные предметы по длине, высоте;</w:t>
      </w:r>
    </w:p>
    <w:bookmarkEnd w:id="3387"/>
    <w:bookmarkStart w:name="z5537" w:id="3388"/>
    <w:p>
      <w:pPr>
        <w:spacing w:after="0"/>
        <w:ind w:left="0"/>
        <w:jc w:val="both"/>
      </w:pPr>
      <w:r>
        <w:rPr>
          <w:rFonts w:ascii="Times New Roman"/>
          <w:b w:val="false"/>
          <w:i w:val="false"/>
          <w:color w:val="000000"/>
          <w:sz w:val="28"/>
        </w:rPr>
        <w:t>
      4) различать разными частями тела противоположные и промежуточные осязательные характеристики поверхности (гладкий-шершавый-колючий; твердый - мягкий, пушистый; сухой-влажный-мокрый), температуры (холодный-теплый-горячий), веса (легкий-тяжелый) предметов.</w:t>
      </w:r>
    </w:p>
    <w:bookmarkEnd w:id="3388"/>
    <w:bookmarkStart w:name="z5538" w:id="3389"/>
    <w:p>
      <w:pPr>
        <w:spacing w:after="0"/>
        <w:ind w:left="0"/>
        <w:jc w:val="both"/>
      </w:pPr>
      <w:r>
        <w:rPr>
          <w:rFonts w:ascii="Times New Roman"/>
          <w:b w:val="false"/>
          <w:i w:val="false"/>
          <w:color w:val="000000"/>
          <w:sz w:val="28"/>
        </w:rPr>
        <w:t>
      189. Предметно-практическая деятельность. Обучение умениям:</w:t>
      </w:r>
    </w:p>
    <w:bookmarkEnd w:id="3389"/>
    <w:bookmarkStart w:name="z5539" w:id="3390"/>
    <w:p>
      <w:pPr>
        <w:spacing w:after="0"/>
        <w:ind w:left="0"/>
        <w:jc w:val="both"/>
      </w:pPr>
      <w:r>
        <w:rPr>
          <w:rFonts w:ascii="Times New Roman"/>
          <w:b w:val="false"/>
          <w:i w:val="false"/>
          <w:color w:val="000000"/>
          <w:sz w:val="28"/>
        </w:rPr>
        <w:t>
      1) сооружать конструкции одного и того же объекта в соответствии с заданными условиями (высокая и низкая башни, длинная и короткая дорожки);</w:t>
      </w:r>
    </w:p>
    <w:bookmarkEnd w:id="3390"/>
    <w:bookmarkStart w:name="z5540" w:id="3391"/>
    <w:p>
      <w:pPr>
        <w:spacing w:after="0"/>
        <w:ind w:left="0"/>
        <w:jc w:val="both"/>
      </w:pPr>
      <w:r>
        <w:rPr>
          <w:rFonts w:ascii="Times New Roman"/>
          <w:b w:val="false"/>
          <w:i w:val="false"/>
          <w:color w:val="000000"/>
          <w:sz w:val="28"/>
        </w:rPr>
        <w:t>
      2) скреплять детали конструктора разными способами;</w:t>
      </w:r>
    </w:p>
    <w:bookmarkEnd w:id="3391"/>
    <w:bookmarkStart w:name="z5541" w:id="3392"/>
    <w:p>
      <w:pPr>
        <w:spacing w:after="0"/>
        <w:ind w:left="0"/>
        <w:jc w:val="both"/>
      </w:pPr>
      <w:r>
        <w:rPr>
          <w:rFonts w:ascii="Times New Roman"/>
          <w:b w:val="false"/>
          <w:i w:val="false"/>
          <w:color w:val="000000"/>
          <w:sz w:val="28"/>
        </w:rPr>
        <w:t>
      3) лепить предметы простой формы с использованием приемов раскатывания, вдавливания, расплющивания, загибания краев расплющенной формы;</w:t>
      </w:r>
    </w:p>
    <w:bookmarkEnd w:id="3392"/>
    <w:bookmarkStart w:name="z5542" w:id="3393"/>
    <w:p>
      <w:pPr>
        <w:spacing w:after="0"/>
        <w:ind w:left="0"/>
        <w:jc w:val="both"/>
      </w:pPr>
      <w:r>
        <w:rPr>
          <w:rFonts w:ascii="Times New Roman"/>
          <w:b w:val="false"/>
          <w:i w:val="false"/>
          <w:color w:val="000000"/>
          <w:sz w:val="28"/>
        </w:rPr>
        <w:t>
      4) составлять на фланелеграфе аппликации предметов из нескольких готовых частей;</w:t>
      </w:r>
    </w:p>
    <w:bookmarkEnd w:id="3393"/>
    <w:bookmarkStart w:name="z5543" w:id="3394"/>
    <w:p>
      <w:pPr>
        <w:spacing w:after="0"/>
        <w:ind w:left="0"/>
        <w:jc w:val="both"/>
      </w:pPr>
      <w:r>
        <w:rPr>
          <w:rFonts w:ascii="Times New Roman"/>
          <w:b w:val="false"/>
          <w:i w:val="false"/>
          <w:color w:val="000000"/>
          <w:sz w:val="28"/>
        </w:rPr>
        <w:t>
      5) сгибать лист бумаги с совмещением углов и сторон.</w:t>
      </w:r>
    </w:p>
    <w:bookmarkEnd w:id="3394"/>
    <w:bookmarkStart w:name="z5544" w:id="3395"/>
    <w:p>
      <w:pPr>
        <w:spacing w:after="0"/>
        <w:ind w:left="0"/>
        <w:jc w:val="both"/>
      </w:pPr>
      <w:r>
        <w:rPr>
          <w:rFonts w:ascii="Times New Roman"/>
          <w:b w:val="false"/>
          <w:i w:val="false"/>
          <w:color w:val="000000"/>
          <w:sz w:val="28"/>
        </w:rPr>
        <w:t xml:space="preserve">
      190. Тифлографика включает обучение незрячих детей чтению рельефных рисунков и их изображению с помощью тифлографических приборов. </w:t>
      </w:r>
    </w:p>
    <w:bookmarkEnd w:id="3395"/>
    <w:bookmarkStart w:name="z5545" w:id="3396"/>
    <w:p>
      <w:pPr>
        <w:spacing w:after="0"/>
        <w:ind w:left="0"/>
        <w:jc w:val="both"/>
      </w:pPr>
      <w:r>
        <w:rPr>
          <w:rFonts w:ascii="Times New Roman"/>
          <w:b w:val="false"/>
          <w:i w:val="false"/>
          <w:color w:val="000000"/>
          <w:sz w:val="28"/>
        </w:rPr>
        <w:t>
      191. Чтение рельефного изображения:</w:t>
      </w:r>
    </w:p>
    <w:bookmarkEnd w:id="3396"/>
    <w:bookmarkStart w:name="z5546" w:id="3397"/>
    <w:p>
      <w:pPr>
        <w:spacing w:after="0"/>
        <w:ind w:left="0"/>
        <w:jc w:val="both"/>
      </w:pPr>
      <w:r>
        <w:rPr>
          <w:rFonts w:ascii="Times New Roman"/>
          <w:b w:val="false"/>
          <w:i w:val="false"/>
          <w:color w:val="000000"/>
          <w:sz w:val="28"/>
        </w:rPr>
        <w:t>
      1) формирование понятия "контур";</w:t>
      </w:r>
    </w:p>
    <w:bookmarkEnd w:id="3397"/>
    <w:bookmarkStart w:name="z5547" w:id="3398"/>
    <w:p>
      <w:pPr>
        <w:spacing w:after="0"/>
        <w:ind w:left="0"/>
        <w:jc w:val="both"/>
      </w:pPr>
      <w:r>
        <w:rPr>
          <w:rFonts w:ascii="Times New Roman"/>
          <w:b w:val="false"/>
          <w:i w:val="false"/>
          <w:color w:val="000000"/>
          <w:sz w:val="28"/>
        </w:rPr>
        <w:t>
      2) ознакомление со способами создания контура;</w:t>
      </w:r>
    </w:p>
    <w:bookmarkEnd w:id="3398"/>
    <w:bookmarkStart w:name="z5548" w:id="3399"/>
    <w:p>
      <w:pPr>
        <w:spacing w:after="0"/>
        <w:ind w:left="0"/>
        <w:jc w:val="both"/>
      </w:pPr>
      <w:r>
        <w:rPr>
          <w:rFonts w:ascii="Times New Roman"/>
          <w:b w:val="false"/>
          <w:i w:val="false"/>
          <w:color w:val="000000"/>
          <w:sz w:val="28"/>
        </w:rPr>
        <w:t>
      3) ознакомление с видами линий, разных по направлению (горизонтальные, вертикальные, наклонные), длине;</w:t>
      </w:r>
    </w:p>
    <w:bookmarkEnd w:id="3399"/>
    <w:bookmarkStart w:name="z5549" w:id="3400"/>
    <w:p>
      <w:pPr>
        <w:spacing w:after="0"/>
        <w:ind w:left="0"/>
        <w:jc w:val="both"/>
      </w:pPr>
      <w:r>
        <w:rPr>
          <w:rFonts w:ascii="Times New Roman"/>
          <w:b w:val="false"/>
          <w:i w:val="false"/>
          <w:color w:val="000000"/>
          <w:sz w:val="28"/>
        </w:rPr>
        <w:t>
      4) обучение чтению линий, расположенных в разных направлениях, выполненных разными способами на разных поверхностях;</w:t>
      </w:r>
    </w:p>
    <w:bookmarkEnd w:id="3400"/>
    <w:bookmarkStart w:name="z5550" w:id="3401"/>
    <w:p>
      <w:pPr>
        <w:spacing w:after="0"/>
        <w:ind w:left="0"/>
        <w:jc w:val="both"/>
      </w:pPr>
      <w:r>
        <w:rPr>
          <w:rFonts w:ascii="Times New Roman"/>
          <w:b w:val="false"/>
          <w:i w:val="false"/>
          <w:color w:val="000000"/>
          <w:sz w:val="28"/>
        </w:rPr>
        <w:t>
      5) обучение чтению рельефных изображений геометрических фигур (круг, квадрат, треугольник), выполненных разными способами на разных поверхностях.</w:t>
      </w:r>
    </w:p>
    <w:bookmarkEnd w:id="3401"/>
    <w:bookmarkStart w:name="z5551" w:id="3402"/>
    <w:p>
      <w:pPr>
        <w:spacing w:after="0"/>
        <w:ind w:left="0"/>
        <w:jc w:val="both"/>
      </w:pPr>
      <w:r>
        <w:rPr>
          <w:rFonts w:ascii="Times New Roman"/>
          <w:b w:val="false"/>
          <w:i w:val="false"/>
          <w:color w:val="000000"/>
          <w:sz w:val="28"/>
        </w:rPr>
        <w:t>
      192. Рельефно-графическая деятельность. Закрепление умений:</w:t>
      </w:r>
    </w:p>
    <w:bookmarkEnd w:id="3402"/>
    <w:bookmarkStart w:name="z5552" w:id="3403"/>
    <w:p>
      <w:pPr>
        <w:spacing w:after="0"/>
        <w:ind w:left="0"/>
        <w:jc w:val="both"/>
      </w:pPr>
      <w:r>
        <w:rPr>
          <w:rFonts w:ascii="Times New Roman"/>
          <w:b w:val="false"/>
          <w:i w:val="false"/>
          <w:color w:val="000000"/>
          <w:sz w:val="28"/>
        </w:rPr>
        <w:t>
      1) накалывать точки во внутреннем трафарете геометрических фигур;</w:t>
      </w:r>
    </w:p>
    <w:bookmarkEnd w:id="3403"/>
    <w:bookmarkStart w:name="z5553" w:id="3404"/>
    <w:p>
      <w:pPr>
        <w:spacing w:after="0"/>
        <w:ind w:left="0"/>
        <w:jc w:val="both"/>
      </w:pPr>
      <w:r>
        <w:rPr>
          <w:rFonts w:ascii="Times New Roman"/>
          <w:b w:val="false"/>
          <w:i w:val="false"/>
          <w:color w:val="000000"/>
          <w:sz w:val="28"/>
        </w:rPr>
        <w:t>
      2) проводить горизонтальные и вертикальные линии по трафарету.</w:t>
      </w:r>
    </w:p>
    <w:bookmarkEnd w:id="3404"/>
    <w:bookmarkStart w:name="z5554" w:id="3405"/>
    <w:p>
      <w:pPr>
        <w:spacing w:after="0"/>
        <w:ind w:left="0"/>
        <w:jc w:val="both"/>
      </w:pPr>
      <w:r>
        <w:rPr>
          <w:rFonts w:ascii="Times New Roman"/>
          <w:b w:val="false"/>
          <w:i w:val="false"/>
          <w:color w:val="000000"/>
          <w:sz w:val="28"/>
        </w:rPr>
        <w:t>
      193. Обучение умениям:</w:t>
      </w:r>
    </w:p>
    <w:bookmarkEnd w:id="3405"/>
    <w:bookmarkStart w:name="z5555" w:id="3406"/>
    <w:p>
      <w:pPr>
        <w:spacing w:after="0"/>
        <w:ind w:left="0"/>
        <w:jc w:val="both"/>
      </w:pPr>
      <w:r>
        <w:rPr>
          <w:rFonts w:ascii="Times New Roman"/>
          <w:b w:val="false"/>
          <w:i w:val="false"/>
          <w:color w:val="000000"/>
          <w:sz w:val="28"/>
        </w:rPr>
        <w:t>
      1) создавать контур фигур с помощью природного материала, палочек;</w:t>
      </w:r>
    </w:p>
    <w:bookmarkEnd w:id="3406"/>
    <w:bookmarkStart w:name="z5556" w:id="3407"/>
    <w:p>
      <w:pPr>
        <w:spacing w:after="0"/>
        <w:ind w:left="0"/>
        <w:jc w:val="both"/>
      </w:pPr>
      <w:r>
        <w:rPr>
          <w:rFonts w:ascii="Times New Roman"/>
          <w:b w:val="false"/>
          <w:i w:val="false"/>
          <w:color w:val="000000"/>
          <w:sz w:val="28"/>
        </w:rPr>
        <w:t>
      2) обкалывать грифелем контуры геометрических фигур по трафарету.</w:t>
      </w:r>
    </w:p>
    <w:bookmarkEnd w:id="3407"/>
    <w:bookmarkStart w:name="z5557" w:id="3408"/>
    <w:p>
      <w:pPr>
        <w:spacing w:after="0"/>
        <w:ind w:left="0"/>
        <w:jc w:val="both"/>
      </w:pPr>
      <w:r>
        <w:rPr>
          <w:rFonts w:ascii="Times New Roman"/>
          <w:b w:val="false"/>
          <w:i w:val="false"/>
          <w:color w:val="000000"/>
          <w:sz w:val="28"/>
        </w:rPr>
        <w:t>
      194. Ожидаемые результаты:</w:t>
      </w:r>
    </w:p>
    <w:bookmarkEnd w:id="3408"/>
    <w:bookmarkStart w:name="z5558" w:id="3409"/>
    <w:p>
      <w:pPr>
        <w:spacing w:after="0"/>
        <w:ind w:left="0"/>
        <w:jc w:val="both"/>
      </w:pPr>
      <w:r>
        <w:rPr>
          <w:rFonts w:ascii="Times New Roman"/>
          <w:b w:val="false"/>
          <w:i w:val="false"/>
          <w:color w:val="000000"/>
          <w:sz w:val="28"/>
        </w:rPr>
        <w:t xml:space="preserve">
      1) выполняет статические и динамические движения пальцами рук; </w:t>
      </w:r>
    </w:p>
    <w:bookmarkEnd w:id="3409"/>
    <w:bookmarkStart w:name="z5559" w:id="3410"/>
    <w:p>
      <w:pPr>
        <w:spacing w:after="0"/>
        <w:ind w:left="0"/>
        <w:jc w:val="both"/>
      </w:pPr>
      <w:r>
        <w:rPr>
          <w:rFonts w:ascii="Times New Roman"/>
          <w:b w:val="false"/>
          <w:i w:val="false"/>
          <w:color w:val="000000"/>
          <w:sz w:val="28"/>
        </w:rPr>
        <w:t>
      2) знает и умеет использовать осязательные способы выделения формы, величины, осязательных признаков предметов;</w:t>
      </w:r>
    </w:p>
    <w:bookmarkEnd w:id="3410"/>
    <w:bookmarkStart w:name="z5560" w:id="3411"/>
    <w:p>
      <w:pPr>
        <w:spacing w:after="0"/>
        <w:ind w:left="0"/>
        <w:jc w:val="both"/>
      </w:pPr>
      <w:r>
        <w:rPr>
          <w:rFonts w:ascii="Times New Roman"/>
          <w:b w:val="false"/>
          <w:i w:val="false"/>
          <w:color w:val="000000"/>
          <w:sz w:val="28"/>
        </w:rPr>
        <w:t xml:space="preserve">
      3) умеет сравнивать и группировать предметы по форме, величине, структуре поверхности; </w:t>
      </w:r>
    </w:p>
    <w:bookmarkEnd w:id="3411"/>
    <w:bookmarkStart w:name="z5561" w:id="3412"/>
    <w:p>
      <w:pPr>
        <w:spacing w:after="0"/>
        <w:ind w:left="0"/>
        <w:jc w:val="both"/>
      </w:pPr>
      <w:r>
        <w:rPr>
          <w:rFonts w:ascii="Times New Roman"/>
          <w:b w:val="false"/>
          <w:i w:val="false"/>
          <w:color w:val="000000"/>
          <w:sz w:val="28"/>
        </w:rPr>
        <w:t>
      4) выполняет осязательное обследование объектов по последовательно предложенной инструкции;</w:t>
      </w:r>
    </w:p>
    <w:bookmarkEnd w:id="3412"/>
    <w:bookmarkStart w:name="z5562" w:id="3413"/>
    <w:p>
      <w:pPr>
        <w:spacing w:after="0"/>
        <w:ind w:left="0"/>
        <w:jc w:val="both"/>
      </w:pPr>
      <w:r>
        <w:rPr>
          <w:rFonts w:ascii="Times New Roman"/>
          <w:b w:val="false"/>
          <w:i w:val="false"/>
          <w:color w:val="000000"/>
          <w:sz w:val="28"/>
        </w:rPr>
        <w:t>
      5) умеет использовать осязание в предметно-практической деятельности;</w:t>
      </w:r>
    </w:p>
    <w:bookmarkEnd w:id="3413"/>
    <w:bookmarkStart w:name="z5563" w:id="3414"/>
    <w:p>
      <w:pPr>
        <w:spacing w:after="0"/>
        <w:ind w:left="0"/>
        <w:jc w:val="both"/>
      </w:pPr>
      <w:r>
        <w:rPr>
          <w:rFonts w:ascii="Times New Roman"/>
          <w:b w:val="false"/>
          <w:i w:val="false"/>
          <w:color w:val="000000"/>
          <w:sz w:val="28"/>
        </w:rPr>
        <w:t>
      6) знает виды рельефных линий по направлению и способы их изображения;</w:t>
      </w:r>
    </w:p>
    <w:bookmarkEnd w:id="3414"/>
    <w:bookmarkStart w:name="z5564" w:id="3415"/>
    <w:p>
      <w:pPr>
        <w:spacing w:after="0"/>
        <w:ind w:left="0"/>
        <w:jc w:val="both"/>
      </w:pPr>
      <w:r>
        <w:rPr>
          <w:rFonts w:ascii="Times New Roman"/>
          <w:b w:val="false"/>
          <w:i w:val="false"/>
          <w:color w:val="000000"/>
          <w:sz w:val="28"/>
        </w:rPr>
        <w:t>
      7) читает разные по направлению линии, геометрические фигуры (квадрат, прямоугольник, треугольник), выполненные разным способом;</w:t>
      </w:r>
    </w:p>
    <w:bookmarkEnd w:id="3415"/>
    <w:bookmarkStart w:name="z5565" w:id="3416"/>
    <w:p>
      <w:pPr>
        <w:spacing w:after="0"/>
        <w:ind w:left="0"/>
        <w:jc w:val="both"/>
      </w:pPr>
      <w:r>
        <w:rPr>
          <w:rFonts w:ascii="Times New Roman"/>
          <w:b w:val="false"/>
          <w:i w:val="false"/>
          <w:color w:val="000000"/>
          <w:sz w:val="28"/>
        </w:rPr>
        <w:t>
      8) умеет создавать контур геометрических фигур из палочек, природного материала;</w:t>
      </w:r>
    </w:p>
    <w:bookmarkEnd w:id="3416"/>
    <w:bookmarkStart w:name="z5566" w:id="3417"/>
    <w:p>
      <w:pPr>
        <w:spacing w:after="0"/>
        <w:ind w:left="0"/>
        <w:jc w:val="both"/>
      </w:pPr>
      <w:r>
        <w:rPr>
          <w:rFonts w:ascii="Times New Roman"/>
          <w:b w:val="false"/>
          <w:i w:val="false"/>
          <w:color w:val="000000"/>
          <w:sz w:val="28"/>
        </w:rPr>
        <w:t>
      9) умеет проводить горизонтальные и вертикальные линии по трафарету;</w:t>
      </w:r>
    </w:p>
    <w:bookmarkEnd w:id="3417"/>
    <w:bookmarkStart w:name="z5567" w:id="3418"/>
    <w:p>
      <w:pPr>
        <w:spacing w:after="0"/>
        <w:ind w:left="0"/>
        <w:jc w:val="both"/>
      </w:pPr>
      <w:r>
        <w:rPr>
          <w:rFonts w:ascii="Times New Roman"/>
          <w:b w:val="false"/>
          <w:i w:val="false"/>
          <w:color w:val="000000"/>
          <w:sz w:val="28"/>
        </w:rPr>
        <w:t>
      10) обкалывает контуры фигур во внутреннем трафарете совместно с тифлопедагогом.</w:t>
      </w:r>
    </w:p>
    <w:bookmarkEnd w:id="3418"/>
    <w:bookmarkStart w:name="z5568" w:id="3419"/>
    <w:p>
      <w:pPr>
        <w:spacing w:after="0"/>
        <w:ind w:left="0"/>
        <w:jc w:val="both"/>
      </w:pPr>
      <w:r>
        <w:rPr>
          <w:rFonts w:ascii="Times New Roman"/>
          <w:b w:val="false"/>
          <w:i w:val="false"/>
          <w:color w:val="000000"/>
          <w:sz w:val="28"/>
        </w:rPr>
        <w:t>
      195. Ориентировка в пространстве включает: ориентировку в схеме тела, ориентировку относительно себя и относительно предмета, ориентировку в пространственных признаках предметов, моделирование предметно-пространственных отношений, технику передвижения, ориентировку с помощью сохранных анализаторов, ориентировку в замкнутом и свободном пространствах, ориентировку на микроплоскости, ориентировку по схемам пространства.</w:t>
      </w:r>
    </w:p>
    <w:bookmarkEnd w:id="3419"/>
    <w:bookmarkStart w:name="z5569" w:id="3420"/>
    <w:p>
      <w:pPr>
        <w:spacing w:after="0"/>
        <w:ind w:left="0"/>
        <w:jc w:val="both"/>
      </w:pPr>
      <w:r>
        <w:rPr>
          <w:rFonts w:ascii="Times New Roman"/>
          <w:b w:val="false"/>
          <w:i w:val="false"/>
          <w:color w:val="000000"/>
          <w:sz w:val="28"/>
        </w:rPr>
        <w:t xml:space="preserve">
      196. Ориентировка в схеме тела. Обучение умению соотносить парно-противоположные направления собственного тела с направлениями стоящего впереди (перед ним) ребенка. </w:t>
      </w:r>
    </w:p>
    <w:bookmarkEnd w:id="3420"/>
    <w:bookmarkStart w:name="z5570" w:id="3421"/>
    <w:p>
      <w:pPr>
        <w:spacing w:after="0"/>
        <w:ind w:left="0"/>
        <w:jc w:val="both"/>
      </w:pPr>
      <w:r>
        <w:rPr>
          <w:rFonts w:ascii="Times New Roman"/>
          <w:b w:val="false"/>
          <w:i w:val="false"/>
          <w:color w:val="000000"/>
          <w:sz w:val="28"/>
        </w:rPr>
        <w:t>
      197. Ориентировка относительно себя и относительно предмета:</w:t>
      </w:r>
    </w:p>
    <w:bookmarkEnd w:id="3421"/>
    <w:bookmarkStart w:name="z5571" w:id="3422"/>
    <w:p>
      <w:pPr>
        <w:spacing w:after="0"/>
        <w:ind w:left="0"/>
        <w:jc w:val="both"/>
      </w:pPr>
      <w:r>
        <w:rPr>
          <w:rFonts w:ascii="Times New Roman"/>
          <w:b w:val="false"/>
          <w:i w:val="false"/>
          <w:color w:val="000000"/>
          <w:sz w:val="28"/>
        </w:rPr>
        <w:t>
      1) закрепление умений определять расположение предметов окружающего пространства по отношению к себе;</w:t>
      </w:r>
    </w:p>
    <w:bookmarkEnd w:id="3422"/>
    <w:bookmarkStart w:name="z5572" w:id="3423"/>
    <w:p>
      <w:pPr>
        <w:spacing w:after="0"/>
        <w:ind w:left="0"/>
        <w:jc w:val="both"/>
      </w:pPr>
      <w:r>
        <w:rPr>
          <w:rFonts w:ascii="Times New Roman"/>
          <w:b w:val="false"/>
          <w:i w:val="false"/>
          <w:color w:val="000000"/>
          <w:sz w:val="28"/>
        </w:rPr>
        <w:t>
      2) развитие способности определять расстояние (ближе – дальше) от себя до 2-х разно удаленных предметов окружающего пространства с последующим измерением расстояния шагами;</w:t>
      </w:r>
    </w:p>
    <w:bookmarkEnd w:id="3423"/>
    <w:bookmarkStart w:name="z5573" w:id="3424"/>
    <w:p>
      <w:pPr>
        <w:spacing w:after="0"/>
        <w:ind w:left="0"/>
        <w:jc w:val="both"/>
      </w:pPr>
      <w:r>
        <w:rPr>
          <w:rFonts w:ascii="Times New Roman"/>
          <w:b w:val="false"/>
          <w:i w:val="false"/>
          <w:color w:val="000000"/>
          <w:sz w:val="28"/>
        </w:rPr>
        <w:t>
      3) обучение умению определять пространственные отношения между предметами.</w:t>
      </w:r>
    </w:p>
    <w:bookmarkEnd w:id="3424"/>
    <w:bookmarkStart w:name="z5574" w:id="3425"/>
    <w:p>
      <w:pPr>
        <w:spacing w:after="0"/>
        <w:ind w:left="0"/>
        <w:jc w:val="both"/>
      </w:pPr>
      <w:r>
        <w:rPr>
          <w:rFonts w:ascii="Times New Roman"/>
          <w:b w:val="false"/>
          <w:i w:val="false"/>
          <w:color w:val="000000"/>
          <w:sz w:val="28"/>
        </w:rPr>
        <w:t>
      198. Ориентировка в пространственных признаках предметов. Обучение умению определять парно-противоположные стороны предметов (передняя – задняя, верхняя – нижняя, правая – левая).</w:t>
      </w:r>
    </w:p>
    <w:bookmarkEnd w:id="3425"/>
    <w:bookmarkStart w:name="z5575" w:id="3426"/>
    <w:p>
      <w:pPr>
        <w:spacing w:after="0"/>
        <w:ind w:left="0"/>
        <w:jc w:val="both"/>
      </w:pPr>
      <w:r>
        <w:rPr>
          <w:rFonts w:ascii="Times New Roman"/>
          <w:b w:val="false"/>
          <w:i w:val="false"/>
          <w:color w:val="000000"/>
          <w:sz w:val="28"/>
        </w:rPr>
        <w:t>
      199. Моделирование предметно-пространственных отношений. Обучение моделированию замкнутого пространства и пространственных отношений между предметами, в нем расположенными, с помощью кукольной мебели.</w:t>
      </w:r>
    </w:p>
    <w:bookmarkEnd w:id="3426"/>
    <w:bookmarkStart w:name="z5576" w:id="3427"/>
    <w:p>
      <w:pPr>
        <w:spacing w:after="0"/>
        <w:ind w:left="0"/>
        <w:jc w:val="both"/>
      </w:pPr>
      <w:r>
        <w:rPr>
          <w:rFonts w:ascii="Times New Roman"/>
          <w:b w:val="false"/>
          <w:i w:val="false"/>
          <w:color w:val="000000"/>
          <w:sz w:val="28"/>
        </w:rPr>
        <w:t>
      200. Техника передвижения. Обучение умению принимать правильную позу при обследовании предметов, находящихся выше и ниже роста ребенка, при обследовании больших предметов.</w:t>
      </w:r>
    </w:p>
    <w:bookmarkEnd w:id="3427"/>
    <w:bookmarkStart w:name="z5577" w:id="3428"/>
    <w:p>
      <w:pPr>
        <w:spacing w:after="0"/>
        <w:ind w:left="0"/>
        <w:jc w:val="both"/>
      </w:pPr>
      <w:r>
        <w:rPr>
          <w:rFonts w:ascii="Times New Roman"/>
          <w:b w:val="false"/>
          <w:i w:val="false"/>
          <w:color w:val="000000"/>
          <w:sz w:val="28"/>
        </w:rPr>
        <w:t>
      201. Ориентировка в процессе передвижения. Формирование умений:</w:t>
      </w:r>
    </w:p>
    <w:bookmarkEnd w:id="3428"/>
    <w:bookmarkStart w:name="z5578" w:id="3429"/>
    <w:p>
      <w:pPr>
        <w:spacing w:after="0"/>
        <w:ind w:left="0"/>
        <w:jc w:val="both"/>
      </w:pPr>
      <w:r>
        <w:rPr>
          <w:rFonts w:ascii="Times New Roman"/>
          <w:b w:val="false"/>
          <w:i w:val="false"/>
          <w:color w:val="000000"/>
          <w:sz w:val="28"/>
        </w:rPr>
        <w:t>
      1) определять направления в процессе собственного передвижения;</w:t>
      </w:r>
    </w:p>
    <w:bookmarkEnd w:id="3429"/>
    <w:bookmarkStart w:name="z5579" w:id="3430"/>
    <w:p>
      <w:pPr>
        <w:spacing w:after="0"/>
        <w:ind w:left="0"/>
        <w:jc w:val="both"/>
      </w:pPr>
      <w:r>
        <w:rPr>
          <w:rFonts w:ascii="Times New Roman"/>
          <w:b w:val="false"/>
          <w:i w:val="false"/>
          <w:color w:val="000000"/>
          <w:sz w:val="28"/>
        </w:rPr>
        <w:t>
      2) передвигаться с преодолением препятствий.</w:t>
      </w:r>
    </w:p>
    <w:bookmarkEnd w:id="3430"/>
    <w:bookmarkStart w:name="z5580" w:id="3431"/>
    <w:p>
      <w:pPr>
        <w:spacing w:after="0"/>
        <w:ind w:left="0"/>
        <w:jc w:val="both"/>
      </w:pPr>
      <w:r>
        <w:rPr>
          <w:rFonts w:ascii="Times New Roman"/>
          <w:b w:val="false"/>
          <w:i w:val="false"/>
          <w:color w:val="000000"/>
          <w:sz w:val="28"/>
        </w:rPr>
        <w:t>
      202. Ориентировка с помощью сохранных анализаторов.</w:t>
      </w:r>
    </w:p>
    <w:bookmarkEnd w:id="3431"/>
    <w:bookmarkStart w:name="z5581" w:id="3432"/>
    <w:p>
      <w:pPr>
        <w:spacing w:after="0"/>
        <w:ind w:left="0"/>
        <w:jc w:val="both"/>
      </w:pPr>
      <w:r>
        <w:rPr>
          <w:rFonts w:ascii="Times New Roman"/>
          <w:b w:val="false"/>
          <w:i w:val="false"/>
          <w:color w:val="000000"/>
          <w:sz w:val="28"/>
        </w:rPr>
        <w:t xml:space="preserve">
      203. Формирование представлений о значении зрения и сохранных анализаторов в пространственной ориентировке. </w:t>
      </w:r>
    </w:p>
    <w:bookmarkEnd w:id="3432"/>
    <w:bookmarkStart w:name="z5582" w:id="3433"/>
    <w:p>
      <w:pPr>
        <w:spacing w:after="0"/>
        <w:ind w:left="0"/>
        <w:jc w:val="both"/>
      </w:pPr>
      <w:r>
        <w:rPr>
          <w:rFonts w:ascii="Times New Roman"/>
          <w:b w:val="false"/>
          <w:i w:val="false"/>
          <w:color w:val="000000"/>
          <w:sz w:val="28"/>
        </w:rPr>
        <w:t>
      204. Совершенствование умений:</w:t>
      </w:r>
    </w:p>
    <w:bookmarkEnd w:id="3433"/>
    <w:bookmarkStart w:name="z5583" w:id="3434"/>
    <w:p>
      <w:pPr>
        <w:spacing w:after="0"/>
        <w:ind w:left="0"/>
        <w:jc w:val="both"/>
      </w:pPr>
      <w:r>
        <w:rPr>
          <w:rFonts w:ascii="Times New Roman"/>
          <w:b w:val="false"/>
          <w:i w:val="false"/>
          <w:color w:val="000000"/>
          <w:sz w:val="28"/>
        </w:rPr>
        <w:t>
      1) различать с помощью зрения окружающие предметы по признакам, представленным в различных вариантах (однородные предметы разного размера, формы и цвета);</w:t>
      </w:r>
    </w:p>
    <w:bookmarkEnd w:id="3434"/>
    <w:bookmarkStart w:name="z5584" w:id="3435"/>
    <w:p>
      <w:pPr>
        <w:spacing w:after="0"/>
        <w:ind w:left="0"/>
        <w:jc w:val="both"/>
      </w:pPr>
      <w:r>
        <w:rPr>
          <w:rFonts w:ascii="Times New Roman"/>
          <w:b w:val="false"/>
          <w:i w:val="false"/>
          <w:color w:val="000000"/>
          <w:sz w:val="28"/>
        </w:rPr>
        <w:t>
      2) различать звуки окружающего пространства (голоса, действия человека, звуки природы), локализовать неподвижный и перемещающийся источник звука в замкнутом и свободном пространствах;</w:t>
      </w:r>
    </w:p>
    <w:bookmarkEnd w:id="3435"/>
    <w:bookmarkStart w:name="z5585" w:id="3436"/>
    <w:p>
      <w:pPr>
        <w:spacing w:after="0"/>
        <w:ind w:left="0"/>
        <w:jc w:val="both"/>
      </w:pPr>
      <w:r>
        <w:rPr>
          <w:rFonts w:ascii="Times New Roman"/>
          <w:b w:val="false"/>
          <w:i w:val="false"/>
          <w:color w:val="000000"/>
          <w:sz w:val="28"/>
        </w:rPr>
        <w:t>
      3) использовать в процессе ориентировки информацию, получаемую с помощью сохранных анализаторов.</w:t>
      </w:r>
    </w:p>
    <w:bookmarkEnd w:id="3436"/>
    <w:bookmarkStart w:name="z5586" w:id="3437"/>
    <w:p>
      <w:pPr>
        <w:spacing w:after="0"/>
        <w:ind w:left="0"/>
        <w:jc w:val="both"/>
      </w:pPr>
      <w:r>
        <w:rPr>
          <w:rFonts w:ascii="Times New Roman"/>
          <w:b w:val="false"/>
          <w:i w:val="false"/>
          <w:color w:val="000000"/>
          <w:sz w:val="28"/>
        </w:rPr>
        <w:t>
      205. Формирование умений:</w:t>
      </w:r>
    </w:p>
    <w:bookmarkEnd w:id="3437"/>
    <w:bookmarkStart w:name="z5587" w:id="3438"/>
    <w:p>
      <w:pPr>
        <w:spacing w:after="0"/>
        <w:ind w:left="0"/>
        <w:jc w:val="both"/>
      </w:pPr>
      <w:r>
        <w:rPr>
          <w:rFonts w:ascii="Times New Roman"/>
          <w:b w:val="false"/>
          <w:i w:val="false"/>
          <w:color w:val="000000"/>
          <w:sz w:val="28"/>
        </w:rPr>
        <w:t xml:space="preserve">
      1) различать подошвами ног характер покрытия пола в помещении (ковер, линолеум, кафель), соотносить конкретные признаки с помещениями; </w:t>
      </w:r>
    </w:p>
    <w:bookmarkEnd w:id="3438"/>
    <w:bookmarkStart w:name="z5588" w:id="3439"/>
    <w:p>
      <w:pPr>
        <w:spacing w:after="0"/>
        <w:ind w:left="0"/>
        <w:jc w:val="both"/>
      </w:pPr>
      <w:r>
        <w:rPr>
          <w:rFonts w:ascii="Times New Roman"/>
          <w:b w:val="false"/>
          <w:i w:val="false"/>
          <w:color w:val="000000"/>
          <w:sz w:val="28"/>
        </w:rPr>
        <w:t>
      2) различать подошвами ног покрытия на участке для прогулки (асфальт, песок, трава, земля, снег);</w:t>
      </w:r>
    </w:p>
    <w:bookmarkEnd w:id="3439"/>
    <w:bookmarkStart w:name="z5589" w:id="3440"/>
    <w:p>
      <w:pPr>
        <w:spacing w:after="0"/>
        <w:ind w:left="0"/>
        <w:jc w:val="both"/>
      </w:pPr>
      <w:r>
        <w:rPr>
          <w:rFonts w:ascii="Times New Roman"/>
          <w:b w:val="false"/>
          <w:i w:val="false"/>
          <w:color w:val="000000"/>
          <w:sz w:val="28"/>
        </w:rPr>
        <w:t>
      3) определять с помощью обоняния запахи, встречающиеся в быту.</w:t>
      </w:r>
    </w:p>
    <w:bookmarkEnd w:id="3440"/>
    <w:bookmarkStart w:name="z5590" w:id="3441"/>
    <w:p>
      <w:pPr>
        <w:spacing w:after="0"/>
        <w:ind w:left="0"/>
        <w:jc w:val="both"/>
      </w:pPr>
      <w:r>
        <w:rPr>
          <w:rFonts w:ascii="Times New Roman"/>
          <w:b w:val="false"/>
          <w:i w:val="false"/>
          <w:color w:val="000000"/>
          <w:sz w:val="28"/>
        </w:rPr>
        <w:t>
      206. Ориентировка в замкнутом и свободном пространствах:</w:t>
      </w:r>
    </w:p>
    <w:bookmarkEnd w:id="3441"/>
    <w:bookmarkStart w:name="z5591" w:id="3442"/>
    <w:p>
      <w:pPr>
        <w:spacing w:after="0"/>
        <w:ind w:left="0"/>
        <w:jc w:val="both"/>
      </w:pPr>
      <w:r>
        <w:rPr>
          <w:rFonts w:ascii="Times New Roman"/>
          <w:b w:val="false"/>
          <w:i w:val="false"/>
          <w:color w:val="000000"/>
          <w:sz w:val="28"/>
        </w:rPr>
        <w:t>
      1) развитие пространственных представлений детей на основе практической ориентировки в помещениях детского сада и на участке;</w:t>
      </w:r>
    </w:p>
    <w:bookmarkEnd w:id="3442"/>
    <w:bookmarkStart w:name="z5592" w:id="3443"/>
    <w:p>
      <w:pPr>
        <w:spacing w:after="0"/>
        <w:ind w:left="0"/>
        <w:jc w:val="both"/>
      </w:pPr>
      <w:r>
        <w:rPr>
          <w:rFonts w:ascii="Times New Roman"/>
          <w:b w:val="false"/>
          <w:i w:val="false"/>
          <w:color w:val="000000"/>
          <w:sz w:val="28"/>
        </w:rPr>
        <w:t>
      2) обучение умению рассказывать о пути передвижения.</w:t>
      </w:r>
    </w:p>
    <w:bookmarkEnd w:id="3443"/>
    <w:bookmarkStart w:name="z5593" w:id="3444"/>
    <w:p>
      <w:pPr>
        <w:spacing w:after="0"/>
        <w:ind w:left="0"/>
        <w:jc w:val="both"/>
      </w:pPr>
      <w:r>
        <w:rPr>
          <w:rFonts w:ascii="Times New Roman"/>
          <w:b w:val="false"/>
          <w:i w:val="false"/>
          <w:color w:val="000000"/>
          <w:sz w:val="28"/>
        </w:rPr>
        <w:t>
      207. Ориентировка на микроплоскости:</w:t>
      </w:r>
    </w:p>
    <w:bookmarkEnd w:id="3444"/>
    <w:bookmarkStart w:name="z5594" w:id="3445"/>
    <w:p>
      <w:pPr>
        <w:spacing w:after="0"/>
        <w:ind w:left="0"/>
        <w:jc w:val="both"/>
      </w:pPr>
      <w:r>
        <w:rPr>
          <w:rFonts w:ascii="Times New Roman"/>
          <w:b w:val="false"/>
          <w:i w:val="false"/>
          <w:color w:val="000000"/>
          <w:sz w:val="28"/>
        </w:rPr>
        <w:t>
      1) развитие умений определять направления микропроскости (стороны, середина, углы) и пространственное положение предмета на микроплоскости;</w:t>
      </w:r>
    </w:p>
    <w:bookmarkEnd w:id="3445"/>
    <w:bookmarkStart w:name="z5595" w:id="3446"/>
    <w:p>
      <w:pPr>
        <w:spacing w:after="0"/>
        <w:ind w:left="0"/>
        <w:jc w:val="both"/>
      </w:pPr>
      <w:r>
        <w:rPr>
          <w:rFonts w:ascii="Times New Roman"/>
          <w:b w:val="false"/>
          <w:i w:val="false"/>
          <w:color w:val="000000"/>
          <w:sz w:val="28"/>
        </w:rPr>
        <w:t>
      2) обучение умению размещать предметы в названных направлениях микроплоскости.</w:t>
      </w:r>
    </w:p>
    <w:bookmarkEnd w:id="3446"/>
    <w:bookmarkStart w:name="z5596" w:id="3447"/>
    <w:p>
      <w:pPr>
        <w:spacing w:after="0"/>
        <w:ind w:left="0"/>
        <w:jc w:val="both"/>
      </w:pPr>
      <w:r>
        <w:rPr>
          <w:rFonts w:ascii="Times New Roman"/>
          <w:b w:val="false"/>
          <w:i w:val="false"/>
          <w:color w:val="000000"/>
          <w:sz w:val="28"/>
        </w:rPr>
        <w:t>
      208. Ориентировка по схемам пространства:</w:t>
      </w:r>
    </w:p>
    <w:bookmarkEnd w:id="3447"/>
    <w:bookmarkStart w:name="z5597" w:id="3448"/>
    <w:p>
      <w:pPr>
        <w:spacing w:after="0"/>
        <w:ind w:left="0"/>
        <w:jc w:val="both"/>
      </w:pPr>
      <w:r>
        <w:rPr>
          <w:rFonts w:ascii="Times New Roman"/>
          <w:b w:val="false"/>
          <w:i w:val="false"/>
          <w:color w:val="000000"/>
          <w:sz w:val="28"/>
        </w:rPr>
        <w:t>
      1) формирование представлений о простейшем схематичном, условном обозначении предметов;</w:t>
      </w:r>
    </w:p>
    <w:bookmarkEnd w:id="3448"/>
    <w:bookmarkStart w:name="z5598" w:id="3449"/>
    <w:p>
      <w:pPr>
        <w:spacing w:after="0"/>
        <w:ind w:left="0"/>
        <w:jc w:val="both"/>
      </w:pPr>
      <w:r>
        <w:rPr>
          <w:rFonts w:ascii="Times New Roman"/>
          <w:b w:val="false"/>
          <w:i w:val="false"/>
          <w:color w:val="000000"/>
          <w:sz w:val="28"/>
        </w:rPr>
        <w:t>
      2) обучение умению соотносить предметы с их условными обозначениями;</w:t>
      </w:r>
    </w:p>
    <w:bookmarkEnd w:id="3449"/>
    <w:bookmarkStart w:name="z5599" w:id="3450"/>
    <w:p>
      <w:pPr>
        <w:spacing w:after="0"/>
        <w:ind w:left="0"/>
        <w:jc w:val="both"/>
      </w:pPr>
      <w:r>
        <w:rPr>
          <w:rFonts w:ascii="Times New Roman"/>
          <w:b w:val="false"/>
          <w:i w:val="false"/>
          <w:color w:val="000000"/>
          <w:sz w:val="28"/>
        </w:rPr>
        <w:t>
      3) формирование представлений о простейшей схеме пространства (стол, скамейка – вид сверху).</w:t>
      </w:r>
    </w:p>
    <w:bookmarkEnd w:id="3450"/>
    <w:bookmarkStart w:name="z5600" w:id="3451"/>
    <w:p>
      <w:pPr>
        <w:spacing w:after="0"/>
        <w:ind w:left="0"/>
        <w:jc w:val="both"/>
      </w:pPr>
      <w:r>
        <w:rPr>
          <w:rFonts w:ascii="Times New Roman"/>
          <w:b w:val="false"/>
          <w:i w:val="false"/>
          <w:color w:val="000000"/>
          <w:sz w:val="28"/>
        </w:rPr>
        <w:t>
      209. Ожидаемые результаты:</w:t>
      </w:r>
    </w:p>
    <w:bookmarkEnd w:id="3451"/>
    <w:bookmarkStart w:name="z5601" w:id="3452"/>
    <w:p>
      <w:pPr>
        <w:spacing w:after="0"/>
        <w:ind w:left="0"/>
        <w:jc w:val="both"/>
      </w:pPr>
      <w:r>
        <w:rPr>
          <w:rFonts w:ascii="Times New Roman"/>
          <w:b w:val="false"/>
          <w:i w:val="false"/>
          <w:color w:val="000000"/>
          <w:sz w:val="28"/>
        </w:rPr>
        <w:t>
      1) определяет пространственные отношения между предметами;</w:t>
      </w:r>
    </w:p>
    <w:bookmarkEnd w:id="3452"/>
    <w:bookmarkStart w:name="z5602" w:id="3453"/>
    <w:p>
      <w:pPr>
        <w:spacing w:after="0"/>
        <w:ind w:left="0"/>
        <w:jc w:val="both"/>
      </w:pPr>
      <w:r>
        <w:rPr>
          <w:rFonts w:ascii="Times New Roman"/>
          <w:b w:val="false"/>
          <w:i w:val="false"/>
          <w:color w:val="000000"/>
          <w:sz w:val="28"/>
        </w:rPr>
        <w:t>
      2) имеет навыки моделирования замкнутого пространства и пространственных отношений между предметами, в нем расположенными, с помощью предметов кукольной мебели;</w:t>
      </w:r>
    </w:p>
    <w:bookmarkEnd w:id="3453"/>
    <w:bookmarkStart w:name="z5603" w:id="3454"/>
    <w:p>
      <w:pPr>
        <w:spacing w:after="0"/>
        <w:ind w:left="0"/>
        <w:jc w:val="both"/>
      </w:pPr>
      <w:r>
        <w:rPr>
          <w:rFonts w:ascii="Times New Roman"/>
          <w:b w:val="false"/>
          <w:i w:val="false"/>
          <w:color w:val="000000"/>
          <w:sz w:val="28"/>
        </w:rPr>
        <w:t>
      3) понимает и использует пространственные термины;</w:t>
      </w:r>
    </w:p>
    <w:bookmarkEnd w:id="3454"/>
    <w:bookmarkStart w:name="z5604" w:id="3455"/>
    <w:p>
      <w:pPr>
        <w:spacing w:after="0"/>
        <w:ind w:left="0"/>
        <w:jc w:val="both"/>
      </w:pPr>
      <w:r>
        <w:rPr>
          <w:rFonts w:ascii="Times New Roman"/>
          <w:b w:val="false"/>
          <w:i w:val="false"/>
          <w:color w:val="000000"/>
          <w:sz w:val="28"/>
        </w:rPr>
        <w:t>
      4) различает с помощью сохранных анализаторов признаки окружающих предметов, использует их в качестве ориентиров;</w:t>
      </w:r>
    </w:p>
    <w:bookmarkEnd w:id="3455"/>
    <w:bookmarkStart w:name="z5605" w:id="3456"/>
    <w:p>
      <w:pPr>
        <w:spacing w:after="0"/>
        <w:ind w:left="0"/>
        <w:jc w:val="both"/>
      </w:pPr>
      <w:r>
        <w:rPr>
          <w:rFonts w:ascii="Times New Roman"/>
          <w:b w:val="false"/>
          <w:i w:val="false"/>
          <w:color w:val="000000"/>
          <w:sz w:val="28"/>
        </w:rPr>
        <w:t>
      5) рассказывает о пути передвижения по вопросам тифлопедагога;</w:t>
      </w:r>
    </w:p>
    <w:bookmarkEnd w:id="3456"/>
    <w:bookmarkStart w:name="z5606" w:id="3457"/>
    <w:p>
      <w:pPr>
        <w:spacing w:after="0"/>
        <w:ind w:left="0"/>
        <w:jc w:val="both"/>
      </w:pPr>
      <w:r>
        <w:rPr>
          <w:rFonts w:ascii="Times New Roman"/>
          <w:b w:val="false"/>
          <w:i w:val="false"/>
          <w:color w:val="000000"/>
          <w:sz w:val="28"/>
        </w:rPr>
        <w:t>
      6) определяет направления микропроскости и пространственное положение предмета на микроплоскости;</w:t>
      </w:r>
    </w:p>
    <w:bookmarkEnd w:id="3457"/>
    <w:bookmarkStart w:name="z5607" w:id="3458"/>
    <w:p>
      <w:pPr>
        <w:spacing w:after="0"/>
        <w:ind w:left="0"/>
        <w:jc w:val="both"/>
      </w:pPr>
      <w:r>
        <w:rPr>
          <w:rFonts w:ascii="Times New Roman"/>
          <w:b w:val="false"/>
          <w:i w:val="false"/>
          <w:color w:val="000000"/>
          <w:sz w:val="28"/>
        </w:rPr>
        <w:t>
      7) умеет соотносить предметы с их условными обозначениями.</w:t>
      </w:r>
    </w:p>
    <w:bookmarkEnd w:id="3458"/>
    <w:bookmarkStart w:name="z5608" w:id="3459"/>
    <w:p>
      <w:pPr>
        <w:spacing w:after="0"/>
        <w:ind w:left="0"/>
        <w:jc w:val="left"/>
      </w:pPr>
      <w:r>
        <w:rPr>
          <w:rFonts w:ascii="Times New Roman"/>
          <w:b/>
          <w:i w:val="false"/>
          <w:color w:val="000000"/>
        </w:rPr>
        <w:t xml:space="preserve"> Параграф 3. 2 полугодие</w:t>
      </w:r>
    </w:p>
    <w:bookmarkEnd w:id="3459"/>
    <w:bookmarkStart w:name="z5609" w:id="3460"/>
    <w:p>
      <w:pPr>
        <w:spacing w:after="0"/>
        <w:ind w:left="0"/>
        <w:jc w:val="both"/>
      </w:pPr>
      <w:r>
        <w:rPr>
          <w:rFonts w:ascii="Times New Roman"/>
          <w:b w:val="false"/>
          <w:i w:val="false"/>
          <w:color w:val="000000"/>
          <w:sz w:val="28"/>
        </w:rPr>
        <w:t>
      210. Зрительное восприятие включает: зрительно-поисковую деятельность, сенсорные эталоны (форма, величина, цвет), предметы и предметные изображения, сюжетные изображения, восприятие пространства, зрительно-моторные координации, зрение в жизни человека.</w:t>
      </w:r>
    </w:p>
    <w:bookmarkEnd w:id="3460"/>
    <w:bookmarkStart w:name="z5610" w:id="3461"/>
    <w:p>
      <w:pPr>
        <w:spacing w:after="0"/>
        <w:ind w:left="0"/>
        <w:jc w:val="both"/>
      </w:pPr>
      <w:r>
        <w:rPr>
          <w:rFonts w:ascii="Times New Roman"/>
          <w:b w:val="false"/>
          <w:i w:val="false"/>
          <w:color w:val="000000"/>
          <w:sz w:val="28"/>
        </w:rPr>
        <w:t xml:space="preserve">
      211. Зрительно-поисковая деятельность. Формирование умения находить и удерживать в поле зрения движущийся зрительный стимул. </w:t>
      </w:r>
    </w:p>
    <w:bookmarkEnd w:id="3461"/>
    <w:bookmarkStart w:name="z5611" w:id="3462"/>
    <w:p>
      <w:pPr>
        <w:spacing w:after="0"/>
        <w:ind w:left="0"/>
        <w:jc w:val="both"/>
      </w:pPr>
      <w:r>
        <w:rPr>
          <w:rFonts w:ascii="Times New Roman"/>
          <w:b w:val="false"/>
          <w:i w:val="false"/>
          <w:color w:val="000000"/>
          <w:sz w:val="28"/>
        </w:rPr>
        <w:t>
      212. Сенсорные эталоны. Обучение детей:</w:t>
      </w:r>
    </w:p>
    <w:bookmarkEnd w:id="3462"/>
    <w:bookmarkStart w:name="z5612" w:id="3463"/>
    <w:p>
      <w:pPr>
        <w:spacing w:after="0"/>
        <w:ind w:left="0"/>
        <w:jc w:val="both"/>
      </w:pPr>
      <w:r>
        <w:rPr>
          <w:rFonts w:ascii="Times New Roman"/>
          <w:b w:val="false"/>
          <w:i w:val="false"/>
          <w:color w:val="000000"/>
          <w:sz w:val="28"/>
        </w:rPr>
        <w:t xml:space="preserve">
      1) умению опознавать контурные изображения плоскостных геометрических фигур (круг, квадрат, треугольник) в усложненных условиях (перекрытие контура); </w:t>
      </w:r>
    </w:p>
    <w:bookmarkEnd w:id="3463"/>
    <w:bookmarkStart w:name="z5613" w:id="3464"/>
    <w:p>
      <w:pPr>
        <w:spacing w:after="0"/>
        <w:ind w:left="0"/>
        <w:jc w:val="both"/>
      </w:pPr>
      <w:r>
        <w:rPr>
          <w:rFonts w:ascii="Times New Roman"/>
          <w:b w:val="false"/>
          <w:i w:val="false"/>
          <w:color w:val="000000"/>
          <w:sz w:val="28"/>
        </w:rPr>
        <w:t>
      2) умению локализовать заданные геометрические фигуры и тела в разном пространственном положении;</w:t>
      </w:r>
    </w:p>
    <w:bookmarkEnd w:id="3464"/>
    <w:bookmarkStart w:name="z5614" w:id="3465"/>
    <w:p>
      <w:pPr>
        <w:spacing w:after="0"/>
        <w:ind w:left="0"/>
        <w:jc w:val="both"/>
      </w:pPr>
      <w:r>
        <w:rPr>
          <w:rFonts w:ascii="Times New Roman"/>
          <w:b w:val="false"/>
          <w:i w:val="false"/>
          <w:color w:val="000000"/>
          <w:sz w:val="28"/>
        </w:rPr>
        <w:t>
      3) умению сравнивать и группировать однородные предметы по ширине, толщине;</w:t>
      </w:r>
    </w:p>
    <w:bookmarkEnd w:id="3465"/>
    <w:bookmarkStart w:name="z5615" w:id="3466"/>
    <w:p>
      <w:pPr>
        <w:spacing w:after="0"/>
        <w:ind w:left="0"/>
        <w:jc w:val="both"/>
      </w:pPr>
      <w:r>
        <w:rPr>
          <w:rFonts w:ascii="Times New Roman"/>
          <w:b w:val="false"/>
          <w:i w:val="false"/>
          <w:color w:val="000000"/>
          <w:sz w:val="28"/>
        </w:rPr>
        <w:t>
      4) различать 3 оттенка основных цветов;</w:t>
      </w:r>
    </w:p>
    <w:bookmarkEnd w:id="3466"/>
    <w:bookmarkStart w:name="z5616" w:id="3467"/>
    <w:p>
      <w:pPr>
        <w:spacing w:after="0"/>
        <w:ind w:left="0"/>
        <w:jc w:val="both"/>
      </w:pPr>
      <w:r>
        <w:rPr>
          <w:rFonts w:ascii="Times New Roman"/>
          <w:b w:val="false"/>
          <w:i w:val="false"/>
          <w:color w:val="000000"/>
          <w:sz w:val="28"/>
        </w:rPr>
        <w:t>
      5) группировать предметы по оттенкам основных цветов;</w:t>
      </w:r>
    </w:p>
    <w:bookmarkEnd w:id="3467"/>
    <w:bookmarkStart w:name="z5617" w:id="3468"/>
    <w:p>
      <w:pPr>
        <w:spacing w:after="0"/>
        <w:ind w:left="0"/>
        <w:jc w:val="both"/>
      </w:pPr>
      <w:r>
        <w:rPr>
          <w:rFonts w:ascii="Times New Roman"/>
          <w:b w:val="false"/>
          <w:i w:val="false"/>
          <w:color w:val="000000"/>
          <w:sz w:val="28"/>
        </w:rPr>
        <w:t>
      6) различать и называть ахроматические (черный, белый), коричневый, оранжевый цвета;</w:t>
      </w:r>
    </w:p>
    <w:bookmarkEnd w:id="3468"/>
    <w:bookmarkStart w:name="z5618" w:id="3469"/>
    <w:p>
      <w:pPr>
        <w:spacing w:after="0"/>
        <w:ind w:left="0"/>
        <w:jc w:val="both"/>
      </w:pPr>
      <w:r>
        <w:rPr>
          <w:rFonts w:ascii="Times New Roman"/>
          <w:b w:val="false"/>
          <w:i w:val="false"/>
          <w:color w:val="000000"/>
          <w:sz w:val="28"/>
        </w:rPr>
        <w:t>
      7) дифференцировать коричневый - красный, коричневый-оранжевый, коричневый - черный цвета;</w:t>
      </w:r>
    </w:p>
    <w:bookmarkEnd w:id="3469"/>
    <w:bookmarkStart w:name="z5619" w:id="3470"/>
    <w:p>
      <w:pPr>
        <w:spacing w:after="0"/>
        <w:ind w:left="0"/>
        <w:jc w:val="both"/>
      </w:pPr>
      <w:r>
        <w:rPr>
          <w:rFonts w:ascii="Times New Roman"/>
          <w:b w:val="false"/>
          <w:i w:val="false"/>
          <w:color w:val="000000"/>
          <w:sz w:val="28"/>
        </w:rPr>
        <w:t>
      8) локализовать коричневый цвет из 2-3 цветов;</w:t>
      </w:r>
    </w:p>
    <w:bookmarkEnd w:id="3470"/>
    <w:bookmarkStart w:name="z5620" w:id="3471"/>
    <w:p>
      <w:pPr>
        <w:spacing w:after="0"/>
        <w:ind w:left="0"/>
        <w:jc w:val="both"/>
      </w:pPr>
      <w:r>
        <w:rPr>
          <w:rFonts w:ascii="Times New Roman"/>
          <w:b w:val="false"/>
          <w:i w:val="false"/>
          <w:color w:val="000000"/>
          <w:sz w:val="28"/>
        </w:rPr>
        <w:t>
      9) соотносить эталоны коричневого и оранжевого цветов с цветом предметов замкнутого и свободного пространств.</w:t>
      </w:r>
    </w:p>
    <w:bookmarkEnd w:id="3471"/>
    <w:bookmarkStart w:name="z5621" w:id="3472"/>
    <w:p>
      <w:pPr>
        <w:spacing w:after="0"/>
        <w:ind w:left="0"/>
        <w:jc w:val="both"/>
      </w:pPr>
      <w:r>
        <w:rPr>
          <w:rFonts w:ascii="Times New Roman"/>
          <w:b w:val="false"/>
          <w:i w:val="false"/>
          <w:color w:val="000000"/>
          <w:sz w:val="28"/>
        </w:rPr>
        <w:t>
      213. Предметы и предметные изображения. Обучение умениям:</w:t>
      </w:r>
    </w:p>
    <w:bookmarkEnd w:id="3472"/>
    <w:bookmarkStart w:name="z5622" w:id="3473"/>
    <w:p>
      <w:pPr>
        <w:spacing w:after="0"/>
        <w:ind w:left="0"/>
        <w:jc w:val="both"/>
      </w:pPr>
      <w:r>
        <w:rPr>
          <w:rFonts w:ascii="Times New Roman"/>
          <w:b w:val="false"/>
          <w:i w:val="false"/>
          <w:color w:val="000000"/>
          <w:sz w:val="28"/>
        </w:rPr>
        <w:t>
      1) узнавать изображения предметов в усложненных условиях (перекрытие контура, отсутствие цветности);</w:t>
      </w:r>
    </w:p>
    <w:bookmarkEnd w:id="3473"/>
    <w:bookmarkStart w:name="z5623" w:id="3474"/>
    <w:p>
      <w:pPr>
        <w:spacing w:after="0"/>
        <w:ind w:left="0"/>
        <w:jc w:val="both"/>
      </w:pPr>
      <w:r>
        <w:rPr>
          <w:rFonts w:ascii="Times New Roman"/>
          <w:b w:val="false"/>
          <w:i w:val="false"/>
          <w:color w:val="000000"/>
          <w:sz w:val="28"/>
        </w:rPr>
        <w:t>
      2) различать и узнавать движущиеся предметы;</w:t>
      </w:r>
    </w:p>
    <w:bookmarkEnd w:id="3474"/>
    <w:bookmarkStart w:name="z5624" w:id="3475"/>
    <w:p>
      <w:pPr>
        <w:spacing w:after="0"/>
        <w:ind w:left="0"/>
        <w:jc w:val="both"/>
      </w:pPr>
      <w:r>
        <w:rPr>
          <w:rFonts w:ascii="Times New Roman"/>
          <w:b w:val="false"/>
          <w:i w:val="false"/>
          <w:color w:val="000000"/>
          <w:sz w:val="28"/>
        </w:rPr>
        <w:t>
      3) обобщать и классифицировать предметы по заданным признакам.</w:t>
      </w:r>
    </w:p>
    <w:bookmarkEnd w:id="3475"/>
    <w:bookmarkStart w:name="z5625" w:id="3476"/>
    <w:p>
      <w:pPr>
        <w:spacing w:after="0"/>
        <w:ind w:left="0"/>
        <w:jc w:val="both"/>
      </w:pPr>
      <w:r>
        <w:rPr>
          <w:rFonts w:ascii="Times New Roman"/>
          <w:b w:val="false"/>
          <w:i w:val="false"/>
          <w:color w:val="000000"/>
          <w:sz w:val="28"/>
        </w:rPr>
        <w:t>
      214. Сюжетные изображения:</w:t>
      </w:r>
    </w:p>
    <w:bookmarkEnd w:id="3476"/>
    <w:bookmarkStart w:name="z5626" w:id="3477"/>
    <w:p>
      <w:pPr>
        <w:spacing w:after="0"/>
        <w:ind w:left="0"/>
        <w:jc w:val="both"/>
      </w:pPr>
      <w:r>
        <w:rPr>
          <w:rFonts w:ascii="Times New Roman"/>
          <w:b w:val="false"/>
          <w:i w:val="false"/>
          <w:color w:val="000000"/>
          <w:sz w:val="28"/>
        </w:rPr>
        <w:t>
      1) закрепление умения последовательно воспринимать сюжетное изображение с одним композиционным планом;</w:t>
      </w:r>
    </w:p>
    <w:bookmarkEnd w:id="3477"/>
    <w:bookmarkStart w:name="z5627" w:id="3478"/>
    <w:p>
      <w:pPr>
        <w:spacing w:after="0"/>
        <w:ind w:left="0"/>
        <w:jc w:val="both"/>
      </w:pPr>
      <w:r>
        <w:rPr>
          <w:rFonts w:ascii="Times New Roman"/>
          <w:b w:val="false"/>
          <w:i w:val="false"/>
          <w:color w:val="000000"/>
          <w:sz w:val="28"/>
        </w:rPr>
        <w:t>
      2) развитие умения устанавливать причинно-следственные связи и отношения на основе выделения информативных признаков;</w:t>
      </w:r>
    </w:p>
    <w:bookmarkEnd w:id="3478"/>
    <w:bookmarkStart w:name="z5628" w:id="3479"/>
    <w:p>
      <w:pPr>
        <w:spacing w:after="0"/>
        <w:ind w:left="0"/>
        <w:jc w:val="both"/>
      </w:pPr>
      <w:r>
        <w:rPr>
          <w:rFonts w:ascii="Times New Roman"/>
          <w:b w:val="false"/>
          <w:i w:val="false"/>
          <w:color w:val="000000"/>
          <w:sz w:val="28"/>
        </w:rPr>
        <w:t>
      3) обучение умению сравнивать две сюжетные картины по содержанию.</w:t>
      </w:r>
    </w:p>
    <w:bookmarkEnd w:id="3479"/>
    <w:bookmarkStart w:name="z5629" w:id="3480"/>
    <w:p>
      <w:pPr>
        <w:spacing w:after="0"/>
        <w:ind w:left="0"/>
        <w:jc w:val="both"/>
      </w:pPr>
      <w:r>
        <w:rPr>
          <w:rFonts w:ascii="Times New Roman"/>
          <w:b w:val="false"/>
          <w:i w:val="false"/>
          <w:color w:val="000000"/>
          <w:sz w:val="28"/>
        </w:rPr>
        <w:t>
      215. Восприятие пространства. Упражнение в определении удаленности, взаимного расположения объектов в замкнутом и свободном пространствах.</w:t>
      </w:r>
    </w:p>
    <w:bookmarkEnd w:id="3480"/>
    <w:bookmarkStart w:name="z5630" w:id="3481"/>
    <w:p>
      <w:pPr>
        <w:spacing w:after="0"/>
        <w:ind w:left="0"/>
        <w:jc w:val="both"/>
      </w:pPr>
      <w:r>
        <w:rPr>
          <w:rFonts w:ascii="Times New Roman"/>
          <w:b w:val="false"/>
          <w:i w:val="false"/>
          <w:color w:val="000000"/>
          <w:sz w:val="28"/>
        </w:rPr>
        <w:t>
      216. Зрительно-моторные координации:</w:t>
      </w:r>
    </w:p>
    <w:bookmarkEnd w:id="3481"/>
    <w:bookmarkStart w:name="z5631" w:id="3482"/>
    <w:p>
      <w:pPr>
        <w:spacing w:after="0"/>
        <w:ind w:left="0"/>
        <w:jc w:val="both"/>
      </w:pPr>
      <w:r>
        <w:rPr>
          <w:rFonts w:ascii="Times New Roman"/>
          <w:b w:val="false"/>
          <w:i w:val="false"/>
          <w:color w:val="000000"/>
          <w:sz w:val="28"/>
        </w:rPr>
        <w:t>
      1) развитие умения прослеживать за линией в системе линий (2-4 линии разного и одинакового цвета);</w:t>
      </w:r>
    </w:p>
    <w:bookmarkEnd w:id="3482"/>
    <w:bookmarkStart w:name="z5632" w:id="3483"/>
    <w:p>
      <w:pPr>
        <w:spacing w:after="0"/>
        <w:ind w:left="0"/>
        <w:jc w:val="both"/>
      </w:pPr>
      <w:r>
        <w:rPr>
          <w:rFonts w:ascii="Times New Roman"/>
          <w:b w:val="false"/>
          <w:i w:val="false"/>
          <w:color w:val="000000"/>
          <w:sz w:val="28"/>
        </w:rPr>
        <w:t>
      2) обучение умению выполнять штриховку изображений предметов простой конфигурации.</w:t>
      </w:r>
    </w:p>
    <w:bookmarkEnd w:id="3483"/>
    <w:bookmarkStart w:name="z5633" w:id="3484"/>
    <w:p>
      <w:pPr>
        <w:spacing w:after="0"/>
        <w:ind w:left="0"/>
        <w:jc w:val="both"/>
      </w:pPr>
      <w:r>
        <w:rPr>
          <w:rFonts w:ascii="Times New Roman"/>
          <w:b w:val="false"/>
          <w:i w:val="false"/>
          <w:color w:val="000000"/>
          <w:sz w:val="28"/>
        </w:rPr>
        <w:t xml:space="preserve">
      217. Зрение в жизни человека. Формирование знаний о правилах охраны зрения. </w:t>
      </w:r>
    </w:p>
    <w:bookmarkEnd w:id="3484"/>
    <w:bookmarkStart w:name="z5634" w:id="3485"/>
    <w:p>
      <w:pPr>
        <w:spacing w:after="0"/>
        <w:ind w:left="0"/>
        <w:jc w:val="both"/>
      </w:pPr>
      <w:r>
        <w:rPr>
          <w:rFonts w:ascii="Times New Roman"/>
          <w:b w:val="false"/>
          <w:i w:val="false"/>
          <w:color w:val="000000"/>
          <w:sz w:val="28"/>
        </w:rPr>
        <w:t>
      218. Ожидаемые результаты:</w:t>
      </w:r>
    </w:p>
    <w:bookmarkEnd w:id="3485"/>
    <w:bookmarkStart w:name="z5635" w:id="3486"/>
    <w:p>
      <w:pPr>
        <w:spacing w:after="0"/>
        <w:ind w:left="0"/>
        <w:jc w:val="both"/>
      </w:pPr>
      <w:r>
        <w:rPr>
          <w:rFonts w:ascii="Times New Roman"/>
          <w:b w:val="false"/>
          <w:i w:val="false"/>
          <w:color w:val="000000"/>
          <w:sz w:val="28"/>
        </w:rPr>
        <w:t>
      1) различает и называет ахроматические (черный, белый) и хроматические (красный, желтый, синий, зеленый, оранжевый, коричневый) цвета, оттенки основных цветов; форму геометрических фигур и объемных тел;</w:t>
      </w:r>
    </w:p>
    <w:bookmarkEnd w:id="3486"/>
    <w:bookmarkStart w:name="z5636" w:id="3487"/>
    <w:p>
      <w:pPr>
        <w:spacing w:after="0"/>
        <w:ind w:left="0"/>
        <w:jc w:val="both"/>
      </w:pPr>
      <w:r>
        <w:rPr>
          <w:rFonts w:ascii="Times New Roman"/>
          <w:b w:val="false"/>
          <w:i w:val="false"/>
          <w:color w:val="000000"/>
          <w:sz w:val="28"/>
        </w:rPr>
        <w:t>
      2) имеет представления о понятиях "ширина", "толщина";</w:t>
      </w:r>
    </w:p>
    <w:bookmarkEnd w:id="3487"/>
    <w:bookmarkStart w:name="z5637" w:id="3488"/>
    <w:p>
      <w:pPr>
        <w:spacing w:after="0"/>
        <w:ind w:left="0"/>
        <w:jc w:val="both"/>
      </w:pPr>
      <w:r>
        <w:rPr>
          <w:rFonts w:ascii="Times New Roman"/>
          <w:b w:val="false"/>
          <w:i w:val="false"/>
          <w:color w:val="000000"/>
          <w:sz w:val="28"/>
        </w:rPr>
        <w:t>
      3) умеет устанавливать зависимости объектов в процессе соотнесения, сравнения, локализации, группировки по заданному сенсорному признаку;</w:t>
      </w:r>
    </w:p>
    <w:bookmarkEnd w:id="3488"/>
    <w:bookmarkStart w:name="z5638" w:id="3489"/>
    <w:p>
      <w:pPr>
        <w:spacing w:after="0"/>
        <w:ind w:left="0"/>
        <w:jc w:val="both"/>
      </w:pPr>
      <w:r>
        <w:rPr>
          <w:rFonts w:ascii="Times New Roman"/>
          <w:b w:val="false"/>
          <w:i w:val="false"/>
          <w:color w:val="000000"/>
          <w:sz w:val="28"/>
        </w:rPr>
        <w:t>
      4) опознает изображения объектов в усложненных условиях (перекрытие контура, отсутствие цветности);</w:t>
      </w:r>
    </w:p>
    <w:bookmarkEnd w:id="3489"/>
    <w:bookmarkStart w:name="z5639" w:id="3490"/>
    <w:p>
      <w:pPr>
        <w:spacing w:after="0"/>
        <w:ind w:left="0"/>
        <w:jc w:val="both"/>
      </w:pPr>
      <w:r>
        <w:rPr>
          <w:rFonts w:ascii="Times New Roman"/>
          <w:b w:val="false"/>
          <w:i w:val="false"/>
          <w:color w:val="000000"/>
          <w:sz w:val="28"/>
        </w:rPr>
        <w:t>
      5) относит предмет к определенной группе, использует обобщающие понятия;</w:t>
      </w:r>
    </w:p>
    <w:bookmarkEnd w:id="3490"/>
    <w:bookmarkStart w:name="z5640" w:id="3491"/>
    <w:p>
      <w:pPr>
        <w:spacing w:after="0"/>
        <w:ind w:left="0"/>
        <w:jc w:val="both"/>
      </w:pPr>
      <w:r>
        <w:rPr>
          <w:rFonts w:ascii="Times New Roman"/>
          <w:b w:val="false"/>
          <w:i w:val="false"/>
          <w:color w:val="000000"/>
          <w:sz w:val="28"/>
        </w:rPr>
        <w:t>
      6) устанавливает логические взаимосвязи в сюжетной картине на основе выделения информативных признаков;</w:t>
      </w:r>
    </w:p>
    <w:bookmarkEnd w:id="3491"/>
    <w:bookmarkStart w:name="z5641" w:id="3492"/>
    <w:p>
      <w:pPr>
        <w:spacing w:after="0"/>
        <w:ind w:left="0"/>
        <w:jc w:val="both"/>
      </w:pPr>
      <w:r>
        <w:rPr>
          <w:rFonts w:ascii="Times New Roman"/>
          <w:b w:val="false"/>
          <w:i w:val="false"/>
          <w:color w:val="000000"/>
          <w:sz w:val="28"/>
        </w:rPr>
        <w:t>
      7) определяет удаленность, взаимное расположение объектов в пространстве;</w:t>
      </w:r>
    </w:p>
    <w:bookmarkEnd w:id="3492"/>
    <w:bookmarkStart w:name="z5642" w:id="3493"/>
    <w:p>
      <w:pPr>
        <w:spacing w:after="0"/>
        <w:ind w:left="0"/>
        <w:jc w:val="both"/>
      </w:pPr>
      <w:r>
        <w:rPr>
          <w:rFonts w:ascii="Times New Roman"/>
          <w:b w:val="false"/>
          <w:i w:val="false"/>
          <w:color w:val="000000"/>
          <w:sz w:val="28"/>
        </w:rPr>
        <w:t>
      8) имеет навыки штриховки, прослеживания за линией в системе линий;</w:t>
      </w:r>
    </w:p>
    <w:bookmarkEnd w:id="3493"/>
    <w:bookmarkStart w:name="z5643" w:id="3494"/>
    <w:p>
      <w:pPr>
        <w:spacing w:after="0"/>
        <w:ind w:left="0"/>
        <w:jc w:val="both"/>
      </w:pPr>
      <w:r>
        <w:rPr>
          <w:rFonts w:ascii="Times New Roman"/>
          <w:b w:val="false"/>
          <w:i w:val="false"/>
          <w:color w:val="000000"/>
          <w:sz w:val="28"/>
        </w:rPr>
        <w:t>
      9) знает элементарные правила охраны зрения.</w:t>
      </w:r>
    </w:p>
    <w:bookmarkEnd w:id="3494"/>
    <w:bookmarkStart w:name="z5644" w:id="3495"/>
    <w:p>
      <w:pPr>
        <w:spacing w:after="0"/>
        <w:ind w:left="0"/>
        <w:jc w:val="both"/>
      </w:pPr>
      <w:r>
        <w:rPr>
          <w:rFonts w:ascii="Times New Roman"/>
          <w:b w:val="false"/>
          <w:i w:val="false"/>
          <w:color w:val="000000"/>
          <w:sz w:val="28"/>
        </w:rPr>
        <w:t>
      219.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 тифлографику.</w:t>
      </w:r>
    </w:p>
    <w:bookmarkEnd w:id="3495"/>
    <w:bookmarkStart w:name="z5645" w:id="3496"/>
    <w:p>
      <w:pPr>
        <w:spacing w:after="0"/>
        <w:ind w:left="0"/>
        <w:jc w:val="both"/>
      </w:pPr>
      <w:r>
        <w:rPr>
          <w:rFonts w:ascii="Times New Roman"/>
          <w:b w:val="false"/>
          <w:i w:val="false"/>
          <w:color w:val="000000"/>
          <w:sz w:val="28"/>
        </w:rPr>
        <w:t>
      220. Готовность руки к осязательному обследованию объектов. Обучение умениям:</w:t>
      </w:r>
    </w:p>
    <w:bookmarkEnd w:id="3496"/>
    <w:bookmarkStart w:name="z5646" w:id="3497"/>
    <w:p>
      <w:pPr>
        <w:spacing w:after="0"/>
        <w:ind w:left="0"/>
        <w:jc w:val="both"/>
      </w:pPr>
      <w:r>
        <w:rPr>
          <w:rFonts w:ascii="Times New Roman"/>
          <w:b w:val="false"/>
          <w:i w:val="false"/>
          <w:color w:val="000000"/>
          <w:sz w:val="28"/>
        </w:rPr>
        <w:t>
      1) выполнять самомассаж рук приемом растирания подушечек пальцев в направлении от кончиков к ладони;</w:t>
      </w:r>
    </w:p>
    <w:bookmarkEnd w:id="3497"/>
    <w:bookmarkStart w:name="z5647" w:id="3498"/>
    <w:p>
      <w:pPr>
        <w:spacing w:after="0"/>
        <w:ind w:left="0"/>
        <w:jc w:val="both"/>
      </w:pPr>
      <w:r>
        <w:rPr>
          <w:rFonts w:ascii="Times New Roman"/>
          <w:b w:val="false"/>
          <w:i w:val="false"/>
          <w:color w:val="000000"/>
          <w:sz w:val="28"/>
        </w:rPr>
        <w:t>
      2) переплетать пальцы обеих рук в положении ладоней, прижатых друг к другу тыльной стороной;</w:t>
      </w:r>
    </w:p>
    <w:bookmarkEnd w:id="3498"/>
    <w:bookmarkStart w:name="z5648" w:id="3499"/>
    <w:p>
      <w:pPr>
        <w:spacing w:after="0"/>
        <w:ind w:left="0"/>
        <w:jc w:val="both"/>
      </w:pPr>
      <w:r>
        <w:rPr>
          <w:rFonts w:ascii="Times New Roman"/>
          <w:b w:val="false"/>
          <w:i w:val="false"/>
          <w:color w:val="000000"/>
          <w:sz w:val="28"/>
        </w:rPr>
        <w:t>
      3) выполнять поочередное единичное соприкосновение подушечек пальцев с большим пальцем, поочередное присоединение пальцев к большому пальцу;</w:t>
      </w:r>
    </w:p>
    <w:bookmarkEnd w:id="3499"/>
    <w:bookmarkStart w:name="z5649" w:id="3500"/>
    <w:p>
      <w:pPr>
        <w:spacing w:after="0"/>
        <w:ind w:left="0"/>
        <w:jc w:val="both"/>
      </w:pPr>
      <w:r>
        <w:rPr>
          <w:rFonts w:ascii="Times New Roman"/>
          <w:b w:val="false"/>
          <w:i w:val="false"/>
          <w:color w:val="000000"/>
          <w:sz w:val="28"/>
        </w:rPr>
        <w:t>
      4) выполнять переходы из одной статической позы в другую.</w:t>
      </w:r>
    </w:p>
    <w:bookmarkEnd w:id="3500"/>
    <w:bookmarkStart w:name="z5650" w:id="3501"/>
    <w:p>
      <w:pPr>
        <w:spacing w:after="0"/>
        <w:ind w:left="0"/>
        <w:jc w:val="both"/>
      </w:pPr>
      <w:r>
        <w:rPr>
          <w:rFonts w:ascii="Times New Roman"/>
          <w:b w:val="false"/>
          <w:i w:val="false"/>
          <w:color w:val="000000"/>
          <w:sz w:val="28"/>
        </w:rPr>
        <w:t>
      221. Способы осязательного обследования. Развитие умений:</w:t>
      </w:r>
    </w:p>
    <w:bookmarkEnd w:id="3501"/>
    <w:bookmarkStart w:name="z5651" w:id="3502"/>
    <w:p>
      <w:pPr>
        <w:spacing w:after="0"/>
        <w:ind w:left="0"/>
        <w:jc w:val="both"/>
      </w:pPr>
      <w:r>
        <w:rPr>
          <w:rFonts w:ascii="Times New Roman"/>
          <w:b w:val="false"/>
          <w:i w:val="false"/>
          <w:color w:val="000000"/>
          <w:sz w:val="28"/>
        </w:rPr>
        <w:t>
      1) различать материалы (бумага, дерево, стекло, пластмасса, металл, ткань), определять поверхности предметов, выполненных из различных материалов;</w:t>
      </w:r>
    </w:p>
    <w:bookmarkEnd w:id="3502"/>
    <w:bookmarkStart w:name="z5652" w:id="3503"/>
    <w:p>
      <w:pPr>
        <w:spacing w:after="0"/>
        <w:ind w:left="0"/>
        <w:jc w:val="both"/>
      </w:pPr>
      <w:r>
        <w:rPr>
          <w:rFonts w:ascii="Times New Roman"/>
          <w:b w:val="false"/>
          <w:i w:val="false"/>
          <w:color w:val="000000"/>
          <w:sz w:val="28"/>
        </w:rPr>
        <w:t>
      2) группировать предметы по признаку формы, заданного параметра величины, осязательного признака поверхности.</w:t>
      </w:r>
    </w:p>
    <w:bookmarkEnd w:id="3503"/>
    <w:bookmarkStart w:name="z5653" w:id="3504"/>
    <w:p>
      <w:pPr>
        <w:spacing w:after="0"/>
        <w:ind w:left="0"/>
        <w:jc w:val="both"/>
      </w:pPr>
      <w:r>
        <w:rPr>
          <w:rFonts w:ascii="Times New Roman"/>
          <w:b w:val="false"/>
          <w:i w:val="false"/>
          <w:color w:val="000000"/>
          <w:sz w:val="28"/>
        </w:rPr>
        <w:t>
      222. Обучение умениям:</w:t>
      </w:r>
    </w:p>
    <w:bookmarkEnd w:id="3504"/>
    <w:bookmarkStart w:name="z5654" w:id="3505"/>
    <w:p>
      <w:pPr>
        <w:spacing w:after="0"/>
        <w:ind w:left="0"/>
        <w:jc w:val="both"/>
      </w:pPr>
      <w:r>
        <w:rPr>
          <w:rFonts w:ascii="Times New Roman"/>
          <w:b w:val="false"/>
          <w:i w:val="false"/>
          <w:color w:val="000000"/>
          <w:sz w:val="28"/>
        </w:rPr>
        <w:t>
      1) определять форму деталей предмета, конфигурация которого включает две простые формы;</w:t>
      </w:r>
    </w:p>
    <w:bookmarkEnd w:id="3505"/>
    <w:bookmarkStart w:name="z5655" w:id="3506"/>
    <w:p>
      <w:pPr>
        <w:spacing w:after="0"/>
        <w:ind w:left="0"/>
        <w:jc w:val="both"/>
      </w:pPr>
      <w:r>
        <w:rPr>
          <w:rFonts w:ascii="Times New Roman"/>
          <w:b w:val="false"/>
          <w:i w:val="false"/>
          <w:color w:val="000000"/>
          <w:sz w:val="28"/>
        </w:rPr>
        <w:t>
      2) выстраивать ряд из трех предметов в порядке убывания и возрастания длины, высоты;</w:t>
      </w:r>
    </w:p>
    <w:bookmarkEnd w:id="3506"/>
    <w:bookmarkStart w:name="z5656" w:id="3507"/>
    <w:p>
      <w:pPr>
        <w:spacing w:after="0"/>
        <w:ind w:left="0"/>
        <w:jc w:val="both"/>
      </w:pPr>
      <w:r>
        <w:rPr>
          <w:rFonts w:ascii="Times New Roman"/>
          <w:b w:val="false"/>
          <w:i w:val="false"/>
          <w:color w:val="000000"/>
          <w:sz w:val="28"/>
        </w:rPr>
        <w:t>
      3) использовать осязание в процессе ориентировки в реальной обстановке (фактура стен, характер напольного покрытия).</w:t>
      </w:r>
    </w:p>
    <w:bookmarkEnd w:id="3507"/>
    <w:bookmarkStart w:name="z5657" w:id="3508"/>
    <w:p>
      <w:pPr>
        <w:spacing w:after="0"/>
        <w:ind w:left="0"/>
        <w:jc w:val="both"/>
      </w:pPr>
      <w:r>
        <w:rPr>
          <w:rFonts w:ascii="Times New Roman"/>
          <w:b w:val="false"/>
          <w:i w:val="false"/>
          <w:color w:val="000000"/>
          <w:sz w:val="28"/>
        </w:rPr>
        <w:t>
      223. Предметно-практическая деятельность. Совершенствование умений:</w:t>
      </w:r>
    </w:p>
    <w:bookmarkEnd w:id="3508"/>
    <w:bookmarkStart w:name="z5658" w:id="3509"/>
    <w:p>
      <w:pPr>
        <w:spacing w:after="0"/>
        <w:ind w:left="0"/>
        <w:jc w:val="both"/>
      </w:pPr>
      <w:r>
        <w:rPr>
          <w:rFonts w:ascii="Times New Roman"/>
          <w:b w:val="false"/>
          <w:i w:val="false"/>
          <w:color w:val="000000"/>
          <w:sz w:val="28"/>
        </w:rPr>
        <w:t>
      1) соединять и скреплять детали конструктора разными способами;</w:t>
      </w:r>
    </w:p>
    <w:bookmarkEnd w:id="3509"/>
    <w:bookmarkStart w:name="z5659" w:id="3510"/>
    <w:p>
      <w:pPr>
        <w:spacing w:after="0"/>
        <w:ind w:left="0"/>
        <w:jc w:val="both"/>
      </w:pPr>
      <w:r>
        <w:rPr>
          <w:rFonts w:ascii="Times New Roman"/>
          <w:b w:val="false"/>
          <w:i w:val="false"/>
          <w:color w:val="000000"/>
          <w:sz w:val="28"/>
        </w:rPr>
        <w:t>
      2) выкладывать фишками линии в разных направлениях;</w:t>
      </w:r>
    </w:p>
    <w:bookmarkEnd w:id="3510"/>
    <w:bookmarkStart w:name="z5660" w:id="3511"/>
    <w:p>
      <w:pPr>
        <w:spacing w:after="0"/>
        <w:ind w:left="0"/>
        <w:jc w:val="both"/>
      </w:pPr>
      <w:r>
        <w:rPr>
          <w:rFonts w:ascii="Times New Roman"/>
          <w:b w:val="false"/>
          <w:i w:val="false"/>
          <w:color w:val="000000"/>
          <w:sz w:val="28"/>
        </w:rPr>
        <w:t>
      3) составлять геометрические фигуры из палочек на магнитной доске;</w:t>
      </w:r>
    </w:p>
    <w:bookmarkEnd w:id="3511"/>
    <w:bookmarkStart w:name="z5661" w:id="3512"/>
    <w:p>
      <w:pPr>
        <w:spacing w:after="0"/>
        <w:ind w:left="0"/>
        <w:jc w:val="both"/>
      </w:pPr>
      <w:r>
        <w:rPr>
          <w:rFonts w:ascii="Times New Roman"/>
          <w:b w:val="false"/>
          <w:i w:val="false"/>
          <w:color w:val="000000"/>
          <w:sz w:val="28"/>
        </w:rPr>
        <w:t>
      4) выполнять шнуровку сверху вниз без перекрещивания шнура с постепенным увеличением числа отверстий;</w:t>
      </w:r>
    </w:p>
    <w:bookmarkEnd w:id="3512"/>
    <w:bookmarkStart w:name="z5662" w:id="3513"/>
    <w:p>
      <w:pPr>
        <w:spacing w:after="0"/>
        <w:ind w:left="0"/>
        <w:jc w:val="both"/>
      </w:pPr>
      <w:r>
        <w:rPr>
          <w:rFonts w:ascii="Times New Roman"/>
          <w:b w:val="false"/>
          <w:i w:val="false"/>
          <w:color w:val="000000"/>
          <w:sz w:val="28"/>
        </w:rPr>
        <w:t>
      5) перелистывать страницы плоскопечатной книги разной толщины и из разного материала приемом опускания каждого листа от начала до конца и в обратном порядке.</w:t>
      </w:r>
    </w:p>
    <w:bookmarkEnd w:id="3513"/>
    <w:bookmarkStart w:name="z5663" w:id="3514"/>
    <w:p>
      <w:pPr>
        <w:spacing w:after="0"/>
        <w:ind w:left="0"/>
        <w:jc w:val="both"/>
      </w:pPr>
      <w:r>
        <w:rPr>
          <w:rFonts w:ascii="Times New Roman"/>
          <w:b w:val="false"/>
          <w:i w:val="false"/>
          <w:color w:val="000000"/>
          <w:sz w:val="28"/>
        </w:rPr>
        <w:t>
      224. Обучение детей:</w:t>
      </w:r>
    </w:p>
    <w:bookmarkEnd w:id="3514"/>
    <w:bookmarkStart w:name="z5664" w:id="3515"/>
    <w:p>
      <w:pPr>
        <w:spacing w:after="0"/>
        <w:ind w:left="0"/>
        <w:jc w:val="both"/>
      </w:pPr>
      <w:r>
        <w:rPr>
          <w:rFonts w:ascii="Times New Roman"/>
          <w:b w:val="false"/>
          <w:i w:val="false"/>
          <w:color w:val="000000"/>
          <w:sz w:val="28"/>
        </w:rPr>
        <w:t>
      1) лепке предметов, состоящих из 2-х частей;</w:t>
      </w:r>
    </w:p>
    <w:bookmarkEnd w:id="3515"/>
    <w:bookmarkStart w:name="z5665" w:id="3516"/>
    <w:p>
      <w:pPr>
        <w:spacing w:after="0"/>
        <w:ind w:left="0"/>
        <w:jc w:val="both"/>
      </w:pPr>
      <w:r>
        <w:rPr>
          <w:rFonts w:ascii="Times New Roman"/>
          <w:b w:val="false"/>
          <w:i w:val="false"/>
          <w:color w:val="000000"/>
          <w:sz w:val="28"/>
        </w:rPr>
        <w:t>
      2) умению подбирать детали-заготовки из пластилина для наложения их на рельефный рисунок простой формы, размазывать пластилин в пределах контуров рельефа;</w:t>
      </w:r>
    </w:p>
    <w:bookmarkEnd w:id="3516"/>
    <w:bookmarkStart w:name="z5666" w:id="3517"/>
    <w:p>
      <w:pPr>
        <w:spacing w:after="0"/>
        <w:ind w:left="0"/>
        <w:jc w:val="both"/>
      </w:pPr>
      <w:r>
        <w:rPr>
          <w:rFonts w:ascii="Times New Roman"/>
          <w:b w:val="false"/>
          <w:i w:val="false"/>
          <w:color w:val="000000"/>
          <w:sz w:val="28"/>
        </w:rPr>
        <w:t>
      3) умению выполнять простые поделки из бумаги приемом сгибания и заглаживания линии сгиба (альбом, открытка).</w:t>
      </w:r>
    </w:p>
    <w:bookmarkEnd w:id="3517"/>
    <w:bookmarkStart w:name="z5667" w:id="3518"/>
    <w:p>
      <w:pPr>
        <w:spacing w:after="0"/>
        <w:ind w:left="0"/>
        <w:jc w:val="both"/>
      </w:pPr>
      <w:r>
        <w:rPr>
          <w:rFonts w:ascii="Times New Roman"/>
          <w:b w:val="false"/>
          <w:i w:val="false"/>
          <w:color w:val="000000"/>
          <w:sz w:val="28"/>
        </w:rPr>
        <w:t xml:space="preserve">
      225. Тифлографика включает обучение незрячих детей чтению рельефных рисунков и их изображению с помощью тифлографических приборов. </w:t>
      </w:r>
    </w:p>
    <w:bookmarkEnd w:id="3518"/>
    <w:bookmarkStart w:name="z5668" w:id="3519"/>
    <w:p>
      <w:pPr>
        <w:spacing w:after="0"/>
        <w:ind w:left="0"/>
        <w:jc w:val="both"/>
      </w:pPr>
      <w:r>
        <w:rPr>
          <w:rFonts w:ascii="Times New Roman"/>
          <w:b w:val="false"/>
          <w:i w:val="false"/>
          <w:color w:val="000000"/>
          <w:sz w:val="28"/>
        </w:rPr>
        <w:t>
      226. Чтение рельефного изображения:</w:t>
      </w:r>
    </w:p>
    <w:bookmarkEnd w:id="3519"/>
    <w:bookmarkStart w:name="z5669" w:id="3520"/>
    <w:p>
      <w:pPr>
        <w:spacing w:after="0"/>
        <w:ind w:left="0"/>
        <w:jc w:val="both"/>
      </w:pPr>
      <w:r>
        <w:rPr>
          <w:rFonts w:ascii="Times New Roman"/>
          <w:b w:val="false"/>
          <w:i w:val="false"/>
          <w:color w:val="000000"/>
          <w:sz w:val="28"/>
        </w:rPr>
        <w:t>
      1) совершенствование умения читать рельефные изображения геометрических фигур (круг, квадрат, треугольник), выполненные разными способами на разных поверхностях;</w:t>
      </w:r>
    </w:p>
    <w:bookmarkEnd w:id="3520"/>
    <w:bookmarkStart w:name="z5670" w:id="3521"/>
    <w:p>
      <w:pPr>
        <w:spacing w:after="0"/>
        <w:ind w:left="0"/>
        <w:jc w:val="both"/>
      </w:pPr>
      <w:r>
        <w:rPr>
          <w:rFonts w:ascii="Times New Roman"/>
          <w:b w:val="false"/>
          <w:i w:val="false"/>
          <w:color w:val="000000"/>
          <w:sz w:val="28"/>
        </w:rPr>
        <w:t>
      2) ознакомление с видами линий по форме (прямые, волнообразные, ломаные);</w:t>
      </w:r>
    </w:p>
    <w:bookmarkEnd w:id="3521"/>
    <w:bookmarkStart w:name="z5671" w:id="3522"/>
    <w:p>
      <w:pPr>
        <w:spacing w:after="0"/>
        <w:ind w:left="0"/>
        <w:jc w:val="both"/>
      </w:pPr>
      <w:r>
        <w:rPr>
          <w:rFonts w:ascii="Times New Roman"/>
          <w:b w:val="false"/>
          <w:i w:val="false"/>
          <w:color w:val="000000"/>
          <w:sz w:val="28"/>
        </w:rPr>
        <w:t>
      3) обучение чтению линий разных видов, выполненных разными способами на разных поверхностях; простых рисунков из линий; рисунков предметов, имеющих геометрическую форму;</w:t>
      </w:r>
    </w:p>
    <w:bookmarkEnd w:id="3522"/>
    <w:bookmarkStart w:name="z5672" w:id="3523"/>
    <w:p>
      <w:pPr>
        <w:spacing w:after="0"/>
        <w:ind w:left="0"/>
        <w:jc w:val="both"/>
      </w:pPr>
      <w:r>
        <w:rPr>
          <w:rFonts w:ascii="Times New Roman"/>
          <w:b w:val="false"/>
          <w:i w:val="false"/>
          <w:color w:val="000000"/>
          <w:sz w:val="28"/>
        </w:rPr>
        <w:t>
      4) обучение умению соотносить простейшие рельефные изображения с реальными объектами (моделями).</w:t>
      </w:r>
    </w:p>
    <w:bookmarkEnd w:id="3523"/>
    <w:bookmarkStart w:name="z5673" w:id="3524"/>
    <w:p>
      <w:pPr>
        <w:spacing w:after="0"/>
        <w:ind w:left="0"/>
        <w:jc w:val="both"/>
      </w:pPr>
      <w:r>
        <w:rPr>
          <w:rFonts w:ascii="Times New Roman"/>
          <w:b w:val="false"/>
          <w:i w:val="false"/>
          <w:color w:val="000000"/>
          <w:sz w:val="28"/>
        </w:rPr>
        <w:t>
      227. Рельефно-графическая деятельность:</w:t>
      </w:r>
    </w:p>
    <w:bookmarkEnd w:id="3524"/>
    <w:bookmarkStart w:name="z5674" w:id="3525"/>
    <w:p>
      <w:pPr>
        <w:spacing w:after="0"/>
        <w:ind w:left="0"/>
        <w:jc w:val="both"/>
      </w:pPr>
      <w:r>
        <w:rPr>
          <w:rFonts w:ascii="Times New Roman"/>
          <w:b w:val="false"/>
          <w:i w:val="false"/>
          <w:color w:val="000000"/>
          <w:sz w:val="28"/>
        </w:rPr>
        <w:t>
      1) закрепление умения обкалывать грифелем контуры геометрических фигур по трафарету;</w:t>
      </w:r>
    </w:p>
    <w:bookmarkEnd w:id="3525"/>
    <w:bookmarkStart w:name="z5675" w:id="3526"/>
    <w:p>
      <w:pPr>
        <w:spacing w:after="0"/>
        <w:ind w:left="0"/>
        <w:jc w:val="both"/>
      </w:pPr>
      <w:r>
        <w:rPr>
          <w:rFonts w:ascii="Times New Roman"/>
          <w:b w:val="false"/>
          <w:i w:val="false"/>
          <w:color w:val="000000"/>
          <w:sz w:val="28"/>
        </w:rPr>
        <w:t>
      2) обучение умению проводить линии разных видов по трафарету, опорным точкам;</w:t>
      </w:r>
    </w:p>
    <w:bookmarkEnd w:id="3526"/>
    <w:bookmarkStart w:name="z5676" w:id="3527"/>
    <w:p>
      <w:pPr>
        <w:spacing w:after="0"/>
        <w:ind w:left="0"/>
        <w:jc w:val="both"/>
      </w:pPr>
      <w:r>
        <w:rPr>
          <w:rFonts w:ascii="Times New Roman"/>
          <w:b w:val="false"/>
          <w:i w:val="false"/>
          <w:color w:val="000000"/>
          <w:sz w:val="28"/>
        </w:rPr>
        <w:t>
      3) обучение умению обводить геометрические фигуры по трафаретам (ручкой на пленке).</w:t>
      </w:r>
    </w:p>
    <w:bookmarkEnd w:id="3527"/>
    <w:bookmarkStart w:name="z5677" w:id="3528"/>
    <w:p>
      <w:pPr>
        <w:spacing w:after="0"/>
        <w:ind w:left="0"/>
        <w:jc w:val="both"/>
      </w:pPr>
      <w:r>
        <w:rPr>
          <w:rFonts w:ascii="Times New Roman"/>
          <w:b w:val="false"/>
          <w:i w:val="false"/>
          <w:color w:val="000000"/>
          <w:sz w:val="28"/>
        </w:rPr>
        <w:t>
      228. Ожидаемые результаты:</w:t>
      </w:r>
    </w:p>
    <w:bookmarkEnd w:id="3528"/>
    <w:bookmarkStart w:name="z5678" w:id="3529"/>
    <w:p>
      <w:pPr>
        <w:spacing w:after="0"/>
        <w:ind w:left="0"/>
        <w:jc w:val="both"/>
      </w:pPr>
      <w:r>
        <w:rPr>
          <w:rFonts w:ascii="Times New Roman"/>
          <w:b w:val="false"/>
          <w:i w:val="false"/>
          <w:color w:val="000000"/>
          <w:sz w:val="28"/>
        </w:rPr>
        <w:t>
      1) умеет выполнять различные движения кистями и пальцами рук;</w:t>
      </w:r>
    </w:p>
    <w:bookmarkEnd w:id="3529"/>
    <w:bookmarkStart w:name="z5679" w:id="3530"/>
    <w:p>
      <w:pPr>
        <w:spacing w:after="0"/>
        <w:ind w:left="0"/>
        <w:jc w:val="both"/>
      </w:pPr>
      <w:r>
        <w:rPr>
          <w:rFonts w:ascii="Times New Roman"/>
          <w:b w:val="false"/>
          <w:i w:val="false"/>
          <w:color w:val="000000"/>
          <w:sz w:val="28"/>
        </w:rPr>
        <w:t>
      2) умеет выполнять самомассаж рук приемами поглаживания, похлопывая, растирания, пощипывания;</w:t>
      </w:r>
    </w:p>
    <w:bookmarkEnd w:id="3530"/>
    <w:bookmarkStart w:name="z5680" w:id="3531"/>
    <w:p>
      <w:pPr>
        <w:spacing w:after="0"/>
        <w:ind w:left="0"/>
        <w:jc w:val="both"/>
      </w:pPr>
      <w:r>
        <w:rPr>
          <w:rFonts w:ascii="Times New Roman"/>
          <w:b w:val="false"/>
          <w:i w:val="false"/>
          <w:color w:val="000000"/>
          <w:sz w:val="28"/>
        </w:rPr>
        <w:t>
      3) пользуется осязательными сенсорными эталонами на уровне узнавания, называния, оперирования;</w:t>
      </w:r>
    </w:p>
    <w:bookmarkEnd w:id="3531"/>
    <w:bookmarkStart w:name="z5681" w:id="3532"/>
    <w:p>
      <w:pPr>
        <w:spacing w:after="0"/>
        <w:ind w:left="0"/>
        <w:jc w:val="both"/>
      </w:pPr>
      <w:r>
        <w:rPr>
          <w:rFonts w:ascii="Times New Roman"/>
          <w:b w:val="false"/>
          <w:i w:val="false"/>
          <w:color w:val="000000"/>
          <w:sz w:val="28"/>
        </w:rPr>
        <w:t>
      4) анализирует форму предмета, состоящего из 2-х простых форм;</w:t>
      </w:r>
    </w:p>
    <w:bookmarkEnd w:id="3532"/>
    <w:bookmarkStart w:name="z5682" w:id="3533"/>
    <w:p>
      <w:pPr>
        <w:spacing w:after="0"/>
        <w:ind w:left="0"/>
        <w:jc w:val="both"/>
      </w:pPr>
      <w:r>
        <w:rPr>
          <w:rFonts w:ascii="Times New Roman"/>
          <w:b w:val="false"/>
          <w:i w:val="false"/>
          <w:color w:val="000000"/>
          <w:sz w:val="28"/>
        </w:rPr>
        <w:t>
      5) умеет выстраивать ряд из трех предметов в порядке убывания и возрастания общего объема, длины, высоты по образцу и инструкции;</w:t>
      </w:r>
    </w:p>
    <w:bookmarkEnd w:id="3533"/>
    <w:bookmarkStart w:name="z5683" w:id="3534"/>
    <w:p>
      <w:pPr>
        <w:spacing w:after="0"/>
        <w:ind w:left="0"/>
        <w:jc w:val="both"/>
      </w:pPr>
      <w:r>
        <w:rPr>
          <w:rFonts w:ascii="Times New Roman"/>
          <w:b w:val="false"/>
          <w:i w:val="false"/>
          <w:color w:val="000000"/>
          <w:sz w:val="28"/>
        </w:rPr>
        <w:t>
      6) имеет навыки использования осязательных ощущений в предметно-практической деятельности;</w:t>
      </w:r>
    </w:p>
    <w:bookmarkEnd w:id="3534"/>
    <w:bookmarkStart w:name="z5684" w:id="3535"/>
    <w:p>
      <w:pPr>
        <w:spacing w:after="0"/>
        <w:ind w:left="0"/>
        <w:jc w:val="both"/>
      </w:pPr>
      <w:r>
        <w:rPr>
          <w:rFonts w:ascii="Times New Roman"/>
          <w:b w:val="false"/>
          <w:i w:val="false"/>
          <w:color w:val="000000"/>
          <w:sz w:val="28"/>
        </w:rPr>
        <w:t>
      7) знает виды рельефных линий по форме;</w:t>
      </w:r>
    </w:p>
    <w:bookmarkEnd w:id="3535"/>
    <w:bookmarkStart w:name="z5685" w:id="3536"/>
    <w:p>
      <w:pPr>
        <w:spacing w:after="0"/>
        <w:ind w:left="0"/>
        <w:jc w:val="both"/>
      </w:pPr>
      <w:r>
        <w:rPr>
          <w:rFonts w:ascii="Times New Roman"/>
          <w:b w:val="false"/>
          <w:i w:val="false"/>
          <w:color w:val="000000"/>
          <w:sz w:val="28"/>
        </w:rPr>
        <w:t>
      8) имеет навык осязательного прослеживания за линией от заданной точки;</w:t>
      </w:r>
    </w:p>
    <w:bookmarkEnd w:id="3536"/>
    <w:bookmarkStart w:name="z5686" w:id="3537"/>
    <w:p>
      <w:pPr>
        <w:spacing w:after="0"/>
        <w:ind w:left="0"/>
        <w:jc w:val="both"/>
      </w:pPr>
      <w:r>
        <w:rPr>
          <w:rFonts w:ascii="Times New Roman"/>
          <w:b w:val="false"/>
          <w:i w:val="false"/>
          <w:color w:val="000000"/>
          <w:sz w:val="28"/>
        </w:rPr>
        <w:t>
      9) соотносит простейшие рельефные изображения с реальными объектами;</w:t>
      </w:r>
    </w:p>
    <w:bookmarkEnd w:id="3537"/>
    <w:bookmarkStart w:name="z5687" w:id="3538"/>
    <w:p>
      <w:pPr>
        <w:spacing w:after="0"/>
        <w:ind w:left="0"/>
        <w:jc w:val="both"/>
      </w:pPr>
      <w:r>
        <w:rPr>
          <w:rFonts w:ascii="Times New Roman"/>
          <w:b w:val="false"/>
          <w:i w:val="false"/>
          <w:color w:val="000000"/>
          <w:sz w:val="28"/>
        </w:rPr>
        <w:t>
      10) имеет навык проведения рельефных линий разных видов по трафарету;</w:t>
      </w:r>
    </w:p>
    <w:bookmarkEnd w:id="3538"/>
    <w:bookmarkStart w:name="z5688" w:id="3539"/>
    <w:p>
      <w:pPr>
        <w:spacing w:after="0"/>
        <w:ind w:left="0"/>
        <w:jc w:val="both"/>
      </w:pPr>
      <w:r>
        <w:rPr>
          <w:rFonts w:ascii="Times New Roman"/>
          <w:b w:val="false"/>
          <w:i w:val="false"/>
          <w:color w:val="000000"/>
          <w:sz w:val="28"/>
        </w:rPr>
        <w:t>
      11) обводит ручкой контуры фигур во внутреннем трафарете совместно с тифлопедагогом.</w:t>
      </w:r>
    </w:p>
    <w:bookmarkEnd w:id="3539"/>
    <w:bookmarkStart w:name="z5689" w:id="3540"/>
    <w:p>
      <w:pPr>
        <w:spacing w:after="0"/>
        <w:ind w:left="0"/>
        <w:jc w:val="both"/>
      </w:pPr>
      <w:r>
        <w:rPr>
          <w:rFonts w:ascii="Times New Roman"/>
          <w:b w:val="false"/>
          <w:i w:val="false"/>
          <w:color w:val="000000"/>
          <w:sz w:val="28"/>
        </w:rPr>
        <w:t>
      229. Ориентировка в пространстве включает: ориентировку в схеме тела, ориентировку относительно себя и относительно предмета, моделирование предметно-пространственных отношений, технику передвижения, ориентировку в процессе передвижения, ориентировку с помощью сохранных анализаторов, ориентировку в замкнутом и свободном пространствах, ориентировку на микроплоскости, ориентировку по схемам пространства.</w:t>
      </w:r>
    </w:p>
    <w:bookmarkEnd w:id="3540"/>
    <w:bookmarkStart w:name="z5690" w:id="3541"/>
    <w:p>
      <w:pPr>
        <w:spacing w:after="0"/>
        <w:ind w:left="0"/>
        <w:jc w:val="both"/>
      </w:pPr>
      <w:r>
        <w:rPr>
          <w:rFonts w:ascii="Times New Roman"/>
          <w:b w:val="false"/>
          <w:i w:val="false"/>
          <w:color w:val="000000"/>
          <w:sz w:val="28"/>
        </w:rPr>
        <w:t>
      230. Ориентировка в схеме тела. Развитие умений соотносить пространственные направления собственного тела и тела стоящего впереди ребенка.</w:t>
      </w:r>
    </w:p>
    <w:bookmarkEnd w:id="3541"/>
    <w:bookmarkStart w:name="z5691" w:id="3542"/>
    <w:p>
      <w:pPr>
        <w:spacing w:after="0"/>
        <w:ind w:left="0"/>
        <w:jc w:val="both"/>
      </w:pPr>
      <w:r>
        <w:rPr>
          <w:rFonts w:ascii="Times New Roman"/>
          <w:b w:val="false"/>
          <w:i w:val="false"/>
          <w:color w:val="000000"/>
          <w:sz w:val="28"/>
        </w:rPr>
        <w:t>
      231. Ориентировка относительно себя и относительно предмета:</w:t>
      </w:r>
    </w:p>
    <w:bookmarkEnd w:id="3542"/>
    <w:bookmarkStart w:name="z5692" w:id="3543"/>
    <w:p>
      <w:pPr>
        <w:spacing w:after="0"/>
        <w:ind w:left="0"/>
        <w:jc w:val="both"/>
      </w:pPr>
      <w:r>
        <w:rPr>
          <w:rFonts w:ascii="Times New Roman"/>
          <w:b w:val="false"/>
          <w:i w:val="false"/>
          <w:color w:val="000000"/>
          <w:sz w:val="28"/>
        </w:rPr>
        <w:t>
      1) совершенствование умений выполнять практические действия, связанные с ориентировкой в пространстве относительно себя и предмета, по образцу и инструкции;</w:t>
      </w:r>
    </w:p>
    <w:bookmarkEnd w:id="3543"/>
    <w:bookmarkStart w:name="z5693" w:id="3544"/>
    <w:p>
      <w:pPr>
        <w:spacing w:after="0"/>
        <w:ind w:left="0"/>
        <w:jc w:val="both"/>
      </w:pPr>
      <w:r>
        <w:rPr>
          <w:rFonts w:ascii="Times New Roman"/>
          <w:b w:val="false"/>
          <w:i w:val="false"/>
          <w:color w:val="000000"/>
          <w:sz w:val="28"/>
        </w:rPr>
        <w:t>
      2) развитие зрительной дифференцировки расстояния (ближе-дальше) от себя до 3-х предметов, расположенных в одном пространственном направлении;</w:t>
      </w:r>
    </w:p>
    <w:bookmarkEnd w:id="3544"/>
    <w:bookmarkStart w:name="z5694" w:id="3545"/>
    <w:p>
      <w:pPr>
        <w:spacing w:after="0"/>
        <w:ind w:left="0"/>
        <w:jc w:val="both"/>
      </w:pPr>
      <w:r>
        <w:rPr>
          <w:rFonts w:ascii="Times New Roman"/>
          <w:b w:val="false"/>
          <w:i w:val="false"/>
          <w:color w:val="000000"/>
          <w:sz w:val="28"/>
        </w:rPr>
        <w:t>
      3) формирование умения определять направление движущихся предметов относительно себя с помощью зрения и слуха.</w:t>
      </w:r>
    </w:p>
    <w:bookmarkEnd w:id="3545"/>
    <w:bookmarkStart w:name="z5695" w:id="3546"/>
    <w:p>
      <w:pPr>
        <w:spacing w:after="0"/>
        <w:ind w:left="0"/>
        <w:jc w:val="both"/>
      </w:pPr>
      <w:r>
        <w:rPr>
          <w:rFonts w:ascii="Times New Roman"/>
          <w:b w:val="false"/>
          <w:i w:val="false"/>
          <w:color w:val="000000"/>
          <w:sz w:val="28"/>
        </w:rPr>
        <w:t>
      232. Моделирование предметно-пространственных отношений. Обучение моделированию замкнутого пространства и пространственных отношений между предметами с помощью деталей строительного конструктора.</w:t>
      </w:r>
    </w:p>
    <w:bookmarkEnd w:id="3546"/>
    <w:bookmarkStart w:name="z5696" w:id="3547"/>
    <w:p>
      <w:pPr>
        <w:spacing w:after="0"/>
        <w:ind w:left="0"/>
        <w:jc w:val="both"/>
      </w:pPr>
      <w:r>
        <w:rPr>
          <w:rFonts w:ascii="Times New Roman"/>
          <w:b w:val="false"/>
          <w:i w:val="false"/>
          <w:color w:val="000000"/>
          <w:sz w:val="28"/>
        </w:rPr>
        <w:t>
      233. Техника передвижения. Обучение сохранению правильной позы при обнаружении и преодолении препятствий.</w:t>
      </w:r>
    </w:p>
    <w:bookmarkEnd w:id="3547"/>
    <w:bookmarkStart w:name="z5697" w:id="3548"/>
    <w:p>
      <w:pPr>
        <w:spacing w:after="0"/>
        <w:ind w:left="0"/>
        <w:jc w:val="both"/>
      </w:pPr>
      <w:r>
        <w:rPr>
          <w:rFonts w:ascii="Times New Roman"/>
          <w:b w:val="false"/>
          <w:i w:val="false"/>
          <w:color w:val="000000"/>
          <w:sz w:val="28"/>
        </w:rPr>
        <w:t>
      234. Ориентировка в процессе передвижения. Формирование навыков передвижения в различных направлениях в заданном темпе (быстро, медленно).</w:t>
      </w:r>
    </w:p>
    <w:bookmarkEnd w:id="3548"/>
    <w:bookmarkStart w:name="z5698" w:id="3549"/>
    <w:p>
      <w:pPr>
        <w:spacing w:after="0"/>
        <w:ind w:left="0"/>
        <w:jc w:val="both"/>
      </w:pPr>
      <w:r>
        <w:rPr>
          <w:rFonts w:ascii="Times New Roman"/>
          <w:b w:val="false"/>
          <w:i w:val="false"/>
          <w:color w:val="000000"/>
          <w:sz w:val="28"/>
        </w:rPr>
        <w:t>
      235. Ориентировка с помощью сохранных анализаторов.</w:t>
      </w:r>
    </w:p>
    <w:bookmarkEnd w:id="3549"/>
    <w:bookmarkStart w:name="z5699" w:id="3550"/>
    <w:p>
      <w:pPr>
        <w:spacing w:after="0"/>
        <w:ind w:left="0"/>
        <w:jc w:val="both"/>
      </w:pPr>
      <w:r>
        <w:rPr>
          <w:rFonts w:ascii="Times New Roman"/>
          <w:b w:val="false"/>
          <w:i w:val="false"/>
          <w:color w:val="000000"/>
          <w:sz w:val="28"/>
        </w:rPr>
        <w:t>
      236. Совершенствование умений:</w:t>
      </w:r>
    </w:p>
    <w:bookmarkEnd w:id="3550"/>
    <w:bookmarkStart w:name="z5700" w:id="3551"/>
    <w:p>
      <w:pPr>
        <w:spacing w:after="0"/>
        <w:ind w:left="0"/>
        <w:jc w:val="both"/>
      </w:pPr>
      <w:r>
        <w:rPr>
          <w:rFonts w:ascii="Times New Roman"/>
          <w:b w:val="false"/>
          <w:i w:val="false"/>
          <w:color w:val="000000"/>
          <w:sz w:val="28"/>
        </w:rPr>
        <w:t>
      1) узнавать различные поверхности с помощью осязания (ладонью, пальцами руки, подошвами ног);</w:t>
      </w:r>
    </w:p>
    <w:bookmarkEnd w:id="3551"/>
    <w:bookmarkStart w:name="z5701" w:id="3552"/>
    <w:p>
      <w:pPr>
        <w:spacing w:after="0"/>
        <w:ind w:left="0"/>
        <w:jc w:val="both"/>
      </w:pPr>
      <w:r>
        <w:rPr>
          <w:rFonts w:ascii="Times New Roman"/>
          <w:b w:val="false"/>
          <w:i w:val="false"/>
          <w:color w:val="000000"/>
          <w:sz w:val="28"/>
        </w:rPr>
        <w:t>
      2) различать звуки окружающего пространства.</w:t>
      </w:r>
    </w:p>
    <w:bookmarkEnd w:id="3552"/>
    <w:bookmarkStart w:name="z5702" w:id="3553"/>
    <w:p>
      <w:pPr>
        <w:spacing w:after="0"/>
        <w:ind w:left="0"/>
        <w:jc w:val="both"/>
      </w:pPr>
      <w:r>
        <w:rPr>
          <w:rFonts w:ascii="Times New Roman"/>
          <w:b w:val="false"/>
          <w:i w:val="false"/>
          <w:color w:val="000000"/>
          <w:sz w:val="28"/>
        </w:rPr>
        <w:t>
      237. Формирование умений:</w:t>
      </w:r>
    </w:p>
    <w:bookmarkEnd w:id="3553"/>
    <w:bookmarkStart w:name="z5703" w:id="3554"/>
    <w:p>
      <w:pPr>
        <w:spacing w:after="0"/>
        <w:ind w:left="0"/>
        <w:jc w:val="both"/>
      </w:pPr>
      <w:r>
        <w:rPr>
          <w:rFonts w:ascii="Times New Roman"/>
          <w:b w:val="false"/>
          <w:i w:val="false"/>
          <w:color w:val="000000"/>
          <w:sz w:val="28"/>
        </w:rPr>
        <w:t>
      1) соотносить бытовые запахи с их источником;</w:t>
      </w:r>
    </w:p>
    <w:bookmarkEnd w:id="3554"/>
    <w:bookmarkStart w:name="z5704" w:id="3555"/>
    <w:p>
      <w:pPr>
        <w:spacing w:after="0"/>
        <w:ind w:left="0"/>
        <w:jc w:val="both"/>
      </w:pPr>
      <w:r>
        <w:rPr>
          <w:rFonts w:ascii="Times New Roman"/>
          <w:b w:val="false"/>
          <w:i w:val="false"/>
          <w:color w:val="000000"/>
          <w:sz w:val="28"/>
        </w:rPr>
        <w:t>
      2) локализовать направление источника запаха в пространстве;</w:t>
      </w:r>
    </w:p>
    <w:bookmarkEnd w:id="3555"/>
    <w:bookmarkStart w:name="z5705" w:id="3556"/>
    <w:p>
      <w:pPr>
        <w:spacing w:after="0"/>
        <w:ind w:left="0"/>
        <w:jc w:val="both"/>
      </w:pPr>
      <w:r>
        <w:rPr>
          <w:rFonts w:ascii="Times New Roman"/>
          <w:b w:val="false"/>
          <w:i w:val="false"/>
          <w:color w:val="000000"/>
          <w:sz w:val="28"/>
        </w:rPr>
        <w:t>
      3) использовать различные ориентиры (зрительные, звуковые, осязательные, обонятельные) в практической ориентировке.</w:t>
      </w:r>
    </w:p>
    <w:bookmarkEnd w:id="3556"/>
    <w:bookmarkStart w:name="z5706" w:id="3557"/>
    <w:p>
      <w:pPr>
        <w:spacing w:after="0"/>
        <w:ind w:left="0"/>
        <w:jc w:val="both"/>
      </w:pPr>
      <w:r>
        <w:rPr>
          <w:rFonts w:ascii="Times New Roman"/>
          <w:b w:val="false"/>
          <w:i w:val="false"/>
          <w:color w:val="000000"/>
          <w:sz w:val="28"/>
        </w:rPr>
        <w:t>
      238. Ориентировка в замкнутом и свободном пространствах:</w:t>
      </w:r>
    </w:p>
    <w:bookmarkEnd w:id="3557"/>
    <w:bookmarkStart w:name="z5707" w:id="3558"/>
    <w:p>
      <w:pPr>
        <w:spacing w:after="0"/>
        <w:ind w:left="0"/>
        <w:jc w:val="both"/>
      </w:pPr>
      <w:r>
        <w:rPr>
          <w:rFonts w:ascii="Times New Roman"/>
          <w:b w:val="false"/>
          <w:i w:val="false"/>
          <w:color w:val="000000"/>
          <w:sz w:val="28"/>
        </w:rPr>
        <w:t>
      1) совершенствование навыков ориентировки на основе полисенсорного восприятия (расположение разных помещений детского сада и предметов, наполняющих пространство помещений; коридоров, лестниц, выходов; участков для прогулки, спортивного участка);</w:t>
      </w:r>
    </w:p>
    <w:bookmarkEnd w:id="3558"/>
    <w:bookmarkStart w:name="z5708" w:id="3559"/>
    <w:p>
      <w:pPr>
        <w:spacing w:after="0"/>
        <w:ind w:left="0"/>
        <w:jc w:val="both"/>
      </w:pPr>
      <w:r>
        <w:rPr>
          <w:rFonts w:ascii="Times New Roman"/>
          <w:b w:val="false"/>
          <w:i w:val="false"/>
          <w:color w:val="000000"/>
          <w:sz w:val="28"/>
        </w:rPr>
        <w:t>
      2) развитие умения рассказывать о пути передвижения.</w:t>
      </w:r>
    </w:p>
    <w:bookmarkEnd w:id="3559"/>
    <w:bookmarkStart w:name="z5709" w:id="3560"/>
    <w:p>
      <w:pPr>
        <w:spacing w:after="0"/>
        <w:ind w:left="0"/>
        <w:jc w:val="both"/>
      </w:pPr>
      <w:r>
        <w:rPr>
          <w:rFonts w:ascii="Times New Roman"/>
          <w:b w:val="false"/>
          <w:i w:val="false"/>
          <w:color w:val="000000"/>
          <w:sz w:val="28"/>
        </w:rPr>
        <w:t>
      239. Ориентировка на микроплоскости. Обучение умению размещать предметы в названных направлениях микроплоскости и в определенном положении по отношению друг к другу (рядом, под, над, между, сбоку).</w:t>
      </w:r>
    </w:p>
    <w:bookmarkEnd w:id="3560"/>
    <w:bookmarkStart w:name="z5710" w:id="3561"/>
    <w:p>
      <w:pPr>
        <w:spacing w:after="0"/>
        <w:ind w:left="0"/>
        <w:jc w:val="both"/>
      </w:pPr>
      <w:r>
        <w:rPr>
          <w:rFonts w:ascii="Times New Roman"/>
          <w:b w:val="false"/>
          <w:i w:val="false"/>
          <w:color w:val="000000"/>
          <w:sz w:val="28"/>
        </w:rPr>
        <w:t>
      240. Ориентировка по схемам пространства:</w:t>
      </w:r>
    </w:p>
    <w:bookmarkEnd w:id="3561"/>
    <w:bookmarkStart w:name="z5711" w:id="3562"/>
    <w:p>
      <w:pPr>
        <w:spacing w:after="0"/>
        <w:ind w:left="0"/>
        <w:jc w:val="both"/>
      </w:pPr>
      <w:r>
        <w:rPr>
          <w:rFonts w:ascii="Times New Roman"/>
          <w:b w:val="false"/>
          <w:i w:val="false"/>
          <w:color w:val="000000"/>
          <w:sz w:val="28"/>
        </w:rPr>
        <w:t>
      1) развитие представлений о простейшей схеме пространства (вид сверху и сбоку);</w:t>
      </w:r>
    </w:p>
    <w:bookmarkEnd w:id="3562"/>
    <w:bookmarkStart w:name="z5712" w:id="3563"/>
    <w:p>
      <w:pPr>
        <w:spacing w:after="0"/>
        <w:ind w:left="0"/>
        <w:jc w:val="both"/>
      </w:pPr>
      <w:r>
        <w:rPr>
          <w:rFonts w:ascii="Times New Roman"/>
          <w:b w:val="false"/>
          <w:i w:val="false"/>
          <w:color w:val="000000"/>
          <w:sz w:val="28"/>
        </w:rPr>
        <w:t>
      2) обучение умению размещать предметы в реальном пространстве по отметке, указанной на схеме.</w:t>
      </w:r>
    </w:p>
    <w:bookmarkEnd w:id="3563"/>
    <w:bookmarkStart w:name="z5713" w:id="3564"/>
    <w:p>
      <w:pPr>
        <w:spacing w:after="0"/>
        <w:ind w:left="0"/>
        <w:jc w:val="both"/>
      </w:pPr>
      <w:r>
        <w:rPr>
          <w:rFonts w:ascii="Times New Roman"/>
          <w:b w:val="false"/>
          <w:i w:val="false"/>
          <w:color w:val="000000"/>
          <w:sz w:val="28"/>
        </w:rPr>
        <w:t>
      241. Ожидаемые результаты:</w:t>
      </w:r>
    </w:p>
    <w:bookmarkEnd w:id="3564"/>
    <w:bookmarkStart w:name="z5714" w:id="3565"/>
    <w:p>
      <w:pPr>
        <w:spacing w:after="0"/>
        <w:ind w:left="0"/>
        <w:jc w:val="both"/>
      </w:pPr>
      <w:r>
        <w:rPr>
          <w:rFonts w:ascii="Times New Roman"/>
          <w:b w:val="false"/>
          <w:i w:val="false"/>
          <w:color w:val="000000"/>
          <w:sz w:val="28"/>
        </w:rPr>
        <w:t>
      1) умеет соотносить парно-противоположные направления собственного тела с направлениями тела стоящего впереди (перед ним) ребенка;</w:t>
      </w:r>
    </w:p>
    <w:bookmarkEnd w:id="3565"/>
    <w:bookmarkStart w:name="z5715" w:id="3566"/>
    <w:p>
      <w:pPr>
        <w:spacing w:after="0"/>
        <w:ind w:left="0"/>
        <w:jc w:val="both"/>
      </w:pPr>
      <w:r>
        <w:rPr>
          <w:rFonts w:ascii="Times New Roman"/>
          <w:b w:val="false"/>
          <w:i w:val="false"/>
          <w:color w:val="000000"/>
          <w:sz w:val="28"/>
        </w:rPr>
        <w:t>
      2) выполняет практические действия, связанные с ориентировкой в пространстве относительно себя и предмета;</w:t>
      </w:r>
    </w:p>
    <w:bookmarkEnd w:id="3566"/>
    <w:bookmarkStart w:name="z5716" w:id="3567"/>
    <w:p>
      <w:pPr>
        <w:spacing w:after="0"/>
        <w:ind w:left="0"/>
        <w:jc w:val="both"/>
      </w:pPr>
      <w:r>
        <w:rPr>
          <w:rFonts w:ascii="Times New Roman"/>
          <w:b w:val="false"/>
          <w:i w:val="false"/>
          <w:color w:val="000000"/>
          <w:sz w:val="28"/>
        </w:rPr>
        <w:t>
      3) имеет навыки моделирования замкнутого пространства и пространственных отношений между предметами с помощью предметов-заместителей;</w:t>
      </w:r>
    </w:p>
    <w:bookmarkEnd w:id="3567"/>
    <w:bookmarkStart w:name="z5717" w:id="3568"/>
    <w:p>
      <w:pPr>
        <w:spacing w:after="0"/>
        <w:ind w:left="0"/>
        <w:jc w:val="both"/>
      </w:pPr>
      <w:r>
        <w:rPr>
          <w:rFonts w:ascii="Times New Roman"/>
          <w:b w:val="false"/>
          <w:i w:val="false"/>
          <w:color w:val="000000"/>
          <w:sz w:val="28"/>
        </w:rPr>
        <w:t>
      4) имеет навыки ориентировки с использованием различных ориентиров;</w:t>
      </w:r>
    </w:p>
    <w:bookmarkEnd w:id="3568"/>
    <w:bookmarkStart w:name="z5718" w:id="3569"/>
    <w:p>
      <w:pPr>
        <w:spacing w:after="0"/>
        <w:ind w:left="0"/>
        <w:jc w:val="both"/>
      </w:pPr>
      <w:r>
        <w:rPr>
          <w:rFonts w:ascii="Times New Roman"/>
          <w:b w:val="false"/>
          <w:i w:val="false"/>
          <w:color w:val="000000"/>
          <w:sz w:val="28"/>
        </w:rPr>
        <w:t>
      5) знает расположение разных помещений детского сада и участков для прогулки, предметов, наполняющих знакомое пространство;</w:t>
      </w:r>
    </w:p>
    <w:bookmarkEnd w:id="3569"/>
    <w:bookmarkStart w:name="z5719" w:id="3570"/>
    <w:p>
      <w:pPr>
        <w:spacing w:after="0"/>
        <w:ind w:left="0"/>
        <w:jc w:val="both"/>
      </w:pPr>
      <w:r>
        <w:rPr>
          <w:rFonts w:ascii="Times New Roman"/>
          <w:b w:val="false"/>
          <w:i w:val="false"/>
          <w:color w:val="000000"/>
          <w:sz w:val="28"/>
        </w:rPr>
        <w:t>
      6) имеет навыки размещения предметов в названных направлениях микроплоскости и в определенном положении по отношению друг к другу;</w:t>
      </w:r>
    </w:p>
    <w:bookmarkEnd w:id="3570"/>
    <w:bookmarkStart w:name="z5720" w:id="3571"/>
    <w:p>
      <w:pPr>
        <w:spacing w:after="0"/>
        <w:ind w:left="0"/>
        <w:jc w:val="both"/>
      </w:pPr>
      <w:r>
        <w:rPr>
          <w:rFonts w:ascii="Times New Roman"/>
          <w:b w:val="false"/>
          <w:i w:val="false"/>
          <w:color w:val="000000"/>
          <w:sz w:val="28"/>
        </w:rPr>
        <w:t>
      7) имеет представления о простейшей схеме пространства;</w:t>
      </w:r>
    </w:p>
    <w:bookmarkEnd w:id="3571"/>
    <w:bookmarkStart w:name="z5721" w:id="3572"/>
    <w:p>
      <w:pPr>
        <w:spacing w:after="0"/>
        <w:ind w:left="0"/>
        <w:jc w:val="both"/>
      </w:pPr>
      <w:r>
        <w:rPr>
          <w:rFonts w:ascii="Times New Roman"/>
          <w:b w:val="false"/>
          <w:i w:val="false"/>
          <w:color w:val="000000"/>
          <w:sz w:val="28"/>
        </w:rPr>
        <w:t>
      8) умеет размещать предметы в реальном пространстве по отметке, указанной на схеме.</w:t>
      </w:r>
    </w:p>
    <w:bookmarkEnd w:id="3572"/>
    <w:bookmarkStart w:name="z5722" w:id="3573"/>
    <w:p>
      <w:pPr>
        <w:spacing w:after="0"/>
        <w:ind w:left="0"/>
        <w:jc w:val="left"/>
      </w:pPr>
      <w:r>
        <w:rPr>
          <w:rFonts w:ascii="Times New Roman"/>
          <w:b/>
          <w:i w:val="false"/>
          <w:color w:val="000000"/>
        </w:rPr>
        <w:t xml:space="preserve"> Параграф 4. Образовательная область "Социум"</w:t>
      </w:r>
    </w:p>
    <w:bookmarkEnd w:id="3573"/>
    <w:bookmarkStart w:name="z5723" w:id="3574"/>
    <w:p>
      <w:pPr>
        <w:spacing w:after="0"/>
        <w:ind w:left="0"/>
        <w:jc w:val="both"/>
      </w:pPr>
      <w:r>
        <w:rPr>
          <w:rFonts w:ascii="Times New Roman"/>
          <w:b w:val="false"/>
          <w:i w:val="false"/>
          <w:color w:val="000000"/>
          <w:sz w:val="28"/>
        </w:rPr>
        <w:t>
      242. Содержание образовательной области "Социум" реализуется в специальной коррекционной учебной деятельности – социально-бытовая ориентировка.</w:t>
      </w:r>
    </w:p>
    <w:bookmarkEnd w:id="3574"/>
    <w:bookmarkStart w:name="z5724" w:id="3575"/>
    <w:p>
      <w:pPr>
        <w:spacing w:after="0"/>
        <w:ind w:left="0"/>
        <w:jc w:val="both"/>
      </w:pPr>
      <w:r>
        <w:rPr>
          <w:rFonts w:ascii="Times New Roman"/>
          <w:b w:val="false"/>
          <w:i w:val="false"/>
          <w:color w:val="000000"/>
          <w:sz w:val="28"/>
        </w:rPr>
        <w:t>
      243. Целью является формирование умений и навыков, обеспечивающих самостоятельность детей в ближайшем бытовом и социальном окружении.</w:t>
      </w:r>
    </w:p>
    <w:bookmarkEnd w:id="3575"/>
    <w:bookmarkStart w:name="z5725" w:id="3576"/>
    <w:p>
      <w:pPr>
        <w:spacing w:after="0"/>
        <w:ind w:left="0"/>
        <w:jc w:val="both"/>
      </w:pPr>
      <w:r>
        <w:rPr>
          <w:rFonts w:ascii="Times New Roman"/>
          <w:b w:val="false"/>
          <w:i w:val="false"/>
          <w:color w:val="000000"/>
          <w:sz w:val="28"/>
        </w:rPr>
        <w:t>
      244. Задачи:</w:t>
      </w:r>
    </w:p>
    <w:bookmarkEnd w:id="3576"/>
    <w:bookmarkStart w:name="z5726" w:id="3577"/>
    <w:p>
      <w:pPr>
        <w:spacing w:after="0"/>
        <w:ind w:left="0"/>
        <w:jc w:val="both"/>
      </w:pPr>
      <w:r>
        <w:rPr>
          <w:rFonts w:ascii="Times New Roman"/>
          <w:b w:val="false"/>
          <w:i w:val="false"/>
          <w:color w:val="000000"/>
          <w:sz w:val="28"/>
        </w:rPr>
        <w:t xml:space="preserve">
      1) обучать самостоятельности в бытовой деятельности; </w:t>
      </w:r>
    </w:p>
    <w:bookmarkEnd w:id="3577"/>
    <w:bookmarkStart w:name="z5727" w:id="3578"/>
    <w:p>
      <w:pPr>
        <w:spacing w:after="0"/>
        <w:ind w:left="0"/>
        <w:jc w:val="both"/>
      </w:pPr>
      <w:r>
        <w:rPr>
          <w:rFonts w:ascii="Times New Roman"/>
          <w:b w:val="false"/>
          <w:i w:val="false"/>
          <w:color w:val="000000"/>
          <w:sz w:val="28"/>
        </w:rPr>
        <w:t>
      2) развивать представления о труде взрослых и его значении;</w:t>
      </w:r>
    </w:p>
    <w:bookmarkEnd w:id="3578"/>
    <w:bookmarkStart w:name="z5728" w:id="3579"/>
    <w:p>
      <w:pPr>
        <w:spacing w:after="0"/>
        <w:ind w:left="0"/>
        <w:jc w:val="both"/>
      </w:pPr>
      <w:r>
        <w:rPr>
          <w:rFonts w:ascii="Times New Roman"/>
          <w:b w:val="false"/>
          <w:i w:val="false"/>
          <w:color w:val="000000"/>
          <w:sz w:val="28"/>
        </w:rPr>
        <w:t>
      3) развивать представления о правилах установления взаимоотношений со сверстниками и взрослыми в ближайшем социальном окружении;</w:t>
      </w:r>
    </w:p>
    <w:bookmarkEnd w:id="3579"/>
    <w:bookmarkStart w:name="z5729" w:id="3580"/>
    <w:p>
      <w:pPr>
        <w:spacing w:after="0"/>
        <w:ind w:left="0"/>
        <w:jc w:val="both"/>
      </w:pPr>
      <w:r>
        <w:rPr>
          <w:rFonts w:ascii="Times New Roman"/>
          <w:b w:val="false"/>
          <w:i w:val="false"/>
          <w:color w:val="000000"/>
          <w:sz w:val="28"/>
        </w:rPr>
        <w:t>
      4) совершенствовать вербальные и невербальные способы коммуникативной деятельности.</w:t>
      </w:r>
    </w:p>
    <w:bookmarkEnd w:id="3580"/>
    <w:bookmarkStart w:name="z5730" w:id="3581"/>
    <w:p>
      <w:pPr>
        <w:spacing w:after="0"/>
        <w:ind w:left="0"/>
        <w:jc w:val="left"/>
      </w:pPr>
      <w:r>
        <w:rPr>
          <w:rFonts w:ascii="Times New Roman"/>
          <w:b/>
          <w:i w:val="false"/>
          <w:color w:val="000000"/>
        </w:rPr>
        <w:t xml:space="preserve"> Параграф 5. 1 полугодие</w:t>
      </w:r>
    </w:p>
    <w:bookmarkEnd w:id="3581"/>
    <w:bookmarkStart w:name="z5731" w:id="3582"/>
    <w:p>
      <w:pPr>
        <w:spacing w:after="0"/>
        <w:ind w:left="0"/>
        <w:jc w:val="both"/>
      </w:pPr>
      <w:r>
        <w:rPr>
          <w:rFonts w:ascii="Times New Roman"/>
          <w:b w:val="false"/>
          <w:i w:val="false"/>
          <w:color w:val="000000"/>
          <w:sz w:val="28"/>
        </w:rPr>
        <w:t>
      245. Социально-бытовая ориентировка включает: предметный мир, представления о себе, личная гигиена, правила поведения на улице, общественно-бытовые учреждения, труд взрослых, культура поведения и общения.</w:t>
      </w:r>
    </w:p>
    <w:bookmarkEnd w:id="3582"/>
    <w:bookmarkStart w:name="z5732" w:id="3583"/>
    <w:p>
      <w:pPr>
        <w:spacing w:after="0"/>
        <w:ind w:left="0"/>
        <w:jc w:val="both"/>
      </w:pPr>
      <w:r>
        <w:rPr>
          <w:rFonts w:ascii="Times New Roman"/>
          <w:b w:val="false"/>
          <w:i w:val="false"/>
          <w:color w:val="000000"/>
          <w:sz w:val="28"/>
        </w:rPr>
        <w:t>
      246. Предметный мир:</w:t>
      </w:r>
    </w:p>
    <w:bookmarkEnd w:id="3583"/>
    <w:bookmarkStart w:name="z5733" w:id="3584"/>
    <w:p>
      <w:pPr>
        <w:spacing w:after="0"/>
        <w:ind w:left="0"/>
        <w:jc w:val="both"/>
      </w:pPr>
      <w:r>
        <w:rPr>
          <w:rFonts w:ascii="Times New Roman"/>
          <w:b w:val="false"/>
          <w:i w:val="false"/>
          <w:color w:val="000000"/>
          <w:sz w:val="28"/>
        </w:rPr>
        <w:t xml:space="preserve">
      1) упражнение в выделении свойств и признаков предметов с помощью зрения и сохранных анализаторов; </w:t>
      </w:r>
    </w:p>
    <w:bookmarkEnd w:id="3584"/>
    <w:bookmarkStart w:name="z5734" w:id="3585"/>
    <w:p>
      <w:pPr>
        <w:spacing w:after="0"/>
        <w:ind w:left="0"/>
        <w:jc w:val="both"/>
      </w:pPr>
      <w:r>
        <w:rPr>
          <w:rFonts w:ascii="Times New Roman"/>
          <w:b w:val="false"/>
          <w:i w:val="false"/>
          <w:color w:val="000000"/>
          <w:sz w:val="28"/>
        </w:rPr>
        <w:t>
      2) расширение круга обобщающих понятий.</w:t>
      </w:r>
    </w:p>
    <w:bookmarkEnd w:id="3585"/>
    <w:bookmarkStart w:name="z5735" w:id="3586"/>
    <w:p>
      <w:pPr>
        <w:spacing w:after="0"/>
        <w:ind w:left="0"/>
        <w:jc w:val="both"/>
      </w:pPr>
      <w:r>
        <w:rPr>
          <w:rFonts w:ascii="Times New Roman"/>
          <w:b w:val="false"/>
          <w:i w:val="false"/>
          <w:color w:val="000000"/>
          <w:sz w:val="28"/>
        </w:rPr>
        <w:t>
      247. Обучение умениям:</w:t>
      </w:r>
    </w:p>
    <w:bookmarkEnd w:id="3586"/>
    <w:bookmarkStart w:name="z5736" w:id="3587"/>
    <w:p>
      <w:pPr>
        <w:spacing w:after="0"/>
        <w:ind w:left="0"/>
        <w:jc w:val="both"/>
      </w:pPr>
      <w:r>
        <w:rPr>
          <w:rFonts w:ascii="Times New Roman"/>
          <w:b w:val="false"/>
          <w:i w:val="false"/>
          <w:color w:val="000000"/>
          <w:sz w:val="28"/>
        </w:rPr>
        <w:t>
      1) различать и называть детали предметов;</w:t>
      </w:r>
    </w:p>
    <w:bookmarkEnd w:id="3587"/>
    <w:bookmarkStart w:name="z5737" w:id="3588"/>
    <w:p>
      <w:pPr>
        <w:spacing w:after="0"/>
        <w:ind w:left="0"/>
        <w:jc w:val="both"/>
      </w:pPr>
      <w:r>
        <w:rPr>
          <w:rFonts w:ascii="Times New Roman"/>
          <w:b w:val="false"/>
          <w:i w:val="false"/>
          <w:color w:val="000000"/>
          <w:sz w:val="28"/>
        </w:rPr>
        <w:t>
      2) сравнивать предметы близких видов (кофта-свитер, бокал-стакан);</w:t>
      </w:r>
    </w:p>
    <w:bookmarkEnd w:id="3588"/>
    <w:bookmarkStart w:name="z5738" w:id="3589"/>
    <w:p>
      <w:pPr>
        <w:spacing w:after="0"/>
        <w:ind w:left="0"/>
        <w:jc w:val="both"/>
      </w:pPr>
      <w:r>
        <w:rPr>
          <w:rFonts w:ascii="Times New Roman"/>
          <w:b w:val="false"/>
          <w:i w:val="false"/>
          <w:color w:val="000000"/>
          <w:sz w:val="28"/>
        </w:rPr>
        <w:t>
      3) группировать предметы по форме, цвету, материалу, назначению.</w:t>
      </w:r>
    </w:p>
    <w:bookmarkEnd w:id="3589"/>
    <w:bookmarkStart w:name="z5739" w:id="3590"/>
    <w:p>
      <w:pPr>
        <w:spacing w:after="0"/>
        <w:ind w:left="0"/>
        <w:jc w:val="both"/>
      </w:pPr>
      <w:r>
        <w:rPr>
          <w:rFonts w:ascii="Times New Roman"/>
          <w:b w:val="false"/>
          <w:i w:val="false"/>
          <w:color w:val="000000"/>
          <w:sz w:val="28"/>
        </w:rPr>
        <w:t>
      248. Ребенок и окружающие люди. Развитие представлений:</w:t>
      </w:r>
    </w:p>
    <w:bookmarkEnd w:id="3590"/>
    <w:bookmarkStart w:name="z5740" w:id="3591"/>
    <w:p>
      <w:pPr>
        <w:spacing w:after="0"/>
        <w:ind w:left="0"/>
        <w:jc w:val="both"/>
      </w:pPr>
      <w:r>
        <w:rPr>
          <w:rFonts w:ascii="Times New Roman"/>
          <w:b w:val="false"/>
          <w:i w:val="false"/>
          <w:color w:val="000000"/>
          <w:sz w:val="28"/>
        </w:rPr>
        <w:t>
      1) о функциях основных частей и органов своего тела;</w:t>
      </w:r>
    </w:p>
    <w:bookmarkEnd w:id="3591"/>
    <w:bookmarkStart w:name="z5741" w:id="3592"/>
    <w:p>
      <w:pPr>
        <w:spacing w:after="0"/>
        <w:ind w:left="0"/>
        <w:jc w:val="both"/>
      </w:pPr>
      <w:r>
        <w:rPr>
          <w:rFonts w:ascii="Times New Roman"/>
          <w:b w:val="false"/>
          <w:i w:val="false"/>
          <w:color w:val="000000"/>
          <w:sz w:val="28"/>
        </w:rPr>
        <w:t xml:space="preserve">
      2) об индивидуальных особенностях своей внешности. </w:t>
      </w:r>
    </w:p>
    <w:bookmarkEnd w:id="3592"/>
    <w:bookmarkStart w:name="z5742" w:id="3593"/>
    <w:p>
      <w:pPr>
        <w:spacing w:after="0"/>
        <w:ind w:left="0"/>
        <w:jc w:val="both"/>
      </w:pPr>
      <w:r>
        <w:rPr>
          <w:rFonts w:ascii="Times New Roman"/>
          <w:b w:val="false"/>
          <w:i w:val="false"/>
          <w:color w:val="000000"/>
          <w:sz w:val="28"/>
        </w:rPr>
        <w:t>
      249. Формирование представлений:</w:t>
      </w:r>
    </w:p>
    <w:bookmarkEnd w:id="3593"/>
    <w:bookmarkStart w:name="z5743" w:id="3594"/>
    <w:p>
      <w:pPr>
        <w:spacing w:after="0"/>
        <w:ind w:left="0"/>
        <w:jc w:val="both"/>
      </w:pPr>
      <w:r>
        <w:rPr>
          <w:rFonts w:ascii="Times New Roman"/>
          <w:b w:val="false"/>
          <w:i w:val="false"/>
          <w:color w:val="000000"/>
          <w:sz w:val="28"/>
        </w:rPr>
        <w:t>
      1) о различии людей по возрасту;</w:t>
      </w:r>
    </w:p>
    <w:bookmarkEnd w:id="3594"/>
    <w:bookmarkStart w:name="z5744" w:id="3595"/>
    <w:p>
      <w:pPr>
        <w:spacing w:after="0"/>
        <w:ind w:left="0"/>
        <w:jc w:val="both"/>
      </w:pPr>
      <w:r>
        <w:rPr>
          <w:rFonts w:ascii="Times New Roman"/>
          <w:b w:val="false"/>
          <w:i w:val="false"/>
          <w:color w:val="000000"/>
          <w:sz w:val="28"/>
        </w:rPr>
        <w:t>
      2) о характерных особенностях внешности, одежды, поведения детей разного возраста.</w:t>
      </w:r>
    </w:p>
    <w:bookmarkEnd w:id="3595"/>
    <w:bookmarkStart w:name="z5745" w:id="3596"/>
    <w:p>
      <w:pPr>
        <w:spacing w:after="0"/>
        <w:ind w:left="0"/>
        <w:jc w:val="both"/>
      </w:pPr>
      <w:r>
        <w:rPr>
          <w:rFonts w:ascii="Times New Roman"/>
          <w:b w:val="false"/>
          <w:i w:val="false"/>
          <w:color w:val="000000"/>
          <w:sz w:val="28"/>
        </w:rPr>
        <w:t>
      250. Личная гигиена. Формирование представлений:</w:t>
      </w:r>
    </w:p>
    <w:bookmarkEnd w:id="3596"/>
    <w:bookmarkStart w:name="z5746" w:id="3597"/>
    <w:p>
      <w:pPr>
        <w:spacing w:after="0"/>
        <w:ind w:left="0"/>
        <w:jc w:val="both"/>
      </w:pPr>
      <w:r>
        <w:rPr>
          <w:rFonts w:ascii="Times New Roman"/>
          <w:b w:val="false"/>
          <w:i w:val="false"/>
          <w:color w:val="000000"/>
          <w:sz w:val="28"/>
        </w:rPr>
        <w:t>
      1) о взаимосвязи между соблюдением правил гигиены и состоянием своего организма;</w:t>
      </w:r>
    </w:p>
    <w:bookmarkEnd w:id="3597"/>
    <w:bookmarkStart w:name="z5747" w:id="3598"/>
    <w:p>
      <w:pPr>
        <w:spacing w:after="0"/>
        <w:ind w:left="0"/>
        <w:jc w:val="both"/>
      </w:pPr>
      <w:r>
        <w:rPr>
          <w:rFonts w:ascii="Times New Roman"/>
          <w:b w:val="false"/>
          <w:i w:val="false"/>
          <w:color w:val="000000"/>
          <w:sz w:val="28"/>
        </w:rPr>
        <w:t>
      2) о полезных и вредных привычках.</w:t>
      </w:r>
    </w:p>
    <w:bookmarkEnd w:id="3598"/>
    <w:bookmarkStart w:name="z5748" w:id="3599"/>
    <w:p>
      <w:pPr>
        <w:spacing w:after="0"/>
        <w:ind w:left="0"/>
        <w:jc w:val="both"/>
      </w:pPr>
      <w:r>
        <w:rPr>
          <w:rFonts w:ascii="Times New Roman"/>
          <w:b w:val="false"/>
          <w:i w:val="false"/>
          <w:color w:val="000000"/>
          <w:sz w:val="28"/>
        </w:rPr>
        <w:t>
      251. Правила поведения на улице:</w:t>
      </w:r>
    </w:p>
    <w:bookmarkEnd w:id="3599"/>
    <w:bookmarkStart w:name="z5749" w:id="3600"/>
    <w:p>
      <w:pPr>
        <w:spacing w:after="0"/>
        <w:ind w:left="0"/>
        <w:jc w:val="both"/>
      </w:pPr>
      <w:r>
        <w:rPr>
          <w:rFonts w:ascii="Times New Roman"/>
          <w:b w:val="false"/>
          <w:i w:val="false"/>
          <w:color w:val="000000"/>
          <w:sz w:val="28"/>
        </w:rPr>
        <w:t>
      1) закрепление понятия "проезжая часть";</w:t>
      </w:r>
    </w:p>
    <w:bookmarkEnd w:id="3600"/>
    <w:bookmarkStart w:name="z5750" w:id="3601"/>
    <w:p>
      <w:pPr>
        <w:spacing w:after="0"/>
        <w:ind w:left="0"/>
        <w:jc w:val="both"/>
      </w:pPr>
      <w:r>
        <w:rPr>
          <w:rFonts w:ascii="Times New Roman"/>
          <w:b w:val="false"/>
          <w:i w:val="false"/>
          <w:color w:val="000000"/>
          <w:sz w:val="28"/>
        </w:rPr>
        <w:t xml:space="preserve">
      2) ознакомление с правилами перехода улицы. </w:t>
      </w:r>
    </w:p>
    <w:bookmarkEnd w:id="3601"/>
    <w:bookmarkStart w:name="z5751" w:id="3602"/>
    <w:p>
      <w:pPr>
        <w:spacing w:after="0"/>
        <w:ind w:left="0"/>
        <w:jc w:val="both"/>
      </w:pPr>
      <w:r>
        <w:rPr>
          <w:rFonts w:ascii="Times New Roman"/>
          <w:b w:val="false"/>
          <w:i w:val="false"/>
          <w:color w:val="000000"/>
          <w:sz w:val="28"/>
        </w:rPr>
        <w:t>
      252. Общественно-бытовые учреждения. Ознакомление детей:</w:t>
      </w:r>
    </w:p>
    <w:bookmarkEnd w:id="3602"/>
    <w:bookmarkStart w:name="z5752" w:id="3603"/>
    <w:p>
      <w:pPr>
        <w:spacing w:after="0"/>
        <w:ind w:left="0"/>
        <w:jc w:val="both"/>
      </w:pPr>
      <w:r>
        <w:rPr>
          <w:rFonts w:ascii="Times New Roman"/>
          <w:b w:val="false"/>
          <w:i w:val="false"/>
          <w:color w:val="000000"/>
          <w:sz w:val="28"/>
        </w:rPr>
        <w:t>
      1) со сферой социально-бытовой деятельности человека (магазин, поликлиника);</w:t>
      </w:r>
    </w:p>
    <w:bookmarkEnd w:id="3603"/>
    <w:bookmarkStart w:name="z5753" w:id="3604"/>
    <w:p>
      <w:pPr>
        <w:spacing w:after="0"/>
        <w:ind w:left="0"/>
        <w:jc w:val="both"/>
      </w:pPr>
      <w:r>
        <w:rPr>
          <w:rFonts w:ascii="Times New Roman"/>
          <w:b w:val="false"/>
          <w:i w:val="false"/>
          <w:color w:val="000000"/>
          <w:sz w:val="28"/>
        </w:rPr>
        <w:t>
      2) с правилами поведения в магазине, поликлинике;</w:t>
      </w:r>
    </w:p>
    <w:bookmarkEnd w:id="3604"/>
    <w:bookmarkStart w:name="z5754" w:id="3605"/>
    <w:p>
      <w:pPr>
        <w:spacing w:after="0"/>
        <w:ind w:left="0"/>
        <w:jc w:val="both"/>
      </w:pPr>
      <w:r>
        <w:rPr>
          <w:rFonts w:ascii="Times New Roman"/>
          <w:b w:val="false"/>
          <w:i w:val="false"/>
          <w:color w:val="000000"/>
          <w:sz w:val="28"/>
        </w:rPr>
        <w:t>
      3) формами обращения к сотрудникам учреждений с вопросами, просьбами, выражением.</w:t>
      </w:r>
    </w:p>
    <w:bookmarkEnd w:id="3605"/>
    <w:bookmarkStart w:name="z5755" w:id="3606"/>
    <w:p>
      <w:pPr>
        <w:spacing w:after="0"/>
        <w:ind w:left="0"/>
        <w:jc w:val="both"/>
      </w:pPr>
      <w:r>
        <w:rPr>
          <w:rFonts w:ascii="Times New Roman"/>
          <w:b w:val="false"/>
          <w:i w:val="false"/>
          <w:color w:val="000000"/>
          <w:sz w:val="28"/>
        </w:rPr>
        <w:t>
      253. Труд взрослых. Формирование знаний о профессиях продавца, врача, содержании и значении результатов труда.</w:t>
      </w:r>
    </w:p>
    <w:bookmarkEnd w:id="3606"/>
    <w:bookmarkStart w:name="z5756" w:id="3607"/>
    <w:p>
      <w:pPr>
        <w:spacing w:after="0"/>
        <w:ind w:left="0"/>
        <w:jc w:val="both"/>
      </w:pPr>
      <w:r>
        <w:rPr>
          <w:rFonts w:ascii="Times New Roman"/>
          <w:b w:val="false"/>
          <w:i w:val="false"/>
          <w:color w:val="000000"/>
          <w:sz w:val="28"/>
        </w:rPr>
        <w:t>
      254. Культура поведения и общения:</w:t>
      </w:r>
    </w:p>
    <w:bookmarkEnd w:id="3607"/>
    <w:bookmarkStart w:name="z5757" w:id="3608"/>
    <w:p>
      <w:pPr>
        <w:spacing w:after="0"/>
        <w:ind w:left="0"/>
        <w:jc w:val="both"/>
      </w:pPr>
      <w:r>
        <w:rPr>
          <w:rFonts w:ascii="Times New Roman"/>
          <w:b w:val="false"/>
          <w:i w:val="false"/>
          <w:color w:val="000000"/>
          <w:sz w:val="28"/>
        </w:rPr>
        <w:t>
      1) обучение детей умениям вступать во взаимодействие с сверстниками и взрослыми в различных социально-бытовых ситуациях;</w:t>
      </w:r>
    </w:p>
    <w:bookmarkEnd w:id="3608"/>
    <w:bookmarkStart w:name="z5758" w:id="3609"/>
    <w:p>
      <w:pPr>
        <w:spacing w:after="0"/>
        <w:ind w:left="0"/>
        <w:jc w:val="both"/>
      </w:pPr>
      <w:r>
        <w:rPr>
          <w:rFonts w:ascii="Times New Roman"/>
          <w:b w:val="false"/>
          <w:i w:val="false"/>
          <w:color w:val="000000"/>
          <w:sz w:val="28"/>
        </w:rPr>
        <w:t>
      2) формирование алгоритма восприятия схемы лица и тела человека;</w:t>
      </w:r>
    </w:p>
    <w:bookmarkEnd w:id="3609"/>
    <w:bookmarkStart w:name="z5759" w:id="3610"/>
    <w:p>
      <w:pPr>
        <w:spacing w:after="0"/>
        <w:ind w:left="0"/>
        <w:jc w:val="both"/>
      </w:pPr>
      <w:r>
        <w:rPr>
          <w:rFonts w:ascii="Times New Roman"/>
          <w:b w:val="false"/>
          <w:i w:val="false"/>
          <w:color w:val="000000"/>
          <w:sz w:val="28"/>
        </w:rPr>
        <w:t>
      3) закреплений представлений об эмоциональных состояниях людей (радость, грусть, спокойное состояние, страх) и способах их выражения через мимику, жесты, позы;</w:t>
      </w:r>
    </w:p>
    <w:bookmarkEnd w:id="3610"/>
    <w:bookmarkStart w:name="z5760" w:id="3611"/>
    <w:p>
      <w:pPr>
        <w:spacing w:after="0"/>
        <w:ind w:left="0"/>
        <w:jc w:val="both"/>
      </w:pPr>
      <w:r>
        <w:rPr>
          <w:rFonts w:ascii="Times New Roman"/>
          <w:b w:val="false"/>
          <w:i w:val="false"/>
          <w:color w:val="000000"/>
          <w:sz w:val="28"/>
        </w:rPr>
        <w:t>
      4) обучение умению устанавливать связь между эмоциональным состоянием человека и причиной, вызвавшей это состояние.</w:t>
      </w:r>
    </w:p>
    <w:bookmarkEnd w:id="3611"/>
    <w:bookmarkStart w:name="z5761" w:id="3612"/>
    <w:p>
      <w:pPr>
        <w:spacing w:after="0"/>
        <w:ind w:left="0"/>
        <w:jc w:val="both"/>
      </w:pPr>
      <w:r>
        <w:rPr>
          <w:rFonts w:ascii="Times New Roman"/>
          <w:b w:val="false"/>
          <w:i w:val="false"/>
          <w:color w:val="000000"/>
          <w:sz w:val="28"/>
        </w:rPr>
        <w:t>
      255. Обучение восприятию и воспроизведению:</w:t>
      </w:r>
    </w:p>
    <w:bookmarkEnd w:id="3612"/>
    <w:bookmarkStart w:name="z5762" w:id="3613"/>
    <w:p>
      <w:pPr>
        <w:spacing w:after="0"/>
        <w:ind w:left="0"/>
        <w:jc w:val="both"/>
      </w:pPr>
      <w:r>
        <w:rPr>
          <w:rFonts w:ascii="Times New Roman"/>
          <w:b w:val="false"/>
          <w:i w:val="false"/>
          <w:color w:val="000000"/>
          <w:sz w:val="28"/>
        </w:rPr>
        <w:t>
      1) мимики: удивление;</w:t>
      </w:r>
    </w:p>
    <w:bookmarkEnd w:id="3613"/>
    <w:bookmarkStart w:name="z5763" w:id="3614"/>
    <w:p>
      <w:pPr>
        <w:spacing w:after="0"/>
        <w:ind w:left="0"/>
        <w:jc w:val="both"/>
      </w:pPr>
      <w:r>
        <w:rPr>
          <w:rFonts w:ascii="Times New Roman"/>
          <w:b w:val="false"/>
          <w:i w:val="false"/>
          <w:color w:val="000000"/>
          <w:sz w:val="28"/>
        </w:rPr>
        <w:t>
      2) жестов (возьми, больше нет, не знаю, не дам, это мое, низкий, высокий, длинный, короткий);</w:t>
      </w:r>
    </w:p>
    <w:bookmarkEnd w:id="3614"/>
    <w:bookmarkStart w:name="z5764" w:id="3615"/>
    <w:p>
      <w:pPr>
        <w:spacing w:after="0"/>
        <w:ind w:left="0"/>
        <w:jc w:val="both"/>
      </w:pPr>
      <w:r>
        <w:rPr>
          <w:rFonts w:ascii="Times New Roman"/>
          <w:b w:val="false"/>
          <w:i w:val="false"/>
          <w:color w:val="000000"/>
          <w:sz w:val="28"/>
        </w:rPr>
        <w:t>
      3) пантомимических движений (болит живот, хочу спать, подметаю, вытираю пыль).</w:t>
      </w:r>
    </w:p>
    <w:bookmarkEnd w:id="3615"/>
    <w:bookmarkStart w:name="z5765" w:id="3616"/>
    <w:p>
      <w:pPr>
        <w:spacing w:after="0"/>
        <w:ind w:left="0"/>
        <w:jc w:val="both"/>
      </w:pPr>
      <w:r>
        <w:rPr>
          <w:rFonts w:ascii="Times New Roman"/>
          <w:b w:val="false"/>
          <w:i w:val="false"/>
          <w:color w:val="000000"/>
          <w:sz w:val="28"/>
        </w:rPr>
        <w:t>
      256. Ожидаемые результаты:</w:t>
      </w:r>
    </w:p>
    <w:bookmarkEnd w:id="3616"/>
    <w:bookmarkStart w:name="z5766" w:id="3617"/>
    <w:p>
      <w:pPr>
        <w:spacing w:after="0"/>
        <w:ind w:left="0"/>
        <w:jc w:val="both"/>
      </w:pPr>
      <w:r>
        <w:rPr>
          <w:rFonts w:ascii="Times New Roman"/>
          <w:b w:val="false"/>
          <w:i w:val="false"/>
          <w:color w:val="000000"/>
          <w:sz w:val="28"/>
        </w:rPr>
        <w:t>
      1) различает и называет предметы близких видов;</w:t>
      </w:r>
    </w:p>
    <w:bookmarkEnd w:id="3617"/>
    <w:bookmarkStart w:name="z5767" w:id="3618"/>
    <w:p>
      <w:pPr>
        <w:spacing w:after="0"/>
        <w:ind w:left="0"/>
        <w:jc w:val="both"/>
      </w:pPr>
      <w:r>
        <w:rPr>
          <w:rFonts w:ascii="Times New Roman"/>
          <w:b w:val="false"/>
          <w:i w:val="false"/>
          <w:color w:val="000000"/>
          <w:sz w:val="28"/>
        </w:rPr>
        <w:t>
      2) умеет группировать предметы по форме, цвету, материалу, назначению;</w:t>
      </w:r>
    </w:p>
    <w:bookmarkEnd w:id="3618"/>
    <w:bookmarkStart w:name="z5768" w:id="3619"/>
    <w:p>
      <w:pPr>
        <w:spacing w:after="0"/>
        <w:ind w:left="0"/>
        <w:jc w:val="both"/>
      </w:pPr>
      <w:r>
        <w:rPr>
          <w:rFonts w:ascii="Times New Roman"/>
          <w:b w:val="false"/>
          <w:i w:val="false"/>
          <w:color w:val="000000"/>
          <w:sz w:val="28"/>
        </w:rPr>
        <w:t>
      3) понимает различие людей по возрасту;</w:t>
      </w:r>
    </w:p>
    <w:bookmarkEnd w:id="3619"/>
    <w:bookmarkStart w:name="z5769" w:id="3620"/>
    <w:p>
      <w:pPr>
        <w:spacing w:after="0"/>
        <w:ind w:left="0"/>
        <w:jc w:val="both"/>
      </w:pPr>
      <w:r>
        <w:rPr>
          <w:rFonts w:ascii="Times New Roman"/>
          <w:b w:val="false"/>
          <w:i w:val="false"/>
          <w:color w:val="000000"/>
          <w:sz w:val="28"/>
        </w:rPr>
        <w:t>
      4) имеет представления о полезных и вредных привычках;</w:t>
      </w:r>
    </w:p>
    <w:bookmarkEnd w:id="3620"/>
    <w:bookmarkStart w:name="z5770" w:id="3621"/>
    <w:p>
      <w:pPr>
        <w:spacing w:after="0"/>
        <w:ind w:left="0"/>
        <w:jc w:val="both"/>
      </w:pPr>
      <w:r>
        <w:rPr>
          <w:rFonts w:ascii="Times New Roman"/>
          <w:b w:val="false"/>
          <w:i w:val="false"/>
          <w:color w:val="000000"/>
          <w:sz w:val="28"/>
        </w:rPr>
        <w:t>
      5) имеет представления о направленности и содержании труда продавца, врача;</w:t>
      </w:r>
    </w:p>
    <w:bookmarkEnd w:id="3621"/>
    <w:bookmarkStart w:name="z5771" w:id="3622"/>
    <w:p>
      <w:pPr>
        <w:spacing w:after="0"/>
        <w:ind w:left="0"/>
        <w:jc w:val="both"/>
      </w:pPr>
      <w:r>
        <w:rPr>
          <w:rFonts w:ascii="Times New Roman"/>
          <w:b w:val="false"/>
          <w:i w:val="false"/>
          <w:color w:val="000000"/>
          <w:sz w:val="28"/>
        </w:rPr>
        <w:t>
      6) знает формы культурного взаимодействия с окружающими;</w:t>
      </w:r>
    </w:p>
    <w:bookmarkEnd w:id="3622"/>
    <w:bookmarkStart w:name="z5772" w:id="3623"/>
    <w:p>
      <w:pPr>
        <w:spacing w:after="0"/>
        <w:ind w:left="0"/>
        <w:jc w:val="both"/>
      </w:pPr>
      <w:r>
        <w:rPr>
          <w:rFonts w:ascii="Times New Roman"/>
          <w:b w:val="false"/>
          <w:i w:val="false"/>
          <w:color w:val="000000"/>
          <w:sz w:val="28"/>
        </w:rPr>
        <w:t>
      7) ориентируется в схеме лица и тела человека;</w:t>
      </w:r>
    </w:p>
    <w:bookmarkEnd w:id="3623"/>
    <w:bookmarkStart w:name="z5773" w:id="3624"/>
    <w:p>
      <w:pPr>
        <w:spacing w:after="0"/>
        <w:ind w:left="0"/>
        <w:jc w:val="both"/>
      </w:pPr>
      <w:r>
        <w:rPr>
          <w:rFonts w:ascii="Times New Roman"/>
          <w:b w:val="false"/>
          <w:i w:val="false"/>
          <w:color w:val="000000"/>
          <w:sz w:val="28"/>
        </w:rPr>
        <w:t>
      8) знает и воспроизводит способы выражения эмоциональных состояний человека через мимику, жесты, позы;</w:t>
      </w:r>
    </w:p>
    <w:bookmarkEnd w:id="3624"/>
    <w:bookmarkStart w:name="z5774" w:id="3625"/>
    <w:p>
      <w:pPr>
        <w:spacing w:after="0"/>
        <w:ind w:left="0"/>
        <w:jc w:val="both"/>
      </w:pPr>
      <w:r>
        <w:rPr>
          <w:rFonts w:ascii="Times New Roman"/>
          <w:b w:val="false"/>
          <w:i w:val="false"/>
          <w:color w:val="000000"/>
          <w:sz w:val="28"/>
        </w:rPr>
        <w:t>
      9) понимает взаимосвязь между эмоциональным состоянием человека и причиной, вызвавшей это состояние.</w:t>
      </w:r>
    </w:p>
    <w:bookmarkEnd w:id="3625"/>
    <w:bookmarkStart w:name="z5775" w:id="3626"/>
    <w:p>
      <w:pPr>
        <w:spacing w:after="0"/>
        <w:ind w:left="0"/>
        <w:jc w:val="left"/>
      </w:pPr>
      <w:r>
        <w:rPr>
          <w:rFonts w:ascii="Times New Roman"/>
          <w:b/>
          <w:i w:val="false"/>
          <w:color w:val="000000"/>
        </w:rPr>
        <w:t xml:space="preserve"> Параграф 6. 2 полугодие</w:t>
      </w:r>
    </w:p>
    <w:bookmarkEnd w:id="3626"/>
    <w:bookmarkStart w:name="z5776" w:id="3627"/>
    <w:p>
      <w:pPr>
        <w:spacing w:after="0"/>
        <w:ind w:left="0"/>
        <w:jc w:val="both"/>
      </w:pPr>
      <w:r>
        <w:rPr>
          <w:rFonts w:ascii="Times New Roman"/>
          <w:b w:val="false"/>
          <w:i w:val="false"/>
          <w:color w:val="000000"/>
          <w:sz w:val="28"/>
        </w:rPr>
        <w:t>
      260. Социально-бытовая ориентировка включает: предметный мир, представления о себе, личная гигиена, правила поведения на улице, общественно-бытовые учреждения, труд взрослых, культура поведения и общения.</w:t>
      </w:r>
    </w:p>
    <w:bookmarkEnd w:id="3627"/>
    <w:bookmarkStart w:name="z5777" w:id="3628"/>
    <w:p>
      <w:pPr>
        <w:spacing w:after="0"/>
        <w:ind w:left="0"/>
        <w:jc w:val="both"/>
      </w:pPr>
      <w:r>
        <w:rPr>
          <w:rFonts w:ascii="Times New Roman"/>
          <w:b w:val="false"/>
          <w:i w:val="false"/>
          <w:color w:val="000000"/>
          <w:sz w:val="28"/>
        </w:rPr>
        <w:t>
      261. Предметный мир:</w:t>
      </w:r>
    </w:p>
    <w:bookmarkEnd w:id="3628"/>
    <w:bookmarkStart w:name="z5778" w:id="3629"/>
    <w:p>
      <w:pPr>
        <w:spacing w:after="0"/>
        <w:ind w:left="0"/>
        <w:jc w:val="both"/>
      </w:pPr>
      <w:r>
        <w:rPr>
          <w:rFonts w:ascii="Times New Roman"/>
          <w:b w:val="false"/>
          <w:i w:val="false"/>
          <w:color w:val="000000"/>
          <w:sz w:val="28"/>
        </w:rPr>
        <w:t>
      1) формирование представлений о взаимосвязи между назначением предмета и его строением, материалом, из которого он изготовлен;</w:t>
      </w:r>
    </w:p>
    <w:bookmarkEnd w:id="3629"/>
    <w:bookmarkStart w:name="z5779" w:id="3630"/>
    <w:p>
      <w:pPr>
        <w:spacing w:after="0"/>
        <w:ind w:left="0"/>
        <w:jc w:val="both"/>
      </w:pPr>
      <w:r>
        <w:rPr>
          <w:rFonts w:ascii="Times New Roman"/>
          <w:b w:val="false"/>
          <w:i w:val="false"/>
          <w:color w:val="000000"/>
          <w:sz w:val="28"/>
        </w:rPr>
        <w:t xml:space="preserve">
      2) обучение умению выбирать предметы для осуществления деятельности с ними в соответствии с их качествами, свойствами, назначением. </w:t>
      </w:r>
    </w:p>
    <w:bookmarkEnd w:id="3630"/>
    <w:bookmarkStart w:name="z5780" w:id="3631"/>
    <w:p>
      <w:pPr>
        <w:spacing w:after="0"/>
        <w:ind w:left="0"/>
        <w:jc w:val="both"/>
      </w:pPr>
      <w:r>
        <w:rPr>
          <w:rFonts w:ascii="Times New Roman"/>
          <w:b w:val="false"/>
          <w:i w:val="false"/>
          <w:color w:val="000000"/>
          <w:sz w:val="28"/>
        </w:rPr>
        <w:t>
      262. Ребенок и окружающие люди. Развитие представлений:</w:t>
      </w:r>
    </w:p>
    <w:bookmarkEnd w:id="3631"/>
    <w:bookmarkStart w:name="z5781" w:id="3632"/>
    <w:p>
      <w:pPr>
        <w:spacing w:after="0"/>
        <w:ind w:left="0"/>
        <w:jc w:val="both"/>
      </w:pPr>
      <w:r>
        <w:rPr>
          <w:rFonts w:ascii="Times New Roman"/>
          <w:b w:val="false"/>
          <w:i w:val="false"/>
          <w:color w:val="000000"/>
          <w:sz w:val="28"/>
        </w:rPr>
        <w:t>
      1) о себе (имя, фамилия, пол, возраст, домашний адрес, индивидуальные особенности внешности);</w:t>
      </w:r>
    </w:p>
    <w:bookmarkEnd w:id="3632"/>
    <w:bookmarkStart w:name="z5782" w:id="3633"/>
    <w:p>
      <w:pPr>
        <w:spacing w:after="0"/>
        <w:ind w:left="0"/>
        <w:jc w:val="both"/>
      </w:pPr>
      <w:r>
        <w:rPr>
          <w:rFonts w:ascii="Times New Roman"/>
          <w:b w:val="false"/>
          <w:i w:val="false"/>
          <w:color w:val="000000"/>
          <w:sz w:val="28"/>
        </w:rPr>
        <w:t>
      2) о своей семье (состав семьи, имена членов семьи, родственные отношения);</w:t>
      </w:r>
    </w:p>
    <w:bookmarkEnd w:id="3633"/>
    <w:bookmarkStart w:name="z5783" w:id="3634"/>
    <w:p>
      <w:pPr>
        <w:spacing w:after="0"/>
        <w:ind w:left="0"/>
        <w:jc w:val="both"/>
      </w:pPr>
      <w:r>
        <w:rPr>
          <w:rFonts w:ascii="Times New Roman"/>
          <w:b w:val="false"/>
          <w:i w:val="false"/>
          <w:color w:val="000000"/>
          <w:sz w:val="28"/>
        </w:rPr>
        <w:t>
      3) об индивидуальных сенсорных возможностях детей.</w:t>
      </w:r>
    </w:p>
    <w:bookmarkEnd w:id="3634"/>
    <w:bookmarkStart w:name="z5784" w:id="3635"/>
    <w:p>
      <w:pPr>
        <w:spacing w:after="0"/>
        <w:ind w:left="0"/>
        <w:jc w:val="both"/>
      </w:pPr>
      <w:r>
        <w:rPr>
          <w:rFonts w:ascii="Times New Roman"/>
          <w:b w:val="false"/>
          <w:i w:val="false"/>
          <w:color w:val="000000"/>
          <w:sz w:val="28"/>
        </w:rPr>
        <w:t>
      263. Личная гигиена. Ознакомление:</w:t>
      </w:r>
    </w:p>
    <w:bookmarkEnd w:id="3635"/>
    <w:bookmarkStart w:name="z5785" w:id="3636"/>
    <w:p>
      <w:pPr>
        <w:spacing w:after="0"/>
        <w:ind w:left="0"/>
        <w:jc w:val="both"/>
      </w:pPr>
      <w:r>
        <w:rPr>
          <w:rFonts w:ascii="Times New Roman"/>
          <w:b w:val="false"/>
          <w:i w:val="false"/>
          <w:color w:val="000000"/>
          <w:sz w:val="28"/>
        </w:rPr>
        <w:t>
      1) с правилами гигиены глаз;</w:t>
      </w:r>
    </w:p>
    <w:bookmarkEnd w:id="3636"/>
    <w:bookmarkStart w:name="z5786" w:id="3637"/>
    <w:p>
      <w:pPr>
        <w:spacing w:after="0"/>
        <w:ind w:left="0"/>
        <w:jc w:val="both"/>
      </w:pPr>
      <w:r>
        <w:rPr>
          <w:rFonts w:ascii="Times New Roman"/>
          <w:b w:val="false"/>
          <w:i w:val="false"/>
          <w:color w:val="000000"/>
          <w:sz w:val="28"/>
        </w:rPr>
        <w:t xml:space="preserve">
      2) с приемами самоконтроля за своим внешним видом. </w:t>
      </w:r>
    </w:p>
    <w:bookmarkEnd w:id="3637"/>
    <w:bookmarkStart w:name="z5787" w:id="3638"/>
    <w:p>
      <w:pPr>
        <w:spacing w:after="0"/>
        <w:ind w:left="0"/>
        <w:jc w:val="both"/>
      </w:pPr>
      <w:r>
        <w:rPr>
          <w:rFonts w:ascii="Times New Roman"/>
          <w:b w:val="false"/>
          <w:i w:val="false"/>
          <w:color w:val="000000"/>
          <w:sz w:val="28"/>
        </w:rPr>
        <w:t>
      264. Правила поведения на улице:</w:t>
      </w:r>
    </w:p>
    <w:bookmarkEnd w:id="3638"/>
    <w:bookmarkStart w:name="z5788" w:id="3639"/>
    <w:p>
      <w:pPr>
        <w:spacing w:after="0"/>
        <w:ind w:left="0"/>
        <w:jc w:val="both"/>
      </w:pPr>
      <w:r>
        <w:rPr>
          <w:rFonts w:ascii="Times New Roman"/>
          <w:b w:val="false"/>
          <w:i w:val="false"/>
          <w:color w:val="000000"/>
          <w:sz w:val="28"/>
        </w:rPr>
        <w:t>
      1) закрепление правил перехода улицы;</w:t>
      </w:r>
    </w:p>
    <w:bookmarkEnd w:id="3639"/>
    <w:bookmarkStart w:name="z5789" w:id="3640"/>
    <w:p>
      <w:pPr>
        <w:spacing w:after="0"/>
        <w:ind w:left="0"/>
        <w:jc w:val="both"/>
      </w:pPr>
      <w:r>
        <w:rPr>
          <w:rFonts w:ascii="Times New Roman"/>
          <w:b w:val="false"/>
          <w:i w:val="false"/>
          <w:color w:val="000000"/>
          <w:sz w:val="28"/>
        </w:rPr>
        <w:t>
      2) ознакомление с правилами поведения на остановке пассажирского транспорта.</w:t>
      </w:r>
    </w:p>
    <w:bookmarkEnd w:id="3640"/>
    <w:bookmarkStart w:name="z5790" w:id="3641"/>
    <w:p>
      <w:pPr>
        <w:spacing w:after="0"/>
        <w:ind w:left="0"/>
        <w:jc w:val="both"/>
      </w:pPr>
      <w:r>
        <w:rPr>
          <w:rFonts w:ascii="Times New Roman"/>
          <w:b w:val="false"/>
          <w:i w:val="false"/>
          <w:color w:val="000000"/>
          <w:sz w:val="28"/>
        </w:rPr>
        <w:t>
      265. Общественно-бытовые учреждения:</w:t>
      </w:r>
    </w:p>
    <w:bookmarkEnd w:id="3641"/>
    <w:bookmarkStart w:name="z5791" w:id="3642"/>
    <w:p>
      <w:pPr>
        <w:spacing w:after="0"/>
        <w:ind w:left="0"/>
        <w:jc w:val="both"/>
      </w:pPr>
      <w:r>
        <w:rPr>
          <w:rFonts w:ascii="Times New Roman"/>
          <w:b w:val="false"/>
          <w:i w:val="false"/>
          <w:color w:val="000000"/>
          <w:sz w:val="28"/>
        </w:rPr>
        <w:t>
      1) развитие представлений о разнообразии видов магазинов;</w:t>
      </w:r>
    </w:p>
    <w:bookmarkEnd w:id="3642"/>
    <w:bookmarkStart w:name="z5792" w:id="3643"/>
    <w:p>
      <w:pPr>
        <w:spacing w:after="0"/>
        <w:ind w:left="0"/>
        <w:jc w:val="both"/>
      </w:pPr>
      <w:r>
        <w:rPr>
          <w:rFonts w:ascii="Times New Roman"/>
          <w:b w:val="false"/>
          <w:i w:val="false"/>
          <w:color w:val="000000"/>
          <w:sz w:val="28"/>
        </w:rPr>
        <w:t>
      2) формирование представлений о парикмахерской (роль в жизни людей, сотрудники, оборудование).</w:t>
      </w:r>
    </w:p>
    <w:bookmarkEnd w:id="3643"/>
    <w:bookmarkStart w:name="z5793" w:id="3644"/>
    <w:p>
      <w:pPr>
        <w:spacing w:after="0"/>
        <w:ind w:left="0"/>
        <w:jc w:val="both"/>
      </w:pPr>
      <w:r>
        <w:rPr>
          <w:rFonts w:ascii="Times New Roman"/>
          <w:b w:val="false"/>
          <w:i w:val="false"/>
          <w:color w:val="000000"/>
          <w:sz w:val="28"/>
        </w:rPr>
        <w:t>
      266. Труд взрослых. Формирование знаний о профессии парикмахера, содержании и значении результатов труда.</w:t>
      </w:r>
    </w:p>
    <w:bookmarkEnd w:id="3644"/>
    <w:bookmarkStart w:name="z5794" w:id="3645"/>
    <w:p>
      <w:pPr>
        <w:spacing w:after="0"/>
        <w:ind w:left="0"/>
        <w:jc w:val="both"/>
      </w:pPr>
      <w:r>
        <w:rPr>
          <w:rFonts w:ascii="Times New Roman"/>
          <w:b w:val="false"/>
          <w:i w:val="false"/>
          <w:color w:val="000000"/>
          <w:sz w:val="28"/>
        </w:rPr>
        <w:t>
      267. Культура поведения и общения:</w:t>
      </w:r>
    </w:p>
    <w:bookmarkEnd w:id="3645"/>
    <w:bookmarkStart w:name="z5795" w:id="3646"/>
    <w:p>
      <w:pPr>
        <w:spacing w:after="0"/>
        <w:ind w:left="0"/>
        <w:jc w:val="both"/>
      </w:pPr>
      <w:r>
        <w:rPr>
          <w:rFonts w:ascii="Times New Roman"/>
          <w:b w:val="false"/>
          <w:i w:val="false"/>
          <w:color w:val="000000"/>
          <w:sz w:val="28"/>
        </w:rPr>
        <w:t>
      1) ознакомление с правилами поведения в общественных местах;</w:t>
      </w:r>
    </w:p>
    <w:bookmarkEnd w:id="3646"/>
    <w:bookmarkStart w:name="z5796" w:id="3647"/>
    <w:p>
      <w:pPr>
        <w:spacing w:after="0"/>
        <w:ind w:left="0"/>
        <w:jc w:val="both"/>
      </w:pPr>
      <w:r>
        <w:rPr>
          <w:rFonts w:ascii="Times New Roman"/>
          <w:b w:val="false"/>
          <w:i w:val="false"/>
          <w:color w:val="000000"/>
          <w:sz w:val="28"/>
        </w:rPr>
        <w:t>
      2) обучение умению выражать собственное отношение детей к конкретным действиям и поступкам;</w:t>
      </w:r>
    </w:p>
    <w:bookmarkEnd w:id="3647"/>
    <w:bookmarkStart w:name="z5797" w:id="3648"/>
    <w:p>
      <w:pPr>
        <w:spacing w:after="0"/>
        <w:ind w:left="0"/>
        <w:jc w:val="both"/>
      </w:pPr>
      <w:r>
        <w:rPr>
          <w:rFonts w:ascii="Times New Roman"/>
          <w:b w:val="false"/>
          <w:i w:val="false"/>
          <w:color w:val="000000"/>
          <w:sz w:val="28"/>
        </w:rPr>
        <w:t>
      3) закрепление алгоритма восприятия схемы лица и тела человека.</w:t>
      </w:r>
    </w:p>
    <w:bookmarkEnd w:id="3648"/>
    <w:bookmarkStart w:name="z5798" w:id="3649"/>
    <w:p>
      <w:pPr>
        <w:spacing w:after="0"/>
        <w:ind w:left="0"/>
        <w:jc w:val="both"/>
      </w:pPr>
      <w:r>
        <w:rPr>
          <w:rFonts w:ascii="Times New Roman"/>
          <w:b w:val="false"/>
          <w:i w:val="false"/>
          <w:color w:val="000000"/>
          <w:sz w:val="28"/>
        </w:rPr>
        <w:t>
      268. Обучение восприятию и воспроизведению:</w:t>
      </w:r>
    </w:p>
    <w:bookmarkEnd w:id="3649"/>
    <w:bookmarkStart w:name="z5799" w:id="3650"/>
    <w:p>
      <w:pPr>
        <w:spacing w:after="0"/>
        <w:ind w:left="0"/>
        <w:jc w:val="both"/>
      </w:pPr>
      <w:r>
        <w:rPr>
          <w:rFonts w:ascii="Times New Roman"/>
          <w:b w:val="false"/>
          <w:i w:val="false"/>
          <w:color w:val="000000"/>
          <w:sz w:val="28"/>
        </w:rPr>
        <w:t xml:space="preserve">
      1) мимики: злость; </w:t>
      </w:r>
    </w:p>
    <w:bookmarkEnd w:id="3650"/>
    <w:bookmarkStart w:name="z5800" w:id="3651"/>
    <w:p>
      <w:pPr>
        <w:spacing w:after="0"/>
        <w:ind w:left="0"/>
        <w:jc w:val="both"/>
      </w:pPr>
      <w:r>
        <w:rPr>
          <w:rFonts w:ascii="Times New Roman"/>
          <w:b w:val="false"/>
          <w:i w:val="false"/>
          <w:color w:val="000000"/>
          <w:sz w:val="28"/>
        </w:rPr>
        <w:t>
      2) жестов: иди ко мне, бранить кого-то, стучать в дверь, немножко;</w:t>
      </w:r>
    </w:p>
    <w:bookmarkEnd w:id="3651"/>
    <w:bookmarkStart w:name="z5801" w:id="3652"/>
    <w:p>
      <w:pPr>
        <w:spacing w:after="0"/>
        <w:ind w:left="0"/>
        <w:jc w:val="both"/>
      </w:pPr>
      <w:r>
        <w:rPr>
          <w:rFonts w:ascii="Times New Roman"/>
          <w:b w:val="false"/>
          <w:i w:val="false"/>
          <w:color w:val="000000"/>
          <w:sz w:val="28"/>
        </w:rPr>
        <w:t>
      3) пантомимических движений: чищу зубы, мою посуду, устал, холодно;</w:t>
      </w:r>
    </w:p>
    <w:bookmarkEnd w:id="3652"/>
    <w:bookmarkStart w:name="z5802" w:id="3653"/>
    <w:p>
      <w:pPr>
        <w:spacing w:after="0"/>
        <w:ind w:left="0"/>
        <w:jc w:val="both"/>
      </w:pPr>
      <w:r>
        <w:rPr>
          <w:rFonts w:ascii="Times New Roman"/>
          <w:b w:val="false"/>
          <w:i w:val="false"/>
          <w:color w:val="000000"/>
          <w:sz w:val="28"/>
        </w:rPr>
        <w:t>
      4) умению определять значение мимики, жеста, позы персонажей в сюжетном изображении.</w:t>
      </w:r>
    </w:p>
    <w:bookmarkEnd w:id="3653"/>
    <w:bookmarkStart w:name="z5803" w:id="3654"/>
    <w:p>
      <w:pPr>
        <w:spacing w:after="0"/>
        <w:ind w:left="0"/>
        <w:jc w:val="both"/>
      </w:pPr>
      <w:r>
        <w:rPr>
          <w:rFonts w:ascii="Times New Roman"/>
          <w:b w:val="false"/>
          <w:i w:val="false"/>
          <w:color w:val="000000"/>
          <w:sz w:val="28"/>
        </w:rPr>
        <w:t>
      269. Ожидаемые результаты:</w:t>
      </w:r>
    </w:p>
    <w:bookmarkEnd w:id="3654"/>
    <w:bookmarkStart w:name="z5804" w:id="3655"/>
    <w:p>
      <w:pPr>
        <w:spacing w:after="0"/>
        <w:ind w:left="0"/>
        <w:jc w:val="both"/>
      </w:pPr>
      <w:r>
        <w:rPr>
          <w:rFonts w:ascii="Times New Roman"/>
          <w:b w:val="false"/>
          <w:i w:val="false"/>
          <w:color w:val="000000"/>
          <w:sz w:val="28"/>
        </w:rPr>
        <w:t>
      1) понимает взаимосвязь между назначением предмета и его строением, материалом, из которого он изготовлен;</w:t>
      </w:r>
    </w:p>
    <w:bookmarkEnd w:id="3655"/>
    <w:bookmarkStart w:name="z5805" w:id="3656"/>
    <w:p>
      <w:pPr>
        <w:spacing w:after="0"/>
        <w:ind w:left="0"/>
        <w:jc w:val="both"/>
      </w:pPr>
      <w:r>
        <w:rPr>
          <w:rFonts w:ascii="Times New Roman"/>
          <w:b w:val="false"/>
          <w:i w:val="false"/>
          <w:color w:val="000000"/>
          <w:sz w:val="28"/>
        </w:rPr>
        <w:t>
      2) знает состав своей семьи, понимает родственные отношения в семье;</w:t>
      </w:r>
    </w:p>
    <w:bookmarkEnd w:id="3656"/>
    <w:bookmarkStart w:name="z5806" w:id="3657"/>
    <w:p>
      <w:pPr>
        <w:spacing w:after="0"/>
        <w:ind w:left="0"/>
        <w:jc w:val="both"/>
      </w:pPr>
      <w:r>
        <w:rPr>
          <w:rFonts w:ascii="Times New Roman"/>
          <w:b w:val="false"/>
          <w:i w:val="false"/>
          <w:color w:val="000000"/>
          <w:sz w:val="28"/>
        </w:rPr>
        <w:t>
      3) знает способы осуществления гигиены глаз;</w:t>
      </w:r>
    </w:p>
    <w:bookmarkEnd w:id="3657"/>
    <w:bookmarkStart w:name="z5807" w:id="3658"/>
    <w:p>
      <w:pPr>
        <w:spacing w:after="0"/>
        <w:ind w:left="0"/>
        <w:jc w:val="both"/>
      </w:pPr>
      <w:r>
        <w:rPr>
          <w:rFonts w:ascii="Times New Roman"/>
          <w:b w:val="false"/>
          <w:i w:val="false"/>
          <w:color w:val="000000"/>
          <w:sz w:val="28"/>
        </w:rPr>
        <w:t>
      4) знает правила перехода улицы;</w:t>
      </w:r>
    </w:p>
    <w:bookmarkEnd w:id="3658"/>
    <w:bookmarkStart w:name="z5808" w:id="3659"/>
    <w:p>
      <w:pPr>
        <w:spacing w:after="0"/>
        <w:ind w:left="0"/>
        <w:jc w:val="both"/>
      </w:pPr>
      <w:r>
        <w:rPr>
          <w:rFonts w:ascii="Times New Roman"/>
          <w:b w:val="false"/>
          <w:i w:val="false"/>
          <w:color w:val="000000"/>
          <w:sz w:val="28"/>
        </w:rPr>
        <w:t>
      5) имеет представления о некоторых общественно-бытовых учреждениях (магазин, поликлиника, парикмахерская);</w:t>
      </w:r>
    </w:p>
    <w:bookmarkEnd w:id="3659"/>
    <w:bookmarkStart w:name="z5809" w:id="3660"/>
    <w:p>
      <w:pPr>
        <w:spacing w:after="0"/>
        <w:ind w:left="0"/>
        <w:jc w:val="both"/>
      </w:pPr>
      <w:r>
        <w:rPr>
          <w:rFonts w:ascii="Times New Roman"/>
          <w:b w:val="false"/>
          <w:i w:val="false"/>
          <w:color w:val="000000"/>
          <w:sz w:val="28"/>
        </w:rPr>
        <w:t>
      6) имеет представления о правилах поведения в общественных местах;</w:t>
      </w:r>
    </w:p>
    <w:bookmarkEnd w:id="3660"/>
    <w:bookmarkStart w:name="z5810" w:id="3661"/>
    <w:p>
      <w:pPr>
        <w:spacing w:after="0"/>
        <w:ind w:left="0"/>
        <w:jc w:val="both"/>
      </w:pPr>
      <w:r>
        <w:rPr>
          <w:rFonts w:ascii="Times New Roman"/>
          <w:b w:val="false"/>
          <w:i w:val="false"/>
          <w:color w:val="000000"/>
          <w:sz w:val="28"/>
        </w:rPr>
        <w:t>
      7) узнает по позе совершаемое действие;</w:t>
      </w:r>
    </w:p>
    <w:bookmarkEnd w:id="3661"/>
    <w:bookmarkStart w:name="z5811" w:id="3662"/>
    <w:p>
      <w:pPr>
        <w:spacing w:after="0"/>
        <w:ind w:left="0"/>
        <w:jc w:val="both"/>
      </w:pPr>
      <w:r>
        <w:rPr>
          <w:rFonts w:ascii="Times New Roman"/>
          <w:b w:val="false"/>
          <w:i w:val="false"/>
          <w:color w:val="000000"/>
          <w:sz w:val="28"/>
        </w:rPr>
        <w:t>
      8) понимает проявления эмоционального состояния персонажей в сюжетном изображении.</w:t>
      </w:r>
    </w:p>
    <w:bookmarkEnd w:id="3662"/>
    <w:bookmarkStart w:name="z5812" w:id="3663"/>
    <w:p>
      <w:pPr>
        <w:spacing w:after="0"/>
        <w:ind w:left="0"/>
        <w:jc w:val="left"/>
      </w:pPr>
      <w:r>
        <w:rPr>
          <w:rFonts w:ascii="Times New Roman"/>
          <w:b/>
          <w:i w:val="false"/>
          <w:color w:val="000000"/>
        </w:rPr>
        <w:t xml:space="preserve"> Глава 5. Старшая группа (от 5 до 6 лет)</w:t>
      </w:r>
    </w:p>
    <w:bookmarkEnd w:id="3663"/>
    <w:bookmarkStart w:name="z5813" w:id="3664"/>
    <w:p>
      <w:pPr>
        <w:spacing w:after="0"/>
        <w:ind w:left="0"/>
        <w:jc w:val="left"/>
      </w:pPr>
      <w:r>
        <w:rPr>
          <w:rFonts w:ascii="Times New Roman"/>
          <w:b/>
          <w:i w:val="false"/>
          <w:color w:val="000000"/>
        </w:rPr>
        <w:t xml:space="preserve"> Параграф 1. Образовательная область "Познание"</w:t>
      </w:r>
    </w:p>
    <w:bookmarkEnd w:id="3664"/>
    <w:bookmarkStart w:name="z5814" w:id="3665"/>
    <w:p>
      <w:pPr>
        <w:spacing w:after="0"/>
        <w:ind w:left="0"/>
        <w:jc w:val="both"/>
      </w:pPr>
      <w:r>
        <w:rPr>
          <w:rFonts w:ascii="Times New Roman"/>
          <w:b w:val="false"/>
          <w:i w:val="false"/>
          <w:color w:val="000000"/>
          <w:sz w:val="28"/>
        </w:rPr>
        <w:t>
      270. Содержание образовательной области "Познание" реализуется в специальной коррекционной учебной деятельности – зрительное восприятие (с незрячими детьми – осязание и тонкая моторика), ориентировка в пространстве.</w:t>
      </w:r>
    </w:p>
    <w:bookmarkEnd w:id="3665"/>
    <w:bookmarkStart w:name="z5815" w:id="3666"/>
    <w:p>
      <w:pPr>
        <w:spacing w:after="0"/>
        <w:ind w:left="0"/>
        <w:jc w:val="both"/>
      </w:pPr>
      <w:r>
        <w:rPr>
          <w:rFonts w:ascii="Times New Roman"/>
          <w:b w:val="false"/>
          <w:i w:val="false"/>
          <w:color w:val="000000"/>
          <w:sz w:val="28"/>
        </w:rPr>
        <w:t>
      271. Целью является развитие коррекционно-компенсаторных способов восприятия на полисенсорной основе, создание условий для применения их детьми в самостоятельной познавательной деятельности.</w:t>
      </w:r>
    </w:p>
    <w:bookmarkEnd w:id="3666"/>
    <w:bookmarkStart w:name="z5816" w:id="3667"/>
    <w:p>
      <w:pPr>
        <w:spacing w:after="0"/>
        <w:ind w:left="0"/>
        <w:jc w:val="both"/>
      </w:pPr>
      <w:r>
        <w:rPr>
          <w:rFonts w:ascii="Times New Roman"/>
          <w:b w:val="false"/>
          <w:i w:val="false"/>
          <w:color w:val="000000"/>
          <w:sz w:val="28"/>
        </w:rPr>
        <w:t>
      272. Задачи:</w:t>
      </w:r>
    </w:p>
    <w:bookmarkEnd w:id="3667"/>
    <w:bookmarkStart w:name="z5817" w:id="3668"/>
    <w:p>
      <w:pPr>
        <w:spacing w:after="0"/>
        <w:ind w:left="0"/>
        <w:jc w:val="both"/>
      </w:pPr>
      <w:r>
        <w:rPr>
          <w:rFonts w:ascii="Times New Roman"/>
          <w:b w:val="false"/>
          <w:i w:val="false"/>
          <w:color w:val="000000"/>
          <w:sz w:val="28"/>
        </w:rPr>
        <w:t>
      1) формировать исследовательский подход к объектам окружающего мира;</w:t>
      </w:r>
    </w:p>
    <w:bookmarkEnd w:id="3668"/>
    <w:bookmarkStart w:name="z5818" w:id="3669"/>
    <w:p>
      <w:pPr>
        <w:spacing w:after="0"/>
        <w:ind w:left="0"/>
        <w:jc w:val="both"/>
      </w:pPr>
      <w:r>
        <w:rPr>
          <w:rFonts w:ascii="Times New Roman"/>
          <w:b w:val="false"/>
          <w:i w:val="false"/>
          <w:color w:val="000000"/>
          <w:sz w:val="28"/>
        </w:rPr>
        <w:t>
      2) развивать представления об объектах окружающего пространства через целенаправленное полисенсорное восприятие на основе алгоритмизации;</w:t>
      </w:r>
    </w:p>
    <w:bookmarkEnd w:id="3669"/>
    <w:bookmarkStart w:name="z5819" w:id="3670"/>
    <w:p>
      <w:pPr>
        <w:spacing w:after="0"/>
        <w:ind w:left="0"/>
        <w:jc w:val="both"/>
      </w:pPr>
      <w:r>
        <w:rPr>
          <w:rFonts w:ascii="Times New Roman"/>
          <w:b w:val="false"/>
          <w:i w:val="false"/>
          <w:color w:val="000000"/>
          <w:sz w:val="28"/>
        </w:rPr>
        <w:t>
      3) обучать использованию полученной полисенсорной информациио пространстве и расположенных в нем объектах в практической деятельности;</w:t>
      </w:r>
    </w:p>
    <w:bookmarkEnd w:id="3670"/>
    <w:bookmarkStart w:name="z5820" w:id="3671"/>
    <w:p>
      <w:pPr>
        <w:spacing w:after="0"/>
        <w:ind w:left="0"/>
        <w:jc w:val="both"/>
      </w:pPr>
      <w:r>
        <w:rPr>
          <w:rFonts w:ascii="Times New Roman"/>
          <w:b w:val="false"/>
          <w:i w:val="false"/>
          <w:color w:val="000000"/>
          <w:sz w:val="28"/>
        </w:rPr>
        <w:t>
      4) развивать мыслительные операции (анализа, синтеза, сравнения, обобщения, классификации).</w:t>
      </w:r>
    </w:p>
    <w:bookmarkEnd w:id="3671"/>
    <w:bookmarkStart w:name="z5821" w:id="3672"/>
    <w:p>
      <w:pPr>
        <w:spacing w:after="0"/>
        <w:ind w:left="0"/>
        <w:jc w:val="left"/>
      </w:pPr>
      <w:r>
        <w:rPr>
          <w:rFonts w:ascii="Times New Roman"/>
          <w:b/>
          <w:i w:val="false"/>
          <w:color w:val="000000"/>
        </w:rPr>
        <w:t xml:space="preserve"> Параграф 2. 1 полугодие</w:t>
      </w:r>
    </w:p>
    <w:bookmarkEnd w:id="3672"/>
    <w:bookmarkStart w:name="z5822" w:id="3673"/>
    <w:p>
      <w:pPr>
        <w:spacing w:after="0"/>
        <w:ind w:left="0"/>
        <w:jc w:val="both"/>
      </w:pPr>
      <w:r>
        <w:rPr>
          <w:rFonts w:ascii="Times New Roman"/>
          <w:b w:val="false"/>
          <w:i w:val="false"/>
          <w:color w:val="000000"/>
          <w:sz w:val="28"/>
        </w:rPr>
        <w:t>
      273. Зрительное восприятие включает: зрительно-поисковую деятельность, сенсорные эталоны (форма, величина, цвет), предметы и предметные изображения, сюжетные изображения, восприятие пространства, зрительно-моторные координации, зрение в жизни человека.</w:t>
      </w:r>
    </w:p>
    <w:bookmarkEnd w:id="3673"/>
    <w:bookmarkStart w:name="z5823" w:id="3674"/>
    <w:p>
      <w:pPr>
        <w:spacing w:after="0"/>
        <w:ind w:left="0"/>
        <w:jc w:val="both"/>
      </w:pPr>
      <w:r>
        <w:rPr>
          <w:rFonts w:ascii="Times New Roman"/>
          <w:b w:val="false"/>
          <w:i w:val="false"/>
          <w:color w:val="000000"/>
          <w:sz w:val="28"/>
        </w:rPr>
        <w:t>
      274. Зрительно-поисковая деятельность. Развитие умений осуществлять поиск и удерживать в поле зрения движущийся зрительный стимул.</w:t>
      </w:r>
    </w:p>
    <w:bookmarkEnd w:id="3674"/>
    <w:bookmarkStart w:name="z5824" w:id="3675"/>
    <w:p>
      <w:pPr>
        <w:spacing w:after="0"/>
        <w:ind w:left="0"/>
        <w:jc w:val="both"/>
      </w:pPr>
      <w:r>
        <w:rPr>
          <w:rFonts w:ascii="Times New Roman"/>
          <w:b w:val="false"/>
          <w:i w:val="false"/>
          <w:color w:val="000000"/>
          <w:sz w:val="28"/>
        </w:rPr>
        <w:t>
      275. Сенсорные эталоны. Совершенствование умений:</w:t>
      </w:r>
    </w:p>
    <w:bookmarkEnd w:id="3675"/>
    <w:bookmarkStart w:name="z5825" w:id="3676"/>
    <w:p>
      <w:pPr>
        <w:spacing w:after="0"/>
        <w:ind w:left="0"/>
        <w:jc w:val="both"/>
      </w:pPr>
      <w:r>
        <w:rPr>
          <w:rFonts w:ascii="Times New Roman"/>
          <w:b w:val="false"/>
          <w:i w:val="false"/>
          <w:color w:val="000000"/>
          <w:sz w:val="28"/>
        </w:rPr>
        <w:t>
      1) сравнивать предметы по длине, высоте, ширине, толщине с постепенным уменьшением разницы по величине;</w:t>
      </w:r>
    </w:p>
    <w:bookmarkEnd w:id="3676"/>
    <w:bookmarkStart w:name="z5826" w:id="3677"/>
    <w:p>
      <w:pPr>
        <w:spacing w:after="0"/>
        <w:ind w:left="0"/>
        <w:jc w:val="both"/>
      </w:pPr>
      <w:r>
        <w:rPr>
          <w:rFonts w:ascii="Times New Roman"/>
          <w:b w:val="false"/>
          <w:i w:val="false"/>
          <w:color w:val="000000"/>
          <w:sz w:val="28"/>
        </w:rPr>
        <w:t>
      2) локализовать предметы по заданному параметру величины из множества одинаково расположенных предметов;</w:t>
      </w:r>
    </w:p>
    <w:bookmarkEnd w:id="3677"/>
    <w:bookmarkStart w:name="z5827" w:id="3678"/>
    <w:p>
      <w:pPr>
        <w:spacing w:after="0"/>
        <w:ind w:left="0"/>
        <w:jc w:val="both"/>
      </w:pPr>
      <w:r>
        <w:rPr>
          <w:rFonts w:ascii="Times New Roman"/>
          <w:b w:val="false"/>
          <w:i w:val="false"/>
          <w:color w:val="000000"/>
          <w:sz w:val="28"/>
        </w:rPr>
        <w:t>
      3) выбирать одинаковые по заданному параметру величины предметы из множества;</w:t>
      </w:r>
    </w:p>
    <w:bookmarkEnd w:id="3678"/>
    <w:bookmarkStart w:name="z5828" w:id="3679"/>
    <w:p>
      <w:pPr>
        <w:spacing w:after="0"/>
        <w:ind w:left="0"/>
        <w:jc w:val="both"/>
      </w:pPr>
      <w:r>
        <w:rPr>
          <w:rFonts w:ascii="Times New Roman"/>
          <w:b w:val="false"/>
          <w:i w:val="false"/>
          <w:color w:val="000000"/>
          <w:sz w:val="28"/>
        </w:rPr>
        <w:t>
      4) выстраивать ряд из трех-пяти предметов в порядке убывания и возрастания длины, высоты, ширины, толщины;</w:t>
      </w:r>
    </w:p>
    <w:bookmarkEnd w:id="3679"/>
    <w:bookmarkStart w:name="z5829" w:id="3680"/>
    <w:p>
      <w:pPr>
        <w:spacing w:after="0"/>
        <w:ind w:left="0"/>
        <w:jc w:val="both"/>
      </w:pPr>
      <w:r>
        <w:rPr>
          <w:rFonts w:ascii="Times New Roman"/>
          <w:b w:val="false"/>
          <w:i w:val="false"/>
          <w:color w:val="000000"/>
          <w:sz w:val="28"/>
        </w:rPr>
        <w:t>
      5) различать 3 оттенка основных цветов при увеличении поля восприятия и расстояния между цветными объектами.</w:t>
      </w:r>
    </w:p>
    <w:bookmarkEnd w:id="3680"/>
    <w:bookmarkStart w:name="z5830" w:id="3681"/>
    <w:p>
      <w:pPr>
        <w:spacing w:after="0"/>
        <w:ind w:left="0"/>
        <w:jc w:val="both"/>
      </w:pPr>
      <w:r>
        <w:rPr>
          <w:rFonts w:ascii="Times New Roman"/>
          <w:b w:val="false"/>
          <w:i w:val="false"/>
          <w:color w:val="000000"/>
          <w:sz w:val="28"/>
        </w:rPr>
        <w:t>
      276. Ознакомление с прямоугольником на основе сравнения его с квадратом, с овалом на основе сравнения его с кругом. Упражнение в умении различать и называть геометрические фигуры (круг, квадрат, треугольник, прямоугольник, овал) и объемные тела (шар, куб, цилиндр).</w:t>
      </w:r>
    </w:p>
    <w:bookmarkEnd w:id="3681"/>
    <w:bookmarkStart w:name="z5831" w:id="3682"/>
    <w:p>
      <w:pPr>
        <w:spacing w:after="0"/>
        <w:ind w:left="0"/>
        <w:jc w:val="both"/>
      </w:pPr>
      <w:r>
        <w:rPr>
          <w:rFonts w:ascii="Times New Roman"/>
          <w:b w:val="false"/>
          <w:i w:val="false"/>
          <w:color w:val="000000"/>
          <w:sz w:val="28"/>
        </w:rPr>
        <w:t>
      277. Обучение умениям:</w:t>
      </w:r>
    </w:p>
    <w:bookmarkEnd w:id="3682"/>
    <w:bookmarkStart w:name="z5832" w:id="3683"/>
    <w:p>
      <w:pPr>
        <w:spacing w:after="0"/>
        <w:ind w:left="0"/>
        <w:jc w:val="both"/>
      </w:pPr>
      <w:r>
        <w:rPr>
          <w:rFonts w:ascii="Times New Roman"/>
          <w:b w:val="false"/>
          <w:i w:val="false"/>
          <w:color w:val="000000"/>
          <w:sz w:val="28"/>
        </w:rPr>
        <w:t>
      1) локализовать прямоугольник в силуэтном и контурном изображении из множества квадратов;</w:t>
      </w:r>
    </w:p>
    <w:bookmarkEnd w:id="3683"/>
    <w:bookmarkStart w:name="z5833" w:id="3684"/>
    <w:p>
      <w:pPr>
        <w:spacing w:after="0"/>
        <w:ind w:left="0"/>
        <w:jc w:val="both"/>
      </w:pPr>
      <w:r>
        <w:rPr>
          <w:rFonts w:ascii="Times New Roman"/>
          <w:b w:val="false"/>
          <w:i w:val="false"/>
          <w:color w:val="000000"/>
          <w:sz w:val="28"/>
        </w:rPr>
        <w:t>
      2) локализовать овал в силуэтном и контурном изображении из множества кругов;</w:t>
      </w:r>
    </w:p>
    <w:bookmarkEnd w:id="3684"/>
    <w:bookmarkStart w:name="z5834" w:id="3685"/>
    <w:p>
      <w:pPr>
        <w:spacing w:after="0"/>
        <w:ind w:left="0"/>
        <w:jc w:val="both"/>
      </w:pPr>
      <w:r>
        <w:rPr>
          <w:rFonts w:ascii="Times New Roman"/>
          <w:b w:val="false"/>
          <w:i w:val="false"/>
          <w:color w:val="000000"/>
          <w:sz w:val="28"/>
        </w:rPr>
        <w:t>
      3) сравнивать 2 однородных объекта большого пространства по заданному параметру величины с постепенным увеличением расстояния до предметов;</w:t>
      </w:r>
    </w:p>
    <w:bookmarkEnd w:id="3685"/>
    <w:bookmarkStart w:name="z5835" w:id="3686"/>
    <w:p>
      <w:pPr>
        <w:spacing w:after="0"/>
        <w:ind w:left="0"/>
        <w:jc w:val="both"/>
      </w:pPr>
      <w:r>
        <w:rPr>
          <w:rFonts w:ascii="Times New Roman"/>
          <w:b w:val="false"/>
          <w:i w:val="false"/>
          <w:color w:val="000000"/>
          <w:sz w:val="28"/>
        </w:rPr>
        <w:t>
      4) различать и называть серый, голубой, фиолетовый цвета;</w:t>
      </w:r>
    </w:p>
    <w:bookmarkEnd w:id="3686"/>
    <w:bookmarkStart w:name="z5836" w:id="3687"/>
    <w:p>
      <w:pPr>
        <w:spacing w:after="0"/>
        <w:ind w:left="0"/>
        <w:jc w:val="both"/>
      </w:pPr>
      <w:r>
        <w:rPr>
          <w:rFonts w:ascii="Times New Roman"/>
          <w:b w:val="false"/>
          <w:i w:val="false"/>
          <w:color w:val="000000"/>
          <w:sz w:val="28"/>
        </w:rPr>
        <w:t>
      5) дифференцировать голубой-синий, голубой-белый, голубой-серый, фиолетовый-черный, фиолетовый-синий цвета;</w:t>
      </w:r>
    </w:p>
    <w:bookmarkEnd w:id="3687"/>
    <w:bookmarkStart w:name="z5837" w:id="3688"/>
    <w:p>
      <w:pPr>
        <w:spacing w:after="0"/>
        <w:ind w:left="0"/>
        <w:jc w:val="both"/>
      </w:pPr>
      <w:r>
        <w:rPr>
          <w:rFonts w:ascii="Times New Roman"/>
          <w:b w:val="false"/>
          <w:i w:val="false"/>
          <w:color w:val="000000"/>
          <w:sz w:val="28"/>
        </w:rPr>
        <w:t>
      6) локализовать голубой цвет из сине-фиолетовых и серо-белых; серый из бело-голубых, фиолетовый из красно-синих и черно-синих;</w:t>
      </w:r>
    </w:p>
    <w:bookmarkEnd w:id="3688"/>
    <w:bookmarkStart w:name="z5838" w:id="3689"/>
    <w:p>
      <w:pPr>
        <w:spacing w:after="0"/>
        <w:ind w:left="0"/>
        <w:jc w:val="both"/>
      </w:pPr>
      <w:r>
        <w:rPr>
          <w:rFonts w:ascii="Times New Roman"/>
          <w:b w:val="false"/>
          <w:i w:val="false"/>
          <w:color w:val="000000"/>
          <w:sz w:val="28"/>
        </w:rPr>
        <w:t>
      7) соотносить эталоны серого, голубого, фиолетового цветов с цветом окружающих предметов;</w:t>
      </w:r>
    </w:p>
    <w:bookmarkEnd w:id="3689"/>
    <w:bookmarkStart w:name="z5839" w:id="3690"/>
    <w:p>
      <w:pPr>
        <w:spacing w:after="0"/>
        <w:ind w:left="0"/>
        <w:jc w:val="both"/>
      </w:pPr>
      <w:r>
        <w:rPr>
          <w:rFonts w:ascii="Times New Roman"/>
          <w:b w:val="false"/>
          <w:i w:val="false"/>
          <w:color w:val="000000"/>
          <w:sz w:val="28"/>
        </w:rPr>
        <w:t>
      8) выстраивать цветовой ряд в порядке убывания и возрастания насыщенности цвета (3 градации основных цветов);</w:t>
      </w:r>
    </w:p>
    <w:bookmarkEnd w:id="3690"/>
    <w:bookmarkStart w:name="z5840" w:id="3691"/>
    <w:p>
      <w:pPr>
        <w:spacing w:after="0"/>
        <w:ind w:left="0"/>
        <w:jc w:val="both"/>
      </w:pPr>
      <w:r>
        <w:rPr>
          <w:rFonts w:ascii="Times New Roman"/>
          <w:b w:val="false"/>
          <w:i w:val="false"/>
          <w:color w:val="000000"/>
          <w:sz w:val="28"/>
        </w:rPr>
        <w:t>
      9) различать светлые и темные оттенки коричневого, фиолетового, оранжевого, голубого, серого цветов;</w:t>
      </w:r>
    </w:p>
    <w:bookmarkEnd w:id="3691"/>
    <w:bookmarkStart w:name="z5841" w:id="3692"/>
    <w:p>
      <w:pPr>
        <w:spacing w:after="0"/>
        <w:ind w:left="0"/>
        <w:jc w:val="both"/>
      </w:pPr>
      <w:r>
        <w:rPr>
          <w:rFonts w:ascii="Times New Roman"/>
          <w:b w:val="false"/>
          <w:i w:val="false"/>
          <w:color w:val="000000"/>
          <w:sz w:val="28"/>
        </w:rPr>
        <w:t>
      10) локализовать оттенки коричневого, фиолетового, оранжевого, голубого, серого цветов (из 2-х оттенков).</w:t>
      </w:r>
    </w:p>
    <w:bookmarkEnd w:id="3692"/>
    <w:bookmarkStart w:name="z5842" w:id="3693"/>
    <w:p>
      <w:pPr>
        <w:spacing w:after="0"/>
        <w:ind w:left="0"/>
        <w:jc w:val="both"/>
      </w:pPr>
      <w:r>
        <w:rPr>
          <w:rFonts w:ascii="Times New Roman"/>
          <w:b w:val="false"/>
          <w:i w:val="false"/>
          <w:color w:val="000000"/>
          <w:sz w:val="28"/>
        </w:rPr>
        <w:t>
      278. Предметы и предметные изображения. Обучение умениям:</w:t>
      </w:r>
    </w:p>
    <w:bookmarkEnd w:id="3693"/>
    <w:bookmarkStart w:name="z5843" w:id="3694"/>
    <w:p>
      <w:pPr>
        <w:spacing w:after="0"/>
        <w:ind w:left="0"/>
        <w:jc w:val="both"/>
      </w:pPr>
      <w:r>
        <w:rPr>
          <w:rFonts w:ascii="Times New Roman"/>
          <w:b w:val="false"/>
          <w:i w:val="false"/>
          <w:color w:val="000000"/>
          <w:sz w:val="28"/>
        </w:rPr>
        <w:t>
      1) рассматривать и описывать объект восприятия по плану-алгоритму;</w:t>
      </w:r>
    </w:p>
    <w:bookmarkEnd w:id="3694"/>
    <w:bookmarkStart w:name="z5844" w:id="3695"/>
    <w:p>
      <w:pPr>
        <w:spacing w:after="0"/>
        <w:ind w:left="0"/>
        <w:jc w:val="both"/>
      </w:pPr>
      <w:r>
        <w:rPr>
          <w:rFonts w:ascii="Times New Roman"/>
          <w:b w:val="false"/>
          <w:i w:val="false"/>
          <w:color w:val="000000"/>
          <w:sz w:val="28"/>
        </w:rPr>
        <w:t>
      2) соотносить реальное, силуэтное и контурное изображения предметов сложной конфигурации;</w:t>
      </w:r>
    </w:p>
    <w:bookmarkEnd w:id="3695"/>
    <w:bookmarkStart w:name="z5845" w:id="3696"/>
    <w:p>
      <w:pPr>
        <w:spacing w:after="0"/>
        <w:ind w:left="0"/>
        <w:jc w:val="both"/>
      </w:pPr>
      <w:r>
        <w:rPr>
          <w:rFonts w:ascii="Times New Roman"/>
          <w:b w:val="false"/>
          <w:i w:val="false"/>
          <w:color w:val="000000"/>
          <w:sz w:val="28"/>
        </w:rPr>
        <w:t>
      3) узнавать предмет в разных ракурсах (спереди, сзади, сбоку, сверху, снизу);</w:t>
      </w:r>
    </w:p>
    <w:bookmarkEnd w:id="3696"/>
    <w:bookmarkStart w:name="z5846" w:id="3697"/>
    <w:p>
      <w:pPr>
        <w:spacing w:after="0"/>
        <w:ind w:left="0"/>
        <w:jc w:val="both"/>
      </w:pPr>
      <w:r>
        <w:rPr>
          <w:rFonts w:ascii="Times New Roman"/>
          <w:b w:val="false"/>
          <w:i w:val="false"/>
          <w:color w:val="000000"/>
          <w:sz w:val="28"/>
        </w:rPr>
        <w:t>
      4) узнавать движущиеся объекты;</w:t>
      </w:r>
    </w:p>
    <w:bookmarkEnd w:id="3697"/>
    <w:bookmarkStart w:name="z5847" w:id="3698"/>
    <w:p>
      <w:pPr>
        <w:spacing w:after="0"/>
        <w:ind w:left="0"/>
        <w:jc w:val="both"/>
      </w:pPr>
      <w:r>
        <w:rPr>
          <w:rFonts w:ascii="Times New Roman"/>
          <w:b w:val="false"/>
          <w:i w:val="false"/>
          <w:color w:val="000000"/>
          <w:sz w:val="28"/>
        </w:rPr>
        <w:t>
      5) сравнивать предмет сложной конфигурации и его изображение.</w:t>
      </w:r>
    </w:p>
    <w:bookmarkEnd w:id="3698"/>
    <w:bookmarkStart w:name="z5848" w:id="3699"/>
    <w:p>
      <w:pPr>
        <w:spacing w:after="0"/>
        <w:ind w:left="0"/>
        <w:jc w:val="both"/>
      </w:pPr>
      <w:r>
        <w:rPr>
          <w:rFonts w:ascii="Times New Roman"/>
          <w:b w:val="false"/>
          <w:i w:val="false"/>
          <w:color w:val="000000"/>
          <w:sz w:val="28"/>
        </w:rPr>
        <w:t>
      279. Сюжетные изображения:</w:t>
      </w:r>
    </w:p>
    <w:bookmarkEnd w:id="3699"/>
    <w:bookmarkStart w:name="z5849" w:id="3700"/>
    <w:p>
      <w:pPr>
        <w:spacing w:after="0"/>
        <w:ind w:left="0"/>
        <w:jc w:val="both"/>
      </w:pPr>
      <w:r>
        <w:rPr>
          <w:rFonts w:ascii="Times New Roman"/>
          <w:b w:val="false"/>
          <w:i w:val="false"/>
          <w:color w:val="000000"/>
          <w:sz w:val="28"/>
        </w:rPr>
        <w:t>
      1) формирование навыков последовательного восприятия сюжетного изображения с двумя композиционными планами;</w:t>
      </w:r>
    </w:p>
    <w:bookmarkEnd w:id="3700"/>
    <w:bookmarkStart w:name="z5850" w:id="3701"/>
    <w:p>
      <w:pPr>
        <w:spacing w:after="0"/>
        <w:ind w:left="0"/>
        <w:jc w:val="both"/>
      </w:pPr>
      <w:r>
        <w:rPr>
          <w:rFonts w:ascii="Times New Roman"/>
          <w:b w:val="false"/>
          <w:i w:val="false"/>
          <w:color w:val="000000"/>
          <w:sz w:val="28"/>
        </w:rPr>
        <w:t>
      2) развитие знаний об информативных признаках, раскрывающих сюжет.</w:t>
      </w:r>
    </w:p>
    <w:bookmarkEnd w:id="3701"/>
    <w:bookmarkStart w:name="z5851" w:id="3702"/>
    <w:p>
      <w:pPr>
        <w:spacing w:after="0"/>
        <w:ind w:left="0"/>
        <w:jc w:val="both"/>
      </w:pPr>
      <w:r>
        <w:rPr>
          <w:rFonts w:ascii="Times New Roman"/>
          <w:b w:val="false"/>
          <w:i w:val="false"/>
          <w:color w:val="000000"/>
          <w:sz w:val="28"/>
        </w:rPr>
        <w:t>
      280. Восприятие пространства:</w:t>
      </w:r>
    </w:p>
    <w:bookmarkEnd w:id="3702"/>
    <w:bookmarkStart w:name="z5852" w:id="3703"/>
    <w:p>
      <w:pPr>
        <w:spacing w:after="0"/>
        <w:ind w:left="0"/>
        <w:jc w:val="both"/>
      </w:pPr>
      <w:r>
        <w:rPr>
          <w:rFonts w:ascii="Times New Roman"/>
          <w:b w:val="false"/>
          <w:i w:val="false"/>
          <w:color w:val="000000"/>
          <w:sz w:val="28"/>
        </w:rPr>
        <w:t>
      1) формирование знаний об изобразительных признаках глубины пространства (изменение размеров предметов, расположенных в удалении; перекрытие одного объекта другим);</w:t>
      </w:r>
    </w:p>
    <w:bookmarkEnd w:id="3703"/>
    <w:bookmarkStart w:name="z5853" w:id="3704"/>
    <w:p>
      <w:pPr>
        <w:spacing w:after="0"/>
        <w:ind w:left="0"/>
        <w:jc w:val="both"/>
      </w:pPr>
      <w:r>
        <w:rPr>
          <w:rFonts w:ascii="Times New Roman"/>
          <w:b w:val="false"/>
          <w:i w:val="false"/>
          <w:color w:val="000000"/>
          <w:sz w:val="28"/>
        </w:rPr>
        <w:t>
      2) упражнение в зрительной дифференцировке расстояний от себя до трех-пяти предметов, расположенных в одном направлении.</w:t>
      </w:r>
    </w:p>
    <w:bookmarkEnd w:id="3704"/>
    <w:bookmarkStart w:name="z5854" w:id="3705"/>
    <w:p>
      <w:pPr>
        <w:spacing w:after="0"/>
        <w:ind w:left="0"/>
        <w:jc w:val="both"/>
      </w:pPr>
      <w:r>
        <w:rPr>
          <w:rFonts w:ascii="Times New Roman"/>
          <w:b w:val="false"/>
          <w:i w:val="false"/>
          <w:color w:val="000000"/>
          <w:sz w:val="28"/>
        </w:rPr>
        <w:t>
      281. Зрительно-моторные координации:</w:t>
      </w:r>
    </w:p>
    <w:bookmarkEnd w:id="3705"/>
    <w:bookmarkStart w:name="z5855" w:id="3706"/>
    <w:p>
      <w:pPr>
        <w:spacing w:after="0"/>
        <w:ind w:left="0"/>
        <w:jc w:val="both"/>
      </w:pPr>
      <w:r>
        <w:rPr>
          <w:rFonts w:ascii="Times New Roman"/>
          <w:b w:val="false"/>
          <w:i w:val="false"/>
          <w:color w:val="000000"/>
          <w:sz w:val="28"/>
        </w:rPr>
        <w:t>
      1) совершенствование навыков штриховки, обведения изображений по контуру;</w:t>
      </w:r>
    </w:p>
    <w:bookmarkEnd w:id="3706"/>
    <w:bookmarkStart w:name="z5856" w:id="3707"/>
    <w:p>
      <w:pPr>
        <w:spacing w:after="0"/>
        <w:ind w:left="0"/>
        <w:jc w:val="both"/>
      </w:pPr>
      <w:r>
        <w:rPr>
          <w:rFonts w:ascii="Times New Roman"/>
          <w:b w:val="false"/>
          <w:i w:val="false"/>
          <w:color w:val="000000"/>
          <w:sz w:val="28"/>
        </w:rPr>
        <w:t>
      2) обучение выполнению графических заданий по образцу.</w:t>
      </w:r>
    </w:p>
    <w:bookmarkEnd w:id="3707"/>
    <w:bookmarkStart w:name="z5857" w:id="3708"/>
    <w:p>
      <w:pPr>
        <w:spacing w:after="0"/>
        <w:ind w:left="0"/>
        <w:jc w:val="both"/>
      </w:pPr>
      <w:r>
        <w:rPr>
          <w:rFonts w:ascii="Times New Roman"/>
          <w:b w:val="false"/>
          <w:i w:val="false"/>
          <w:color w:val="000000"/>
          <w:sz w:val="28"/>
        </w:rPr>
        <w:t>
      282. Зрение в жизни человека. Развитие представлений о зрительных возможностях детей, знаний о правилах охраны зрения.</w:t>
      </w:r>
    </w:p>
    <w:bookmarkEnd w:id="3708"/>
    <w:bookmarkStart w:name="z5858" w:id="3709"/>
    <w:p>
      <w:pPr>
        <w:spacing w:after="0"/>
        <w:ind w:left="0"/>
        <w:jc w:val="both"/>
      </w:pPr>
      <w:r>
        <w:rPr>
          <w:rFonts w:ascii="Times New Roman"/>
          <w:b w:val="false"/>
          <w:i w:val="false"/>
          <w:color w:val="000000"/>
          <w:sz w:val="28"/>
        </w:rPr>
        <w:t>
      283. Ожидаемые результаты:</w:t>
      </w:r>
    </w:p>
    <w:bookmarkEnd w:id="3709"/>
    <w:bookmarkStart w:name="z5859" w:id="3710"/>
    <w:p>
      <w:pPr>
        <w:spacing w:after="0"/>
        <w:ind w:left="0"/>
        <w:jc w:val="both"/>
      </w:pPr>
      <w:r>
        <w:rPr>
          <w:rFonts w:ascii="Times New Roman"/>
          <w:b w:val="false"/>
          <w:i w:val="false"/>
          <w:color w:val="000000"/>
          <w:sz w:val="28"/>
        </w:rPr>
        <w:t>
      1) знает геометрические фигуры и объемные тела, цвета и их оттенки, величины;</w:t>
      </w:r>
    </w:p>
    <w:bookmarkEnd w:id="3710"/>
    <w:bookmarkStart w:name="z5860" w:id="3711"/>
    <w:p>
      <w:pPr>
        <w:spacing w:after="0"/>
        <w:ind w:left="0"/>
        <w:jc w:val="both"/>
      </w:pPr>
      <w:r>
        <w:rPr>
          <w:rFonts w:ascii="Times New Roman"/>
          <w:b w:val="false"/>
          <w:i w:val="false"/>
          <w:color w:val="000000"/>
          <w:sz w:val="28"/>
        </w:rPr>
        <w:t>
      2) дифференцирует однотипные признаки;</w:t>
      </w:r>
    </w:p>
    <w:bookmarkEnd w:id="3711"/>
    <w:bookmarkStart w:name="z5861" w:id="3712"/>
    <w:p>
      <w:pPr>
        <w:spacing w:after="0"/>
        <w:ind w:left="0"/>
        <w:jc w:val="both"/>
      </w:pPr>
      <w:r>
        <w:rPr>
          <w:rFonts w:ascii="Times New Roman"/>
          <w:b w:val="false"/>
          <w:i w:val="false"/>
          <w:color w:val="000000"/>
          <w:sz w:val="28"/>
        </w:rPr>
        <w:t>
      3) анализирует форму, цвет, величину реальных предметов;</w:t>
      </w:r>
    </w:p>
    <w:bookmarkEnd w:id="3712"/>
    <w:bookmarkStart w:name="z5862" w:id="3713"/>
    <w:p>
      <w:pPr>
        <w:spacing w:after="0"/>
        <w:ind w:left="0"/>
        <w:jc w:val="both"/>
      </w:pPr>
      <w:r>
        <w:rPr>
          <w:rFonts w:ascii="Times New Roman"/>
          <w:b w:val="false"/>
          <w:i w:val="false"/>
          <w:color w:val="000000"/>
          <w:sz w:val="28"/>
        </w:rPr>
        <w:t xml:space="preserve">
      4) оперирует сенсорными эталонами (соотносит, локализует, систематизирует); </w:t>
      </w:r>
    </w:p>
    <w:bookmarkEnd w:id="3713"/>
    <w:bookmarkStart w:name="z5863" w:id="3714"/>
    <w:p>
      <w:pPr>
        <w:spacing w:after="0"/>
        <w:ind w:left="0"/>
        <w:jc w:val="both"/>
      </w:pPr>
      <w:r>
        <w:rPr>
          <w:rFonts w:ascii="Times New Roman"/>
          <w:b w:val="false"/>
          <w:i w:val="false"/>
          <w:color w:val="000000"/>
          <w:sz w:val="28"/>
        </w:rPr>
        <w:t>
      5) рассматривает и описывает объект с опорой на схему-алгоритм;</w:t>
      </w:r>
    </w:p>
    <w:bookmarkEnd w:id="3714"/>
    <w:bookmarkStart w:name="z5864" w:id="3715"/>
    <w:p>
      <w:pPr>
        <w:spacing w:after="0"/>
        <w:ind w:left="0"/>
        <w:jc w:val="both"/>
      </w:pPr>
      <w:r>
        <w:rPr>
          <w:rFonts w:ascii="Times New Roman"/>
          <w:b w:val="false"/>
          <w:i w:val="false"/>
          <w:color w:val="000000"/>
          <w:sz w:val="28"/>
        </w:rPr>
        <w:t>
      6) узнает предметы в разных ракурсах;</w:t>
      </w:r>
    </w:p>
    <w:bookmarkEnd w:id="3715"/>
    <w:bookmarkStart w:name="z5865" w:id="3716"/>
    <w:p>
      <w:pPr>
        <w:spacing w:after="0"/>
        <w:ind w:left="0"/>
        <w:jc w:val="both"/>
      </w:pPr>
      <w:r>
        <w:rPr>
          <w:rFonts w:ascii="Times New Roman"/>
          <w:b w:val="false"/>
          <w:i w:val="false"/>
          <w:color w:val="000000"/>
          <w:sz w:val="28"/>
        </w:rPr>
        <w:t>
      7) понимает сюжет, устанавливает информативные признаки;</w:t>
      </w:r>
    </w:p>
    <w:bookmarkEnd w:id="3716"/>
    <w:bookmarkStart w:name="z5866" w:id="3717"/>
    <w:p>
      <w:pPr>
        <w:spacing w:after="0"/>
        <w:ind w:left="0"/>
        <w:jc w:val="both"/>
      </w:pPr>
      <w:r>
        <w:rPr>
          <w:rFonts w:ascii="Times New Roman"/>
          <w:b w:val="false"/>
          <w:i w:val="false"/>
          <w:color w:val="000000"/>
          <w:sz w:val="28"/>
        </w:rPr>
        <w:t>
      8) имеет представления о некоторых изобразительных признаках глубины пространства;</w:t>
      </w:r>
    </w:p>
    <w:bookmarkEnd w:id="3717"/>
    <w:bookmarkStart w:name="z5867" w:id="3718"/>
    <w:p>
      <w:pPr>
        <w:spacing w:after="0"/>
        <w:ind w:left="0"/>
        <w:jc w:val="both"/>
      </w:pPr>
      <w:r>
        <w:rPr>
          <w:rFonts w:ascii="Times New Roman"/>
          <w:b w:val="false"/>
          <w:i w:val="false"/>
          <w:color w:val="000000"/>
          <w:sz w:val="28"/>
        </w:rPr>
        <w:t>
      9) выполняет графические задания по образцу.</w:t>
      </w:r>
    </w:p>
    <w:bookmarkEnd w:id="3718"/>
    <w:bookmarkStart w:name="z5868" w:id="3719"/>
    <w:p>
      <w:pPr>
        <w:spacing w:after="0"/>
        <w:ind w:left="0"/>
        <w:jc w:val="both"/>
      </w:pPr>
      <w:r>
        <w:rPr>
          <w:rFonts w:ascii="Times New Roman"/>
          <w:b w:val="false"/>
          <w:i w:val="false"/>
          <w:color w:val="000000"/>
          <w:sz w:val="28"/>
        </w:rPr>
        <w:t>
      284.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 тифлографику.</w:t>
      </w:r>
    </w:p>
    <w:bookmarkEnd w:id="3719"/>
    <w:bookmarkStart w:name="z5869" w:id="3720"/>
    <w:p>
      <w:pPr>
        <w:spacing w:after="0"/>
        <w:ind w:left="0"/>
        <w:jc w:val="both"/>
      </w:pPr>
      <w:r>
        <w:rPr>
          <w:rFonts w:ascii="Times New Roman"/>
          <w:b w:val="false"/>
          <w:i w:val="false"/>
          <w:color w:val="000000"/>
          <w:sz w:val="28"/>
        </w:rPr>
        <w:t>
      285. Готовность руки к осязательному обследованию объектов. Обучение умениям:</w:t>
      </w:r>
    </w:p>
    <w:bookmarkEnd w:id="3720"/>
    <w:bookmarkStart w:name="z5870" w:id="3721"/>
    <w:p>
      <w:pPr>
        <w:spacing w:after="0"/>
        <w:ind w:left="0"/>
        <w:jc w:val="both"/>
      </w:pPr>
      <w:r>
        <w:rPr>
          <w:rFonts w:ascii="Times New Roman"/>
          <w:b w:val="false"/>
          <w:i w:val="false"/>
          <w:color w:val="000000"/>
          <w:sz w:val="28"/>
        </w:rPr>
        <w:t>
      1) выполнять самомассаж рук приемами спиралевидного растирания ладоней и пальцев;</w:t>
      </w:r>
    </w:p>
    <w:bookmarkEnd w:id="3721"/>
    <w:bookmarkStart w:name="z5871" w:id="3722"/>
    <w:p>
      <w:pPr>
        <w:spacing w:after="0"/>
        <w:ind w:left="0"/>
        <w:jc w:val="both"/>
      </w:pPr>
      <w:r>
        <w:rPr>
          <w:rFonts w:ascii="Times New Roman"/>
          <w:b w:val="false"/>
          <w:i w:val="false"/>
          <w:color w:val="000000"/>
          <w:sz w:val="28"/>
        </w:rPr>
        <w:t>
      2) выполнять одновременные разнотипные движения пальцами обеих рук;</w:t>
      </w:r>
    </w:p>
    <w:bookmarkEnd w:id="3722"/>
    <w:bookmarkStart w:name="z5872" w:id="3723"/>
    <w:p>
      <w:pPr>
        <w:spacing w:after="0"/>
        <w:ind w:left="0"/>
        <w:jc w:val="both"/>
      </w:pPr>
      <w:r>
        <w:rPr>
          <w:rFonts w:ascii="Times New Roman"/>
          <w:b w:val="false"/>
          <w:i w:val="false"/>
          <w:color w:val="000000"/>
          <w:sz w:val="28"/>
        </w:rPr>
        <w:t>
      3) выполнять волнообразные движения кистями рук в разных направлениях.</w:t>
      </w:r>
    </w:p>
    <w:bookmarkEnd w:id="3723"/>
    <w:bookmarkStart w:name="z5873" w:id="3724"/>
    <w:p>
      <w:pPr>
        <w:spacing w:after="0"/>
        <w:ind w:left="0"/>
        <w:jc w:val="both"/>
      </w:pPr>
      <w:r>
        <w:rPr>
          <w:rFonts w:ascii="Times New Roman"/>
          <w:b w:val="false"/>
          <w:i w:val="false"/>
          <w:color w:val="000000"/>
          <w:sz w:val="28"/>
        </w:rPr>
        <w:t xml:space="preserve">
      286. Способы осязательного обследования. </w:t>
      </w:r>
    </w:p>
    <w:bookmarkEnd w:id="3724"/>
    <w:bookmarkStart w:name="z5874" w:id="3725"/>
    <w:p>
      <w:pPr>
        <w:spacing w:after="0"/>
        <w:ind w:left="0"/>
        <w:jc w:val="both"/>
      </w:pPr>
      <w:r>
        <w:rPr>
          <w:rFonts w:ascii="Times New Roman"/>
          <w:b w:val="false"/>
          <w:i w:val="false"/>
          <w:color w:val="000000"/>
          <w:sz w:val="28"/>
        </w:rPr>
        <w:t xml:space="preserve">
      287. Ознакомление с овалом, прямоугольником. </w:t>
      </w:r>
    </w:p>
    <w:bookmarkEnd w:id="3725"/>
    <w:bookmarkStart w:name="z5875" w:id="3726"/>
    <w:p>
      <w:pPr>
        <w:spacing w:after="0"/>
        <w:ind w:left="0"/>
        <w:jc w:val="both"/>
      </w:pPr>
      <w:r>
        <w:rPr>
          <w:rFonts w:ascii="Times New Roman"/>
          <w:b w:val="false"/>
          <w:i w:val="false"/>
          <w:color w:val="000000"/>
          <w:sz w:val="28"/>
        </w:rPr>
        <w:t>
      288. Совершенствование умений:</w:t>
      </w:r>
    </w:p>
    <w:bookmarkEnd w:id="3726"/>
    <w:bookmarkStart w:name="z5876" w:id="3727"/>
    <w:p>
      <w:pPr>
        <w:spacing w:after="0"/>
        <w:ind w:left="0"/>
        <w:jc w:val="both"/>
      </w:pPr>
      <w:r>
        <w:rPr>
          <w:rFonts w:ascii="Times New Roman"/>
          <w:b w:val="false"/>
          <w:i w:val="false"/>
          <w:color w:val="000000"/>
          <w:sz w:val="28"/>
        </w:rPr>
        <w:t>
      1) различать осязательным способом и называть геометрические фигуры (круг, квадрат, треугольник, овал, прямоугольник) и объемные тела (шар, куб, цилиндр);</w:t>
      </w:r>
    </w:p>
    <w:bookmarkEnd w:id="3727"/>
    <w:bookmarkStart w:name="z5877" w:id="3728"/>
    <w:p>
      <w:pPr>
        <w:spacing w:after="0"/>
        <w:ind w:left="0"/>
        <w:jc w:val="both"/>
      </w:pPr>
      <w:r>
        <w:rPr>
          <w:rFonts w:ascii="Times New Roman"/>
          <w:b w:val="false"/>
          <w:i w:val="false"/>
          <w:color w:val="000000"/>
          <w:sz w:val="28"/>
        </w:rPr>
        <w:t>
      2) определять форму деталей предмета, конфигурация которого включает несколько простых форм;</w:t>
      </w:r>
    </w:p>
    <w:bookmarkEnd w:id="3728"/>
    <w:bookmarkStart w:name="z5878" w:id="3729"/>
    <w:p>
      <w:pPr>
        <w:spacing w:after="0"/>
        <w:ind w:left="0"/>
        <w:jc w:val="both"/>
      </w:pPr>
      <w:r>
        <w:rPr>
          <w:rFonts w:ascii="Times New Roman"/>
          <w:b w:val="false"/>
          <w:i w:val="false"/>
          <w:color w:val="000000"/>
          <w:sz w:val="28"/>
        </w:rPr>
        <w:t>
      3) выделять осязательные признаки и свойства предметов приемами поглаживания, потирания, постукивания, сжимания, разминания, взвешивания руками;</w:t>
      </w:r>
    </w:p>
    <w:bookmarkEnd w:id="3729"/>
    <w:bookmarkStart w:name="z5879" w:id="3730"/>
    <w:p>
      <w:pPr>
        <w:spacing w:after="0"/>
        <w:ind w:left="0"/>
        <w:jc w:val="both"/>
      </w:pPr>
      <w:r>
        <w:rPr>
          <w:rFonts w:ascii="Times New Roman"/>
          <w:b w:val="false"/>
          <w:i w:val="false"/>
          <w:color w:val="000000"/>
          <w:sz w:val="28"/>
        </w:rPr>
        <w:t>
      4) различать разными частями тела противоположные и промежуточные осязательные характеристики поверхности, температуры, веса предметов;</w:t>
      </w:r>
    </w:p>
    <w:bookmarkEnd w:id="3730"/>
    <w:bookmarkStart w:name="z5880" w:id="3731"/>
    <w:p>
      <w:pPr>
        <w:spacing w:after="0"/>
        <w:ind w:left="0"/>
        <w:jc w:val="both"/>
      </w:pPr>
      <w:r>
        <w:rPr>
          <w:rFonts w:ascii="Times New Roman"/>
          <w:b w:val="false"/>
          <w:i w:val="false"/>
          <w:color w:val="000000"/>
          <w:sz w:val="28"/>
        </w:rPr>
        <w:t>
      5) группировать предметы по осязательному признаку поверхности, температуры, веса предметов.</w:t>
      </w:r>
    </w:p>
    <w:bookmarkEnd w:id="3731"/>
    <w:bookmarkStart w:name="z5881" w:id="3732"/>
    <w:p>
      <w:pPr>
        <w:spacing w:after="0"/>
        <w:ind w:left="0"/>
        <w:jc w:val="both"/>
      </w:pPr>
      <w:r>
        <w:rPr>
          <w:rFonts w:ascii="Times New Roman"/>
          <w:b w:val="false"/>
          <w:i w:val="false"/>
          <w:color w:val="000000"/>
          <w:sz w:val="28"/>
        </w:rPr>
        <w:t>
      289. Обучение умениям:</w:t>
      </w:r>
    </w:p>
    <w:bookmarkEnd w:id="3732"/>
    <w:bookmarkStart w:name="z5882" w:id="3733"/>
    <w:p>
      <w:pPr>
        <w:spacing w:after="0"/>
        <w:ind w:left="0"/>
        <w:jc w:val="both"/>
      </w:pPr>
      <w:r>
        <w:rPr>
          <w:rFonts w:ascii="Times New Roman"/>
          <w:b w:val="false"/>
          <w:i w:val="false"/>
          <w:color w:val="000000"/>
          <w:sz w:val="28"/>
        </w:rPr>
        <w:t>
      1) выполнять осязательное обследование предметов по алгоритму;</w:t>
      </w:r>
    </w:p>
    <w:bookmarkEnd w:id="3733"/>
    <w:bookmarkStart w:name="z5883" w:id="3734"/>
    <w:p>
      <w:pPr>
        <w:spacing w:after="0"/>
        <w:ind w:left="0"/>
        <w:jc w:val="both"/>
      </w:pPr>
      <w:r>
        <w:rPr>
          <w:rFonts w:ascii="Times New Roman"/>
          <w:b w:val="false"/>
          <w:i w:val="false"/>
          <w:color w:val="000000"/>
          <w:sz w:val="28"/>
        </w:rPr>
        <w:t>
      1) сравнивать однородные предметы по ширине, толщине;</w:t>
      </w:r>
    </w:p>
    <w:bookmarkEnd w:id="3734"/>
    <w:bookmarkStart w:name="z5884" w:id="3735"/>
    <w:p>
      <w:pPr>
        <w:spacing w:after="0"/>
        <w:ind w:left="0"/>
        <w:jc w:val="both"/>
      </w:pPr>
      <w:r>
        <w:rPr>
          <w:rFonts w:ascii="Times New Roman"/>
          <w:b w:val="false"/>
          <w:i w:val="false"/>
          <w:color w:val="000000"/>
          <w:sz w:val="28"/>
        </w:rPr>
        <w:t>
      2) выстраивать ряд из трех предметов в порядке убывания и возрастания ширины, толщины.</w:t>
      </w:r>
    </w:p>
    <w:bookmarkEnd w:id="3735"/>
    <w:bookmarkStart w:name="z5885" w:id="3736"/>
    <w:p>
      <w:pPr>
        <w:spacing w:after="0"/>
        <w:ind w:left="0"/>
        <w:jc w:val="both"/>
      </w:pPr>
      <w:r>
        <w:rPr>
          <w:rFonts w:ascii="Times New Roman"/>
          <w:b w:val="false"/>
          <w:i w:val="false"/>
          <w:color w:val="000000"/>
          <w:sz w:val="28"/>
        </w:rPr>
        <w:t>
      290. Предметно-практическая деятельность. Обучение умениям:</w:t>
      </w:r>
    </w:p>
    <w:bookmarkEnd w:id="3736"/>
    <w:bookmarkStart w:name="z5886" w:id="3737"/>
    <w:p>
      <w:pPr>
        <w:spacing w:after="0"/>
        <w:ind w:left="0"/>
        <w:jc w:val="both"/>
      </w:pPr>
      <w:r>
        <w:rPr>
          <w:rFonts w:ascii="Times New Roman"/>
          <w:b w:val="false"/>
          <w:i w:val="false"/>
          <w:color w:val="000000"/>
          <w:sz w:val="28"/>
        </w:rPr>
        <w:t>
      1) собирать отдельные предметы из деталей конструктора в соответствии с заданными условиями;</w:t>
      </w:r>
    </w:p>
    <w:bookmarkEnd w:id="3737"/>
    <w:bookmarkStart w:name="z5887" w:id="3738"/>
    <w:p>
      <w:pPr>
        <w:spacing w:after="0"/>
        <w:ind w:left="0"/>
        <w:jc w:val="both"/>
      </w:pPr>
      <w:r>
        <w:rPr>
          <w:rFonts w:ascii="Times New Roman"/>
          <w:b w:val="false"/>
          <w:i w:val="false"/>
          <w:color w:val="000000"/>
          <w:sz w:val="28"/>
        </w:rPr>
        <w:t>
      2) подбирать детали-заготовки из пластилина для наложения их на рельефный рисунок сложной формы, размазывать пластилин в пределах контуров рельефа;</w:t>
      </w:r>
    </w:p>
    <w:bookmarkEnd w:id="3738"/>
    <w:bookmarkStart w:name="z5888" w:id="3739"/>
    <w:p>
      <w:pPr>
        <w:spacing w:after="0"/>
        <w:ind w:left="0"/>
        <w:jc w:val="both"/>
      </w:pPr>
      <w:r>
        <w:rPr>
          <w:rFonts w:ascii="Times New Roman"/>
          <w:b w:val="false"/>
          <w:i w:val="false"/>
          <w:color w:val="000000"/>
          <w:sz w:val="28"/>
        </w:rPr>
        <w:t>
      3) составлять на фланелеграфе простейшие орнаменты из геометрических фигур;</w:t>
      </w:r>
    </w:p>
    <w:bookmarkEnd w:id="3739"/>
    <w:bookmarkStart w:name="z5889" w:id="3740"/>
    <w:p>
      <w:pPr>
        <w:spacing w:after="0"/>
        <w:ind w:left="0"/>
        <w:jc w:val="both"/>
      </w:pPr>
      <w:r>
        <w:rPr>
          <w:rFonts w:ascii="Times New Roman"/>
          <w:b w:val="false"/>
          <w:i w:val="false"/>
          <w:color w:val="000000"/>
          <w:sz w:val="28"/>
        </w:rPr>
        <w:t>
      4) составлять простейшие орнаменты из палочек на магнитной доске;</w:t>
      </w:r>
    </w:p>
    <w:bookmarkEnd w:id="3740"/>
    <w:bookmarkStart w:name="z5890" w:id="3741"/>
    <w:p>
      <w:pPr>
        <w:spacing w:after="0"/>
        <w:ind w:left="0"/>
        <w:jc w:val="both"/>
      </w:pPr>
      <w:r>
        <w:rPr>
          <w:rFonts w:ascii="Times New Roman"/>
          <w:b w:val="false"/>
          <w:i w:val="false"/>
          <w:color w:val="000000"/>
          <w:sz w:val="28"/>
        </w:rPr>
        <w:t>
      5) складывать бумагу пополам и по диагонали с совмещением сторон и углов;</w:t>
      </w:r>
    </w:p>
    <w:bookmarkEnd w:id="3741"/>
    <w:bookmarkStart w:name="z5891" w:id="3742"/>
    <w:p>
      <w:pPr>
        <w:spacing w:after="0"/>
        <w:ind w:left="0"/>
        <w:jc w:val="both"/>
      </w:pPr>
      <w:r>
        <w:rPr>
          <w:rFonts w:ascii="Times New Roman"/>
          <w:b w:val="false"/>
          <w:i w:val="false"/>
          <w:color w:val="000000"/>
          <w:sz w:val="28"/>
        </w:rPr>
        <w:t>
      6) связывать и развязывать узлы;</w:t>
      </w:r>
    </w:p>
    <w:bookmarkEnd w:id="3742"/>
    <w:bookmarkStart w:name="z5892" w:id="3743"/>
    <w:p>
      <w:pPr>
        <w:spacing w:after="0"/>
        <w:ind w:left="0"/>
        <w:jc w:val="both"/>
      </w:pPr>
      <w:r>
        <w:rPr>
          <w:rFonts w:ascii="Times New Roman"/>
          <w:b w:val="false"/>
          <w:i w:val="false"/>
          <w:color w:val="000000"/>
          <w:sz w:val="28"/>
        </w:rPr>
        <w:t>
      7) выполнять действия с разными видами застежек.</w:t>
      </w:r>
    </w:p>
    <w:bookmarkEnd w:id="3743"/>
    <w:bookmarkStart w:name="z5893" w:id="3744"/>
    <w:p>
      <w:pPr>
        <w:spacing w:after="0"/>
        <w:ind w:left="0"/>
        <w:jc w:val="both"/>
      </w:pPr>
      <w:r>
        <w:rPr>
          <w:rFonts w:ascii="Times New Roman"/>
          <w:b w:val="false"/>
          <w:i w:val="false"/>
          <w:color w:val="000000"/>
          <w:sz w:val="28"/>
        </w:rPr>
        <w:t>
      291. Тифлографика. Чтение рельефного изображения. Совершенствование умений читать:</w:t>
      </w:r>
    </w:p>
    <w:bookmarkEnd w:id="3744"/>
    <w:bookmarkStart w:name="z5894" w:id="3745"/>
    <w:p>
      <w:pPr>
        <w:spacing w:after="0"/>
        <w:ind w:left="0"/>
        <w:jc w:val="both"/>
      </w:pPr>
      <w:r>
        <w:rPr>
          <w:rFonts w:ascii="Times New Roman"/>
          <w:b w:val="false"/>
          <w:i w:val="false"/>
          <w:color w:val="000000"/>
          <w:sz w:val="28"/>
        </w:rPr>
        <w:t>
      1) рельефные линии разные по форме, длине, ширине, выполненные разными способами на разных поверхностях;</w:t>
      </w:r>
    </w:p>
    <w:bookmarkEnd w:id="3745"/>
    <w:bookmarkStart w:name="z5895" w:id="3746"/>
    <w:p>
      <w:pPr>
        <w:spacing w:after="0"/>
        <w:ind w:left="0"/>
        <w:jc w:val="both"/>
      </w:pPr>
      <w:r>
        <w:rPr>
          <w:rFonts w:ascii="Times New Roman"/>
          <w:b w:val="false"/>
          <w:i w:val="false"/>
          <w:color w:val="000000"/>
          <w:sz w:val="28"/>
        </w:rPr>
        <w:t>
      2) рисунки из линий;</w:t>
      </w:r>
    </w:p>
    <w:bookmarkEnd w:id="3746"/>
    <w:bookmarkStart w:name="z5896" w:id="3747"/>
    <w:p>
      <w:pPr>
        <w:spacing w:after="0"/>
        <w:ind w:left="0"/>
        <w:jc w:val="both"/>
      </w:pPr>
      <w:r>
        <w:rPr>
          <w:rFonts w:ascii="Times New Roman"/>
          <w:b w:val="false"/>
          <w:i w:val="false"/>
          <w:color w:val="000000"/>
          <w:sz w:val="28"/>
        </w:rPr>
        <w:t>
      3) рельефные изображения геометрических фигур (круг, овал, треугольник, квадрат, прямоугольник) разного размера и в разных пространственных положениях;</w:t>
      </w:r>
    </w:p>
    <w:bookmarkEnd w:id="3747"/>
    <w:bookmarkStart w:name="z5897" w:id="3748"/>
    <w:p>
      <w:pPr>
        <w:spacing w:after="0"/>
        <w:ind w:left="0"/>
        <w:jc w:val="both"/>
      </w:pPr>
      <w:r>
        <w:rPr>
          <w:rFonts w:ascii="Times New Roman"/>
          <w:b w:val="false"/>
          <w:i w:val="false"/>
          <w:color w:val="000000"/>
          <w:sz w:val="28"/>
        </w:rPr>
        <w:t>
      4) рисунки предметов, имеющих геометрическую форму;</w:t>
      </w:r>
    </w:p>
    <w:bookmarkEnd w:id="3748"/>
    <w:bookmarkStart w:name="z5898" w:id="3749"/>
    <w:p>
      <w:pPr>
        <w:spacing w:after="0"/>
        <w:ind w:left="0"/>
        <w:jc w:val="both"/>
      </w:pPr>
      <w:r>
        <w:rPr>
          <w:rFonts w:ascii="Times New Roman"/>
          <w:b w:val="false"/>
          <w:i w:val="false"/>
          <w:color w:val="000000"/>
          <w:sz w:val="28"/>
        </w:rPr>
        <w:t>
      5) комбинации из двух, трех точек, расположенных в одной плоскости на расстоянии в 1 мм.</w:t>
      </w:r>
    </w:p>
    <w:bookmarkEnd w:id="3749"/>
    <w:bookmarkStart w:name="z5899" w:id="3750"/>
    <w:p>
      <w:pPr>
        <w:spacing w:after="0"/>
        <w:ind w:left="0"/>
        <w:jc w:val="both"/>
      </w:pPr>
      <w:r>
        <w:rPr>
          <w:rFonts w:ascii="Times New Roman"/>
          <w:b w:val="false"/>
          <w:i w:val="false"/>
          <w:color w:val="000000"/>
          <w:sz w:val="28"/>
        </w:rPr>
        <w:t>
      292. Рельефно-графическая деятельность. Закрепление умений:</w:t>
      </w:r>
    </w:p>
    <w:bookmarkEnd w:id="3750"/>
    <w:bookmarkStart w:name="z5900" w:id="3751"/>
    <w:p>
      <w:pPr>
        <w:spacing w:after="0"/>
        <w:ind w:left="0"/>
        <w:jc w:val="both"/>
      </w:pPr>
      <w:r>
        <w:rPr>
          <w:rFonts w:ascii="Times New Roman"/>
          <w:b w:val="false"/>
          <w:i w:val="false"/>
          <w:color w:val="000000"/>
          <w:sz w:val="28"/>
        </w:rPr>
        <w:t xml:space="preserve">
      1) готовить прибор к работе; </w:t>
      </w:r>
    </w:p>
    <w:bookmarkEnd w:id="3751"/>
    <w:bookmarkStart w:name="z5901" w:id="3752"/>
    <w:p>
      <w:pPr>
        <w:spacing w:after="0"/>
        <w:ind w:left="0"/>
        <w:jc w:val="both"/>
      </w:pPr>
      <w:r>
        <w:rPr>
          <w:rFonts w:ascii="Times New Roman"/>
          <w:b w:val="false"/>
          <w:i w:val="false"/>
          <w:color w:val="000000"/>
          <w:sz w:val="28"/>
        </w:rPr>
        <w:t>
      2) проводить линии разных видов по трафарету, опорным точкам;</w:t>
      </w:r>
    </w:p>
    <w:bookmarkEnd w:id="3752"/>
    <w:bookmarkStart w:name="z5902" w:id="3753"/>
    <w:p>
      <w:pPr>
        <w:spacing w:after="0"/>
        <w:ind w:left="0"/>
        <w:jc w:val="both"/>
      </w:pPr>
      <w:r>
        <w:rPr>
          <w:rFonts w:ascii="Times New Roman"/>
          <w:b w:val="false"/>
          <w:i w:val="false"/>
          <w:color w:val="000000"/>
          <w:sz w:val="28"/>
        </w:rPr>
        <w:t>
      3) обкалывать грифелем и обводить ручкой контуры геометрических фигур по трафарету;</w:t>
      </w:r>
    </w:p>
    <w:bookmarkEnd w:id="3753"/>
    <w:bookmarkStart w:name="z5903" w:id="3754"/>
    <w:p>
      <w:pPr>
        <w:spacing w:after="0"/>
        <w:ind w:left="0"/>
        <w:jc w:val="both"/>
      </w:pPr>
      <w:r>
        <w:rPr>
          <w:rFonts w:ascii="Times New Roman"/>
          <w:b w:val="false"/>
          <w:i w:val="false"/>
          <w:color w:val="000000"/>
          <w:sz w:val="28"/>
        </w:rPr>
        <w:t>
      4) создавать контур плоских предметов из природного материала, палочек.</w:t>
      </w:r>
    </w:p>
    <w:bookmarkEnd w:id="3754"/>
    <w:bookmarkStart w:name="z5904" w:id="3755"/>
    <w:p>
      <w:pPr>
        <w:spacing w:after="0"/>
        <w:ind w:left="0"/>
        <w:jc w:val="both"/>
      </w:pPr>
      <w:r>
        <w:rPr>
          <w:rFonts w:ascii="Times New Roman"/>
          <w:b w:val="false"/>
          <w:i w:val="false"/>
          <w:color w:val="000000"/>
          <w:sz w:val="28"/>
        </w:rPr>
        <w:t>
      293. Обучение умениям:</w:t>
      </w:r>
    </w:p>
    <w:bookmarkEnd w:id="3755"/>
    <w:bookmarkStart w:name="z5905" w:id="3756"/>
    <w:p>
      <w:pPr>
        <w:spacing w:after="0"/>
        <w:ind w:left="0"/>
        <w:jc w:val="both"/>
      </w:pPr>
      <w:r>
        <w:rPr>
          <w:rFonts w:ascii="Times New Roman"/>
          <w:b w:val="false"/>
          <w:i w:val="false"/>
          <w:color w:val="000000"/>
          <w:sz w:val="28"/>
        </w:rPr>
        <w:t>
      1) дорисовывать предметы с использованием опорной аппликации;</w:t>
      </w:r>
    </w:p>
    <w:bookmarkEnd w:id="3756"/>
    <w:bookmarkStart w:name="z5906" w:id="3757"/>
    <w:p>
      <w:pPr>
        <w:spacing w:after="0"/>
        <w:ind w:left="0"/>
        <w:jc w:val="both"/>
      </w:pPr>
      <w:r>
        <w:rPr>
          <w:rFonts w:ascii="Times New Roman"/>
          <w:b w:val="false"/>
          <w:i w:val="false"/>
          <w:color w:val="000000"/>
          <w:sz w:val="28"/>
        </w:rPr>
        <w:t>
      2) рисовать геометрические фигуры угольной формы по опорным точкам.</w:t>
      </w:r>
    </w:p>
    <w:bookmarkEnd w:id="3757"/>
    <w:bookmarkStart w:name="z5907" w:id="3758"/>
    <w:p>
      <w:pPr>
        <w:spacing w:after="0"/>
        <w:ind w:left="0"/>
        <w:jc w:val="both"/>
      </w:pPr>
      <w:r>
        <w:rPr>
          <w:rFonts w:ascii="Times New Roman"/>
          <w:b w:val="false"/>
          <w:i w:val="false"/>
          <w:color w:val="000000"/>
          <w:sz w:val="28"/>
        </w:rPr>
        <w:t>
      294. Ожидаемые результаты:</w:t>
      </w:r>
    </w:p>
    <w:bookmarkEnd w:id="3758"/>
    <w:bookmarkStart w:name="z5908" w:id="3759"/>
    <w:p>
      <w:pPr>
        <w:spacing w:after="0"/>
        <w:ind w:left="0"/>
        <w:jc w:val="both"/>
      </w:pPr>
      <w:r>
        <w:rPr>
          <w:rFonts w:ascii="Times New Roman"/>
          <w:b w:val="false"/>
          <w:i w:val="false"/>
          <w:color w:val="000000"/>
          <w:sz w:val="28"/>
        </w:rPr>
        <w:t>
      1) имеет навыки осязательного обследования объектов, основанные на алгоритме последовательных действий;</w:t>
      </w:r>
    </w:p>
    <w:bookmarkEnd w:id="3759"/>
    <w:bookmarkStart w:name="z5909" w:id="3760"/>
    <w:p>
      <w:pPr>
        <w:spacing w:after="0"/>
        <w:ind w:left="0"/>
        <w:jc w:val="both"/>
      </w:pPr>
      <w:r>
        <w:rPr>
          <w:rFonts w:ascii="Times New Roman"/>
          <w:b w:val="false"/>
          <w:i w:val="false"/>
          <w:color w:val="000000"/>
          <w:sz w:val="28"/>
        </w:rPr>
        <w:t>
      2) определяет форму, величину, характеристики поверхности предметов с помощью осязания;</w:t>
      </w:r>
    </w:p>
    <w:bookmarkEnd w:id="3760"/>
    <w:bookmarkStart w:name="z5910" w:id="3761"/>
    <w:p>
      <w:pPr>
        <w:spacing w:after="0"/>
        <w:ind w:left="0"/>
        <w:jc w:val="both"/>
      </w:pPr>
      <w:r>
        <w:rPr>
          <w:rFonts w:ascii="Times New Roman"/>
          <w:b w:val="false"/>
          <w:i w:val="false"/>
          <w:color w:val="000000"/>
          <w:sz w:val="28"/>
        </w:rPr>
        <w:t>
      3) умет соотносить, сравнивать, группировать предметы по форме, величине, свойствам поверхности;</w:t>
      </w:r>
    </w:p>
    <w:bookmarkEnd w:id="3761"/>
    <w:bookmarkStart w:name="z5911" w:id="3762"/>
    <w:p>
      <w:pPr>
        <w:spacing w:after="0"/>
        <w:ind w:left="0"/>
        <w:jc w:val="both"/>
      </w:pPr>
      <w:r>
        <w:rPr>
          <w:rFonts w:ascii="Times New Roman"/>
          <w:b w:val="false"/>
          <w:i w:val="false"/>
          <w:color w:val="000000"/>
          <w:sz w:val="28"/>
        </w:rPr>
        <w:t>
      4) использует осязательную информацию в различных видах деятельности;</w:t>
      </w:r>
    </w:p>
    <w:bookmarkEnd w:id="3762"/>
    <w:bookmarkStart w:name="z5912" w:id="3763"/>
    <w:p>
      <w:pPr>
        <w:spacing w:after="0"/>
        <w:ind w:left="0"/>
        <w:jc w:val="both"/>
      </w:pPr>
      <w:r>
        <w:rPr>
          <w:rFonts w:ascii="Times New Roman"/>
          <w:b w:val="false"/>
          <w:i w:val="false"/>
          <w:color w:val="000000"/>
          <w:sz w:val="28"/>
        </w:rPr>
        <w:t>
      5) обследует рельефный рисунок с выделением ведущей и контролирующей руки по инструкции;</w:t>
      </w:r>
    </w:p>
    <w:bookmarkEnd w:id="3763"/>
    <w:bookmarkStart w:name="z5913" w:id="3764"/>
    <w:p>
      <w:pPr>
        <w:spacing w:after="0"/>
        <w:ind w:left="0"/>
        <w:jc w:val="both"/>
      </w:pPr>
      <w:r>
        <w:rPr>
          <w:rFonts w:ascii="Times New Roman"/>
          <w:b w:val="false"/>
          <w:i w:val="false"/>
          <w:color w:val="000000"/>
          <w:sz w:val="28"/>
        </w:rPr>
        <w:t>
      6) читает рельефные линии, дифференцирует их по форме, длине, ширине, способу выполнения; читает несложные рисунки из линий;</w:t>
      </w:r>
    </w:p>
    <w:bookmarkEnd w:id="3764"/>
    <w:bookmarkStart w:name="z5914" w:id="3765"/>
    <w:p>
      <w:pPr>
        <w:spacing w:after="0"/>
        <w:ind w:left="0"/>
        <w:jc w:val="both"/>
      </w:pPr>
      <w:r>
        <w:rPr>
          <w:rFonts w:ascii="Times New Roman"/>
          <w:b w:val="false"/>
          <w:i w:val="false"/>
          <w:color w:val="000000"/>
          <w:sz w:val="28"/>
        </w:rPr>
        <w:t>
      7) читает геометрические фигуры, разные по способу выполнения, размеру и в разных пространственных положениях;</w:t>
      </w:r>
    </w:p>
    <w:bookmarkEnd w:id="3765"/>
    <w:bookmarkStart w:name="z5915" w:id="3766"/>
    <w:p>
      <w:pPr>
        <w:spacing w:after="0"/>
        <w:ind w:left="0"/>
        <w:jc w:val="both"/>
      </w:pPr>
      <w:r>
        <w:rPr>
          <w:rFonts w:ascii="Times New Roman"/>
          <w:b w:val="false"/>
          <w:i w:val="false"/>
          <w:color w:val="000000"/>
          <w:sz w:val="28"/>
        </w:rPr>
        <w:t>
      8) умеет создавать контур плоских предметов из палочек, природного материала;</w:t>
      </w:r>
    </w:p>
    <w:bookmarkEnd w:id="3766"/>
    <w:bookmarkStart w:name="z5916" w:id="3767"/>
    <w:p>
      <w:pPr>
        <w:spacing w:after="0"/>
        <w:ind w:left="0"/>
        <w:jc w:val="both"/>
      </w:pPr>
      <w:r>
        <w:rPr>
          <w:rFonts w:ascii="Times New Roman"/>
          <w:b w:val="false"/>
          <w:i w:val="false"/>
          <w:color w:val="000000"/>
          <w:sz w:val="28"/>
        </w:rPr>
        <w:t>
      9) умеет рисовать линии разных видов, геометрические фигуры по трафарету, опорным точкам;</w:t>
      </w:r>
    </w:p>
    <w:bookmarkEnd w:id="3767"/>
    <w:bookmarkStart w:name="z5917" w:id="3768"/>
    <w:p>
      <w:pPr>
        <w:spacing w:after="0"/>
        <w:ind w:left="0"/>
        <w:jc w:val="both"/>
      </w:pPr>
      <w:r>
        <w:rPr>
          <w:rFonts w:ascii="Times New Roman"/>
          <w:b w:val="false"/>
          <w:i w:val="false"/>
          <w:color w:val="000000"/>
          <w:sz w:val="28"/>
        </w:rPr>
        <w:t>
      10) дорисовывает предмет по опорной аппликации с помощью тифлопедагога.</w:t>
      </w:r>
    </w:p>
    <w:bookmarkEnd w:id="3768"/>
    <w:bookmarkStart w:name="z5918" w:id="3769"/>
    <w:p>
      <w:pPr>
        <w:spacing w:after="0"/>
        <w:ind w:left="0"/>
        <w:jc w:val="both"/>
      </w:pPr>
      <w:r>
        <w:rPr>
          <w:rFonts w:ascii="Times New Roman"/>
          <w:b w:val="false"/>
          <w:i w:val="false"/>
          <w:color w:val="000000"/>
          <w:sz w:val="28"/>
        </w:rPr>
        <w:t>
      295. Ориентировка в пространстве включает: ориентировку в схеме тела, ориентировку относительно себя и относительно предмета, моделирование предметно-пространственных отношений, ориентировку в процессе передвижения, ориентировку с помощью сохранных анализаторов, ориентировку в замкнутом и свободном пространствах, ориентировку на микроплоскости, ориентировку по схемам и планам пространства.</w:t>
      </w:r>
    </w:p>
    <w:bookmarkEnd w:id="3769"/>
    <w:bookmarkStart w:name="z5919" w:id="3770"/>
    <w:p>
      <w:pPr>
        <w:spacing w:after="0"/>
        <w:ind w:left="0"/>
        <w:jc w:val="both"/>
      </w:pPr>
      <w:r>
        <w:rPr>
          <w:rFonts w:ascii="Times New Roman"/>
          <w:b w:val="false"/>
          <w:i w:val="false"/>
          <w:color w:val="000000"/>
          <w:sz w:val="28"/>
        </w:rPr>
        <w:t>
      296. Ориентировка в схеме тела. Формирование умения определять парно-противоположные стороны тела стоящего напротив человека, соотносить их со сторонами своего тела.</w:t>
      </w:r>
    </w:p>
    <w:bookmarkEnd w:id="3770"/>
    <w:bookmarkStart w:name="z5920" w:id="3771"/>
    <w:p>
      <w:pPr>
        <w:spacing w:after="0"/>
        <w:ind w:left="0"/>
        <w:jc w:val="both"/>
      </w:pPr>
      <w:r>
        <w:rPr>
          <w:rFonts w:ascii="Times New Roman"/>
          <w:b w:val="false"/>
          <w:i w:val="false"/>
          <w:color w:val="000000"/>
          <w:sz w:val="28"/>
        </w:rPr>
        <w:t>
      297. Ориентировка относительно себя и относительно предмета:</w:t>
      </w:r>
    </w:p>
    <w:bookmarkEnd w:id="3771"/>
    <w:bookmarkStart w:name="z5921" w:id="3772"/>
    <w:p>
      <w:pPr>
        <w:spacing w:after="0"/>
        <w:ind w:left="0"/>
        <w:jc w:val="both"/>
      </w:pPr>
      <w:r>
        <w:rPr>
          <w:rFonts w:ascii="Times New Roman"/>
          <w:b w:val="false"/>
          <w:i w:val="false"/>
          <w:color w:val="000000"/>
          <w:sz w:val="28"/>
        </w:rPr>
        <w:t>
      1) формирование навыков ориентировки в направлениях пространства относительно себя при смене позиции;</w:t>
      </w:r>
    </w:p>
    <w:bookmarkEnd w:id="3772"/>
    <w:bookmarkStart w:name="z5922" w:id="3773"/>
    <w:p>
      <w:pPr>
        <w:spacing w:after="0"/>
        <w:ind w:left="0"/>
        <w:jc w:val="both"/>
      </w:pPr>
      <w:r>
        <w:rPr>
          <w:rFonts w:ascii="Times New Roman"/>
          <w:b w:val="false"/>
          <w:i w:val="false"/>
          <w:color w:val="000000"/>
          <w:sz w:val="28"/>
        </w:rPr>
        <w:t>
      2) развитие умения определять пространственное положение каждого предмета в группе предметов;</w:t>
      </w:r>
    </w:p>
    <w:bookmarkEnd w:id="3773"/>
    <w:bookmarkStart w:name="z5923" w:id="3774"/>
    <w:p>
      <w:pPr>
        <w:spacing w:after="0"/>
        <w:ind w:left="0"/>
        <w:jc w:val="both"/>
      </w:pPr>
      <w:r>
        <w:rPr>
          <w:rFonts w:ascii="Times New Roman"/>
          <w:b w:val="false"/>
          <w:i w:val="false"/>
          <w:color w:val="000000"/>
          <w:sz w:val="28"/>
        </w:rPr>
        <w:t>
      3) обучение умению определять с помощью зрения расстояния (ближе-дальше) от себя до 2-х предметов, расположенных в разных направлениях пространства.</w:t>
      </w:r>
    </w:p>
    <w:bookmarkEnd w:id="3774"/>
    <w:bookmarkStart w:name="z5924" w:id="3775"/>
    <w:p>
      <w:pPr>
        <w:spacing w:after="0"/>
        <w:ind w:left="0"/>
        <w:jc w:val="both"/>
      </w:pPr>
      <w:r>
        <w:rPr>
          <w:rFonts w:ascii="Times New Roman"/>
          <w:b w:val="false"/>
          <w:i w:val="false"/>
          <w:color w:val="000000"/>
          <w:sz w:val="28"/>
        </w:rPr>
        <w:t>
      298. Моделирование предметно-пространственных отношений. Обучение моделированию участков свободного пространства и пространственных отношений между предметами с помощью предметов-заместителей.</w:t>
      </w:r>
    </w:p>
    <w:bookmarkEnd w:id="3775"/>
    <w:bookmarkStart w:name="z5925" w:id="3776"/>
    <w:p>
      <w:pPr>
        <w:spacing w:after="0"/>
        <w:ind w:left="0"/>
        <w:jc w:val="both"/>
      </w:pPr>
      <w:r>
        <w:rPr>
          <w:rFonts w:ascii="Times New Roman"/>
          <w:b w:val="false"/>
          <w:i w:val="false"/>
          <w:color w:val="000000"/>
          <w:sz w:val="28"/>
        </w:rPr>
        <w:t>
      299. Ориентировка в процессе передвижения. Развитие навыков передвижения в пространстве от любого исходного ориентира с сохранением и изменением направления движения.</w:t>
      </w:r>
    </w:p>
    <w:bookmarkEnd w:id="3776"/>
    <w:bookmarkStart w:name="z5926" w:id="3777"/>
    <w:p>
      <w:pPr>
        <w:spacing w:after="0"/>
        <w:ind w:left="0"/>
        <w:jc w:val="both"/>
      </w:pPr>
      <w:r>
        <w:rPr>
          <w:rFonts w:ascii="Times New Roman"/>
          <w:b w:val="false"/>
          <w:i w:val="false"/>
          <w:color w:val="000000"/>
          <w:sz w:val="28"/>
        </w:rPr>
        <w:t>
      300. Ориентировка с помощью сохранных анализаторов:</w:t>
      </w:r>
    </w:p>
    <w:bookmarkEnd w:id="3777"/>
    <w:bookmarkStart w:name="z5927" w:id="3778"/>
    <w:p>
      <w:pPr>
        <w:spacing w:after="0"/>
        <w:ind w:left="0"/>
        <w:jc w:val="both"/>
      </w:pPr>
      <w:r>
        <w:rPr>
          <w:rFonts w:ascii="Times New Roman"/>
          <w:b w:val="false"/>
          <w:i w:val="false"/>
          <w:color w:val="000000"/>
          <w:sz w:val="28"/>
        </w:rPr>
        <w:t>
      1) ознакомление с видами запахов, встречающихся в окружающем пространстве (пища, бытовые запахи, запахи природы);</w:t>
      </w:r>
    </w:p>
    <w:bookmarkEnd w:id="3778"/>
    <w:bookmarkStart w:name="z5928" w:id="3779"/>
    <w:p>
      <w:pPr>
        <w:spacing w:after="0"/>
        <w:ind w:left="0"/>
        <w:jc w:val="both"/>
      </w:pPr>
      <w:r>
        <w:rPr>
          <w:rFonts w:ascii="Times New Roman"/>
          <w:b w:val="false"/>
          <w:i w:val="false"/>
          <w:color w:val="000000"/>
          <w:sz w:val="28"/>
        </w:rPr>
        <w:t>
      2) совершенствование умений соотносить запах с источником, локализовать направление источника запаха в пространстве;</w:t>
      </w:r>
    </w:p>
    <w:bookmarkEnd w:id="3779"/>
    <w:bookmarkStart w:name="z5929" w:id="3780"/>
    <w:p>
      <w:pPr>
        <w:spacing w:after="0"/>
        <w:ind w:left="0"/>
        <w:jc w:val="both"/>
      </w:pPr>
      <w:r>
        <w:rPr>
          <w:rFonts w:ascii="Times New Roman"/>
          <w:b w:val="false"/>
          <w:i w:val="false"/>
          <w:color w:val="000000"/>
          <w:sz w:val="28"/>
        </w:rPr>
        <w:t>
      3) упражнение в умении различать с помощью осязания ладонью, пальцами рук свойства поверхности различных предметов, подошвами босых и обутых ног - характер покрытия пола в помещении или покрытия грунта на участке;</w:t>
      </w:r>
    </w:p>
    <w:bookmarkEnd w:id="3780"/>
    <w:bookmarkStart w:name="z5930" w:id="3781"/>
    <w:p>
      <w:pPr>
        <w:spacing w:after="0"/>
        <w:ind w:left="0"/>
        <w:jc w:val="both"/>
      </w:pPr>
      <w:r>
        <w:rPr>
          <w:rFonts w:ascii="Times New Roman"/>
          <w:b w:val="false"/>
          <w:i w:val="false"/>
          <w:color w:val="000000"/>
          <w:sz w:val="28"/>
        </w:rPr>
        <w:t xml:space="preserve">
      4) обучение умению оценивать удаленность звучащего предмета. </w:t>
      </w:r>
    </w:p>
    <w:bookmarkEnd w:id="3781"/>
    <w:bookmarkStart w:name="z5931" w:id="3782"/>
    <w:p>
      <w:pPr>
        <w:spacing w:after="0"/>
        <w:ind w:left="0"/>
        <w:jc w:val="both"/>
      </w:pPr>
      <w:r>
        <w:rPr>
          <w:rFonts w:ascii="Times New Roman"/>
          <w:b w:val="false"/>
          <w:i w:val="false"/>
          <w:color w:val="000000"/>
          <w:sz w:val="28"/>
        </w:rPr>
        <w:t>
      301. Ориентировка в замкнутом и свободном пространствах:</w:t>
      </w:r>
    </w:p>
    <w:bookmarkEnd w:id="3782"/>
    <w:bookmarkStart w:name="z5932" w:id="3783"/>
    <w:p>
      <w:pPr>
        <w:spacing w:after="0"/>
        <w:ind w:left="0"/>
        <w:jc w:val="both"/>
      </w:pPr>
      <w:r>
        <w:rPr>
          <w:rFonts w:ascii="Times New Roman"/>
          <w:b w:val="false"/>
          <w:i w:val="false"/>
          <w:color w:val="000000"/>
          <w:sz w:val="28"/>
        </w:rPr>
        <w:t>
      1) формирование обобщенного представления о пространстве детского сада;</w:t>
      </w:r>
    </w:p>
    <w:bookmarkEnd w:id="3783"/>
    <w:bookmarkStart w:name="z5933" w:id="3784"/>
    <w:p>
      <w:pPr>
        <w:spacing w:after="0"/>
        <w:ind w:left="0"/>
        <w:jc w:val="both"/>
      </w:pPr>
      <w:r>
        <w:rPr>
          <w:rFonts w:ascii="Times New Roman"/>
          <w:b w:val="false"/>
          <w:i w:val="false"/>
          <w:color w:val="000000"/>
          <w:sz w:val="28"/>
        </w:rPr>
        <w:t>
      2) совершенствование навыков ориентировки от разных исходных точек в здании детского сада.</w:t>
      </w:r>
    </w:p>
    <w:bookmarkEnd w:id="3784"/>
    <w:bookmarkStart w:name="z5934" w:id="3785"/>
    <w:p>
      <w:pPr>
        <w:spacing w:after="0"/>
        <w:ind w:left="0"/>
        <w:jc w:val="both"/>
      </w:pPr>
      <w:r>
        <w:rPr>
          <w:rFonts w:ascii="Times New Roman"/>
          <w:b w:val="false"/>
          <w:i w:val="false"/>
          <w:color w:val="000000"/>
          <w:sz w:val="28"/>
        </w:rPr>
        <w:t>
      302. Ориентировка на микроплоскости:</w:t>
      </w:r>
    </w:p>
    <w:bookmarkEnd w:id="3785"/>
    <w:bookmarkStart w:name="z5935" w:id="3786"/>
    <w:p>
      <w:pPr>
        <w:spacing w:after="0"/>
        <w:ind w:left="0"/>
        <w:jc w:val="both"/>
      </w:pPr>
      <w:r>
        <w:rPr>
          <w:rFonts w:ascii="Times New Roman"/>
          <w:b w:val="false"/>
          <w:i w:val="false"/>
          <w:color w:val="000000"/>
          <w:sz w:val="28"/>
        </w:rPr>
        <w:t>
      1) закрепление пространственных понятий: правый-левый, верхний-нижний угол, середина справа-слева, середина вверху-внизу, центр;</w:t>
      </w:r>
    </w:p>
    <w:bookmarkEnd w:id="3786"/>
    <w:bookmarkStart w:name="z5936" w:id="3787"/>
    <w:p>
      <w:pPr>
        <w:spacing w:after="0"/>
        <w:ind w:left="0"/>
        <w:jc w:val="both"/>
      </w:pPr>
      <w:r>
        <w:rPr>
          <w:rFonts w:ascii="Times New Roman"/>
          <w:b w:val="false"/>
          <w:i w:val="false"/>
          <w:color w:val="000000"/>
          <w:sz w:val="28"/>
        </w:rPr>
        <w:t>
      2) развитие умения определять пространственное положение объекта на микроплоскости относительно других объектов (под, над, перед, за, слева от, сверху от, снизу от, справа от, между, сбоку).</w:t>
      </w:r>
    </w:p>
    <w:bookmarkEnd w:id="3787"/>
    <w:bookmarkStart w:name="z5937" w:id="3788"/>
    <w:p>
      <w:pPr>
        <w:spacing w:after="0"/>
        <w:ind w:left="0"/>
        <w:jc w:val="both"/>
      </w:pPr>
      <w:r>
        <w:rPr>
          <w:rFonts w:ascii="Times New Roman"/>
          <w:b w:val="false"/>
          <w:i w:val="false"/>
          <w:color w:val="000000"/>
          <w:sz w:val="28"/>
        </w:rPr>
        <w:t xml:space="preserve">
      303. Ориентировка с помощью схем и планов пространства. Обучение умениям: </w:t>
      </w:r>
    </w:p>
    <w:bookmarkEnd w:id="3788"/>
    <w:bookmarkStart w:name="z5938" w:id="3789"/>
    <w:p>
      <w:pPr>
        <w:spacing w:after="0"/>
        <w:ind w:left="0"/>
        <w:jc w:val="both"/>
      </w:pPr>
      <w:r>
        <w:rPr>
          <w:rFonts w:ascii="Times New Roman"/>
          <w:b w:val="false"/>
          <w:i w:val="false"/>
          <w:color w:val="000000"/>
          <w:sz w:val="28"/>
        </w:rPr>
        <w:t>
      1) отличать схему пространства от плана пространства;</w:t>
      </w:r>
    </w:p>
    <w:bookmarkEnd w:id="3789"/>
    <w:bookmarkStart w:name="z5939" w:id="3790"/>
    <w:p>
      <w:pPr>
        <w:spacing w:after="0"/>
        <w:ind w:left="0"/>
        <w:jc w:val="both"/>
      </w:pPr>
      <w:r>
        <w:rPr>
          <w:rFonts w:ascii="Times New Roman"/>
          <w:b w:val="false"/>
          <w:i w:val="false"/>
          <w:color w:val="000000"/>
          <w:sz w:val="28"/>
        </w:rPr>
        <w:t>
      2) составлять схемы и планы микропространства;</w:t>
      </w:r>
    </w:p>
    <w:bookmarkEnd w:id="3790"/>
    <w:bookmarkStart w:name="z5940" w:id="3791"/>
    <w:p>
      <w:pPr>
        <w:spacing w:after="0"/>
        <w:ind w:left="0"/>
        <w:jc w:val="both"/>
      </w:pPr>
      <w:r>
        <w:rPr>
          <w:rFonts w:ascii="Times New Roman"/>
          <w:b w:val="false"/>
          <w:i w:val="false"/>
          <w:color w:val="000000"/>
          <w:sz w:val="28"/>
        </w:rPr>
        <w:t>
      3) находить и размещать предметы в реальном микропространстве, ориентируясь по плану.</w:t>
      </w:r>
    </w:p>
    <w:bookmarkEnd w:id="3791"/>
    <w:bookmarkStart w:name="z5941" w:id="3792"/>
    <w:p>
      <w:pPr>
        <w:spacing w:after="0"/>
        <w:ind w:left="0"/>
        <w:jc w:val="both"/>
      </w:pPr>
      <w:r>
        <w:rPr>
          <w:rFonts w:ascii="Times New Roman"/>
          <w:b w:val="false"/>
          <w:i w:val="false"/>
          <w:color w:val="000000"/>
          <w:sz w:val="28"/>
        </w:rPr>
        <w:t>
      304. Ожидаемые результаты:</w:t>
      </w:r>
    </w:p>
    <w:bookmarkEnd w:id="3792"/>
    <w:bookmarkStart w:name="z5942" w:id="3793"/>
    <w:p>
      <w:pPr>
        <w:spacing w:after="0"/>
        <w:ind w:left="0"/>
        <w:jc w:val="both"/>
      </w:pPr>
      <w:r>
        <w:rPr>
          <w:rFonts w:ascii="Times New Roman"/>
          <w:b w:val="false"/>
          <w:i w:val="false"/>
          <w:color w:val="000000"/>
          <w:sz w:val="28"/>
        </w:rPr>
        <w:t>
      1) имеет навыки ориентировки в направлениях пространства относительно себя при смене позиции;</w:t>
      </w:r>
    </w:p>
    <w:bookmarkEnd w:id="3793"/>
    <w:bookmarkStart w:name="z5943" w:id="3794"/>
    <w:p>
      <w:pPr>
        <w:spacing w:after="0"/>
        <w:ind w:left="0"/>
        <w:jc w:val="both"/>
      </w:pPr>
      <w:r>
        <w:rPr>
          <w:rFonts w:ascii="Times New Roman"/>
          <w:b w:val="false"/>
          <w:i w:val="false"/>
          <w:color w:val="000000"/>
          <w:sz w:val="28"/>
        </w:rPr>
        <w:t>
      2) умеет определять пространственное положение предмета в группе предметов;</w:t>
      </w:r>
    </w:p>
    <w:bookmarkEnd w:id="3794"/>
    <w:bookmarkStart w:name="z5944" w:id="3795"/>
    <w:p>
      <w:pPr>
        <w:spacing w:after="0"/>
        <w:ind w:left="0"/>
        <w:jc w:val="both"/>
      </w:pPr>
      <w:r>
        <w:rPr>
          <w:rFonts w:ascii="Times New Roman"/>
          <w:b w:val="false"/>
          <w:i w:val="false"/>
          <w:color w:val="000000"/>
          <w:sz w:val="28"/>
        </w:rPr>
        <w:t>
      3) имеет навыки моделирования участков свободного пространства с помощью предметов-заместителей;</w:t>
      </w:r>
    </w:p>
    <w:bookmarkEnd w:id="3795"/>
    <w:bookmarkStart w:name="z5945" w:id="3796"/>
    <w:p>
      <w:pPr>
        <w:spacing w:after="0"/>
        <w:ind w:left="0"/>
        <w:jc w:val="both"/>
      </w:pPr>
      <w:r>
        <w:rPr>
          <w:rFonts w:ascii="Times New Roman"/>
          <w:b w:val="false"/>
          <w:i w:val="false"/>
          <w:color w:val="000000"/>
          <w:sz w:val="28"/>
        </w:rPr>
        <w:t>
      4) имеет навыки передвижения в пространстве от любого исходного ориентира;</w:t>
      </w:r>
    </w:p>
    <w:bookmarkEnd w:id="3796"/>
    <w:bookmarkStart w:name="z5946" w:id="3797"/>
    <w:p>
      <w:pPr>
        <w:spacing w:after="0"/>
        <w:ind w:left="0"/>
        <w:jc w:val="both"/>
      </w:pPr>
      <w:r>
        <w:rPr>
          <w:rFonts w:ascii="Times New Roman"/>
          <w:b w:val="false"/>
          <w:i w:val="false"/>
          <w:color w:val="000000"/>
          <w:sz w:val="28"/>
        </w:rPr>
        <w:t>
      5) умеет с помощью сохранных анализаторов выделять в окружающем пространстве предметы, являющиеся ориентирами;</w:t>
      </w:r>
    </w:p>
    <w:bookmarkEnd w:id="3797"/>
    <w:bookmarkStart w:name="z5947" w:id="3798"/>
    <w:p>
      <w:pPr>
        <w:spacing w:after="0"/>
        <w:ind w:left="0"/>
        <w:jc w:val="both"/>
      </w:pPr>
      <w:r>
        <w:rPr>
          <w:rFonts w:ascii="Times New Roman"/>
          <w:b w:val="false"/>
          <w:i w:val="false"/>
          <w:color w:val="000000"/>
          <w:sz w:val="28"/>
        </w:rPr>
        <w:t>
      6) имеет обобщенное представление о пространстве детского сада;</w:t>
      </w:r>
    </w:p>
    <w:bookmarkEnd w:id="3798"/>
    <w:bookmarkStart w:name="z5948" w:id="3799"/>
    <w:p>
      <w:pPr>
        <w:spacing w:after="0"/>
        <w:ind w:left="0"/>
        <w:jc w:val="both"/>
      </w:pPr>
      <w:r>
        <w:rPr>
          <w:rFonts w:ascii="Times New Roman"/>
          <w:b w:val="false"/>
          <w:i w:val="false"/>
          <w:color w:val="000000"/>
          <w:sz w:val="28"/>
        </w:rPr>
        <w:t>
      7) умеет определять пространственное положение объекта на микроплоскости относительно других объектов;</w:t>
      </w:r>
    </w:p>
    <w:bookmarkEnd w:id="3799"/>
    <w:bookmarkStart w:name="z5949" w:id="3800"/>
    <w:p>
      <w:pPr>
        <w:spacing w:after="0"/>
        <w:ind w:left="0"/>
        <w:jc w:val="both"/>
      </w:pPr>
      <w:r>
        <w:rPr>
          <w:rFonts w:ascii="Times New Roman"/>
          <w:b w:val="false"/>
          <w:i w:val="false"/>
          <w:color w:val="000000"/>
          <w:sz w:val="28"/>
        </w:rPr>
        <w:t>
      8) имеет представление об отличии схемы от плана пространства.</w:t>
      </w:r>
    </w:p>
    <w:bookmarkEnd w:id="3800"/>
    <w:bookmarkStart w:name="z5950" w:id="3801"/>
    <w:p>
      <w:pPr>
        <w:spacing w:after="0"/>
        <w:ind w:left="0"/>
        <w:jc w:val="left"/>
      </w:pPr>
      <w:r>
        <w:rPr>
          <w:rFonts w:ascii="Times New Roman"/>
          <w:b/>
          <w:i w:val="false"/>
          <w:color w:val="000000"/>
        </w:rPr>
        <w:t xml:space="preserve"> Параграф 3. 2 полугодие</w:t>
      </w:r>
    </w:p>
    <w:bookmarkEnd w:id="3801"/>
    <w:bookmarkStart w:name="z5951" w:id="3802"/>
    <w:p>
      <w:pPr>
        <w:spacing w:after="0"/>
        <w:ind w:left="0"/>
        <w:jc w:val="both"/>
      </w:pPr>
      <w:r>
        <w:rPr>
          <w:rFonts w:ascii="Times New Roman"/>
          <w:b w:val="false"/>
          <w:i w:val="false"/>
          <w:color w:val="000000"/>
          <w:sz w:val="28"/>
        </w:rPr>
        <w:t>
      305. Зрительное восприятие включает: зрительно-поисковую деятельность, сенсорные эталоны (форма, величина, цвет), предметы и предметные изображения, сюжетные изображения, восприятие пространства, зрительно-моторные координации, зрение в жизни человека.</w:t>
      </w:r>
    </w:p>
    <w:bookmarkEnd w:id="3802"/>
    <w:bookmarkStart w:name="z5952" w:id="3803"/>
    <w:p>
      <w:pPr>
        <w:spacing w:after="0"/>
        <w:ind w:left="0"/>
        <w:jc w:val="both"/>
      </w:pPr>
      <w:r>
        <w:rPr>
          <w:rFonts w:ascii="Times New Roman"/>
          <w:b w:val="false"/>
          <w:i w:val="false"/>
          <w:color w:val="000000"/>
          <w:sz w:val="28"/>
        </w:rPr>
        <w:t>
      306. Зрительно-поисковая деятельность. Развитие навыков нахождения объектов разного цвета, формы, размера в поле восприятия и узнавания.</w:t>
      </w:r>
    </w:p>
    <w:bookmarkEnd w:id="3803"/>
    <w:bookmarkStart w:name="z5953" w:id="3804"/>
    <w:p>
      <w:pPr>
        <w:spacing w:after="0"/>
        <w:ind w:left="0"/>
        <w:jc w:val="both"/>
      </w:pPr>
      <w:r>
        <w:rPr>
          <w:rFonts w:ascii="Times New Roman"/>
          <w:b w:val="false"/>
          <w:i w:val="false"/>
          <w:color w:val="000000"/>
          <w:sz w:val="28"/>
        </w:rPr>
        <w:t>
      307. Сенсорные эталоны. Совершенствование умений:</w:t>
      </w:r>
    </w:p>
    <w:bookmarkEnd w:id="3804"/>
    <w:bookmarkStart w:name="z5954" w:id="3805"/>
    <w:p>
      <w:pPr>
        <w:spacing w:after="0"/>
        <w:ind w:left="0"/>
        <w:jc w:val="both"/>
      </w:pPr>
      <w:r>
        <w:rPr>
          <w:rFonts w:ascii="Times New Roman"/>
          <w:b w:val="false"/>
          <w:i w:val="false"/>
          <w:color w:val="000000"/>
          <w:sz w:val="28"/>
        </w:rPr>
        <w:t xml:space="preserve">
      1) опознавать контурные изображения плоскостных геометрических фигур в усложненных условиях (перекрытие контура, неполное изображение); </w:t>
      </w:r>
    </w:p>
    <w:bookmarkEnd w:id="3805"/>
    <w:bookmarkStart w:name="z5955" w:id="3806"/>
    <w:p>
      <w:pPr>
        <w:spacing w:after="0"/>
        <w:ind w:left="0"/>
        <w:jc w:val="both"/>
      </w:pPr>
      <w:r>
        <w:rPr>
          <w:rFonts w:ascii="Times New Roman"/>
          <w:b w:val="false"/>
          <w:i w:val="false"/>
          <w:color w:val="000000"/>
          <w:sz w:val="28"/>
        </w:rPr>
        <w:t>
      2) локализовать заданные геометрические фигуры (круг, квадрат, треугольник, прямоугольник, овал) и тела (шар, куб, цилиндр) в разном пространственном положении из множества других;</w:t>
      </w:r>
    </w:p>
    <w:bookmarkEnd w:id="3806"/>
    <w:bookmarkStart w:name="z5956" w:id="3807"/>
    <w:p>
      <w:pPr>
        <w:spacing w:after="0"/>
        <w:ind w:left="0"/>
        <w:jc w:val="both"/>
      </w:pPr>
      <w:r>
        <w:rPr>
          <w:rFonts w:ascii="Times New Roman"/>
          <w:b w:val="false"/>
          <w:i w:val="false"/>
          <w:color w:val="000000"/>
          <w:sz w:val="28"/>
        </w:rPr>
        <w:t>
      3) группировать предметы и их изображения по признаку формы.</w:t>
      </w:r>
    </w:p>
    <w:bookmarkEnd w:id="3807"/>
    <w:bookmarkStart w:name="z5957" w:id="3808"/>
    <w:p>
      <w:pPr>
        <w:spacing w:after="0"/>
        <w:ind w:left="0"/>
        <w:jc w:val="both"/>
      </w:pPr>
      <w:r>
        <w:rPr>
          <w:rFonts w:ascii="Times New Roman"/>
          <w:b w:val="false"/>
          <w:i w:val="false"/>
          <w:color w:val="000000"/>
          <w:sz w:val="28"/>
        </w:rPr>
        <w:t>
      308. Обучение детей:</w:t>
      </w:r>
    </w:p>
    <w:bookmarkEnd w:id="3808"/>
    <w:bookmarkStart w:name="z5958" w:id="3809"/>
    <w:p>
      <w:pPr>
        <w:spacing w:after="0"/>
        <w:ind w:left="0"/>
        <w:jc w:val="both"/>
      </w:pPr>
      <w:r>
        <w:rPr>
          <w:rFonts w:ascii="Times New Roman"/>
          <w:b w:val="false"/>
          <w:i w:val="false"/>
          <w:color w:val="000000"/>
          <w:sz w:val="28"/>
        </w:rPr>
        <w:t>
      1) умению анализировать сложную геометрическую форму, выделять в ее конфигурации простые составные части;</w:t>
      </w:r>
    </w:p>
    <w:bookmarkEnd w:id="3809"/>
    <w:bookmarkStart w:name="z5959" w:id="3810"/>
    <w:p>
      <w:pPr>
        <w:spacing w:after="0"/>
        <w:ind w:left="0"/>
        <w:jc w:val="both"/>
      </w:pPr>
      <w:r>
        <w:rPr>
          <w:rFonts w:ascii="Times New Roman"/>
          <w:b w:val="false"/>
          <w:i w:val="false"/>
          <w:color w:val="000000"/>
          <w:sz w:val="28"/>
        </w:rPr>
        <w:t>
      2) умению сравнивать величину частей целого объекта;</w:t>
      </w:r>
    </w:p>
    <w:bookmarkEnd w:id="3810"/>
    <w:bookmarkStart w:name="z5960" w:id="3811"/>
    <w:p>
      <w:pPr>
        <w:spacing w:after="0"/>
        <w:ind w:left="0"/>
        <w:jc w:val="both"/>
      </w:pPr>
      <w:r>
        <w:rPr>
          <w:rFonts w:ascii="Times New Roman"/>
          <w:b w:val="false"/>
          <w:i w:val="false"/>
          <w:color w:val="000000"/>
          <w:sz w:val="28"/>
        </w:rPr>
        <w:t>
      3) умению сравнивать размеры движущихся объектов;</w:t>
      </w:r>
    </w:p>
    <w:bookmarkEnd w:id="3811"/>
    <w:bookmarkStart w:name="z5961" w:id="3812"/>
    <w:p>
      <w:pPr>
        <w:spacing w:after="0"/>
        <w:ind w:left="0"/>
        <w:jc w:val="both"/>
      </w:pPr>
      <w:r>
        <w:rPr>
          <w:rFonts w:ascii="Times New Roman"/>
          <w:b w:val="false"/>
          <w:i w:val="false"/>
          <w:color w:val="000000"/>
          <w:sz w:val="28"/>
        </w:rPr>
        <w:t>
      4) умению выстраивать ряд из пяти и более предметов в порядке убывания и возрастания заданного параметра величины с постепенным уменьшением различий по величине;</w:t>
      </w:r>
    </w:p>
    <w:bookmarkEnd w:id="3812"/>
    <w:bookmarkStart w:name="z5962" w:id="3813"/>
    <w:p>
      <w:pPr>
        <w:spacing w:after="0"/>
        <w:ind w:left="0"/>
        <w:jc w:val="both"/>
      </w:pPr>
      <w:r>
        <w:rPr>
          <w:rFonts w:ascii="Times New Roman"/>
          <w:b w:val="false"/>
          <w:i w:val="false"/>
          <w:color w:val="000000"/>
          <w:sz w:val="28"/>
        </w:rPr>
        <w:t>
      5) способности различать 5 оттенков основных цветов и 3 оттенка коричневого, фиолетового, оранжевого, голубого, серого цветов;</w:t>
      </w:r>
    </w:p>
    <w:bookmarkEnd w:id="3813"/>
    <w:bookmarkStart w:name="z5963" w:id="3814"/>
    <w:p>
      <w:pPr>
        <w:spacing w:after="0"/>
        <w:ind w:left="0"/>
        <w:jc w:val="both"/>
      </w:pPr>
      <w:r>
        <w:rPr>
          <w:rFonts w:ascii="Times New Roman"/>
          <w:b w:val="false"/>
          <w:i w:val="false"/>
          <w:color w:val="000000"/>
          <w:sz w:val="28"/>
        </w:rPr>
        <w:t>
      6) умению локализовать темные оттенки основных цветов из темных, светлые из светлых;</w:t>
      </w:r>
    </w:p>
    <w:bookmarkEnd w:id="3814"/>
    <w:bookmarkStart w:name="z5964" w:id="3815"/>
    <w:p>
      <w:pPr>
        <w:spacing w:after="0"/>
        <w:ind w:left="0"/>
        <w:jc w:val="both"/>
      </w:pPr>
      <w:r>
        <w:rPr>
          <w:rFonts w:ascii="Times New Roman"/>
          <w:b w:val="false"/>
          <w:i w:val="false"/>
          <w:color w:val="000000"/>
          <w:sz w:val="28"/>
        </w:rPr>
        <w:t>
      7) умению локализовать оттенки коричневого, фиолетового, оранжевого, голубого, серого цветов (из 3-х оттенков);</w:t>
      </w:r>
    </w:p>
    <w:bookmarkEnd w:id="3815"/>
    <w:bookmarkStart w:name="z5965" w:id="3816"/>
    <w:p>
      <w:pPr>
        <w:spacing w:after="0"/>
        <w:ind w:left="0"/>
        <w:jc w:val="both"/>
      </w:pPr>
      <w:r>
        <w:rPr>
          <w:rFonts w:ascii="Times New Roman"/>
          <w:b w:val="false"/>
          <w:i w:val="false"/>
          <w:color w:val="000000"/>
          <w:sz w:val="28"/>
        </w:rPr>
        <w:t>
      8) умению выстраивать цветовой ряд в порядке убывания и возрастания насыщенности цвета (5 градаций основных цветов и 3 градации коричневого, фиолетового, оранжевого, голубого, серого цветов);</w:t>
      </w:r>
    </w:p>
    <w:bookmarkEnd w:id="3816"/>
    <w:bookmarkStart w:name="z5966" w:id="3817"/>
    <w:p>
      <w:pPr>
        <w:spacing w:after="0"/>
        <w:ind w:left="0"/>
        <w:jc w:val="both"/>
      </w:pPr>
      <w:r>
        <w:rPr>
          <w:rFonts w:ascii="Times New Roman"/>
          <w:b w:val="false"/>
          <w:i w:val="false"/>
          <w:color w:val="000000"/>
          <w:sz w:val="28"/>
        </w:rPr>
        <w:t>
      9) знанию последовательность и цветов радуги.</w:t>
      </w:r>
    </w:p>
    <w:bookmarkEnd w:id="3817"/>
    <w:bookmarkStart w:name="z5967" w:id="3818"/>
    <w:p>
      <w:pPr>
        <w:spacing w:after="0"/>
        <w:ind w:left="0"/>
        <w:jc w:val="both"/>
      </w:pPr>
      <w:r>
        <w:rPr>
          <w:rFonts w:ascii="Times New Roman"/>
          <w:b w:val="false"/>
          <w:i w:val="false"/>
          <w:color w:val="000000"/>
          <w:sz w:val="28"/>
        </w:rPr>
        <w:t>
      309. Предметы и предметные изображения. Совершенствование навыков:</w:t>
      </w:r>
    </w:p>
    <w:bookmarkEnd w:id="3818"/>
    <w:bookmarkStart w:name="z5968" w:id="3819"/>
    <w:p>
      <w:pPr>
        <w:spacing w:after="0"/>
        <w:ind w:left="0"/>
        <w:jc w:val="both"/>
      </w:pPr>
      <w:r>
        <w:rPr>
          <w:rFonts w:ascii="Times New Roman"/>
          <w:b w:val="false"/>
          <w:i w:val="false"/>
          <w:color w:val="000000"/>
          <w:sz w:val="28"/>
        </w:rPr>
        <w:t>
      1) рассматривания и описывания объекта восприятия по плану-алгоритму;</w:t>
      </w:r>
    </w:p>
    <w:bookmarkEnd w:id="3819"/>
    <w:bookmarkStart w:name="z5969" w:id="3820"/>
    <w:p>
      <w:pPr>
        <w:spacing w:after="0"/>
        <w:ind w:left="0"/>
        <w:jc w:val="both"/>
      </w:pPr>
      <w:r>
        <w:rPr>
          <w:rFonts w:ascii="Times New Roman"/>
          <w:b w:val="false"/>
          <w:i w:val="false"/>
          <w:color w:val="000000"/>
          <w:sz w:val="28"/>
        </w:rPr>
        <w:t>
      2) обобщения и классификации предметов по заданному признаку.</w:t>
      </w:r>
    </w:p>
    <w:bookmarkEnd w:id="3820"/>
    <w:bookmarkStart w:name="z5970" w:id="3821"/>
    <w:p>
      <w:pPr>
        <w:spacing w:after="0"/>
        <w:ind w:left="0"/>
        <w:jc w:val="both"/>
      </w:pPr>
      <w:r>
        <w:rPr>
          <w:rFonts w:ascii="Times New Roman"/>
          <w:b w:val="false"/>
          <w:i w:val="false"/>
          <w:color w:val="000000"/>
          <w:sz w:val="28"/>
        </w:rPr>
        <w:t>
      310. Обучение умениям:</w:t>
      </w:r>
    </w:p>
    <w:bookmarkEnd w:id="3821"/>
    <w:bookmarkStart w:name="z5971" w:id="3822"/>
    <w:p>
      <w:pPr>
        <w:spacing w:after="0"/>
        <w:ind w:left="0"/>
        <w:jc w:val="both"/>
      </w:pPr>
      <w:r>
        <w:rPr>
          <w:rFonts w:ascii="Times New Roman"/>
          <w:b w:val="false"/>
          <w:i w:val="false"/>
          <w:color w:val="000000"/>
          <w:sz w:val="28"/>
        </w:rPr>
        <w:t>
      1) узнавать предмет в усложненных условиях (неполное, "зашумленное" изображения);</w:t>
      </w:r>
    </w:p>
    <w:bookmarkEnd w:id="3822"/>
    <w:bookmarkStart w:name="z5972" w:id="3823"/>
    <w:p>
      <w:pPr>
        <w:spacing w:after="0"/>
        <w:ind w:left="0"/>
        <w:jc w:val="both"/>
      </w:pPr>
      <w:r>
        <w:rPr>
          <w:rFonts w:ascii="Times New Roman"/>
          <w:b w:val="false"/>
          <w:i w:val="false"/>
          <w:color w:val="000000"/>
          <w:sz w:val="28"/>
        </w:rPr>
        <w:t>
      2) составлять целое изображение из частей.</w:t>
      </w:r>
    </w:p>
    <w:bookmarkEnd w:id="3823"/>
    <w:bookmarkStart w:name="z5973" w:id="3824"/>
    <w:p>
      <w:pPr>
        <w:spacing w:after="0"/>
        <w:ind w:left="0"/>
        <w:jc w:val="both"/>
      </w:pPr>
      <w:r>
        <w:rPr>
          <w:rFonts w:ascii="Times New Roman"/>
          <w:b w:val="false"/>
          <w:i w:val="false"/>
          <w:color w:val="000000"/>
          <w:sz w:val="28"/>
        </w:rPr>
        <w:t>
      311. Сюжетные изображения:</w:t>
      </w:r>
    </w:p>
    <w:bookmarkEnd w:id="3824"/>
    <w:bookmarkStart w:name="z5974" w:id="3825"/>
    <w:p>
      <w:pPr>
        <w:spacing w:after="0"/>
        <w:ind w:left="0"/>
        <w:jc w:val="both"/>
      </w:pPr>
      <w:r>
        <w:rPr>
          <w:rFonts w:ascii="Times New Roman"/>
          <w:b w:val="false"/>
          <w:i w:val="false"/>
          <w:color w:val="000000"/>
          <w:sz w:val="28"/>
        </w:rPr>
        <w:t>
      1) закрепление навыков последовательного восприятия сюжетного изображения с двумя композиционными планами, выделения информативных признаков;</w:t>
      </w:r>
    </w:p>
    <w:bookmarkEnd w:id="3825"/>
    <w:bookmarkStart w:name="z5975" w:id="3826"/>
    <w:p>
      <w:pPr>
        <w:spacing w:after="0"/>
        <w:ind w:left="0"/>
        <w:jc w:val="both"/>
      </w:pPr>
      <w:r>
        <w:rPr>
          <w:rFonts w:ascii="Times New Roman"/>
          <w:b w:val="false"/>
          <w:i w:val="false"/>
          <w:color w:val="000000"/>
          <w:sz w:val="28"/>
        </w:rPr>
        <w:t>
      2) обучение умению устанавливать последовательность событий, изображенных в 2-х сюжетных картинах.</w:t>
      </w:r>
    </w:p>
    <w:bookmarkEnd w:id="3826"/>
    <w:bookmarkStart w:name="z5976" w:id="3827"/>
    <w:p>
      <w:pPr>
        <w:spacing w:after="0"/>
        <w:ind w:left="0"/>
        <w:jc w:val="both"/>
      </w:pPr>
      <w:r>
        <w:rPr>
          <w:rFonts w:ascii="Times New Roman"/>
          <w:b w:val="false"/>
          <w:i w:val="false"/>
          <w:color w:val="000000"/>
          <w:sz w:val="28"/>
        </w:rPr>
        <w:t>
      312. Восприятие пространства. Закрепление знаний об изобразительных признаках глубины пространства.</w:t>
      </w:r>
    </w:p>
    <w:bookmarkEnd w:id="3827"/>
    <w:bookmarkStart w:name="z5977" w:id="3828"/>
    <w:p>
      <w:pPr>
        <w:spacing w:after="0"/>
        <w:ind w:left="0"/>
        <w:jc w:val="both"/>
      </w:pPr>
      <w:r>
        <w:rPr>
          <w:rFonts w:ascii="Times New Roman"/>
          <w:b w:val="false"/>
          <w:i w:val="false"/>
          <w:color w:val="000000"/>
          <w:sz w:val="28"/>
        </w:rPr>
        <w:t>
      313. Зрительно-моторные координации. Развитие умений выполнять графические задания по образцу и зрительной памяти.</w:t>
      </w:r>
    </w:p>
    <w:bookmarkEnd w:id="3828"/>
    <w:bookmarkStart w:name="z5978" w:id="3829"/>
    <w:p>
      <w:pPr>
        <w:spacing w:after="0"/>
        <w:ind w:left="0"/>
        <w:jc w:val="both"/>
      </w:pPr>
      <w:r>
        <w:rPr>
          <w:rFonts w:ascii="Times New Roman"/>
          <w:b w:val="false"/>
          <w:i w:val="false"/>
          <w:color w:val="000000"/>
          <w:sz w:val="28"/>
        </w:rPr>
        <w:t xml:space="preserve">
      314. Зрение в жизни человека. Развитие знаний о средствах оптической коррекции и их роли в повышении зрительных возможностей детей. </w:t>
      </w:r>
    </w:p>
    <w:bookmarkEnd w:id="3829"/>
    <w:bookmarkStart w:name="z5979" w:id="3830"/>
    <w:p>
      <w:pPr>
        <w:spacing w:after="0"/>
        <w:ind w:left="0"/>
        <w:jc w:val="both"/>
      </w:pPr>
      <w:r>
        <w:rPr>
          <w:rFonts w:ascii="Times New Roman"/>
          <w:b w:val="false"/>
          <w:i w:val="false"/>
          <w:color w:val="000000"/>
          <w:sz w:val="28"/>
        </w:rPr>
        <w:t>
      315. Ожидаемые результаты:</w:t>
      </w:r>
    </w:p>
    <w:bookmarkEnd w:id="3830"/>
    <w:bookmarkStart w:name="z5980" w:id="3831"/>
    <w:p>
      <w:pPr>
        <w:spacing w:after="0"/>
        <w:ind w:left="0"/>
        <w:jc w:val="both"/>
      </w:pPr>
      <w:r>
        <w:rPr>
          <w:rFonts w:ascii="Times New Roman"/>
          <w:b w:val="false"/>
          <w:i w:val="false"/>
          <w:color w:val="000000"/>
          <w:sz w:val="28"/>
        </w:rPr>
        <w:t xml:space="preserve">
      1) использует сенсорные эталоны для анализа, синтеза и систематизации признаков объектов; </w:t>
      </w:r>
    </w:p>
    <w:bookmarkEnd w:id="3831"/>
    <w:bookmarkStart w:name="z5981" w:id="3832"/>
    <w:p>
      <w:pPr>
        <w:spacing w:after="0"/>
        <w:ind w:left="0"/>
        <w:jc w:val="both"/>
      </w:pPr>
      <w:r>
        <w:rPr>
          <w:rFonts w:ascii="Times New Roman"/>
          <w:b w:val="false"/>
          <w:i w:val="false"/>
          <w:color w:val="000000"/>
          <w:sz w:val="28"/>
        </w:rPr>
        <w:t>
      2) умеет выстраивать цветовой ряд в порядке изменения насыщенности цвета;</w:t>
      </w:r>
    </w:p>
    <w:bookmarkEnd w:id="3832"/>
    <w:bookmarkStart w:name="z5982" w:id="3833"/>
    <w:p>
      <w:pPr>
        <w:spacing w:after="0"/>
        <w:ind w:left="0"/>
        <w:jc w:val="both"/>
      </w:pPr>
      <w:r>
        <w:rPr>
          <w:rFonts w:ascii="Times New Roman"/>
          <w:b w:val="false"/>
          <w:i w:val="false"/>
          <w:color w:val="000000"/>
          <w:sz w:val="28"/>
        </w:rPr>
        <w:t>
      3) производит поиск заданного сенсорного эталона в условиях вариативности других признаков;</w:t>
      </w:r>
    </w:p>
    <w:bookmarkEnd w:id="3833"/>
    <w:bookmarkStart w:name="z5983" w:id="3834"/>
    <w:p>
      <w:pPr>
        <w:spacing w:after="0"/>
        <w:ind w:left="0"/>
        <w:jc w:val="both"/>
      </w:pPr>
      <w:r>
        <w:rPr>
          <w:rFonts w:ascii="Times New Roman"/>
          <w:b w:val="false"/>
          <w:i w:val="false"/>
          <w:color w:val="000000"/>
          <w:sz w:val="28"/>
        </w:rPr>
        <w:t>
      4) придерживается плана при рассматривании объектов восприятия;</w:t>
      </w:r>
    </w:p>
    <w:bookmarkEnd w:id="3834"/>
    <w:bookmarkStart w:name="z5984" w:id="3835"/>
    <w:p>
      <w:pPr>
        <w:spacing w:after="0"/>
        <w:ind w:left="0"/>
        <w:jc w:val="both"/>
      </w:pPr>
      <w:r>
        <w:rPr>
          <w:rFonts w:ascii="Times New Roman"/>
          <w:b w:val="false"/>
          <w:i w:val="false"/>
          <w:color w:val="000000"/>
          <w:sz w:val="28"/>
        </w:rPr>
        <w:t>
      5) узнает предмет в усложненных условиях;</w:t>
      </w:r>
    </w:p>
    <w:bookmarkEnd w:id="3835"/>
    <w:bookmarkStart w:name="z5985" w:id="3836"/>
    <w:p>
      <w:pPr>
        <w:spacing w:after="0"/>
        <w:ind w:left="0"/>
        <w:jc w:val="both"/>
      </w:pPr>
      <w:r>
        <w:rPr>
          <w:rFonts w:ascii="Times New Roman"/>
          <w:b w:val="false"/>
          <w:i w:val="false"/>
          <w:color w:val="000000"/>
          <w:sz w:val="28"/>
        </w:rPr>
        <w:t>
      6) понимает признаки глубины пространства и удаленности в реальной обстановке и на картине;</w:t>
      </w:r>
    </w:p>
    <w:bookmarkEnd w:id="3836"/>
    <w:bookmarkStart w:name="z5986" w:id="3837"/>
    <w:p>
      <w:pPr>
        <w:spacing w:after="0"/>
        <w:ind w:left="0"/>
        <w:jc w:val="both"/>
      </w:pPr>
      <w:r>
        <w:rPr>
          <w:rFonts w:ascii="Times New Roman"/>
          <w:b w:val="false"/>
          <w:i w:val="false"/>
          <w:color w:val="000000"/>
          <w:sz w:val="28"/>
        </w:rPr>
        <w:t>
      7) воспроизводит графический образец по памяти;</w:t>
      </w:r>
    </w:p>
    <w:bookmarkEnd w:id="3837"/>
    <w:bookmarkStart w:name="z5987" w:id="3838"/>
    <w:p>
      <w:pPr>
        <w:spacing w:after="0"/>
        <w:ind w:left="0"/>
        <w:jc w:val="both"/>
      </w:pPr>
      <w:r>
        <w:rPr>
          <w:rFonts w:ascii="Times New Roman"/>
          <w:b w:val="false"/>
          <w:i w:val="false"/>
          <w:color w:val="000000"/>
          <w:sz w:val="28"/>
        </w:rPr>
        <w:t>
      8) имеет представления о средствах оптической коррекции.</w:t>
      </w:r>
    </w:p>
    <w:bookmarkEnd w:id="3838"/>
    <w:bookmarkStart w:name="z5988" w:id="3839"/>
    <w:p>
      <w:pPr>
        <w:spacing w:after="0"/>
        <w:ind w:left="0"/>
        <w:jc w:val="both"/>
      </w:pPr>
      <w:r>
        <w:rPr>
          <w:rFonts w:ascii="Times New Roman"/>
          <w:b w:val="false"/>
          <w:i w:val="false"/>
          <w:color w:val="000000"/>
          <w:sz w:val="28"/>
        </w:rPr>
        <w:t>
      316. Осязание и тонкая моторика включает: готовность руки к осязательному обследованию объектов, способы осязательного обследования, предметно-практическую деятельность, тифлографику.</w:t>
      </w:r>
    </w:p>
    <w:bookmarkEnd w:id="3839"/>
    <w:bookmarkStart w:name="z5989" w:id="3840"/>
    <w:p>
      <w:pPr>
        <w:spacing w:after="0"/>
        <w:ind w:left="0"/>
        <w:jc w:val="both"/>
      </w:pPr>
      <w:r>
        <w:rPr>
          <w:rFonts w:ascii="Times New Roman"/>
          <w:b w:val="false"/>
          <w:i w:val="false"/>
          <w:color w:val="000000"/>
          <w:sz w:val="28"/>
        </w:rPr>
        <w:t>
      317. Готовность руки к осязательному обследованию объектов. Совершенствование умений:</w:t>
      </w:r>
    </w:p>
    <w:bookmarkEnd w:id="3840"/>
    <w:bookmarkStart w:name="z5990" w:id="3841"/>
    <w:p>
      <w:pPr>
        <w:spacing w:after="0"/>
        <w:ind w:left="0"/>
        <w:jc w:val="both"/>
      </w:pPr>
      <w:r>
        <w:rPr>
          <w:rFonts w:ascii="Times New Roman"/>
          <w:b w:val="false"/>
          <w:i w:val="false"/>
          <w:color w:val="000000"/>
          <w:sz w:val="28"/>
        </w:rPr>
        <w:t>
      1) выполнять самомассаж рук с использованием разнообразных приемов;</w:t>
      </w:r>
    </w:p>
    <w:bookmarkEnd w:id="3841"/>
    <w:bookmarkStart w:name="z5991" w:id="3842"/>
    <w:p>
      <w:pPr>
        <w:spacing w:after="0"/>
        <w:ind w:left="0"/>
        <w:jc w:val="both"/>
      </w:pPr>
      <w:r>
        <w:rPr>
          <w:rFonts w:ascii="Times New Roman"/>
          <w:b w:val="false"/>
          <w:i w:val="false"/>
          <w:color w:val="000000"/>
          <w:sz w:val="28"/>
        </w:rPr>
        <w:t>
      2) выполнять статические и динамические движения кистями и пальцами рук;</w:t>
      </w:r>
    </w:p>
    <w:bookmarkEnd w:id="3842"/>
    <w:bookmarkStart w:name="z5992" w:id="3843"/>
    <w:p>
      <w:pPr>
        <w:spacing w:after="0"/>
        <w:ind w:left="0"/>
        <w:jc w:val="both"/>
      </w:pPr>
      <w:r>
        <w:rPr>
          <w:rFonts w:ascii="Times New Roman"/>
          <w:b w:val="false"/>
          <w:i w:val="false"/>
          <w:color w:val="000000"/>
          <w:sz w:val="28"/>
        </w:rPr>
        <w:t>
      3) выполнять переходы из одной статической позы в другую.</w:t>
      </w:r>
    </w:p>
    <w:bookmarkEnd w:id="3843"/>
    <w:bookmarkStart w:name="z5993" w:id="3844"/>
    <w:p>
      <w:pPr>
        <w:spacing w:after="0"/>
        <w:ind w:left="0"/>
        <w:jc w:val="both"/>
      </w:pPr>
      <w:r>
        <w:rPr>
          <w:rFonts w:ascii="Times New Roman"/>
          <w:b w:val="false"/>
          <w:i w:val="false"/>
          <w:color w:val="000000"/>
          <w:sz w:val="28"/>
        </w:rPr>
        <w:t>
      318. Способы осязательного обследования:</w:t>
      </w:r>
    </w:p>
    <w:bookmarkEnd w:id="3844"/>
    <w:bookmarkStart w:name="z5994" w:id="3845"/>
    <w:p>
      <w:pPr>
        <w:spacing w:after="0"/>
        <w:ind w:left="0"/>
        <w:jc w:val="both"/>
      </w:pPr>
      <w:r>
        <w:rPr>
          <w:rFonts w:ascii="Times New Roman"/>
          <w:b w:val="false"/>
          <w:i w:val="false"/>
          <w:color w:val="000000"/>
          <w:sz w:val="28"/>
        </w:rPr>
        <w:t>
      1) закрепление способов осязательного обследования по алгоритму;</w:t>
      </w:r>
    </w:p>
    <w:bookmarkEnd w:id="3845"/>
    <w:bookmarkStart w:name="z5995" w:id="3846"/>
    <w:p>
      <w:pPr>
        <w:spacing w:after="0"/>
        <w:ind w:left="0"/>
        <w:jc w:val="both"/>
      </w:pPr>
      <w:r>
        <w:rPr>
          <w:rFonts w:ascii="Times New Roman"/>
          <w:b w:val="false"/>
          <w:i w:val="false"/>
          <w:color w:val="000000"/>
          <w:sz w:val="28"/>
        </w:rPr>
        <w:t>
      2) упражнение в умении различать осязательным способом геометрические фигуры (круг, квадрат, треугольник, овал, прямоугольник) и объемные тела (шар, куб, цилиндр), правильно называть их;</w:t>
      </w:r>
    </w:p>
    <w:bookmarkEnd w:id="3846"/>
    <w:bookmarkStart w:name="z5996" w:id="3847"/>
    <w:p>
      <w:pPr>
        <w:spacing w:after="0"/>
        <w:ind w:left="0"/>
        <w:jc w:val="both"/>
      </w:pPr>
      <w:r>
        <w:rPr>
          <w:rFonts w:ascii="Times New Roman"/>
          <w:b w:val="false"/>
          <w:i w:val="false"/>
          <w:color w:val="000000"/>
          <w:sz w:val="28"/>
        </w:rPr>
        <w:t>
      3) совершенствование умения группировать предметы по признаку формы, по заданному параметру величины;</w:t>
      </w:r>
    </w:p>
    <w:bookmarkEnd w:id="3847"/>
    <w:bookmarkStart w:name="z5997" w:id="3848"/>
    <w:p>
      <w:pPr>
        <w:spacing w:after="0"/>
        <w:ind w:left="0"/>
        <w:jc w:val="both"/>
      </w:pPr>
      <w:r>
        <w:rPr>
          <w:rFonts w:ascii="Times New Roman"/>
          <w:b w:val="false"/>
          <w:i w:val="false"/>
          <w:color w:val="000000"/>
          <w:sz w:val="28"/>
        </w:rPr>
        <w:t>
      4) закрепление осязательных приемов сопоставления однородных и разнородных предметов по длине, высоте, ширине, толщине;</w:t>
      </w:r>
    </w:p>
    <w:bookmarkEnd w:id="3848"/>
    <w:bookmarkStart w:name="z5998" w:id="3849"/>
    <w:p>
      <w:pPr>
        <w:spacing w:after="0"/>
        <w:ind w:left="0"/>
        <w:jc w:val="both"/>
      </w:pPr>
      <w:r>
        <w:rPr>
          <w:rFonts w:ascii="Times New Roman"/>
          <w:b w:val="false"/>
          <w:i w:val="false"/>
          <w:color w:val="000000"/>
          <w:sz w:val="28"/>
        </w:rPr>
        <w:t>
      5) развитие умения соотносить размер частей целого предмета;</w:t>
      </w:r>
    </w:p>
    <w:bookmarkEnd w:id="3849"/>
    <w:bookmarkStart w:name="z5999" w:id="3850"/>
    <w:p>
      <w:pPr>
        <w:spacing w:after="0"/>
        <w:ind w:left="0"/>
        <w:jc w:val="both"/>
      </w:pPr>
      <w:r>
        <w:rPr>
          <w:rFonts w:ascii="Times New Roman"/>
          <w:b w:val="false"/>
          <w:i w:val="false"/>
          <w:color w:val="000000"/>
          <w:sz w:val="28"/>
        </w:rPr>
        <w:t>
      6) развитие умения выстраивать ряд из 3-5 предметов в порядке убывания и возрастания общего объҰма, длины, высоты, ширины, толщины;</w:t>
      </w:r>
    </w:p>
    <w:bookmarkEnd w:id="3850"/>
    <w:bookmarkStart w:name="z6000" w:id="3851"/>
    <w:p>
      <w:pPr>
        <w:spacing w:after="0"/>
        <w:ind w:left="0"/>
        <w:jc w:val="both"/>
      </w:pPr>
      <w:r>
        <w:rPr>
          <w:rFonts w:ascii="Times New Roman"/>
          <w:b w:val="false"/>
          <w:i w:val="false"/>
          <w:color w:val="000000"/>
          <w:sz w:val="28"/>
        </w:rPr>
        <w:t>
      7) упражнение в умении различать материалы (дерево, стекло, пластмасса, металл, резина, различные виды бумаги, ткани); определять поверхности бытовых предметов, выполненных из различных материалов.</w:t>
      </w:r>
    </w:p>
    <w:bookmarkEnd w:id="3851"/>
    <w:bookmarkStart w:name="z6001" w:id="3852"/>
    <w:p>
      <w:pPr>
        <w:spacing w:after="0"/>
        <w:ind w:left="0"/>
        <w:jc w:val="both"/>
      </w:pPr>
      <w:r>
        <w:rPr>
          <w:rFonts w:ascii="Times New Roman"/>
          <w:b w:val="false"/>
          <w:i w:val="false"/>
          <w:color w:val="000000"/>
          <w:sz w:val="28"/>
        </w:rPr>
        <w:t xml:space="preserve">
      319. Предметно-практическая деятельность: </w:t>
      </w:r>
    </w:p>
    <w:bookmarkEnd w:id="3852"/>
    <w:bookmarkStart w:name="z6002" w:id="3853"/>
    <w:p>
      <w:pPr>
        <w:spacing w:after="0"/>
        <w:ind w:left="0"/>
        <w:jc w:val="both"/>
      </w:pPr>
      <w:r>
        <w:rPr>
          <w:rFonts w:ascii="Times New Roman"/>
          <w:b w:val="false"/>
          <w:i w:val="false"/>
          <w:color w:val="000000"/>
          <w:sz w:val="28"/>
        </w:rPr>
        <w:t>
      1) упражнение в сооружении построек с размещением деталей в ряд, по кругу, четырехугольнику, в высоту, длину, ширину;</w:t>
      </w:r>
    </w:p>
    <w:bookmarkEnd w:id="3853"/>
    <w:bookmarkStart w:name="z6003" w:id="3854"/>
    <w:p>
      <w:pPr>
        <w:spacing w:after="0"/>
        <w:ind w:left="0"/>
        <w:jc w:val="both"/>
      </w:pPr>
      <w:r>
        <w:rPr>
          <w:rFonts w:ascii="Times New Roman"/>
          <w:b w:val="false"/>
          <w:i w:val="false"/>
          <w:color w:val="000000"/>
          <w:sz w:val="28"/>
        </w:rPr>
        <w:t>
      2) совершенствование умения лепить предметы, состоящие из нескольких частей;</w:t>
      </w:r>
    </w:p>
    <w:bookmarkEnd w:id="3854"/>
    <w:bookmarkStart w:name="z6004" w:id="3855"/>
    <w:p>
      <w:pPr>
        <w:spacing w:after="0"/>
        <w:ind w:left="0"/>
        <w:jc w:val="both"/>
      </w:pPr>
      <w:r>
        <w:rPr>
          <w:rFonts w:ascii="Times New Roman"/>
          <w:b w:val="false"/>
          <w:i w:val="false"/>
          <w:color w:val="000000"/>
          <w:sz w:val="28"/>
        </w:rPr>
        <w:t>
      3) развитие умений подбирать детали-заготовки из пластилина для наложения их на рельефный рисунок сложной формы, размазывать пластилин в пределах контуров рельефа;</w:t>
      </w:r>
    </w:p>
    <w:bookmarkEnd w:id="3855"/>
    <w:bookmarkStart w:name="z6005" w:id="3856"/>
    <w:p>
      <w:pPr>
        <w:spacing w:after="0"/>
        <w:ind w:left="0"/>
        <w:jc w:val="both"/>
      </w:pPr>
      <w:r>
        <w:rPr>
          <w:rFonts w:ascii="Times New Roman"/>
          <w:b w:val="false"/>
          <w:i w:val="false"/>
          <w:color w:val="000000"/>
          <w:sz w:val="28"/>
        </w:rPr>
        <w:t>
      4) упражнение в составлении простейших орнаментов из деталей мозаики, из палочек, геометрических фигур;</w:t>
      </w:r>
    </w:p>
    <w:bookmarkEnd w:id="3856"/>
    <w:bookmarkStart w:name="z6006" w:id="3857"/>
    <w:p>
      <w:pPr>
        <w:spacing w:after="0"/>
        <w:ind w:left="0"/>
        <w:jc w:val="both"/>
      </w:pPr>
      <w:r>
        <w:rPr>
          <w:rFonts w:ascii="Times New Roman"/>
          <w:b w:val="false"/>
          <w:i w:val="false"/>
          <w:color w:val="000000"/>
          <w:sz w:val="28"/>
        </w:rPr>
        <w:t>
      5) закрепление способов работы с бумагой (сминание, разглаживание, складывание, обрывание, разрезание);</w:t>
      </w:r>
    </w:p>
    <w:bookmarkEnd w:id="3857"/>
    <w:bookmarkStart w:name="z6007" w:id="3858"/>
    <w:p>
      <w:pPr>
        <w:spacing w:after="0"/>
        <w:ind w:left="0"/>
        <w:jc w:val="both"/>
      </w:pPr>
      <w:r>
        <w:rPr>
          <w:rFonts w:ascii="Times New Roman"/>
          <w:b w:val="false"/>
          <w:i w:val="false"/>
          <w:color w:val="000000"/>
          <w:sz w:val="28"/>
        </w:rPr>
        <w:t>
      6) обучение шнуровке с перекрещиванием шнура и постепенным увеличением числа отверстий;</w:t>
      </w:r>
    </w:p>
    <w:bookmarkEnd w:id="3858"/>
    <w:bookmarkStart w:name="z6008" w:id="3859"/>
    <w:p>
      <w:pPr>
        <w:spacing w:after="0"/>
        <w:ind w:left="0"/>
        <w:jc w:val="both"/>
      </w:pPr>
      <w:r>
        <w:rPr>
          <w:rFonts w:ascii="Times New Roman"/>
          <w:b w:val="false"/>
          <w:i w:val="false"/>
          <w:color w:val="000000"/>
          <w:sz w:val="28"/>
        </w:rPr>
        <w:t>
      7) обучение умению перелистывать страницы книги с рельефно-точечным шрифтом от начала до конца и в обратном порядке.</w:t>
      </w:r>
    </w:p>
    <w:bookmarkEnd w:id="3859"/>
    <w:bookmarkStart w:name="z6009" w:id="3860"/>
    <w:p>
      <w:pPr>
        <w:spacing w:after="0"/>
        <w:ind w:left="0"/>
        <w:jc w:val="both"/>
      </w:pPr>
      <w:r>
        <w:rPr>
          <w:rFonts w:ascii="Times New Roman"/>
          <w:b w:val="false"/>
          <w:i w:val="false"/>
          <w:color w:val="000000"/>
          <w:sz w:val="28"/>
        </w:rPr>
        <w:t>
      320. Тифлографика включает обучение незрячих детей чтению рельефных рисунков и их изображению с помощью тифлографических приборов.</w:t>
      </w:r>
    </w:p>
    <w:bookmarkEnd w:id="3860"/>
    <w:bookmarkStart w:name="z6010" w:id="3861"/>
    <w:p>
      <w:pPr>
        <w:spacing w:after="0"/>
        <w:ind w:left="0"/>
        <w:jc w:val="both"/>
      </w:pPr>
      <w:r>
        <w:rPr>
          <w:rFonts w:ascii="Times New Roman"/>
          <w:b w:val="false"/>
          <w:i w:val="false"/>
          <w:color w:val="000000"/>
          <w:sz w:val="28"/>
        </w:rPr>
        <w:t>
      321. Чтение рельефного изображения:</w:t>
      </w:r>
    </w:p>
    <w:bookmarkEnd w:id="3861"/>
    <w:bookmarkStart w:name="z6011" w:id="3862"/>
    <w:p>
      <w:pPr>
        <w:spacing w:after="0"/>
        <w:ind w:left="0"/>
        <w:jc w:val="both"/>
      </w:pPr>
      <w:r>
        <w:rPr>
          <w:rFonts w:ascii="Times New Roman"/>
          <w:b w:val="false"/>
          <w:i w:val="false"/>
          <w:color w:val="000000"/>
          <w:sz w:val="28"/>
        </w:rPr>
        <w:t>
      1) совершенствование умения читать рисунки предметов, имеющих геометрическую форму;</w:t>
      </w:r>
    </w:p>
    <w:bookmarkEnd w:id="3862"/>
    <w:bookmarkStart w:name="z6012" w:id="3863"/>
    <w:p>
      <w:pPr>
        <w:spacing w:after="0"/>
        <w:ind w:left="0"/>
        <w:jc w:val="both"/>
      </w:pPr>
      <w:r>
        <w:rPr>
          <w:rFonts w:ascii="Times New Roman"/>
          <w:b w:val="false"/>
          <w:i w:val="false"/>
          <w:color w:val="000000"/>
          <w:sz w:val="28"/>
        </w:rPr>
        <w:t>
      2) обучение чтению орнаментов, выполненных на основе точек и линий;</w:t>
      </w:r>
    </w:p>
    <w:bookmarkEnd w:id="3863"/>
    <w:bookmarkStart w:name="z6013" w:id="3864"/>
    <w:p>
      <w:pPr>
        <w:spacing w:after="0"/>
        <w:ind w:left="0"/>
        <w:jc w:val="both"/>
      </w:pPr>
      <w:r>
        <w:rPr>
          <w:rFonts w:ascii="Times New Roman"/>
          <w:b w:val="false"/>
          <w:i w:val="false"/>
          <w:color w:val="000000"/>
          <w:sz w:val="28"/>
        </w:rPr>
        <w:t>
      3) обучение чтению изображений предметов (аппликационных, контурных), включающих в себя различные комбинации из двух-трех геометрических фигур (домик, елка);</w:t>
      </w:r>
    </w:p>
    <w:bookmarkEnd w:id="3864"/>
    <w:bookmarkStart w:name="z6014" w:id="3865"/>
    <w:p>
      <w:pPr>
        <w:spacing w:after="0"/>
        <w:ind w:left="0"/>
        <w:jc w:val="both"/>
      </w:pPr>
      <w:r>
        <w:rPr>
          <w:rFonts w:ascii="Times New Roman"/>
          <w:b w:val="false"/>
          <w:i w:val="false"/>
          <w:color w:val="000000"/>
          <w:sz w:val="28"/>
        </w:rPr>
        <w:t>
      4) обучение умению соотносить рельефное изображение и его части с реальным объектом (моделью) и его частями.</w:t>
      </w:r>
    </w:p>
    <w:bookmarkEnd w:id="3865"/>
    <w:bookmarkStart w:name="z6015" w:id="3866"/>
    <w:p>
      <w:pPr>
        <w:spacing w:after="0"/>
        <w:ind w:left="0"/>
        <w:jc w:val="both"/>
      </w:pPr>
      <w:r>
        <w:rPr>
          <w:rFonts w:ascii="Times New Roman"/>
          <w:b w:val="false"/>
          <w:i w:val="false"/>
          <w:color w:val="000000"/>
          <w:sz w:val="28"/>
        </w:rPr>
        <w:t>
      322. Рельефно-графическая деятельность. Обучение умениям:</w:t>
      </w:r>
    </w:p>
    <w:bookmarkEnd w:id="3866"/>
    <w:bookmarkStart w:name="z6016" w:id="3867"/>
    <w:p>
      <w:pPr>
        <w:spacing w:after="0"/>
        <w:ind w:left="0"/>
        <w:jc w:val="both"/>
      </w:pPr>
      <w:r>
        <w:rPr>
          <w:rFonts w:ascii="Times New Roman"/>
          <w:b w:val="false"/>
          <w:i w:val="false"/>
          <w:color w:val="000000"/>
          <w:sz w:val="28"/>
        </w:rPr>
        <w:t>
      1) рисовать простейшие орнаменты из точек и линий;</w:t>
      </w:r>
    </w:p>
    <w:bookmarkEnd w:id="3867"/>
    <w:bookmarkStart w:name="z6017" w:id="3868"/>
    <w:p>
      <w:pPr>
        <w:spacing w:after="0"/>
        <w:ind w:left="0"/>
        <w:jc w:val="both"/>
      </w:pPr>
      <w:r>
        <w:rPr>
          <w:rFonts w:ascii="Times New Roman"/>
          <w:b w:val="false"/>
          <w:i w:val="false"/>
          <w:color w:val="000000"/>
          <w:sz w:val="28"/>
        </w:rPr>
        <w:t>
      2) рисовать предметы геометрической формы в трафарете по алгоритму.</w:t>
      </w:r>
    </w:p>
    <w:bookmarkEnd w:id="3868"/>
    <w:bookmarkStart w:name="z6018" w:id="3869"/>
    <w:p>
      <w:pPr>
        <w:spacing w:after="0"/>
        <w:ind w:left="0"/>
        <w:jc w:val="both"/>
      </w:pPr>
      <w:r>
        <w:rPr>
          <w:rFonts w:ascii="Times New Roman"/>
          <w:b w:val="false"/>
          <w:i w:val="false"/>
          <w:color w:val="000000"/>
          <w:sz w:val="28"/>
        </w:rPr>
        <w:t>
      323. Ожидаемые результаты:</w:t>
      </w:r>
    </w:p>
    <w:bookmarkEnd w:id="3869"/>
    <w:bookmarkStart w:name="z6019" w:id="3870"/>
    <w:p>
      <w:pPr>
        <w:spacing w:after="0"/>
        <w:ind w:left="0"/>
        <w:jc w:val="both"/>
      </w:pPr>
      <w:r>
        <w:rPr>
          <w:rFonts w:ascii="Times New Roman"/>
          <w:b w:val="false"/>
          <w:i w:val="false"/>
          <w:color w:val="000000"/>
          <w:sz w:val="28"/>
        </w:rPr>
        <w:t>
      1) имеет навыки координированных движений кистями и пальцами рук;</w:t>
      </w:r>
    </w:p>
    <w:bookmarkEnd w:id="3870"/>
    <w:bookmarkStart w:name="z6020" w:id="3871"/>
    <w:p>
      <w:pPr>
        <w:spacing w:after="0"/>
        <w:ind w:left="0"/>
        <w:jc w:val="both"/>
      </w:pPr>
      <w:r>
        <w:rPr>
          <w:rFonts w:ascii="Times New Roman"/>
          <w:b w:val="false"/>
          <w:i w:val="false"/>
          <w:color w:val="000000"/>
          <w:sz w:val="28"/>
        </w:rPr>
        <w:t>
      2) выполняет осязательное обследование объектов на уровне самостоятельной деятельности, словесно поясняет действия;</w:t>
      </w:r>
    </w:p>
    <w:bookmarkEnd w:id="3871"/>
    <w:bookmarkStart w:name="z6021" w:id="3872"/>
    <w:p>
      <w:pPr>
        <w:spacing w:after="0"/>
        <w:ind w:left="0"/>
        <w:jc w:val="both"/>
      </w:pPr>
      <w:r>
        <w:rPr>
          <w:rFonts w:ascii="Times New Roman"/>
          <w:b w:val="false"/>
          <w:i w:val="false"/>
          <w:color w:val="000000"/>
          <w:sz w:val="28"/>
        </w:rPr>
        <w:t>
      3) анализирует осязательные признаки предметов в соответствии с эталонами формы, размера, структуры поверхности;</w:t>
      </w:r>
    </w:p>
    <w:bookmarkEnd w:id="3872"/>
    <w:bookmarkStart w:name="z6022" w:id="3873"/>
    <w:p>
      <w:pPr>
        <w:spacing w:after="0"/>
        <w:ind w:left="0"/>
        <w:jc w:val="both"/>
      </w:pPr>
      <w:r>
        <w:rPr>
          <w:rFonts w:ascii="Times New Roman"/>
          <w:b w:val="false"/>
          <w:i w:val="false"/>
          <w:color w:val="000000"/>
          <w:sz w:val="28"/>
        </w:rPr>
        <w:t>
      4) умеет устанавливать зависимости объектов в процессе соотнесения, сравнения, группировки по заданному признаку формы, величины, характеристик поверхности;</w:t>
      </w:r>
    </w:p>
    <w:bookmarkEnd w:id="3873"/>
    <w:bookmarkStart w:name="z6023" w:id="3874"/>
    <w:p>
      <w:pPr>
        <w:spacing w:after="0"/>
        <w:ind w:left="0"/>
        <w:jc w:val="both"/>
      </w:pPr>
      <w:r>
        <w:rPr>
          <w:rFonts w:ascii="Times New Roman"/>
          <w:b w:val="false"/>
          <w:i w:val="false"/>
          <w:color w:val="000000"/>
          <w:sz w:val="28"/>
        </w:rPr>
        <w:t>
      5) владеет навыками восприятия контура предмета от заданной точки с выделением ведущей и контролирующей руки;</w:t>
      </w:r>
    </w:p>
    <w:bookmarkEnd w:id="3874"/>
    <w:bookmarkStart w:name="z6024" w:id="3875"/>
    <w:p>
      <w:pPr>
        <w:spacing w:after="0"/>
        <w:ind w:left="0"/>
        <w:jc w:val="both"/>
      </w:pPr>
      <w:r>
        <w:rPr>
          <w:rFonts w:ascii="Times New Roman"/>
          <w:b w:val="false"/>
          <w:i w:val="false"/>
          <w:color w:val="000000"/>
          <w:sz w:val="28"/>
        </w:rPr>
        <w:t>
      6) узнает изображения предметов, включающих в себя комбинации из двух-трех геометрических фигур;</w:t>
      </w:r>
    </w:p>
    <w:bookmarkEnd w:id="3875"/>
    <w:bookmarkStart w:name="z6025" w:id="3876"/>
    <w:p>
      <w:pPr>
        <w:spacing w:after="0"/>
        <w:ind w:left="0"/>
        <w:jc w:val="both"/>
      </w:pPr>
      <w:r>
        <w:rPr>
          <w:rFonts w:ascii="Times New Roman"/>
          <w:b w:val="false"/>
          <w:i w:val="false"/>
          <w:color w:val="000000"/>
          <w:sz w:val="28"/>
        </w:rPr>
        <w:t>
      7) умеет рисовать орнамент из точек и линий по образцу;</w:t>
      </w:r>
    </w:p>
    <w:bookmarkEnd w:id="3876"/>
    <w:bookmarkStart w:name="z6026" w:id="3877"/>
    <w:p>
      <w:pPr>
        <w:spacing w:after="0"/>
        <w:ind w:left="0"/>
        <w:jc w:val="both"/>
      </w:pPr>
      <w:r>
        <w:rPr>
          <w:rFonts w:ascii="Times New Roman"/>
          <w:b w:val="false"/>
          <w:i w:val="false"/>
          <w:color w:val="000000"/>
          <w:sz w:val="28"/>
        </w:rPr>
        <w:t>
      8) умеет рисовать предметы плоской геометрической формы в трафарете, придерживаясь алгоритма.</w:t>
      </w:r>
    </w:p>
    <w:bookmarkEnd w:id="3877"/>
    <w:bookmarkStart w:name="z6027" w:id="3878"/>
    <w:p>
      <w:pPr>
        <w:spacing w:after="0"/>
        <w:ind w:left="0"/>
        <w:jc w:val="both"/>
      </w:pPr>
      <w:r>
        <w:rPr>
          <w:rFonts w:ascii="Times New Roman"/>
          <w:b w:val="false"/>
          <w:i w:val="false"/>
          <w:color w:val="000000"/>
          <w:sz w:val="28"/>
        </w:rPr>
        <w:t>
      324. Ориентировка в пространстве включает: ориентировку в схеме тела, ориентировку относительно себя и относительно предмета, моделирование предметно-пространственных отношений, ориентировку в процессе передвижения, ориентировку с помощью сохранных анализаторов, ориентировку в замкнутом и свободном пространствах, ориентировку на микроплоскости, ориентировку по схемам и планам пространства.</w:t>
      </w:r>
    </w:p>
    <w:bookmarkEnd w:id="3878"/>
    <w:bookmarkStart w:name="z6028" w:id="3879"/>
    <w:p>
      <w:pPr>
        <w:spacing w:after="0"/>
        <w:ind w:left="0"/>
        <w:jc w:val="both"/>
      </w:pPr>
      <w:r>
        <w:rPr>
          <w:rFonts w:ascii="Times New Roman"/>
          <w:b w:val="false"/>
          <w:i w:val="false"/>
          <w:color w:val="000000"/>
          <w:sz w:val="28"/>
        </w:rPr>
        <w:t>
      325. Ориентировка в схеме тела. Закрепление умения соотносить пространственные направления собственного тела с направлениями стоящего впереди и напротив человека.</w:t>
      </w:r>
    </w:p>
    <w:bookmarkEnd w:id="3879"/>
    <w:bookmarkStart w:name="z6029" w:id="3880"/>
    <w:p>
      <w:pPr>
        <w:spacing w:after="0"/>
        <w:ind w:left="0"/>
        <w:jc w:val="both"/>
      </w:pPr>
      <w:r>
        <w:rPr>
          <w:rFonts w:ascii="Times New Roman"/>
          <w:b w:val="false"/>
          <w:i w:val="false"/>
          <w:color w:val="000000"/>
          <w:sz w:val="28"/>
        </w:rPr>
        <w:t>
      326. Ориентировка относительно себя и относительно предмета:</w:t>
      </w:r>
    </w:p>
    <w:bookmarkEnd w:id="3880"/>
    <w:bookmarkStart w:name="z6030" w:id="3881"/>
    <w:p>
      <w:pPr>
        <w:spacing w:after="0"/>
        <w:ind w:left="0"/>
        <w:jc w:val="both"/>
      </w:pPr>
      <w:r>
        <w:rPr>
          <w:rFonts w:ascii="Times New Roman"/>
          <w:b w:val="false"/>
          <w:i w:val="false"/>
          <w:color w:val="000000"/>
          <w:sz w:val="28"/>
        </w:rPr>
        <w:t>
      1) закрепление умения определять пространственные отношения между собой и окружающими предметами при смене позиции;</w:t>
      </w:r>
    </w:p>
    <w:bookmarkEnd w:id="3881"/>
    <w:bookmarkStart w:name="z6031" w:id="3882"/>
    <w:p>
      <w:pPr>
        <w:spacing w:after="0"/>
        <w:ind w:left="0"/>
        <w:jc w:val="both"/>
      </w:pPr>
      <w:r>
        <w:rPr>
          <w:rFonts w:ascii="Times New Roman"/>
          <w:b w:val="false"/>
          <w:i w:val="false"/>
          <w:color w:val="000000"/>
          <w:sz w:val="28"/>
        </w:rPr>
        <w:t>
      2) развитие умения определять пространственное положение предмета в группе предметов при смене их расположения;</w:t>
      </w:r>
    </w:p>
    <w:bookmarkEnd w:id="3882"/>
    <w:bookmarkStart w:name="z6032" w:id="3883"/>
    <w:p>
      <w:pPr>
        <w:spacing w:after="0"/>
        <w:ind w:left="0"/>
        <w:jc w:val="both"/>
      </w:pPr>
      <w:r>
        <w:rPr>
          <w:rFonts w:ascii="Times New Roman"/>
          <w:b w:val="false"/>
          <w:i w:val="false"/>
          <w:color w:val="000000"/>
          <w:sz w:val="28"/>
        </w:rPr>
        <w:t>
      3) обучение умению определять с помощью зрения уменьшение и увеличение расстояния от себя до предметов в микро и макро пространствах.</w:t>
      </w:r>
    </w:p>
    <w:bookmarkEnd w:id="3883"/>
    <w:bookmarkStart w:name="z6033" w:id="3884"/>
    <w:p>
      <w:pPr>
        <w:spacing w:after="0"/>
        <w:ind w:left="0"/>
        <w:jc w:val="both"/>
      </w:pPr>
      <w:r>
        <w:rPr>
          <w:rFonts w:ascii="Times New Roman"/>
          <w:b w:val="false"/>
          <w:i w:val="false"/>
          <w:color w:val="000000"/>
          <w:sz w:val="28"/>
        </w:rPr>
        <w:t>
      327. Моделирование предметно-пространственных отношений. Совершенствование навыков моделирования замкнутого и участков свободного пространств с помощью предметов-заместителей.</w:t>
      </w:r>
    </w:p>
    <w:bookmarkEnd w:id="3884"/>
    <w:bookmarkStart w:name="z6034" w:id="3885"/>
    <w:p>
      <w:pPr>
        <w:spacing w:after="0"/>
        <w:ind w:left="0"/>
        <w:jc w:val="both"/>
      </w:pPr>
      <w:r>
        <w:rPr>
          <w:rFonts w:ascii="Times New Roman"/>
          <w:b w:val="false"/>
          <w:i w:val="false"/>
          <w:color w:val="000000"/>
          <w:sz w:val="28"/>
        </w:rPr>
        <w:t>
      328. Ориентировка в процессе передвижения. Развитие умения определять направление в процессе собственного передвижения, передвижения других людей и различных объектов.</w:t>
      </w:r>
    </w:p>
    <w:bookmarkEnd w:id="3885"/>
    <w:bookmarkStart w:name="z6035" w:id="3886"/>
    <w:p>
      <w:pPr>
        <w:spacing w:after="0"/>
        <w:ind w:left="0"/>
        <w:jc w:val="both"/>
      </w:pPr>
      <w:r>
        <w:rPr>
          <w:rFonts w:ascii="Times New Roman"/>
          <w:b w:val="false"/>
          <w:i w:val="false"/>
          <w:color w:val="000000"/>
          <w:sz w:val="28"/>
        </w:rPr>
        <w:t>
      329. Ориентировка с помощью сохранных анализаторов:</w:t>
      </w:r>
    </w:p>
    <w:bookmarkEnd w:id="3886"/>
    <w:bookmarkStart w:name="z6036" w:id="3887"/>
    <w:p>
      <w:pPr>
        <w:spacing w:after="0"/>
        <w:ind w:left="0"/>
        <w:jc w:val="both"/>
      </w:pPr>
      <w:r>
        <w:rPr>
          <w:rFonts w:ascii="Times New Roman"/>
          <w:b w:val="false"/>
          <w:i w:val="false"/>
          <w:color w:val="000000"/>
          <w:sz w:val="28"/>
        </w:rPr>
        <w:t>
      1) развитие умений узнавать звуки окружающего свободного пространства, локализовать их направление, оценивать удаленность источника звука в свободном пространстве;</w:t>
      </w:r>
    </w:p>
    <w:bookmarkEnd w:id="3887"/>
    <w:bookmarkStart w:name="z6037" w:id="3888"/>
    <w:p>
      <w:pPr>
        <w:spacing w:after="0"/>
        <w:ind w:left="0"/>
        <w:jc w:val="both"/>
      </w:pPr>
      <w:r>
        <w:rPr>
          <w:rFonts w:ascii="Times New Roman"/>
          <w:b w:val="false"/>
          <w:i w:val="false"/>
          <w:color w:val="000000"/>
          <w:sz w:val="28"/>
        </w:rPr>
        <w:t>
      2) формирование представлений о специфике запахов в помещениях детского сада (кухня, кабинет врача);</w:t>
      </w:r>
    </w:p>
    <w:bookmarkEnd w:id="3888"/>
    <w:bookmarkStart w:name="z6038" w:id="3889"/>
    <w:p>
      <w:pPr>
        <w:spacing w:after="0"/>
        <w:ind w:left="0"/>
        <w:jc w:val="both"/>
      </w:pPr>
      <w:r>
        <w:rPr>
          <w:rFonts w:ascii="Times New Roman"/>
          <w:b w:val="false"/>
          <w:i w:val="false"/>
          <w:color w:val="000000"/>
          <w:sz w:val="28"/>
        </w:rPr>
        <w:t>
      3) обучение умению узнавать помещения по характерным запахам и звукам, покрытию пола.</w:t>
      </w:r>
    </w:p>
    <w:bookmarkEnd w:id="3889"/>
    <w:bookmarkStart w:name="z6039" w:id="3890"/>
    <w:p>
      <w:pPr>
        <w:spacing w:after="0"/>
        <w:ind w:left="0"/>
        <w:jc w:val="both"/>
      </w:pPr>
      <w:r>
        <w:rPr>
          <w:rFonts w:ascii="Times New Roman"/>
          <w:b w:val="false"/>
          <w:i w:val="false"/>
          <w:color w:val="000000"/>
          <w:sz w:val="28"/>
        </w:rPr>
        <w:t>
      330. Ориентировка в замкнутом и свободном пространствах:</w:t>
      </w:r>
    </w:p>
    <w:bookmarkEnd w:id="3890"/>
    <w:bookmarkStart w:name="z6040" w:id="3891"/>
    <w:p>
      <w:pPr>
        <w:spacing w:after="0"/>
        <w:ind w:left="0"/>
        <w:jc w:val="both"/>
      </w:pPr>
      <w:r>
        <w:rPr>
          <w:rFonts w:ascii="Times New Roman"/>
          <w:b w:val="false"/>
          <w:i w:val="false"/>
          <w:color w:val="000000"/>
          <w:sz w:val="28"/>
        </w:rPr>
        <w:t>
      1) формирование обобщенного представления о территории детского сада;</w:t>
      </w:r>
    </w:p>
    <w:bookmarkEnd w:id="3891"/>
    <w:bookmarkStart w:name="z6041" w:id="3892"/>
    <w:p>
      <w:pPr>
        <w:spacing w:after="0"/>
        <w:ind w:left="0"/>
        <w:jc w:val="both"/>
      </w:pPr>
      <w:r>
        <w:rPr>
          <w:rFonts w:ascii="Times New Roman"/>
          <w:b w:val="false"/>
          <w:i w:val="false"/>
          <w:color w:val="000000"/>
          <w:sz w:val="28"/>
        </w:rPr>
        <w:t>
      2) совершенствование навыков ориентировки от разных исходных точек на территории детского сада.</w:t>
      </w:r>
    </w:p>
    <w:bookmarkEnd w:id="3892"/>
    <w:bookmarkStart w:name="z6042" w:id="3893"/>
    <w:p>
      <w:pPr>
        <w:spacing w:after="0"/>
        <w:ind w:left="0"/>
        <w:jc w:val="both"/>
      </w:pPr>
      <w:r>
        <w:rPr>
          <w:rFonts w:ascii="Times New Roman"/>
          <w:b w:val="false"/>
          <w:i w:val="false"/>
          <w:color w:val="000000"/>
          <w:sz w:val="28"/>
        </w:rPr>
        <w:t xml:space="preserve">
      331. Ориентировка на микроплоскости. Обучение умению определять пространственное положение объекта на микроплоскости относительно других объектов в ситуации смены точки отсчета. </w:t>
      </w:r>
    </w:p>
    <w:bookmarkEnd w:id="3893"/>
    <w:bookmarkStart w:name="z6043" w:id="3894"/>
    <w:p>
      <w:pPr>
        <w:spacing w:after="0"/>
        <w:ind w:left="0"/>
        <w:jc w:val="both"/>
      </w:pPr>
      <w:r>
        <w:rPr>
          <w:rFonts w:ascii="Times New Roman"/>
          <w:b w:val="false"/>
          <w:i w:val="false"/>
          <w:color w:val="000000"/>
          <w:sz w:val="28"/>
        </w:rPr>
        <w:t>
      332. Ориентировка с помощью схем и планов пространства. Обучение умениям:</w:t>
      </w:r>
    </w:p>
    <w:bookmarkEnd w:id="3894"/>
    <w:bookmarkStart w:name="z6044" w:id="3895"/>
    <w:p>
      <w:pPr>
        <w:spacing w:after="0"/>
        <w:ind w:left="0"/>
        <w:jc w:val="both"/>
      </w:pPr>
      <w:r>
        <w:rPr>
          <w:rFonts w:ascii="Times New Roman"/>
          <w:b w:val="false"/>
          <w:i w:val="false"/>
          <w:color w:val="000000"/>
          <w:sz w:val="28"/>
        </w:rPr>
        <w:t>
      1) составлять схемы и планы замкнутого пространства;</w:t>
      </w:r>
    </w:p>
    <w:bookmarkEnd w:id="3895"/>
    <w:bookmarkStart w:name="z6045" w:id="3896"/>
    <w:p>
      <w:pPr>
        <w:spacing w:after="0"/>
        <w:ind w:left="0"/>
        <w:jc w:val="both"/>
      </w:pPr>
      <w:r>
        <w:rPr>
          <w:rFonts w:ascii="Times New Roman"/>
          <w:b w:val="false"/>
          <w:i w:val="false"/>
          <w:color w:val="000000"/>
          <w:sz w:val="28"/>
        </w:rPr>
        <w:t>
      2) находить и размещать предметы в реальном замкнутом пространстве, ориентируясь по плану.</w:t>
      </w:r>
    </w:p>
    <w:bookmarkEnd w:id="3896"/>
    <w:bookmarkStart w:name="z6046" w:id="3897"/>
    <w:p>
      <w:pPr>
        <w:spacing w:after="0"/>
        <w:ind w:left="0"/>
        <w:jc w:val="both"/>
      </w:pPr>
      <w:r>
        <w:rPr>
          <w:rFonts w:ascii="Times New Roman"/>
          <w:b w:val="false"/>
          <w:i w:val="false"/>
          <w:color w:val="000000"/>
          <w:sz w:val="28"/>
        </w:rPr>
        <w:t>
      333. Ожидаемые результаты:</w:t>
      </w:r>
    </w:p>
    <w:bookmarkEnd w:id="3897"/>
    <w:bookmarkStart w:name="z6047" w:id="3898"/>
    <w:p>
      <w:pPr>
        <w:spacing w:after="0"/>
        <w:ind w:left="0"/>
        <w:jc w:val="both"/>
      </w:pPr>
      <w:r>
        <w:rPr>
          <w:rFonts w:ascii="Times New Roman"/>
          <w:b w:val="false"/>
          <w:i w:val="false"/>
          <w:color w:val="000000"/>
          <w:sz w:val="28"/>
        </w:rPr>
        <w:t>
      1) умеет соотносить пространственные направления собственного тела с направлениями стоящего впереди и напротив человека;</w:t>
      </w:r>
    </w:p>
    <w:bookmarkEnd w:id="3898"/>
    <w:bookmarkStart w:name="z6048" w:id="3899"/>
    <w:p>
      <w:pPr>
        <w:spacing w:after="0"/>
        <w:ind w:left="0"/>
        <w:jc w:val="both"/>
      </w:pPr>
      <w:r>
        <w:rPr>
          <w:rFonts w:ascii="Times New Roman"/>
          <w:b w:val="false"/>
          <w:i w:val="false"/>
          <w:color w:val="000000"/>
          <w:sz w:val="28"/>
        </w:rPr>
        <w:t>
      2) определяет пространственные отношения между собой и окружающими предметами при смене позиции;</w:t>
      </w:r>
    </w:p>
    <w:bookmarkEnd w:id="3899"/>
    <w:bookmarkStart w:name="z6049" w:id="3900"/>
    <w:p>
      <w:pPr>
        <w:spacing w:after="0"/>
        <w:ind w:left="0"/>
        <w:jc w:val="both"/>
      </w:pPr>
      <w:r>
        <w:rPr>
          <w:rFonts w:ascii="Times New Roman"/>
          <w:b w:val="false"/>
          <w:i w:val="false"/>
          <w:color w:val="000000"/>
          <w:sz w:val="28"/>
        </w:rPr>
        <w:t>
      3) умеет определять с помощью зрения уменьшение и увеличение расстояния от себя до предметов;</w:t>
      </w:r>
    </w:p>
    <w:bookmarkEnd w:id="3900"/>
    <w:bookmarkStart w:name="z6050" w:id="3901"/>
    <w:p>
      <w:pPr>
        <w:spacing w:after="0"/>
        <w:ind w:left="0"/>
        <w:jc w:val="both"/>
      </w:pPr>
      <w:r>
        <w:rPr>
          <w:rFonts w:ascii="Times New Roman"/>
          <w:b w:val="false"/>
          <w:i w:val="false"/>
          <w:color w:val="000000"/>
          <w:sz w:val="28"/>
        </w:rPr>
        <w:t>
      4) имеет навыки моделирования пространства с помощью предметов-заместителей;</w:t>
      </w:r>
    </w:p>
    <w:bookmarkEnd w:id="3901"/>
    <w:bookmarkStart w:name="z6051" w:id="3902"/>
    <w:p>
      <w:pPr>
        <w:spacing w:after="0"/>
        <w:ind w:left="0"/>
        <w:jc w:val="both"/>
      </w:pPr>
      <w:r>
        <w:rPr>
          <w:rFonts w:ascii="Times New Roman"/>
          <w:b w:val="false"/>
          <w:i w:val="false"/>
          <w:color w:val="000000"/>
          <w:sz w:val="28"/>
        </w:rPr>
        <w:t>
      5) имеет представления о специфике звуков, запахов, характере напольного покрытия в разных помещениях детского сада;</w:t>
      </w:r>
    </w:p>
    <w:bookmarkEnd w:id="3902"/>
    <w:bookmarkStart w:name="z6052" w:id="3903"/>
    <w:p>
      <w:pPr>
        <w:spacing w:after="0"/>
        <w:ind w:left="0"/>
        <w:jc w:val="both"/>
      </w:pPr>
      <w:r>
        <w:rPr>
          <w:rFonts w:ascii="Times New Roman"/>
          <w:b w:val="false"/>
          <w:i w:val="false"/>
          <w:color w:val="000000"/>
          <w:sz w:val="28"/>
        </w:rPr>
        <w:t>
      6) имеет навыки самостоятельного ориентирования в основных помещениях и на территории детского сада;</w:t>
      </w:r>
    </w:p>
    <w:bookmarkEnd w:id="3903"/>
    <w:bookmarkStart w:name="z6053" w:id="3904"/>
    <w:p>
      <w:pPr>
        <w:spacing w:after="0"/>
        <w:ind w:left="0"/>
        <w:jc w:val="both"/>
      </w:pPr>
      <w:r>
        <w:rPr>
          <w:rFonts w:ascii="Times New Roman"/>
          <w:b w:val="false"/>
          <w:i w:val="false"/>
          <w:color w:val="000000"/>
          <w:sz w:val="28"/>
        </w:rPr>
        <w:t>
      7) умеет определять пространственное положение объекта на микроплоскости относительно других объектов в ситуации смены точки отсчета;</w:t>
      </w:r>
    </w:p>
    <w:bookmarkEnd w:id="3904"/>
    <w:bookmarkStart w:name="z6054" w:id="3905"/>
    <w:p>
      <w:pPr>
        <w:spacing w:after="0"/>
        <w:ind w:left="0"/>
        <w:jc w:val="both"/>
      </w:pPr>
      <w:r>
        <w:rPr>
          <w:rFonts w:ascii="Times New Roman"/>
          <w:b w:val="false"/>
          <w:i w:val="false"/>
          <w:color w:val="000000"/>
          <w:sz w:val="28"/>
        </w:rPr>
        <w:t>
      8) умеет составлять несложные схемы и планы замкнутого пространства, ориентироваться по планам пространства.</w:t>
      </w:r>
    </w:p>
    <w:bookmarkEnd w:id="3905"/>
    <w:bookmarkStart w:name="z6055" w:id="3906"/>
    <w:p>
      <w:pPr>
        <w:spacing w:after="0"/>
        <w:ind w:left="0"/>
        <w:jc w:val="left"/>
      </w:pPr>
      <w:r>
        <w:rPr>
          <w:rFonts w:ascii="Times New Roman"/>
          <w:b/>
          <w:i w:val="false"/>
          <w:color w:val="000000"/>
        </w:rPr>
        <w:t xml:space="preserve"> Параграф 4. Образовательная область "Социум"</w:t>
      </w:r>
    </w:p>
    <w:bookmarkEnd w:id="3906"/>
    <w:bookmarkStart w:name="z6056" w:id="3907"/>
    <w:p>
      <w:pPr>
        <w:spacing w:after="0"/>
        <w:ind w:left="0"/>
        <w:jc w:val="both"/>
      </w:pPr>
      <w:r>
        <w:rPr>
          <w:rFonts w:ascii="Times New Roman"/>
          <w:b w:val="false"/>
          <w:i w:val="false"/>
          <w:color w:val="000000"/>
          <w:sz w:val="28"/>
        </w:rPr>
        <w:t>
      334. Содержание образовательной области "Социум" реализуется в специальной коррекционной учебной деятельности – социально-бытовая ориентировка.</w:t>
      </w:r>
    </w:p>
    <w:bookmarkEnd w:id="3907"/>
    <w:bookmarkStart w:name="z6057" w:id="3908"/>
    <w:p>
      <w:pPr>
        <w:spacing w:after="0"/>
        <w:ind w:left="0"/>
        <w:jc w:val="both"/>
      </w:pPr>
      <w:r>
        <w:rPr>
          <w:rFonts w:ascii="Times New Roman"/>
          <w:b w:val="false"/>
          <w:i w:val="false"/>
          <w:color w:val="000000"/>
          <w:sz w:val="28"/>
        </w:rPr>
        <w:t>
      335. Целью является формирование у детей умений и навыков, связанных с организацией собственного поведения и общения с окружающими людьми в различных социально-бытовых ситуациях.</w:t>
      </w:r>
    </w:p>
    <w:bookmarkEnd w:id="3908"/>
    <w:bookmarkStart w:name="z6058" w:id="3909"/>
    <w:p>
      <w:pPr>
        <w:spacing w:after="0"/>
        <w:ind w:left="0"/>
        <w:jc w:val="both"/>
      </w:pPr>
      <w:r>
        <w:rPr>
          <w:rFonts w:ascii="Times New Roman"/>
          <w:b w:val="false"/>
          <w:i w:val="false"/>
          <w:color w:val="000000"/>
          <w:sz w:val="28"/>
        </w:rPr>
        <w:t>
      336. Задачи:</w:t>
      </w:r>
    </w:p>
    <w:bookmarkEnd w:id="3909"/>
    <w:bookmarkStart w:name="z6059" w:id="3910"/>
    <w:p>
      <w:pPr>
        <w:spacing w:after="0"/>
        <w:ind w:left="0"/>
        <w:jc w:val="both"/>
      </w:pPr>
      <w:r>
        <w:rPr>
          <w:rFonts w:ascii="Times New Roman"/>
          <w:b w:val="false"/>
          <w:i w:val="false"/>
          <w:color w:val="000000"/>
          <w:sz w:val="28"/>
        </w:rPr>
        <w:t>
      1) развивать представления о сфере социально-бытовой деятельности человека;</w:t>
      </w:r>
    </w:p>
    <w:bookmarkEnd w:id="3910"/>
    <w:bookmarkStart w:name="z6060" w:id="3911"/>
    <w:p>
      <w:pPr>
        <w:spacing w:after="0"/>
        <w:ind w:left="0"/>
        <w:jc w:val="both"/>
      </w:pPr>
      <w:r>
        <w:rPr>
          <w:rFonts w:ascii="Times New Roman"/>
          <w:b w:val="false"/>
          <w:i w:val="false"/>
          <w:color w:val="000000"/>
          <w:sz w:val="28"/>
        </w:rPr>
        <w:t>
      2) формировать социальные ориентации детей в области правил и норм бытового и социального поведения.</w:t>
      </w:r>
    </w:p>
    <w:bookmarkEnd w:id="3911"/>
    <w:bookmarkStart w:name="z6061" w:id="3912"/>
    <w:p>
      <w:pPr>
        <w:spacing w:after="0"/>
        <w:ind w:left="0"/>
        <w:jc w:val="left"/>
      </w:pPr>
      <w:r>
        <w:rPr>
          <w:rFonts w:ascii="Times New Roman"/>
          <w:b/>
          <w:i w:val="false"/>
          <w:color w:val="000000"/>
        </w:rPr>
        <w:t xml:space="preserve"> Параграф 5. 1 полугодие</w:t>
      </w:r>
    </w:p>
    <w:bookmarkEnd w:id="3912"/>
    <w:bookmarkStart w:name="z6062" w:id="3913"/>
    <w:p>
      <w:pPr>
        <w:spacing w:after="0"/>
        <w:ind w:left="0"/>
        <w:jc w:val="both"/>
      </w:pPr>
      <w:r>
        <w:rPr>
          <w:rFonts w:ascii="Times New Roman"/>
          <w:b w:val="false"/>
          <w:i w:val="false"/>
          <w:color w:val="000000"/>
          <w:sz w:val="28"/>
        </w:rPr>
        <w:t>
      337. Социально-бытовая ориентировка включает: предметный мир, представления о себе, личная гигиена, правила поведения на улице, общественно-бытовые учреждения, труд взрослых, культура поведения и общения.</w:t>
      </w:r>
    </w:p>
    <w:bookmarkEnd w:id="3913"/>
    <w:bookmarkStart w:name="z6063" w:id="3914"/>
    <w:p>
      <w:pPr>
        <w:spacing w:after="0"/>
        <w:ind w:left="0"/>
        <w:jc w:val="both"/>
      </w:pPr>
      <w:r>
        <w:rPr>
          <w:rFonts w:ascii="Times New Roman"/>
          <w:b w:val="false"/>
          <w:i w:val="false"/>
          <w:color w:val="000000"/>
          <w:sz w:val="28"/>
        </w:rPr>
        <w:t>
      338. Предметный мир. Совершенствование умений:</w:t>
      </w:r>
    </w:p>
    <w:bookmarkEnd w:id="3914"/>
    <w:bookmarkStart w:name="z6064" w:id="3915"/>
    <w:p>
      <w:pPr>
        <w:spacing w:after="0"/>
        <w:ind w:left="0"/>
        <w:jc w:val="both"/>
      </w:pPr>
      <w:r>
        <w:rPr>
          <w:rFonts w:ascii="Times New Roman"/>
          <w:b w:val="false"/>
          <w:i w:val="false"/>
          <w:color w:val="000000"/>
          <w:sz w:val="28"/>
        </w:rPr>
        <w:t>
      1) сравнивать предметы одного вида по признакам сходства и различия;</w:t>
      </w:r>
    </w:p>
    <w:bookmarkEnd w:id="3915"/>
    <w:bookmarkStart w:name="z6065" w:id="3916"/>
    <w:p>
      <w:pPr>
        <w:spacing w:after="0"/>
        <w:ind w:left="0"/>
        <w:jc w:val="both"/>
      </w:pPr>
      <w:r>
        <w:rPr>
          <w:rFonts w:ascii="Times New Roman"/>
          <w:b w:val="false"/>
          <w:i w:val="false"/>
          <w:color w:val="000000"/>
          <w:sz w:val="28"/>
        </w:rPr>
        <w:t>
      2) группировать предметы по форме, цвету, материалу, функциональному назначению;</w:t>
      </w:r>
    </w:p>
    <w:bookmarkEnd w:id="3916"/>
    <w:bookmarkStart w:name="z6066" w:id="3917"/>
    <w:p>
      <w:pPr>
        <w:spacing w:after="0"/>
        <w:ind w:left="0"/>
        <w:jc w:val="both"/>
      </w:pPr>
      <w:r>
        <w:rPr>
          <w:rFonts w:ascii="Times New Roman"/>
          <w:b w:val="false"/>
          <w:i w:val="false"/>
          <w:color w:val="000000"/>
          <w:sz w:val="28"/>
        </w:rPr>
        <w:t xml:space="preserve">
      3) устанавливать связь между назначением предмета и его строением, материалом, из которого он изготовлен. </w:t>
      </w:r>
    </w:p>
    <w:bookmarkEnd w:id="3917"/>
    <w:bookmarkStart w:name="z6067" w:id="3918"/>
    <w:p>
      <w:pPr>
        <w:spacing w:after="0"/>
        <w:ind w:left="0"/>
        <w:jc w:val="both"/>
      </w:pPr>
      <w:r>
        <w:rPr>
          <w:rFonts w:ascii="Times New Roman"/>
          <w:b w:val="false"/>
          <w:i w:val="false"/>
          <w:color w:val="000000"/>
          <w:sz w:val="28"/>
        </w:rPr>
        <w:t>
      339. Ребенок и окружающие люди:</w:t>
      </w:r>
    </w:p>
    <w:bookmarkEnd w:id="3918"/>
    <w:bookmarkStart w:name="z6068" w:id="3919"/>
    <w:p>
      <w:pPr>
        <w:spacing w:after="0"/>
        <w:ind w:left="0"/>
        <w:jc w:val="both"/>
      </w:pPr>
      <w:r>
        <w:rPr>
          <w:rFonts w:ascii="Times New Roman"/>
          <w:b w:val="false"/>
          <w:i w:val="false"/>
          <w:color w:val="000000"/>
          <w:sz w:val="28"/>
        </w:rPr>
        <w:t>
      1) совершенствование представлений об индивидуальных особенностях внешности человека;</w:t>
      </w:r>
    </w:p>
    <w:bookmarkEnd w:id="3919"/>
    <w:bookmarkStart w:name="z6069" w:id="3920"/>
    <w:p>
      <w:pPr>
        <w:spacing w:after="0"/>
        <w:ind w:left="0"/>
        <w:jc w:val="both"/>
      </w:pPr>
      <w:r>
        <w:rPr>
          <w:rFonts w:ascii="Times New Roman"/>
          <w:b w:val="false"/>
          <w:i w:val="false"/>
          <w:color w:val="000000"/>
          <w:sz w:val="28"/>
        </w:rPr>
        <w:t xml:space="preserve">
      2) формирование личностных представлений о чертах своего характера, интересах. </w:t>
      </w:r>
    </w:p>
    <w:bookmarkEnd w:id="3920"/>
    <w:bookmarkStart w:name="z6070" w:id="3921"/>
    <w:p>
      <w:pPr>
        <w:spacing w:after="0"/>
        <w:ind w:left="0"/>
        <w:jc w:val="both"/>
      </w:pPr>
      <w:r>
        <w:rPr>
          <w:rFonts w:ascii="Times New Roman"/>
          <w:b w:val="false"/>
          <w:i w:val="false"/>
          <w:color w:val="000000"/>
          <w:sz w:val="28"/>
        </w:rPr>
        <w:t>
      340. Личная гигиена. Развитие представлений:</w:t>
      </w:r>
    </w:p>
    <w:bookmarkEnd w:id="3921"/>
    <w:bookmarkStart w:name="z6071" w:id="3922"/>
    <w:p>
      <w:pPr>
        <w:spacing w:after="0"/>
        <w:ind w:left="0"/>
        <w:jc w:val="both"/>
      </w:pPr>
      <w:r>
        <w:rPr>
          <w:rFonts w:ascii="Times New Roman"/>
          <w:b w:val="false"/>
          <w:i w:val="false"/>
          <w:color w:val="000000"/>
          <w:sz w:val="28"/>
        </w:rPr>
        <w:t>
      1) о правилах гигиены глаз;</w:t>
      </w:r>
    </w:p>
    <w:bookmarkEnd w:id="3922"/>
    <w:bookmarkStart w:name="z6072" w:id="3923"/>
    <w:p>
      <w:pPr>
        <w:spacing w:after="0"/>
        <w:ind w:left="0"/>
        <w:jc w:val="both"/>
      </w:pPr>
      <w:r>
        <w:rPr>
          <w:rFonts w:ascii="Times New Roman"/>
          <w:b w:val="false"/>
          <w:i w:val="false"/>
          <w:color w:val="000000"/>
          <w:sz w:val="28"/>
        </w:rPr>
        <w:t>
      2) о полезных и вредных для глаз привычках.</w:t>
      </w:r>
    </w:p>
    <w:bookmarkEnd w:id="3923"/>
    <w:bookmarkStart w:name="z6073" w:id="3924"/>
    <w:p>
      <w:pPr>
        <w:spacing w:after="0"/>
        <w:ind w:left="0"/>
        <w:jc w:val="both"/>
      </w:pPr>
      <w:r>
        <w:rPr>
          <w:rFonts w:ascii="Times New Roman"/>
          <w:b w:val="false"/>
          <w:i w:val="false"/>
          <w:color w:val="000000"/>
          <w:sz w:val="28"/>
        </w:rPr>
        <w:t>
      341. Правила поведения на улице:</w:t>
      </w:r>
    </w:p>
    <w:bookmarkEnd w:id="3924"/>
    <w:bookmarkStart w:name="z6074" w:id="3925"/>
    <w:p>
      <w:pPr>
        <w:spacing w:after="0"/>
        <w:ind w:left="0"/>
        <w:jc w:val="both"/>
      </w:pPr>
      <w:r>
        <w:rPr>
          <w:rFonts w:ascii="Times New Roman"/>
          <w:b w:val="false"/>
          <w:i w:val="false"/>
          <w:color w:val="000000"/>
          <w:sz w:val="28"/>
        </w:rPr>
        <w:t>
      1) упражнение в различении транспортных средств с опорой на зрение и сохранные анализаторы;</w:t>
      </w:r>
    </w:p>
    <w:bookmarkEnd w:id="3925"/>
    <w:bookmarkStart w:name="z6075" w:id="3926"/>
    <w:p>
      <w:pPr>
        <w:spacing w:after="0"/>
        <w:ind w:left="0"/>
        <w:jc w:val="both"/>
      </w:pPr>
      <w:r>
        <w:rPr>
          <w:rFonts w:ascii="Times New Roman"/>
          <w:b w:val="false"/>
          <w:i w:val="false"/>
          <w:color w:val="000000"/>
          <w:sz w:val="28"/>
        </w:rPr>
        <w:t>
      2) формирование представлений о порядке движения пассажирского транспорта (маршруты, остановки);</w:t>
      </w:r>
    </w:p>
    <w:bookmarkEnd w:id="3926"/>
    <w:bookmarkStart w:name="z6076" w:id="3927"/>
    <w:p>
      <w:pPr>
        <w:spacing w:after="0"/>
        <w:ind w:left="0"/>
        <w:jc w:val="both"/>
      </w:pPr>
      <w:r>
        <w:rPr>
          <w:rFonts w:ascii="Times New Roman"/>
          <w:b w:val="false"/>
          <w:i w:val="false"/>
          <w:color w:val="000000"/>
          <w:sz w:val="28"/>
        </w:rPr>
        <w:t>
      3) обучение умениям различать по звуковой характеристике остановку пассажирского транспорта, открывание и закрывание дверей;</w:t>
      </w:r>
    </w:p>
    <w:bookmarkEnd w:id="3927"/>
    <w:bookmarkStart w:name="z6077" w:id="3928"/>
    <w:p>
      <w:pPr>
        <w:spacing w:after="0"/>
        <w:ind w:left="0"/>
        <w:jc w:val="both"/>
      </w:pPr>
      <w:r>
        <w:rPr>
          <w:rFonts w:ascii="Times New Roman"/>
          <w:b w:val="false"/>
          <w:i w:val="false"/>
          <w:color w:val="000000"/>
          <w:sz w:val="28"/>
        </w:rPr>
        <w:t>
      4) закрепление правил поведения на остановке пассажирского транспорта.</w:t>
      </w:r>
    </w:p>
    <w:bookmarkEnd w:id="3928"/>
    <w:bookmarkStart w:name="z6078" w:id="3929"/>
    <w:p>
      <w:pPr>
        <w:spacing w:after="0"/>
        <w:ind w:left="0"/>
        <w:jc w:val="both"/>
      </w:pPr>
      <w:r>
        <w:rPr>
          <w:rFonts w:ascii="Times New Roman"/>
          <w:b w:val="false"/>
          <w:i w:val="false"/>
          <w:color w:val="000000"/>
          <w:sz w:val="28"/>
        </w:rPr>
        <w:t>
      342. Общественно-бытовые учреждения. Формирование представлений:</w:t>
      </w:r>
    </w:p>
    <w:bookmarkEnd w:id="3929"/>
    <w:bookmarkStart w:name="z6079" w:id="3930"/>
    <w:p>
      <w:pPr>
        <w:spacing w:after="0"/>
        <w:ind w:left="0"/>
        <w:jc w:val="both"/>
      </w:pPr>
      <w:r>
        <w:rPr>
          <w:rFonts w:ascii="Times New Roman"/>
          <w:b w:val="false"/>
          <w:i w:val="false"/>
          <w:color w:val="000000"/>
          <w:sz w:val="28"/>
        </w:rPr>
        <w:t>
      1) об аптеке, кинотеатре (назначение, устройство, сотрудники);</w:t>
      </w:r>
    </w:p>
    <w:bookmarkEnd w:id="3930"/>
    <w:bookmarkStart w:name="z6080" w:id="3931"/>
    <w:p>
      <w:pPr>
        <w:spacing w:after="0"/>
        <w:ind w:left="0"/>
        <w:jc w:val="both"/>
      </w:pPr>
      <w:r>
        <w:rPr>
          <w:rFonts w:ascii="Times New Roman"/>
          <w:b w:val="false"/>
          <w:i w:val="false"/>
          <w:color w:val="000000"/>
          <w:sz w:val="28"/>
        </w:rPr>
        <w:t>
      2) о правилах поведения в аптеке, кинотеатре.</w:t>
      </w:r>
    </w:p>
    <w:bookmarkEnd w:id="3931"/>
    <w:bookmarkStart w:name="z6081" w:id="3932"/>
    <w:p>
      <w:pPr>
        <w:spacing w:after="0"/>
        <w:ind w:left="0"/>
        <w:jc w:val="both"/>
      </w:pPr>
      <w:r>
        <w:rPr>
          <w:rFonts w:ascii="Times New Roman"/>
          <w:b w:val="false"/>
          <w:i w:val="false"/>
          <w:color w:val="000000"/>
          <w:sz w:val="28"/>
        </w:rPr>
        <w:t>
      343. Труд взрослых. Формирование представлений о профессии водителя автобуса, содержании и значении результатов труда.</w:t>
      </w:r>
    </w:p>
    <w:bookmarkEnd w:id="3932"/>
    <w:bookmarkStart w:name="z6082" w:id="3933"/>
    <w:p>
      <w:pPr>
        <w:spacing w:after="0"/>
        <w:ind w:left="0"/>
        <w:jc w:val="both"/>
      </w:pPr>
      <w:r>
        <w:rPr>
          <w:rFonts w:ascii="Times New Roman"/>
          <w:b w:val="false"/>
          <w:i w:val="false"/>
          <w:color w:val="000000"/>
          <w:sz w:val="28"/>
        </w:rPr>
        <w:t xml:space="preserve">
      344. Культура поведения и общения. Формирование представлений о способах разрешения конфликтных ситуаций. </w:t>
      </w:r>
    </w:p>
    <w:bookmarkEnd w:id="3933"/>
    <w:bookmarkStart w:name="z6083" w:id="3934"/>
    <w:p>
      <w:pPr>
        <w:spacing w:after="0"/>
        <w:ind w:left="0"/>
        <w:jc w:val="both"/>
      </w:pPr>
      <w:r>
        <w:rPr>
          <w:rFonts w:ascii="Times New Roman"/>
          <w:b w:val="false"/>
          <w:i w:val="false"/>
          <w:color w:val="000000"/>
          <w:sz w:val="28"/>
        </w:rPr>
        <w:t>
      345. Обучение восприятию и воспроизведению:</w:t>
      </w:r>
    </w:p>
    <w:bookmarkEnd w:id="3934"/>
    <w:bookmarkStart w:name="z6084" w:id="3935"/>
    <w:p>
      <w:pPr>
        <w:spacing w:after="0"/>
        <w:ind w:left="0"/>
        <w:jc w:val="both"/>
      </w:pPr>
      <w:r>
        <w:rPr>
          <w:rFonts w:ascii="Times New Roman"/>
          <w:b w:val="false"/>
          <w:i w:val="false"/>
          <w:color w:val="000000"/>
          <w:sz w:val="28"/>
        </w:rPr>
        <w:t xml:space="preserve">
      1) мимики: обида, вина; </w:t>
      </w:r>
    </w:p>
    <w:bookmarkEnd w:id="3935"/>
    <w:bookmarkStart w:name="z6085" w:id="3936"/>
    <w:p>
      <w:pPr>
        <w:spacing w:after="0"/>
        <w:ind w:left="0"/>
        <w:jc w:val="both"/>
      </w:pPr>
      <w:r>
        <w:rPr>
          <w:rFonts w:ascii="Times New Roman"/>
          <w:b w:val="false"/>
          <w:i w:val="false"/>
          <w:color w:val="000000"/>
          <w:sz w:val="28"/>
        </w:rPr>
        <w:t>
      2) жестов: давай помиримся, не покажу, отдай;</w:t>
      </w:r>
    </w:p>
    <w:bookmarkEnd w:id="3936"/>
    <w:bookmarkStart w:name="z6086" w:id="3937"/>
    <w:p>
      <w:pPr>
        <w:spacing w:after="0"/>
        <w:ind w:left="0"/>
        <w:jc w:val="both"/>
      </w:pPr>
      <w:r>
        <w:rPr>
          <w:rFonts w:ascii="Times New Roman"/>
          <w:b w:val="false"/>
          <w:i w:val="false"/>
          <w:color w:val="000000"/>
          <w:sz w:val="28"/>
        </w:rPr>
        <w:t>
      3) пантомимических движений: поливаю цветы, копаю яму, играю в мяч;</w:t>
      </w:r>
    </w:p>
    <w:bookmarkEnd w:id="3937"/>
    <w:bookmarkStart w:name="z6087" w:id="3938"/>
    <w:p>
      <w:pPr>
        <w:spacing w:after="0"/>
        <w:ind w:left="0"/>
        <w:jc w:val="both"/>
      </w:pPr>
      <w:r>
        <w:rPr>
          <w:rFonts w:ascii="Times New Roman"/>
          <w:b w:val="false"/>
          <w:i w:val="false"/>
          <w:color w:val="000000"/>
          <w:sz w:val="28"/>
        </w:rPr>
        <w:t>
      4) умениям определять эмоциональные состояния по графическим изображениям, соотносить графическое и реальное изображение эмоции.</w:t>
      </w:r>
    </w:p>
    <w:bookmarkEnd w:id="3938"/>
    <w:bookmarkStart w:name="z6088" w:id="3939"/>
    <w:p>
      <w:pPr>
        <w:spacing w:after="0"/>
        <w:ind w:left="0"/>
        <w:jc w:val="both"/>
      </w:pPr>
      <w:r>
        <w:rPr>
          <w:rFonts w:ascii="Times New Roman"/>
          <w:b w:val="false"/>
          <w:i w:val="false"/>
          <w:color w:val="000000"/>
          <w:sz w:val="28"/>
        </w:rPr>
        <w:t>
      346. Ожидаемые результаты:</w:t>
      </w:r>
    </w:p>
    <w:bookmarkEnd w:id="3939"/>
    <w:bookmarkStart w:name="z6089" w:id="3940"/>
    <w:p>
      <w:pPr>
        <w:spacing w:after="0"/>
        <w:ind w:left="0"/>
        <w:jc w:val="both"/>
      </w:pPr>
      <w:r>
        <w:rPr>
          <w:rFonts w:ascii="Times New Roman"/>
          <w:b w:val="false"/>
          <w:i w:val="false"/>
          <w:color w:val="000000"/>
          <w:sz w:val="28"/>
        </w:rPr>
        <w:t>
      1) ориентируется в многообразии предметов одного вида, классифицирует их по назначению;</w:t>
      </w:r>
    </w:p>
    <w:bookmarkEnd w:id="3940"/>
    <w:bookmarkStart w:name="z6090" w:id="3941"/>
    <w:p>
      <w:pPr>
        <w:spacing w:after="0"/>
        <w:ind w:left="0"/>
        <w:jc w:val="both"/>
      </w:pPr>
      <w:r>
        <w:rPr>
          <w:rFonts w:ascii="Times New Roman"/>
          <w:b w:val="false"/>
          <w:i w:val="false"/>
          <w:color w:val="000000"/>
          <w:sz w:val="28"/>
        </w:rPr>
        <w:t>
      2) сравнивает особенности своей внешности и внешности других детей;</w:t>
      </w:r>
    </w:p>
    <w:bookmarkEnd w:id="3941"/>
    <w:bookmarkStart w:name="z6091" w:id="3942"/>
    <w:p>
      <w:pPr>
        <w:spacing w:after="0"/>
        <w:ind w:left="0"/>
        <w:jc w:val="both"/>
      </w:pPr>
      <w:r>
        <w:rPr>
          <w:rFonts w:ascii="Times New Roman"/>
          <w:b w:val="false"/>
          <w:i w:val="false"/>
          <w:color w:val="000000"/>
          <w:sz w:val="28"/>
        </w:rPr>
        <w:t>
      3) знает правила поведения на остановке пассажирского транспорта, в общественных местах;</w:t>
      </w:r>
    </w:p>
    <w:bookmarkEnd w:id="3942"/>
    <w:bookmarkStart w:name="z6092" w:id="3943"/>
    <w:p>
      <w:pPr>
        <w:spacing w:after="0"/>
        <w:ind w:left="0"/>
        <w:jc w:val="both"/>
      </w:pPr>
      <w:r>
        <w:rPr>
          <w:rFonts w:ascii="Times New Roman"/>
          <w:b w:val="false"/>
          <w:i w:val="false"/>
          <w:color w:val="000000"/>
          <w:sz w:val="28"/>
        </w:rPr>
        <w:t>
      4) имеет представления о профессии водителя автобуса, направленности и содержании его труда;</w:t>
      </w:r>
    </w:p>
    <w:bookmarkEnd w:id="3943"/>
    <w:bookmarkStart w:name="z6093" w:id="3944"/>
    <w:p>
      <w:pPr>
        <w:spacing w:after="0"/>
        <w:ind w:left="0"/>
        <w:jc w:val="both"/>
      </w:pPr>
      <w:r>
        <w:rPr>
          <w:rFonts w:ascii="Times New Roman"/>
          <w:b w:val="false"/>
          <w:i w:val="false"/>
          <w:color w:val="000000"/>
          <w:sz w:val="28"/>
        </w:rPr>
        <w:t>
      5) знает способы разрешения конфликтных ситуаций;</w:t>
      </w:r>
    </w:p>
    <w:bookmarkEnd w:id="3944"/>
    <w:bookmarkStart w:name="z6094" w:id="3945"/>
    <w:p>
      <w:pPr>
        <w:spacing w:after="0"/>
        <w:ind w:left="0"/>
        <w:jc w:val="both"/>
      </w:pPr>
      <w:r>
        <w:rPr>
          <w:rFonts w:ascii="Times New Roman"/>
          <w:b w:val="false"/>
          <w:i w:val="false"/>
          <w:color w:val="000000"/>
          <w:sz w:val="28"/>
        </w:rPr>
        <w:t>
      6) умеет определять эмоциональные состояния по графическим изображениям, соотносит их с реальными изображениями эмоций.</w:t>
      </w:r>
    </w:p>
    <w:bookmarkEnd w:id="3945"/>
    <w:bookmarkStart w:name="z6095" w:id="3946"/>
    <w:p>
      <w:pPr>
        <w:spacing w:after="0"/>
        <w:ind w:left="0"/>
        <w:jc w:val="left"/>
      </w:pPr>
      <w:r>
        <w:rPr>
          <w:rFonts w:ascii="Times New Roman"/>
          <w:b/>
          <w:i w:val="false"/>
          <w:color w:val="000000"/>
        </w:rPr>
        <w:t xml:space="preserve"> Параграф 6. 2 полугодие</w:t>
      </w:r>
    </w:p>
    <w:bookmarkEnd w:id="3946"/>
    <w:bookmarkStart w:name="z6096" w:id="3947"/>
    <w:p>
      <w:pPr>
        <w:spacing w:after="0"/>
        <w:ind w:left="0"/>
        <w:jc w:val="both"/>
      </w:pPr>
      <w:r>
        <w:rPr>
          <w:rFonts w:ascii="Times New Roman"/>
          <w:b w:val="false"/>
          <w:i w:val="false"/>
          <w:color w:val="000000"/>
          <w:sz w:val="28"/>
        </w:rPr>
        <w:t>
      347. Социально-бытовая ориентировка включает: предметный мир, представления о себе, личная гигиена, правила поведения на улице, общественно-бытовые учреждения, труд взрослых, культура поведения и общения.</w:t>
      </w:r>
    </w:p>
    <w:bookmarkEnd w:id="3947"/>
    <w:bookmarkStart w:name="z6097" w:id="3948"/>
    <w:p>
      <w:pPr>
        <w:spacing w:after="0"/>
        <w:ind w:left="0"/>
        <w:jc w:val="both"/>
      </w:pPr>
      <w:r>
        <w:rPr>
          <w:rFonts w:ascii="Times New Roman"/>
          <w:b w:val="false"/>
          <w:i w:val="false"/>
          <w:color w:val="000000"/>
          <w:sz w:val="28"/>
        </w:rPr>
        <w:t>
      348. Предметный мир. Формирование представлений:</w:t>
      </w:r>
    </w:p>
    <w:bookmarkEnd w:id="3948"/>
    <w:bookmarkStart w:name="z6098" w:id="3949"/>
    <w:p>
      <w:pPr>
        <w:spacing w:after="0"/>
        <w:ind w:left="0"/>
        <w:jc w:val="both"/>
      </w:pPr>
      <w:r>
        <w:rPr>
          <w:rFonts w:ascii="Times New Roman"/>
          <w:b w:val="false"/>
          <w:i w:val="false"/>
          <w:color w:val="000000"/>
          <w:sz w:val="28"/>
        </w:rPr>
        <w:t>
      1) о предметах, облегчающих труд человека в быту;</w:t>
      </w:r>
    </w:p>
    <w:bookmarkEnd w:id="3949"/>
    <w:bookmarkStart w:name="z6099" w:id="3950"/>
    <w:p>
      <w:pPr>
        <w:spacing w:after="0"/>
        <w:ind w:left="0"/>
        <w:jc w:val="both"/>
      </w:pPr>
      <w:r>
        <w:rPr>
          <w:rFonts w:ascii="Times New Roman"/>
          <w:b w:val="false"/>
          <w:i w:val="false"/>
          <w:color w:val="000000"/>
          <w:sz w:val="28"/>
        </w:rPr>
        <w:t>
      2) об опасных для человека бытовых предметах, правилах обращения с ними.</w:t>
      </w:r>
    </w:p>
    <w:bookmarkEnd w:id="3950"/>
    <w:bookmarkStart w:name="z6100" w:id="3951"/>
    <w:p>
      <w:pPr>
        <w:spacing w:after="0"/>
        <w:ind w:left="0"/>
        <w:jc w:val="both"/>
      </w:pPr>
      <w:r>
        <w:rPr>
          <w:rFonts w:ascii="Times New Roman"/>
          <w:b w:val="false"/>
          <w:i w:val="false"/>
          <w:color w:val="000000"/>
          <w:sz w:val="28"/>
        </w:rPr>
        <w:t>
      349. Ребенок и окружающие люди:</w:t>
      </w:r>
    </w:p>
    <w:bookmarkEnd w:id="3951"/>
    <w:bookmarkStart w:name="z6101" w:id="3952"/>
    <w:p>
      <w:pPr>
        <w:spacing w:after="0"/>
        <w:ind w:left="0"/>
        <w:jc w:val="both"/>
      </w:pPr>
      <w:r>
        <w:rPr>
          <w:rFonts w:ascii="Times New Roman"/>
          <w:b w:val="false"/>
          <w:i w:val="false"/>
          <w:color w:val="000000"/>
          <w:sz w:val="28"/>
        </w:rPr>
        <w:t>
      1) развитие представлений о составе своей семьи, родственных отношениях, распределении семейных обязанностей;</w:t>
      </w:r>
    </w:p>
    <w:bookmarkEnd w:id="3952"/>
    <w:bookmarkStart w:name="z6102" w:id="3953"/>
    <w:p>
      <w:pPr>
        <w:spacing w:after="0"/>
        <w:ind w:left="0"/>
        <w:jc w:val="both"/>
      </w:pPr>
      <w:r>
        <w:rPr>
          <w:rFonts w:ascii="Times New Roman"/>
          <w:b w:val="false"/>
          <w:i w:val="false"/>
          <w:color w:val="000000"/>
          <w:sz w:val="28"/>
        </w:rPr>
        <w:t>
      2) обучение умению различать проявления возрастных и половых особенностей во внешнем облике людей, особенностях их поведения.</w:t>
      </w:r>
    </w:p>
    <w:bookmarkEnd w:id="3953"/>
    <w:bookmarkStart w:name="z6103" w:id="3954"/>
    <w:p>
      <w:pPr>
        <w:spacing w:after="0"/>
        <w:ind w:left="0"/>
        <w:jc w:val="both"/>
      </w:pPr>
      <w:r>
        <w:rPr>
          <w:rFonts w:ascii="Times New Roman"/>
          <w:b w:val="false"/>
          <w:i w:val="false"/>
          <w:color w:val="000000"/>
          <w:sz w:val="28"/>
        </w:rPr>
        <w:t>
      350. Личная гигиена:</w:t>
      </w:r>
    </w:p>
    <w:bookmarkEnd w:id="3954"/>
    <w:bookmarkStart w:name="z6104" w:id="3955"/>
    <w:p>
      <w:pPr>
        <w:spacing w:after="0"/>
        <w:ind w:left="0"/>
        <w:jc w:val="both"/>
      </w:pPr>
      <w:r>
        <w:rPr>
          <w:rFonts w:ascii="Times New Roman"/>
          <w:b w:val="false"/>
          <w:i w:val="false"/>
          <w:color w:val="000000"/>
          <w:sz w:val="28"/>
        </w:rPr>
        <w:t>
      1) закрепление правил личной гигиены и опрятности;</w:t>
      </w:r>
    </w:p>
    <w:bookmarkEnd w:id="3955"/>
    <w:bookmarkStart w:name="z6105" w:id="3956"/>
    <w:p>
      <w:pPr>
        <w:spacing w:after="0"/>
        <w:ind w:left="0"/>
        <w:jc w:val="both"/>
      </w:pPr>
      <w:r>
        <w:rPr>
          <w:rFonts w:ascii="Times New Roman"/>
          <w:b w:val="false"/>
          <w:i w:val="false"/>
          <w:color w:val="000000"/>
          <w:sz w:val="28"/>
        </w:rPr>
        <w:t xml:space="preserve">
      2) обучение приемам самоконтроля при выполнении правил личной гигиены. </w:t>
      </w:r>
    </w:p>
    <w:bookmarkEnd w:id="3956"/>
    <w:bookmarkStart w:name="z6106" w:id="3957"/>
    <w:p>
      <w:pPr>
        <w:spacing w:after="0"/>
        <w:ind w:left="0"/>
        <w:jc w:val="both"/>
      </w:pPr>
      <w:r>
        <w:rPr>
          <w:rFonts w:ascii="Times New Roman"/>
          <w:b w:val="false"/>
          <w:i w:val="false"/>
          <w:color w:val="000000"/>
          <w:sz w:val="28"/>
        </w:rPr>
        <w:t xml:space="preserve">
      351. Правила поведения на улице. Совершенствование умений различать по звуковой характеристике остановку пассажирского транспорта, открывание и закрывание дверей. </w:t>
      </w:r>
    </w:p>
    <w:bookmarkEnd w:id="3957"/>
    <w:bookmarkStart w:name="z6107" w:id="3958"/>
    <w:p>
      <w:pPr>
        <w:spacing w:after="0"/>
        <w:ind w:left="0"/>
        <w:jc w:val="both"/>
      </w:pPr>
      <w:r>
        <w:rPr>
          <w:rFonts w:ascii="Times New Roman"/>
          <w:b w:val="false"/>
          <w:i w:val="false"/>
          <w:color w:val="000000"/>
          <w:sz w:val="28"/>
        </w:rPr>
        <w:t>
      352. Общественно-бытовые учреждения. Формирование представлений:</w:t>
      </w:r>
    </w:p>
    <w:bookmarkEnd w:id="3958"/>
    <w:bookmarkStart w:name="z6108" w:id="3959"/>
    <w:p>
      <w:pPr>
        <w:spacing w:after="0"/>
        <w:ind w:left="0"/>
        <w:jc w:val="both"/>
      </w:pPr>
      <w:r>
        <w:rPr>
          <w:rFonts w:ascii="Times New Roman"/>
          <w:b w:val="false"/>
          <w:i w:val="false"/>
          <w:color w:val="000000"/>
          <w:sz w:val="28"/>
        </w:rPr>
        <w:t>
      1) о библиотеке, почте (назначение, устройство, сотрудники);</w:t>
      </w:r>
    </w:p>
    <w:bookmarkEnd w:id="3959"/>
    <w:bookmarkStart w:name="z6109" w:id="3960"/>
    <w:p>
      <w:pPr>
        <w:spacing w:after="0"/>
        <w:ind w:left="0"/>
        <w:jc w:val="both"/>
      </w:pPr>
      <w:r>
        <w:rPr>
          <w:rFonts w:ascii="Times New Roman"/>
          <w:b w:val="false"/>
          <w:i w:val="false"/>
          <w:color w:val="000000"/>
          <w:sz w:val="28"/>
        </w:rPr>
        <w:t>
      2) о правилах поведения в библиотеке, на почте.</w:t>
      </w:r>
    </w:p>
    <w:bookmarkEnd w:id="3960"/>
    <w:bookmarkStart w:name="z6110" w:id="3961"/>
    <w:p>
      <w:pPr>
        <w:spacing w:after="0"/>
        <w:ind w:left="0"/>
        <w:jc w:val="both"/>
      </w:pPr>
      <w:r>
        <w:rPr>
          <w:rFonts w:ascii="Times New Roman"/>
          <w:b w:val="false"/>
          <w:i w:val="false"/>
          <w:color w:val="000000"/>
          <w:sz w:val="28"/>
        </w:rPr>
        <w:t>
      353. Труд взрослых:</w:t>
      </w:r>
    </w:p>
    <w:bookmarkEnd w:id="3961"/>
    <w:bookmarkStart w:name="z6111" w:id="3962"/>
    <w:p>
      <w:pPr>
        <w:spacing w:after="0"/>
        <w:ind w:left="0"/>
        <w:jc w:val="both"/>
      </w:pPr>
      <w:r>
        <w:rPr>
          <w:rFonts w:ascii="Times New Roman"/>
          <w:b w:val="false"/>
          <w:i w:val="false"/>
          <w:color w:val="000000"/>
          <w:sz w:val="28"/>
        </w:rPr>
        <w:t>
      1) формирование представлений о домашней хозяйственной деятельности взрослых (виды труда, предметы труда, трудовые действия, результаты труда);</w:t>
      </w:r>
    </w:p>
    <w:bookmarkEnd w:id="3962"/>
    <w:bookmarkStart w:name="z6112" w:id="3963"/>
    <w:p>
      <w:pPr>
        <w:spacing w:after="0"/>
        <w:ind w:left="0"/>
        <w:jc w:val="both"/>
      </w:pPr>
      <w:r>
        <w:rPr>
          <w:rFonts w:ascii="Times New Roman"/>
          <w:b w:val="false"/>
          <w:i w:val="false"/>
          <w:color w:val="000000"/>
          <w:sz w:val="28"/>
        </w:rPr>
        <w:t>
      2) упражнение в имитации трудовых действий.</w:t>
      </w:r>
    </w:p>
    <w:bookmarkEnd w:id="3963"/>
    <w:bookmarkStart w:name="z6113" w:id="3964"/>
    <w:p>
      <w:pPr>
        <w:spacing w:after="0"/>
        <w:ind w:left="0"/>
        <w:jc w:val="both"/>
      </w:pPr>
      <w:r>
        <w:rPr>
          <w:rFonts w:ascii="Times New Roman"/>
          <w:b w:val="false"/>
          <w:i w:val="false"/>
          <w:color w:val="000000"/>
          <w:sz w:val="28"/>
        </w:rPr>
        <w:t>
      354. Культура поведения и общения:</w:t>
      </w:r>
    </w:p>
    <w:bookmarkEnd w:id="3964"/>
    <w:bookmarkStart w:name="z6114" w:id="3965"/>
    <w:p>
      <w:pPr>
        <w:spacing w:after="0"/>
        <w:ind w:left="0"/>
        <w:jc w:val="both"/>
      </w:pPr>
      <w:r>
        <w:rPr>
          <w:rFonts w:ascii="Times New Roman"/>
          <w:b w:val="false"/>
          <w:i w:val="false"/>
          <w:color w:val="000000"/>
          <w:sz w:val="28"/>
        </w:rPr>
        <w:t>
      1) развитие представлений о правилах поведения и общения в различных жизненных ситуациях (просьба, ссора, спор, вручение подарков, разговор по телефону);</w:t>
      </w:r>
    </w:p>
    <w:bookmarkEnd w:id="3965"/>
    <w:bookmarkStart w:name="z6115" w:id="3966"/>
    <w:p>
      <w:pPr>
        <w:spacing w:after="0"/>
        <w:ind w:left="0"/>
        <w:jc w:val="both"/>
      </w:pPr>
      <w:r>
        <w:rPr>
          <w:rFonts w:ascii="Times New Roman"/>
          <w:b w:val="false"/>
          <w:i w:val="false"/>
          <w:color w:val="000000"/>
          <w:sz w:val="28"/>
        </w:rPr>
        <w:t>
      2) формирование представлений об эмоциональных состояниях людей (интерес, стыд) и способах их выражения через мимику, жесты, позы;</w:t>
      </w:r>
    </w:p>
    <w:bookmarkEnd w:id="3966"/>
    <w:bookmarkStart w:name="z6116" w:id="3967"/>
    <w:p>
      <w:pPr>
        <w:spacing w:after="0"/>
        <w:ind w:left="0"/>
        <w:jc w:val="both"/>
      </w:pPr>
      <w:r>
        <w:rPr>
          <w:rFonts w:ascii="Times New Roman"/>
          <w:b w:val="false"/>
          <w:i w:val="false"/>
          <w:color w:val="000000"/>
          <w:sz w:val="28"/>
        </w:rPr>
        <w:t>
      3) обучение умению узнавать эмоцию по отдельным опознавательным признакам;</w:t>
      </w:r>
    </w:p>
    <w:bookmarkEnd w:id="3967"/>
    <w:bookmarkStart w:name="z6117" w:id="3968"/>
    <w:p>
      <w:pPr>
        <w:spacing w:after="0"/>
        <w:ind w:left="0"/>
        <w:jc w:val="both"/>
      </w:pPr>
      <w:r>
        <w:rPr>
          <w:rFonts w:ascii="Times New Roman"/>
          <w:b w:val="false"/>
          <w:i w:val="false"/>
          <w:color w:val="000000"/>
          <w:sz w:val="28"/>
        </w:rPr>
        <w:t>
      4) развитие навыков мимических и пантомимических движений.</w:t>
      </w:r>
    </w:p>
    <w:bookmarkEnd w:id="3968"/>
    <w:bookmarkStart w:name="z6118" w:id="3969"/>
    <w:p>
      <w:pPr>
        <w:spacing w:after="0"/>
        <w:ind w:left="0"/>
        <w:jc w:val="both"/>
      </w:pPr>
      <w:r>
        <w:rPr>
          <w:rFonts w:ascii="Times New Roman"/>
          <w:b w:val="false"/>
          <w:i w:val="false"/>
          <w:color w:val="000000"/>
          <w:sz w:val="28"/>
        </w:rPr>
        <w:t>
      355. Ожидаемые результаты:</w:t>
      </w:r>
    </w:p>
    <w:bookmarkEnd w:id="3969"/>
    <w:bookmarkStart w:name="z6119" w:id="3970"/>
    <w:p>
      <w:pPr>
        <w:spacing w:after="0"/>
        <w:ind w:left="0"/>
        <w:jc w:val="both"/>
      </w:pPr>
      <w:r>
        <w:rPr>
          <w:rFonts w:ascii="Times New Roman"/>
          <w:b w:val="false"/>
          <w:i w:val="false"/>
          <w:color w:val="000000"/>
          <w:sz w:val="28"/>
        </w:rPr>
        <w:t>
      1) знает назначение предметов бытовой техники;</w:t>
      </w:r>
    </w:p>
    <w:bookmarkEnd w:id="3970"/>
    <w:bookmarkStart w:name="z6120" w:id="3971"/>
    <w:p>
      <w:pPr>
        <w:spacing w:after="0"/>
        <w:ind w:left="0"/>
        <w:jc w:val="both"/>
      </w:pPr>
      <w:r>
        <w:rPr>
          <w:rFonts w:ascii="Times New Roman"/>
          <w:b w:val="false"/>
          <w:i w:val="false"/>
          <w:color w:val="000000"/>
          <w:sz w:val="28"/>
        </w:rPr>
        <w:t>
      2) знает приемы самоконтроля при выполнении правил личной гигиены;</w:t>
      </w:r>
    </w:p>
    <w:bookmarkEnd w:id="3971"/>
    <w:bookmarkStart w:name="z6121" w:id="3972"/>
    <w:p>
      <w:pPr>
        <w:spacing w:after="0"/>
        <w:ind w:left="0"/>
        <w:jc w:val="both"/>
      </w:pPr>
      <w:r>
        <w:rPr>
          <w:rFonts w:ascii="Times New Roman"/>
          <w:b w:val="false"/>
          <w:i w:val="false"/>
          <w:color w:val="000000"/>
          <w:sz w:val="28"/>
        </w:rPr>
        <w:t>
      3) различает по звуковой характеристике остановку пассажирского транспорта, открывание и закрывание дверей;</w:t>
      </w:r>
    </w:p>
    <w:bookmarkEnd w:id="3972"/>
    <w:bookmarkStart w:name="z6122" w:id="3973"/>
    <w:p>
      <w:pPr>
        <w:spacing w:after="0"/>
        <w:ind w:left="0"/>
        <w:jc w:val="both"/>
      </w:pPr>
      <w:r>
        <w:rPr>
          <w:rFonts w:ascii="Times New Roman"/>
          <w:b w:val="false"/>
          <w:i w:val="false"/>
          <w:color w:val="000000"/>
          <w:sz w:val="28"/>
        </w:rPr>
        <w:t>
      4) имеет представления о некоторых видах общественно-бытовых учреждений, понимает их назначение;</w:t>
      </w:r>
    </w:p>
    <w:bookmarkEnd w:id="3973"/>
    <w:bookmarkStart w:name="z6123" w:id="3974"/>
    <w:p>
      <w:pPr>
        <w:spacing w:after="0"/>
        <w:ind w:left="0"/>
        <w:jc w:val="both"/>
      </w:pPr>
      <w:r>
        <w:rPr>
          <w:rFonts w:ascii="Times New Roman"/>
          <w:b w:val="false"/>
          <w:i w:val="false"/>
          <w:color w:val="000000"/>
          <w:sz w:val="28"/>
        </w:rPr>
        <w:t>
      5) знает некоторые виды и содержание домашнего труда;</w:t>
      </w:r>
    </w:p>
    <w:bookmarkEnd w:id="3974"/>
    <w:bookmarkStart w:name="z6124" w:id="3975"/>
    <w:p>
      <w:pPr>
        <w:spacing w:after="0"/>
        <w:ind w:left="0"/>
        <w:jc w:val="both"/>
      </w:pPr>
      <w:r>
        <w:rPr>
          <w:rFonts w:ascii="Times New Roman"/>
          <w:b w:val="false"/>
          <w:i w:val="false"/>
          <w:color w:val="000000"/>
          <w:sz w:val="28"/>
        </w:rPr>
        <w:t>
      6) способен выбрать правильный вариант поведения в конкретной ситуации;</w:t>
      </w:r>
    </w:p>
    <w:bookmarkEnd w:id="3975"/>
    <w:bookmarkStart w:name="z6125" w:id="3976"/>
    <w:p>
      <w:pPr>
        <w:spacing w:after="0"/>
        <w:ind w:left="0"/>
        <w:jc w:val="both"/>
      </w:pPr>
      <w:r>
        <w:rPr>
          <w:rFonts w:ascii="Times New Roman"/>
          <w:b w:val="false"/>
          <w:i w:val="false"/>
          <w:color w:val="000000"/>
          <w:sz w:val="28"/>
        </w:rPr>
        <w:t>
      7) знает опознавательные признаки эмоций;</w:t>
      </w:r>
    </w:p>
    <w:bookmarkEnd w:id="3976"/>
    <w:bookmarkStart w:name="z6126" w:id="3977"/>
    <w:p>
      <w:pPr>
        <w:spacing w:after="0"/>
        <w:ind w:left="0"/>
        <w:jc w:val="both"/>
      </w:pPr>
      <w:r>
        <w:rPr>
          <w:rFonts w:ascii="Times New Roman"/>
          <w:b w:val="false"/>
          <w:i w:val="false"/>
          <w:color w:val="000000"/>
          <w:sz w:val="28"/>
        </w:rPr>
        <w:t>
      8) владеет навыками мимических и пантомимических движений.</w:t>
      </w:r>
    </w:p>
    <w:bookmarkEnd w:id="3977"/>
    <w:bookmarkStart w:name="z6127" w:id="3978"/>
    <w:p>
      <w:pPr>
        <w:spacing w:after="0"/>
        <w:ind w:left="0"/>
        <w:jc w:val="left"/>
      </w:pPr>
      <w:r>
        <w:rPr>
          <w:rFonts w:ascii="Times New Roman"/>
          <w:b/>
          <w:i w:val="false"/>
          <w:color w:val="000000"/>
        </w:rPr>
        <w:t xml:space="preserve"> Глава 6. Класс предшкольной подготовки (дети 6-7-и лет)</w:t>
      </w:r>
    </w:p>
    <w:bookmarkEnd w:id="3978"/>
    <w:bookmarkStart w:name="z6128" w:id="3979"/>
    <w:p>
      <w:pPr>
        <w:spacing w:after="0"/>
        <w:ind w:left="0"/>
        <w:jc w:val="left"/>
      </w:pPr>
      <w:r>
        <w:rPr>
          <w:rFonts w:ascii="Times New Roman"/>
          <w:b/>
          <w:i w:val="false"/>
          <w:color w:val="000000"/>
        </w:rPr>
        <w:t xml:space="preserve"> Параграф 1. Образовательная область "Познание"</w:t>
      </w:r>
    </w:p>
    <w:bookmarkEnd w:id="3979"/>
    <w:bookmarkStart w:name="z6129" w:id="3980"/>
    <w:p>
      <w:pPr>
        <w:spacing w:after="0"/>
        <w:ind w:left="0"/>
        <w:jc w:val="both"/>
      </w:pPr>
      <w:r>
        <w:rPr>
          <w:rFonts w:ascii="Times New Roman"/>
          <w:b w:val="false"/>
          <w:i w:val="false"/>
          <w:color w:val="000000"/>
          <w:sz w:val="28"/>
        </w:rPr>
        <w:t>
      356. Базовое содержание образовательной области "Познание" реализуется в специальной коррекционной учебной деятельности – зрительное восприятие (с незрячими детьми – осязание и тонкая моторика), ориентировка в пространстве.</w:t>
      </w:r>
    </w:p>
    <w:bookmarkEnd w:id="3980"/>
    <w:bookmarkStart w:name="z6130" w:id="3981"/>
    <w:p>
      <w:pPr>
        <w:spacing w:after="0"/>
        <w:ind w:left="0"/>
        <w:jc w:val="both"/>
      </w:pPr>
      <w:r>
        <w:rPr>
          <w:rFonts w:ascii="Times New Roman"/>
          <w:b w:val="false"/>
          <w:i w:val="false"/>
          <w:color w:val="000000"/>
          <w:sz w:val="28"/>
        </w:rPr>
        <w:t>
      357. Цель: обеспечение единства развития сенсорных, перцептивных, психических и моторных компонентов познавательной деятельности; создание условий для самостоятельного решения детьми возникающих познавательных потребностей.</w:t>
      </w:r>
    </w:p>
    <w:bookmarkEnd w:id="3981"/>
    <w:bookmarkStart w:name="z6131" w:id="3982"/>
    <w:p>
      <w:pPr>
        <w:spacing w:after="0"/>
        <w:ind w:left="0"/>
        <w:jc w:val="left"/>
      </w:pPr>
      <w:r>
        <w:rPr>
          <w:rFonts w:ascii="Times New Roman"/>
          <w:b/>
          <w:i w:val="false"/>
          <w:color w:val="000000"/>
        </w:rPr>
        <w:t xml:space="preserve"> Параграф 2. Зрительное восприятие</w:t>
      </w:r>
    </w:p>
    <w:bookmarkEnd w:id="3982"/>
    <w:bookmarkStart w:name="z6132" w:id="3983"/>
    <w:p>
      <w:pPr>
        <w:spacing w:after="0"/>
        <w:ind w:left="0"/>
        <w:jc w:val="both"/>
      </w:pPr>
      <w:r>
        <w:rPr>
          <w:rFonts w:ascii="Times New Roman"/>
          <w:b w:val="false"/>
          <w:i w:val="false"/>
          <w:color w:val="000000"/>
          <w:sz w:val="28"/>
        </w:rPr>
        <w:t>
      358. Целью является формирование умений и навыков, позволяющих детям максимально использовать свои зрительные возможности в жизнедеятельности.</w:t>
      </w:r>
    </w:p>
    <w:bookmarkEnd w:id="3983"/>
    <w:bookmarkStart w:name="z6133" w:id="3984"/>
    <w:p>
      <w:pPr>
        <w:spacing w:after="0"/>
        <w:ind w:left="0"/>
        <w:jc w:val="both"/>
      </w:pPr>
      <w:r>
        <w:rPr>
          <w:rFonts w:ascii="Times New Roman"/>
          <w:b w:val="false"/>
          <w:i w:val="false"/>
          <w:color w:val="000000"/>
          <w:sz w:val="28"/>
        </w:rPr>
        <w:t>
      359. Задачи:</w:t>
      </w:r>
    </w:p>
    <w:bookmarkEnd w:id="3984"/>
    <w:bookmarkStart w:name="z6134" w:id="3985"/>
    <w:p>
      <w:pPr>
        <w:spacing w:after="0"/>
        <w:ind w:left="0"/>
        <w:jc w:val="both"/>
      </w:pPr>
      <w:r>
        <w:rPr>
          <w:rFonts w:ascii="Times New Roman"/>
          <w:b w:val="false"/>
          <w:i w:val="false"/>
          <w:color w:val="000000"/>
          <w:sz w:val="28"/>
        </w:rPr>
        <w:t>
      1) развивать ориентировочно-поисковую, информационно-познавательную, регулирующую и контролирующую функции зрительной деятельности;</w:t>
      </w:r>
    </w:p>
    <w:bookmarkEnd w:id="3985"/>
    <w:bookmarkStart w:name="z6135" w:id="3986"/>
    <w:p>
      <w:pPr>
        <w:spacing w:after="0"/>
        <w:ind w:left="0"/>
        <w:jc w:val="both"/>
      </w:pPr>
      <w:r>
        <w:rPr>
          <w:rFonts w:ascii="Times New Roman"/>
          <w:b w:val="false"/>
          <w:i w:val="false"/>
          <w:color w:val="000000"/>
          <w:sz w:val="28"/>
        </w:rPr>
        <w:t>
      2) развивать систему исследовательских действий с объектами окружающего мира на основе зрительной информации;</w:t>
      </w:r>
    </w:p>
    <w:bookmarkEnd w:id="3986"/>
    <w:bookmarkStart w:name="z6136" w:id="3987"/>
    <w:p>
      <w:pPr>
        <w:spacing w:after="0"/>
        <w:ind w:left="0"/>
        <w:jc w:val="both"/>
      </w:pPr>
      <w:r>
        <w:rPr>
          <w:rFonts w:ascii="Times New Roman"/>
          <w:b w:val="false"/>
          <w:i w:val="false"/>
          <w:color w:val="000000"/>
          <w:sz w:val="28"/>
        </w:rPr>
        <w:t>
      3) совершенствовать умения применять освоенные способы зрительного восприятия в познавательной и практической деятельности.</w:t>
      </w:r>
    </w:p>
    <w:bookmarkEnd w:id="3987"/>
    <w:bookmarkStart w:name="z6137" w:id="3988"/>
    <w:p>
      <w:pPr>
        <w:spacing w:after="0"/>
        <w:ind w:left="0"/>
        <w:jc w:val="both"/>
      </w:pPr>
      <w:r>
        <w:rPr>
          <w:rFonts w:ascii="Times New Roman"/>
          <w:b w:val="false"/>
          <w:i w:val="false"/>
          <w:color w:val="000000"/>
          <w:sz w:val="28"/>
        </w:rPr>
        <w:t>
      360. Содержание коррекционных занятий "Зрительное восприятие" организовано по разделам обучения, которые состоят из подразделов и содержат в себе цели коррекционного обучения в виде ожидаемых результатов. Цели коррекционного обучения, организованные последовательно внутри каждого подраздела, позволяют педагогам планировать свою работу, оценивать достижения детей и эффективность коррекционного воздействия.</w:t>
      </w:r>
    </w:p>
    <w:bookmarkEnd w:id="3988"/>
    <w:bookmarkStart w:name="z6138" w:id="3989"/>
    <w:p>
      <w:pPr>
        <w:spacing w:after="0"/>
        <w:ind w:left="0"/>
        <w:jc w:val="both"/>
      </w:pPr>
      <w:r>
        <w:rPr>
          <w:rFonts w:ascii="Times New Roman"/>
          <w:b w:val="false"/>
          <w:i w:val="false"/>
          <w:color w:val="000000"/>
          <w:sz w:val="28"/>
        </w:rPr>
        <w:t>
      361. Содержание учебной программы включает следующие разделы:</w:t>
      </w:r>
    </w:p>
    <w:bookmarkEnd w:id="3989"/>
    <w:bookmarkStart w:name="z6139" w:id="3990"/>
    <w:p>
      <w:pPr>
        <w:spacing w:after="0"/>
        <w:ind w:left="0"/>
        <w:jc w:val="both"/>
      </w:pPr>
      <w:r>
        <w:rPr>
          <w:rFonts w:ascii="Times New Roman"/>
          <w:b w:val="false"/>
          <w:i w:val="false"/>
          <w:color w:val="000000"/>
          <w:sz w:val="28"/>
        </w:rPr>
        <w:t>
      1) сенсорные эталоны;</w:t>
      </w:r>
    </w:p>
    <w:bookmarkEnd w:id="3990"/>
    <w:bookmarkStart w:name="z6140" w:id="3991"/>
    <w:p>
      <w:pPr>
        <w:spacing w:after="0"/>
        <w:ind w:left="0"/>
        <w:jc w:val="both"/>
      </w:pPr>
      <w:r>
        <w:rPr>
          <w:rFonts w:ascii="Times New Roman"/>
          <w:b w:val="false"/>
          <w:i w:val="false"/>
          <w:color w:val="000000"/>
          <w:sz w:val="28"/>
        </w:rPr>
        <w:t>
      2) предметные представления;</w:t>
      </w:r>
    </w:p>
    <w:bookmarkEnd w:id="3991"/>
    <w:bookmarkStart w:name="z6141" w:id="3992"/>
    <w:p>
      <w:pPr>
        <w:spacing w:after="0"/>
        <w:ind w:left="0"/>
        <w:jc w:val="both"/>
      </w:pPr>
      <w:r>
        <w:rPr>
          <w:rFonts w:ascii="Times New Roman"/>
          <w:b w:val="false"/>
          <w:i w:val="false"/>
          <w:color w:val="000000"/>
          <w:sz w:val="28"/>
        </w:rPr>
        <w:t>
      3) сюжетные изображения;</w:t>
      </w:r>
    </w:p>
    <w:bookmarkEnd w:id="3992"/>
    <w:bookmarkStart w:name="z6142" w:id="3993"/>
    <w:p>
      <w:pPr>
        <w:spacing w:after="0"/>
        <w:ind w:left="0"/>
        <w:jc w:val="both"/>
      </w:pPr>
      <w:r>
        <w:rPr>
          <w:rFonts w:ascii="Times New Roman"/>
          <w:b w:val="false"/>
          <w:i w:val="false"/>
          <w:color w:val="000000"/>
          <w:sz w:val="28"/>
        </w:rPr>
        <w:t>
      4) восприятие пространства;</w:t>
      </w:r>
    </w:p>
    <w:bookmarkEnd w:id="3993"/>
    <w:bookmarkStart w:name="z6143" w:id="3994"/>
    <w:p>
      <w:pPr>
        <w:spacing w:after="0"/>
        <w:ind w:left="0"/>
        <w:jc w:val="both"/>
      </w:pPr>
      <w:r>
        <w:rPr>
          <w:rFonts w:ascii="Times New Roman"/>
          <w:b w:val="false"/>
          <w:i w:val="false"/>
          <w:color w:val="000000"/>
          <w:sz w:val="28"/>
        </w:rPr>
        <w:t>
      5) зрительно-моторные координации;</w:t>
      </w:r>
    </w:p>
    <w:bookmarkEnd w:id="3994"/>
    <w:bookmarkStart w:name="z6144" w:id="3995"/>
    <w:p>
      <w:pPr>
        <w:spacing w:after="0"/>
        <w:ind w:left="0"/>
        <w:jc w:val="both"/>
      </w:pPr>
      <w:r>
        <w:rPr>
          <w:rFonts w:ascii="Times New Roman"/>
          <w:b w:val="false"/>
          <w:i w:val="false"/>
          <w:color w:val="000000"/>
          <w:sz w:val="28"/>
        </w:rPr>
        <w:t>
      6) зрение в жизни человека.</w:t>
      </w:r>
    </w:p>
    <w:bookmarkEnd w:id="3995"/>
    <w:bookmarkStart w:name="z6145" w:id="3996"/>
    <w:p>
      <w:pPr>
        <w:spacing w:after="0"/>
        <w:ind w:left="0"/>
        <w:jc w:val="both"/>
      </w:pPr>
      <w:r>
        <w:rPr>
          <w:rFonts w:ascii="Times New Roman"/>
          <w:b w:val="false"/>
          <w:i w:val="false"/>
          <w:color w:val="000000"/>
          <w:sz w:val="28"/>
        </w:rPr>
        <w:t>
      362. Раздел "Сенсорные эталоны" включает следующие подразделы:</w:t>
      </w:r>
    </w:p>
    <w:bookmarkEnd w:id="3996"/>
    <w:bookmarkStart w:name="z6146" w:id="3997"/>
    <w:p>
      <w:pPr>
        <w:spacing w:after="0"/>
        <w:ind w:left="0"/>
        <w:jc w:val="both"/>
      </w:pPr>
      <w:r>
        <w:rPr>
          <w:rFonts w:ascii="Times New Roman"/>
          <w:b w:val="false"/>
          <w:i w:val="false"/>
          <w:color w:val="000000"/>
          <w:sz w:val="28"/>
        </w:rPr>
        <w:t>
      1) форма;</w:t>
      </w:r>
    </w:p>
    <w:bookmarkEnd w:id="3997"/>
    <w:bookmarkStart w:name="z6147" w:id="3998"/>
    <w:p>
      <w:pPr>
        <w:spacing w:after="0"/>
        <w:ind w:left="0"/>
        <w:jc w:val="both"/>
      </w:pPr>
      <w:r>
        <w:rPr>
          <w:rFonts w:ascii="Times New Roman"/>
          <w:b w:val="false"/>
          <w:i w:val="false"/>
          <w:color w:val="000000"/>
          <w:sz w:val="28"/>
        </w:rPr>
        <w:t>
      2) величина;</w:t>
      </w:r>
    </w:p>
    <w:bookmarkEnd w:id="3998"/>
    <w:bookmarkStart w:name="z6148" w:id="3999"/>
    <w:p>
      <w:pPr>
        <w:spacing w:after="0"/>
        <w:ind w:left="0"/>
        <w:jc w:val="both"/>
      </w:pPr>
      <w:r>
        <w:rPr>
          <w:rFonts w:ascii="Times New Roman"/>
          <w:b w:val="false"/>
          <w:i w:val="false"/>
          <w:color w:val="000000"/>
          <w:sz w:val="28"/>
        </w:rPr>
        <w:t>
      3) цвет.</w:t>
      </w:r>
    </w:p>
    <w:bookmarkEnd w:id="3999"/>
    <w:bookmarkStart w:name="z6149" w:id="4000"/>
    <w:p>
      <w:pPr>
        <w:spacing w:after="0"/>
        <w:ind w:left="0"/>
        <w:jc w:val="both"/>
      </w:pPr>
      <w:r>
        <w:rPr>
          <w:rFonts w:ascii="Times New Roman"/>
          <w:b w:val="false"/>
          <w:i w:val="false"/>
          <w:color w:val="000000"/>
          <w:sz w:val="28"/>
        </w:rPr>
        <w:t>
      363. Раздел "Предметные представления" включает следующие подразделы:</w:t>
      </w:r>
    </w:p>
    <w:bookmarkEnd w:id="4000"/>
    <w:bookmarkStart w:name="z6150" w:id="4001"/>
    <w:p>
      <w:pPr>
        <w:spacing w:after="0"/>
        <w:ind w:left="0"/>
        <w:jc w:val="both"/>
      </w:pPr>
      <w:r>
        <w:rPr>
          <w:rFonts w:ascii="Times New Roman"/>
          <w:b w:val="false"/>
          <w:i w:val="false"/>
          <w:color w:val="000000"/>
          <w:sz w:val="28"/>
        </w:rPr>
        <w:t>
      1) предметы;</w:t>
      </w:r>
    </w:p>
    <w:bookmarkEnd w:id="4001"/>
    <w:bookmarkStart w:name="z6151" w:id="4002"/>
    <w:p>
      <w:pPr>
        <w:spacing w:after="0"/>
        <w:ind w:left="0"/>
        <w:jc w:val="both"/>
      </w:pPr>
      <w:r>
        <w:rPr>
          <w:rFonts w:ascii="Times New Roman"/>
          <w:b w:val="false"/>
          <w:i w:val="false"/>
          <w:color w:val="000000"/>
          <w:sz w:val="28"/>
        </w:rPr>
        <w:t>
      2) предметные изображения.</w:t>
      </w:r>
    </w:p>
    <w:bookmarkEnd w:id="4002"/>
    <w:bookmarkStart w:name="z6152" w:id="4003"/>
    <w:p>
      <w:pPr>
        <w:spacing w:after="0"/>
        <w:ind w:left="0"/>
        <w:jc w:val="both"/>
      </w:pPr>
      <w:r>
        <w:rPr>
          <w:rFonts w:ascii="Times New Roman"/>
          <w:b w:val="false"/>
          <w:i w:val="false"/>
          <w:color w:val="000000"/>
          <w:sz w:val="28"/>
        </w:rPr>
        <w:t>
      364. Раздел "Сюжетные изображения" включает следующие подразделы:</w:t>
      </w:r>
    </w:p>
    <w:bookmarkEnd w:id="4003"/>
    <w:bookmarkStart w:name="z6153" w:id="4004"/>
    <w:p>
      <w:pPr>
        <w:spacing w:after="0"/>
        <w:ind w:left="0"/>
        <w:jc w:val="both"/>
      </w:pPr>
      <w:r>
        <w:rPr>
          <w:rFonts w:ascii="Times New Roman"/>
          <w:b w:val="false"/>
          <w:i w:val="false"/>
          <w:color w:val="000000"/>
          <w:sz w:val="28"/>
        </w:rPr>
        <w:t>
      1) сюжетная картина;</w:t>
      </w:r>
    </w:p>
    <w:bookmarkEnd w:id="4004"/>
    <w:bookmarkStart w:name="z6154" w:id="4005"/>
    <w:p>
      <w:pPr>
        <w:spacing w:after="0"/>
        <w:ind w:left="0"/>
        <w:jc w:val="both"/>
      </w:pPr>
      <w:r>
        <w:rPr>
          <w:rFonts w:ascii="Times New Roman"/>
          <w:b w:val="false"/>
          <w:i w:val="false"/>
          <w:color w:val="000000"/>
          <w:sz w:val="28"/>
        </w:rPr>
        <w:t>
      2) серия сюжетных картин.</w:t>
      </w:r>
    </w:p>
    <w:bookmarkEnd w:id="4005"/>
    <w:bookmarkStart w:name="z6155" w:id="4006"/>
    <w:p>
      <w:pPr>
        <w:spacing w:after="0"/>
        <w:ind w:left="0"/>
        <w:jc w:val="both"/>
      </w:pPr>
      <w:r>
        <w:rPr>
          <w:rFonts w:ascii="Times New Roman"/>
          <w:b w:val="false"/>
          <w:i w:val="false"/>
          <w:color w:val="000000"/>
          <w:sz w:val="28"/>
        </w:rPr>
        <w:t>
      365. Раздел "Восприятие пространства" включает следующие подразделы:</w:t>
      </w:r>
    </w:p>
    <w:bookmarkEnd w:id="4006"/>
    <w:bookmarkStart w:name="z6156" w:id="4007"/>
    <w:p>
      <w:pPr>
        <w:spacing w:after="0"/>
        <w:ind w:left="0"/>
        <w:jc w:val="both"/>
      </w:pPr>
      <w:r>
        <w:rPr>
          <w:rFonts w:ascii="Times New Roman"/>
          <w:b w:val="false"/>
          <w:i w:val="false"/>
          <w:color w:val="000000"/>
          <w:sz w:val="28"/>
        </w:rPr>
        <w:t>
      1) пространственные отношения между предметами;</w:t>
      </w:r>
    </w:p>
    <w:bookmarkEnd w:id="4007"/>
    <w:bookmarkStart w:name="z6157" w:id="4008"/>
    <w:p>
      <w:pPr>
        <w:spacing w:after="0"/>
        <w:ind w:left="0"/>
        <w:jc w:val="both"/>
      </w:pPr>
      <w:r>
        <w:rPr>
          <w:rFonts w:ascii="Times New Roman"/>
          <w:b w:val="false"/>
          <w:i w:val="false"/>
          <w:color w:val="000000"/>
          <w:sz w:val="28"/>
        </w:rPr>
        <w:t>
      2) глубина пространства.</w:t>
      </w:r>
    </w:p>
    <w:bookmarkEnd w:id="4008"/>
    <w:bookmarkStart w:name="z6158" w:id="4009"/>
    <w:p>
      <w:pPr>
        <w:spacing w:after="0"/>
        <w:ind w:left="0"/>
        <w:jc w:val="both"/>
      </w:pPr>
      <w:r>
        <w:rPr>
          <w:rFonts w:ascii="Times New Roman"/>
          <w:b w:val="false"/>
          <w:i w:val="false"/>
          <w:color w:val="000000"/>
          <w:sz w:val="28"/>
        </w:rPr>
        <w:t>
      366. Раздел "Зрительно-моторные координации" включает следующие подразделы:</w:t>
      </w:r>
    </w:p>
    <w:bookmarkEnd w:id="4009"/>
    <w:bookmarkStart w:name="z6159" w:id="4010"/>
    <w:p>
      <w:pPr>
        <w:spacing w:after="0"/>
        <w:ind w:left="0"/>
        <w:jc w:val="both"/>
      </w:pPr>
      <w:r>
        <w:rPr>
          <w:rFonts w:ascii="Times New Roman"/>
          <w:b w:val="false"/>
          <w:i w:val="false"/>
          <w:color w:val="000000"/>
          <w:sz w:val="28"/>
        </w:rPr>
        <w:t>
      1) прослеживание за линией;</w:t>
      </w:r>
    </w:p>
    <w:bookmarkEnd w:id="4010"/>
    <w:bookmarkStart w:name="z6160" w:id="4011"/>
    <w:p>
      <w:pPr>
        <w:spacing w:after="0"/>
        <w:ind w:left="0"/>
        <w:jc w:val="both"/>
      </w:pPr>
      <w:r>
        <w:rPr>
          <w:rFonts w:ascii="Times New Roman"/>
          <w:b w:val="false"/>
          <w:i w:val="false"/>
          <w:color w:val="000000"/>
          <w:sz w:val="28"/>
        </w:rPr>
        <w:t>
      2) графическая деятельность.</w:t>
      </w:r>
    </w:p>
    <w:bookmarkEnd w:id="4011"/>
    <w:bookmarkStart w:name="z6161" w:id="4012"/>
    <w:p>
      <w:pPr>
        <w:spacing w:after="0"/>
        <w:ind w:left="0"/>
        <w:jc w:val="both"/>
      </w:pPr>
      <w:r>
        <w:rPr>
          <w:rFonts w:ascii="Times New Roman"/>
          <w:b w:val="false"/>
          <w:i w:val="false"/>
          <w:color w:val="000000"/>
          <w:sz w:val="28"/>
        </w:rPr>
        <w:t>
      367. Раздел "Зрение в жизни человека" включает следующие подразделы:</w:t>
      </w:r>
    </w:p>
    <w:bookmarkEnd w:id="4012"/>
    <w:bookmarkStart w:name="z6162" w:id="4013"/>
    <w:p>
      <w:pPr>
        <w:spacing w:after="0"/>
        <w:ind w:left="0"/>
        <w:jc w:val="both"/>
      </w:pPr>
      <w:r>
        <w:rPr>
          <w:rFonts w:ascii="Times New Roman"/>
          <w:b w:val="false"/>
          <w:i w:val="false"/>
          <w:color w:val="000000"/>
          <w:sz w:val="28"/>
        </w:rPr>
        <w:t>
      1) охрана зрения;</w:t>
      </w:r>
    </w:p>
    <w:bookmarkEnd w:id="4013"/>
    <w:bookmarkStart w:name="z6163" w:id="4014"/>
    <w:p>
      <w:pPr>
        <w:spacing w:after="0"/>
        <w:ind w:left="0"/>
        <w:jc w:val="both"/>
      </w:pPr>
      <w:r>
        <w:rPr>
          <w:rFonts w:ascii="Times New Roman"/>
          <w:b w:val="false"/>
          <w:i w:val="false"/>
          <w:color w:val="000000"/>
          <w:sz w:val="28"/>
        </w:rPr>
        <w:t>
      2) уход за средствами коррекции.</w:t>
      </w:r>
    </w:p>
    <w:bookmarkEnd w:id="4014"/>
    <w:bookmarkStart w:name="z6164" w:id="4015"/>
    <w:p>
      <w:pPr>
        <w:spacing w:after="0"/>
        <w:ind w:left="0"/>
        <w:jc w:val="both"/>
      </w:pPr>
      <w:r>
        <w:rPr>
          <w:rFonts w:ascii="Times New Roman"/>
          <w:b w:val="false"/>
          <w:i w:val="false"/>
          <w:color w:val="000000"/>
          <w:sz w:val="28"/>
        </w:rPr>
        <w:t>
      368. Система целей обучения. Раздел "Сенсорные эталоны" предусматривает следующие ожидаемые результаты:</w:t>
      </w:r>
    </w:p>
    <w:bookmarkEnd w:id="4015"/>
    <w:bookmarkStart w:name="z6165" w:id="4016"/>
    <w:p>
      <w:pPr>
        <w:spacing w:after="0"/>
        <w:ind w:left="0"/>
        <w:jc w:val="both"/>
      </w:pPr>
      <w:r>
        <w:rPr>
          <w:rFonts w:ascii="Times New Roman"/>
          <w:b w:val="false"/>
          <w:i w:val="false"/>
          <w:color w:val="000000"/>
          <w:sz w:val="28"/>
        </w:rPr>
        <w:t>
      1) форма: различает и называет геометрические фигуры и тела, локализует их из множества; узнает геометрические фигуры в условиях искажения признаков; умеет анализировать и воспроизводить сложную геометрическую форму;</w:t>
      </w:r>
    </w:p>
    <w:bookmarkEnd w:id="4016"/>
    <w:bookmarkStart w:name="z6166" w:id="4017"/>
    <w:p>
      <w:pPr>
        <w:spacing w:after="0"/>
        <w:ind w:left="0"/>
        <w:jc w:val="both"/>
      </w:pPr>
      <w:r>
        <w:rPr>
          <w:rFonts w:ascii="Times New Roman"/>
          <w:b w:val="false"/>
          <w:i w:val="false"/>
          <w:color w:val="000000"/>
          <w:sz w:val="28"/>
        </w:rPr>
        <w:t>
      2) величина: знает и умеет применять способы соотнесения предметов по величине; умеет устанавливать зависимости объектов малого и большого пространств в процессе соотнесения, сравнения, локализации, систематизации по величине;</w:t>
      </w:r>
    </w:p>
    <w:bookmarkEnd w:id="4017"/>
    <w:bookmarkStart w:name="z6167" w:id="4018"/>
    <w:p>
      <w:pPr>
        <w:spacing w:after="0"/>
        <w:ind w:left="0"/>
        <w:jc w:val="both"/>
      </w:pPr>
      <w:r>
        <w:rPr>
          <w:rFonts w:ascii="Times New Roman"/>
          <w:b w:val="false"/>
          <w:i w:val="false"/>
          <w:color w:val="000000"/>
          <w:sz w:val="28"/>
        </w:rPr>
        <w:t>
      3) цвет: знает цвета, их оттенки; определяет цвет неподвижных и движущихся предметов окружающего пространства; умеет систематизировать цветовой ряд в определенной цветовой последовательности; знает, как получать составные цвета путем смешивания основных цветов; имеет представления о холодных и теплых цветах.</w:t>
      </w:r>
    </w:p>
    <w:bookmarkEnd w:id="4018"/>
    <w:bookmarkStart w:name="z6168" w:id="4019"/>
    <w:p>
      <w:pPr>
        <w:spacing w:after="0"/>
        <w:ind w:left="0"/>
        <w:jc w:val="both"/>
      </w:pPr>
      <w:r>
        <w:rPr>
          <w:rFonts w:ascii="Times New Roman"/>
          <w:b w:val="false"/>
          <w:i w:val="false"/>
          <w:color w:val="000000"/>
          <w:sz w:val="28"/>
        </w:rPr>
        <w:t>
      таблица 1</w:t>
      </w:r>
    </w:p>
    <w:bookmarkEnd w:id="40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9" w:id="4020"/>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0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2" w:id="4021"/>
          <w:p>
            <w:pPr>
              <w:spacing w:after="20"/>
              <w:ind w:left="20"/>
              <w:jc w:val="both"/>
            </w:pPr>
            <w:r>
              <w:rPr>
                <w:rFonts w:ascii="Times New Roman"/>
                <w:b w:val="false"/>
                <w:i w:val="false"/>
                <w:color w:val="000000"/>
                <w:sz w:val="20"/>
              </w:rPr>
              <w:t>
</w:t>
            </w:r>
            <w:r>
              <w:rPr>
                <w:rFonts w:ascii="Times New Roman"/>
                <w:b w:val="false"/>
                <w:i w:val="false"/>
                <w:color w:val="000000"/>
                <w:sz w:val="20"/>
              </w:rPr>
              <w:t>1.1 Форма</w:t>
            </w:r>
          </w:p>
          <w:bookmarkEnd w:id="402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различать и называть геометрические фигуры (круг, овал, квадрат, прямоугольник, треугольник) и объемные тела (шар, куб, цилиндр)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опознавать силуэтные и контурные изображения геометрических фигур в усложненных условиях (перекрытие контура, неполное, "зашумленное" изображение)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локализовать геометрические фигуры и тела разного цвета, размера, в разном пространственном положении из множества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анализировать форму предметов и их частей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анализировать сложную геометрическую форму, составлять сложную форму из простых форм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 группировать геометрические фигуры и тела по двум свойствам</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0" w:id="4022"/>
          <w:p>
            <w:pPr>
              <w:spacing w:after="20"/>
              <w:ind w:left="20"/>
              <w:jc w:val="both"/>
            </w:pPr>
            <w:r>
              <w:rPr>
                <w:rFonts w:ascii="Times New Roman"/>
                <w:b w:val="false"/>
                <w:i w:val="false"/>
                <w:color w:val="000000"/>
                <w:sz w:val="20"/>
              </w:rPr>
              <w:t>
</w:t>
            </w:r>
            <w:r>
              <w:rPr>
                <w:rFonts w:ascii="Times New Roman"/>
                <w:b w:val="false"/>
                <w:i w:val="false"/>
                <w:color w:val="000000"/>
                <w:sz w:val="20"/>
              </w:rPr>
              <w:t>1.2 Величина</w:t>
            </w:r>
          </w:p>
          <w:bookmarkEnd w:id="40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соотносить предметы по длине, высоте, толщине, ширине разными способами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сравнивать однородные и разнородные объекты большого пространства по заданному параметру величины с постепенным увеличением расстояния до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сравнивать величину движущихся объектов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локализовать предметы по заданному параметру величины из множества одинаково и разно расположенных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выстраивать ряд в порядке возрастания и убывания величины предметов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5" w:id="4023"/>
          <w:p>
            <w:pPr>
              <w:spacing w:after="20"/>
              <w:ind w:left="20"/>
              <w:jc w:val="both"/>
            </w:pPr>
            <w:r>
              <w:rPr>
                <w:rFonts w:ascii="Times New Roman"/>
                <w:b w:val="false"/>
                <w:i w:val="false"/>
                <w:color w:val="000000"/>
                <w:sz w:val="20"/>
              </w:rPr>
              <w:t>
</w:t>
            </w:r>
            <w:r>
              <w:rPr>
                <w:rFonts w:ascii="Times New Roman"/>
                <w:b w:val="false"/>
                <w:i w:val="false"/>
                <w:color w:val="000000"/>
                <w:sz w:val="20"/>
              </w:rPr>
              <w:t>1.3 Цвет</w:t>
            </w:r>
          </w:p>
          <w:bookmarkEnd w:id="40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различать и называть цвета спектра, коричневый, серый, черный, белый цвета, оттенки цветов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 различать цвет предметов, находящихся на расстоянии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 различать цвет движущихся объектов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 локализовать оттенки цвета из нескольких оттенков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 знать последовательность цветов радуги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0.1.3.6 выстраивать цветовой ряд по образцу, по инструкции, по убывающей и возрастающей насыщенности цвета одного тона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0.1.3.7 получать составные цвета путем смешивания основных цветов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 знать теплые и холодные цвета спектра</w:t>
            </w:r>
          </w:p>
        </w:tc>
      </w:tr>
    </w:tbl>
    <w:bookmarkStart w:name="z6229" w:id="4024"/>
    <w:p>
      <w:pPr>
        <w:spacing w:after="0"/>
        <w:ind w:left="0"/>
        <w:jc w:val="both"/>
      </w:pPr>
      <w:r>
        <w:rPr>
          <w:rFonts w:ascii="Times New Roman"/>
          <w:b w:val="false"/>
          <w:i w:val="false"/>
          <w:color w:val="000000"/>
          <w:sz w:val="28"/>
        </w:rPr>
        <w:t>
      369. Раздел "Предметные представления" предусматривает следующие ожидаемые результаты:</w:t>
      </w:r>
    </w:p>
    <w:bookmarkEnd w:id="4024"/>
    <w:bookmarkStart w:name="z6230" w:id="4025"/>
    <w:p>
      <w:pPr>
        <w:spacing w:after="0"/>
        <w:ind w:left="0"/>
        <w:jc w:val="both"/>
      </w:pPr>
      <w:r>
        <w:rPr>
          <w:rFonts w:ascii="Times New Roman"/>
          <w:b w:val="false"/>
          <w:i w:val="false"/>
          <w:color w:val="000000"/>
          <w:sz w:val="28"/>
        </w:rPr>
        <w:t>
      1) предметы: самостоятельно придерживается плана-алгоритма при обследовании предметов; описывает предметы и находит их по описанию; владеет навыками сравнения, обобщения, классификации предметов, использует обобщающие понятия;</w:t>
      </w:r>
    </w:p>
    <w:bookmarkEnd w:id="4025"/>
    <w:bookmarkStart w:name="z6231" w:id="4026"/>
    <w:p>
      <w:pPr>
        <w:spacing w:after="0"/>
        <w:ind w:left="0"/>
        <w:jc w:val="both"/>
      </w:pPr>
      <w:r>
        <w:rPr>
          <w:rFonts w:ascii="Times New Roman"/>
          <w:b w:val="false"/>
          <w:i w:val="false"/>
          <w:color w:val="000000"/>
          <w:sz w:val="28"/>
        </w:rPr>
        <w:t>
      2) предметные изображения: самостоятельно придерживается плана-алгоритма при рассматривании изображений; узнает предмет в усложненных условиях, в разных ракурсах, выделяет признаки опознания; анализирует изображение предмета сложной конфигурации, составляет целое из частей предметного изображения; соотносит предмет и его изображение, выделяет признаки сходства и различия.</w:t>
      </w:r>
    </w:p>
    <w:bookmarkEnd w:id="4026"/>
    <w:bookmarkStart w:name="z6232" w:id="4027"/>
    <w:p>
      <w:pPr>
        <w:spacing w:after="0"/>
        <w:ind w:left="0"/>
        <w:jc w:val="both"/>
      </w:pPr>
      <w:r>
        <w:rPr>
          <w:rFonts w:ascii="Times New Roman"/>
          <w:b w:val="false"/>
          <w:i w:val="false"/>
          <w:color w:val="000000"/>
          <w:sz w:val="28"/>
        </w:rPr>
        <w:t>
      таблица 2</w:t>
      </w:r>
    </w:p>
    <w:bookmarkEnd w:id="40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3" w:id="4028"/>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0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6" w:id="4029"/>
          <w:p>
            <w:pPr>
              <w:spacing w:after="20"/>
              <w:ind w:left="20"/>
              <w:jc w:val="both"/>
            </w:pPr>
            <w:r>
              <w:rPr>
                <w:rFonts w:ascii="Times New Roman"/>
                <w:b w:val="false"/>
                <w:i w:val="false"/>
                <w:color w:val="000000"/>
                <w:sz w:val="20"/>
              </w:rPr>
              <w:t>
</w:t>
            </w:r>
            <w:r>
              <w:rPr>
                <w:rFonts w:ascii="Times New Roman"/>
                <w:b w:val="false"/>
                <w:i w:val="false"/>
                <w:color w:val="000000"/>
                <w:sz w:val="20"/>
              </w:rPr>
              <w:t>2.1 Предметы</w:t>
            </w:r>
          </w:p>
          <w:bookmarkEnd w:id="402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обследовать и описывать предмет (модель) по плану-алгоритму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узнавать предметы в режиме движения и при разной удаленности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сравнивать предметы по признакам сходства и различия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обобщать и классифицировать предметы по заданному признаку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8" w:id="4030"/>
          <w:p>
            <w:pPr>
              <w:spacing w:after="20"/>
              <w:ind w:left="20"/>
              <w:jc w:val="both"/>
            </w:pPr>
            <w:r>
              <w:rPr>
                <w:rFonts w:ascii="Times New Roman"/>
                <w:b w:val="false"/>
                <w:i w:val="false"/>
                <w:color w:val="000000"/>
                <w:sz w:val="20"/>
              </w:rPr>
              <w:t>
</w:t>
            </w:r>
            <w:r>
              <w:rPr>
                <w:rFonts w:ascii="Times New Roman"/>
                <w:b w:val="false"/>
                <w:i w:val="false"/>
                <w:color w:val="000000"/>
                <w:sz w:val="20"/>
              </w:rPr>
              <w:t>2.2 Предметные изображения</w:t>
            </w:r>
          </w:p>
          <w:bookmarkEnd w:id="40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рассматривать и описывать изображение предмета по плану-алгоритму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узнавать предмет в усложненных условиях (перекрытие контура, неполное, "зашумленное", схематичное изображение), в разных ракурсах</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опознавать предмет по его части, составлять целое из частей предметного изображения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0.2.2.4 соотносить реальное, силуэтное и контурное изображения предметов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 сравнивать реальные предметы и их изображения по признакам сходства и различия</w:t>
            </w:r>
          </w:p>
        </w:tc>
      </w:tr>
    </w:tbl>
    <w:bookmarkStart w:name="z6263" w:id="4031"/>
    <w:p>
      <w:pPr>
        <w:spacing w:after="0"/>
        <w:ind w:left="0"/>
        <w:jc w:val="both"/>
      </w:pPr>
      <w:r>
        <w:rPr>
          <w:rFonts w:ascii="Times New Roman"/>
          <w:b w:val="false"/>
          <w:i w:val="false"/>
          <w:color w:val="000000"/>
          <w:sz w:val="28"/>
        </w:rPr>
        <w:t>
      370. Раздел "Сюжетные изображения" предусматривает следующие ожидаемые результаты:</w:t>
      </w:r>
    </w:p>
    <w:bookmarkEnd w:id="4031"/>
    <w:bookmarkStart w:name="z6264" w:id="4032"/>
    <w:p>
      <w:pPr>
        <w:spacing w:after="0"/>
        <w:ind w:left="0"/>
        <w:jc w:val="both"/>
      </w:pPr>
      <w:r>
        <w:rPr>
          <w:rFonts w:ascii="Times New Roman"/>
          <w:b w:val="false"/>
          <w:i w:val="false"/>
          <w:color w:val="000000"/>
          <w:sz w:val="28"/>
        </w:rPr>
        <w:t>
      1) сюжетная картина: рассматривает картину, самостоятельно придерживаясь плана; устанавливает причинно-следственные взаимосвязи на основе выделения и осмысления информативных признаков;</w:t>
      </w:r>
    </w:p>
    <w:bookmarkEnd w:id="4032"/>
    <w:bookmarkStart w:name="z6265" w:id="4033"/>
    <w:p>
      <w:pPr>
        <w:spacing w:after="0"/>
        <w:ind w:left="0"/>
        <w:jc w:val="both"/>
      </w:pPr>
      <w:r>
        <w:rPr>
          <w:rFonts w:ascii="Times New Roman"/>
          <w:b w:val="false"/>
          <w:i w:val="false"/>
          <w:color w:val="000000"/>
          <w:sz w:val="28"/>
        </w:rPr>
        <w:t>
      2) серия сюжетных картин: устанавливает последовательность событий в серии сюжетных картин, обосновывает собственные суждения.</w:t>
      </w:r>
    </w:p>
    <w:bookmarkEnd w:id="4033"/>
    <w:bookmarkStart w:name="z6266" w:id="4034"/>
    <w:p>
      <w:pPr>
        <w:spacing w:after="0"/>
        <w:ind w:left="0"/>
        <w:jc w:val="both"/>
      </w:pPr>
      <w:r>
        <w:rPr>
          <w:rFonts w:ascii="Times New Roman"/>
          <w:b w:val="false"/>
          <w:i w:val="false"/>
          <w:color w:val="000000"/>
          <w:sz w:val="28"/>
        </w:rPr>
        <w:t>
      таблица 3</w:t>
      </w:r>
    </w:p>
    <w:bookmarkEnd w:id="40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7" w:id="4035"/>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0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0" w:id="4036"/>
          <w:p>
            <w:pPr>
              <w:spacing w:after="20"/>
              <w:ind w:left="20"/>
              <w:jc w:val="both"/>
            </w:pPr>
            <w:r>
              <w:rPr>
                <w:rFonts w:ascii="Times New Roman"/>
                <w:b w:val="false"/>
                <w:i w:val="false"/>
                <w:color w:val="000000"/>
                <w:sz w:val="20"/>
              </w:rPr>
              <w:t>
</w:t>
            </w:r>
            <w:r>
              <w:rPr>
                <w:rFonts w:ascii="Times New Roman"/>
                <w:b w:val="false"/>
                <w:i w:val="false"/>
                <w:color w:val="000000"/>
                <w:sz w:val="20"/>
              </w:rPr>
              <w:t>3.1 Сюжетная картина</w:t>
            </w:r>
          </w:p>
          <w:bookmarkEnd w:id="40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рассматривать сюжетную картину с двумя, тремя композиционными планами по плану-алгоритму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выделять и понимать информативные признаки, раскрывающие сюжет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устанавливать причинно-следственные взаимосвязи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 устанавливать разницу в содержании картин, изображающих одно время и место действия, но отличающиеся характером событий; одни и те же события в разные временные отрезки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2" w:id="403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3.2 Серия сюжетных картин </w:t>
            </w:r>
          </w:p>
          <w:bookmarkEnd w:id="40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устанавливать последовательность событий в серии сюжетных картин</w:t>
            </w:r>
          </w:p>
        </w:tc>
      </w:tr>
    </w:tbl>
    <w:bookmarkStart w:name="z6285" w:id="4038"/>
    <w:p>
      <w:pPr>
        <w:spacing w:after="0"/>
        <w:ind w:left="0"/>
        <w:jc w:val="both"/>
      </w:pPr>
      <w:r>
        <w:rPr>
          <w:rFonts w:ascii="Times New Roman"/>
          <w:b w:val="false"/>
          <w:i w:val="false"/>
          <w:color w:val="000000"/>
          <w:sz w:val="28"/>
        </w:rPr>
        <w:t>
      371. Раздел "Восприятие пространства" предусматривает следующие ожидаемые результаты:</w:t>
      </w:r>
    </w:p>
    <w:bookmarkEnd w:id="4038"/>
    <w:bookmarkStart w:name="z6286" w:id="4039"/>
    <w:p>
      <w:pPr>
        <w:spacing w:after="0"/>
        <w:ind w:left="0"/>
        <w:jc w:val="both"/>
      </w:pPr>
      <w:r>
        <w:rPr>
          <w:rFonts w:ascii="Times New Roman"/>
          <w:b w:val="false"/>
          <w:i w:val="false"/>
          <w:color w:val="000000"/>
          <w:sz w:val="28"/>
        </w:rPr>
        <w:t>
      1) пространственные отношения: определяет и отражает в речи пространственные отношения между предметами;</w:t>
      </w:r>
    </w:p>
    <w:bookmarkEnd w:id="4039"/>
    <w:bookmarkStart w:name="z6287" w:id="4040"/>
    <w:p>
      <w:pPr>
        <w:spacing w:after="0"/>
        <w:ind w:left="0"/>
        <w:jc w:val="both"/>
      </w:pPr>
      <w:r>
        <w:rPr>
          <w:rFonts w:ascii="Times New Roman"/>
          <w:b w:val="false"/>
          <w:i w:val="false"/>
          <w:color w:val="000000"/>
          <w:sz w:val="28"/>
        </w:rPr>
        <w:t>
      2) глубина пространства: понимает изобразительные признаки глубины пространства; определяет удаленность предметов в реальном пространстве и в рисунке.</w:t>
      </w:r>
    </w:p>
    <w:bookmarkEnd w:id="4040"/>
    <w:bookmarkStart w:name="z6288" w:id="4041"/>
    <w:p>
      <w:pPr>
        <w:spacing w:after="0"/>
        <w:ind w:left="0"/>
        <w:jc w:val="both"/>
      </w:pPr>
      <w:r>
        <w:rPr>
          <w:rFonts w:ascii="Times New Roman"/>
          <w:b w:val="false"/>
          <w:i w:val="false"/>
          <w:color w:val="000000"/>
          <w:sz w:val="28"/>
        </w:rPr>
        <w:t>
      таблица 4</w:t>
      </w:r>
    </w:p>
    <w:bookmarkEnd w:id="40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9" w:id="4042"/>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0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2" w:id="4043"/>
          <w:p>
            <w:pPr>
              <w:spacing w:after="20"/>
              <w:ind w:left="20"/>
              <w:jc w:val="both"/>
            </w:pPr>
            <w:r>
              <w:rPr>
                <w:rFonts w:ascii="Times New Roman"/>
                <w:b w:val="false"/>
                <w:i w:val="false"/>
                <w:color w:val="000000"/>
                <w:sz w:val="20"/>
              </w:rPr>
              <w:t>
</w:t>
            </w:r>
            <w:r>
              <w:rPr>
                <w:rFonts w:ascii="Times New Roman"/>
                <w:b w:val="false"/>
                <w:i w:val="false"/>
                <w:color w:val="000000"/>
                <w:sz w:val="20"/>
              </w:rPr>
              <w:t>4.1 Пространственные отношения между предметами</w:t>
            </w:r>
          </w:p>
          <w:bookmarkEnd w:id="40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 определять пространственные отношения между предметами в микро и макро пространствах</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сравнивать пространственное положение предметов в двух группах</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8" w:id="4044"/>
          <w:p>
            <w:pPr>
              <w:spacing w:after="20"/>
              <w:ind w:left="20"/>
              <w:jc w:val="both"/>
            </w:pPr>
            <w:r>
              <w:rPr>
                <w:rFonts w:ascii="Times New Roman"/>
                <w:b w:val="false"/>
                <w:i w:val="false"/>
                <w:color w:val="000000"/>
                <w:sz w:val="20"/>
              </w:rPr>
              <w:t>
</w:t>
            </w:r>
            <w:r>
              <w:rPr>
                <w:rFonts w:ascii="Times New Roman"/>
                <w:b w:val="false"/>
                <w:i w:val="false"/>
                <w:color w:val="000000"/>
                <w:sz w:val="20"/>
              </w:rPr>
              <w:t>4.2 Глубина пространства</w:t>
            </w:r>
          </w:p>
          <w:bookmarkEnd w:id="40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 дифференцировать расстояния (ближе-дальше) от себя до предметов, расположенных в одном и в разных направлениях микро и макро пространства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 определять удаленность двух объектов относительно третьего объекта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0.4.2.3 понимать изобразительные признаки глубины пространства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0.4.2.4 отражать изобразительными средствами глубину пространства на фланелеграфе</w:t>
            </w:r>
          </w:p>
        </w:tc>
      </w:tr>
    </w:tbl>
    <w:bookmarkStart w:name="z6310" w:id="4045"/>
    <w:p>
      <w:pPr>
        <w:spacing w:after="0"/>
        <w:ind w:left="0"/>
        <w:jc w:val="both"/>
      </w:pPr>
      <w:r>
        <w:rPr>
          <w:rFonts w:ascii="Times New Roman"/>
          <w:b w:val="false"/>
          <w:i w:val="false"/>
          <w:color w:val="000000"/>
          <w:sz w:val="28"/>
        </w:rPr>
        <w:t>
      372. Раздел "Зрительно-моторные координации" предусматривает следующие ожидаемые результаты:</w:t>
      </w:r>
    </w:p>
    <w:bookmarkEnd w:id="4045"/>
    <w:bookmarkStart w:name="z6311" w:id="4046"/>
    <w:p>
      <w:pPr>
        <w:spacing w:after="0"/>
        <w:ind w:left="0"/>
        <w:jc w:val="both"/>
      </w:pPr>
      <w:r>
        <w:rPr>
          <w:rFonts w:ascii="Times New Roman"/>
          <w:b w:val="false"/>
          <w:i w:val="false"/>
          <w:color w:val="000000"/>
          <w:sz w:val="28"/>
        </w:rPr>
        <w:t>
      1) прослеживание за линией: удерживает в поле зрения зрительный стимул; имеет навыки прослеживания линий рукой и глазами;</w:t>
      </w:r>
    </w:p>
    <w:bookmarkEnd w:id="4046"/>
    <w:bookmarkStart w:name="z6312" w:id="4047"/>
    <w:p>
      <w:pPr>
        <w:spacing w:after="0"/>
        <w:ind w:left="0"/>
        <w:jc w:val="both"/>
      </w:pPr>
      <w:r>
        <w:rPr>
          <w:rFonts w:ascii="Times New Roman"/>
          <w:b w:val="false"/>
          <w:i w:val="false"/>
          <w:color w:val="000000"/>
          <w:sz w:val="28"/>
        </w:rPr>
        <w:t>
      2) графические задания: анализирует рабочее поле, выделяет графические элементы; выполняет графические задания по образцу и инструкции.</w:t>
      </w:r>
    </w:p>
    <w:bookmarkEnd w:id="4047"/>
    <w:bookmarkStart w:name="z6313" w:id="4048"/>
    <w:p>
      <w:pPr>
        <w:spacing w:after="0"/>
        <w:ind w:left="0"/>
        <w:jc w:val="both"/>
      </w:pPr>
      <w:r>
        <w:rPr>
          <w:rFonts w:ascii="Times New Roman"/>
          <w:b w:val="false"/>
          <w:i w:val="false"/>
          <w:color w:val="000000"/>
          <w:sz w:val="28"/>
        </w:rPr>
        <w:t>
      таблица 5</w:t>
      </w:r>
    </w:p>
    <w:bookmarkEnd w:id="40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4" w:id="4049"/>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0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7" w:id="4050"/>
          <w:p>
            <w:pPr>
              <w:spacing w:after="20"/>
              <w:ind w:left="20"/>
              <w:jc w:val="both"/>
            </w:pPr>
            <w:r>
              <w:rPr>
                <w:rFonts w:ascii="Times New Roman"/>
                <w:b w:val="false"/>
                <w:i w:val="false"/>
                <w:color w:val="000000"/>
                <w:sz w:val="20"/>
              </w:rPr>
              <w:t>
</w:t>
            </w:r>
            <w:r>
              <w:rPr>
                <w:rFonts w:ascii="Times New Roman"/>
                <w:b w:val="false"/>
                <w:i w:val="false"/>
                <w:color w:val="000000"/>
                <w:sz w:val="20"/>
              </w:rPr>
              <w:t>5.1 Прослеживание за линией</w:t>
            </w:r>
          </w:p>
          <w:bookmarkEnd w:id="40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прослеживать указкой линии разных видов и в разных направлениях под контролем зрения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 прослеживать указкой за линией в системе линий под контролем зрения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 выделять контур предметов из фона и прослеживать его указкой под контролем зрения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6" w:id="4051"/>
          <w:p>
            <w:pPr>
              <w:spacing w:after="20"/>
              <w:ind w:left="20"/>
              <w:jc w:val="both"/>
            </w:pPr>
            <w:r>
              <w:rPr>
                <w:rFonts w:ascii="Times New Roman"/>
                <w:b w:val="false"/>
                <w:i w:val="false"/>
                <w:color w:val="000000"/>
                <w:sz w:val="20"/>
              </w:rPr>
              <w:t>
</w:t>
            </w:r>
            <w:r>
              <w:rPr>
                <w:rFonts w:ascii="Times New Roman"/>
                <w:b w:val="false"/>
                <w:i w:val="false"/>
                <w:color w:val="000000"/>
                <w:sz w:val="20"/>
              </w:rPr>
              <w:t>5.2 Графическая деятельность</w:t>
            </w:r>
          </w:p>
          <w:bookmarkEnd w:id="40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 проводить линии разных видов в разных направлениях от заданного начала к заданному концу, между границами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 копировать графический образец</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0.5.2.3 выполнять простые графические диктанты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 находить в графическом рисунке закономерность и продолжать его по аналогии</w:t>
            </w:r>
          </w:p>
        </w:tc>
      </w:tr>
    </w:tbl>
    <w:bookmarkStart w:name="z6338" w:id="4052"/>
    <w:p>
      <w:pPr>
        <w:spacing w:after="0"/>
        <w:ind w:left="0"/>
        <w:jc w:val="both"/>
      </w:pPr>
      <w:r>
        <w:rPr>
          <w:rFonts w:ascii="Times New Roman"/>
          <w:b w:val="false"/>
          <w:i w:val="false"/>
          <w:color w:val="000000"/>
          <w:sz w:val="28"/>
        </w:rPr>
        <w:t>
      373. Раздел "Зрение в жизни человека" предусматривает следующие ожидаемые результаты:</w:t>
      </w:r>
    </w:p>
    <w:bookmarkEnd w:id="4052"/>
    <w:bookmarkStart w:name="z6339" w:id="4053"/>
    <w:p>
      <w:pPr>
        <w:spacing w:after="0"/>
        <w:ind w:left="0"/>
        <w:jc w:val="both"/>
      </w:pPr>
      <w:r>
        <w:rPr>
          <w:rFonts w:ascii="Times New Roman"/>
          <w:b w:val="false"/>
          <w:i w:val="false"/>
          <w:color w:val="000000"/>
          <w:sz w:val="28"/>
        </w:rPr>
        <w:t>
      1) охрана зрения: знает основные правила гигиены и охраны зрения; умеет выполнять упражнения по снятию зрительного утомления;</w:t>
      </w:r>
    </w:p>
    <w:bookmarkEnd w:id="4053"/>
    <w:bookmarkStart w:name="z6340" w:id="4054"/>
    <w:p>
      <w:pPr>
        <w:spacing w:after="0"/>
        <w:ind w:left="0"/>
        <w:jc w:val="both"/>
      </w:pPr>
      <w:r>
        <w:rPr>
          <w:rFonts w:ascii="Times New Roman"/>
          <w:b w:val="false"/>
          <w:i w:val="false"/>
          <w:color w:val="000000"/>
          <w:sz w:val="28"/>
        </w:rPr>
        <w:t>
      2) уход за средствами коррекции: знает и выполняет гигиенические требования к уходу за очками.</w:t>
      </w:r>
    </w:p>
    <w:bookmarkEnd w:id="4054"/>
    <w:bookmarkStart w:name="z6341" w:id="4055"/>
    <w:p>
      <w:pPr>
        <w:spacing w:after="0"/>
        <w:ind w:left="0"/>
        <w:jc w:val="both"/>
      </w:pPr>
      <w:r>
        <w:rPr>
          <w:rFonts w:ascii="Times New Roman"/>
          <w:b w:val="false"/>
          <w:i w:val="false"/>
          <w:color w:val="000000"/>
          <w:sz w:val="28"/>
        </w:rPr>
        <w:t>
      таблица 6</w:t>
      </w:r>
    </w:p>
    <w:bookmarkEnd w:id="40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2" w:id="4056"/>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0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5" w:id="4057"/>
          <w:p>
            <w:pPr>
              <w:spacing w:after="20"/>
              <w:ind w:left="20"/>
              <w:jc w:val="both"/>
            </w:pPr>
            <w:r>
              <w:rPr>
                <w:rFonts w:ascii="Times New Roman"/>
                <w:b w:val="false"/>
                <w:i w:val="false"/>
                <w:color w:val="000000"/>
                <w:sz w:val="20"/>
              </w:rPr>
              <w:t>
</w:t>
            </w:r>
            <w:r>
              <w:rPr>
                <w:rFonts w:ascii="Times New Roman"/>
                <w:b w:val="false"/>
                <w:i w:val="false"/>
                <w:color w:val="000000"/>
                <w:sz w:val="20"/>
              </w:rPr>
              <w:t>6.1 Охрана зрения</w:t>
            </w:r>
          </w:p>
          <w:bookmarkEnd w:id="40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 понимать роль зрения в жизнедеятельности человека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 знать собственные зрительные возможности и противопоказания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 знать правила гигиены глаз</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0.6.1.4 знать средства оптической коррекции, понимать их роль в повышении зрительных возможностей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0.6.1.5 знать признаки утомления глаз и средства его предупреждения, выполнять упражнения по снятию зрительного утомления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0" w:id="4058"/>
          <w:p>
            <w:pPr>
              <w:spacing w:after="20"/>
              <w:ind w:left="20"/>
              <w:jc w:val="both"/>
            </w:pPr>
            <w:r>
              <w:rPr>
                <w:rFonts w:ascii="Times New Roman"/>
                <w:b w:val="false"/>
                <w:i w:val="false"/>
                <w:color w:val="000000"/>
                <w:sz w:val="20"/>
              </w:rPr>
              <w:t>
</w:t>
            </w:r>
            <w:r>
              <w:rPr>
                <w:rFonts w:ascii="Times New Roman"/>
                <w:b w:val="false"/>
                <w:i w:val="false"/>
                <w:color w:val="000000"/>
                <w:sz w:val="20"/>
              </w:rPr>
              <w:t>6.2 Уход за средствами коррекции</w:t>
            </w:r>
          </w:p>
          <w:bookmarkEnd w:id="40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0.6.2.1 знать правила ухода за очками </w:t>
            </w:r>
          </w:p>
        </w:tc>
      </w:tr>
    </w:tbl>
    <w:bookmarkStart w:name="z6363" w:id="4059"/>
    <w:p>
      <w:pPr>
        <w:spacing w:after="0"/>
        <w:ind w:left="0"/>
        <w:jc w:val="left"/>
      </w:pPr>
      <w:r>
        <w:rPr>
          <w:rFonts w:ascii="Times New Roman"/>
          <w:b/>
          <w:i w:val="false"/>
          <w:color w:val="000000"/>
        </w:rPr>
        <w:t xml:space="preserve"> Параграф 3. Осязание и тонкая моторика</w:t>
      </w:r>
    </w:p>
    <w:bookmarkEnd w:id="4059"/>
    <w:bookmarkStart w:name="z6364" w:id="4060"/>
    <w:p>
      <w:pPr>
        <w:spacing w:after="0"/>
        <w:ind w:left="0"/>
        <w:jc w:val="both"/>
      </w:pPr>
      <w:r>
        <w:rPr>
          <w:rFonts w:ascii="Times New Roman"/>
          <w:b w:val="false"/>
          <w:i w:val="false"/>
          <w:color w:val="000000"/>
          <w:sz w:val="28"/>
        </w:rPr>
        <w:t>
      374. Целью является формирование представлений об объектах окружающего мира и компенсаторных способов оперирования ими на основе тактильно-двигательного восприятия.</w:t>
      </w:r>
    </w:p>
    <w:bookmarkEnd w:id="4060"/>
    <w:bookmarkStart w:name="z6365" w:id="4061"/>
    <w:p>
      <w:pPr>
        <w:spacing w:after="0"/>
        <w:ind w:left="0"/>
        <w:jc w:val="both"/>
      </w:pPr>
      <w:r>
        <w:rPr>
          <w:rFonts w:ascii="Times New Roman"/>
          <w:b w:val="false"/>
          <w:i w:val="false"/>
          <w:color w:val="000000"/>
          <w:sz w:val="28"/>
        </w:rPr>
        <w:t>
      375. Задачи:</w:t>
      </w:r>
    </w:p>
    <w:bookmarkEnd w:id="4061"/>
    <w:bookmarkStart w:name="z6366" w:id="4062"/>
    <w:p>
      <w:pPr>
        <w:spacing w:after="0"/>
        <w:ind w:left="0"/>
        <w:jc w:val="both"/>
      </w:pPr>
      <w:r>
        <w:rPr>
          <w:rFonts w:ascii="Times New Roman"/>
          <w:b w:val="false"/>
          <w:i w:val="false"/>
          <w:color w:val="000000"/>
          <w:sz w:val="28"/>
        </w:rPr>
        <w:t>
      1) формировать навыки целенаправленного осязательного восприятия;</w:t>
      </w:r>
    </w:p>
    <w:bookmarkEnd w:id="4062"/>
    <w:bookmarkStart w:name="z6367" w:id="4063"/>
    <w:p>
      <w:pPr>
        <w:spacing w:after="0"/>
        <w:ind w:left="0"/>
        <w:jc w:val="both"/>
      </w:pPr>
      <w:r>
        <w:rPr>
          <w:rFonts w:ascii="Times New Roman"/>
          <w:b w:val="false"/>
          <w:i w:val="false"/>
          <w:color w:val="000000"/>
          <w:sz w:val="28"/>
        </w:rPr>
        <w:t>
      2) развивать мыслительные операции анализа, синтеза, обобщения, сравнения, классификации в процессе опознания и действий с предметами;</w:t>
      </w:r>
    </w:p>
    <w:bookmarkEnd w:id="4063"/>
    <w:bookmarkStart w:name="z6368" w:id="4064"/>
    <w:p>
      <w:pPr>
        <w:spacing w:after="0"/>
        <w:ind w:left="0"/>
        <w:jc w:val="both"/>
      </w:pPr>
      <w:r>
        <w:rPr>
          <w:rFonts w:ascii="Times New Roman"/>
          <w:b w:val="false"/>
          <w:i w:val="false"/>
          <w:color w:val="000000"/>
          <w:sz w:val="28"/>
        </w:rPr>
        <w:t>
      3) обучать умению оперировать знаниями, умениями и навыками осязательного восприятия в практической деятельности.</w:t>
      </w:r>
    </w:p>
    <w:bookmarkEnd w:id="4064"/>
    <w:bookmarkStart w:name="z6369" w:id="4065"/>
    <w:p>
      <w:pPr>
        <w:spacing w:after="0"/>
        <w:ind w:left="0"/>
        <w:jc w:val="both"/>
      </w:pPr>
      <w:r>
        <w:rPr>
          <w:rFonts w:ascii="Times New Roman"/>
          <w:b w:val="false"/>
          <w:i w:val="false"/>
          <w:color w:val="000000"/>
          <w:sz w:val="28"/>
        </w:rPr>
        <w:t>
      376. Содержание коррекционных занятий "Осязание и тонкая моторика" организовано по разделам обучения, которые состоят из подразделов и содержат в себе цели коррекционного обучения в виде ожидаемых результатов. Цели коррекционного обучения, организованные последовательно внутри каждого подраздела, позволяют педагогам планировать свою работу, оценивать достижения детей и эффективность коррекционного воздействия.</w:t>
      </w:r>
    </w:p>
    <w:bookmarkEnd w:id="4065"/>
    <w:bookmarkStart w:name="z6370" w:id="4066"/>
    <w:p>
      <w:pPr>
        <w:spacing w:after="0"/>
        <w:ind w:left="0"/>
        <w:jc w:val="both"/>
      </w:pPr>
      <w:r>
        <w:rPr>
          <w:rFonts w:ascii="Times New Roman"/>
          <w:b w:val="false"/>
          <w:i w:val="false"/>
          <w:color w:val="000000"/>
          <w:sz w:val="28"/>
        </w:rPr>
        <w:t>
      377. Содержание учебной программы включает следующие разделы:</w:t>
      </w:r>
    </w:p>
    <w:bookmarkEnd w:id="4066"/>
    <w:bookmarkStart w:name="z6371" w:id="4067"/>
    <w:p>
      <w:pPr>
        <w:spacing w:after="0"/>
        <w:ind w:left="0"/>
        <w:jc w:val="both"/>
      </w:pPr>
      <w:r>
        <w:rPr>
          <w:rFonts w:ascii="Times New Roman"/>
          <w:b w:val="false"/>
          <w:i w:val="false"/>
          <w:color w:val="000000"/>
          <w:sz w:val="28"/>
        </w:rPr>
        <w:t>
      1) развитие готовности руки к осязательному обследованию объектов;</w:t>
      </w:r>
    </w:p>
    <w:bookmarkEnd w:id="4067"/>
    <w:bookmarkStart w:name="z6372" w:id="4068"/>
    <w:p>
      <w:pPr>
        <w:spacing w:after="0"/>
        <w:ind w:left="0"/>
        <w:jc w:val="both"/>
      </w:pPr>
      <w:r>
        <w:rPr>
          <w:rFonts w:ascii="Times New Roman"/>
          <w:b w:val="false"/>
          <w:i w:val="false"/>
          <w:color w:val="000000"/>
          <w:sz w:val="28"/>
        </w:rPr>
        <w:t>
      2) способы осязательного обследования;</w:t>
      </w:r>
    </w:p>
    <w:bookmarkEnd w:id="4068"/>
    <w:bookmarkStart w:name="z6373" w:id="4069"/>
    <w:p>
      <w:pPr>
        <w:spacing w:after="0"/>
        <w:ind w:left="0"/>
        <w:jc w:val="both"/>
      </w:pPr>
      <w:r>
        <w:rPr>
          <w:rFonts w:ascii="Times New Roman"/>
          <w:b w:val="false"/>
          <w:i w:val="false"/>
          <w:color w:val="000000"/>
          <w:sz w:val="28"/>
        </w:rPr>
        <w:t>
      3) предметно-практическая деятельность;</w:t>
      </w:r>
    </w:p>
    <w:bookmarkEnd w:id="4069"/>
    <w:bookmarkStart w:name="z6374" w:id="4070"/>
    <w:p>
      <w:pPr>
        <w:spacing w:after="0"/>
        <w:ind w:left="0"/>
        <w:jc w:val="both"/>
      </w:pPr>
      <w:r>
        <w:rPr>
          <w:rFonts w:ascii="Times New Roman"/>
          <w:b w:val="false"/>
          <w:i w:val="false"/>
          <w:color w:val="000000"/>
          <w:sz w:val="28"/>
        </w:rPr>
        <w:t>
      4) тифлографика.</w:t>
      </w:r>
    </w:p>
    <w:bookmarkEnd w:id="4070"/>
    <w:bookmarkStart w:name="z6375" w:id="4071"/>
    <w:p>
      <w:pPr>
        <w:spacing w:after="0"/>
        <w:ind w:left="0"/>
        <w:jc w:val="both"/>
      </w:pPr>
      <w:r>
        <w:rPr>
          <w:rFonts w:ascii="Times New Roman"/>
          <w:b w:val="false"/>
          <w:i w:val="false"/>
          <w:color w:val="000000"/>
          <w:sz w:val="28"/>
        </w:rPr>
        <w:t>
      378. Раздел "Развитие готовности руки к осязательному обследованию объектов" включает следующие подразделы:</w:t>
      </w:r>
    </w:p>
    <w:bookmarkEnd w:id="4071"/>
    <w:bookmarkStart w:name="z6376" w:id="4072"/>
    <w:p>
      <w:pPr>
        <w:spacing w:after="0"/>
        <w:ind w:left="0"/>
        <w:jc w:val="both"/>
      </w:pPr>
      <w:r>
        <w:rPr>
          <w:rFonts w:ascii="Times New Roman"/>
          <w:b w:val="false"/>
          <w:i w:val="false"/>
          <w:color w:val="000000"/>
          <w:sz w:val="28"/>
        </w:rPr>
        <w:t>
      1) приемы массажа рук;</w:t>
      </w:r>
    </w:p>
    <w:bookmarkEnd w:id="4072"/>
    <w:bookmarkStart w:name="z6377" w:id="4073"/>
    <w:p>
      <w:pPr>
        <w:spacing w:after="0"/>
        <w:ind w:left="0"/>
        <w:jc w:val="both"/>
      </w:pPr>
      <w:r>
        <w:rPr>
          <w:rFonts w:ascii="Times New Roman"/>
          <w:b w:val="false"/>
          <w:i w:val="false"/>
          <w:color w:val="000000"/>
          <w:sz w:val="28"/>
        </w:rPr>
        <w:t>
      2) нормализация мышечного тонуса;</w:t>
      </w:r>
    </w:p>
    <w:bookmarkEnd w:id="4073"/>
    <w:bookmarkStart w:name="z6378" w:id="4074"/>
    <w:p>
      <w:pPr>
        <w:spacing w:after="0"/>
        <w:ind w:left="0"/>
        <w:jc w:val="both"/>
      </w:pPr>
      <w:r>
        <w:rPr>
          <w:rFonts w:ascii="Times New Roman"/>
          <w:b w:val="false"/>
          <w:i w:val="false"/>
          <w:color w:val="000000"/>
          <w:sz w:val="28"/>
        </w:rPr>
        <w:t>
      3) движения кистями рук;</w:t>
      </w:r>
    </w:p>
    <w:bookmarkEnd w:id="4074"/>
    <w:bookmarkStart w:name="z6379" w:id="4075"/>
    <w:p>
      <w:pPr>
        <w:spacing w:after="0"/>
        <w:ind w:left="0"/>
        <w:jc w:val="both"/>
      </w:pPr>
      <w:r>
        <w:rPr>
          <w:rFonts w:ascii="Times New Roman"/>
          <w:b w:val="false"/>
          <w:i w:val="false"/>
          <w:color w:val="000000"/>
          <w:sz w:val="28"/>
        </w:rPr>
        <w:t>
      4) способы захвата предмета;</w:t>
      </w:r>
    </w:p>
    <w:bookmarkEnd w:id="4075"/>
    <w:bookmarkStart w:name="z6380" w:id="4076"/>
    <w:p>
      <w:pPr>
        <w:spacing w:after="0"/>
        <w:ind w:left="0"/>
        <w:jc w:val="both"/>
      </w:pPr>
      <w:r>
        <w:rPr>
          <w:rFonts w:ascii="Times New Roman"/>
          <w:b w:val="false"/>
          <w:i w:val="false"/>
          <w:color w:val="000000"/>
          <w:sz w:val="28"/>
        </w:rPr>
        <w:t>
      5) статистическая координация движений пальцев и кистей рук;</w:t>
      </w:r>
    </w:p>
    <w:bookmarkEnd w:id="4076"/>
    <w:bookmarkStart w:name="z6381" w:id="4077"/>
    <w:p>
      <w:pPr>
        <w:spacing w:after="0"/>
        <w:ind w:left="0"/>
        <w:jc w:val="both"/>
      </w:pPr>
      <w:r>
        <w:rPr>
          <w:rFonts w:ascii="Times New Roman"/>
          <w:b w:val="false"/>
          <w:i w:val="false"/>
          <w:color w:val="000000"/>
          <w:sz w:val="28"/>
        </w:rPr>
        <w:t>
      6) динамическая координация движений пальцев рук;</w:t>
      </w:r>
    </w:p>
    <w:bookmarkEnd w:id="4077"/>
    <w:bookmarkStart w:name="z6382" w:id="4078"/>
    <w:p>
      <w:pPr>
        <w:spacing w:after="0"/>
        <w:ind w:left="0"/>
        <w:jc w:val="both"/>
      </w:pPr>
      <w:r>
        <w:rPr>
          <w:rFonts w:ascii="Times New Roman"/>
          <w:b w:val="false"/>
          <w:i w:val="false"/>
          <w:color w:val="000000"/>
          <w:sz w:val="28"/>
        </w:rPr>
        <w:t>
      7) переключаемость движений рук.</w:t>
      </w:r>
    </w:p>
    <w:bookmarkEnd w:id="4078"/>
    <w:bookmarkStart w:name="z6383" w:id="4079"/>
    <w:p>
      <w:pPr>
        <w:spacing w:after="0"/>
        <w:ind w:left="0"/>
        <w:jc w:val="both"/>
      </w:pPr>
      <w:r>
        <w:rPr>
          <w:rFonts w:ascii="Times New Roman"/>
          <w:b w:val="false"/>
          <w:i w:val="false"/>
          <w:color w:val="000000"/>
          <w:sz w:val="28"/>
        </w:rPr>
        <w:t>
      379. Раздел "Способы осязательного обследования" включает следующие подразделы:</w:t>
      </w:r>
    </w:p>
    <w:bookmarkEnd w:id="4079"/>
    <w:bookmarkStart w:name="z6384" w:id="4080"/>
    <w:p>
      <w:pPr>
        <w:spacing w:after="0"/>
        <w:ind w:left="0"/>
        <w:jc w:val="both"/>
      </w:pPr>
      <w:r>
        <w:rPr>
          <w:rFonts w:ascii="Times New Roman"/>
          <w:b w:val="false"/>
          <w:i w:val="false"/>
          <w:color w:val="000000"/>
          <w:sz w:val="28"/>
        </w:rPr>
        <w:t>
      1) приемы обследования предметов;</w:t>
      </w:r>
    </w:p>
    <w:bookmarkEnd w:id="4080"/>
    <w:bookmarkStart w:name="z6385" w:id="4081"/>
    <w:p>
      <w:pPr>
        <w:spacing w:after="0"/>
        <w:ind w:left="0"/>
        <w:jc w:val="both"/>
      </w:pPr>
      <w:r>
        <w:rPr>
          <w:rFonts w:ascii="Times New Roman"/>
          <w:b w:val="false"/>
          <w:i w:val="false"/>
          <w:color w:val="000000"/>
          <w:sz w:val="28"/>
        </w:rPr>
        <w:t>
      2) сенсорные эталоны формы;</w:t>
      </w:r>
    </w:p>
    <w:bookmarkEnd w:id="4081"/>
    <w:bookmarkStart w:name="z6386" w:id="4082"/>
    <w:p>
      <w:pPr>
        <w:spacing w:after="0"/>
        <w:ind w:left="0"/>
        <w:jc w:val="both"/>
      </w:pPr>
      <w:r>
        <w:rPr>
          <w:rFonts w:ascii="Times New Roman"/>
          <w:b w:val="false"/>
          <w:i w:val="false"/>
          <w:color w:val="000000"/>
          <w:sz w:val="28"/>
        </w:rPr>
        <w:t>
      3) сенсорные эталоны величины;</w:t>
      </w:r>
    </w:p>
    <w:bookmarkEnd w:id="4082"/>
    <w:bookmarkStart w:name="z6387" w:id="4083"/>
    <w:p>
      <w:pPr>
        <w:spacing w:after="0"/>
        <w:ind w:left="0"/>
        <w:jc w:val="both"/>
      </w:pPr>
      <w:r>
        <w:rPr>
          <w:rFonts w:ascii="Times New Roman"/>
          <w:b w:val="false"/>
          <w:i w:val="false"/>
          <w:color w:val="000000"/>
          <w:sz w:val="28"/>
        </w:rPr>
        <w:t>
      4) осязательные признаки и свойства предметов.</w:t>
      </w:r>
    </w:p>
    <w:bookmarkEnd w:id="4083"/>
    <w:bookmarkStart w:name="z6388" w:id="4084"/>
    <w:p>
      <w:pPr>
        <w:spacing w:after="0"/>
        <w:ind w:left="0"/>
        <w:jc w:val="both"/>
      </w:pPr>
      <w:r>
        <w:rPr>
          <w:rFonts w:ascii="Times New Roman"/>
          <w:b w:val="false"/>
          <w:i w:val="false"/>
          <w:color w:val="000000"/>
          <w:sz w:val="28"/>
        </w:rPr>
        <w:t>
      380. Раздел "Предметно-практическая деятельность" включает следующие подразделы:</w:t>
      </w:r>
    </w:p>
    <w:bookmarkEnd w:id="4084"/>
    <w:bookmarkStart w:name="z6389" w:id="4085"/>
    <w:p>
      <w:pPr>
        <w:spacing w:after="0"/>
        <w:ind w:left="0"/>
        <w:jc w:val="both"/>
      </w:pPr>
      <w:r>
        <w:rPr>
          <w:rFonts w:ascii="Times New Roman"/>
          <w:b w:val="false"/>
          <w:i w:val="false"/>
          <w:color w:val="000000"/>
          <w:sz w:val="28"/>
        </w:rPr>
        <w:t>
      1) конструирование;</w:t>
      </w:r>
    </w:p>
    <w:bookmarkEnd w:id="4085"/>
    <w:bookmarkStart w:name="z6390" w:id="4086"/>
    <w:p>
      <w:pPr>
        <w:spacing w:after="0"/>
        <w:ind w:left="0"/>
        <w:jc w:val="both"/>
      </w:pPr>
      <w:r>
        <w:rPr>
          <w:rFonts w:ascii="Times New Roman"/>
          <w:b w:val="false"/>
          <w:i w:val="false"/>
          <w:color w:val="000000"/>
          <w:sz w:val="28"/>
        </w:rPr>
        <w:t>
      2) лепка;</w:t>
      </w:r>
    </w:p>
    <w:bookmarkEnd w:id="4086"/>
    <w:bookmarkStart w:name="z6391" w:id="4087"/>
    <w:p>
      <w:pPr>
        <w:spacing w:after="0"/>
        <w:ind w:left="0"/>
        <w:jc w:val="both"/>
      </w:pPr>
      <w:r>
        <w:rPr>
          <w:rFonts w:ascii="Times New Roman"/>
          <w:b w:val="false"/>
          <w:i w:val="false"/>
          <w:color w:val="000000"/>
          <w:sz w:val="28"/>
        </w:rPr>
        <w:t>
      3) аппликационная лепка;</w:t>
      </w:r>
    </w:p>
    <w:bookmarkEnd w:id="4087"/>
    <w:bookmarkStart w:name="z6392" w:id="4088"/>
    <w:p>
      <w:pPr>
        <w:spacing w:after="0"/>
        <w:ind w:left="0"/>
        <w:jc w:val="both"/>
      </w:pPr>
      <w:r>
        <w:rPr>
          <w:rFonts w:ascii="Times New Roman"/>
          <w:b w:val="false"/>
          <w:i w:val="false"/>
          <w:color w:val="000000"/>
          <w:sz w:val="28"/>
        </w:rPr>
        <w:t>
      4) аппликация;</w:t>
      </w:r>
    </w:p>
    <w:bookmarkEnd w:id="4088"/>
    <w:bookmarkStart w:name="z6393" w:id="4089"/>
    <w:p>
      <w:pPr>
        <w:spacing w:after="0"/>
        <w:ind w:left="0"/>
        <w:jc w:val="both"/>
      </w:pPr>
      <w:r>
        <w:rPr>
          <w:rFonts w:ascii="Times New Roman"/>
          <w:b w:val="false"/>
          <w:i w:val="false"/>
          <w:color w:val="000000"/>
          <w:sz w:val="28"/>
        </w:rPr>
        <w:t>
      5) работа с мозаикой;</w:t>
      </w:r>
    </w:p>
    <w:bookmarkEnd w:id="4089"/>
    <w:bookmarkStart w:name="z6394" w:id="4090"/>
    <w:p>
      <w:pPr>
        <w:spacing w:after="0"/>
        <w:ind w:left="0"/>
        <w:jc w:val="both"/>
      </w:pPr>
      <w:r>
        <w:rPr>
          <w:rFonts w:ascii="Times New Roman"/>
          <w:b w:val="false"/>
          <w:i w:val="false"/>
          <w:color w:val="000000"/>
          <w:sz w:val="28"/>
        </w:rPr>
        <w:t>
      6) работа с палочками;</w:t>
      </w:r>
    </w:p>
    <w:bookmarkEnd w:id="4090"/>
    <w:bookmarkStart w:name="z6395" w:id="4091"/>
    <w:p>
      <w:pPr>
        <w:spacing w:after="0"/>
        <w:ind w:left="0"/>
        <w:jc w:val="both"/>
      </w:pPr>
      <w:r>
        <w:rPr>
          <w:rFonts w:ascii="Times New Roman"/>
          <w:b w:val="false"/>
          <w:i w:val="false"/>
          <w:color w:val="000000"/>
          <w:sz w:val="28"/>
        </w:rPr>
        <w:t>
      7) работа с застежками;</w:t>
      </w:r>
    </w:p>
    <w:bookmarkEnd w:id="4091"/>
    <w:bookmarkStart w:name="z6396" w:id="4092"/>
    <w:p>
      <w:pPr>
        <w:spacing w:after="0"/>
        <w:ind w:left="0"/>
        <w:jc w:val="both"/>
      </w:pPr>
      <w:r>
        <w:rPr>
          <w:rFonts w:ascii="Times New Roman"/>
          <w:b w:val="false"/>
          <w:i w:val="false"/>
          <w:color w:val="000000"/>
          <w:sz w:val="28"/>
        </w:rPr>
        <w:t>
      8) работа с нитями, шнурами;</w:t>
      </w:r>
    </w:p>
    <w:bookmarkEnd w:id="4092"/>
    <w:bookmarkStart w:name="z6397" w:id="4093"/>
    <w:p>
      <w:pPr>
        <w:spacing w:after="0"/>
        <w:ind w:left="0"/>
        <w:jc w:val="both"/>
      </w:pPr>
      <w:r>
        <w:rPr>
          <w:rFonts w:ascii="Times New Roman"/>
          <w:b w:val="false"/>
          <w:i w:val="false"/>
          <w:color w:val="000000"/>
          <w:sz w:val="28"/>
        </w:rPr>
        <w:t>
      9) работа с бумагой;</w:t>
      </w:r>
    </w:p>
    <w:bookmarkEnd w:id="4093"/>
    <w:bookmarkStart w:name="z6398" w:id="4094"/>
    <w:p>
      <w:pPr>
        <w:spacing w:after="0"/>
        <w:ind w:left="0"/>
        <w:jc w:val="both"/>
      </w:pPr>
      <w:r>
        <w:rPr>
          <w:rFonts w:ascii="Times New Roman"/>
          <w:b w:val="false"/>
          <w:i w:val="false"/>
          <w:color w:val="000000"/>
          <w:sz w:val="28"/>
        </w:rPr>
        <w:t>
      10) работа с книгой.</w:t>
      </w:r>
    </w:p>
    <w:bookmarkEnd w:id="4094"/>
    <w:bookmarkStart w:name="z6399" w:id="4095"/>
    <w:p>
      <w:pPr>
        <w:spacing w:after="0"/>
        <w:ind w:left="0"/>
        <w:jc w:val="both"/>
      </w:pPr>
      <w:r>
        <w:rPr>
          <w:rFonts w:ascii="Times New Roman"/>
          <w:b w:val="false"/>
          <w:i w:val="false"/>
          <w:color w:val="000000"/>
          <w:sz w:val="28"/>
        </w:rPr>
        <w:t>
      381. Раздел "Тифлографика" включает следующие подразделы:</w:t>
      </w:r>
    </w:p>
    <w:bookmarkEnd w:id="4095"/>
    <w:bookmarkStart w:name="z6400" w:id="4096"/>
    <w:p>
      <w:pPr>
        <w:spacing w:after="0"/>
        <w:ind w:left="0"/>
        <w:jc w:val="both"/>
      </w:pPr>
      <w:r>
        <w:rPr>
          <w:rFonts w:ascii="Times New Roman"/>
          <w:b w:val="false"/>
          <w:i w:val="false"/>
          <w:color w:val="000000"/>
          <w:sz w:val="28"/>
        </w:rPr>
        <w:t>
      1) чтение рельефных изображений;</w:t>
      </w:r>
    </w:p>
    <w:bookmarkEnd w:id="4096"/>
    <w:bookmarkStart w:name="z6401" w:id="4097"/>
    <w:p>
      <w:pPr>
        <w:spacing w:after="0"/>
        <w:ind w:left="0"/>
        <w:jc w:val="both"/>
      </w:pPr>
      <w:r>
        <w:rPr>
          <w:rFonts w:ascii="Times New Roman"/>
          <w:b w:val="false"/>
          <w:i w:val="false"/>
          <w:color w:val="000000"/>
          <w:sz w:val="28"/>
        </w:rPr>
        <w:t>
      2) рельефно-графическая деятельность.</w:t>
      </w:r>
    </w:p>
    <w:bookmarkEnd w:id="4097"/>
    <w:bookmarkStart w:name="z6402" w:id="4098"/>
    <w:p>
      <w:pPr>
        <w:spacing w:after="0"/>
        <w:ind w:left="0"/>
        <w:jc w:val="both"/>
      </w:pPr>
      <w:r>
        <w:rPr>
          <w:rFonts w:ascii="Times New Roman"/>
          <w:b w:val="false"/>
          <w:i w:val="false"/>
          <w:color w:val="000000"/>
          <w:sz w:val="28"/>
        </w:rPr>
        <w:t>
      382. Система целей обучения.</w:t>
      </w:r>
    </w:p>
    <w:bookmarkEnd w:id="4098"/>
    <w:bookmarkStart w:name="z6403" w:id="4099"/>
    <w:p>
      <w:pPr>
        <w:spacing w:after="0"/>
        <w:ind w:left="0"/>
        <w:jc w:val="both"/>
      </w:pPr>
      <w:r>
        <w:rPr>
          <w:rFonts w:ascii="Times New Roman"/>
          <w:b w:val="false"/>
          <w:i w:val="false"/>
          <w:color w:val="000000"/>
          <w:sz w:val="28"/>
        </w:rPr>
        <w:t>
      383. Раздел "Развитие готовности руки к осязательному обследованию объектов" предусматривает следующие ожидаемые результаты:</w:t>
      </w:r>
    </w:p>
    <w:bookmarkEnd w:id="4099"/>
    <w:bookmarkStart w:name="z6404" w:id="4100"/>
    <w:p>
      <w:pPr>
        <w:spacing w:after="0"/>
        <w:ind w:left="0"/>
        <w:jc w:val="both"/>
      </w:pPr>
      <w:r>
        <w:rPr>
          <w:rFonts w:ascii="Times New Roman"/>
          <w:b w:val="false"/>
          <w:i w:val="false"/>
          <w:color w:val="000000"/>
          <w:sz w:val="28"/>
        </w:rPr>
        <w:t>
      1) приемы массажа рук: выполняет массаж пальцев и кистей рук с помощью разнообразных приемов, использования мячей, валиков;</w:t>
      </w:r>
    </w:p>
    <w:bookmarkEnd w:id="4100"/>
    <w:bookmarkStart w:name="z6405" w:id="4101"/>
    <w:p>
      <w:pPr>
        <w:spacing w:after="0"/>
        <w:ind w:left="0"/>
        <w:jc w:val="both"/>
      </w:pPr>
      <w:r>
        <w:rPr>
          <w:rFonts w:ascii="Times New Roman"/>
          <w:b w:val="false"/>
          <w:i w:val="false"/>
          <w:color w:val="000000"/>
          <w:sz w:val="28"/>
        </w:rPr>
        <w:t>
      2) нормализация мышечного тонуса: умеет чередовать напряжение с расслаблением при сжимании руками упругих предметов;</w:t>
      </w:r>
    </w:p>
    <w:bookmarkEnd w:id="4101"/>
    <w:bookmarkStart w:name="z6406" w:id="4102"/>
    <w:p>
      <w:pPr>
        <w:spacing w:after="0"/>
        <w:ind w:left="0"/>
        <w:jc w:val="both"/>
      </w:pPr>
      <w:r>
        <w:rPr>
          <w:rFonts w:ascii="Times New Roman"/>
          <w:b w:val="false"/>
          <w:i w:val="false"/>
          <w:color w:val="000000"/>
          <w:sz w:val="28"/>
        </w:rPr>
        <w:t>
      3) движения кистями рук: выполняет движения кистями рук в различных направлениях и имитационные движения с предметами по образцу и инструкции;</w:t>
      </w:r>
    </w:p>
    <w:bookmarkEnd w:id="4102"/>
    <w:bookmarkStart w:name="z6407" w:id="4103"/>
    <w:p>
      <w:pPr>
        <w:spacing w:after="0"/>
        <w:ind w:left="0"/>
        <w:jc w:val="both"/>
      </w:pPr>
      <w:r>
        <w:rPr>
          <w:rFonts w:ascii="Times New Roman"/>
          <w:b w:val="false"/>
          <w:i w:val="false"/>
          <w:color w:val="000000"/>
          <w:sz w:val="28"/>
        </w:rPr>
        <w:t xml:space="preserve">
      4) способы захвата предмета: использует рациональные способы ладонных и пальцевых захватов в процессе действий с предметами разной формы и размера; </w:t>
      </w:r>
    </w:p>
    <w:bookmarkEnd w:id="4103"/>
    <w:bookmarkStart w:name="z6408" w:id="4104"/>
    <w:p>
      <w:pPr>
        <w:spacing w:after="0"/>
        <w:ind w:left="0"/>
        <w:jc w:val="both"/>
      </w:pPr>
      <w:r>
        <w:rPr>
          <w:rFonts w:ascii="Times New Roman"/>
          <w:b w:val="false"/>
          <w:i w:val="false"/>
          <w:color w:val="000000"/>
          <w:sz w:val="28"/>
        </w:rPr>
        <w:t>
      5) статистическая координация движений пальцев и кистей рук: удерживает статические пробы, выполняет различные виды сцеплений и переплетений пальцев рук, составляет фигуры из пальцев и кистей рук;</w:t>
      </w:r>
    </w:p>
    <w:bookmarkEnd w:id="4104"/>
    <w:bookmarkStart w:name="z6409" w:id="4105"/>
    <w:p>
      <w:pPr>
        <w:spacing w:after="0"/>
        <w:ind w:left="0"/>
        <w:jc w:val="both"/>
      </w:pPr>
      <w:r>
        <w:rPr>
          <w:rFonts w:ascii="Times New Roman"/>
          <w:b w:val="false"/>
          <w:i w:val="false"/>
          <w:color w:val="000000"/>
          <w:sz w:val="28"/>
        </w:rPr>
        <w:t>
      6) динамическая координация движений пальцев рук: имеет навыки координированных движений пальцев правой и левой рук с одновременным разграничением их функций;</w:t>
      </w:r>
    </w:p>
    <w:bookmarkEnd w:id="4105"/>
    <w:bookmarkStart w:name="z6410" w:id="4106"/>
    <w:p>
      <w:pPr>
        <w:spacing w:after="0"/>
        <w:ind w:left="0"/>
        <w:jc w:val="both"/>
      </w:pPr>
      <w:r>
        <w:rPr>
          <w:rFonts w:ascii="Times New Roman"/>
          <w:b w:val="false"/>
          <w:i w:val="false"/>
          <w:color w:val="000000"/>
          <w:sz w:val="28"/>
        </w:rPr>
        <w:t>
      7) переключаемость движений рук: выполняет переходы из одной статической позы в другую.</w:t>
      </w:r>
    </w:p>
    <w:bookmarkEnd w:id="4106"/>
    <w:bookmarkStart w:name="z6411" w:id="4107"/>
    <w:p>
      <w:pPr>
        <w:spacing w:after="0"/>
        <w:ind w:left="0"/>
        <w:jc w:val="both"/>
      </w:pPr>
      <w:r>
        <w:rPr>
          <w:rFonts w:ascii="Times New Roman"/>
          <w:b w:val="false"/>
          <w:i w:val="false"/>
          <w:color w:val="000000"/>
          <w:sz w:val="28"/>
        </w:rPr>
        <w:t>
      таблица 7</w:t>
      </w:r>
    </w:p>
    <w:bookmarkEnd w:id="4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2" w:id="4108"/>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10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5" w:id="4109"/>
          <w:p>
            <w:pPr>
              <w:spacing w:after="20"/>
              <w:ind w:left="20"/>
              <w:jc w:val="both"/>
            </w:pPr>
            <w:r>
              <w:rPr>
                <w:rFonts w:ascii="Times New Roman"/>
                <w:b w:val="false"/>
                <w:i w:val="false"/>
                <w:color w:val="000000"/>
                <w:sz w:val="20"/>
              </w:rPr>
              <w:t>
</w:t>
            </w:r>
            <w:r>
              <w:rPr>
                <w:rFonts w:ascii="Times New Roman"/>
                <w:b w:val="false"/>
                <w:i w:val="false"/>
                <w:color w:val="000000"/>
                <w:sz w:val="20"/>
              </w:rPr>
              <w:t>1.1 Приемы массажа рук</w:t>
            </w:r>
          </w:p>
          <w:bookmarkEnd w:id="410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6" w:id="4110"/>
          <w:p>
            <w:pPr>
              <w:spacing w:after="20"/>
              <w:ind w:left="20"/>
              <w:jc w:val="both"/>
            </w:pPr>
            <w:r>
              <w:rPr>
                <w:rFonts w:ascii="Times New Roman"/>
                <w:b w:val="false"/>
                <w:i w:val="false"/>
                <w:color w:val="000000"/>
                <w:sz w:val="20"/>
              </w:rPr>
              <w:t>
0.1.1.1 выполнять массаж рук приемами поглаживания, разминания, растирания, постукивания, похлопывания, пощипывания;</w:t>
            </w:r>
          </w:p>
          <w:bookmarkEnd w:id="4110"/>
          <w:p>
            <w:pPr>
              <w:spacing w:after="20"/>
              <w:ind w:left="20"/>
              <w:jc w:val="both"/>
            </w:pPr>
            <w:r>
              <w:rPr>
                <w:rFonts w:ascii="Times New Roman"/>
                <w:b w:val="false"/>
                <w:i w:val="false"/>
                <w:color w:val="000000"/>
                <w:sz w:val="20"/>
              </w:rPr>
              <w:t>
0.1.1.2 выполнять массаж ладоней с помощью разных по упругости, фактуре поверхности мячей, валиков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9" w:id="4111"/>
          <w:p>
            <w:pPr>
              <w:spacing w:after="20"/>
              <w:ind w:left="20"/>
              <w:jc w:val="both"/>
            </w:pPr>
            <w:r>
              <w:rPr>
                <w:rFonts w:ascii="Times New Roman"/>
                <w:b w:val="false"/>
                <w:i w:val="false"/>
                <w:color w:val="000000"/>
                <w:sz w:val="20"/>
              </w:rPr>
              <w:t>
</w:t>
            </w:r>
            <w:r>
              <w:rPr>
                <w:rFonts w:ascii="Times New Roman"/>
                <w:b w:val="false"/>
                <w:i w:val="false"/>
                <w:color w:val="000000"/>
                <w:sz w:val="20"/>
              </w:rPr>
              <w:t>1.2 Нормализация мышечного тонуса</w:t>
            </w:r>
          </w:p>
          <w:bookmarkEnd w:id="41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выполнять упражнения с предметами из упругих материалов (сдавливание двумя руками, сжатие одной рукой), чередуя напряжение с расслаблением</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2" w:id="4112"/>
          <w:p>
            <w:pPr>
              <w:spacing w:after="20"/>
              <w:ind w:left="20"/>
              <w:jc w:val="both"/>
            </w:pPr>
            <w:r>
              <w:rPr>
                <w:rFonts w:ascii="Times New Roman"/>
                <w:b w:val="false"/>
                <w:i w:val="false"/>
                <w:color w:val="000000"/>
                <w:sz w:val="20"/>
              </w:rPr>
              <w:t>
</w:t>
            </w:r>
            <w:r>
              <w:rPr>
                <w:rFonts w:ascii="Times New Roman"/>
                <w:b w:val="false"/>
                <w:i w:val="false"/>
                <w:color w:val="000000"/>
                <w:sz w:val="20"/>
              </w:rPr>
              <w:t>1.3 Движения кистями рук</w:t>
            </w:r>
          </w:p>
          <w:bookmarkEnd w:id="41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выполнять движения кистями рук в различных направлениях (вертикальные, горизонтальные, круговые, волнообразные, со сменой направления движения)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 выполнять кистями рук имитационные движения с предметами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8" w:id="4113"/>
          <w:p>
            <w:pPr>
              <w:spacing w:after="20"/>
              <w:ind w:left="20"/>
              <w:jc w:val="both"/>
            </w:pPr>
            <w:r>
              <w:rPr>
                <w:rFonts w:ascii="Times New Roman"/>
                <w:b w:val="false"/>
                <w:i w:val="false"/>
                <w:color w:val="000000"/>
                <w:sz w:val="20"/>
              </w:rPr>
              <w:t>
</w:t>
            </w:r>
            <w:r>
              <w:rPr>
                <w:rFonts w:ascii="Times New Roman"/>
                <w:b w:val="false"/>
                <w:i w:val="false"/>
                <w:color w:val="000000"/>
                <w:sz w:val="20"/>
              </w:rPr>
              <w:t>1.4 Способы захвата предмета</w:t>
            </w:r>
          </w:p>
          <w:bookmarkEnd w:id="41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0.1.4.1 использовать комбинации различных видов ладонных, пальцевых захватов в процессе действий с предметами разной формы и размера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1" w:id="4114"/>
          <w:p>
            <w:pPr>
              <w:spacing w:after="20"/>
              <w:ind w:left="20"/>
              <w:jc w:val="both"/>
            </w:pPr>
            <w:r>
              <w:rPr>
                <w:rFonts w:ascii="Times New Roman"/>
                <w:b w:val="false"/>
                <w:i w:val="false"/>
                <w:color w:val="000000"/>
                <w:sz w:val="20"/>
              </w:rPr>
              <w:t>
</w:t>
            </w:r>
            <w:r>
              <w:rPr>
                <w:rFonts w:ascii="Times New Roman"/>
                <w:b w:val="false"/>
                <w:i w:val="false"/>
                <w:color w:val="000000"/>
                <w:sz w:val="20"/>
              </w:rPr>
              <w:t>1.5 Статистическая координация движений пальцев и кистей рук</w:t>
            </w:r>
          </w:p>
          <w:bookmarkEnd w:id="411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 выполнять различные виды сцеплений и переплетений пальцев рук</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 составлять из пальцев и кистей рук фигуры, изображающие животных, птиц, предметы мебели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7" w:id="4115"/>
          <w:p>
            <w:pPr>
              <w:spacing w:after="20"/>
              <w:ind w:left="20"/>
              <w:jc w:val="both"/>
            </w:pPr>
            <w:r>
              <w:rPr>
                <w:rFonts w:ascii="Times New Roman"/>
                <w:b w:val="false"/>
                <w:i w:val="false"/>
                <w:color w:val="000000"/>
                <w:sz w:val="20"/>
              </w:rPr>
              <w:t>
</w:t>
            </w:r>
            <w:r>
              <w:rPr>
                <w:rFonts w:ascii="Times New Roman"/>
                <w:b w:val="false"/>
                <w:i w:val="false"/>
                <w:color w:val="000000"/>
                <w:sz w:val="20"/>
              </w:rPr>
              <w:t>1.6 Динамическая координация движений пальцев рук</w:t>
            </w:r>
          </w:p>
          <w:bookmarkEnd w:id="41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8" w:id="4116"/>
          <w:p>
            <w:pPr>
              <w:spacing w:after="20"/>
              <w:ind w:left="20"/>
              <w:jc w:val="both"/>
            </w:pPr>
            <w:r>
              <w:rPr>
                <w:rFonts w:ascii="Times New Roman"/>
                <w:b w:val="false"/>
                <w:i w:val="false"/>
                <w:color w:val="000000"/>
                <w:sz w:val="20"/>
              </w:rPr>
              <w:t>
0.1.6.1 выполнять движения кистями и пальцами рук на сжатие, растяжение, расслабление;</w:t>
            </w:r>
          </w:p>
          <w:bookmarkEnd w:id="4116"/>
          <w:p>
            <w:pPr>
              <w:spacing w:after="20"/>
              <w:ind w:left="20"/>
              <w:jc w:val="both"/>
            </w:pPr>
            <w:r>
              <w:rPr>
                <w:rFonts w:ascii="Times New Roman"/>
                <w:b w:val="false"/>
                <w:i w:val="false"/>
                <w:color w:val="000000"/>
                <w:sz w:val="20"/>
              </w:rPr>
              <w:t>
0.1.6.2 выполнять одновременные однотипные и разнотипные движения пальцами обеих рук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1" w:id="4117"/>
          <w:p>
            <w:pPr>
              <w:spacing w:after="20"/>
              <w:ind w:left="20"/>
              <w:jc w:val="both"/>
            </w:pPr>
            <w:r>
              <w:rPr>
                <w:rFonts w:ascii="Times New Roman"/>
                <w:b w:val="false"/>
                <w:i w:val="false"/>
                <w:color w:val="000000"/>
                <w:sz w:val="20"/>
              </w:rPr>
              <w:t>
</w:t>
            </w:r>
            <w:r>
              <w:rPr>
                <w:rFonts w:ascii="Times New Roman"/>
                <w:b w:val="false"/>
                <w:i w:val="false"/>
                <w:color w:val="000000"/>
                <w:sz w:val="20"/>
              </w:rPr>
              <w:t>1.7 Переключаемость движений рук</w:t>
            </w:r>
          </w:p>
          <w:bookmarkEnd w:id="41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0.1.7.1выполнять переходы из одной статической позы в другую</w:t>
            </w:r>
          </w:p>
        </w:tc>
      </w:tr>
    </w:tbl>
    <w:bookmarkStart w:name="z6444" w:id="4118"/>
    <w:p>
      <w:pPr>
        <w:spacing w:after="0"/>
        <w:ind w:left="0"/>
        <w:jc w:val="both"/>
      </w:pPr>
      <w:r>
        <w:rPr>
          <w:rFonts w:ascii="Times New Roman"/>
          <w:b w:val="false"/>
          <w:i w:val="false"/>
          <w:color w:val="000000"/>
          <w:sz w:val="28"/>
        </w:rPr>
        <w:t>
      384. Раздел "Способы осязательного обследования" предусматривает следующие ожидаемые результаты:</w:t>
      </w:r>
    </w:p>
    <w:bookmarkEnd w:id="4118"/>
    <w:bookmarkStart w:name="z6445" w:id="4119"/>
    <w:p>
      <w:pPr>
        <w:spacing w:after="0"/>
        <w:ind w:left="0"/>
        <w:jc w:val="both"/>
      </w:pPr>
      <w:r>
        <w:rPr>
          <w:rFonts w:ascii="Times New Roman"/>
          <w:b w:val="false"/>
          <w:i w:val="false"/>
          <w:color w:val="000000"/>
          <w:sz w:val="28"/>
        </w:rPr>
        <w:t>
      1) приемы обследования предметов: владеет алгоритмом осязательного обследования предметов, знает приемы опосредованного обследования больших объектов; выбирает способы обследования в зависимости от особенностей воспринимаемого объекта;</w:t>
      </w:r>
    </w:p>
    <w:bookmarkEnd w:id="4119"/>
    <w:bookmarkStart w:name="z6446" w:id="4120"/>
    <w:p>
      <w:pPr>
        <w:spacing w:after="0"/>
        <w:ind w:left="0"/>
        <w:jc w:val="both"/>
      </w:pPr>
      <w:r>
        <w:rPr>
          <w:rFonts w:ascii="Times New Roman"/>
          <w:b w:val="false"/>
          <w:i w:val="false"/>
          <w:color w:val="000000"/>
          <w:sz w:val="28"/>
        </w:rPr>
        <w:t>
      2) сенсорные эталоны формы: различает осязательным способом и называет объемные и плоскостные геометрические формы, дифференцирует сходные формы; определяет основную форму и форму деталей реальных предметов; объединяет предметы по признаку формы;</w:t>
      </w:r>
    </w:p>
    <w:bookmarkEnd w:id="4120"/>
    <w:bookmarkStart w:name="z6447" w:id="4121"/>
    <w:p>
      <w:pPr>
        <w:spacing w:after="0"/>
        <w:ind w:left="0"/>
        <w:jc w:val="both"/>
      </w:pPr>
      <w:r>
        <w:rPr>
          <w:rFonts w:ascii="Times New Roman"/>
          <w:b w:val="false"/>
          <w:i w:val="false"/>
          <w:color w:val="000000"/>
          <w:sz w:val="28"/>
        </w:rPr>
        <w:t>
      3) сенсорные эталоны величины: знает и использует осязательные приемы сопоставления предметов по высоте, длине, ширине, толщине; объединяет предметы по заданному параметру величины; систематизирует ряд в порядке убывания и возрастания заданного параметра величины;</w:t>
      </w:r>
    </w:p>
    <w:bookmarkEnd w:id="4121"/>
    <w:bookmarkStart w:name="z6448" w:id="4122"/>
    <w:p>
      <w:pPr>
        <w:spacing w:after="0"/>
        <w:ind w:left="0"/>
        <w:jc w:val="both"/>
      </w:pPr>
      <w:r>
        <w:rPr>
          <w:rFonts w:ascii="Times New Roman"/>
          <w:b w:val="false"/>
          <w:i w:val="false"/>
          <w:color w:val="000000"/>
          <w:sz w:val="28"/>
        </w:rPr>
        <w:t>
      4) осязательные признаки и свойства предметов: знает и использует приемы выделения осязательных свойств предметов; различает осязательные характеристики поверхности, температуры, гибкости, веса предметов; устанавливает отношения между предметами в процессе соотнесения, сравнения, группировки по заданному осязательному признаку.</w:t>
      </w:r>
    </w:p>
    <w:bookmarkEnd w:id="4122"/>
    <w:bookmarkStart w:name="z6449" w:id="4123"/>
    <w:p>
      <w:pPr>
        <w:spacing w:after="0"/>
        <w:ind w:left="0"/>
        <w:jc w:val="both"/>
      </w:pPr>
      <w:r>
        <w:rPr>
          <w:rFonts w:ascii="Times New Roman"/>
          <w:b w:val="false"/>
          <w:i w:val="false"/>
          <w:color w:val="000000"/>
          <w:sz w:val="28"/>
        </w:rPr>
        <w:t>
      таблица 8</w:t>
      </w:r>
    </w:p>
    <w:bookmarkEnd w:id="4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0" w:id="4124"/>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1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3" w:id="4125"/>
          <w:p>
            <w:pPr>
              <w:spacing w:after="20"/>
              <w:ind w:left="20"/>
              <w:jc w:val="both"/>
            </w:pPr>
            <w:r>
              <w:rPr>
                <w:rFonts w:ascii="Times New Roman"/>
                <w:b w:val="false"/>
                <w:i w:val="false"/>
                <w:color w:val="000000"/>
                <w:sz w:val="20"/>
              </w:rPr>
              <w:t>
</w:t>
            </w:r>
            <w:r>
              <w:rPr>
                <w:rFonts w:ascii="Times New Roman"/>
                <w:b w:val="false"/>
                <w:i w:val="false"/>
                <w:color w:val="000000"/>
                <w:sz w:val="20"/>
              </w:rPr>
              <w:t>2.1 Приемы обследования предметов</w:t>
            </w:r>
          </w:p>
          <w:bookmarkEnd w:id="41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выполнять осязательное обследование предметов в три этапа: ориентировочный, аналитический, синтетический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уметь выбирать способы обследования в зависимости от особенностей воспринимаемого объекта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знать приемы опосредованного обследования больших предметов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2" w:id="4126"/>
          <w:p>
            <w:pPr>
              <w:spacing w:after="20"/>
              <w:ind w:left="20"/>
              <w:jc w:val="both"/>
            </w:pPr>
            <w:r>
              <w:rPr>
                <w:rFonts w:ascii="Times New Roman"/>
                <w:b w:val="false"/>
                <w:i w:val="false"/>
                <w:color w:val="000000"/>
                <w:sz w:val="20"/>
              </w:rPr>
              <w:t>
</w:t>
            </w:r>
            <w:r>
              <w:rPr>
                <w:rFonts w:ascii="Times New Roman"/>
                <w:b w:val="false"/>
                <w:i w:val="false"/>
                <w:color w:val="000000"/>
                <w:sz w:val="20"/>
              </w:rPr>
              <w:t>2.2 Сенсорные эталоны формы</w:t>
            </w:r>
          </w:p>
          <w:bookmarkEnd w:id="41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знать осязательные способы выделения формы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различать и называть объемные (шар, куб, цилиндр, конус) и плоскостные (круг, овал, треугольник, квадрат, прямоугольник) геометрические формы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дифференцировать сходные формы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 группировать предметы по признаку формы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 выделять основную форму и форму деталей реальных предметов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7" w:id="4127"/>
          <w:p>
            <w:pPr>
              <w:spacing w:after="20"/>
              <w:ind w:left="20"/>
              <w:jc w:val="both"/>
            </w:pPr>
            <w:r>
              <w:rPr>
                <w:rFonts w:ascii="Times New Roman"/>
                <w:b w:val="false"/>
                <w:i w:val="false"/>
                <w:color w:val="000000"/>
                <w:sz w:val="20"/>
              </w:rPr>
              <w:t>
</w:t>
            </w:r>
            <w:r>
              <w:rPr>
                <w:rFonts w:ascii="Times New Roman"/>
                <w:b w:val="false"/>
                <w:i w:val="false"/>
                <w:color w:val="000000"/>
                <w:sz w:val="20"/>
              </w:rPr>
              <w:t>2.3 Сенсорные эталоны величины</w:t>
            </w:r>
          </w:p>
          <w:bookmarkEnd w:id="41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 знать осязательные приемы сравнения предметов по длине, высоте, ширине, толщине (наложение, приложение, использование условных 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 сопоставлять величину предметов и частей целого предмета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 группировать предметы по заданному параметру величины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 размещать предметы в порядке убывания и возрастания заданного параметра величины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9" w:id="4128"/>
          <w:p>
            <w:pPr>
              <w:spacing w:after="20"/>
              <w:ind w:left="20"/>
              <w:jc w:val="both"/>
            </w:pPr>
            <w:r>
              <w:rPr>
                <w:rFonts w:ascii="Times New Roman"/>
                <w:b w:val="false"/>
                <w:i w:val="false"/>
                <w:color w:val="000000"/>
                <w:sz w:val="20"/>
              </w:rPr>
              <w:t>
</w:t>
            </w:r>
            <w:r>
              <w:rPr>
                <w:rFonts w:ascii="Times New Roman"/>
                <w:b w:val="false"/>
                <w:i w:val="false"/>
                <w:color w:val="000000"/>
                <w:sz w:val="20"/>
              </w:rPr>
              <w:t>2.4 Осязательные признаки и свойства предметов</w:t>
            </w:r>
          </w:p>
          <w:bookmarkEnd w:id="41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0.2.4.1 знать осязательные приемы обследования структуры поверхности, температуры, гибкости, веса предметов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 различать осязательные характеристики поверхности, температуры, гибкости, веса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 различать материалы (дерево, кожа, стекло, пластмасса, металл, резина, различные виды бумаги)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0.2.4.4 сравнивать предметы по осязательным признакам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0.2.4.5 объединять предметы в группы с учетом одного или нескольких осязательных признаков</w:t>
            </w:r>
          </w:p>
        </w:tc>
      </w:tr>
    </w:tbl>
    <w:bookmarkStart w:name="z6504" w:id="4129"/>
    <w:p>
      <w:pPr>
        <w:spacing w:after="0"/>
        <w:ind w:left="0"/>
        <w:jc w:val="both"/>
      </w:pPr>
      <w:r>
        <w:rPr>
          <w:rFonts w:ascii="Times New Roman"/>
          <w:b w:val="false"/>
          <w:i w:val="false"/>
          <w:color w:val="000000"/>
          <w:sz w:val="28"/>
        </w:rPr>
        <w:t>
      385. Раздел "Предметно-практическая деятельность" предусматривает следующие ожидаемые результаты:</w:t>
      </w:r>
    </w:p>
    <w:bookmarkEnd w:id="4129"/>
    <w:bookmarkStart w:name="z6505" w:id="4130"/>
    <w:p>
      <w:pPr>
        <w:spacing w:after="0"/>
        <w:ind w:left="0"/>
        <w:jc w:val="both"/>
      </w:pPr>
      <w:r>
        <w:rPr>
          <w:rFonts w:ascii="Times New Roman"/>
          <w:b w:val="false"/>
          <w:i w:val="false"/>
          <w:color w:val="000000"/>
          <w:sz w:val="28"/>
        </w:rPr>
        <w:t xml:space="preserve">
      1) конструирование: умеет конструировать предметы, используя разные способы скрепления деталей конструктора; находит решения для выполнения конструктивной задачи в соответствии с заданным условием; </w:t>
      </w:r>
    </w:p>
    <w:bookmarkEnd w:id="4130"/>
    <w:bookmarkStart w:name="z6506" w:id="4131"/>
    <w:p>
      <w:pPr>
        <w:spacing w:after="0"/>
        <w:ind w:left="0"/>
        <w:jc w:val="both"/>
      </w:pPr>
      <w:r>
        <w:rPr>
          <w:rFonts w:ascii="Times New Roman"/>
          <w:b w:val="false"/>
          <w:i w:val="false"/>
          <w:color w:val="000000"/>
          <w:sz w:val="28"/>
        </w:rPr>
        <w:t>
      2) лепка: умеет лепить предметы с применением различных способов и приемов;</w:t>
      </w:r>
    </w:p>
    <w:bookmarkEnd w:id="4131"/>
    <w:bookmarkStart w:name="z6507" w:id="4132"/>
    <w:p>
      <w:pPr>
        <w:spacing w:after="0"/>
        <w:ind w:left="0"/>
        <w:jc w:val="both"/>
      </w:pPr>
      <w:r>
        <w:rPr>
          <w:rFonts w:ascii="Times New Roman"/>
          <w:b w:val="false"/>
          <w:i w:val="false"/>
          <w:color w:val="000000"/>
          <w:sz w:val="28"/>
        </w:rPr>
        <w:t>
      3) аппликационная лепка: владеет навыками лепки деталей, соответствующих форме частей рельефного рисунка, умеет заполнять заготовками рельеф;</w:t>
      </w:r>
    </w:p>
    <w:bookmarkEnd w:id="4132"/>
    <w:bookmarkStart w:name="z6508" w:id="4133"/>
    <w:p>
      <w:pPr>
        <w:spacing w:after="0"/>
        <w:ind w:left="0"/>
        <w:jc w:val="both"/>
      </w:pPr>
      <w:r>
        <w:rPr>
          <w:rFonts w:ascii="Times New Roman"/>
          <w:b w:val="false"/>
          <w:i w:val="false"/>
          <w:color w:val="000000"/>
          <w:sz w:val="28"/>
        </w:rPr>
        <w:t>
      4) аппликация: умеет составлять аппликации предметов из нескольких частей по образцу и по представлению;</w:t>
      </w:r>
    </w:p>
    <w:bookmarkEnd w:id="4133"/>
    <w:bookmarkStart w:name="z6509" w:id="4134"/>
    <w:p>
      <w:pPr>
        <w:spacing w:after="0"/>
        <w:ind w:left="0"/>
        <w:jc w:val="both"/>
      </w:pPr>
      <w:r>
        <w:rPr>
          <w:rFonts w:ascii="Times New Roman"/>
          <w:b w:val="false"/>
          <w:i w:val="false"/>
          <w:color w:val="000000"/>
          <w:sz w:val="28"/>
        </w:rPr>
        <w:t>
      5) работа с мозаикой: умеет выкладывать по образцу простые орнаменты и предметы;</w:t>
      </w:r>
    </w:p>
    <w:bookmarkEnd w:id="4134"/>
    <w:bookmarkStart w:name="z6510" w:id="4135"/>
    <w:p>
      <w:pPr>
        <w:spacing w:after="0"/>
        <w:ind w:left="0"/>
        <w:jc w:val="both"/>
      </w:pPr>
      <w:r>
        <w:rPr>
          <w:rFonts w:ascii="Times New Roman"/>
          <w:b w:val="false"/>
          <w:i w:val="false"/>
          <w:color w:val="000000"/>
          <w:sz w:val="28"/>
        </w:rPr>
        <w:t>
      6) работа с палочками: составляет из палочек контуры геометрических фигур, предметов, простые орнаменты;</w:t>
      </w:r>
    </w:p>
    <w:bookmarkEnd w:id="4135"/>
    <w:bookmarkStart w:name="z6511" w:id="4136"/>
    <w:p>
      <w:pPr>
        <w:spacing w:after="0"/>
        <w:ind w:left="0"/>
        <w:jc w:val="both"/>
      </w:pPr>
      <w:r>
        <w:rPr>
          <w:rFonts w:ascii="Times New Roman"/>
          <w:b w:val="false"/>
          <w:i w:val="false"/>
          <w:color w:val="000000"/>
          <w:sz w:val="28"/>
        </w:rPr>
        <w:t>
      7) работа с застежками: знает виды застежек, имеет навыки действий с разными видами застежек;</w:t>
      </w:r>
    </w:p>
    <w:bookmarkEnd w:id="4136"/>
    <w:bookmarkStart w:name="z6512" w:id="4137"/>
    <w:p>
      <w:pPr>
        <w:spacing w:after="0"/>
        <w:ind w:left="0"/>
        <w:jc w:val="both"/>
      </w:pPr>
      <w:r>
        <w:rPr>
          <w:rFonts w:ascii="Times New Roman"/>
          <w:b w:val="false"/>
          <w:i w:val="false"/>
          <w:color w:val="000000"/>
          <w:sz w:val="28"/>
        </w:rPr>
        <w:t>
      8) работа с нитями, шнурами: имеет навыки шнуровки, плетения из нитей;</w:t>
      </w:r>
    </w:p>
    <w:bookmarkEnd w:id="4137"/>
    <w:bookmarkStart w:name="z6513" w:id="4138"/>
    <w:p>
      <w:pPr>
        <w:spacing w:after="0"/>
        <w:ind w:left="0"/>
        <w:jc w:val="both"/>
      </w:pPr>
      <w:r>
        <w:rPr>
          <w:rFonts w:ascii="Times New Roman"/>
          <w:b w:val="false"/>
          <w:i w:val="false"/>
          <w:color w:val="000000"/>
          <w:sz w:val="28"/>
        </w:rPr>
        <w:t>
      9) работа с бумагой: знает некоторые виды и свойства бумаги; знает приемы работы с бумагой, применяет их при создании поделок;</w:t>
      </w:r>
    </w:p>
    <w:bookmarkEnd w:id="4138"/>
    <w:bookmarkStart w:name="z6514" w:id="4139"/>
    <w:p>
      <w:pPr>
        <w:spacing w:after="0"/>
        <w:ind w:left="0"/>
        <w:jc w:val="both"/>
      </w:pPr>
      <w:r>
        <w:rPr>
          <w:rFonts w:ascii="Times New Roman"/>
          <w:b w:val="false"/>
          <w:i w:val="false"/>
          <w:color w:val="000000"/>
          <w:sz w:val="28"/>
        </w:rPr>
        <w:t>
      10) работа с книгой: имеет навыки перелистывания страниц книги с рельефно-точечным шрифтом, находит начало и конец текста на странице.</w:t>
      </w:r>
    </w:p>
    <w:bookmarkEnd w:id="4139"/>
    <w:bookmarkStart w:name="z6515" w:id="4140"/>
    <w:p>
      <w:pPr>
        <w:spacing w:after="0"/>
        <w:ind w:left="0"/>
        <w:jc w:val="both"/>
      </w:pPr>
      <w:r>
        <w:rPr>
          <w:rFonts w:ascii="Times New Roman"/>
          <w:b w:val="false"/>
          <w:i w:val="false"/>
          <w:color w:val="000000"/>
          <w:sz w:val="28"/>
        </w:rPr>
        <w:t>
      таблица 9</w:t>
      </w:r>
    </w:p>
    <w:bookmarkEnd w:id="4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6" w:id="4141"/>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1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9" w:id="4142"/>
          <w:p>
            <w:pPr>
              <w:spacing w:after="20"/>
              <w:ind w:left="20"/>
              <w:jc w:val="both"/>
            </w:pPr>
            <w:r>
              <w:rPr>
                <w:rFonts w:ascii="Times New Roman"/>
                <w:b w:val="false"/>
                <w:i w:val="false"/>
                <w:color w:val="000000"/>
                <w:sz w:val="20"/>
              </w:rPr>
              <w:t>
</w:t>
            </w:r>
            <w:r>
              <w:rPr>
                <w:rFonts w:ascii="Times New Roman"/>
                <w:b w:val="false"/>
                <w:i w:val="false"/>
                <w:color w:val="000000"/>
                <w:sz w:val="20"/>
              </w:rPr>
              <w:t>3.1 Конструирование</w:t>
            </w:r>
          </w:p>
          <w:bookmarkEnd w:id="41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знать способы скрепления деталей конструктора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выполнять сборку и разборку отдельных предметов, используя способы скрепления деталей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создавать постройки с учетом пространственных характеристик объектов (высота, ширина, длина)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8" w:id="4143"/>
          <w:p>
            <w:pPr>
              <w:spacing w:after="20"/>
              <w:ind w:left="20"/>
              <w:jc w:val="both"/>
            </w:pPr>
            <w:r>
              <w:rPr>
                <w:rFonts w:ascii="Times New Roman"/>
                <w:b w:val="false"/>
                <w:i w:val="false"/>
                <w:color w:val="000000"/>
                <w:sz w:val="20"/>
              </w:rPr>
              <w:t>
</w:t>
            </w:r>
            <w:r>
              <w:rPr>
                <w:rFonts w:ascii="Times New Roman"/>
                <w:b w:val="false"/>
                <w:i w:val="false"/>
                <w:color w:val="000000"/>
                <w:sz w:val="20"/>
              </w:rPr>
              <w:t>3.2 Лепка</w:t>
            </w:r>
          </w:p>
          <w:bookmarkEnd w:id="41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0.3.2.1 лепить предметы пластическим, конструктивным и комбинированным способами с использованием разных приемов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1" w:id="4144"/>
          <w:p>
            <w:pPr>
              <w:spacing w:after="20"/>
              <w:ind w:left="20"/>
              <w:jc w:val="both"/>
            </w:pPr>
            <w:r>
              <w:rPr>
                <w:rFonts w:ascii="Times New Roman"/>
                <w:b w:val="false"/>
                <w:i w:val="false"/>
                <w:color w:val="000000"/>
                <w:sz w:val="20"/>
              </w:rPr>
              <w:t>
</w:t>
            </w:r>
            <w:r>
              <w:rPr>
                <w:rFonts w:ascii="Times New Roman"/>
                <w:b w:val="false"/>
                <w:i w:val="false"/>
                <w:color w:val="000000"/>
                <w:sz w:val="20"/>
              </w:rPr>
              <w:t>3.3 Аппликационная лепка</w:t>
            </w:r>
          </w:p>
          <w:bookmarkEnd w:id="41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0.3.3.1лепить детали-заготовки определенной формы, накладывать их на соответствующие части рельефного рисунка, заполнять ими рельеф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4" w:id="4145"/>
          <w:p>
            <w:pPr>
              <w:spacing w:after="20"/>
              <w:ind w:left="20"/>
              <w:jc w:val="both"/>
            </w:pPr>
            <w:r>
              <w:rPr>
                <w:rFonts w:ascii="Times New Roman"/>
                <w:b w:val="false"/>
                <w:i w:val="false"/>
                <w:color w:val="000000"/>
                <w:sz w:val="20"/>
              </w:rPr>
              <w:t>
</w:t>
            </w:r>
            <w:r>
              <w:rPr>
                <w:rFonts w:ascii="Times New Roman"/>
                <w:b w:val="false"/>
                <w:i w:val="false"/>
                <w:color w:val="000000"/>
                <w:sz w:val="20"/>
              </w:rPr>
              <w:t>3.4 Аппликация</w:t>
            </w:r>
          </w:p>
          <w:bookmarkEnd w:id="41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0.3.4.1 составлять аппликации предметов из нескольких частей на основе геометрических фигур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7" w:id="4146"/>
          <w:p>
            <w:pPr>
              <w:spacing w:after="20"/>
              <w:ind w:left="20"/>
              <w:jc w:val="both"/>
            </w:pPr>
            <w:r>
              <w:rPr>
                <w:rFonts w:ascii="Times New Roman"/>
                <w:b w:val="false"/>
                <w:i w:val="false"/>
                <w:color w:val="000000"/>
                <w:sz w:val="20"/>
              </w:rPr>
              <w:t>
</w:t>
            </w:r>
            <w:r>
              <w:rPr>
                <w:rFonts w:ascii="Times New Roman"/>
                <w:b w:val="false"/>
                <w:i w:val="false"/>
                <w:color w:val="000000"/>
                <w:sz w:val="20"/>
              </w:rPr>
              <w:t>3.5 Работа с мозаикой</w:t>
            </w:r>
          </w:p>
          <w:bookmarkEnd w:id="41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0.3.5.1 выкладывать по образцу орнаменты, отдельные предметы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0" w:id="4147"/>
          <w:p>
            <w:pPr>
              <w:spacing w:after="20"/>
              <w:ind w:left="20"/>
              <w:jc w:val="both"/>
            </w:pPr>
            <w:r>
              <w:rPr>
                <w:rFonts w:ascii="Times New Roman"/>
                <w:b w:val="false"/>
                <w:i w:val="false"/>
                <w:color w:val="000000"/>
                <w:sz w:val="20"/>
              </w:rPr>
              <w:t>
</w:t>
            </w:r>
            <w:r>
              <w:rPr>
                <w:rFonts w:ascii="Times New Roman"/>
                <w:b w:val="false"/>
                <w:i w:val="false"/>
                <w:color w:val="000000"/>
                <w:sz w:val="20"/>
              </w:rPr>
              <w:t>3.6 Работа с палочками</w:t>
            </w:r>
          </w:p>
          <w:bookmarkEnd w:id="41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0.3.6.1составлять из палочек геометрические фигуры, предметы, орнаменты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3" w:id="4148"/>
          <w:p>
            <w:pPr>
              <w:spacing w:after="20"/>
              <w:ind w:left="20"/>
              <w:jc w:val="both"/>
            </w:pPr>
            <w:r>
              <w:rPr>
                <w:rFonts w:ascii="Times New Roman"/>
                <w:b w:val="false"/>
                <w:i w:val="false"/>
                <w:color w:val="000000"/>
                <w:sz w:val="20"/>
              </w:rPr>
              <w:t>
</w:t>
            </w:r>
            <w:r>
              <w:rPr>
                <w:rFonts w:ascii="Times New Roman"/>
                <w:b w:val="false"/>
                <w:i w:val="false"/>
                <w:color w:val="000000"/>
                <w:sz w:val="20"/>
              </w:rPr>
              <w:t>3.7 Работа с застежками</w:t>
            </w:r>
          </w:p>
          <w:bookmarkEnd w:id="41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 знать виды застежек (пуговицы, кнопки, крючки, пряжки, молнии, липучки)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0.3.7.2 выполнять действия застегивания и расстегивания со всеми видами застежек</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9" w:id="4149"/>
          <w:p>
            <w:pPr>
              <w:spacing w:after="20"/>
              <w:ind w:left="20"/>
              <w:jc w:val="both"/>
            </w:pPr>
            <w:r>
              <w:rPr>
                <w:rFonts w:ascii="Times New Roman"/>
                <w:b w:val="false"/>
                <w:i w:val="false"/>
                <w:color w:val="000000"/>
                <w:sz w:val="20"/>
              </w:rPr>
              <w:t>
</w:t>
            </w:r>
            <w:r>
              <w:rPr>
                <w:rFonts w:ascii="Times New Roman"/>
                <w:b w:val="false"/>
                <w:i w:val="false"/>
                <w:color w:val="000000"/>
                <w:sz w:val="20"/>
              </w:rPr>
              <w:t>3.8 Работа с нитями, шнурами</w:t>
            </w:r>
          </w:p>
          <w:bookmarkEnd w:id="41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0.3.8.1нанизывать предметы на шнур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0.3.8.2 связывать и развязывать узлы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0.3.8.3 выполнять различные виды плетений, шнуровок</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8" w:id="4150"/>
          <w:p>
            <w:pPr>
              <w:spacing w:after="20"/>
              <w:ind w:left="20"/>
              <w:jc w:val="both"/>
            </w:pPr>
            <w:r>
              <w:rPr>
                <w:rFonts w:ascii="Times New Roman"/>
                <w:b w:val="false"/>
                <w:i w:val="false"/>
                <w:color w:val="000000"/>
                <w:sz w:val="20"/>
              </w:rPr>
              <w:t>
</w:t>
            </w:r>
            <w:r>
              <w:rPr>
                <w:rFonts w:ascii="Times New Roman"/>
                <w:b w:val="false"/>
                <w:i w:val="false"/>
                <w:color w:val="000000"/>
                <w:sz w:val="20"/>
              </w:rPr>
              <w:t>3.9 Работа с бумагой</w:t>
            </w:r>
          </w:p>
          <w:bookmarkEnd w:id="41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0.3.9.1 знать разные виды и свойства бумаги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0.3.9.2 сгибать лист бумаги по различным направлениям, обрывать бумагу по линии сгиба, по контуру рельефных рисунков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 создавать простые поделки приемом сгибания и заглаживания линии сгиба с закладыванием элементов поделки в пазы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7" w:id="4151"/>
          <w:p>
            <w:pPr>
              <w:spacing w:after="20"/>
              <w:ind w:left="20"/>
              <w:jc w:val="both"/>
            </w:pPr>
            <w:r>
              <w:rPr>
                <w:rFonts w:ascii="Times New Roman"/>
                <w:b w:val="false"/>
                <w:i w:val="false"/>
                <w:color w:val="000000"/>
                <w:sz w:val="20"/>
              </w:rPr>
              <w:t>
</w:t>
            </w:r>
            <w:r>
              <w:rPr>
                <w:rFonts w:ascii="Times New Roman"/>
                <w:b w:val="false"/>
                <w:i w:val="false"/>
                <w:color w:val="000000"/>
                <w:sz w:val="20"/>
              </w:rPr>
              <w:t>3.10 Работа с книгой</w:t>
            </w:r>
          </w:p>
          <w:bookmarkEnd w:id="41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 перелистывать страницы книги с рельефно-точечным шрифтом от начала до конца и в обратном порядке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 находить на странице начало и конец текста</w:t>
            </w:r>
          </w:p>
        </w:tc>
      </w:tr>
    </w:tbl>
    <w:bookmarkStart w:name="z6573" w:id="4152"/>
    <w:p>
      <w:pPr>
        <w:spacing w:after="0"/>
        <w:ind w:left="0"/>
        <w:jc w:val="both"/>
      </w:pPr>
      <w:r>
        <w:rPr>
          <w:rFonts w:ascii="Times New Roman"/>
          <w:b w:val="false"/>
          <w:i w:val="false"/>
          <w:color w:val="000000"/>
          <w:sz w:val="28"/>
        </w:rPr>
        <w:t>
      386. Раздел "Тифлографика" предусматривает следующие ожидаемые результаты:</w:t>
      </w:r>
    </w:p>
    <w:bookmarkEnd w:id="4152"/>
    <w:bookmarkStart w:name="z6574" w:id="4153"/>
    <w:p>
      <w:pPr>
        <w:spacing w:after="0"/>
        <w:ind w:left="0"/>
        <w:jc w:val="both"/>
      </w:pPr>
      <w:r>
        <w:rPr>
          <w:rFonts w:ascii="Times New Roman"/>
          <w:b w:val="false"/>
          <w:i w:val="false"/>
          <w:color w:val="000000"/>
          <w:sz w:val="28"/>
        </w:rPr>
        <w:t>
      1) чтение рельефных изображений: имеет представление о рельефном рисунке, знает виды рисунков и способы изображения рельефа; владеет алгоритмом осязательного обследования рельефного рисунка; различает рельефные точки, разные по диаметру и в разных комбинациях; имеет представление о линии и ее свойствах; читает разные виды линий и несложные рисунки на основе линий; понимает взаимосвязь формы и контура; узнает изображения геометрических фигур, определяет способ их выполнения; узнает рельефные изображения предметов, имеющих геометрическую форму и состоящих из нескольких геометрических фигур; соотносит рельефное изображение с реальным объектом; узнает изображение предмета из нескольких изображений;</w:t>
      </w:r>
    </w:p>
    <w:bookmarkEnd w:id="4153"/>
    <w:bookmarkStart w:name="z6575" w:id="4154"/>
    <w:p>
      <w:pPr>
        <w:spacing w:after="0"/>
        <w:ind w:left="0"/>
        <w:jc w:val="both"/>
      </w:pPr>
      <w:r>
        <w:rPr>
          <w:rFonts w:ascii="Times New Roman"/>
          <w:b w:val="false"/>
          <w:i w:val="false"/>
          <w:color w:val="000000"/>
          <w:sz w:val="28"/>
        </w:rPr>
        <w:t>
      2) рельефно-графическая деятельность: имеет навыки подготовки прибора к работе; знает приемы работы с инструментами, умеет правильно держать грифель и ручку; имеет навык создания контура; умеет накалывать точками рамочки, рисовать линии разных видов; рисует по алгоритму геометрические фигуры с использование трафаретов и по опорным точкам; умеет рисовать орнамент из геометрических фигур в полосе по опорной аппликации с помощью трафаретов; дорисовывает предметы сложной формы по опорной аппликации, используя трафареты.</w:t>
      </w:r>
    </w:p>
    <w:bookmarkEnd w:id="4154"/>
    <w:bookmarkStart w:name="z6576" w:id="4155"/>
    <w:p>
      <w:pPr>
        <w:spacing w:after="0"/>
        <w:ind w:left="0"/>
        <w:jc w:val="both"/>
      </w:pPr>
      <w:r>
        <w:rPr>
          <w:rFonts w:ascii="Times New Roman"/>
          <w:b w:val="false"/>
          <w:i w:val="false"/>
          <w:color w:val="000000"/>
          <w:sz w:val="28"/>
        </w:rPr>
        <w:t>
      таблица 10</w:t>
      </w:r>
    </w:p>
    <w:bookmarkEnd w:id="4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7" w:id="4156"/>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1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0" w:id="4157"/>
          <w:p>
            <w:pPr>
              <w:spacing w:after="20"/>
              <w:ind w:left="20"/>
              <w:jc w:val="both"/>
            </w:pPr>
            <w:r>
              <w:rPr>
                <w:rFonts w:ascii="Times New Roman"/>
                <w:b w:val="false"/>
                <w:i w:val="false"/>
                <w:color w:val="000000"/>
                <w:sz w:val="20"/>
              </w:rPr>
              <w:t>
</w:t>
            </w:r>
            <w:r>
              <w:rPr>
                <w:rFonts w:ascii="Times New Roman"/>
                <w:b w:val="false"/>
                <w:i w:val="false"/>
                <w:color w:val="000000"/>
                <w:sz w:val="20"/>
              </w:rPr>
              <w:t>4.1 Чтение рельефных изображений</w:t>
            </w:r>
          </w:p>
          <w:bookmarkEnd w:id="415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 иметь представление о рельефном рисунке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знать виды рельефных рисунков (контурный, аппликационный, барельефный)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 знать приемы чтения рельефных изображений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 знать способы изображения рельефа (точками, сплошными линиями, пунктиром)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 читать точки разного диаметра; различные комбинации из нескольких точек, расположенных раздельно на расстоянии в 1 мм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0.4.1.6 классифицировать рельефные линии по форме, направлению, длине, ширине, читать их на разных поверхностях</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0.4.1.7 читать рельефные изображения геометрических фигур разного размера и в разных пространственных положениях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0.4.1.8 читать рисунки из различных линий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0.4.1.9 читать орнаменты в полосе, выполненные на основе геометрических фигур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 читать рисунки предметов простой формы и включающие сочетание геометрических фигур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0.4.1.11 соотносить рельефное изображение предмета и его частей с реальным предметом (моделью) и его частями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0.4.1.12 узнавать изображение предмета из множества изображений</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6" w:id="4158"/>
          <w:p>
            <w:pPr>
              <w:spacing w:after="20"/>
              <w:ind w:left="20"/>
              <w:jc w:val="both"/>
            </w:pPr>
            <w:r>
              <w:rPr>
                <w:rFonts w:ascii="Times New Roman"/>
                <w:b w:val="false"/>
                <w:i w:val="false"/>
                <w:color w:val="000000"/>
                <w:sz w:val="20"/>
              </w:rPr>
              <w:t>
</w:t>
            </w:r>
            <w:r>
              <w:rPr>
                <w:rFonts w:ascii="Times New Roman"/>
                <w:b w:val="false"/>
                <w:i w:val="false"/>
                <w:color w:val="000000"/>
                <w:sz w:val="20"/>
              </w:rPr>
              <w:t>4.2 Рельефно-графическая деятельность</w:t>
            </w:r>
          </w:p>
          <w:bookmarkEnd w:id="41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 готовить прибор для рельефного рисования к работе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 знать приемы работы с инструментами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0.4.2.3 знать способы создания контура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0.4.2.4 накалывать точками рамочки на бумаге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0.4.2.5 проводить линии разных видов по трафарету, по опорным точкам, самостоятельно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0.4.2.6 выполнять простые рисунки из различных линий путем обводки по трафарету, дорисовки недостающих деталей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0.4.2.7 рисовать геометрические фигуры по трафаретам, по опорным точкам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0.4.2.8 рисовать в полосе орнамент из геометрических фигур с использованием трафаретов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0.4.2.9 рисовать предметы простой геометрической формы в трафарете по алгоритму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0.4.2.10 дорисовывать предметы сложной формы по опорной аппликации</w:t>
            </w:r>
          </w:p>
        </w:tc>
      </w:tr>
    </w:tbl>
    <w:bookmarkStart w:name="z6646" w:id="4159"/>
    <w:p>
      <w:pPr>
        <w:spacing w:after="0"/>
        <w:ind w:left="0"/>
        <w:jc w:val="left"/>
      </w:pPr>
      <w:r>
        <w:rPr>
          <w:rFonts w:ascii="Times New Roman"/>
          <w:b/>
          <w:i w:val="false"/>
          <w:color w:val="000000"/>
        </w:rPr>
        <w:t xml:space="preserve"> Параграф 4. Ориентировка в пространстве</w:t>
      </w:r>
    </w:p>
    <w:bookmarkEnd w:id="4159"/>
    <w:bookmarkStart w:name="z6647" w:id="4160"/>
    <w:p>
      <w:pPr>
        <w:spacing w:after="0"/>
        <w:ind w:left="0"/>
        <w:jc w:val="both"/>
      </w:pPr>
      <w:r>
        <w:rPr>
          <w:rFonts w:ascii="Times New Roman"/>
          <w:b w:val="false"/>
          <w:i w:val="false"/>
          <w:color w:val="000000"/>
          <w:sz w:val="28"/>
        </w:rPr>
        <w:t>
      387. Целью является формирование навыков, позволяющих детям свободно и самостоятельно ориентироваться в пространстве.</w:t>
      </w:r>
    </w:p>
    <w:bookmarkEnd w:id="4160"/>
    <w:bookmarkStart w:name="z6648" w:id="4161"/>
    <w:p>
      <w:pPr>
        <w:spacing w:after="0"/>
        <w:ind w:left="0"/>
        <w:jc w:val="both"/>
      </w:pPr>
      <w:r>
        <w:rPr>
          <w:rFonts w:ascii="Times New Roman"/>
          <w:b w:val="false"/>
          <w:i w:val="false"/>
          <w:color w:val="000000"/>
          <w:sz w:val="28"/>
        </w:rPr>
        <w:t>
      388. Задачи:</w:t>
      </w:r>
    </w:p>
    <w:bookmarkEnd w:id="4161"/>
    <w:bookmarkStart w:name="z6649" w:id="4162"/>
    <w:p>
      <w:pPr>
        <w:spacing w:after="0"/>
        <w:ind w:left="0"/>
        <w:jc w:val="both"/>
      </w:pPr>
      <w:r>
        <w:rPr>
          <w:rFonts w:ascii="Times New Roman"/>
          <w:b w:val="false"/>
          <w:i w:val="false"/>
          <w:color w:val="000000"/>
          <w:sz w:val="28"/>
        </w:rPr>
        <w:t>
      1) обучать комплексному использованию нарушенного зрения и сохранных анализаторов при освоении пространства;</w:t>
      </w:r>
    </w:p>
    <w:bookmarkEnd w:id="4162"/>
    <w:bookmarkStart w:name="z6650" w:id="4163"/>
    <w:p>
      <w:pPr>
        <w:spacing w:after="0"/>
        <w:ind w:left="0"/>
        <w:jc w:val="both"/>
      </w:pPr>
      <w:r>
        <w:rPr>
          <w:rFonts w:ascii="Times New Roman"/>
          <w:b w:val="false"/>
          <w:i w:val="false"/>
          <w:color w:val="000000"/>
          <w:sz w:val="28"/>
        </w:rPr>
        <w:t>
      2) обучать умению оперировать знаниями, умениями и навыками пространственной ориентировки в практической деятельности.</w:t>
      </w:r>
    </w:p>
    <w:bookmarkEnd w:id="4163"/>
    <w:bookmarkStart w:name="z6651" w:id="4164"/>
    <w:p>
      <w:pPr>
        <w:spacing w:after="0"/>
        <w:ind w:left="0"/>
        <w:jc w:val="both"/>
      </w:pPr>
      <w:r>
        <w:rPr>
          <w:rFonts w:ascii="Times New Roman"/>
          <w:b w:val="false"/>
          <w:i w:val="false"/>
          <w:color w:val="000000"/>
          <w:sz w:val="28"/>
        </w:rPr>
        <w:t>
      389. Содержание коррекционных занятий "Ориентировка в пространстве" организовано по разделам обучения, которые состоят из подразделов и содержат в себе цели коррекционного обучения в виде ожидаемых результатов. Цели коррекционного обучения, организованные последовательно внутри каждого подраздела, позволяют педагогам планировать свою работу, оценивать достижения детей и эффективность коррекционного воздействия.</w:t>
      </w:r>
    </w:p>
    <w:bookmarkEnd w:id="4164"/>
    <w:bookmarkStart w:name="z6652" w:id="4165"/>
    <w:p>
      <w:pPr>
        <w:spacing w:after="0"/>
        <w:ind w:left="0"/>
        <w:jc w:val="both"/>
      </w:pPr>
      <w:r>
        <w:rPr>
          <w:rFonts w:ascii="Times New Roman"/>
          <w:b w:val="false"/>
          <w:i w:val="false"/>
          <w:color w:val="000000"/>
          <w:sz w:val="28"/>
        </w:rPr>
        <w:t>
      390. Содержание учебной программы включает следующие разделы:</w:t>
      </w:r>
    </w:p>
    <w:bookmarkEnd w:id="4165"/>
    <w:bookmarkStart w:name="z6653" w:id="4166"/>
    <w:p>
      <w:pPr>
        <w:spacing w:after="0"/>
        <w:ind w:left="0"/>
        <w:jc w:val="both"/>
      </w:pPr>
      <w:r>
        <w:rPr>
          <w:rFonts w:ascii="Times New Roman"/>
          <w:b w:val="false"/>
          <w:i w:val="false"/>
          <w:color w:val="000000"/>
          <w:sz w:val="28"/>
        </w:rPr>
        <w:t>
      1) ориентировка в схеме тела;</w:t>
      </w:r>
    </w:p>
    <w:bookmarkEnd w:id="4166"/>
    <w:bookmarkStart w:name="z6654" w:id="4167"/>
    <w:p>
      <w:pPr>
        <w:spacing w:after="0"/>
        <w:ind w:left="0"/>
        <w:jc w:val="both"/>
      </w:pPr>
      <w:r>
        <w:rPr>
          <w:rFonts w:ascii="Times New Roman"/>
          <w:b w:val="false"/>
          <w:i w:val="false"/>
          <w:color w:val="000000"/>
          <w:sz w:val="28"/>
        </w:rPr>
        <w:t>
      2) ориентировка относительно себя и относительно предмета;</w:t>
      </w:r>
    </w:p>
    <w:bookmarkEnd w:id="4167"/>
    <w:bookmarkStart w:name="z6655" w:id="4168"/>
    <w:p>
      <w:pPr>
        <w:spacing w:after="0"/>
        <w:ind w:left="0"/>
        <w:jc w:val="both"/>
      </w:pPr>
      <w:r>
        <w:rPr>
          <w:rFonts w:ascii="Times New Roman"/>
          <w:b w:val="false"/>
          <w:i w:val="false"/>
          <w:color w:val="000000"/>
          <w:sz w:val="28"/>
        </w:rPr>
        <w:t>
      3) ориентировка в процессе передвижения;</w:t>
      </w:r>
    </w:p>
    <w:bookmarkEnd w:id="4168"/>
    <w:bookmarkStart w:name="z6656" w:id="4169"/>
    <w:p>
      <w:pPr>
        <w:spacing w:after="0"/>
        <w:ind w:left="0"/>
        <w:jc w:val="both"/>
      </w:pPr>
      <w:r>
        <w:rPr>
          <w:rFonts w:ascii="Times New Roman"/>
          <w:b w:val="false"/>
          <w:i w:val="false"/>
          <w:color w:val="000000"/>
          <w:sz w:val="28"/>
        </w:rPr>
        <w:t>
      4) ориентировка с помощью сохранных анализаторов;</w:t>
      </w:r>
    </w:p>
    <w:bookmarkEnd w:id="4169"/>
    <w:bookmarkStart w:name="z6657" w:id="4170"/>
    <w:p>
      <w:pPr>
        <w:spacing w:after="0"/>
        <w:ind w:left="0"/>
        <w:jc w:val="both"/>
      </w:pPr>
      <w:r>
        <w:rPr>
          <w:rFonts w:ascii="Times New Roman"/>
          <w:b w:val="false"/>
          <w:i w:val="false"/>
          <w:color w:val="000000"/>
          <w:sz w:val="28"/>
        </w:rPr>
        <w:t>
      5) ориентировка в замкнутом и свободном пространствах;</w:t>
      </w:r>
    </w:p>
    <w:bookmarkEnd w:id="4170"/>
    <w:bookmarkStart w:name="z6658" w:id="4171"/>
    <w:p>
      <w:pPr>
        <w:spacing w:after="0"/>
        <w:ind w:left="0"/>
        <w:jc w:val="both"/>
      </w:pPr>
      <w:r>
        <w:rPr>
          <w:rFonts w:ascii="Times New Roman"/>
          <w:b w:val="false"/>
          <w:i w:val="false"/>
          <w:color w:val="000000"/>
          <w:sz w:val="28"/>
        </w:rPr>
        <w:t>
      6) ориентировка на микроплоскости;</w:t>
      </w:r>
    </w:p>
    <w:bookmarkEnd w:id="4171"/>
    <w:bookmarkStart w:name="z6659" w:id="4172"/>
    <w:p>
      <w:pPr>
        <w:spacing w:after="0"/>
        <w:ind w:left="0"/>
        <w:jc w:val="both"/>
      </w:pPr>
      <w:r>
        <w:rPr>
          <w:rFonts w:ascii="Times New Roman"/>
          <w:b w:val="false"/>
          <w:i w:val="false"/>
          <w:color w:val="000000"/>
          <w:sz w:val="28"/>
        </w:rPr>
        <w:t>
      7) моделирование пространственных отношений;</w:t>
      </w:r>
    </w:p>
    <w:bookmarkEnd w:id="4172"/>
    <w:bookmarkStart w:name="z6660" w:id="4173"/>
    <w:p>
      <w:pPr>
        <w:spacing w:after="0"/>
        <w:ind w:left="0"/>
        <w:jc w:val="both"/>
      </w:pPr>
      <w:r>
        <w:rPr>
          <w:rFonts w:ascii="Times New Roman"/>
          <w:b w:val="false"/>
          <w:i w:val="false"/>
          <w:color w:val="000000"/>
          <w:sz w:val="28"/>
        </w:rPr>
        <w:t>
      8) ориентировка по схемам и планам пространства.</w:t>
      </w:r>
    </w:p>
    <w:bookmarkEnd w:id="4173"/>
    <w:bookmarkStart w:name="z6661" w:id="4174"/>
    <w:p>
      <w:pPr>
        <w:spacing w:after="0"/>
        <w:ind w:left="0"/>
        <w:jc w:val="both"/>
      </w:pPr>
      <w:r>
        <w:rPr>
          <w:rFonts w:ascii="Times New Roman"/>
          <w:b w:val="false"/>
          <w:i w:val="false"/>
          <w:color w:val="000000"/>
          <w:sz w:val="28"/>
        </w:rPr>
        <w:t>
      391. Раздел "Ориентировка в схеме тела" включает следующие подразделы:</w:t>
      </w:r>
    </w:p>
    <w:bookmarkEnd w:id="4174"/>
    <w:bookmarkStart w:name="z6662" w:id="4175"/>
    <w:p>
      <w:pPr>
        <w:spacing w:after="0"/>
        <w:ind w:left="0"/>
        <w:jc w:val="both"/>
      </w:pPr>
      <w:r>
        <w:rPr>
          <w:rFonts w:ascii="Times New Roman"/>
          <w:b w:val="false"/>
          <w:i w:val="false"/>
          <w:color w:val="000000"/>
          <w:sz w:val="28"/>
        </w:rPr>
        <w:t>
      1) стороны собственного тела;</w:t>
      </w:r>
    </w:p>
    <w:bookmarkEnd w:id="4175"/>
    <w:bookmarkStart w:name="z6663" w:id="4176"/>
    <w:p>
      <w:pPr>
        <w:spacing w:after="0"/>
        <w:ind w:left="0"/>
        <w:jc w:val="both"/>
      </w:pPr>
      <w:r>
        <w:rPr>
          <w:rFonts w:ascii="Times New Roman"/>
          <w:b w:val="false"/>
          <w:i w:val="false"/>
          <w:color w:val="000000"/>
          <w:sz w:val="28"/>
        </w:rPr>
        <w:t>
      2) стороны тела стоящего впереди и напротив человека.</w:t>
      </w:r>
    </w:p>
    <w:bookmarkEnd w:id="4176"/>
    <w:bookmarkStart w:name="z6664" w:id="4177"/>
    <w:p>
      <w:pPr>
        <w:spacing w:after="0"/>
        <w:ind w:left="0"/>
        <w:jc w:val="both"/>
      </w:pPr>
      <w:r>
        <w:rPr>
          <w:rFonts w:ascii="Times New Roman"/>
          <w:b w:val="false"/>
          <w:i w:val="false"/>
          <w:color w:val="000000"/>
          <w:sz w:val="28"/>
        </w:rPr>
        <w:t>
      392. Раздел "Ориентировка относительно себя и относительно предмета" включает следующие подразделы:</w:t>
      </w:r>
    </w:p>
    <w:bookmarkEnd w:id="4177"/>
    <w:bookmarkStart w:name="z6665" w:id="4178"/>
    <w:p>
      <w:pPr>
        <w:spacing w:after="0"/>
        <w:ind w:left="0"/>
        <w:jc w:val="both"/>
      </w:pPr>
      <w:r>
        <w:rPr>
          <w:rFonts w:ascii="Times New Roman"/>
          <w:b w:val="false"/>
          <w:i w:val="false"/>
          <w:color w:val="000000"/>
          <w:sz w:val="28"/>
        </w:rPr>
        <w:t>
      1) направления пространства относительно себя;</w:t>
      </w:r>
    </w:p>
    <w:bookmarkEnd w:id="4178"/>
    <w:bookmarkStart w:name="z6666" w:id="4179"/>
    <w:p>
      <w:pPr>
        <w:spacing w:after="0"/>
        <w:ind w:left="0"/>
        <w:jc w:val="both"/>
      </w:pPr>
      <w:r>
        <w:rPr>
          <w:rFonts w:ascii="Times New Roman"/>
          <w:b w:val="false"/>
          <w:i w:val="false"/>
          <w:color w:val="000000"/>
          <w:sz w:val="28"/>
        </w:rPr>
        <w:t>
      2) пространственные отношения между собой и предметами;</w:t>
      </w:r>
    </w:p>
    <w:bookmarkEnd w:id="4179"/>
    <w:bookmarkStart w:name="z6667" w:id="4180"/>
    <w:p>
      <w:pPr>
        <w:spacing w:after="0"/>
        <w:ind w:left="0"/>
        <w:jc w:val="both"/>
      </w:pPr>
      <w:r>
        <w:rPr>
          <w:rFonts w:ascii="Times New Roman"/>
          <w:b w:val="false"/>
          <w:i w:val="false"/>
          <w:color w:val="000000"/>
          <w:sz w:val="28"/>
        </w:rPr>
        <w:t>
      3) пространственные отношения между предметами.</w:t>
      </w:r>
    </w:p>
    <w:bookmarkEnd w:id="4180"/>
    <w:bookmarkStart w:name="z6668" w:id="4181"/>
    <w:p>
      <w:pPr>
        <w:spacing w:after="0"/>
        <w:ind w:left="0"/>
        <w:jc w:val="both"/>
      </w:pPr>
      <w:r>
        <w:rPr>
          <w:rFonts w:ascii="Times New Roman"/>
          <w:b w:val="false"/>
          <w:i w:val="false"/>
          <w:color w:val="000000"/>
          <w:sz w:val="28"/>
        </w:rPr>
        <w:t>
      393. Раздел "Ориентировка в процессе передвижения" включает следующие подразделы:</w:t>
      </w:r>
    </w:p>
    <w:bookmarkEnd w:id="4181"/>
    <w:bookmarkStart w:name="z6669" w:id="4182"/>
    <w:p>
      <w:pPr>
        <w:spacing w:after="0"/>
        <w:ind w:left="0"/>
        <w:jc w:val="both"/>
      </w:pPr>
      <w:r>
        <w:rPr>
          <w:rFonts w:ascii="Times New Roman"/>
          <w:b w:val="false"/>
          <w:i w:val="false"/>
          <w:color w:val="000000"/>
          <w:sz w:val="28"/>
        </w:rPr>
        <w:t>
      1) передвижение в заданном направлении;</w:t>
      </w:r>
    </w:p>
    <w:bookmarkEnd w:id="4182"/>
    <w:bookmarkStart w:name="z6670" w:id="4183"/>
    <w:p>
      <w:pPr>
        <w:spacing w:after="0"/>
        <w:ind w:left="0"/>
        <w:jc w:val="both"/>
      </w:pPr>
      <w:r>
        <w:rPr>
          <w:rFonts w:ascii="Times New Roman"/>
          <w:b w:val="false"/>
          <w:i w:val="false"/>
          <w:color w:val="000000"/>
          <w:sz w:val="28"/>
        </w:rPr>
        <w:t>
      2) передвижение с использованием ориентиров.</w:t>
      </w:r>
    </w:p>
    <w:bookmarkEnd w:id="4183"/>
    <w:bookmarkStart w:name="z6671" w:id="4184"/>
    <w:p>
      <w:pPr>
        <w:spacing w:after="0"/>
        <w:ind w:left="0"/>
        <w:jc w:val="both"/>
      </w:pPr>
      <w:r>
        <w:rPr>
          <w:rFonts w:ascii="Times New Roman"/>
          <w:b w:val="false"/>
          <w:i w:val="false"/>
          <w:color w:val="000000"/>
          <w:sz w:val="28"/>
        </w:rPr>
        <w:t>
      394. Раздел "Ориентировка с помощью сохранных анализаторов" включает следующие подразделы:</w:t>
      </w:r>
    </w:p>
    <w:bookmarkEnd w:id="4184"/>
    <w:bookmarkStart w:name="z6672" w:id="4185"/>
    <w:p>
      <w:pPr>
        <w:spacing w:after="0"/>
        <w:ind w:left="0"/>
        <w:jc w:val="both"/>
      </w:pPr>
      <w:r>
        <w:rPr>
          <w:rFonts w:ascii="Times New Roman"/>
          <w:b w:val="false"/>
          <w:i w:val="false"/>
          <w:color w:val="000000"/>
          <w:sz w:val="28"/>
        </w:rPr>
        <w:t>
      1) ориентировка с помощью зрения;</w:t>
      </w:r>
    </w:p>
    <w:bookmarkEnd w:id="4185"/>
    <w:bookmarkStart w:name="z6673" w:id="4186"/>
    <w:p>
      <w:pPr>
        <w:spacing w:after="0"/>
        <w:ind w:left="0"/>
        <w:jc w:val="both"/>
      </w:pPr>
      <w:r>
        <w:rPr>
          <w:rFonts w:ascii="Times New Roman"/>
          <w:b w:val="false"/>
          <w:i w:val="false"/>
          <w:color w:val="000000"/>
          <w:sz w:val="28"/>
        </w:rPr>
        <w:t>
      2) ориентировка с помощью осязания;</w:t>
      </w:r>
    </w:p>
    <w:bookmarkEnd w:id="4186"/>
    <w:bookmarkStart w:name="z6674" w:id="4187"/>
    <w:p>
      <w:pPr>
        <w:spacing w:after="0"/>
        <w:ind w:left="0"/>
        <w:jc w:val="both"/>
      </w:pPr>
      <w:r>
        <w:rPr>
          <w:rFonts w:ascii="Times New Roman"/>
          <w:b w:val="false"/>
          <w:i w:val="false"/>
          <w:color w:val="000000"/>
          <w:sz w:val="28"/>
        </w:rPr>
        <w:t>
      3) ориентировка с помощью слуха;</w:t>
      </w:r>
    </w:p>
    <w:bookmarkEnd w:id="4187"/>
    <w:bookmarkStart w:name="z6675" w:id="4188"/>
    <w:p>
      <w:pPr>
        <w:spacing w:after="0"/>
        <w:ind w:left="0"/>
        <w:jc w:val="both"/>
      </w:pPr>
      <w:r>
        <w:rPr>
          <w:rFonts w:ascii="Times New Roman"/>
          <w:b w:val="false"/>
          <w:i w:val="false"/>
          <w:color w:val="000000"/>
          <w:sz w:val="28"/>
        </w:rPr>
        <w:t>
      4) ориентировка с помощью обоняния;</w:t>
      </w:r>
    </w:p>
    <w:bookmarkEnd w:id="4188"/>
    <w:bookmarkStart w:name="z6676" w:id="4189"/>
    <w:p>
      <w:pPr>
        <w:spacing w:after="0"/>
        <w:ind w:left="0"/>
        <w:jc w:val="both"/>
      </w:pPr>
      <w:r>
        <w:rPr>
          <w:rFonts w:ascii="Times New Roman"/>
          <w:b w:val="false"/>
          <w:i w:val="false"/>
          <w:color w:val="000000"/>
          <w:sz w:val="28"/>
        </w:rPr>
        <w:t>
      5) ориентировка с помощью температурной чувствительности;</w:t>
      </w:r>
    </w:p>
    <w:bookmarkEnd w:id="4189"/>
    <w:bookmarkStart w:name="z6677" w:id="4190"/>
    <w:p>
      <w:pPr>
        <w:spacing w:after="0"/>
        <w:ind w:left="0"/>
        <w:jc w:val="both"/>
      </w:pPr>
      <w:r>
        <w:rPr>
          <w:rFonts w:ascii="Times New Roman"/>
          <w:b w:val="false"/>
          <w:i w:val="false"/>
          <w:color w:val="000000"/>
          <w:sz w:val="28"/>
        </w:rPr>
        <w:t>
      6) ориентировка с помощью всей сенсорной сферы.</w:t>
      </w:r>
    </w:p>
    <w:bookmarkEnd w:id="4190"/>
    <w:bookmarkStart w:name="z6678" w:id="4191"/>
    <w:p>
      <w:pPr>
        <w:spacing w:after="0"/>
        <w:ind w:left="0"/>
        <w:jc w:val="both"/>
      </w:pPr>
      <w:r>
        <w:rPr>
          <w:rFonts w:ascii="Times New Roman"/>
          <w:b w:val="false"/>
          <w:i w:val="false"/>
          <w:color w:val="000000"/>
          <w:sz w:val="28"/>
        </w:rPr>
        <w:t>
      395. Раздел "Ориентировка в замкнутом и свободном пространствах" включает следующие подразделы:</w:t>
      </w:r>
    </w:p>
    <w:bookmarkEnd w:id="4191"/>
    <w:bookmarkStart w:name="z6679" w:id="4192"/>
    <w:p>
      <w:pPr>
        <w:spacing w:after="0"/>
        <w:ind w:left="0"/>
        <w:jc w:val="both"/>
      </w:pPr>
      <w:r>
        <w:rPr>
          <w:rFonts w:ascii="Times New Roman"/>
          <w:b w:val="false"/>
          <w:i w:val="false"/>
          <w:color w:val="000000"/>
          <w:sz w:val="28"/>
        </w:rPr>
        <w:t>
      1) ориентировка в замкнутом пространстве;</w:t>
      </w:r>
    </w:p>
    <w:bookmarkEnd w:id="4192"/>
    <w:bookmarkStart w:name="z6680" w:id="4193"/>
    <w:p>
      <w:pPr>
        <w:spacing w:after="0"/>
        <w:ind w:left="0"/>
        <w:jc w:val="both"/>
      </w:pPr>
      <w:r>
        <w:rPr>
          <w:rFonts w:ascii="Times New Roman"/>
          <w:b w:val="false"/>
          <w:i w:val="false"/>
          <w:color w:val="000000"/>
          <w:sz w:val="28"/>
        </w:rPr>
        <w:t>
      2) ориентировка в свободном пространстве.</w:t>
      </w:r>
    </w:p>
    <w:bookmarkEnd w:id="4193"/>
    <w:bookmarkStart w:name="z6681" w:id="4194"/>
    <w:p>
      <w:pPr>
        <w:spacing w:after="0"/>
        <w:ind w:left="0"/>
        <w:jc w:val="both"/>
      </w:pPr>
      <w:r>
        <w:rPr>
          <w:rFonts w:ascii="Times New Roman"/>
          <w:b w:val="false"/>
          <w:i w:val="false"/>
          <w:color w:val="000000"/>
          <w:sz w:val="28"/>
        </w:rPr>
        <w:t>
      396. Раздел "Ориентировка на микроплоскости" включает следующие подразделы:</w:t>
      </w:r>
    </w:p>
    <w:bookmarkEnd w:id="4194"/>
    <w:bookmarkStart w:name="z6682" w:id="4195"/>
    <w:p>
      <w:pPr>
        <w:spacing w:after="0"/>
        <w:ind w:left="0"/>
        <w:jc w:val="both"/>
      </w:pPr>
      <w:r>
        <w:rPr>
          <w:rFonts w:ascii="Times New Roman"/>
          <w:b w:val="false"/>
          <w:i w:val="false"/>
          <w:color w:val="000000"/>
          <w:sz w:val="28"/>
        </w:rPr>
        <w:t>
      1) направления микроплоскости;</w:t>
      </w:r>
    </w:p>
    <w:bookmarkEnd w:id="4195"/>
    <w:bookmarkStart w:name="z6683" w:id="4196"/>
    <w:p>
      <w:pPr>
        <w:spacing w:after="0"/>
        <w:ind w:left="0"/>
        <w:jc w:val="both"/>
      </w:pPr>
      <w:r>
        <w:rPr>
          <w:rFonts w:ascii="Times New Roman"/>
          <w:b w:val="false"/>
          <w:i w:val="false"/>
          <w:color w:val="000000"/>
          <w:sz w:val="28"/>
        </w:rPr>
        <w:t>
      2) пространственное положение предметов на микроплоскости.</w:t>
      </w:r>
    </w:p>
    <w:bookmarkEnd w:id="4196"/>
    <w:bookmarkStart w:name="z6684" w:id="4197"/>
    <w:p>
      <w:pPr>
        <w:spacing w:after="0"/>
        <w:ind w:left="0"/>
        <w:jc w:val="both"/>
      </w:pPr>
      <w:r>
        <w:rPr>
          <w:rFonts w:ascii="Times New Roman"/>
          <w:b w:val="false"/>
          <w:i w:val="false"/>
          <w:color w:val="000000"/>
          <w:sz w:val="28"/>
        </w:rPr>
        <w:t>
      397. Раздел "Моделирование пространственных отношений" включает следующие подразделы:</w:t>
      </w:r>
    </w:p>
    <w:bookmarkEnd w:id="4197"/>
    <w:bookmarkStart w:name="z6685" w:id="4198"/>
    <w:p>
      <w:pPr>
        <w:spacing w:after="0"/>
        <w:ind w:left="0"/>
        <w:jc w:val="both"/>
      </w:pPr>
      <w:r>
        <w:rPr>
          <w:rFonts w:ascii="Times New Roman"/>
          <w:b w:val="false"/>
          <w:i w:val="false"/>
          <w:color w:val="000000"/>
          <w:sz w:val="28"/>
        </w:rPr>
        <w:t>
      1) моделирование замкнутого пространства;</w:t>
      </w:r>
    </w:p>
    <w:bookmarkEnd w:id="4198"/>
    <w:bookmarkStart w:name="z6686" w:id="4199"/>
    <w:p>
      <w:pPr>
        <w:spacing w:after="0"/>
        <w:ind w:left="0"/>
        <w:jc w:val="both"/>
      </w:pPr>
      <w:r>
        <w:rPr>
          <w:rFonts w:ascii="Times New Roman"/>
          <w:b w:val="false"/>
          <w:i w:val="false"/>
          <w:color w:val="000000"/>
          <w:sz w:val="28"/>
        </w:rPr>
        <w:t>
      2) моделирование свободного пространства.</w:t>
      </w:r>
    </w:p>
    <w:bookmarkEnd w:id="4199"/>
    <w:bookmarkStart w:name="z6687" w:id="4200"/>
    <w:p>
      <w:pPr>
        <w:spacing w:after="0"/>
        <w:ind w:left="0"/>
        <w:jc w:val="both"/>
      </w:pPr>
      <w:r>
        <w:rPr>
          <w:rFonts w:ascii="Times New Roman"/>
          <w:b w:val="false"/>
          <w:i w:val="false"/>
          <w:color w:val="000000"/>
          <w:sz w:val="28"/>
        </w:rPr>
        <w:t>
      398. Раздел "Ориентировка по схемам и планам пространства" включает следующие подразделы:</w:t>
      </w:r>
    </w:p>
    <w:bookmarkEnd w:id="4200"/>
    <w:bookmarkStart w:name="z6688" w:id="4201"/>
    <w:p>
      <w:pPr>
        <w:spacing w:after="0"/>
        <w:ind w:left="0"/>
        <w:jc w:val="both"/>
      </w:pPr>
      <w:r>
        <w:rPr>
          <w:rFonts w:ascii="Times New Roman"/>
          <w:b w:val="false"/>
          <w:i w:val="false"/>
          <w:color w:val="000000"/>
          <w:sz w:val="28"/>
        </w:rPr>
        <w:t>
      1) схема и план пространства;</w:t>
      </w:r>
    </w:p>
    <w:bookmarkEnd w:id="4201"/>
    <w:bookmarkStart w:name="z6689" w:id="4202"/>
    <w:p>
      <w:pPr>
        <w:spacing w:after="0"/>
        <w:ind w:left="0"/>
        <w:jc w:val="both"/>
      </w:pPr>
      <w:r>
        <w:rPr>
          <w:rFonts w:ascii="Times New Roman"/>
          <w:b w:val="false"/>
          <w:i w:val="false"/>
          <w:color w:val="000000"/>
          <w:sz w:val="28"/>
        </w:rPr>
        <w:t>
      2) схема маршрута передвижения.</w:t>
      </w:r>
    </w:p>
    <w:bookmarkEnd w:id="4202"/>
    <w:bookmarkStart w:name="z6690" w:id="4203"/>
    <w:p>
      <w:pPr>
        <w:spacing w:after="0"/>
        <w:ind w:left="0"/>
        <w:jc w:val="both"/>
      </w:pPr>
      <w:r>
        <w:rPr>
          <w:rFonts w:ascii="Times New Roman"/>
          <w:b w:val="false"/>
          <w:i w:val="false"/>
          <w:color w:val="000000"/>
          <w:sz w:val="28"/>
        </w:rPr>
        <w:t>
      399. Система целей обучения.</w:t>
      </w:r>
    </w:p>
    <w:bookmarkEnd w:id="4203"/>
    <w:bookmarkStart w:name="z6691" w:id="4204"/>
    <w:p>
      <w:pPr>
        <w:spacing w:after="0"/>
        <w:ind w:left="0"/>
        <w:jc w:val="both"/>
      </w:pPr>
      <w:r>
        <w:rPr>
          <w:rFonts w:ascii="Times New Roman"/>
          <w:b w:val="false"/>
          <w:i w:val="false"/>
          <w:color w:val="000000"/>
          <w:sz w:val="28"/>
        </w:rPr>
        <w:t>
      400. Раздел "Ориентировка в схеме тела" предусматривает следующие ожидаемые результаты:</w:t>
      </w:r>
    </w:p>
    <w:bookmarkEnd w:id="4204"/>
    <w:bookmarkStart w:name="z6692" w:id="4205"/>
    <w:p>
      <w:pPr>
        <w:spacing w:after="0"/>
        <w:ind w:left="0"/>
        <w:jc w:val="both"/>
      </w:pPr>
      <w:r>
        <w:rPr>
          <w:rFonts w:ascii="Times New Roman"/>
          <w:b w:val="false"/>
          <w:i w:val="false"/>
          <w:color w:val="000000"/>
          <w:sz w:val="28"/>
        </w:rPr>
        <w:t>
      1) стороны собственного тела: ориентируется в направлениях собственного тела;</w:t>
      </w:r>
    </w:p>
    <w:bookmarkEnd w:id="4205"/>
    <w:bookmarkStart w:name="z6693" w:id="4206"/>
    <w:p>
      <w:pPr>
        <w:spacing w:after="0"/>
        <w:ind w:left="0"/>
        <w:jc w:val="both"/>
      </w:pPr>
      <w:r>
        <w:rPr>
          <w:rFonts w:ascii="Times New Roman"/>
          <w:b w:val="false"/>
          <w:i w:val="false"/>
          <w:color w:val="000000"/>
          <w:sz w:val="28"/>
        </w:rPr>
        <w:t>
      2) стороны тела стоящего впереди и напротив человека: определяет стороны стоящего впереди и напротив него человека, соотносит их с направлениями собственного тела.</w:t>
      </w:r>
    </w:p>
    <w:bookmarkEnd w:id="4206"/>
    <w:bookmarkStart w:name="z6694" w:id="4207"/>
    <w:p>
      <w:pPr>
        <w:spacing w:after="0"/>
        <w:ind w:left="0"/>
        <w:jc w:val="both"/>
      </w:pPr>
      <w:r>
        <w:rPr>
          <w:rFonts w:ascii="Times New Roman"/>
          <w:b w:val="false"/>
          <w:i w:val="false"/>
          <w:color w:val="000000"/>
          <w:sz w:val="28"/>
        </w:rPr>
        <w:t>
      таблица 11</w:t>
      </w:r>
    </w:p>
    <w:bookmarkEnd w:id="4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5" w:id="4208"/>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20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8" w:id="4209"/>
          <w:p>
            <w:pPr>
              <w:spacing w:after="20"/>
              <w:ind w:left="20"/>
              <w:jc w:val="both"/>
            </w:pPr>
            <w:r>
              <w:rPr>
                <w:rFonts w:ascii="Times New Roman"/>
                <w:b w:val="false"/>
                <w:i w:val="false"/>
                <w:color w:val="000000"/>
                <w:sz w:val="20"/>
              </w:rPr>
              <w:t>
</w:t>
            </w:r>
            <w:r>
              <w:rPr>
                <w:rFonts w:ascii="Times New Roman"/>
                <w:b w:val="false"/>
                <w:i w:val="false"/>
                <w:color w:val="000000"/>
                <w:sz w:val="20"/>
              </w:rPr>
              <w:t>1.1 Стороны собственного тела</w:t>
            </w:r>
          </w:p>
          <w:bookmarkEnd w:id="420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определять стороны своего тела (передняя, задняя, верхняя, нижняя, правая, левая)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1" w:id="4210"/>
          <w:p>
            <w:pPr>
              <w:spacing w:after="20"/>
              <w:ind w:left="20"/>
              <w:jc w:val="both"/>
            </w:pPr>
            <w:r>
              <w:rPr>
                <w:rFonts w:ascii="Times New Roman"/>
                <w:b w:val="false"/>
                <w:i w:val="false"/>
                <w:color w:val="000000"/>
                <w:sz w:val="20"/>
              </w:rPr>
              <w:t>
</w:t>
            </w:r>
            <w:r>
              <w:rPr>
                <w:rFonts w:ascii="Times New Roman"/>
                <w:b w:val="false"/>
                <w:i w:val="false"/>
                <w:color w:val="000000"/>
                <w:sz w:val="20"/>
              </w:rPr>
              <w:t>1.2 Стороны тела стоящего впереди и напротив человека</w:t>
            </w:r>
          </w:p>
          <w:bookmarkEnd w:id="42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соотносить пространственные направления собственного тела с направлениями стоящего впереди и напротив человека</w:t>
            </w:r>
          </w:p>
        </w:tc>
      </w:tr>
    </w:tbl>
    <w:bookmarkStart w:name="z6704" w:id="4211"/>
    <w:p>
      <w:pPr>
        <w:spacing w:after="0"/>
        <w:ind w:left="0"/>
        <w:jc w:val="both"/>
      </w:pPr>
      <w:r>
        <w:rPr>
          <w:rFonts w:ascii="Times New Roman"/>
          <w:b w:val="false"/>
          <w:i w:val="false"/>
          <w:color w:val="000000"/>
          <w:sz w:val="28"/>
        </w:rPr>
        <w:t>
      401. Раздел "Ориентировка относительно себя и относительно предмета" предусматривает следующие ожидаемые результаты:</w:t>
      </w:r>
    </w:p>
    <w:bookmarkEnd w:id="4211"/>
    <w:bookmarkStart w:name="z6705" w:id="4212"/>
    <w:p>
      <w:pPr>
        <w:spacing w:after="0"/>
        <w:ind w:left="0"/>
        <w:jc w:val="both"/>
      </w:pPr>
      <w:r>
        <w:rPr>
          <w:rFonts w:ascii="Times New Roman"/>
          <w:b w:val="false"/>
          <w:i w:val="false"/>
          <w:color w:val="000000"/>
          <w:sz w:val="28"/>
        </w:rPr>
        <w:t>
      1) направления пространства относительно себя: ориентируется в направлениях пространства относительно себя;</w:t>
      </w:r>
    </w:p>
    <w:bookmarkEnd w:id="4212"/>
    <w:bookmarkStart w:name="z6706" w:id="4213"/>
    <w:p>
      <w:pPr>
        <w:spacing w:after="0"/>
        <w:ind w:left="0"/>
        <w:jc w:val="both"/>
      </w:pPr>
      <w:r>
        <w:rPr>
          <w:rFonts w:ascii="Times New Roman"/>
          <w:b w:val="false"/>
          <w:i w:val="false"/>
          <w:color w:val="000000"/>
          <w:sz w:val="28"/>
        </w:rPr>
        <w:t xml:space="preserve">
      2) пространственные отношения между собой и предметами: понимает и учитывает относительность пространственных отношений при различных системах отсчета, определяет пространственные отношения между собой и предметами, свое положение среди объектов в этих ситуациях; определяет с помощью зрения (в соответствии с зрительными возможностями) удаленность объектов, расположенных в одном и в разных направлениях пространства, относительно себя и относительно других объектов; знает способ измерения шагами расстояния до предметов; </w:t>
      </w:r>
    </w:p>
    <w:bookmarkEnd w:id="4213"/>
    <w:bookmarkStart w:name="z6707" w:id="4214"/>
    <w:p>
      <w:pPr>
        <w:spacing w:after="0"/>
        <w:ind w:left="0"/>
        <w:jc w:val="both"/>
      </w:pPr>
      <w:r>
        <w:rPr>
          <w:rFonts w:ascii="Times New Roman"/>
          <w:b w:val="false"/>
          <w:i w:val="false"/>
          <w:color w:val="000000"/>
          <w:sz w:val="28"/>
        </w:rPr>
        <w:t>
      3) пространственные отношения между предметами: определяет пространственные отношения между предметами относительно заданной точки отсчета; использует пространственные термины для обозначения положения предметов в пространстве.</w:t>
      </w:r>
    </w:p>
    <w:bookmarkEnd w:id="4214"/>
    <w:bookmarkStart w:name="z6708" w:id="4215"/>
    <w:p>
      <w:pPr>
        <w:spacing w:after="0"/>
        <w:ind w:left="0"/>
        <w:jc w:val="both"/>
      </w:pPr>
      <w:r>
        <w:rPr>
          <w:rFonts w:ascii="Times New Roman"/>
          <w:b w:val="false"/>
          <w:i w:val="false"/>
          <w:color w:val="000000"/>
          <w:sz w:val="28"/>
        </w:rPr>
        <w:t>
      таблица 12</w:t>
      </w:r>
    </w:p>
    <w:bookmarkEnd w:id="4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9" w:id="4216"/>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2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2" w:id="4217"/>
          <w:p>
            <w:pPr>
              <w:spacing w:after="20"/>
              <w:ind w:left="20"/>
              <w:jc w:val="both"/>
            </w:pPr>
            <w:r>
              <w:rPr>
                <w:rFonts w:ascii="Times New Roman"/>
                <w:b w:val="false"/>
                <w:i w:val="false"/>
                <w:color w:val="000000"/>
                <w:sz w:val="20"/>
              </w:rPr>
              <w:t>
</w:t>
            </w:r>
            <w:r>
              <w:rPr>
                <w:rFonts w:ascii="Times New Roman"/>
                <w:b w:val="false"/>
                <w:i w:val="false"/>
                <w:color w:val="000000"/>
                <w:sz w:val="20"/>
              </w:rPr>
              <w:t>2.1 Направления пространства относительно себя</w:t>
            </w:r>
          </w:p>
          <w:bookmarkEnd w:id="42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0.2.1.1 определять парно противоположные направления окружающего пространства по отношению к себе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5" w:id="4218"/>
          <w:p>
            <w:pPr>
              <w:spacing w:after="20"/>
              <w:ind w:left="20"/>
              <w:jc w:val="both"/>
            </w:pPr>
            <w:r>
              <w:rPr>
                <w:rFonts w:ascii="Times New Roman"/>
                <w:b w:val="false"/>
                <w:i w:val="false"/>
                <w:color w:val="000000"/>
                <w:sz w:val="20"/>
              </w:rPr>
              <w:t>
</w:t>
            </w:r>
            <w:r>
              <w:rPr>
                <w:rFonts w:ascii="Times New Roman"/>
                <w:b w:val="false"/>
                <w:i w:val="false"/>
                <w:color w:val="000000"/>
                <w:sz w:val="20"/>
              </w:rPr>
              <w:t>2.2 Пространственные отношения между собой и предметами</w:t>
            </w:r>
          </w:p>
          <w:bookmarkEnd w:id="42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понимать относительность пространственных отношений в зависимости от положения самого себя, от смены точки отсчета при ориентировке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определять пространственные отношения между собой и окружающими предметами при поворотах на 90° и 180°</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оценивать с помощью зрения и способа измерения шагами расстояние от себя до предметов, расположенных в одном и в разных направлениях пространства; удаленность объектов относительно других объектов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4" w:id="4219"/>
          <w:p>
            <w:pPr>
              <w:spacing w:after="20"/>
              <w:ind w:left="20"/>
              <w:jc w:val="both"/>
            </w:pPr>
            <w:r>
              <w:rPr>
                <w:rFonts w:ascii="Times New Roman"/>
                <w:b w:val="false"/>
                <w:i w:val="false"/>
                <w:color w:val="000000"/>
                <w:sz w:val="20"/>
              </w:rPr>
              <w:t>
</w:t>
            </w:r>
            <w:r>
              <w:rPr>
                <w:rFonts w:ascii="Times New Roman"/>
                <w:b w:val="false"/>
                <w:i w:val="false"/>
                <w:color w:val="000000"/>
                <w:sz w:val="20"/>
              </w:rPr>
              <w:t>2.3 Пространственные отношения между предметами</w:t>
            </w:r>
          </w:p>
          <w:bookmarkEnd w:id="42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 устанавливать пространственные отношения между предметами (слева, справа, вверху, внизу, впереди, сзади, между) относительно заданной точки отсчета</w:t>
            </w:r>
          </w:p>
        </w:tc>
      </w:tr>
    </w:tbl>
    <w:bookmarkStart w:name="z6727" w:id="4220"/>
    <w:p>
      <w:pPr>
        <w:spacing w:after="0"/>
        <w:ind w:left="0"/>
        <w:jc w:val="both"/>
      </w:pPr>
      <w:r>
        <w:rPr>
          <w:rFonts w:ascii="Times New Roman"/>
          <w:b w:val="false"/>
          <w:i w:val="false"/>
          <w:color w:val="000000"/>
          <w:sz w:val="28"/>
        </w:rPr>
        <w:t>
      402. Раздел "Ориентировка в процессе передвижения" предусматривает следующие ожидаемые результаты:</w:t>
      </w:r>
    </w:p>
    <w:bookmarkEnd w:id="4220"/>
    <w:bookmarkStart w:name="z6728" w:id="4221"/>
    <w:p>
      <w:pPr>
        <w:spacing w:after="0"/>
        <w:ind w:left="0"/>
        <w:jc w:val="both"/>
      </w:pPr>
      <w:r>
        <w:rPr>
          <w:rFonts w:ascii="Times New Roman"/>
          <w:b w:val="false"/>
          <w:i w:val="false"/>
          <w:color w:val="000000"/>
          <w:sz w:val="28"/>
        </w:rPr>
        <w:t>
      1) передвижение в заданном направлении: передвигается в пространстве, сохраняя и изменяя направление и темп по инструкции; ориентируется в направлении собственного передвижения;</w:t>
      </w:r>
    </w:p>
    <w:bookmarkEnd w:id="4221"/>
    <w:bookmarkStart w:name="z6729" w:id="4222"/>
    <w:p>
      <w:pPr>
        <w:spacing w:after="0"/>
        <w:ind w:left="0"/>
        <w:jc w:val="both"/>
      </w:pPr>
      <w:r>
        <w:rPr>
          <w:rFonts w:ascii="Times New Roman"/>
          <w:b w:val="false"/>
          <w:i w:val="false"/>
          <w:color w:val="000000"/>
          <w:sz w:val="28"/>
        </w:rPr>
        <w:t>
      2) передвижение с использованием ориентиров: имеет навыки передвижения в пространстве за движущимся ориентиром и по различным видам рельефа; использует различные способы передвижения в ограниченном пространстве.</w:t>
      </w:r>
    </w:p>
    <w:bookmarkEnd w:id="4222"/>
    <w:bookmarkStart w:name="z6730" w:id="4223"/>
    <w:p>
      <w:pPr>
        <w:spacing w:after="0"/>
        <w:ind w:left="0"/>
        <w:jc w:val="both"/>
      </w:pPr>
      <w:r>
        <w:rPr>
          <w:rFonts w:ascii="Times New Roman"/>
          <w:b w:val="false"/>
          <w:i w:val="false"/>
          <w:color w:val="000000"/>
          <w:sz w:val="28"/>
        </w:rPr>
        <w:t>
      таблица 13</w:t>
      </w:r>
    </w:p>
    <w:bookmarkEnd w:id="4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1" w:id="4224"/>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2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4" w:id="4225"/>
          <w:p>
            <w:pPr>
              <w:spacing w:after="20"/>
              <w:ind w:left="20"/>
              <w:jc w:val="both"/>
            </w:pPr>
            <w:r>
              <w:rPr>
                <w:rFonts w:ascii="Times New Roman"/>
                <w:b w:val="false"/>
                <w:i w:val="false"/>
                <w:color w:val="000000"/>
                <w:sz w:val="20"/>
              </w:rPr>
              <w:t>
</w:t>
            </w:r>
            <w:r>
              <w:rPr>
                <w:rFonts w:ascii="Times New Roman"/>
                <w:b w:val="false"/>
                <w:i w:val="false"/>
                <w:color w:val="000000"/>
                <w:sz w:val="20"/>
              </w:rPr>
              <w:t>3.1 Передвижение в заданном направлении</w:t>
            </w:r>
          </w:p>
          <w:bookmarkEnd w:id="42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0.3.1.1 передвигаться в пространстве с изменением направления и темпа в соответствии с инструкциями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0.3.1.2 определять направления собственного передвижения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0" w:id="4226"/>
          <w:p>
            <w:pPr>
              <w:spacing w:after="20"/>
              <w:ind w:left="20"/>
              <w:jc w:val="both"/>
            </w:pPr>
            <w:r>
              <w:rPr>
                <w:rFonts w:ascii="Times New Roman"/>
                <w:b w:val="false"/>
                <w:i w:val="false"/>
                <w:color w:val="000000"/>
                <w:sz w:val="20"/>
              </w:rPr>
              <w:t>
</w:t>
            </w:r>
            <w:r>
              <w:rPr>
                <w:rFonts w:ascii="Times New Roman"/>
                <w:b w:val="false"/>
                <w:i w:val="false"/>
                <w:color w:val="000000"/>
                <w:sz w:val="20"/>
              </w:rPr>
              <w:t>3.2 Передвижение с использованием ориентиров</w:t>
            </w:r>
          </w:p>
          <w:bookmarkEnd w:id="42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передвигаться за движущимся ориентиром (зрительным, слуховым)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передвигаться по различным видам рельефа (неровности, подъем, спуск)</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передвигаться в ограниченном пространстве различными способами (вперед, боком)</w:t>
            </w:r>
          </w:p>
        </w:tc>
      </w:tr>
    </w:tbl>
    <w:bookmarkStart w:name="z6749" w:id="4227"/>
    <w:p>
      <w:pPr>
        <w:spacing w:after="0"/>
        <w:ind w:left="0"/>
        <w:jc w:val="both"/>
      </w:pPr>
      <w:r>
        <w:rPr>
          <w:rFonts w:ascii="Times New Roman"/>
          <w:b w:val="false"/>
          <w:i w:val="false"/>
          <w:color w:val="000000"/>
          <w:sz w:val="28"/>
        </w:rPr>
        <w:t>
      403. Раздел "Ориентировка с помощью сохранных анализаторов" предусматривает следующие ожидаемые результаты:</w:t>
      </w:r>
    </w:p>
    <w:bookmarkEnd w:id="4227"/>
    <w:bookmarkStart w:name="z6750" w:id="4228"/>
    <w:p>
      <w:pPr>
        <w:spacing w:after="0"/>
        <w:ind w:left="0"/>
        <w:jc w:val="both"/>
      </w:pPr>
      <w:r>
        <w:rPr>
          <w:rFonts w:ascii="Times New Roman"/>
          <w:b w:val="false"/>
          <w:i w:val="false"/>
          <w:color w:val="000000"/>
          <w:sz w:val="28"/>
        </w:rPr>
        <w:t>
      1) ориентировка с помощью зрения: зрительно локализует объекты-ориентиры в пространстве, выделяет и анализирует их признаки;</w:t>
      </w:r>
    </w:p>
    <w:bookmarkEnd w:id="4228"/>
    <w:bookmarkStart w:name="z6751" w:id="4229"/>
    <w:p>
      <w:pPr>
        <w:spacing w:after="0"/>
        <w:ind w:left="0"/>
        <w:jc w:val="both"/>
      </w:pPr>
      <w:r>
        <w:rPr>
          <w:rFonts w:ascii="Times New Roman"/>
          <w:b w:val="false"/>
          <w:i w:val="false"/>
          <w:color w:val="000000"/>
          <w:sz w:val="28"/>
        </w:rPr>
        <w:t>
      2) ориентировка с помощью осязания: различает с помощью осязания ладонью, пальцами рук, подошвами босых и обутых ног осязательные признаки и свойства объектов окружающего пространства;</w:t>
      </w:r>
    </w:p>
    <w:bookmarkEnd w:id="4229"/>
    <w:bookmarkStart w:name="z6752" w:id="4230"/>
    <w:p>
      <w:pPr>
        <w:spacing w:after="0"/>
        <w:ind w:left="0"/>
        <w:jc w:val="both"/>
      </w:pPr>
      <w:r>
        <w:rPr>
          <w:rFonts w:ascii="Times New Roman"/>
          <w:b w:val="false"/>
          <w:i w:val="false"/>
          <w:color w:val="000000"/>
          <w:sz w:val="28"/>
        </w:rPr>
        <w:t xml:space="preserve">
      3) ориентировка с помощью слуха: узнает звуки окружающего пространства, различает их по силе, соотносит звук с его источником, определяет его направление; </w:t>
      </w:r>
    </w:p>
    <w:bookmarkEnd w:id="4230"/>
    <w:bookmarkStart w:name="z6753" w:id="4231"/>
    <w:p>
      <w:pPr>
        <w:spacing w:after="0"/>
        <w:ind w:left="0"/>
        <w:jc w:val="both"/>
      </w:pPr>
      <w:r>
        <w:rPr>
          <w:rFonts w:ascii="Times New Roman"/>
          <w:b w:val="false"/>
          <w:i w:val="false"/>
          <w:color w:val="000000"/>
          <w:sz w:val="28"/>
        </w:rPr>
        <w:t>
      4) ориентировка с помощью обоняния: соотносит запахи с конкретными предметами, помещениями и явлениями природы, определяет направление источника запаха;</w:t>
      </w:r>
    </w:p>
    <w:bookmarkEnd w:id="4231"/>
    <w:bookmarkStart w:name="z6754" w:id="4232"/>
    <w:p>
      <w:pPr>
        <w:spacing w:after="0"/>
        <w:ind w:left="0"/>
        <w:jc w:val="both"/>
      </w:pPr>
      <w:r>
        <w:rPr>
          <w:rFonts w:ascii="Times New Roman"/>
          <w:b w:val="false"/>
          <w:i w:val="false"/>
          <w:color w:val="000000"/>
          <w:sz w:val="28"/>
        </w:rPr>
        <w:t>
      5) ориентировка с помощью температурной чувствительности: определяет на расстоянии местонахождение источника тепла;</w:t>
      </w:r>
    </w:p>
    <w:bookmarkEnd w:id="4232"/>
    <w:bookmarkStart w:name="z6755" w:id="4233"/>
    <w:p>
      <w:pPr>
        <w:spacing w:after="0"/>
        <w:ind w:left="0"/>
        <w:jc w:val="both"/>
      </w:pPr>
      <w:r>
        <w:rPr>
          <w:rFonts w:ascii="Times New Roman"/>
          <w:b w:val="false"/>
          <w:i w:val="false"/>
          <w:color w:val="000000"/>
          <w:sz w:val="28"/>
        </w:rPr>
        <w:t>
      6) ориентировка с помощью всей сенсорной сферы: соотносит полисенсорную информацию о пространстве с конкретными объектами и деятельностью людей; комплексно использует нарушенное зрение и сохранные анализаторы в пространственной ориентировке.</w:t>
      </w:r>
    </w:p>
    <w:bookmarkEnd w:id="4233"/>
    <w:bookmarkStart w:name="z6756" w:id="4234"/>
    <w:p>
      <w:pPr>
        <w:spacing w:after="0"/>
        <w:ind w:left="0"/>
        <w:jc w:val="both"/>
      </w:pPr>
      <w:r>
        <w:rPr>
          <w:rFonts w:ascii="Times New Roman"/>
          <w:b w:val="false"/>
          <w:i w:val="false"/>
          <w:color w:val="000000"/>
          <w:sz w:val="28"/>
        </w:rPr>
        <w:t>
      таблица 14</w:t>
      </w:r>
    </w:p>
    <w:bookmarkEnd w:id="4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7" w:id="4235"/>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2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0" w:id="4236"/>
          <w:p>
            <w:pPr>
              <w:spacing w:after="20"/>
              <w:ind w:left="20"/>
              <w:jc w:val="both"/>
            </w:pPr>
            <w:r>
              <w:rPr>
                <w:rFonts w:ascii="Times New Roman"/>
                <w:b w:val="false"/>
                <w:i w:val="false"/>
                <w:color w:val="000000"/>
                <w:sz w:val="20"/>
              </w:rPr>
              <w:t>
</w:t>
            </w:r>
            <w:r>
              <w:rPr>
                <w:rFonts w:ascii="Times New Roman"/>
                <w:b w:val="false"/>
                <w:i w:val="false"/>
                <w:color w:val="000000"/>
                <w:sz w:val="20"/>
              </w:rPr>
              <w:t>4.1 Ориентировка с помощью зрения</w:t>
            </w:r>
          </w:p>
          <w:bookmarkEnd w:id="42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 сравнивать объекты окружающего пространства по сходству и различию зрительно воспринимаемых признаков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0.4.1.2 выделять зрительно воспринимаемые признаки, свойственные предметам в любой ситуации и при любых условиях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 зрительно локализовать объекты-ориентиры в замкнутом и свободном пространствах</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9" w:id="4237"/>
          <w:p>
            <w:pPr>
              <w:spacing w:after="20"/>
              <w:ind w:left="20"/>
              <w:jc w:val="both"/>
            </w:pPr>
            <w:r>
              <w:rPr>
                <w:rFonts w:ascii="Times New Roman"/>
                <w:b w:val="false"/>
                <w:i w:val="false"/>
                <w:color w:val="000000"/>
                <w:sz w:val="20"/>
              </w:rPr>
              <w:t>
</w:t>
            </w:r>
            <w:r>
              <w:rPr>
                <w:rFonts w:ascii="Times New Roman"/>
                <w:b w:val="false"/>
                <w:i w:val="false"/>
                <w:color w:val="000000"/>
                <w:sz w:val="20"/>
              </w:rPr>
              <w:t>4.2 Ориентировка с помощью осязания</w:t>
            </w:r>
          </w:p>
          <w:bookmarkEnd w:id="42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 различать с помощью осязания ладонями и пальцами рук свойства поверхности предметов окружающего пространства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 различать с помощью осязания ногами свойства покрытия пола (дерево, кафель, ковер, линолеум, бетон), грунта (асфальт, песок, трава, листья, снег, взрыхленная земля, камни, корни деревьев), рельеф (ровный, неровный, наклонный)</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5" w:id="4238"/>
          <w:p>
            <w:pPr>
              <w:spacing w:after="20"/>
              <w:ind w:left="20"/>
              <w:jc w:val="both"/>
            </w:pPr>
            <w:r>
              <w:rPr>
                <w:rFonts w:ascii="Times New Roman"/>
                <w:b w:val="false"/>
                <w:i w:val="false"/>
                <w:color w:val="000000"/>
                <w:sz w:val="20"/>
              </w:rPr>
              <w:t>
</w:t>
            </w:r>
            <w:r>
              <w:rPr>
                <w:rFonts w:ascii="Times New Roman"/>
                <w:b w:val="false"/>
                <w:i w:val="false"/>
                <w:color w:val="000000"/>
                <w:sz w:val="20"/>
              </w:rPr>
              <w:t>4.3 Ориентировка с помощью слуха</w:t>
            </w:r>
          </w:p>
          <w:bookmarkEnd w:id="42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0.4.3.1 узнавать и локализовать звуки окружающего пространства (предметов, действий людей, природы, транспорта)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0.4.3.2 определять изменение местонахождения источника звука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0.4.3.3 различать звук по силе (слабее – сильнее)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4" w:id="4239"/>
          <w:p>
            <w:pPr>
              <w:spacing w:after="20"/>
              <w:ind w:left="20"/>
              <w:jc w:val="both"/>
            </w:pPr>
            <w:r>
              <w:rPr>
                <w:rFonts w:ascii="Times New Roman"/>
                <w:b w:val="false"/>
                <w:i w:val="false"/>
                <w:color w:val="000000"/>
                <w:sz w:val="20"/>
              </w:rPr>
              <w:t>
</w:t>
            </w:r>
            <w:r>
              <w:rPr>
                <w:rFonts w:ascii="Times New Roman"/>
                <w:b w:val="false"/>
                <w:i w:val="false"/>
                <w:color w:val="000000"/>
                <w:sz w:val="20"/>
              </w:rPr>
              <w:t>4.4 Ориентировка с помощью обоняния</w:t>
            </w:r>
          </w:p>
          <w:bookmarkEnd w:id="42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0.4.4.1 различать запахи окружающего пространства (бытовые, пищи, живой и неживой природы), локализовать направление источника запаха в пространстве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7" w:id="4240"/>
          <w:p>
            <w:pPr>
              <w:spacing w:after="20"/>
              <w:ind w:left="20"/>
              <w:jc w:val="both"/>
            </w:pPr>
            <w:r>
              <w:rPr>
                <w:rFonts w:ascii="Times New Roman"/>
                <w:b w:val="false"/>
                <w:i w:val="false"/>
                <w:color w:val="000000"/>
                <w:sz w:val="20"/>
              </w:rPr>
              <w:t>
</w:t>
            </w:r>
            <w:r>
              <w:rPr>
                <w:rFonts w:ascii="Times New Roman"/>
                <w:b w:val="false"/>
                <w:i w:val="false"/>
                <w:color w:val="000000"/>
                <w:sz w:val="20"/>
              </w:rPr>
              <w:t>4.5 Ориентировка с помощью температурной чувствительности</w:t>
            </w:r>
          </w:p>
          <w:bookmarkEnd w:id="42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0.4.5.1 определять на расстоянии местонахождение источника тепла, нагревательных приборов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0" w:id="4241"/>
          <w:p>
            <w:pPr>
              <w:spacing w:after="20"/>
              <w:ind w:left="20"/>
              <w:jc w:val="both"/>
            </w:pPr>
            <w:r>
              <w:rPr>
                <w:rFonts w:ascii="Times New Roman"/>
                <w:b w:val="false"/>
                <w:i w:val="false"/>
                <w:color w:val="000000"/>
                <w:sz w:val="20"/>
              </w:rPr>
              <w:t>
</w:t>
            </w:r>
            <w:r>
              <w:rPr>
                <w:rFonts w:ascii="Times New Roman"/>
                <w:b w:val="false"/>
                <w:i w:val="false"/>
                <w:color w:val="000000"/>
                <w:sz w:val="20"/>
              </w:rPr>
              <w:t>4.6 Ориентировка с помощью всей сенсорной сферы</w:t>
            </w:r>
          </w:p>
          <w:bookmarkEnd w:id="42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0.4.6.1 определять и использовать комплексные ориентиры в пространственной ориентировке</w:t>
            </w:r>
          </w:p>
        </w:tc>
      </w:tr>
    </w:tbl>
    <w:bookmarkStart w:name="z6793" w:id="4242"/>
    <w:p>
      <w:pPr>
        <w:spacing w:after="0"/>
        <w:ind w:left="0"/>
        <w:jc w:val="both"/>
      </w:pPr>
      <w:r>
        <w:rPr>
          <w:rFonts w:ascii="Times New Roman"/>
          <w:b w:val="false"/>
          <w:i w:val="false"/>
          <w:color w:val="000000"/>
          <w:sz w:val="28"/>
        </w:rPr>
        <w:t>
      404. Раздел "Ориентировка в замкнутом и свободном пространствах" предусматривает следующие ожидаемые результаты:</w:t>
      </w:r>
    </w:p>
    <w:bookmarkEnd w:id="4242"/>
    <w:bookmarkStart w:name="z6794" w:id="4243"/>
    <w:p>
      <w:pPr>
        <w:spacing w:after="0"/>
        <w:ind w:left="0"/>
        <w:jc w:val="both"/>
      </w:pPr>
      <w:r>
        <w:rPr>
          <w:rFonts w:ascii="Times New Roman"/>
          <w:b w:val="false"/>
          <w:i w:val="false"/>
          <w:color w:val="000000"/>
          <w:sz w:val="28"/>
        </w:rPr>
        <w:t xml:space="preserve">
      1) ориентировка в замкнутом пространстве: самостоятельно ориентируется от разных исходных точек и определяет свое местонахождение в пространстве знакомых помещений; </w:t>
      </w:r>
    </w:p>
    <w:bookmarkEnd w:id="4243"/>
    <w:bookmarkStart w:name="z6795" w:id="4244"/>
    <w:p>
      <w:pPr>
        <w:spacing w:after="0"/>
        <w:ind w:left="0"/>
        <w:jc w:val="both"/>
      </w:pPr>
      <w:r>
        <w:rPr>
          <w:rFonts w:ascii="Times New Roman"/>
          <w:b w:val="false"/>
          <w:i w:val="false"/>
          <w:color w:val="000000"/>
          <w:sz w:val="28"/>
        </w:rPr>
        <w:t>
      2) ориентировка в свободном пространстве: выделяет в окружающем пространстве объекты, являющиеся ориентирами; свободно ориентируется в знакомом свободном пространстве от разных исходных точек.</w:t>
      </w:r>
    </w:p>
    <w:bookmarkEnd w:id="4244"/>
    <w:bookmarkStart w:name="z6796" w:id="4245"/>
    <w:p>
      <w:pPr>
        <w:spacing w:after="0"/>
        <w:ind w:left="0"/>
        <w:jc w:val="both"/>
      </w:pPr>
      <w:r>
        <w:rPr>
          <w:rFonts w:ascii="Times New Roman"/>
          <w:b w:val="false"/>
          <w:i w:val="false"/>
          <w:color w:val="000000"/>
          <w:sz w:val="28"/>
        </w:rPr>
        <w:t>
      таблица 15</w:t>
      </w:r>
    </w:p>
    <w:bookmarkEnd w:id="4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7" w:id="4246"/>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2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0" w:id="4247"/>
          <w:p>
            <w:pPr>
              <w:spacing w:after="20"/>
              <w:ind w:left="20"/>
              <w:jc w:val="both"/>
            </w:pPr>
            <w:r>
              <w:rPr>
                <w:rFonts w:ascii="Times New Roman"/>
                <w:b w:val="false"/>
                <w:i w:val="false"/>
                <w:color w:val="000000"/>
                <w:sz w:val="20"/>
              </w:rPr>
              <w:t>
</w:t>
            </w:r>
            <w:r>
              <w:rPr>
                <w:rFonts w:ascii="Times New Roman"/>
                <w:b w:val="false"/>
                <w:i w:val="false"/>
                <w:color w:val="000000"/>
                <w:sz w:val="20"/>
              </w:rPr>
              <w:t>5.1 Ориентировка в замкнутом пространстве</w:t>
            </w:r>
          </w:p>
          <w:bookmarkEnd w:id="42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0.5.1.1ориентироваться в пространстве помещений от разных исходных точек с использованием системы ориентиров, определять свое местонахождение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3" w:id="4248"/>
          <w:p>
            <w:pPr>
              <w:spacing w:after="20"/>
              <w:ind w:left="20"/>
              <w:jc w:val="both"/>
            </w:pPr>
            <w:r>
              <w:rPr>
                <w:rFonts w:ascii="Times New Roman"/>
                <w:b w:val="false"/>
                <w:i w:val="false"/>
                <w:color w:val="000000"/>
                <w:sz w:val="20"/>
              </w:rPr>
              <w:t>
</w:t>
            </w:r>
            <w:r>
              <w:rPr>
                <w:rFonts w:ascii="Times New Roman"/>
                <w:b w:val="false"/>
                <w:i w:val="false"/>
                <w:color w:val="000000"/>
                <w:sz w:val="20"/>
              </w:rPr>
              <w:t>5.2 Ориентировка в свободном пространстве</w:t>
            </w:r>
          </w:p>
          <w:bookmarkEnd w:id="42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0.5.2.1знать расположение объектов свободного пространства относительно различных точек отсчета, ориентироваться от разных исходных точек с использованием системы ориентиров </w:t>
            </w:r>
          </w:p>
        </w:tc>
      </w:tr>
    </w:tbl>
    <w:bookmarkStart w:name="z6806" w:id="4249"/>
    <w:p>
      <w:pPr>
        <w:spacing w:after="0"/>
        <w:ind w:left="0"/>
        <w:jc w:val="both"/>
      </w:pPr>
      <w:r>
        <w:rPr>
          <w:rFonts w:ascii="Times New Roman"/>
          <w:b w:val="false"/>
          <w:i w:val="false"/>
          <w:color w:val="000000"/>
          <w:sz w:val="28"/>
        </w:rPr>
        <w:t>
      405. Раздел "Ориентировка на микроплоскости" предусматривает следующие ожидаемые результаты:</w:t>
      </w:r>
    </w:p>
    <w:bookmarkEnd w:id="4249"/>
    <w:bookmarkStart w:name="z6807" w:id="4250"/>
    <w:p>
      <w:pPr>
        <w:spacing w:after="0"/>
        <w:ind w:left="0"/>
        <w:jc w:val="both"/>
      </w:pPr>
      <w:r>
        <w:rPr>
          <w:rFonts w:ascii="Times New Roman"/>
          <w:b w:val="false"/>
          <w:i w:val="false"/>
          <w:color w:val="000000"/>
          <w:sz w:val="28"/>
        </w:rPr>
        <w:t>
      1) направления микроплоскости: различает и называет направления микроплоскости (центр, стороны, середины сторон, углы);</w:t>
      </w:r>
    </w:p>
    <w:bookmarkEnd w:id="4250"/>
    <w:bookmarkStart w:name="z6808" w:id="4251"/>
    <w:p>
      <w:pPr>
        <w:spacing w:after="0"/>
        <w:ind w:left="0"/>
        <w:jc w:val="both"/>
      </w:pPr>
      <w:r>
        <w:rPr>
          <w:rFonts w:ascii="Times New Roman"/>
          <w:b w:val="false"/>
          <w:i w:val="false"/>
          <w:color w:val="000000"/>
          <w:sz w:val="28"/>
        </w:rPr>
        <w:t>
      2) пространственное положение объекта на микроплоскости: владеет навыками ориентировки на любой микроплоскости относительно заданной точки отсчета; поясняет пространственные отношения объектов на микроплоскости с использованием пространственных терминов.</w:t>
      </w:r>
    </w:p>
    <w:bookmarkEnd w:id="4251"/>
    <w:bookmarkStart w:name="z6809" w:id="4252"/>
    <w:p>
      <w:pPr>
        <w:spacing w:after="0"/>
        <w:ind w:left="0"/>
        <w:jc w:val="both"/>
      </w:pPr>
      <w:r>
        <w:rPr>
          <w:rFonts w:ascii="Times New Roman"/>
          <w:b w:val="false"/>
          <w:i w:val="false"/>
          <w:color w:val="000000"/>
          <w:sz w:val="28"/>
        </w:rPr>
        <w:t>
      таблица 16</w:t>
      </w:r>
    </w:p>
    <w:bookmarkEnd w:id="4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0" w:id="4253"/>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2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3" w:id="4254"/>
          <w:p>
            <w:pPr>
              <w:spacing w:after="20"/>
              <w:ind w:left="20"/>
              <w:jc w:val="both"/>
            </w:pPr>
            <w:r>
              <w:rPr>
                <w:rFonts w:ascii="Times New Roman"/>
                <w:b w:val="false"/>
                <w:i w:val="false"/>
                <w:color w:val="000000"/>
                <w:sz w:val="20"/>
              </w:rPr>
              <w:t>
</w:t>
            </w:r>
            <w:r>
              <w:rPr>
                <w:rFonts w:ascii="Times New Roman"/>
                <w:b w:val="false"/>
                <w:i w:val="false"/>
                <w:color w:val="000000"/>
                <w:sz w:val="20"/>
              </w:rPr>
              <w:t>6.1 Направления микроплоскости</w:t>
            </w:r>
          </w:p>
          <w:bookmarkEnd w:id="42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 различать и называть направления микроплоскости (центр, стороны, середины сторон, углы)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6" w:id="4255"/>
          <w:p>
            <w:pPr>
              <w:spacing w:after="20"/>
              <w:ind w:left="20"/>
              <w:jc w:val="both"/>
            </w:pPr>
            <w:r>
              <w:rPr>
                <w:rFonts w:ascii="Times New Roman"/>
                <w:b w:val="false"/>
                <w:i w:val="false"/>
                <w:color w:val="000000"/>
                <w:sz w:val="20"/>
              </w:rPr>
              <w:t>
</w:t>
            </w:r>
            <w:r>
              <w:rPr>
                <w:rFonts w:ascii="Times New Roman"/>
                <w:b w:val="false"/>
                <w:i w:val="false"/>
                <w:color w:val="000000"/>
                <w:sz w:val="20"/>
              </w:rPr>
              <w:t>6.2 Пространственное положение объекта на микроплоскости</w:t>
            </w:r>
          </w:p>
          <w:bookmarkEnd w:id="42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 определять пространственное положение предметов и размещать их на любой микроплоскости относительно заданной точки отсчета (от себя, от предмета)</w:t>
            </w:r>
          </w:p>
        </w:tc>
      </w:tr>
    </w:tbl>
    <w:bookmarkStart w:name="z6819" w:id="4256"/>
    <w:p>
      <w:pPr>
        <w:spacing w:after="0"/>
        <w:ind w:left="0"/>
        <w:jc w:val="both"/>
      </w:pPr>
      <w:r>
        <w:rPr>
          <w:rFonts w:ascii="Times New Roman"/>
          <w:b w:val="false"/>
          <w:i w:val="false"/>
          <w:color w:val="000000"/>
          <w:sz w:val="28"/>
        </w:rPr>
        <w:t>
      406. Раздел "Моделирование пространственных отношений" предусматривает следующие ожидаемые результаты:</w:t>
      </w:r>
    </w:p>
    <w:bookmarkEnd w:id="4256"/>
    <w:bookmarkStart w:name="z6820" w:id="4257"/>
    <w:p>
      <w:pPr>
        <w:spacing w:after="0"/>
        <w:ind w:left="0"/>
        <w:jc w:val="both"/>
      </w:pPr>
      <w:r>
        <w:rPr>
          <w:rFonts w:ascii="Times New Roman"/>
          <w:b w:val="false"/>
          <w:i w:val="false"/>
          <w:color w:val="000000"/>
          <w:sz w:val="28"/>
        </w:rPr>
        <w:t>
      1) моделирование замкнутого пространства: моделирует замкнутое пространство и отрезки маршрутов в нем на основе непосредственного восприятия реального пространства и по представлению;</w:t>
      </w:r>
    </w:p>
    <w:bookmarkEnd w:id="4257"/>
    <w:bookmarkStart w:name="z6821" w:id="4258"/>
    <w:p>
      <w:pPr>
        <w:spacing w:after="0"/>
        <w:ind w:left="0"/>
        <w:jc w:val="both"/>
      </w:pPr>
      <w:r>
        <w:rPr>
          <w:rFonts w:ascii="Times New Roman"/>
          <w:b w:val="false"/>
          <w:i w:val="false"/>
          <w:color w:val="000000"/>
          <w:sz w:val="28"/>
        </w:rPr>
        <w:t>
      2) моделирование свободного пространства: моделирует участки свободного пространства и отрезки маршрутов в нем на основе непосредственного восприятия реального пространства и по представлению.</w:t>
      </w:r>
    </w:p>
    <w:bookmarkEnd w:id="4258"/>
    <w:bookmarkStart w:name="z6822" w:id="4259"/>
    <w:p>
      <w:pPr>
        <w:spacing w:after="0"/>
        <w:ind w:left="0"/>
        <w:jc w:val="both"/>
      </w:pPr>
      <w:r>
        <w:rPr>
          <w:rFonts w:ascii="Times New Roman"/>
          <w:b w:val="false"/>
          <w:i w:val="false"/>
          <w:color w:val="000000"/>
          <w:sz w:val="28"/>
        </w:rPr>
        <w:t>
      таблица 17</w:t>
      </w:r>
    </w:p>
    <w:bookmarkEnd w:id="4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3" w:id="4260"/>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2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6" w:id="4261"/>
          <w:p>
            <w:pPr>
              <w:spacing w:after="20"/>
              <w:ind w:left="20"/>
              <w:jc w:val="both"/>
            </w:pPr>
            <w:r>
              <w:rPr>
                <w:rFonts w:ascii="Times New Roman"/>
                <w:b w:val="false"/>
                <w:i w:val="false"/>
                <w:color w:val="000000"/>
                <w:sz w:val="20"/>
              </w:rPr>
              <w:t>
</w:t>
            </w:r>
            <w:r>
              <w:rPr>
                <w:rFonts w:ascii="Times New Roman"/>
                <w:b w:val="false"/>
                <w:i w:val="false"/>
                <w:color w:val="000000"/>
                <w:sz w:val="20"/>
              </w:rPr>
              <w:t>7.1 Моделирование замкнутого пространства</w:t>
            </w:r>
          </w:p>
          <w:bookmarkEnd w:id="42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моделировать замкнутое пространство на основе непосредственного восприятия реального пространства и по представлению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 моделировать отрезки маршрутов в замкнутом пространстве</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2" w:id="4262"/>
          <w:p>
            <w:pPr>
              <w:spacing w:after="20"/>
              <w:ind w:left="20"/>
              <w:jc w:val="both"/>
            </w:pPr>
            <w:r>
              <w:rPr>
                <w:rFonts w:ascii="Times New Roman"/>
                <w:b w:val="false"/>
                <w:i w:val="false"/>
                <w:color w:val="000000"/>
                <w:sz w:val="20"/>
              </w:rPr>
              <w:t>
</w:t>
            </w:r>
            <w:r>
              <w:rPr>
                <w:rFonts w:ascii="Times New Roman"/>
                <w:b w:val="false"/>
                <w:i w:val="false"/>
                <w:color w:val="000000"/>
                <w:sz w:val="20"/>
              </w:rPr>
              <w:t>7.2 Моделирование свободного пространства</w:t>
            </w:r>
          </w:p>
          <w:bookmarkEnd w:id="42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0.7.2.1 моделировать участки свободного пространства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 моделировать отрезки маршрутов в свободном пространстве</w:t>
            </w:r>
          </w:p>
        </w:tc>
      </w:tr>
    </w:tbl>
    <w:bookmarkStart w:name="z6838" w:id="4263"/>
    <w:p>
      <w:pPr>
        <w:spacing w:after="0"/>
        <w:ind w:left="0"/>
        <w:jc w:val="both"/>
      </w:pPr>
      <w:r>
        <w:rPr>
          <w:rFonts w:ascii="Times New Roman"/>
          <w:b w:val="false"/>
          <w:i w:val="false"/>
          <w:color w:val="000000"/>
          <w:sz w:val="28"/>
        </w:rPr>
        <w:t>
      407. Раздел "Ориентировка по схемам и планам пространства" предусматривает следующие ожидаемые результаты:</w:t>
      </w:r>
    </w:p>
    <w:bookmarkEnd w:id="4263"/>
    <w:bookmarkStart w:name="z6839" w:id="4264"/>
    <w:p>
      <w:pPr>
        <w:spacing w:after="0"/>
        <w:ind w:left="0"/>
        <w:jc w:val="both"/>
      </w:pPr>
      <w:r>
        <w:rPr>
          <w:rFonts w:ascii="Times New Roman"/>
          <w:b w:val="false"/>
          <w:i w:val="false"/>
          <w:color w:val="000000"/>
          <w:sz w:val="28"/>
        </w:rPr>
        <w:t>
      1) схема и план пространства: понимает отличие схемы от плана: составляет несложные схемы и планы пространства на основе непосредственного восприятия реального пространства; находит и размещает предметы в реальном пространстве, ориентируясь по схемам и планам;</w:t>
      </w:r>
    </w:p>
    <w:bookmarkEnd w:id="4264"/>
    <w:bookmarkStart w:name="z6840" w:id="4265"/>
    <w:p>
      <w:pPr>
        <w:spacing w:after="0"/>
        <w:ind w:left="0"/>
        <w:jc w:val="both"/>
      </w:pPr>
      <w:r>
        <w:rPr>
          <w:rFonts w:ascii="Times New Roman"/>
          <w:b w:val="false"/>
          <w:i w:val="false"/>
          <w:color w:val="000000"/>
          <w:sz w:val="28"/>
        </w:rPr>
        <w:t xml:space="preserve">
      2) схема маршрута передвижения: соотносит условные обозначения на схеме маршрута с реальными ориентирами; проходит маршрут, ориентируясь по схеме. </w:t>
      </w:r>
    </w:p>
    <w:bookmarkEnd w:id="4265"/>
    <w:bookmarkStart w:name="z6841" w:id="4266"/>
    <w:p>
      <w:pPr>
        <w:spacing w:after="0"/>
        <w:ind w:left="0"/>
        <w:jc w:val="both"/>
      </w:pPr>
      <w:r>
        <w:rPr>
          <w:rFonts w:ascii="Times New Roman"/>
          <w:b w:val="false"/>
          <w:i w:val="false"/>
          <w:color w:val="000000"/>
          <w:sz w:val="28"/>
        </w:rPr>
        <w:t>
      таблица 18</w:t>
      </w:r>
    </w:p>
    <w:bookmarkEnd w:id="4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2" w:id="4267"/>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2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5" w:id="4268"/>
          <w:p>
            <w:pPr>
              <w:spacing w:after="20"/>
              <w:ind w:left="20"/>
              <w:jc w:val="both"/>
            </w:pPr>
            <w:r>
              <w:rPr>
                <w:rFonts w:ascii="Times New Roman"/>
                <w:b w:val="false"/>
                <w:i w:val="false"/>
                <w:color w:val="000000"/>
                <w:sz w:val="20"/>
              </w:rPr>
              <w:t>
</w:t>
            </w:r>
            <w:r>
              <w:rPr>
                <w:rFonts w:ascii="Times New Roman"/>
                <w:b w:val="false"/>
                <w:i w:val="false"/>
                <w:color w:val="000000"/>
                <w:sz w:val="20"/>
              </w:rPr>
              <w:t>8.1 Схема и план пространства</w:t>
            </w:r>
          </w:p>
          <w:bookmarkEnd w:id="42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понимать отличие схемы от плана пространства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 составлять схемы и планы замкнутого и участков свободного пространства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0.8.1.3 ориентироваться по схемам и планам пространства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4" w:id="4269"/>
          <w:p>
            <w:pPr>
              <w:spacing w:after="20"/>
              <w:ind w:left="20"/>
              <w:jc w:val="both"/>
            </w:pPr>
            <w:r>
              <w:rPr>
                <w:rFonts w:ascii="Times New Roman"/>
                <w:b w:val="false"/>
                <w:i w:val="false"/>
                <w:color w:val="000000"/>
                <w:sz w:val="20"/>
              </w:rPr>
              <w:t>
</w:t>
            </w:r>
            <w:r>
              <w:rPr>
                <w:rFonts w:ascii="Times New Roman"/>
                <w:b w:val="false"/>
                <w:i w:val="false"/>
                <w:color w:val="000000"/>
                <w:sz w:val="20"/>
              </w:rPr>
              <w:t>8.2 Схема маршрута передвижения</w:t>
            </w:r>
          </w:p>
          <w:bookmarkEnd w:id="42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 составлять простейшие схемы маршрута передвижения в помещениях и на участках свободного пространства на основе непосредственного восприятия реального пространства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 соотносить расположение ориентиров в реальном пространстве со схемой, передвигаться в пространстве, ориентируясь по схеме маршрута</w:t>
            </w:r>
          </w:p>
        </w:tc>
      </w:tr>
    </w:tbl>
    <w:bookmarkStart w:name="z6860" w:id="4270"/>
    <w:p>
      <w:pPr>
        <w:spacing w:after="0"/>
        <w:ind w:left="0"/>
        <w:jc w:val="left"/>
      </w:pPr>
      <w:r>
        <w:rPr>
          <w:rFonts w:ascii="Times New Roman"/>
          <w:b/>
          <w:i w:val="false"/>
          <w:color w:val="000000"/>
        </w:rPr>
        <w:t xml:space="preserve"> Параграф 5. Образовательная область "Социум"</w:t>
      </w:r>
    </w:p>
    <w:bookmarkEnd w:id="4270"/>
    <w:bookmarkStart w:name="z6861" w:id="4271"/>
    <w:p>
      <w:pPr>
        <w:spacing w:after="0"/>
        <w:ind w:left="0"/>
        <w:jc w:val="both"/>
      </w:pPr>
      <w:r>
        <w:rPr>
          <w:rFonts w:ascii="Times New Roman"/>
          <w:b w:val="false"/>
          <w:i w:val="false"/>
          <w:color w:val="000000"/>
          <w:sz w:val="28"/>
        </w:rPr>
        <w:t>
      408. Базовое содержание образовательной области "Социум" реализуется в специальной коррекционной учебной деятельности – социально-бытовая ориентировка.</w:t>
      </w:r>
    </w:p>
    <w:bookmarkEnd w:id="4271"/>
    <w:bookmarkStart w:name="z6862" w:id="4272"/>
    <w:p>
      <w:pPr>
        <w:spacing w:after="0"/>
        <w:ind w:left="0"/>
        <w:jc w:val="both"/>
      </w:pPr>
      <w:r>
        <w:rPr>
          <w:rFonts w:ascii="Times New Roman"/>
          <w:b w:val="false"/>
          <w:i w:val="false"/>
          <w:color w:val="000000"/>
          <w:sz w:val="28"/>
        </w:rPr>
        <w:t>
      409. Целью является формирование и развитие социально-адаптивных умений и навыков, являющихся основой самостоятельной деятельности в условиях школьного обучения и обеспечивающих успешность социализации.</w:t>
      </w:r>
    </w:p>
    <w:bookmarkEnd w:id="4272"/>
    <w:bookmarkStart w:name="z6863" w:id="4273"/>
    <w:p>
      <w:pPr>
        <w:spacing w:after="0"/>
        <w:ind w:left="0"/>
        <w:jc w:val="both"/>
      </w:pPr>
      <w:r>
        <w:rPr>
          <w:rFonts w:ascii="Times New Roman"/>
          <w:b w:val="false"/>
          <w:i w:val="false"/>
          <w:color w:val="000000"/>
          <w:sz w:val="28"/>
        </w:rPr>
        <w:t>
      410. Задачи:</w:t>
      </w:r>
    </w:p>
    <w:bookmarkEnd w:id="4273"/>
    <w:bookmarkStart w:name="z6864" w:id="4274"/>
    <w:p>
      <w:pPr>
        <w:spacing w:after="0"/>
        <w:ind w:left="0"/>
        <w:jc w:val="both"/>
      </w:pPr>
      <w:r>
        <w:rPr>
          <w:rFonts w:ascii="Times New Roman"/>
          <w:b w:val="false"/>
          <w:i w:val="false"/>
          <w:color w:val="000000"/>
          <w:sz w:val="28"/>
        </w:rPr>
        <w:t>
      1) развивать представления о сферах бытовой и социальной жизни человека;</w:t>
      </w:r>
    </w:p>
    <w:bookmarkEnd w:id="4274"/>
    <w:bookmarkStart w:name="z6865" w:id="4275"/>
    <w:p>
      <w:pPr>
        <w:spacing w:after="0"/>
        <w:ind w:left="0"/>
        <w:jc w:val="both"/>
      </w:pPr>
      <w:r>
        <w:rPr>
          <w:rFonts w:ascii="Times New Roman"/>
          <w:b w:val="false"/>
          <w:i w:val="false"/>
          <w:color w:val="000000"/>
          <w:sz w:val="28"/>
        </w:rPr>
        <w:t>
      2) развивать представления о нормах и правилах жизни в обществе;</w:t>
      </w:r>
    </w:p>
    <w:bookmarkEnd w:id="4275"/>
    <w:bookmarkStart w:name="z6866" w:id="4276"/>
    <w:p>
      <w:pPr>
        <w:spacing w:after="0"/>
        <w:ind w:left="0"/>
        <w:jc w:val="both"/>
      </w:pPr>
      <w:r>
        <w:rPr>
          <w:rFonts w:ascii="Times New Roman"/>
          <w:b w:val="false"/>
          <w:i w:val="false"/>
          <w:color w:val="000000"/>
          <w:sz w:val="28"/>
        </w:rPr>
        <w:t>
      3) развивать вербальные и невербальные средства коммуникативной деятельности;</w:t>
      </w:r>
    </w:p>
    <w:bookmarkEnd w:id="4276"/>
    <w:bookmarkStart w:name="z6867" w:id="4277"/>
    <w:p>
      <w:pPr>
        <w:spacing w:after="0"/>
        <w:ind w:left="0"/>
        <w:jc w:val="both"/>
      </w:pPr>
      <w:r>
        <w:rPr>
          <w:rFonts w:ascii="Times New Roman"/>
          <w:b w:val="false"/>
          <w:i w:val="false"/>
          <w:color w:val="000000"/>
          <w:sz w:val="28"/>
        </w:rPr>
        <w:t>
      4) создавать условия для применения умений и навыков социально-бытовой ориентировки в практической деятельности.</w:t>
      </w:r>
    </w:p>
    <w:bookmarkEnd w:id="4277"/>
    <w:bookmarkStart w:name="z6868" w:id="4278"/>
    <w:p>
      <w:pPr>
        <w:spacing w:after="0"/>
        <w:ind w:left="0"/>
        <w:jc w:val="both"/>
      </w:pPr>
      <w:r>
        <w:rPr>
          <w:rFonts w:ascii="Times New Roman"/>
          <w:b w:val="false"/>
          <w:i w:val="false"/>
          <w:color w:val="000000"/>
          <w:sz w:val="28"/>
        </w:rPr>
        <w:t>
      411. Содержание коррекционных занятий "Социально-бытовая ориентировка" организовано по разделам обучения, которые состоят из подразделов и содержат в себе цели коррекционного обучения в виде ожидаемых результатов. Цели коррекционного обучения, организованные последовательно внутри каждого подраздела, позволяют педагогам планировать свою работу, оценивать достижения детей и эффективность коррекционного воздействия.</w:t>
      </w:r>
    </w:p>
    <w:bookmarkEnd w:id="4278"/>
    <w:bookmarkStart w:name="z6869" w:id="4279"/>
    <w:p>
      <w:pPr>
        <w:spacing w:after="0"/>
        <w:ind w:left="0"/>
        <w:jc w:val="both"/>
      </w:pPr>
      <w:r>
        <w:rPr>
          <w:rFonts w:ascii="Times New Roman"/>
          <w:b w:val="false"/>
          <w:i w:val="false"/>
          <w:color w:val="000000"/>
          <w:sz w:val="28"/>
        </w:rPr>
        <w:t>
      412. Содержание учебной программы включает следующие разделы:</w:t>
      </w:r>
    </w:p>
    <w:bookmarkEnd w:id="4279"/>
    <w:bookmarkStart w:name="z6870" w:id="4280"/>
    <w:p>
      <w:pPr>
        <w:spacing w:after="0"/>
        <w:ind w:left="0"/>
        <w:jc w:val="both"/>
      </w:pPr>
      <w:r>
        <w:rPr>
          <w:rFonts w:ascii="Times New Roman"/>
          <w:b w:val="false"/>
          <w:i w:val="false"/>
          <w:color w:val="000000"/>
          <w:sz w:val="28"/>
        </w:rPr>
        <w:t>
      1) ребенок и его семья;</w:t>
      </w:r>
    </w:p>
    <w:bookmarkEnd w:id="4280"/>
    <w:bookmarkStart w:name="z6871" w:id="4281"/>
    <w:p>
      <w:pPr>
        <w:spacing w:after="0"/>
        <w:ind w:left="0"/>
        <w:jc w:val="both"/>
      </w:pPr>
      <w:r>
        <w:rPr>
          <w:rFonts w:ascii="Times New Roman"/>
          <w:b w:val="false"/>
          <w:i w:val="false"/>
          <w:color w:val="000000"/>
          <w:sz w:val="28"/>
        </w:rPr>
        <w:t>
      2) личная гигиена;</w:t>
      </w:r>
    </w:p>
    <w:bookmarkEnd w:id="4281"/>
    <w:bookmarkStart w:name="z6872" w:id="4282"/>
    <w:p>
      <w:pPr>
        <w:spacing w:after="0"/>
        <w:ind w:left="0"/>
        <w:jc w:val="both"/>
      </w:pPr>
      <w:r>
        <w:rPr>
          <w:rFonts w:ascii="Times New Roman"/>
          <w:b w:val="false"/>
          <w:i w:val="false"/>
          <w:color w:val="000000"/>
          <w:sz w:val="28"/>
        </w:rPr>
        <w:t>
      3) предметный мир;</w:t>
      </w:r>
    </w:p>
    <w:bookmarkEnd w:id="4282"/>
    <w:bookmarkStart w:name="z6873" w:id="4283"/>
    <w:p>
      <w:pPr>
        <w:spacing w:after="0"/>
        <w:ind w:left="0"/>
        <w:jc w:val="both"/>
      </w:pPr>
      <w:r>
        <w:rPr>
          <w:rFonts w:ascii="Times New Roman"/>
          <w:b w:val="false"/>
          <w:i w:val="false"/>
          <w:color w:val="000000"/>
          <w:sz w:val="28"/>
        </w:rPr>
        <w:t>
      4) культура поведения и общения;</w:t>
      </w:r>
    </w:p>
    <w:bookmarkEnd w:id="4283"/>
    <w:bookmarkStart w:name="z6874" w:id="4284"/>
    <w:p>
      <w:pPr>
        <w:spacing w:after="0"/>
        <w:ind w:left="0"/>
        <w:jc w:val="both"/>
      </w:pPr>
      <w:r>
        <w:rPr>
          <w:rFonts w:ascii="Times New Roman"/>
          <w:b w:val="false"/>
          <w:i w:val="false"/>
          <w:color w:val="000000"/>
          <w:sz w:val="28"/>
        </w:rPr>
        <w:t>
      5) жилье человека;</w:t>
      </w:r>
    </w:p>
    <w:bookmarkEnd w:id="4284"/>
    <w:bookmarkStart w:name="z6875" w:id="4285"/>
    <w:p>
      <w:pPr>
        <w:spacing w:after="0"/>
        <w:ind w:left="0"/>
        <w:jc w:val="both"/>
      </w:pPr>
      <w:r>
        <w:rPr>
          <w:rFonts w:ascii="Times New Roman"/>
          <w:b w:val="false"/>
          <w:i w:val="false"/>
          <w:color w:val="000000"/>
          <w:sz w:val="28"/>
        </w:rPr>
        <w:t xml:space="preserve">
      6) социально-бытовая сфера; </w:t>
      </w:r>
    </w:p>
    <w:bookmarkEnd w:id="4285"/>
    <w:bookmarkStart w:name="z6876" w:id="4286"/>
    <w:p>
      <w:pPr>
        <w:spacing w:after="0"/>
        <w:ind w:left="0"/>
        <w:jc w:val="both"/>
      </w:pPr>
      <w:r>
        <w:rPr>
          <w:rFonts w:ascii="Times New Roman"/>
          <w:b w:val="false"/>
          <w:i w:val="false"/>
          <w:color w:val="000000"/>
          <w:sz w:val="28"/>
        </w:rPr>
        <w:t>
      7) труд взрослых;</w:t>
      </w:r>
    </w:p>
    <w:bookmarkEnd w:id="4286"/>
    <w:bookmarkStart w:name="z6877" w:id="4287"/>
    <w:p>
      <w:pPr>
        <w:spacing w:after="0"/>
        <w:ind w:left="0"/>
        <w:jc w:val="both"/>
      </w:pPr>
      <w:r>
        <w:rPr>
          <w:rFonts w:ascii="Times New Roman"/>
          <w:b w:val="false"/>
          <w:i w:val="false"/>
          <w:color w:val="000000"/>
          <w:sz w:val="28"/>
        </w:rPr>
        <w:t>
      8) правила поведения на улице.</w:t>
      </w:r>
    </w:p>
    <w:bookmarkEnd w:id="4287"/>
    <w:bookmarkStart w:name="z6878" w:id="4288"/>
    <w:p>
      <w:pPr>
        <w:spacing w:after="0"/>
        <w:ind w:left="0"/>
        <w:jc w:val="both"/>
      </w:pPr>
      <w:r>
        <w:rPr>
          <w:rFonts w:ascii="Times New Roman"/>
          <w:b w:val="false"/>
          <w:i w:val="false"/>
          <w:color w:val="000000"/>
          <w:sz w:val="28"/>
        </w:rPr>
        <w:t>
      413. Раздел "Ребенок и его семья" включает следующие подразделы:</w:t>
      </w:r>
    </w:p>
    <w:bookmarkEnd w:id="4288"/>
    <w:bookmarkStart w:name="z6879" w:id="4289"/>
    <w:p>
      <w:pPr>
        <w:spacing w:after="0"/>
        <w:ind w:left="0"/>
        <w:jc w:val="both"/>
      </w:pPr>
      <w:r>
        <w:rPr>
          <w:rFonts w:ascii="Times New Roman"/>
          <w:b w:val="false"/>
          <w:i w:val="false"/>
          <w:color w:val="000000"/>
          <w:sz w:val="28"/>
        </w:rPr>
        <w:t>
      1) представления о себе;</w:t>
      </w:r>
    </w:p>
    <w:bookmarkEnd w:id="4289"/>
    <w:bookmarkStart w:name="z6880" w:id="4290"/>
    <w:p>
      <w:pPr>
        <w:spacing w:after="0"/>
        <w:ind w:left="0"/>
        <w:jc w:val="both"/>
      </w:pPr>
      <w:r>
        <w:rPr>
          <w:rFonts w:ascii="Times New Roman"/>
          <w:b w:val="false"/>
          <w:i w:val="false"/>
          <w:color w:val="000000"/>
          <w:sz w:val="28"/>
        </w:rPr>
        <w:t>
      2) семья.</w:t>
      </w:r>
    </w:p>
    <w:bookmarkEnd w:id="4290"/>
    <w:bookmarkStart w:name="z6881" w:id="4291"/>
    <w:p>
      <w:pPr>
        <w:spacing w:after="0"/>
        <w:ind w:left="0"/>
        <w:jc w:val="both"/>
      </w:pPr>
      <w:r>
        <w:rPr>
          <w:rFonts w:ascii="Times New Roman"/>
          <w:b w:val="false"/>
          <w:i w:val="false"/>
          <w:color w:val="000000"/>
          <w:sz w:val="28"/>
        </w:rPr>
        <w:t>
      414. Раздел "Личная гигиена" включает следующие подразделы:</w:t>
      </w:r>
    </w:p>
    <w:bookmarkEnd w:id="4291"/>
    <w:bookmarkStart w:name="z6882" w:id="4292"/>
    <w:p>
      <w:pPr>
        <w:spacing w:after="0"/>
        <w:ind w:left="0"/>
        <w:jc w:val="both"/>
      </w:pPr>
      <w:r>
        <w:rPr>
          <w:rFonts w:ascii="Times New Roman"/>
          <w:b w:val="false"/>
          <w:i w:val="false"/>
          <w:color w:val="000000"/>
          <w:sz w:val="28"/>
        </w:rPr>
        <w:t>
      1) предметы личной гигиены;</w:t>
      </w:r>
    </w:p>
    <w:bookmarkEnd w:id="4292"/>
    <w:bookmarkStart w:name="z6883" w:id="4293"/>
    <w:p>
      <w:pPr>
        <w:spacing w:after="0"/>
        <w:ind w:left="0"/>
        <w:jc w:val="both"/>
      </w:pPr>
      <w:r>
        <w:rPr>
          <w:rFonts w:ascii="Times New Roman"/>
          <w:b w:val="false"/>
          <w:i w:val="false"/>
          <w:color w:val="000000"/>
          <w:sz w:val="28"/>
        </w:rPr>
        <w:t>
      2) гигиенические процедуры.</w:t>
      </w:r>
    </w:p>
    <w:bookmarkEnd w:id="4293"/>
    <w:bookmarkStart w:name="z6884" w:id="4294"/>
    <w:p>
      <w:pPr>
        <w:spacing w:after="0"/>
        <w:ind w:left="0"/>
        <w:jc w:val="both"/>
      </w:pPr>
      <w:r>
        <w:rPr>
          <w:rFonts w:ascii="Times New Roman"/>
          <w:b w:val="false"/>
          <w:i w:val="false"/>
          <w:color w:val="000000"/>
          <w:sz w:val="28"/>
        </w:rPr>
        <w:t>
      415. Раздел "Предметный мир" включает следующие подразделы:</w:t>
      </w:r>
    </w:p>
    <w:bookmarkEnd w:id="4294"/>
    <w:bookmarkStart w:name="z6885" w:id="4295"/>
    <w:p>
      <w:pPr>
        <w:spacing w:after="0"/>
        <w:ind w:left="0"/>
        <w:jc w:val="both"/>
      </w:pPr>
      <w:r>
        <w:rPr>
          <w:rFonts w:ascii="Times New Roman"/>
          <w:b w:val="false"/>
          <w:i w:val="false"/>
          <w:color w:val="000000"/>
          <w:sz w:val="28"/>
        </w:rPr>
        <w:t>
      1) предметы быта;</w:t>
      </w:r>
    </w:p>
    <w:bookmarkEnd w:id="4295"/>
    <w:bookmarkStart w:name="z6886" w:id="4296"/>
    <w:p>
      <w:pPr>
        <w:spacing w:after="0"/>
        <w:ind w:left="0"/>
        <w:jc w:val="both"/>
      </w:pPr>
      <w:r>
        <w:rPr>
          <w:rFonts w:ascii="Times New Roman"/>
          <w:b w:val="false"/>
          <w:i w:val="false"/>
          <w:color w:val="000000"/>
          <w:sz w:val="28"/>
        </w:rPr>
        <w:t>
      2) предметно-практическая деятельность.</w:t>
      </w:r>
    </w:p>
    <w:bookmarkEnd w:id="4296"/>
    <w:bookmarkStart w:name="z6887" w:id="4297"/>
    <w:p>
      <w:pPr>
        <w:spacing w:after="0"/>
        <w:ind w:left="0"/>
        <w:jc w:val="both"/>
      </w:pPr>
      <w:r>
        <w:rPr>
          <w:rFonts w:ascii="Times New Roman"/>
          <w:b w:val="false"/>
          <w:i w:val="false"/>
          <w:color w:val="000000"/>
          <w:sz w:val="28"/>
        </w:rPr>
        <w:t>
      416. Раздел "Культура поведения и общения" включает следующие подразделы:</w:t>
      </w:r>
    </w:p>
    <w:bookmarkEnd w:id="4297"/>
    <w:bookmarkStart w:name="z6888" w:id="4298"/>
    <w:p>
      <w:pPr>
        <w:spacing w:after="0"/>
        <w:ind w:left="0"/>
        <w:jc w:val="both"/>
      </w:pPr>
      <w:r>
        <w:rPr>
          <w:rFonts w:ascii="Times New Roman"/>
          <w:b w:val="false"/>
          <w:i w:val="false"/>
          <w:color w:val="000000"/>
          <w:sz w:val="28"/>
        </w:rPr>
        <w:t>
      1) культура поведения;</w:t>
      </w:r>
    </w:p>
    <w:bookmarkEnd w:id="4298"/>
    <w:bookmarkStart w:name="z6889" w:id="4299"/>
    <w:p>
      <w:pPr>
        <w:spacing w:after="0"/>
        <w:ind w:left="0"/>
        <w:jc w:val="both"/>
      </w:pPr>
      <w:r>
        <w:rPr>
          <w:rFonts w:ascii="Times New Roman"/>
          <w:b w:val="false"/>
          <w:i w:val="false"/>
          <w:color w:val="000000"/>
          <w:sz w:val="28"/>
        </w:rPr>
        <w:t>
      2) невербальные средства общения.</w:t>
      </w:r>
    </w:p>
    <w:bookmarkEnd w:id="4299"/>
    <w:bookmarkStart w:name="z6890" w:id="4300"/>
    <w:p>
      <w:pPr>
        <w:spacing w:after="0"/>
        <w:ind w:left="0"/>
        <w:jc w:val="both"/>
      </w:pPr>
      <w:r>
        <w:rPr>
          <w:rFonts w:ascii="Times New Roman"/>
          <w:b w:val="false"/>
          <w:i w:val="false"/>
          <w:color w:val="000000"/>
          <w:sz w:val="28"/>
        </w:rPr>
        <w:t>
      417. Раздел "Жилье человека" включает следующие подразделы:</w:t>
      </w:r>
    </w:p>
    <w:bookmarkEnd w:id="4300"/>
    <w:bookmarkStart w:name="z6891" w:id="4301"/>
    <w:p>
      <w:pPr>
        <w:spacing w:after="0"/>
        <w:ind w:left="0"/>
        <w:jc w:val="both"/>
      </w:pPr>
      <w:r>
        <w:rPr>
          <w:rFonts w:ascii="Times New Roman"/>
          <w:b w:val="false"/>
          <w:i w:val="false"/>
          <w:color w:val="000000"/>
          <w:sz w:val="28"/>
        </w:rPr>
        <w:t>
      1) жилые помещения;</w:t>
      </w:r>
    </w:p>
    <w:bookmarkEnd w:id="4301"/>
    <w:bookmarkStart w:name="z6892" w:id="4302"/>
    <w:p>
      <w:pPr>
        <w:spacing w:after="0"/>
        <w:ind w:left="0"/>
        <w:jc w:val="both"/>
      </w:pPr>
      <w:r>
        <w:rPr>
          <w:rFonts w:ascii="Times New Roman"/>
          <w:b w:val="false"/>
          <w:i w:val="false"/>
          <w:color w:val="000000"/>
          <w:sz w:val="28"/>
        </w:rPr>
        <w:t>
      2) гигиена жилых помещений.</w:t>
      </w:r>
    </w:p>
    <w:bookmarkEnd w:id="4302"/>
    <w:bookmarkStart w:name="z6893" w:id="4303"/>
    <w:p>
      <w:pPr>
        <w:spacing w:after="0"/>
        <w:ind w:left="0"/>
        <w:jc w:val="both"/>
      </w:pPr>
      <w:r>
        <w:rPr>
          <w:rFonts w:ascii="Times New Roman"/>
          <w:b w:val="false"/>
          <w:i w:val="false"/>
          <w:color w:val="000000"/>
          <w:sz w:val="28"/>
        </w:rPr>
        <w:t>
      418. Раздел "Социально-бытовая сфера" включает следующие подразделы:</w:t>
      </w:r>
    </w:p>
    <w:bookmarkEnd w:id="4303"/>
    <w:bookmarkStart w:name="z6894" w:id="4304"/>
    <w:p>
      <w:pPr>
        <w:spacing w:after="0"/>
        <w:ind w:left="0"/>
        <w:jc w:val="both"/>
      </w:pPr>
      <w:r>
        <w:rPr>
          <w:rFonts w:ascii="Times New Roman"/>
          <w:b w:val="false"/>
          <w:i w:val="false"/>
          <w:color w:val="000000"/>
          <w:sz w:val="28"/>
        </w:rPr>
        <w:t>
      1) общественно-бытовые учреждения;</w:t>
      </w:r>
    </w:p>
    <w:bookmarkEnd w:id="4304"/>
    <w:bookmarkStart w:name="z6895" w:id="4305"/>
    <w:p>
      <w:pPr>
        <w:spacing w:after="0"/>
        <w:ind w:left="0"/>
        <w:jc w:val="both"/>
      </w:pPr>
      <w:r>
        <w:rPr>
          <w:rFonts w:ascii="Times New Roman"/>
          <w:b w:val="false"/>
          <w:i w:val="false"/>
          <w:color w:val="000000"/>
          <w:sz w:val="28"/>
        </w:rPr>
        <w:t>
      2) правила поведения в общественных местах.</w:t>
      </w:r>
    </w:p>
    <w:bookmarkEnd w:id="4305"/>
    <w:bookmarkStart w:name="z6896" w:id="4306"/>
    <w:p>
      <w:pPr>
        <w:spacing w:after="0"/>
        <w:ind w:left="0"/>
        <w:jc w:val="both"/>
      </w:pPr>
      <w:r>
        <w:rPr>
          <w:rFonts w:ascii="Times New Roman"/>
          <w:b w:val="false"/>
          <w:i w:val="false"/>
          <w:color w:val="000000"/>
          <w:sz w:val="28"/>
        </w:rPr>
        <w:t>
      419. Раздел "Труд взрослых" включает следующие подразделы:</w:t>
      </w:r>
    </w:p>
    <w:bookmarkEnd w:id="4306"/>
    <w:bookmarkStart w:name="z6897" w:id="4307"/>
    <w:p>
      <w:pPr>
        <w:spacing w:after="0"/>
        <w:ind w:left="0"/>
        <w:jc w:val="both"/>
      </w:pPr>
      <w:r>
        <w:rPr>
          <w:rFonts w:ascii="Times New Roman"/>
          <w:b w:val="false"/>
          <w:i w:val="false"/>
          <w:color w:val="000000"/>
          <w:sz w:val="28"/>
        </w:rPr>
        <w:t>
      1) профессии;</w:t>
      </w:r>
    </w:p>
    <w:bookmarkEnd w:id="4307"/>
    <w:bookmarkStart w:name="z6898" w:id="4308"/>
    <w:p>
      <w:pPr>
        <w:spacing w:after="0"/>
        <w:ind w:left="0"/>
        <w:jc w:val="both"/>
      </w:pPr>
      <w:r>
        <w:rPr>
          <w:rFonts w:ascii="Times New Roman"/>
          <w:b w:val="false"/>
          <w:i w:val="false"/>
          <w:color w:val="000000"/>
          <w:sz w:val="28"/>
        </w:rPr>
        <w:t>
      2) домашний труд.</w:t>
      </w:r>
    </w:p>
    <w:bookmarkEnd w:id="4308"/>
    <w:bookmarkStart w:name="z6899" w:id="4309"/>
    <w:p>
      <w:pPr>
        <w:spacing w:after="0"/>
        <w:ind w:left="0"/>
        <w:jc w:val="both"/>
      </w:pPr>
      <w:r>
        <w:rPr>
          <w:rFonts w:ascii="Times New Roman"/>
          <w:b w:val="false"/>
          <w:i w:val="false"/>
          <w:color w:val="000000"/>
          <w:sz w:val="28"/>
        </w:rPr>
        <w:t>
      420. Раздел "Правила поведения на улице" включает следующие подразделы:</w:t>
      </w:r>
    </w:p>
    <w:bookmarkEnd w:id="4309"/>
    <w:bookmarkStart w:name="z6900" w:id="4310"/>
    <w:p>
      <w:pPr>
        <w:spacing w:after="0"/>
        <w:ind w:left="0"/>
        <w:jc w:val="both"/>
      </w:pPr>
      <w:r>
        <w:rPr>
          <w:rFonts w:ascii="Times New Roman"/>
          <w:b w:val="false"/>
          <w:i w:val="false"/>
          <w:color w:val="000000"/>
          <w:sz w:val="28"/>
        </w:rPr>
        <w:t>
      1) правила движения пешеходов;</w:t>
      </w:r>
    </w:p>
    <w:bookmarkEnd w:id="4310"/>
    <w:bookmarkStart w:name="z6901" w:id="4311"/>
    <w:p>
      <w:pPr>
        <w:spacing w:after="0"/>
        <w:ind w:left="0"/>
        <w:jc w:val="both"/>
      </w:pPr>
      <w:r>
        <w:rPr>
          <w:rFonts w:ascii="Times New Roman"/>
          <w:b w:val="false"/>
          <w:i w:val="false"/>
          <w:color w:val="000000"/>
          <w:sz w:val="28"/>
        </w:rPr>
        <w:t>
      2) транспорт.</w:t>
      </w:r>
    </w:p>
    <w:bookmarkEnd w:id="4311"/>
    <w:bookmarkStart w:name="z6902" w:id="4312"/>
    <w:p>
      <w:pPr>
        <w:spacing w:after="0"/>
        <w:ind w:left="0"/>
        <w:jc w:val="both"/>
      </w:pPr>
      <w:r>
        <w:rPr>
          <w:rFonts w:ascii="Times New Roman"/>
          <w:b w:val="false"/>
          <w:i w:val="false"/>
          <w:color w:val="000000"/>
          <w:sz w:val="28"/>
        </w:rPr>
        <w:t>
      421. Система целей обучения. Раздел "Ребенок и его семья" предусматривает следующие ожидаемые результаты:</w:t>
      </w:r>
    </w:p>
    <w:bookmarkEnd w:id="4312"/>
    <w:bookmarkStart w:name="z6903" w:id="4313"/>
    <w:p>
      <w:pPr>
        <w:spacing w:after="0"/>
        <w:ind w:left="0"/>
        <w:jc w:val="both"/>
      </w:pPr>
      <w:r>
        <w:rPr>
          <w:rFonts w:ascii="Times New Roman"/>
          <w:b w:val="false"/>
          <w:i w:val="false"/>
          <w:color w:val="000000"/>
          <w:sz w:val="28"/>
        </w:rPr>
        <w:t>
      1) представления о себе: знает некоторые особенности своего организма, понимает свои сенсорные возможности; имеет представления о себе как о личности, имеющей свои черты внешности и характера;</w:t>
      </w:r>
    </w:p>
    <w:bookmarkEnd w:id="4313"/>
    <w:bookmarkStart w:name="z6904" w:id="4314"/>
    <w:p>
      <w:pPr>
        <w:spacing w:after="0"/>
        <w:ind w:left="0"/>
        <w:jc w:val="both"/>
      </w:pPr>
      <w:r>
        <w:rPr>
          <w:rFonts w:ascii="Times New Roman"/>
          <w:b w:val="false"/>
          <w:i w:val="false"/>
          <w:color w:val="000000"/>
          <w:sz w:val="28"/>
        </w:rPr>
        <w:t>
      2) семья: понимает родственные отношения, называет имена и отчества членов семьи, знает их обязанности в семье.</w:t>
      </w:r>
    </w:p>
    <w:bookmarkEnd w:id="4314"/>
    <w:bookmarkStart w:name="z6905" w:id="4315"/>
    <w:p>
      <w:pPr>
        <w:spacing w:after="0"/>
        <w:ind w:left="0"/>
        <w:jc w:val="both"/>
      </w:pPr>
      <w:r>
        <w:rPr>
          <w:rFonts w:ascii="Times New Roman"/>
          <w:b w:val="false"/>
          <w:i w:val="false"/>
          <w:color w:val="000000"/>
          <w:sz w:val="28"/>
        </w:rPr>
        <w:t>
      таблица 19</w:t>
      </w:r>
    </w:p>
    <w:bookmarkEnd w:id="43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6" w:id="4316"/>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3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9" w:id="4317"/>
          <w:p>
            <w:pPr>
              <w:spacing w:after="20"/>
              <w:ind w:left="20"/>
              <w:jc w:val="both"/>
            </w:pPr>
            <w:r>
              <w:rPr>
                <w:rFonts w:ascii="Times New Roman"/>
                <w:b w:val="false"/>
                <w:i w:val="false"/>
                <w:color w:val="000000"/>
                <w:sz w:val="20"/>
              </w:rPr>
              <w:t>
</w:t>
            </w:r>
            <w:r>
              <w:rPr>
                <w:rFonts w:ascii="Times New Roman"/>
                <w:b w:val="false"/>
                <w:i w:val="false"/>
                <w:color w:val="000000"/>
                <w:sz w:val="20"/>
              </w:rPr>
              <w:t>1.1 Представления о себе</w:t>
            </w:r>
          </w:p>
          <w:bookmarkEnd w:id="43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знать свое имя, отчество, фамилию, возраст, пол, домашний адрес</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понимать некоторые особенности своего организма и здоровья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понимать свои сенсорные возможности, реальные и возможные достижения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знать особенности своей внешности, характера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1" w:id="4318"/>
          <w:p>
            <w:pPr>
              <w:spacing w:after="20"/>
              <w:ind w:left="20"/>
              <w:jc w:val="both"/>
            </w:pPr>
            <w:r>
              <w:rPr>
                <w:rFonts w:ascii="Times New Roman"/>
                <w:b w:val="false"/>
                <w:i w:val="false"/>
                <w:color w:val="000000"/>
                <w:sz w:val="20"/>
              </w:rPr>
              <w:t>
</w:t>
            </w:r>
            <w:r>
              <w:rPr>
                <w:rFonts w:ascii="Times New Roman"/>
                <w:b w:val="false"/>
                <w:i w:val="false"/>
                <w:color w:val="000000"/>
                <w:sz w:val="20"/>
              </w:rPr>
              <w:t>1.2 Семья</w:t>
            </w:r>
          </w:p>
          <w:bookmarkEnd w:id="43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называть членов семьи, понимать родственные отношения, знать распределение семейных обязанностей, место работы родителей, семейные традиции</w:t>
            </w:r>
          </w:p>
        </w:tc>
      </w:tr>
    </w:tbl>
    <w:bookmarkStart w:name="z6924" w:id="4319"/>
    <w:p>
      <w:pPr>
        <w:spacing w:after="0"/>
        <w:ind w:left="0"/>
        <w:jc w:val="both"/>
      </w:pPr>
      <w:r>
        <w:rPr>
          <w:rFonts w:ascii="Times New Roman"/>
          <w:b w:val="false"/>
          <w:i w:val="false"/>
          <w:color w:val="000000"/>
          <w:sz w:val="28"/>
        </w:rPr>
        <w:t>
      422. Раздел "Личная гигиена" предусматривает следующие ожидаемые результаты:</w:t>
      </w:r>
    </w:p>
    <w:bookmarkEnd w:id="4319"/>
    <w:bookmarkStart w:name="z6925" w:id="4320"/>
    <w:p>
      <w:pPr>
        <w:spacing w:after="0"/>
        <w:ind w:left="0"/>
        <w:jc w:val="both"/>
      </w:pPr>
      <w:r>
        <w:rPr>
          <w:rFonts w:ascii="Times New Roman"/>
          <w:b w:val="false"/>
          <w:i w:val="false"/>
          <w:color w:val="000000"/>
          <w:sz w:val="28"/>
        </w:rPr>
        <w:t>
      1) предметы личной гигиены: знает назначение предметов личной гигиены; узнает личные предметы индивидуального пользования среди других предметов;</w:t>
      </w:r>
    </w:p>
    <w:bookmarkEnd w:id="4320"/>
    <w:bookmarkStart w:name="z6926" w:id="4321"/>
    <w:p>
      <w:pPr>
        <w:spacing w:after="0"/>
        <w:ind w:left="0"/>
        <w:jc w:val="both"/>
      </w:pPr>
      <w:r>
        <w:rPr>
          <w:rFonts w:ascii="Times New Roman"/>
          <w:b w:val="false"/>
          <w:i w:val="false"/>
          <w:color w:val="000000"/>
          <w:sz w:val="28"/>
        </w:rPr>
        <w:t>
      2) гигиенические процедуры: имеет устойчивые гигиенические навыки; знает и применяет приемы самоконтроля при выполнении правил гигиены.</w:t>
      </w:r>
    </w:p>
    <w:bookmarkEnd w:id="4321"/>
    <w:bookmarkStart w:name="z6927" w:id="4322"/>
    <w:p>
      <w:pPr>
        <w:spacing w:after="0"/>
        <w:ind w:left="0"/>
        <w:jc w:val="both"/>
      </w:pPr>
      <w:r>
        <w:rPr>
          <w:rFonts w:ascii="Times New Roman"/>
          <w:b w:val="false"/>
          <w:i w:val="false"/>
          <w:color w:val="000000"/>
          <w:sz w:val="28"/>
        </w:rPr>
        <w:t>
      таблица 20</w:t>
      </w:r>
    </w:p>
    <w:bookmarkEnd w:id="4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8" w:id="4323"/>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3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1" w:id="4324"/>
          <w:p>
            <w:pPr>
              <w:spacing w:after="20"/>
              <w:ind w:left="20"/>
              <w:jc w:val="both"/>
            </w:pPr>
            <w:r>
              <w:rPr>
                <w:rFonts w:ascii="Times New Roman"/>
                <w:b w:val="false"/>
                <w:i w:val="false"/>
                <w:color w:val="000000"/>
                <w:sz w:val="20"/>
              </w:rPr>
              <w:t>
</w:t>
            </w:r>
            <w:r>
              <w:rPr>
                <w:rFonts w:ascii="Times New Roman"/>
                <w:b w:val="false"/>
                <w:i w:val="false"/>
                <w:color w:val="000000"/>
                <w:sz w:val="20"/>
              </w:rPr>
              <w:t>2.1 Предметы личной гигиены</w:t>
            </w:r>
          </w:p>
          <w:bookmarkEnd w:id="43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знать предметы личной гигиены, их назначение и правила хранения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узнавать по характерным признакам личные предметы индивидуального пользования среди других предметов с помощью зрения и сохранных анализаторов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7" w:id="4325"/>
          <w:p>
            <w:pPr>
              <w:spacing w:after="20"/>
              <w:ind w:left="20"/>
              <w:jc w:val="both"/>
            </w:pPr>
            <w:r>
              <w:rPr>
                <w:rFonts w:ascii="Times New Roman"/>
                <w:b w:val="false"/>
                <w:i w:val="false"/>
                <w:color w:val="000000"/>
                <w:sz w:val="20"/>
              </w:rPr>
              <w:t>
</w:t>
            </w:r>
            <w:r>
              <w:rPr>
                <w:rFonts w:ascii="Times New Roman"/>
                <w:b w:val="false"/>
                <w:i w:val="false"/>
                <w:color w:val="000000"/>
                <w:sz w:val="20"/>
              </w:rPr>
              <w:t>2.2 Гигиенические процедуры</w:t>
            </w:r>
          </w:p>
          <w:bookmarkEnd w:id="432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понимать значение личной гигиены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знать содержание и последовательность выполнения гигиенических процедур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проявлять самоконтроль при выполнении гигиенических процедур и уходе за своим внешним видом</w:t>
            </w:r>
          </w:p>
        </w:tc>
      </w:tr>
    </w:tbl>
    <w:bookmarkStart w:name="z6946" w:id="4326"/>
    <w:p>
      <w:pPr>
        <w:spacing w:after="0"/>
        <w:ind w:left="0"/>
        <w:jc w:val="both"/>
      </w:pPr>
      <w:r>
        <w:rPr>
          <w:rFonts w:ascii="Times New Roman"/>
          <w:b w:val="false"/>
          <w:i w:val="false"/>
          <w:color w:val="000000"/>
          <w:sz w:val="28"/>
        </w:rPr>
        <w:t>
      423. Раздел "Предметный мир" предусматривает следующие ожидаемые результаты:</w:t>
      </w:r>
    </w:p>
    <w:bookmarkEnd w:id="4326"/>
    <w:bookmarkStart w:name="z6947" w:id="4327"/>
    <w:p>
      <w:pPr>
        <w:spacing w:after="0"/>
        <w:ind w:left="0"/>
        <w:jc w:val="both"/>
      </w:pPr>
      <w:r>
        <w:rPr>
          <w:rFonts w:ascii="Times New Roman"/>
          <w:b w:val="false"/>
          <w:i w:val="false"/>
          <w:color w:val="000000"/>
          <w:sz w:val="28"/>
        </w:rPr>
        <w:t>
      1) предметы быта: свободно ориентируется в многообразии бытовых предметов; имеет навыки сравнения, обобщения, классификации предметов;</w:t>
      </w:r>
    </w:p>
    <w:bookmarkEnd w:id="4327"/>
    <w:bookmarkStart w:name="z6948" w:id="4328"/>
    <w:p>
      <w:pPr>
        <w:spacing w:after="0"/>
        <w:ind w:left="0"/>
        <w:jc w:val="both"/>
      </w:pPr>
      <w:r>
        <w:rPr>
          <w:rFonts w:ascii="Times New Roman"/>
          <w:b w:val="false"/>
          <w:i w:val="false"/>
          <w:color w:val="000000"/>
          <w:sz w:val="28"/>
        </w:rPr>
        <w:t>
      2) предметно-практическая деятельность: владеет способами предметно-практической деятельности при использовании знакомых предметов; проявляет самостоятельность в ходе переноса усвоенных способов действий с предметами в новые условия.</w:t>
      </w:r>
    </w:p>
    <w:bookmarkEnd w:id="4328"/>
    <w:bookmarkStart w:name="z6949" w:id="4329"/>
    <w:p>
      <w:pPr>
        <w:spacing w:after="0"/>
        <w:ind w:left="0"/>
        <w:jc w:val="both"/>
      </w:pPr>
      <w:r>
        <w:rPr>
          <w:rFonts w:ascii="Times New Roman"/>
          <w:b w:val="false"/>
          <w:i w:val="false"/>
          <w:color w:val="000000"/>
          <w:sz w:val="28"/>
        </w:rPr>
        <w:t>
      таблица 21</w:t>
      </w:r>
    </w:p>
    <w:bookmarkEnd w:id="4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0" w:id="4330"/>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3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3" w:id="4331"/>
          <w:p>
            <w:pPr>
              <w:spacing w:after="20"/>
              <w:ind w:left="20"/>
              <w:jc w:val="both"/>
            </w:pPr>
            <w:r>
              <w:rPr>
                <w:rFonts w:ascii="Times New Roman"/>
                <w:b w:val="false"/>
                <w:i w:val="false"/>
                <w:color w:val="000000"/>
                <w:sz w:val="20"/>
              </w:rPr>
              <w:t>
</w:t>
            </w:r>
            <w:r>
              <w:rPr>
                <w:rFonts w:ascii="Times New Roman"/>
                <w:b w:val="false"/>
                <w:i w:val="false"/>
                <w:color w:val="000000"/>
                <w:sz w:val="20"/>
              </w:rPr>
              <w:t>3.1 Предметы быта</w:t>
            </w:r>
          </w:p>
          <w:bookmarkEnd w:id="43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знать предметы, необходимые в быту, их назначение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различать свойства предметов на полисенсорной 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устанавливать связь между назначением предмета и его строением, материалом, из которого он изготовлен</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 сравнивать и обобщать предметы по характерным признакам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 классифицировать предметы внутри одного вида по функциональному назначению</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8" w:id="4332"/>
          <w:p>
            <w:pPr>
              <w:spacing w:after="20"/>
              <w:ind w:left="20"/>
              <w:jc w:val="both"/>
            </w:pPr>
            <w:r>
              <w:rPr>
                <w:rFonts w:ascii="Times New Roman"/>
                <w:b w:val="false"/>
                <w:i w:val="false"/>
                <w:color w:val="000000"/>
                <w:sz w:val="20"/>
              </w:rPr>
              <w:t>
</w:t>
            </w:r>
            <w:r>
              <w:rPr>
                <w:rFonts w:ascii="Times New Roman"/>
                <w:b w:val="false"/>
                <w:i w:val="false"/>
                <w:color w:val="000000"/>
                <w:sz w:val="20"/>
              </w:rPr>
              <w:t>3.2 Предметно-практическая деятельность</w:t>
            </w:r>
          </w:p>
          <w:bookmarkEnd w:id="43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знать и выполнять способы действий с предметами в соответствии с их назначением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 переносить усвоенный способ действий с предметами в новые условия</w:t>
            </w:r>
          </w:p>
        </w:tc>
      </w:tr>
    </w:tbl>
    <w:bookmarkStart w:name="z6974" w:id="4333"/>
    <w:p>
      <w:pPr>
        <w:spacing w:after="0"/>
        <w:ind w:left="0"/>
        <w:jc w:val="both"/>
      </w:pPr>
      <w:r>
        <w:rPr>
          <w:rFonts w:ascii="Times New Roman"/>
          <w:b w:val="false"/>
          <w:i w:val="false"/>
          <w:color w:val="000000"/>
          <w:sz w:val="28"/>
        </w:rPr>
        <w:t>
      424. Раздел "Культура поведения и общения" предусматривает следующие ожидаемые результаты:</w:t>
      </w:r>
    </w:p>
    <w:bookmarkEnd w:id="4333"/>
    <w:bookmarkStart w:name="z6975" w:id="4334"/>
    <w:p>
      <w:pPr>
        <w:spacing w:after="0"/>
        <w:ind w:left="0"/>
        <w:jc w:val="both"/>
      </w:pPr>
      <w:r>
        <w:rPr>
          <w:rFonts w:ascii="Times New Roman"/>
          <w:b w:val="false"/>
          <w:i w:val="false"/>
          <w:color w:val="000000"/>
          <w:sz w:val="28"/>
        </w:rPr>
        <w:t>
      1) правила поведения: знает правила культурного поведения; имеет навыки самоконтроля и саморегуляции своего поведения в соответствии с принятыми нормами;</w:t>
      </w:r>
    </w:p>
    <w:bookmarkEnd w:id="4334"/>
    <w:bookmarkStart w:name="z6976" w:id="4335"/>
    <w:p>
      <w:pPr>
        <w:spacing w:after="0"/>
        <w:ind w:left="0"/>
        <w:jc w:val="both"/>
      </w:pPr>
      <w:r>
        <w:rPr>
          <w:rFonts w:ascii="Times New Roman"/>
          <w:b w:val="false"/>
          <w:i w:val="false"/>
          <w:color w:val="000000"/>
          <w:sz w:val="28"/>
        </w:rPr>
        <w:t>
      2) невербальные средства общения: различает эмоциональные состояния человека в жизни и изображениях; умеет выражать их через мимику, жесты, позы.</w:t>
      </w:r>
    </w:p>
    <w:bookmarkEnd w:id="4335"/>
    <w:bookmarkStart w:name="z6977" w:id="4336"/>
    <w:p>
      <w:pPr>
        <w:spacing w:after="0"/>
        <w:ind w:left="0"/>
        <w:jc w:val="both"/>
      </w:pPr>
      <w:r>
        <w:rPr>
          <w:rFonts w:ascii="Times New Roman"/>
          <w:b w:val="false"/>
          <w:i w:val="false"/>
          <w:color w:val="000000"/>
          <w:sz w:val="28"/>
        </w:rPr>
        <w:t>
      таблица 22</w:t>
      </w:r>
    </w:p>
    <w:bookmarkEnd w:id="4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8" w:id="4337"/>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3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1" w:id="43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4.1 Правила поведения </w:t>
            </w:r>
          </w:p>
          <w:bookmarkEnd w:id="433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знать правила культурного поведения и общения с взрослыми и сверстниками в различных ситуациях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 ориентироваться в своем поведении на элементарный самоконтроль</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7" w:id="4339"/>
          <w:p>
            <w:pPr>
              <w:spacing w:after="20"/>
              <w:ind w:left="20"/>
              <w:jc w:val="both"/>
            </w:pPr>
            <w:r>
              <w:rPr>
                <w:rFonts w:ascii="Times New Roman"/>
                <w:b w:val="false"/>
                <w:i w:val="false"/>
                <w:color w:val="000000"/>
                <w:sz w:val="20"/>
              </w:rPr>
              <w:t>
</w:t>
            </w:r>
            <w:r>
              <w:rPr>
                <w:rFonts w:ascii="Times New Roman"/>
                <w:b w:val="false"/>
                <w:i w:val="false"/>
                <w:color w:val="000000"/>
                <w:sz w:val="20"/>
              </w:rPr>
              <w:t>4.2 Невербальные средства общения</w:t>
            </w:r>
          </w:p>
          <w:bookmarkEnd w:id="43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понимать значение неречевых средств общения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 понимать характерные особенности внешнего проявления основных эмоциональных состояний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 определять эмоциональные состояния человека в жизни, в разных типах изображений (пиктограмма, рисунок, фотография)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 моделировать эмоциональные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 воспроизводить неречевые средства общения в практической деятельности</w:t>
            </w:r>
          </w:p>
        </w:tc>
      </w:tr>
    </w:tbl>
    <w:bookmarkStart w:name="z7002" w:id="4340"/>
    <w:p>
      <w:pPr>
        <w:spacing w:after="0"/>
        <w:ind w:left="0"/>
        <w:jc w:val="both"/>
      </w:pPr>
      <w:r>
        <w:rPr>
          <w:rFonts w:ascii="Times New Roman"/>
          <w:b w:val="false"/>
          <w:i w:val="false"/>
          <w:color w:val="000000"/>
          <w:sz w:val="28"/>
        </w:rPr>
        <w:t>
      425. Раздел "Жилье человека" предусматривает следующие ожидаемые результаты:</w:t>
      </w:r>
    </w:p>
    <w:bookmarkEnd w:id="4340"/>
    <w:bookmarkStart w:name="z7003" w:id="4341"/>
    <w:p>
      <w:pPr>
        <w:spacing w:after="0"/>
        <w:ind w:left="0"/>
        <w:jc w:val="both"/>
      </w:pPr>
      <w:r>
        <w:rPr>
          <w:rFonts w:ascii="Times New Roman"/>
          <w:b w:val="false"/>
          <w:i w:val="false"/>
          <w:color w:val="000000"/>
          <w:sz w:val="28"/>
        </w:rPr>
        <w:t>
      1) жилые помещения: имеет представление о функциональном назначении домашних помещений и предметов, наполняющих их пространство;</w:t>
      </w:r>
    </w:p>
    <w:bookmarkEnd w:id="4341"/>
    <w:bookmarkStart w:name="z7004" w:id="4342"/>
    <w:p>
      <w:pPr>
        <w:spacing w:after="0"/>
        <w:ind w:left="0"/>
        <w:jc w:val="both"/>
      </w:pPr>
      <w:r>
        <w:rPr>
          <w:rFonts w:ascii="Times New Roman"/>
          <w:b w:val="false"/>
          <w:i w:val="false"/>
          <w:color w:val="000000"/>
          <w:sz w:val="28"/>
        </w:rPr>
        <w:t>
      2) гигиена жилых помещений: знает основные гигиенические требования, предъявляемые к жилым помещениям, способы поддержания чистоты.</w:t>
      </w:r>
    </w:p>
    <w:bookmarkEnd w:id="4342"/>
    <w:bookmarkStart w:name="z7005" w:id="4343"/>
    <w:p>
      <w:pPr>
        <w:spacing w:after="0"/>
        <w:ind w:left="0"/>
        <w:jc w:val="both"/>
      </w:pPr>
      <w:r>
        <w:rPr>
          <w:rFonts w:ascii="Times New Roman"/>
          <w:b w:val="false"/>
          <w:i w:val="false"/>
          <w:color w:val="000000"/>
          <w:sz w:val="28"/>
        </w:rPr>
        <w:t>
      таблица 23</w:t>
      </w:r>
    </w:p>
    <w:bookmarkEnd w:id="4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6" w:id="4344"/>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34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9" w:id="4345"/>
          <w:p>
            <w:pPr>
              <w:spacing w:after="20"/>
              <w:ind w:left="20"/>
              <w:jc w:val="both"/>
            </w:pPr>
            <w:r>
              <w:rPr>
                <w:rFonts w:ascii="Times New Roman"/>
                <w:b w:val="false"/>
                <w:i w:val="false"/>
                <w:color w:val="000000"/>
                <w:sz w:val="20"/>
              </w:rPr>
              <w:t>
</w:t>
            </w:r>
            <w:r>
              <w:rPr>
                <w:rFonts w:ascii="Times New Roman"/>
                <w:b w:val="false"/>
                <w:i w:val="false"/>
                <w:color w:val="000000"/>
                <w:sz w:val="20"/>
              </w:rPr>
              <w:t>5.1 Жилые помещения</w:t>
            </w:r>
          </w:p>
          <w:bookmarkEnd w:id="434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 знать виды жилых помещений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 знать название, функциональное назначение и предметное наполнение домашних помещений</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5" w:id="4346"/>
          <w:p>
            <w:pPr>
              <w:spacing w:after="20"/>
              <w:ind w:left="20"/>
              <w:jc w:val="both"/>
            </w:pPr>
            <w:r>
              <w:rPr>
                <w:rFonts w:ascii="Times New Roman"/>
                <w:b w:val="false"/>
                <w:i w:val="false"/>
                <w:color w:val="000000"/>
                <w:sz w:val="20"/>
              </w:rPr>
              <w:t>
</w:t>
            </w:r>
            <w:r>
              <w:rPr>
                <w:rFonts w:ascii="Times New Roman"/>
                <w:b w:val="false"/>
                <w:i w:val="false"/>
                <w:color w:val="000000"/>
                <w:sz w:val="20"/>
              </w:rPr>
              <w:t>5.2 Гигиена жилых помещений</w:t>
            </w:r>
          </w:p>
          <w:bookmarkEnd w:id="43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 понимать значение для человека чистоты и порядка в жилом помещении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 знать способы поддержания чистоты в помещении</w:t>
            </w:r>
          </w:p>
        </w:tc>
      </w:tr>
    </w:tbl>
    <w:bookmarkStart w:name="z7021" w:id="4347"/>
    <w:p>
      <w:pPr>
        <w:spacing w:after="0"/>
        <w:ind w:left="0"/>
        <w:jc w:val="both"/>
      </w:pPr>
      <w:r>
        <w:rPr>
          <w:rFonts w:ascii="Times New Roman"/>
          <w:b w:val="false"/>
          <w:i w:val="false"/>
          <w:color w:val="000000"/>
          <w:sz w:val="28"/>
        </w:rPr>
        <w:t>
      426. Раздел "Социально-бытовая сфера" предусматривает следующие ожидаемые результаты:</w:t>
      </w:r>
    </w:p>
    <w:bookmarkEnd w:id="4347"/>
    <w:bookmarkStart w:name="z7022" w:id="4348"/>
    <w:p>
      <w:pPr>
        <w:spacing w:after="0"/>
        <w:ind w:left="0"/>
        <w:jc w:val="both"/>
      </w:pPr>
      <w:r>
        <w:rPr>
          <w:rFonts w:ascii="Times New Roman"/>
          <w:b w:val="false"/>
          <w:i w:val="false"/>
          <w:color w:val="000000"/>
          <w:sz w:val="28"/>
        </w:rPr>
        <w:t>
      1) общественно-бытовые учреждения: понимает назначение некоторых видов общественно-бытовых учреждений;</w:t>
      </w:r>
    </w:p>
    <w:bookmarkEnd w:id="4348"/>
    <w:bookmarkStart w:name="z7023" w:id="4349"/>
    <w:p>
      <w:pPr>
        <w:spacing w:after="0"/>
        <w:ind w:left="0"/>
        <w:jc w:val="both"/>
      </w:pPr>
      <w:r>
        <w:rPr>
          <w:rFonts w:ascii="Times New Roman"/>
          <w:b w:val="false"/>
          <w:i w:val="false"/>
          <w:color w:val="000000"/>
          <w:sz w:val="28"/>
        </w:rPr>
        <w:t xml:space="preserve">
      2) правила поведения в общественных местах: знает правила поведения в общественных местах и формы культурного обращения с вопросами, просьбами к сотрудникам учреждений. </w:t>
      </w:r>
    </w:p>
    <w:bookmarkEnd w:id="4349"/>
    <w:bookmarkStart w:name="z7024" w:id="4350"/>
    <w:p>
      <w:pPr>
        <w:spacing w:after="0"/>
        <w:ind w:left="0"/>
        <w:jc w:val="both"/>
      </w:pPr>
      <w:r>
        <w:rPr>
          <w:rFonts w:ascii="Times New Roman"/>
          <w:b w:val="false"/>
          <w:i w:val="false"/>
          <w:color w:val="000000"/>
          <w:sz w:val="28"/>
        </w:rPr>
        <w:t>
      таблица 24</w:t>
      </w:r>
    </w:p>
    <w:bookmarkEnd w:id="4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5" w:id="4351"/>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3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8" w:id="4352"/>
          <w:p>
            <w:pPr>
              <w:spacing w:after="20"/>
              <w:ind w:left="20"/>
              <w:jc w:val="both"/>
            </w:pPr>
            <w:r>
              <w:rPr>
                <w:rFonts w:ascii="Times New Roman"/>
                <w:b w:val="false"/>
                <w:i w:val="false"/>
                <w:color w:val="000000"/>
                <w:sz w:val="20"/>
              </w:rPr>
              <w:t>
</w:t>
            </w:r>
            <w:r>
              <w:rPr>
                <w:rFonts w:ascii="Times New Roman"/>
                <w:b w:val="false"/>
                <w:i w:val="false"/>
                <w:color w:val="000000"/>
                <w:sz w:val="20"/>
              </w:rPr>
              <w:t>6.1 Общественно-бытовые учреждения</w:t>
            </w:r>
          </w:p>
          <w:bookmarkEnd w:id="43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 знать некоторые виды общественно-бытовых учреждений (магазин, поликлиника, аптека, почта, кинотеатр, библиотека), понимать их назначение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 понимать положение человека в социуме (в кинотеатре – зритель, в магазине - покупатель)</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4" w:id="4353"/>
          <w:p>
            <w:pPr>
              <w:spacing w:after="20"/>
              <w:ind w:left="20"/>
              <w:jc w:val="both"/>
            </w:pPr>
            <w:r>
              <w:rPr>
                <w:rFonts w:ascii="Times New Roman"/>
                <w:b w:val="false"/>
                <w:i w:val="false"/>
                <w:color w:val="000000"/>
                <w:sz w:val="20"/>
              </w:rPr>
              <w:t>
</w:t>
            </w:r>
            <w:r>
              <w:rPr>
                <w:rFonts w:ascii="Times New Roman"/>
                <w:b w:val="false"/>
                <w:i w:val="false"/>
                <w:color w:val="000000"/>
                <w:sz w:val="20"/>
              </w:rPr>
              <w:t>6.2 Правила поведения в общественные места х</w:t>
            </w:r>
          </w:p>
          <w:bookmarkEnd w:id="435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 знать правила поведения в общественных местах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 знать формы культурного взаимодействия с сотрудниками учреждений</w:t>
            </w:r>
          </w:p>
        </w:tc>
      </w:tr>
    </w:tbl>
    <w:bookmarkStart w:name="z7040" w:id="4354"/>
    <w:p>
      <w:pPr>
        <w:spacing w:after="0"/>
        <w:ind w:left="0"/>
        <w:jc w:val="both"/>
      </w:pPr>
      <w:r>
        <w:rPr>
          <w:rFonts w:ascii="Times New Roman"/>
          <w:b w:val="false"/>
          <w:i w:val="false"/>
          <w:color w:val="000000"/>
          <w:sz w:val="28"/>
        </w:rPr>
        <w:t>
      427. Раздел "Труд взрослых" предусматривает следующие ожидаемые результаты:</w:t>
      </w:r>
    </w:p>
    <w:bookmarkEnd w:id="4354"/>
    <w:bookmarkStart w:name="z7041" w:id="4355"/>
    <w:p>
      <w:pPr>
        <w:spacing w:after="0"/>
        <w:ind w:left="0"/>
        <w:jc w:val="both"/>
      </w:pPr>
      <w:r>
        <w:rPr>
          <w:rFonts w:ascii="Times New Roman"/>
          <w:b w:val="false"/>
          <w:i w:val="false"/>
          <w:color w:val="000000"/>
          <w:sz w:val="28"/>
        </w:rPr>
        <w:t>
      1) профессии: имеет представления о содержании труда людей разных профессий, понимает значимость их труда;</w:t>
      </w:r>
    </w:p>
    <w:bookmarkEnd w:id="4355"/>
    <w:bookmarkStart w:name="z7042" w:id="4356"/>
    <w:p>
      <w:pPr>
        <w:spacing w:after="0"/>
        <w:ind w:left="0"/>
        <w:jc w:val="both"/>
      </w:pPr>
      <w:r>
        <w:rPr>
          <w:rFonts w:ascii="Times New Roman"/>
          <w:b w:val="false"/>
          <w:i w:val="false"/>
          <w:color w:val="000000"/>
          <w:sz w:val="28"/>
        </w:rPr>
        <w:t>
      2) домашний труд: имеет представления о видах, содержании и значении домашнего труда; знает способы и порядок выполнения некоторых видов домашнего труда.</w:t>
      </w:r>
    </w:p>
    <w:bookmarkEnd w:id="4356"/>
    <w:bookmarkStart w:name="z7043" w:id="4357"/>
    <w:p>
      <w:pPr>
        <w:spacing w:after="0"/>
        <w:ind w:left="0"/>
        <w:jc w:val="both"/>
      </w:pPr>
      <w:r>
        <w:rPr>
          <w:rFonts w:ascii="Times New Roman"/>
          <w:b w:val="false"/>
          <w:i w:val="false"/>
          <w:color w:val="000000"/>
          <w:sz w:val="28"/>
        </w:rPr>
        <w:t>
      таблица 25</w:t>
      </w:r>
    </w:p>
    <w:bookmarkEnd w:id="4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4" w:id="4358"/>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35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7" w:id="4359"/>
          <w:p>
            <w:pPr>
              <w:spacing w:after="20"/>
              <w:ind w:left="20"/>
              <w:jc w:val="both"/>
            </w:pPr>
            <w:r>
              <w:rPr>
                <w:rFonts w:ascii="Times New Roman"/>
                <w:b w:val="false"/>
                <w:i w:val="false"/>
                <w:color w:val="000000"/>
                <w:sz w:val="20"/>
              </w:rPr>
              <w:t>
</w:t>
            </w:r>
            <w:r>
              <w:rPr>
                <w:rFonts w:ascii="Times New Roman"/>
                <w:b w:val="false"/>
                <w:i w:val="false"/>
                <w:color w:val="000000"/>
                <w:sz w:val="20"/>
              </w:rPr>
              <w:t>7.1 Профессии</w:t>
            </w:r>
          </w:p>
          <w:bookmarkEnd w:id="43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иметь представления о разнообразии профессий, содержании и значении результатов труда людей разных профессий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 узнавать и описывать трудовые действия по сюжетной картине</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3" w:id="4360"/>
          <w:p>
            <w:pPr>
              <w:spacing w:after="20"/>
              <w:ind w:left="20"/>
              <w:jc w:val="both"/>
            </w:pPr>
            <w:r>
              <w:rPr>
                <w:rFonts w:ascii="Times New Roman"/>
                <w:b w:val="false"/>
                <w:i w:val="false"/>
                <w:color w:val="000000"/>
                <w:sz w:val="20"/>
              </w:rPr>
              <w:t>
</w:t>
            </w:r>
            <w:r>
              <w:rPr>
                <w:rFonts w:ascii="Times New Roman"/>
                <w:b w:val="false"/>
                <w:i w:val="false"/>
                <w:color w:val="000000"/>
                <w:sz w:val="20"/>
              </w:rPr>
              <w:t>7.2 Домашний труд</w:t>
            </w:r>
          </w:p>
          <w:bookmarkEnd w:id="43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 иметь представления о видах домашней хозяйственной деятельности взрослых</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 понимать значение домашнего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0.7.2.3 знать предметы, облегчающие труд человека в быту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0.7.2.4 знать способы выполнения конкретных видов домашнего труда </w:t>
            </w:r>
          </w:p>
        </w:tc>
      </w:tr>
    </w:tbl>
    <w:bookmarkStart w:name="z7065" w:id="4361"/>
    <w:p>
      <w:pPr>
        <w:spacing w:after="0"/>
        <w:ind w:left="0"/>
        <w:jc w:val="both"/>
      </w:pPr>
      <w:r>
        <w:rPr>
          <w:rFonts w:ascii="Times New Roman"/>
          <w:b w:val="false"/>
          <w:i w:val="false"/>
          <w:color w:val="000000"/>
          <w:sz w:val="28"/>
        </w:rPr>
        <w:t>
      428. Раздел "Правила поведения на улице" предусматривает следующие ожидаемые результаты:</w:t>
      </w:r>
    </w:p>
    <w:bookmarkEnd w:id="4361"/>
    <w:bookmarkStart w:name="z7066" w:id="4362"/>
    <w:p>
      <w:pPr>
        <w:spacing w:after="0"/>
        <w:ind w:left="0"/>
        <w:jc w:val="both"/>
      </w:pPr>
      <w:r>
        <w:rPr>
          <w:rFonts w:ascii="Times New Roman"/>
          <w:b w:val="false"/>
          <w:i w:val="false"/>
          <w:color w:val="000000"/>
          <w:sz w:val="28"/>
        </w:rPr>
        <w:t>
      1) правила движения пешеходов: знает правила перехода улицы; понимает значение некоторых дорожных знаков;</w:t>
      </w:r>
    </w:p>
    <w:bookmarkEnd w:id="4362"/>
    <w:bookmarkStart w:name="z7067" w:id="4363"/>
    <w:p>
      <w:pPr>
        <w:spacing w:after="0"/>
        <w:ind w:left="0"/>
        <w:jc w:val="both"/>
      </w:pPr>
      <w:r>
        <w:rPr>
          <w:rFonts w:ascii="Times New Roman"/>
          <w:b w:val="false"/>
          <w:i w:val="false"/>
          <w:color w:val="000000"/>
          <w:sz w:val="28"/>
        </w:rPr>
        <w:t>
      2) транспорт: знает разные виды пассажирского транспорта, понимает его значение в жизни людей; ориентируется на звуковую характеристику движения транспорта; знает правила поведения в общественном транспорте.</w:t>
      </w:r>
    </w:p>
    <w:bookmarkEnd w:id="4363"/>
    <w:bookmarkStart w:name="z7068" w:id="4364"/>
    <w:p>
      <w:pPr>
        <w:spacing w:after="0"/>
        <w:ind w:left="0"/>
        <w:jc w:val="both"/>
      </w:pPr>
      <w:r>
        <w:rPr>
          <w:rFonts w:ascii="Times New Roman"/>
          <w:b w:val="false"/>
          <w:i w:val="false"/>
          <w:color w:val="000000"/>
          <w:sz w:val="28"/>
        </w:rPr>
        <w:t>
      таблица 26</w:t>
      </w:r>
    </w:p>
    <w:bookmarkEnd w:id="4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9" w:id="4365"/>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43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2" w:id="4366"/>
          <w:p>
            <w:pPr>
              <w:spacing w:after="20"/>
              <w:ind w:left="20"/>
              <w:jc w:val="both"/>
            </w:pPr>
            <w:r>
              <w:rPr>
                <w:rFonts w:ascii="Times New Roman"/>
                <w:b w:val="false"/>
                <w:i w:val="false"/>
                <w:color w:val="000000"/>
                <w:sz w:val="20"/>
              </w:rPr>
              <w:t>
</w:t>
            </w:r>
            <w:r>
              <w:rPr>
                <w:rFonts w:ascii="Times New Roman"/>
                <w:b w:val="false"/>
                <w:i w:val="false"/>
                <w:color w:val="000000"/>
                <w:sz w:val="20"/>
              </w:rPr>
              <w:t>8.1 Правила движения пешеходов</w:t>
            </w:r>
          </w:p>
          <w:bookmarkEnd w:id="43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 различать проезжую часть и тротуар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 иметь представления об источниках опасности на улице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0.8.1.3 знать правила перехода улицы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 понимать значение дорожных знаков "пешеходный переход", "подземный переход"</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4" w:id="4367"/>
          <w:p>
            <w:pPr>
              <w:spacing w:after="20"/>
              <w:ind w:left="20"/>
              <w:jc w:val="both"/>
            </w:pPr>
            <w:r>
              <w:rPr>
                <w:rFonts w:ascii="Times New Roman"/>
                <w:b w:val="false"/>
                <w:i w:val="false"/>
                <w:color w:val="000000"/>
                <w:sz w:val="20"/>
              </w:rPr>
              <w:t>
</w:t>
            </w:r>
            <w:r>
              <w:rPr>
                <w:rFonts w:ascii="Times New Roman"/>
                <w:b w:val="false"/>
                <w:i w:val="false"/>
                <w:color w:val="000000"/>
                <w:sz w:val="20"/>
              </w:rPr>
              <w:t>8.2 Транспорт</w:t>
            </w:r>
          </w:p>
          <w:bookmarkEnd w:id="43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 различать и называть виды пассажирского транспорта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0.8.2.2 знать правила движения пассажирского транспорта (маршруты, остановки)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 различать по звуковой характеристике скорость движения транспорта, его приближение и удаление, остановку, открывание и закрывание дверей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 знать правила поведения в общественном транспорте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2016 года № 499</w:t>
            </w:r>
          </w:p>
        </w:tc>
      </w:tr>
    </w:tbl>
    <w:bookmarkStart w:name="z7097" w:id="4368"/>
    <w:p>
      <w:pPr>
        <w:spacing w:after="0"/>
        <w:ind w:left="0"/>
        <w:jc w:val="left"/>
      </w:pPr>
      <w:r>
        <w:rPr>
          <w:rFonts w:ascii="Times New Roman"/>
          <w:b/>
          <w:i w:val="false"/>
          <w:color w:val="000000"/>
        </w:rPr>
        <w:t xml:space="preserve"> Типовая учебная программа дошкольного воспитания и обучения детей с нарушениями слуха</w:t>
      </w:r>
    </w:p>
    <w:bookmarkEnd w:id="4368"/>
    <w:p>
      <w:pPr>
        <w:spacing w:after="0"/>
        <w:ind w:left="0"/>
        <w:jc w:val="both"/>
      </w:pPr>
      <w:r>
        <w:rPr>
          <w:rFonts w:ascii="Times New Roman"/>
          <w:b w:val="false"/>
          <w:i w:val="false"/>
          <w:color w:val="ff0000"/>
          <w:sz w:val="28"/>
        </w:rPr>
        <w:t xml:space="preserve">
      Сноска. Приказ дополнен приложением 4 в соответствии с приказом Министра образования и науки РК от 29.12.2018 </w:t>
      </w:r>
      <w:r>
        <w:rPr>
          <w:rFonts w:ascii="Times New Roman"/>
          <w:b w:val="false"/>
          <w:i w:val="false"/>
          <w:color w:val="ff0000"/>
          <w:sz w:val="28"/>
        </w:rPr>
        <w:t>№ 721</w:t>
      </w:r>
      <w:r>
        <w:rPr>
          <w:rFonts w:ascii="Times New Roman"/>
          <w:b w:val="false"/>
          <w:i w:val="false"/>
          <w:color w:val="ff0000"/>
          <w:sz w:val="28"/>
        </w:rPr>
        <w:t xml:space="preserve"> (вводится в действие по истечению десяти календарных дней после дня его официального опубликования).</w:t>
      </w:r>
    </w:p>
    <w:bookmarkStart w:name="z7098" w:id="4369"/>
    <w:p>
      <w:pPr>
        <w:spacing w:after="0"/>
        <w:ind w:left="0"/>
        <w:jc w:val="left"/>
      </w:pPr>
      <w:r>
        <w:rPr>
          <w:rFonts w:ascii="Times New Roman"/>
          <w:b/>
          <w:i w:val="false"/>
          <w:color w:val="000000"/>
        </w:rPr>
        <w:t xml:space="preserve"> Глава 1. Пояснительная записка</w:t>
      </w:r>
    </w:p>
    <w:bookmarkEnd w:id="4369"/>
    <w:bookmarkStart w:name="z7099" w:id="4370"/>
    <w:p>
      <w:pPr>
        <w:spacing w:after="0"/>
        <w:ind w:left="0"/>
        <w:jc w:val="both"/>
      </w:pPr>
      <w:r>
        <w:rPr>
          <w:rFonts w:ascii="Times New Roman"/>
          <w:b w:val="false"/>
          <w:i w:val="false"/>
          <w:color w:val="000000"/>
          <w:sz w:val="28"/>
        </w:rPr>
        <w:t xml:space="preserve">
      1. Типовая учебная программа дошкольного воспитания и обучения детей с нарушением слуха (далее - Программа) разработана в соответствии со </w:t>
      </w:r>
      <w:r>
        <w:rPr>
          <w:rFonts w:ascii="Times New Roman"/>
          <w:b w:val="false"/>
          <w:i w:val="false"/>
          <w:color w:val="000000"/>
          <w:sz w:val="28"/>
        </w:rPr>
        <w:t>статьями 5</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Закона Республики Казахстан от 27 июля 2007 года "Об образовании".</w:t>
      </w:r>
    </w:p>
    <w:bookmarkEnd w:id="4370"/>
    <w:bookmarkStart w:name="z7100" w:id="4371"/>
    <w:p>
      <w:pPr>
        <w:spacing w:after="0"/>
        <w:ind w:left="0"/>
        <w:jc w:val="both"/>
      </w:pPr>
      <w:r>
        <w:rPr>
          <w:rFonts w:ascii="Times New Roman"/>
          <w:b w:val="false"/>
          <w:i w:val="false"/>
          <w:color w:val="000000"/>
          <w:sz w:val="28"/>
        </w:rPr>
        <w:t>
      2. Цель Программы: формирование у дошкольников с нарушениями слуха духовно-нравственных ценностей, знаний, умений и навыков в соответствии с их типологическими, возрастными и индивидуальными возможностями.</w:t>
      </w:r>
    </w:p>
    <w:bookmarkEnd w:id="4371"/>
    <w:bookmarkStart w:name="z7101" w:id="4372"/>
    <w:p>
      <w:pPr>
        <w:spacing w:after="0"/>
        <w:ind w:left="0"/>
        <w:jc w:val="both"/>
      </w:pPr>
      <w:r>
        <w:rPr>
          <w:rFonts w:ascii="Times New Roman"/>
          <w:b w:val="false"/>
          <w:i w:val="false"/>
          <w:color w:val="000000"/>
          <w:sz w:val="28"/>
        </w:rPr>
        <w:t>
      3. Задачи Программы:</w:t>
      </w:r>
    </w:p>
    <w:bookmarkEnd w:id="4372"/>
    <w:bookmarkStart w:name="z7102" w:id="4373"/>
    <w:p>
      <w:pPr>
        <w:spacing w:after="0"/>
        <w:ind w:left="0"/>
        <w:jc w:val="both"/>
      </w:pPr>
      <w:r>
        <w:rPr>
          <w:rFonts w:ascii="Times New Roman"/>
          <w:b w:val="false"/>
          <w:i w:val="false"/>
          <w:color w:val="000000"/>
          <w:sz w:val="28"/>
        </w:rPr>
        <w:t>
      1) оказание помощи педагогам в оказании коррекционно-развивающей помощи детям с нарушениями слуха;</w:t>
      </w:r>
    </w:p>
    <w:bookmarkEnd w:id="4373"/>
    <w:bookmarkStart w:name="z7103" w:id="4374"/>
    <w:p>
      <w:pPr>
        <w:spacing w:after="0"/>
        <w:ind w:left="0"/>
        <w:jc w:val="both"/>
      </w:pPr>
      <w:r>
        <w:rPr>
          <w:rFonts w:ascii="Times New Roman"/>
          <w:b w:val="false"/>
          <w:i w:val="false"/>
          <w:color w:val="000000"/>
          <w:sz w:val="28"/>
        </w:rPr>
        <w:t>
      2) обогащение общего развития ребенка с нарушением слуха;</w:t>
      </w:r>
    </w:p>
    <w:bookmarkEnd w:id="4374"/>
    <w:bookmarkStart w:name="z7104" w:id="4375"/>
    <w:p>
      <w:pPr>
        <w:spacing w:after="0"/>
        <w:ind w:left="0"/>
        <w:jc w:val="both"/>
      </w:pPr>
      <w:r>
        <w:rPr>
          <w:rFonts w:ascii="Times New Roman"/>
          <w:b w:val="false"/>
          <w:i w:val="false"/>
          <w:color w:val="000000"/>
          <w:sz w:val="28"/>
        </w:rPr>
        <w:t>
      3) подготовка детей с нарушениями слуха к обучению в школе;</w:t>
      </w:r>
    </w:p>
    <w:bookmarkEnd w:id="4375"/>
    <w:bookmarkStart w:name="z7105" w:id="4376"/>
    <w:p>
      <w:pPr>
        <w:spacing w:after="0"/>
        <w:ind w:left="0"/>
        <w:jc w:val="both"/>
      </w:pPr>
      <w:r>
        <w:rPr>
          <w:rFonts w:ascii="Times New Roman"/>
          <w:b w:val="false"/>
          <w:i w:val="false"/>
          <w:color w:val="000000"/>
          <w:sz w:val="28"/>
        </w:rPr>
        <w:t xml:space="preserve">
      4) обеспечение принципов преемственности и непрерывности в образовании, интеграция образовательных областей для интеллектуального, социального и личностного развития ребенка; </w:t>
      </w:r>
    </w:p>
    <w:bookmarkEnd w:id="4376"/>
    <w:bookmarkStart w:name="z7106" w:id="4377"/>
    <w:p>
      <w:pPr>
        <w:spacing w:after="0"/>
        <w:ind w:left="0"/>
        <w:jc w:val="both"/>
      </w:pPr>
      <w:r>
        <w:rPr>
          <w:rFonts w:ascii="Times New Roman"/>
          <w:b w:val="false"/>
          <w:i w:val="false"/>
          <w:color w:val="000000"/>
          <w:sz w:val="28"/>
        </w:rPr>
        <w:t xml:space="preserve">
      5) обеспечение единства воспитательных, развивающих и обучающих задач, сотрудничества дошкольной организации, школы и семьи в воспитании детей. </w:t>
      </w:r>
    </w:p>
    <w:bookmarkEnd w:id="4377"/>
    <w:bookmarkStart w:name="z7107" w:id="4378"/>
    <w:p>
      <w:pPr>
        <w:spacing w:after="0"/>
        <w:ind w:left="0"/>
        <w:jc w:val="both"/>
      </w:pPr>
      <w:r>
        <w:rPr>
          <w:rFonts w:ascii="Times New Roman"/>
          <w:b w:val="false"/>
          <w:i w:val="false"/>
          <w:color w:val="000000"/>
          <w:sz w:val="28"/>
        </w:rPr>
        <w:t>
      4. Программа способствует формированию коммуникативных навыков, проявлению познавательных и социальных мотивов детей, развитию увлеченности и интереса к получению знаний.</w:t>
      </w:r>
    </w:p>
    <w:bookmarkEnd w:id="4378"/>
    <w:bookmarkStart w:name="z7108" w:id="4379"/>
    <w:p>
      <w:pPr>
        <w:spacing w:after="0"/>
        <w:ind w:left="0"/>
        <w:jc w:val="both"/>
      </w:pPr>
      <w:r>
        <w:rPr>
          <w:rFonts w:ascii="Times New Roman"/>
          <w:b w:val="false"/>
          <w:i w:val="false"/>
          <w:color w:val="000000"/>
          <w:sz w:val="28"/>
        </w:rPr>
        <w:t xml:space="preserve">
      5. Ожидаемые результаты в каждой области представлены системой целей обучения. </w:t>
      </w:r>
    </w:p>
    <w:bookmarkEnd w:id="4379"/>
    <w:bookmarkStart w:name="z7109" w:id="4380"/>
    <w:p>
      <w:pPr>
        <w:spacing w:after="0"/>
        <w:ind w:left="0"/>
        <w:jc w:val="both"/>
      </w:pPr>
      <w:r>
        <w:rPr>
          <w:rFonts w:ascii="Times New Roman"/>
          <w:b w:val="false"/>
          <w:i w:val="false"/>
          <w:color w:val="000000"/>
          <w:sz w:val="28"/>
        </w:rPr>
        <w:t>
      6. Содержание Программы охватывает следующие возрастные периоды физического и психического развития детей:</w:t>
      </w:r>
    </w:p>
    <w:bookmarkEnd w:id="4380"/>
    <w:bookmarkStart w:name="z7110" w:id="4381"/>
    <w:p>
      <w:pPr>
        <w:spacing w:after="0"/>
        <w:ind w:left="0"/>
        <w:jc w:val="both"/>
      </w:pPr>
      <w:r>
        <w:rPr>
          <w:rFonts w:ascii="Times New Roman"/>
          <w:b w:val="false"/>
          <w:i w:val="false"/>
          <w:color w:val="000000"/>
          <w:sz w:val="28"/>
        </w:rPr>
        <w:t>
      1) первая младшая группа (дети 2 – 3-х лет);</w:t>
      </w:r>
    </w:p>
    <w:bookmarkEnd w:id="4381"/>
    <w:bookmarkStart w:name="z7111" w:id="4382"/>
    <w:p>
      <w:pPr>
        <w:spacing w:after="0"/>
        <w:ind w:left="0"/>
        <w:jc w:val="both"/>
      </w:pPr>
      <w:r>
        <w:rPr>
          <w:rFonts w:ascii="Times New Roman"/>
          <w:b w:val="false"/>
          <w:i w:val="false"/>
          <w:color w:val="000000"/>
          <w:sz w:val="28"/>
        </w:rPr>
        <w:t>
      2) вторая младшая группа (дети 3-4-х лет);</w:t>
      </w:r>
    </w:p>
    <w:bookmarkEnd w:id="4382"/>
    <w:bookmarkStart w:name="z7112" w:id="4383"/>
    <w:p>
      <w:pPr>
        <w:spacing w:after="0"/>
        <w:ind w:left="0"/>
        <w:jc w:val="both"/>
      </w:pPr>
      <w:r>
        <w:rPr>
          <w:rFonts w:ascii="Times New Roman"/>
          <w:b w:val="false"/>
          <w:i w:val="false"/>
          <w:color w:val="000000"/>
          <w:sz w:val="28"/>
        </w:rPr>
        <w:t>
      3) средняя группа (дети 4 – 5-и лет);</w:t>
      </w:r>
    </w:p>
    <w:bookmarkEnd w:id="4383"/>
    <w:bookmarkStart w:name="z7113" w:id="4384"/>
    <w:p>
      <w:pPr>
        <w:spacing w:after="0"/>
        <w:ind w:left="0"/>
        <w:jc w:val="both"/>
      </w:pPr>
      <w:r>
        <w:rPr>
          <w:rFonts w:ascii="Times New Roman"/>
          <w:b w:val="false"/>
          <w:i w:val="false"/>
          <w:color w:val="000000"/>
          <w:sz w:val="28"/>
        </w:rPr>
        <w:t xml:space="preserve">
      4) старшая группа (дети 5-6-и лет); </w:t>
      </w:r>
    </w:p>
    <w:bookmarkEnd w:id="4384"/>
    <w:bookmarkStart w:name="z7114" w:id="4385"/>
    <w:p>
      <w:pPr>
        <w:spacing w:after="0"/>
        <w:ind w:left="0"/>
        <w:jc w:val="both"/>
      </w:pPr>
      <w:r>
        <w:rPr>
          <w:rFonts w:ascii="Times New Roman"/>
          <w:b w:val="false"/>
          <w:i w:val="false"/>
          <w:color w:val="000000"/>
          <w:sz w:val="28"/>
        </w:rPr>
        <w:t>
      5) класс предшкольной подготовки в общеобразовательной школе, лицее, гимназии (дети 6-7-и лет).</w:t>
      </w:r>
    </w:p>
    <w:bookmarkEnd w:id="4385"/>
    <w:bookmarkStart w:name="z7115" w:id="4386"/>
    <w:p>
      <w:pPr>
        <w:spacing w:after="0"/>
        <w:ind w:left="0"/>
        <w:jc w:val="left"/>
      </w:pPr>
      <w:r>
        <w:rPr>
          <w:rFonts w:ascii="Times New Roman"/>
          <w:b/>
          <w:i w:val="false"/>
          <w:color w:val="000000"/>
        </w:rPr>
        <w:t xml:space="preserve"> Глава 2. Первая младшая группа (дети 2-3-х лет)</w:t>
      </w:r>
    </w:p>
    <w:bookmarkEnd w:id="4386"/>
    <w:bookmarkStart w:name="z7116" w:id="4387"/>
    <w:p>
      <w:pPr>
        <w:spacing w:after="0"/>
        <w:ind w:left="0"/>
        <w:jc w:val="left"/>
      </w:pPr>
      <w:r>
        <w:rPr>
          <w:rFonts w:ascii="Times New Roman"/>
          <w:b/>
          <w:i w:val="false"/>
          <w:color w:val="000000"/>
        </w:rPr>
        <w:t xml:space="preserve"> Параграф 1. Образовательная область "Коммуникация"</w:t>
      </w:r>
    </w:p>
    <w:bookmarkEnd w:id="4387"/>
    <w:bookmarkStart w:name="z7117" w:id="4388"/>
    <w:p>
      <w:pPr>
        <w:spacing w:after="0"/>
        <w:ind w:left="0"/>
        <w:jc w:val="both"/>
      </w:pPr>
      <w:r>
        <w:rPr>
          <w:rFonts w:ascii="Times New Roman"/>
          <w:b w:val="false"/>
          <w:i w:val="false"/>
          <w:color w:val="000000"/>
          <w:sz w:val="28"/>
        </w:rPr>
        <w:t>
      7. Базовое содержание образовательной области "Коммуникация" реализуется в специальной коррекционной учебной деятельности – развитие речи, развитие слухового восприятия и формирование произношения.</w:t>
      </w:r>
    </w:p>
    <w:bookmarkEnd w:id="4388"/>
    <w:bookmarkStart w:name="z7118" w:id="4389"/>
    <w:p>
      <w:pPr>
        <w:spacing w:after="0"/>
        <w:ind w:left="0"/>
        <w:jc w:val="left"/>
      </w:pPr>
      <w:r>
        <w:rPr>
          <w:rFonts w:ascii="Times New Roman"/>
          <w:b/>
          <w:i w:val="false"/>
          <w:color w:val="000000"/>
        </w:rPr>
        <w:t xml:space="preserve"> Параграф 2. Развитие речи</w:t>
      </w:r>
    </w:p>
    <w:bookmarkEnd w:id="4389"/>
    <w:bookmarkStart w:name="z7119" w:id="4390"/>
    <w:p>
      <w:pPr>
        <w:spacing w:after="0"/>
        <w:ind w:left="0"/>
        <w:jc w:val="both"/>
      </w:pPr>
      <w:r>
        <w:rPr>
          <w:rFonts w:ascii="Times New Roman"/>
          <w:b w:val="false"/>
          <w:i w:val="false"/>
          <w:color w:val="000000"/>
          <w:sz w:val="28"/>
        </w:rPr>
        <w:t xml:space="preserve">
      8. Базовое содержание специальной коррекционной учебной деятельности "Развитие речи" способствует преодолению отклонений в развитии речи дошкольников с нарушением слуха, формированию практических навыков коммуникации для полноценного общения и интеграции в социум. </w:t>
      </w:r>
    </w:p>
    <w:bookmarkEnd w:id="4390"/>
    <w:bookmarkStart w:name="z7120" w:id="4391"/>
    <w:p>
      <w:pPr>
        <w:spacing w:after="0"/>
        <w:ind w:left="0"/>
        <w:jc w:val="both"/>
      </w:pPr>
      <w:r>
        <w:rPr>
          <w:rFonts w:ascii="Times New Roman"/>
          <w:b w:val="false"/>
          <w:i w:val="false"/>
          <w:color w:val="000000"/>
          <w:sz w:val="28"/>
        </w:rPr>
        <w:t>
      9. Целью является развитие речи как одного из основных компонентов умственной и коммуникативной деятельности; освоение базовых ценностей языка; формирование готовности к социокультурному взаимодействию и общению с окружающим миром вербальными и невербальными средствами.</w:t>
      </w:r>
    </w:p>
    <w:bookmarkEnd w:id="4391"/>
    <w:bookmarkStart w:name="z7121" w:id="4392"/>
    <w:p>
      <w:pPr>
        <w:spacing w:after="0"/>
        <w:ind w:left="0"/>
        <w:jc w:val="both"/>
      </w:pPr>
      <w:r>
        <w:rPr>
          <w:rFonts w:ascii="Times New Roman"/>
          <w:b w:val="false"/>
          <w:i w:val="false"/>
          <w:color w:val="000000"/>
          <w:sz w:val="28"/>
        </w:rPr>
        <w:t>
      10. Задачи:</w:t>
      </w:r>
    </w:p>
    <w:bookmarkEnd w:id="4392"/>
    <w:bookmarkStart w:name="z7122" w:id="4393"/>
    <w:p>
      <w:pPr>
        <w:spacing w:after="0"/>
        <w:ind w:left="0"/>
        <w:jc w:val="both"/>
      </w:pPr>
      <w:r>
        <w:rPr>
          <w:rFonts w:ascii="Times New Roman"/>
          <w:b w:val="false"/>
          <w:i w:val="false"/>
          <w:color w:val="000000"/>
          <w:sz w:val="28"/>
        </w:rPr>
        <w:t>
      1) развитие вербальных и невербальных форм общения с взрослыми и сверстниками;</w:t>
      </w:r>
    </w:p>
    <w:bookmarkEnd w:id="4393"/>
    <w:bookmarkStart w:name="z7123" w:id="4394"/>
    <w:p>
      <w:pPr>
        <w:spacing w:after="0"/>
        <w:ind w:left="0"/>
        <w:jc w:val="both"/>
      </w:pPr>
      <w:r>
        <w:rPr>
          <w:rFonts w:ascii="Times New Roman"/>
          <w:b w:val="false"/>
          <w:i w:val="false"/>
          <w:color w:val="000000"/>
          <w:sz w:val="28"/>
        </w:rPr>
        <w:t>
      2) развитие умения пользоваться различными средствами общения в конкретных речевых условиях;</w:t>
      </w:r>
    </w:p>
    <w:bookmarkEnd w:id="4394"/>
    <w:bookmarkStart w:name="z7124" w:id="4395"/>
    <w:p>
      <w:pPr>
        <w:spacing w:after="0"/>
        <w:ind w:left="0"/>
        <w:jc w:val="both"/>
      </w:pPr>
      <w:r>
        <w:rPr>
          <w:rFonts w:ascii="Times New Roman"/>
          <w:b w:val="false"/>
          <w:i w:val="false"/>
          <w:color w:val="000000"/>
          <w:sz w:val="28"/>
        </w:rPr>
        <w:t>
      3) развитие различных видов речевой деятельности (говорение, слушание, чтение, письмо, дактилирование, слухо-зрительного восприятие);</w:t>
      </w:r>
    </w:p>
    <w:bookmarkEnd w:id="4395"/>
    <w:bookmarkStart w:name="z7125" w:id="4396"/>
    <w:p>
      <w:pPr>
        <w:spacing w:after="0"/>
        <w:ind w:left="0"/>
        <w:jc w:val="both"/>
      </w:pPr>
      <w:r>
        <w:rPr>
          <w:rFonts w:ascii="Times New Roman"/>
          <w:b w:val="false"/>
          <w:i w:val="false"/>
          <w:color w:val="000000"/>
          <w:sz w:val="28"/>
        </w:rPr>
        <w:t>
      4) формирование умения регулировать свою деятельность и поведение посредством речи;</w:t>
      </w:r>
    </w:p>
    <w:bookmarkEnd w:id="4396"/>
    <w:bookmarkStart w:name="z7126" w:id="4397"/>
    <w:p>
      <w:pPr>
        <w:spacing w:after="0"/>
        <w:ind w:left="0"/>
        <w:jc w:val="both"/>
      </w:pPr>
      <w:r>
        <w:rPr>
          <w:rFonts w:ascii="Times New Roman"/>
          <w:b w:val="false"/>
          <w:i w:val="false"/>
          <w:color w:val="000000"/>
          <w:sz w:val="28"/>
        </w:rPr>
        <w:t>
      5) воспитание культуры речи в повседневном общении и на специально организованных занятиях;</w:t>
      </w:r>
    </w:p>
    <w:bookmarkEnd w:id="4397"/>
    <w:bookmarkStart w:name="z7127" w:id="4398"/>
    <w:p>
      <w:pPr>
        <w:spacing w:after="0"/>
        <w:ind w:left="0"/>
        <w:jc w:val="both"/>
      </w:pPr>
      <w:r>
        <w:rPr>
          <w:rFonts w:ascii="Times New Roman"/>
          <w:b w:val="false"/>
          <w:i w:val="false"/>
          <w:color w:val="000000"/>
          <w:sz w:val="28"/>
        </w:rPr>
        <w:t>
      6) развитие языковых способностей: сенсорной основы восприятия словесной речи, подражания предметным и речевым действиям взрослого, умения применять в общении любые усвоенные речевые действия и средства, умения соотносить устное, письменное, дактильное слово с обозначаемым содержанием и умения находить аналогии в языковых формах.</w:t>
      </w:r>
    </w:p>
    <w:bookmarkEnd w:id="4398"/>
    <w:bookmarkStart w:name="z7128" w:id="4399"/>
    <w:p>
      <w:pPr>
        <w:spacing w:after="0"/>
        <w:ind w:left="0"/>
        <w:jc w:val="both"/>
      </w:pPr>
      <w:r>
        <w:rPr>
          <w:rFonts w:ascii="Times New Roman"/>
          <w:b w:val="false"/>
          <w:i w:val="false"/>
          <w:color w:val="000000"/>
          <w:sz w:val="28"/>
        </w:rPr>
        <w:t>
      11. Программа по развитию речи состоит из следующих подразделов:</w:t>
      </w:r>
    </w:p>
    <w:bookmarkEnd w:id="4399"/>
    <w:bookmarkStart w:name="z7129" w:id="4400"/>
    <w:p>
      <w:pPr>
        <w:spacing w:after="0"/>
        <w:ind w:left="0"/>
        <w:jc w:val="both"/>
      </w:pPr>
      <w:r>
        <w:rPr>
          <w:rFonts w:ascii="Times New Roman"/>
          <w:b w:val="false"/>
          <w:i w:val="false"/>
          <w:color w:val="000000"/>
          <w:sz w:val="28"/>
        </w:rPr>
        <w:t>
      1) коммуникация;</w:t>
      </w:r>
    </w:p>
    <w:bookmarkEnd w:id="4400"/>
    <w:bookmarkStart w:name="z7130" w:id="4401"/>
    <w:p>
      <w:pPr>
        <w:spacing w:after="0"/>
        <w:ind w:left="0"/>
        <w:jc w:val="both"/>
      </w:pPr>
      <w:r>
        <w:rPr>
          <w:rFonts w:ascii="Times New Roman"/>
          <w:b w:val="false"/>
          <w:i w:val="false"/>
          <w:color w:val="000000"/>
          <w:sz w:val="28"/>
        </w:rPr>
        <w:t>
      2) восприятие / понимание речи;</w:t>
      </w:r>
    </w:p>
    <w:bookmarkEnd w:id="4401"/>
    <w:bookmarkStart w:name="z7131" w:id="4402"/>
    <w:p>
      <w:pPr>
        <w:spacing w:after="0"/>
        <w:ind w:left="0"/>
        <w:jc w:val="both"/>
      </w:pPr>
      <w:r>
        <w:rPr>
          <w:rFonts w:ascii="Times New Roman"/>
          <w:b w:val="false"/>
          <w:i w:val="false"/>
          <w:color w:val="000000"/>
          <w:sz w:val="28"/>
        </w:rPr>
        <w:t>
      3) говорение;</w:t>
      </w:r>
    </w:p>
    <w:bookmarkEnd w:id="4402"/>
    <w:bookmarkStart w:name="z7132" w:id="4403"/>
    <w:p>
      <w:pPr>
        <w:spacing w:after="0"/>
        <w:ind w:left="0"/>
        <w:jc w:val="both"/>
      </w:pPr>
      <w:r>
        <w:rPr>
          <w:rFonts w:ascii="Times New Roman"/>
          <w:b w:val="false"/>
          <w:i w:val="false"/>
          <w:color w:val="000000"/>
          <w:sz w:val="28"/>
        </w:rPr>
        <w:t>
      4) чтение.</w:t>
      </w:r>
    </w:p>
    <w:bookmarkEnd w:id="4403"/>
    <w:bookmarkStart w:name="z7133" w:id="4404"/>
    <w:p>
      <w:pPr>
        <w:spacing w:after="0"/>
        <w:ind w:left="0"/>
        <w:jc w:val="left"/>
      </w:pPr>
      <w:r>
        <w:rPr>
          <w:rFonts w:ascii="Times New Roman"/>
          <w:b/>
          <w:i w:val="false"/>
          <w:color w:val="000000"/>
        </w:rPr>
        <w:t xml:space="preserve"> Параграф 3. 1 полугодие</w:t>
      </w:r>
    </w:p>
    <w:bookmarkEnd w:id="4404"/>
    <w:bookmarkStart w:name="z7134" w:id="4405"/>
    <w:p>
      <w:pPr>
        <w:spacing w:after="0"/>
        <w:ind w:left="0"/>
        <w:jc w:val="both"/>
      </w:pPr>
      <w:r>
        <w:rPr>
          <w:rFonts w:ascii="Times New Roman"/>
          <w:b w:val="false"/>
          <w:i w:val="false"/>
          <w:color w:val="000000"/>
          <w:sz w:val="28"/>
        </w:rPr>
        <w:t xml:space="preserve">
      12. В первом полугодии основной задачей организованной учебной деятельности "Развитие речи" является развитие понимания назначения словесной речи в процессе взаимодействия с окружающими людьми, умения наблюдать за процессом и способами коммуникации. Дети с нарушением слуха учатся выделять и дифференцировать различные речевые единицы на основе соответствующих слуховых образов. </w:t>
      </w:r>
    </w:p>
    <w:bookmarkEnd w:id="4405"/>
    <w:bookmarkStart w:name="z7135" w:id="4406"/>
    <w:p>
      <w:pPr>
        <w:spacing w:after="0"/>
        <w:ind w:left="0"/>
        <w:jc w:val="both"/>
      </w:pPr>
      <w:r>
        <w:rPr>
          <w:rFonts w:ascii="Times New Roman"/>
          <w:b w:val="false"/>
          <w:i w:val="false"/>
          <w:color w:val="000000"/>
          <w:sz w:val="28"/>
        </w:rPr>
        <w:t>
      13. Коммуникация:</w:t>
      </w:r>
    </w:p>
    <w:bookmarkEnd w:id="4406"/>
    <w:bookmarkStart w:name="z7136" w:id="4407"/>
    <w:p>
      <w:pPr>
        <w:spacing w:after="0"/>
        <w:ind w:left="0"/>
        <w:jc w:val="both"/>
      </w:pPr>
      <w:r>
        <w:rPr>
          <w:rFonts w:ascii="Times New Roman"/>
          <w:b w:val="false"/>
          <w:i w:val="false"/>
          <w:color w:val="000000"/>
          <w:sz w:val="28"/>
        </w:rPr>
        <w:t>
      1) выполнение простых поручений;</w:t>
      </w:r>
    </w:p>
    <w:bookmarkEnd w:id="4407"/>
    <w:bookmarkStart w:name="z7137" w:id="4408"/>
    <w:p>
      <w:pPr>
        <w:spacing w:after="0"/>
        <w:ind w:left="0"/>
        <w:jc w:val="both"/>
      </w:pPr>
      <w:r>
        <w:rPr>
          <w:rFonts w:ascii="Times New Roman"/>
          <w:b w:val="false"/>
          <w:i w:val="false"/>
          <w:color w:val="000000"/>
          <w:sz w:val="28"/>
        </w:rPr>
        <w:t>
      2) выражение приветствий, просьб, желаний в устной форме (приближенно);</w:t>
      </w:r>
    </w:p>
    <w:bookmarkEnd w:id="4408"/>
    <w:bookmarkStart w:name="z7138" w:id="4409"/>
    <w:p>
      <w:pPr>
        <w:spacing w:after="0"/>
        <w:ind w:left="0"/>
        <w:jc w:val="both"/>
      </w:pPr>
      <w:r>
        <w:rPr>
          <w:rFonts w:ascii="Times New Roman"/>
          <w:b w:val="false"/>
          <w:i w:val="false"/>
          <w:color w:val="000000"/>
          <w:sz w:val="28"/>
        </w:rPr>
        <w:t>
      3) демонстрация своего отношения к предметам;</w:t>
      </w:r>
    </w:p>
    <w:bookmarkEnd w:id="4409"/>
    <w:bookmarkStart w:name="z7139" w:id="4410"/>
    <w:p>
      <w:pPr>
        <w:spacing w:after="0"/>
        <w:ind w:left="0"/>
        <w:jc w:val="both"/>
      </w:pPr>
      <w:r>
        <w:rPr>
          <w:rFonts w:ascii="Times New Roman"/>
          <w:b w:val="false"/>
          <w:i w:val="false"/>
          <w:color w:val="000000"/>
          <w:sz w:val="28"/>
        </w:rPr>
        <w:t>
      4) использование в целях коммуникации вокализаций, звукосочетаний, звукоподражаний, лепетных слов в сочетании с неречевыми средствами общения: естественными жестами, различными типами взглядов, имеющими коммуникативную направленность, мимической экспрессией;</w:t>
      </w:r>
    </w:p>
    <w:bookmarkEnd w:id="4410"/>
    <w:bookmarkStart w:name="z7140" w:id="4411"/>
    <w:p>
      <w:pPr>
        <w:spacing w:after="0"/>
        <w:ind w:left="0"/>
        <w:jc w:val="both"/>
      </w:pPr>
      <w:r>
        <w:rPr>
          <w:rFonts w:ascii="Times New Roman"/>
          <w:b w:val="false"/>
          <w:i w:val="false"/>
          <w:color w:val="000000"/>
          <w:sz w:val="28"/>
        </w:rPr>
        <w:t>
      5) наблюдение за действиями с предметами;</w:t>
      </w:r>
    </w:p>
    <w:bookmarkEnd w:id="4411"/>
    <w:bookmarkStart w:name="z7141" w:id="4412"/>
    <w:p>
      <w:pPr>
        <w:spacing w:after="0"/>
        <w:ind w:left="0"/>
        <w:jc w:val="both"/>
      </w:pPr>
      <w:r>
        <w:rPr>
          <w:rFonts w:ascii="Times New Roman"/>
          <w:b w:val="false"/>
          <w:i w:val="false"/>
          <w:color w:val="000000"/>
          <w:sz w:val="28"/>
        </w:rPr>
        <w:t>
      6) наблюдение за процессом коммуникации в разных условиях;</w:t>
      </w:r>
    </w:p>
    <w:bookmarkEnd w:id="4412"/>
    <w:bookmarkStart w:name="z7142" w:id="4413"/>
    <w:p>
      <w:pPr>
        <w:spacing w:after="0"/>
        <w:ind w:left="0"/>
        <w:jc w:val="both"/>
      </w:pPr>
      <w:r>
        <w:rPr>
          <w:rFonts w:ascii="Times New Roman"/>
          <w:b w:val="false"/>
          <w:i w:val="false"/>
          <w:color w:val="000000"/>
          <w:sz w:val="28"/>
        </w:rPr>
        <w:t>
      7) наблюдение процессов коммуникации: мимика, пантомимика, движения органов артикуляции, зрительный контакт, предметные действия, изменения позы;</w:t>
      </w:r>
    </w:p>
    <w:bookmarkEnd w:id="4413"/>
    <w:bookmarkStart w:name="z7143" w:id="4414"/>
    <w:p>
      <w:pPr>
        <w:spacing w:after="0"/>
        <w:ind w:left="0"/>
        <w:jc w:val="both"/>
      </w:pPr>
      <w:r>
        <w:rPr>
          <w:rFonts w:ascii="Times New Roman"/>
          <w:b w:val="false"/>
          <w:i w:val="false"/>
          <w:color w:val="000000"/>
          <w:sz w:val="28"/>
        </w:rPr>
        <w:t>
      8) приветствие и прощание;</w:t>
      </w:r>
    </w:p>
    <w:bookmarkEnd w:id="4414"/>
    <w:bookmarkStart w:name="z7144" w:id="4415"/>
    <w:p>
      <w:pPr>
        <w:spacing w:after="0"/>
        <w:ind w:left="0"/>
        <w:jc w:val="both"/>
      </w:pPr>
      <w:r>
        <w:rPr>
          <w:rFonts w:ascii="Times New Roman"/>
          <w:b w:val="false"/>
          <w:i w:val="false"/>
          <w:color w:val="000000"/>
          <w:sz w:val="28"/>
        </w:rPr>
        <w:t>
      9) стимуляция контактов со взрослыми, активности в его поддержании, заинтересованности в общении в процессе совместной деятельности;</w:t>
      </w:r>
    </w:p>
    <w:bookmarkEnd w:id="4415"/>
    <w:bookmarkStart w:name="z7145" w:id="4416"/>
    <w:p>
      <w:pPr>
        <w:spacing w:after="0"/>
        <w:ind w:left="0"/>
        <w:jc w:val="both"/>
      </w:pPr>
      <w:r>
        <w:rPr>
          <w:rFonts w:ascii="Times New Roman"/>
          <w:b w:val="false"/>
          <w:i w:val="false"/>
          <w:color w:val="000000"/>
          <w:sz w:val="28"/>
        </w:rPr>
        <w:t>
      10) умение внимательно слушать речь окружающих, смотреть на лицо говорящего.</w:t>
      </w:r>
    </w:p>
    <w:bookmarkEnd w:id="4416"/>
    <w:bookmarkStart w:name="z7146" w:id="4417"/>
    <w:p>
      <w:pPr>
        <w:spacing w:after="0"/>
        <w:ind w:left="0"/>
        <w:jc w:val="both"/>
      </w:pPr>
      <w:r>
        <w:rPr>
          <w:rFonts w:ascii="Times New Roman"/>
          <w:b w:val="false"/>
          <w:i w:val="false"/>
          <w:color w:val="000000"/>
          <w:sz w:val="28"/>
        </w:rPr>
        <w:t>
      14. Восприятие / понимание речи:</w:t>
      </w:r>
    </w:p>
    <w:bookmarkEnd w:id="4417"/>
    <w:bookmarkStart w:name="z7147" w:id="4418"/>
    <w:p>
      <w:pPr>
        <w:spacing w:after="0"/>
        <w:ind w:left="0"/>
        <w:jc w:val="both"/>
      </w:pPr>
      <w:r>
        <w:rPr>
          <w:rFonts w:ascii="Times New Roman"/>
          <w:b w:val="false"/>
          <w:i w:val="false"/>
          <w:color w:val="000000"/>
          <w:sz w:val="28"/>
        </w:rPr>
        <w:t>
      1) накопление пассивного словаря, усвоение слов, обозначающих части тела и лица человека, предметы ближайшего окружения;</w:t>
      </w:r>
    </w:p>
    <w:bookmarkEnd w:id="4418"/>
    <w:bookmarkStart w:name="z7148" w:id="4419"/>
    <w:p>
      <w:pPr>
        <w:spacing w:after="0"/>
        <w:ind w:left="0"/>
        <w:jc w:val="both"/>
      </w:pPr>
      <w:r>
        <w:rPr>
          <w:rFonts w:ascii="Times New Roman"/>
          <w:b w:val="false"/>
          <w:i w:val="false"/>
          <w:color w:val="000000"/>
          <w:sz w:val="28"/>
        </w:rPr>
        <w:t>
      2) накопление пассивного словаря, усвоение слов, обозначающих простейшие игровые и бытовые действия;</w:t>
      </w:r>
    </w:p>
    <w:bookmarkEnd w:id="4419"/>
    <w:bookmarkStart w:name="z7149" w:id="4420"/>
    <w:p>
      <w:pPr>
        <w:spacing w:after="0"/>
        <w:ind w:left="0"/>
        <w:jc w:val="both"/>
      </w:pPr>
      <w:r>
        <w:rPr>
          <w:rFonts w:ascii="Times New Roman"/>
          <w:b w:val="false"/>
          <w:i w:val="false"/>
          <w:color w:val="000000"/>
          <w:sz w:val="28"/>
        </w:rPr>
        <w:t>
      3) нахождение знакомого предмета по слову (слухозрительно), подкрепленному соответствующей табличкой в дидактических играх;</w:t>
      </w:r>
    </w:p>
    <w:bookmarkEnd w:id="4420"/>
    <w:bookmarkStart w:name="z7150" w:id="4421"/>
    <w:p>
      <w:pPr>
        <w:spacing w:after="0"/>
        <w:ind w:left="0"/>
        <w:jc w:val="both"/>
      </w:pPr>
      <w:r>
        <w:rPr>
          <w:rFonts w:ascii="Times New Roman"/>
          <w:b w:val="false"/>
          <w:i w:val="false"/>
          <w:color w:val="000000"/>
          <w:sz w:val="28"/>
        </w:rPr>
        <w:t>
      4) нахождение знакомого предмета по слову, подкрепленному соответствующей табличкой в естественных и специально созданных ситуациях общения.</w:t>
      </w:r>
    </w:p>
    <w:bookmarkEnd w:id="4421"/>
    <w:bookmarkStart w:name="z7151" w:id="4422"/>
    <w:p>
      <w:pPr>
        <w:spacing w:after="0"/>
        <w:ind w:left="0"/>
        <w:jc w:val="both"/>
      </w:pPr>
      <w:r>
        <w:rPr>
          <w:rFonts w:ascii="Times New Roman"/>
          <w:b w:val="false"/>
          <w:i w:val="false"/>
          <w:color w:val="000000"/>
          <w:sz w:val="28"/>
        </w:rPr>
        <w:t>
      15. Говорение:</w:t>
      </w:r>
    </w:p>
    <w:bookmarkEnd w:id="4422"/>
    <w:bookmarkStart w:name="z7152" w:id="4423"/>
    <w:p>
      <w:pPr>
        <w:spacing w:after="0"/>
        <w:ind w:left="0"/>
        <w:jc w:val="both"/>
      </w:pPr>
      <w:r>
        <w:rPr>
          <w:rFonts w:ascii="Times New Roman"/>
          <w:b w:val="false"/>
          <w:i w:val="false"/>
          <w:color w:val="000000"/>
          <w:sz w:val="28"/>
        </w:rPr>
        <w:t>
      1) подражание артикуляции, мимике и пантомимике окружающих;</w:t>
      </w:r>
    </w:p>
    <w:bookmarkEnd w:id="4423"/>
    <w:bookmarkStart w:name="z7153" w:id="4424"/>
    <w:p>
      <w:pPr>
        <w:spacing w:after="0"/>
        <w:ind w:left="0"/>
        <w:jc w:val="both"/>
      </w:pPr>
      <w:r>
        <w:rPr>
          <w:rFonts w:ascii="Times New Roman"/>
          <w:b w:val="false"/>
          <w:i w:val="false"/>
          <w:color w:val="000000"/>
          <w:sz w:val="28"/>
        </w:rPr>
        <w:t>
      2) приближенное сопряженное произнесение слов;</w:t>
      </w:r>
    </w:p>
    <w:bookmarkEnd w:id="4424"/>
    <w:bookmarkStart w:name="z7154" w:id="4425"/>
    <w:p>
      <w:pPr>
        <w:spacing w:after="0"/>
        <w:ind w:left="0"/>
        <w:jc w:val="both"/>
      </w:pPr>
      <w:r>
        <w:rPr>
          <w:rFonts w:ascii="Times New Roman"/>
          <w:b w:val="false"/>
          <w:i w:val="false"/>
          <w:color w:val="000000"/>
          <w:sz w:val="28"/>
        </w:rPr>
        <w:t>
      3) приближенное отраженное произнесение слов;</w:t>
      </w:r>
    </w:p>
    <w:bookmarkEnd w:id="4425"/>
    <w:bookmarkStart w:name="z7155" w:id="4426"/>
    <w:p>
      <w:pPr>
        <w:spacing w:after="0"/>
        <w:ind w:left="0"/>
        <w:jc w:val="both"/>
      </w:pPr>
      <w:r>
        <w:rPr>
          <w:rFonts w:ascii="Times New Roman"/>
          <w:b w:val="false"/>
          <w:i w:val="false"/>
          <w:color w:val="000000"/>
          <w:sz w:val="28"/>
        </w:rPr>
        <w:t>
      4) проговаривание названий предметов, имен людей с фонетической ритмикой;</w:t>
      </w:r>
    </w:p>
    <w:bookmarkEnd w:id="4426"/>
    <w:bookmarkStart w:name="z7156" w:id="4427"/>
    <w:p>
      <w:pPr>
        <w:spacing w:after="0"/>
        <w:ind w:left="0"/>
        <w:jc w:val="both"/>
      </w:pPr>
      <w:r>
        <w:rPr>
          <w:rFonts w:ascii="Times New Roman"/>
          <w:b w:val="false"/>
          <w:i w:val="false"/>
          <w:color w:val="000000"/>
          <w:sz w:val="28"/>
        </w:rPr>
        <w:t>
      5) узнавание на фотографиях родителей и близких родственников, показ жестом;</w:t>
      </w:r>
    </w:p>
    <w:bookmarkEnd w:id="4427"/>
    <w:bookmarkStart w:name="z7157" w:id="4428"/>
    <w:p>
      <w:pPr>
        <w:spacing w:after="0"/>
        <w:ind w:left="0"/>
        <w:jc w:val="both"/>
      </w:pPr>
      <w:r>
        <w:rPr>
          <w:rFonts w:ascii="Times New Roman"/>
          <w:b w:val="false"/>
          <w:i w:val="false"/>
          <w:color w:val="000000"/>
          <w:sz w:val="28"/>
        </w:rPr>
        <w:t>
      6) называние приближенно сопряженно-отраженно родителей и близких родственников, домашних животных;</w:t>
      </w:r>
    </w:p>
    <w:bookmarkEnd w:id="4428"/>
    <w:bookmarkStart w:name="z7158" w:id="4429"/>
    <w:p>
      <w:pPr>
        <w:spacing w:after="0"/>
        <w:ind w:left="0"/>
        <w:jc w:val="both"/>
      </w:pPr>
      <w:r>
        <w:rPr>
          <w:rFonts w:ascii="Times New Roman"/>
          <w:b w:val="false"/>
          <w:i w:val="false"/>
          <w:color w:val="000000"/>
          <w:sz w:val="28"/>
        </w:rPr>
        <w:t>
      7) называние знакомых предметов (приближенно).</w:t>
      </w:r>
    </w:p>
    <w:bookmarkEnd w:id="4429"/>
    <w:bookmarkStart w:name="z7159" w:id="4430"/>
    <w:p>
      <w:pPr>
        <w:spacing w:after="0"/>
        <w:ind w:left="0"/>
        <w:jc w:val="both"/>
      </w:pPr>
      <w:r>
        <w:rPr>
          <w:rFonts w:ascii="Times New Roman"/>
          <w:b w:val="false"/>
          <w:i w:val="false"/>
          <w:color w:val="000000"/>
          <w:sz w:val="28"/>
        </w:rPr>
        <w:t>
      16. Чтение и письмо:</w:t>
      </w:r>
    </w:p>
    <w:bookmarkEnd w:id="4430"/>
    <w:bookmarkStart w:name="z7160" w:id="4431"/>
    <w:p>
      <w:pPr>
        <w:spacing w:after="0"/>
        <w:ind w:left="0"/>
        <w:jc w:val="both"/>
      </w:pPr>
      <w:r>
        <w:rPr>
          <w:rFonts w:ascii="Times New Roman"/>
          <w:b w:val="false"/>
          <w:i w:val="false"/>
          <w:color w:val="000000"/>
          <w:sz w:val="28"/>
        </w:rPr>
        <w:t>
      1) подбор таблички к соответствующему предмету;</w:t>
      </w:r>
    </w:p>
    <w:bookmarkEnd w:id="4431"/>
    <w:bookmarkStart w:name="z7161" w:id="4432"/>
    <w:p>
      <w:pPr>
        <w:spacing w:after="0"/>
        <w:ind w:left="0"/>
        <w:jc w:val="both"/>
      </w:pPr>
      <w:r>
        <w:rPr>
          <w:rFonts w:ascii="Times New Roman"/>
          <w:b w:val="false"/>
          <w:i w:val="false"/>
          <w:color w:val="000000"/>
          <w:sz w:val="28"/>
        </w:rPr>
        <w:t>
      2) понимание функции таблички с рядом знаков-слов;</w:t>
      </w:r>
    </w:p>
    <w:bookmarkEnd w:id="4432"/>
    <w:bookmarkStart w:name="z7162" w:id="4433"/>
    <w:p>
      <w:pPr>
        <w:spacing w:after="0"/>
        <w:ind w:left="0"/>
        <w:jc w:val="both"/>
      </w:pPr>
      <w:r>
        <w:rPr>
          <w:rFonts w:ascii="Times New Roman"/>
          <w:b w:val="false"/>
          <w:i w:val="false"/>
          <w:color w:val="000000"/>
          <w:sz w:val="28"/>
        </w:rPr>
        <w:t>
      3) сопровождение называния предмета подбором таблички.</w:t>
      </w:r>
    </w:p>
    <w:bookmarkEnd w:id="4433"/>
    <w:bookmarkStart w:name="z7163" w:id="4434"/>
    <w:p>
      <w:pPr>
        <w:spacing w:after="0"/>
        <w:ind w:left="0"/>
        <w:jc w:val="both"/>
      </w:pPr>
      <w:r>
        <w:rPr>
          <w:rFonts w:ascii="Times New Roman"/>
          <w:b w:val="false"/>
          <w:i w:val="false"/>
          <w:color w:val="000000"/>
          <w:sz w:val="28"/>
        </w:rPr>
        <w:t>
      17. Ожидаемые результаты:</w:t>
      </w:r>
    </w:p>
    <w:bookmarkEnd w:id="4434"/>
    <w:bookmarkStart w:name="z7164" w:id="4435"/>
    <w:p>
      <w:pPr>
        <w:spacing w:after="0"/>
        <w:ind w:left="0"/>
        <w:jc w:val="both"/>
      </w:pPr>
      <w:r>
        <w:rPr>
          <w:rFonts w:ascii="Times New Roman"/>
          <w:b w:val="false"/>
          <w:i w:val="false"/>
          <w:color w:val="000000"/>
          <w:sz w:val="28"/>
        </w:rPr>
        <w:t>
      1) выполняет простые поручения;</w:t>
      </w:r>
    </w:p>
    <w:bookmarkEnd w:id="4435"/>
    <w:bookmarkStart w:name="z7165" w:id="4436"/>
    <w:p>
      <w:pPr>
        <w:spacing w:after="0"/>
        <w:ind w:left="0"/>
        <w:jc w:val="both"/>
      </w:pPr>
      <w:r>
        <w:rPr>
          <w:rFonts w:ascii="Times New Roman"/>
          <w:b w:val="false"/>
          <w:i w:val="false"/>
          <w:color w:val="000000"/>
          <w:sz w:val="28"/>
        </w:rPr>
        <w:t>
      2) использует разные средства в целях коммуникации;</w:t>
      </w:r>
    </w:p>
    <w:bookmarkEnd w:id="4436"/>
    <w:bookmarkStart w:name="z7166" w:id="4437"/>
    <w:p>
      <w:pPr>
        <w:spacing w:after="0"/>
        <w:ind w:left="0"/>
        <w:jc w:val="both"/>
      </w:pPr>
      <w:r>
        <w:rPr>
          <w:rFonts w:ascii="Times New Roman"/>
          <w:b w:val="false"/>
          <w:i w:val="false"/>
          <w:color w:val="000000"/>
          <w:sz w:val="28"/>
        </w:rPr>
        <w:t>
      3) наблюдает за действиями с предметами;</w:t>
      </w:r>
    </w:p>
    <w:bookmarkEnd w:id="4437"/>
    <w:bookmarkStart w:name="z7167" w:id="4438"/>
    <w:p>
      <w:pPr>
        <w:spacing w:after="0"/>
        <w:ind w:left="0"/>
        <w:jc w:val="both"/>
      </w:pPr>
      <w:r>
        <w:rPr>
          <w:rFonts w:ascii="Times New Roman"/>
          <w:b w:val="false"/>
          <w:i w:val="false"/>
          <w:color w:val="000000"/>
          <w:sz w:val="28"/>
        </w:rPr>
        <w:t>
      4) наблюдает за коммуникацией;</w:t>
      </w:r>
    </w:p>
    <w:bookmarkEnd w:id="4438"/>
    <w:bookmarkStart w:name="z7168" w:id="4439"/>
    <w:p>
      <w:pPr>
        <w:spacing w:after="0"/>
        <w:ind w:left="0"/>
        <w:jc w:val="both"/>
      </w:pPr>
      <w:r>
        <w:rPr>
          <w:rFonts w:ascii="Times New Roman"/>
          <w:b w:val="false"/>
          <w:i w:val="false"/>
          <w:color w:val="000000"/>
          <w:sz w:val="28"/>
        </w:rPr>
        <w:t>
      5) называет знакомые предметы и действия (приближенно);</w:t>
      </w:r>
    </w:p>
    <w:bookmarkEnd w:id="4439"/>
    <w:bookmarkStart w:name="z7169" w:id="4440"/>
    <w:p>
      <w:pPr>
        <w:spacing w:after="0"/>
        <w:ind w:left="0"/>
        <w:jc w:val="both"/>
      </w:pPr>
      <w:r>
        <w:rPr>
          <w:rFonts w:ascii="Times New Roman"/>
          <w:b w:val="false"/>
          <w:i w:val="false"/>
          <w:color w:val="000000"/>
          <w:sz w:val="28"/>
        </w:rPr>
        <w:t>
      6) называет родителей и близких родственников на фотографиях;</w:t>
      </w:r>
    </w:p>
    <w:bookmarkEnd w:id="4440"/>
    <w:bookmarkStart w:name="z7170" w:id="4441"/>
    <w:p>
      <w:pPr>
        <w:spacing w:after="0"/>
        <w:ind w:left="0"/>
        <w:jc w:val="both"/>
      </w:pPr>
      <w:r>
        <w:rPr>
          <w:rFonts w:ascii="Times New Roman"/>
          <w:b w:val="false"/>
          <w:i w:val="false"/>
          <w:color w:val="000000"/>
          <w:sz w:val="28"/>
        </w:rPr>
        <w:t>
      7) находит знакомый предмет по слову;</w:t>
      </w:r>
    </w:p>
    <w:bookmarkEnd w:id="4441"/>
    <w:bookmarkStart w:name="z7171" w:id="4442"/>
    <w:p>
      <w:pPr>
        <w:spacing w:after="0"/>
        <w:ind w:left="0"/>
        <w:jc w:val="both"/>
      </w:pPr>
      <w:r>
        <w:rPr>
          <w:rFonts w:ascii="Times New Roman"/>
          <w:b w:val="false"/>
          <w:i w:val="false"/>
          <w:color w:val="000000"/>
          <w:sz w:val="28"/>
        </w:rPr>
        <w:t>
      8) находит на фотографии близких и родных, показывает жестом;</w:t>
      </w:r>
    </w:p>
    <w:bookmarkEnd w:id="4442"/>
    <w:bookmarkStart w:name="z7172" w:id="4443"/>
    <w:p>
      <w:pPr>
        <w:spacing w:after="0"/>
        <w:ind w:left="0"/>
        <w:jc w:val="both"/>
      </w:pPr>
      <w:r>
        <w:rPr>
          <w:rFonts w:ascii="Times New Roman"/>
          <w:b w:val="false"/>
          <w:i w:val="false"/>
          <w:color w:val="000000"/>
          <w:sz w:val="28"/>
        </w:rPr>
        <w:t>
      9) подбирает табличку к соответствующему предмету;</w:t>
      </w:r>
    </w:p>
    <w:bookmarkEnd w:id="4443"/>
    <w:bookmarkStart w:name="z7173" w:id="4444"/>
    <w:p>
      <w:pPr>
        <w:spacing w:after="0"/>
        <w:ind w:left="0"/>
        <w:jc w:val="both"/>
      </w:pPr>
      <w:r>
        <w:rPr>
          <w:rFonts w:ascii="Times New Roman"/>
          <w:b w:val="false"/>
          <w:i w:val="false"/>
          <w:color w:val="000000"/>
          <w:sz w:val="28"/>
        </w:rPr>
        <w:t>
      10) подражает артикуляции, мимике и пантомимике окружающих;</w:t>
      </w:r>
    </w:p>
    <w:bookmarkEnd w:id="4444"/>
    <w:bookmarkStart w:name="z7174" w:id="4445"/>
    <w:p>
      <w:pPr>
        <w:spacing w:after="0"/>
        <w:ind w:left="0"/>
        <w:jc w:val="both"/>
      </w:pPr>
      <w:r>
        <w:rPr>
          <w:rFonts w:ascii="Times New Roman"/>
          <w:b w:val="false"/>
          <w:i w:val="false"/>
          <w:color w:val="000000"/>
          <w:sz w:val="28"/>
        </w:rPr>
        <w:t>
      11) приветствует в устной форме (приближенно);</w:t>
      </w:r>
    </w:p>
    <w:bookmarkEnd w:id="4445"/>
    <w:bookmarkStart w:name="z7175" w:id="4446"/>
    <w:p>
      <w:pPr>
        <w:spacing w:after="0"/>
        <w:ind w:left="0"/>
        <w:jc w:val="both"/>
      </w:pPr>
      <w:r>
        <w:rPr>
          <w:rFonts w:ascii="Times New Roman"/>
          <w:b w:val="false"/>
          <w:i w:val="false"/>
          <w:color w:val="000000"/>
          <w:sz w:val="28"/>
        </w:rPr>
        <w:t>
      12) прислушивается к речи окружающих;</w:t>
      </w:r>
    </w:p>
    <w:bookmarkEnd w:id="4446"/>
    <w:bookmarkStart w:name="z7176" w:id="4447"/>
    <w:p>
      <w:pPr>
        <w:spacing w:after="0"/>
        <w:ind w:left="0"/>
        <w:jc w:val="both"/>
      </w:pPr>
      <w:r>
        <w:rPr>
          <w:rFonts w:ascii="Times New Roman"/>
          <w:b w:val="false"/>
          <w:i w:val="false"/>
          <w:color w:val="000000"/>
          <w:sz w:val="28"/>
        </w:rPr>
        <w:t>
      13) просит в устной форме (приближенно);</w:t>
      </w:r>
    </w:p>
    <w:bookmarkEnd w:id="4447"/>
    <w:bookmarkStart w:name="z7177" w:id="4448"/>
    <w:p>
      <w:pPr>
        <w:spacing w:after="0"/>
        <w:ind w:left="0"/>
        <w:jc w:val="both"/>
      </w:pPr>
      <w:r>
        <w:rPr>
          <w:rFonts w:ascii="Times New Roman"/>
          <w:b w:val="false"/>
          <w:i w:val="false"/>
          <w:color w:val="000000"/>
          <w:sz w:val="28"/>
        </w:rPr>
        <w:t>
      14) смотрит на лицо говорящего.</w:t>
      </w:r>
    </w:p>
    <w:bookmarkEnd w:id="4448"/>
    <w:bookmarkStart w:name="z7178" w:id="4449"/>
    <w:p>
      <w:pPr>
        <w:spacing w:after="0"/>
        <w:ind w:left="0"/>
        <w:jc w:val="left"/>
      </w:pPr>
      <w:r>
        <w:rPr>
          <w:rFonts w:ascii="Times New Roman"/>
          <w:b/>
          <w:i w:val="false"/>
          <w:color w:val="000000"/>
        </w:rPr>
        <w:t xml:space="preserve"> Параграф 4. 2 полугодие</w:t>
      </w:r>
    </w:p>
    <w:bookmarkEnd w:id="4449"/>
    <w:bookmarkStart w:name="z7179" w:id="4450"/>
    <w:p>
      <w:pPr>
        <w:spacing w:after="0"/>
        <w:ind w:left="0"/>
        <w:jc w:val="both"/>
      </w:pPr>
      <w:r>
        <w:rPr>
          <w:rFonts w:ascii="Times New Roman"/>
          <w:b w:val="false"/>
          <w:i w:val="false"/>
          <w:color w:val="000000"/>
          <w:sz w:val="28"/>
        </w:rPr>
        <w:t>
      18. Во втором полугодии особое внимание следует уделять развитию активной речи. Дети с нарушениями слуха учатся пользоваться различными средствами взаимодействия с окружающими; использовать элементарную словесную речь в процессе коммуникации. Детей знакомят с письменной формой речи.</w:t>
      </w:r>
    </w:p>
    <w:bookmarkEnd w:id="4450"/>
    <w:bookmarkStart w:name="z7180" w:id="4451"/>
    <w:p>
      <w:pPr>
        <w:spacing w:after="0"/>
        <w:ind w:left="0"/>
        <w:jc w:val="both"/>
      </w:pPr>
      <w:r>
        <w:rPr>
          <w:rFonts w:ascii="Times New Roman"/>
          <w:b w:val="false"/>
          <w:i w:val="false"/>
          <w:color w:val="000000"/>
          <w:sz w:val="28"/>
        </w:rPr>
        <w:t>
      19. Коммуникация:</w:t>
      </w:r>
    </w:p>
    <w:bookmarkEnd w:id="4451"/>
    <w:bookmarkStart w:name="z7181" w:id="4452"/>
    <w:p>
      <w:pPr>
        <w:spacing w:after="0"/>
        <w:ind w:left="0"/>
        <w:jc w:val="both"/>
      </w:pPr>
      <w:r>
        <w:rPr>
          <w:rFonts w:ascii="Times New Roman"/>
          <w:b w:val="false"/>
          <w:i w:val="false"/>
          <w:color w:val="000000"/>
          <w:sz w:val="28"/>
        </w:rPr>
        <w:t>
      1) выделение особенностей процессов коммуникации: зрительный контакт; утвердительное и отрицательное движение головой, улыбка, кивание; соответствующий жест рукой; голосовая реакция, подражание речи, звукосочетания, звукоподражания, аморфные и лепетные слова, простые слова;</w:t>
      </w:r>
    </w:p>
    <w:bookmarkEnd w:id="4452"/>
    <w:bookmarkStart w:name="z7182" w:id="4453"/>
    <w:p>
      <w:pPr>
        <w:spacing w:after="0"/>
        <w:ind w:left="0"/>
        <w:jc w:val="both"/>
      </w:pPr>
      <w:r>
        <w:rPr>
          <w:rFonts w:ascii="Times New Roman"/>
          <w:b w:val="false"/>
          <w:i w:val="false"/>
          <w:color w:val="000000"/>
          <w:sz w:val="28"/>
        </w:rPr>
        <w:t>
      2) выполнение поручений, предъявленных в устно-письменной форме;</w:t>
      </w:r>
    </w:p>
    <w:bookmarkEnd w:id="4453"/>
    <w:bookmarkStart w:name="z7183" w:id="4454"/>
    <w:p>
      <w:pPr>
        <w:spacing w:after="0"/>
        <w:ind w:left="0"/>
        <w:jc w:val="both"/>
      </w:pPr>
      <w:r>
        <w:rPr>
          <w:rFonts w:ascii="Times New Roman"/>
          <w:b w:val="false"/>
          <w:i w:val="false"/>
          <w:color w:val="000000"/>
          <w:sz w:val="28"/>
        </w:rPr>
        <w:t>
      3) выполнение простых поручений без предметов;</w:t>
      </w:r>
    </w:p>
    <w:bookmarkEnd w:id="4454"/>
    <w:bookmarkStart w:name="z7184" w:id="4455"/>
    <w:p>
      <w:pPr>
        <w:spacing w:after="0"/>
        <w:ind w:left="0"/>
        <w:jc w:val="both"/>
      </w:pPr>
      <w:r>
        <w:rPr>
          <w:rFonts w:ascii="Times New Roman"/>
          <w:b w:val="false"/>
          <w:i w:val="false"/>
          <w:color w:val="000000"/>
          <w:sz w:val="28"/>
        </w:rPr>
        <w:t>
      4) выполнение простых поручений с предметами;</w:t>
      </w:r>
    </w:p>
    <w:bookmarkEnd w:id="4455"/>
    <w:bookmarkStart w:name="z7185" w:id="4456"/>
    <w:p>
      <w:pPr>
        <w:spacing w:after="0"/>
        <w:ind w:left="0"/>
        <w:jc w:val="both"/>
      </w:pPr>
      <w:r>
        <w:rPr>
          <w:rFonts w:ascii="Times New Roman"/>
          <w:b w:val="false"/>
          <w:i w:val="false"/>
          <w:color w:val="000000"/>
          <w:sz w:val="28"/>
        </w:rPr>
        <w:t>
      5) выражать мимикой, жестом, словом удовольствие-неудовольствие, желание-нежелание;</w:t>
      </w:r>
    </w:p>
    <w:bookmarkEnd w:id="4456"/>
    <w:bookmarkStart w:name="z7186" w:id="4457"/>
    <w:p>
      <w:pPr>
        <w:spacing w:after="0"/>
        <w:ind w:left="0"/>
        <w:jc w:val="both"/>
      </w:pPr>
      <w:r>
        <w:rPr>
          <w:rFonts w:ascii="Times New Roman"/>
          <w:b w:val="false"/>
          <w:i w:val="false"/>
          <w:color w:val="000000"/>
          <w:sz w:val="28"/>
        </w:rPr>
        <w:t xml:space="preserve">
      6) выражение приветствий, просьб, желаний в устной форме; </w:t>
      </w:r>
    </w:p>
    <w:bookmarkEnd w:id="4457"/>
    <w:bookmarkStart w:name="z7187" w:id="4458"/>
    <w:p>
      <w:pPr>
        <w:spacing w:after="0"/>
        <w:ind w:left="0"/>
        <w:jc w:val="both"/>
      </w:pPr>
      <w:r>
        <w:rPr>
          <w:rFonts w:ascii="Times New Roman"/>
          <w:b w:val="false"/>
          <w:i w:val="false"/>
          <w:color w:val="000000"/>
          <w:sz w:val="28"/>
        </w:rPr>
        <w:t>
      7) в устно-письменной и устно-дактильной форме, выражение простых просьб, желаний;</w:t>
      </w:r>
    </w:p>
    <w:bookmarkEnd w:id="4458"/>
    <w:bookmarkStart w:name="z7188" w:id="4459"/>
    <w:p>
      <w:pPr>
        <w:spacing w:after="0"/>
        <w:ind w:left="0"/>
        <w:jc w:val="both"/>
      </w:pPr>
      <w:r>
        <w:rPr>
          <w:rFonts w:ascii="Times New Roman"/>
          <w:b w:val="false"/>
          <w:i w:val="false"/>
          <w:color w:val="000000"/>
          <w:sz w:val="28"/>
        </w:rPr>
        <w:t>
      8) демонстрировать согласие-отрицание мимикой, жестом, словом;</w:t>
      </w:r>
    </w:p>
    <w:bookmarkEnd w:id="4459"/>
    <w:bookmarkStart w:name="z7189" w:id="4460"/>
    <w:p>
      <w:pPr>
        <w:spacing w:after="0"/>
        <w:ind w:left="0"/>
        <w:jc w:val="both"/>
      </w:pPr>
      <w:r>
        <w:rPr>
          <w:rFonts w:ascii="Times New Roman"/>
          <w:b w:val="false"/>
          <w:i w:val="false"/>
          <w:color w:val="000000"/>
          <w:sz w:val="28"/>
        </w:rPr>
        <w:t>
      9) использование в процессе общения голосовых сигналов, не отнесенного и отнесенного лепета, попыток дать контур слов;</w:t>
      </w:r>
    </w:p>
    <w:bookmarkEnd w:id="4460"/>
    <w:bookmarkStart w:name="z7190" w:id="4461"/>
    <w:p>
      <w:pPr>
        <w:spacing w:after="0"/>
        <w:ind w:left="0"/>
        <w:jc w:val="both"/>
      </w:pPr>
      <w:r>
        <w:rPr>
          <w:rFonts w:ascii="Times New Roman"/>
          <w:b w:val="false"/>
          <w:i w:val="false"/>
          <w:color w:val="000000"/>
          <w:sz w:val="28"/>
        </w:rPr>
        <w:t>
      10) наблюдение за действиями с предметами, демонстрация своего отношения к ним, называние;</w:t>
      </w:r>
    </w:p>
    <w:bookmarkEnd w:id="4461"/>
    <w:bookmarkStart w:name="z7191" w:id="4462"/>
    <w:p>
      <w:pPr>
        <w:spacing w:after="0"/>
        <w:ind w:left="0"/>
        <w:jc w:val="both"/>
      </w:pPr>
      <w:r>
        <w:rPr>
          <w:rFonts w:ascii="Times New Roman"/>
          <w:b w:val="false"/>
          <w:i w:val="false"/>
          <w:color w:val="000000"/>
          <w:sz w:val="28"/>
        </w:rPr>
        <w:t>
      11) наблюдение различных ситуаций речевого общения;</w:t>
      </w:r>
    </w:p>
    <w:bookmarkEnd w:id="4462"/>
    <w:bookmarkStart w:name="z7192" w:id="4463"/>
    <w:p>
      <w:pPr>
        <w:spacing w:after="0"/>
        <w:ind w:left="0"/>
        <w:jc w:val="both"/>
      </w:pPr>
      <w:r>
        <w:rPr>
          <w:rFonts w:ascii="Times New Roman"/>
          <w:b w:val="false"/>
          <w:i w:val="false"/>
          <w:color w:val="000000"/>
          <w:sz w:val="28"/>
        </w:rPr>
        <w:t>
      12) ответные реакции на обращение: зрительный контакт; мимика и пантомимика; предметные действия и изменения позы; движения органов артикуляции; включение голоса;</w:t>
      </w:r>
    </w:p>
    <w:bookmarkEnd w:id="4463"/>
    <w:bookmarkStart w:name="z7193" w:id="4464"/>
    <w:p>
      <w:pPr>
        <w:spacing w:after="0"/>
        <w:ind w:left="0"/>
        <w:jc w:val="both"/>
      </w:pPr>
      <w:r>
        <w:rPr>
          <w:rFonts w:ascii="Times New Roman"/>
          <w:b w:val="false"/>
          <w:i w:val="false"/>
          <w:color w:val="000000"/>
          <w:sz w:val="28"/>
        </w:rPr>
        <w:t>
      13) ответы на вопросы, предъявленные в устной форме и в устно-письменной форме;</w:t>
      </w:r>
    </w:p>
    <w:bookmarkEnd w:id="4464"/>
    <w:bookmarkStart w:name="z7194" w:id="4465"/>
    <w:p>
      <w:pPr>
        <w:spacing w:after="0"/>
        <w:ind w:left="0"/>
        <w:jc w:val="both"/>
      </w:pPr>
      <w:r>
        <w:rPr>
          <w:rFonts w:ascii="Times New Roman"/>
          <w:b w:val="false"/>
          <w:i w:val="false"/>
          <w:color w:val="000000"/>
          <w:sz w:val="28"/>
        </w:rPr>
        <w:t>
      14) применение словесной речи в процессе игры;</w:t>
      </w:r>
    </w:p>
    <w:bookmarkEnd w:id="4465"/>
    <w:bookmarkStart w:name="z7195" w:id="4466"/>
    <w:p>
      <w:pPr>
        <w:spacing w:after="0"/>
        <w:ind w:left="0"/>
        <w:jc w:val="both"/>
      </w:pPr>
      <w:r>
        <w:rPr>
          <w:rFonts w:ascii="Times New Roman"/>
          <w:b w:val="false"/>
          <w:i w:val="false"/>
          <w:color w:val="000000"/>
          <w:sz w:val="28"/>
        </w:rPr>
        <w:t>
      15) стимуляция контактов со взрослыми, активности, заинтересованности в общении в процессе совместной деятельности;</w:t>
      </w:r>
    </w:p>
    <w:bookmarkEnd w:id="4466"/>
    <w:bookmarkStart w:name="z7196" w:id="4467"/>
    <w:p>
      <w:pPr>
        <w:spacing w:after="0"/>
        <w:ind w:left="0"/>
        <w:jc w:val="both"/>
      </w:pPr>
      <w:r>
        <w:rPr>
          <w:rFonts w:ascii="Times New Roman"/>
          <w:b w:val="false"/>
          <w:i w:val="false"/>
          <w:color w:val="000000"/>
          <w:sz w:val="28"/>
        </w:rPr>
        <w:t>
      16) стимуляция контактов со сверстниками;</w:t>
      </w:r>
    </w:p>
    <w:bookmarkEnd w:id="4467"/>
    <w:bookmarkStart w:name="z7197" w:id="4468"/>
    <w:p>
      <w:pPr>
        <w:spacing w:after="0"/>
        <w:ind w:left="0"/>
        <w:jc w:val="both"/>
      </w:pPr>
      <w:r>
        <w:rPr>
          <w:rFonts w:ascii="Times New Roman"/>
          <w:b w:val="false"/>
          <w:i w:val="false"/>
          <w:color w:val="000000"/>
          <w:sz w:val="28"/>
        </w:rPr>
        <w:t>
      17) умение внимательно слушать речь окружающих, смотреть на лицо говорящего.</w:t>
      </w:r>
    </w:p>
    <w:bookmarkEnd w:id="4468"/>
    <w:bookmarkStart w:name="z7198" w:id="4469"/>
    <w:p>
      <w:pPr>
        <w:spacing w:after="0"/>
        <w:ind w:left="0"/>
        <w:jc w:val="both"/>
      </w:pPr>
      <w:r>
        <w:rPr>
          <w:rFonts w:ascii="Times New Roman"/>
          <w:b w:val="false"/>
          <w:i w:val="false"/>
          <w:color w:val="000000"/>
          <w:sz w:val="28"/>
        </w:rPr>
        <w:t>
      20. Восприятие / понимание речи:</w:t>
      </w:r>
    </w:p>
    <w:bookmarkEnd w:id="4469"/>
    <w:bookmarkStart w:name="z7199" w:id="4470"/>
    <w:p>
      <w:pPr>
        <w:spacing w:after="0"/>
        <w:ind w:left="0"/>
        <w:jc w:val="both"/>
      </w:pPr>
      <w:r>
        <w:rPr>
          <w:rFonts w:ascii="Times New Roman"/>
          <w:b w:val="false"/>
          <w:i w:val="false"/>
          <w:color w:val="000000"/>
          <w:sz w:val="28"/>
        </w:rPr>
        <w:t>
      1) накопление пассивного словаря глаголов, обозначающих простые игровые и бытовые действия; инструкции;</w:t>
      </w:r>
    </w:p>
    <w:bookmarkEnd w:id="4470"/>
    <w:bookmarkStart w:name="z7200" w:id="4471"/>
    <w:p>
      <w:pPr>
        <w:spacing w:after="0"/>
        <w:ind w:left="0"/>
        <w:jc w:val="both"/>
      </w:pPr>
      <w:r>
        <w:rPr>
          <w:rFonts w:ascii="Times New Roman"/>
          <w:b w:val="false"/>
          <w:i w:val="false"/>
          <w:color w:val="000000"/>
          <w:sz w:val="28"/>
        </w:rPr>
        <w:t>
      2) накопление пассивного словаря существительных: слова, обозначающие части тела и лица человека, объекты ближайшего окружения, животных;</w:t>
      </w:r>
    </w:p>
    <w:bookmarkEnd w:id="4471"/>
    <w:bookmarkStart w:name="z7201" w:id="4472"/>
    <w:p>
      <w:pPr>
        <w:spacing w:after="0"/>
        <w:ind w:left="0"/>
        <w:jc w:val="both"/>
      </w:pPr>
      <w:r>
        <w:rPr>
          <w:rFonts w:ascii="Times New Roman"/>
          <w:b w:val="false"/>
          <w:i w:val="false"/>
          <w:color w:val="000000"/>
          <w:sz w:val="28"/>
        </w:rPr>
        <w:t>
      3) понимание и ответы на вопросы (жестом, голосовыми реакциями, словами, показ на предмет или картинку);</w:t>
      </w:r>
    </w:p>
    <w:bookmarkEnd w:id="4472"/>
    <w:bookmarkStart w:name="z7202" w:id="4473"/>
    <w:p>
      <w:pPr>
        <w:spacing w:after="0"/>
        <w:ind w:left="0"/>
        <w:jc w:val="both"/>
      </w:pPr>
      <w:r>
        <w:rPr>
          <w:rFonts w:ascii="Times New Roman"/>
          <w:b w:val="false"/>
          <w:i w:val="false"/>
          <w:color w:val="000000"/>
          <w:sz w:val="28"/>
        </w:rPr>
        <w:t>
      4) понимание назначения вопросов;</w:t>
      </w:r>
    </w:p>
    <w:bookmarkEnd w:id="4473"/>
    <w:bookmarkStart w:name="z7203" w:id="4474"/>
    <w:p>
      <w:pPr>
        <w:spacing w:after="0"/>
        <w:ind w:left="0"/>
        <w:jc w:val="both"/>
      </w:pPr>
      <w:r>
        <w:rPr>
          <w:rFonts w:ascii="Times New Roman"/>
          <w:b w:val="false"/>
          <w:i w:val="false"/>
          <w:color w:val="000000"/>
          <w:sz w:val="28"/>
        </w:rPr>
        <w:t>
      5) понимание понятий: вкусно, невкусно, можно, нельзя;</w:t>
      </w:r>
    </w:p>
    <w:bookmarkEnd w:id="4474"/>
    <w:bookmarkStart w:name="z7204" w:id="4475"/>
    <w:p>
      <w:pPr>
        <w:spacing w:after="0"/>
        <w:ind w:left="0"/>
        <w:jc w:val="both"/>
      </w:pPr>
      <w:r>
        <w:rPr>
          <w:rFonts w:ascii="Times New Roman"/>
          <w:b w:val="false"/>
          <w:i w:val="false"/>
          <w:color w:val="000000"/>
          <w:sz w:val="28"/>
        </w:rPr>
        <w:t>
      6) прислушивание и узнавание различных звуковых сигналов;</w:t>
      </w:r>
    </w:p>
    <w:bookmarkEnd w:id="4475"/>
    <w:bookmarkStart w:name="z7205" w:id="4476"/>
    <w:p>
      <w:pPr>
        <w:spacing w:after="0"/>
        <w:ind w:left="0"/>
        <w:jc w:val="both"/>
      </w:pPr>
      <w:r>
        <w:rPr>
          <w:rFonts w:ascii="Times New Roman"/>
          <w:b w:val="false"/>
          <w:i w:val="false"/>
          <w:color w:val="000000"/>
          <w:sz w:val="28"/>
        </w:rPr>
        <w:t>
      7) понимание слов, обозначающих свойства предметов;</w:t>
      </w:r>
    </w:p>
    <w:bookmarkEnd w:id="4476"/>
    <w:bookmarkStart w:name="z7206" w:id="4477"/>
    <w:p>
      <w:pPr>
        <w:spacing w:after="0"/>
        <w:ind w:left="0"/>
        <w:jc w:val="both"/>
      </w:pPr>
      <w:r>
        <w:rPr>
          <w:rFonts w:ascii="Times New Roman"/>
          <w:b w:val="false"/>
          <w:i w:val="false"/>
          <w:color w:val="000000"/>
          <w:sz w:val="28"/>
        </w:rPr>
        <w:t>
      8) умение находить объект по устному обозначению и по устно-дактильному обозначению;</w:t>
      </w:r>
    </w:p>
    <w:bookmarkEnd w:id="4477"/>
    <w:bookmarkStart w:name="z7207" w:id="4478"/>
    <w:p>
      <w:pPr>
        <w:spacing w:after="0"/>
        <w:ind w:left="0"/>
        <w:jc w:val="both"/>
      </w:pPr>
      <w:r>
        <w:rPr>
          <w:rFonts w:ascii="Times New Roman"/>
          <w:b w:val="false"/>
          <w:i w:val="false"/>
          <w:color w:val="000000"/>
          <w:sz w:val="28"/>
        </w:rPr>
        <w:t>
      9) умение находить объект только на слух;</w:t>
      </w:r>
    </w:p>
    <w:bookmarkEnd w:id="4478"/>
    <w:bookmarkStart w:name="z7208" w:id="4479"/>
    <w:p>
      <w:pPr>
        <w:spacing w:after="0"/>
        <w:ind w:left="0"/>
        <w:jc w:val="both"/>
      </w:pPr>
      <w:r>
        <w:rPr>
          <w:rFonts w:ascii="Times New Roman"/>
          <w:b w:val="false"/>
          <w:i w:val="false"/>
          <w:color w:val="000000"/>
          <w:sz w:val="28"/>
        </w:rPr>
        <w:t>
      10) умение находить объект только по письменному его обозначению (табличке).</w:t>
      </w:r>
    </w:p>
    <w:bookmarkEnd w:id="4479"/>
    <w:bookmarkStart w:name="z7209" w:id="4480"/>
    <w:p>
      <w:pPr>
        <w:spacing w:after="0"/>
        <w:ind w:left="0"/>
        <w:jc w:val="both"/>
      </w:pPr>
      <w:r>
        <w:rPr>
          <w:rFonts w:ascii="Times New Roman"/>
          <w:b w:val="false"/>
          <w:i w:val="false"/>
          <w:color w:val="000000"/>
          <w:sz w:val="28"/>
        </w:rPr>
        <w:t>
      21. Говорение:</w:t>
      </w:r>
    </w:p>
    <w:bookmarkEnd w:id="4480"/>
    <w:bookmarkStart w:name="z7210" w:id="4481"/>
    <w:p>
      <w:pPr>
        <w:spacing w:after="0"/>
        <w:ind w:left="0"/>
        <w:jc w:val="both"/>
      </w:pPr>
      <w:r>
        <w:rPr>
          <w:rFonts w:ascii="Times New Roman"/>
          <w:b w:val="false"/>
          <w:i w:val="false"/>
          <w:color w:val="000000"/>
          <w:sz w:val="28"/>
        </w:rPr>
        <w:t>
      1) выделение и называние положения предмета по отношению к окружающим;</w:t>
      </w:r>
    </w:p>
    <w:bookmarkEnd w:id="4481"/>
    <w:bookmarkStart w:name="z7211" w:id="4482"/>
    <w:p>
      <w:pPr>
        <w:spacing w:after="0"/>
        <w:ind w:left="0"/>
        <w:jc w:val="both"/>
      </w:pPr>
      <w:r>
        <w:rPr>
          <w:rFonts w:ascii="Times New Roman"/>
          <w:b w:val="false"/>
          <w:i w:val="false"/>
          <w:color w:val="000000"/>
          <w:sz w:val="28"/>
        </w:rPr>
        <w:t>
      2) называние выполняемых действий;</w:t>
      </w:r>
    </w:p>
    <w:bookmarkEnd w:id="4482"/>
    <w:bookmarkStart w:name="z7212" w:id="4483"/>
    <w:p>
      <w:pPr>
        <w:spacing w:after="0"/>
        <w:ind w:left="0"/>
        <w:jc w:val="both"/>
      </w:pPr>
      <w:r>
        <w:rPr>
          <w:rFonts w:ascii="Times New Roman"/>
          <w:b w:val="false"/>
          <w:i w:val="false"/>
          <w:color w:val="000000"/>
          <w:sz w:val="28"/>
        </w:rPr>
        <w:t>
      3) называние наблюдаемых действий;</w:t>
      </w:r>
    </w:p>
    <w:bookmarkEnd w:id="4483"/>
    <w:bookmarkStart w:name="z7213" w:id="4484"/>
    <w:p>
      <w:pPr>
        <w:spacing w:after="0"/>
        <w:ind w:left="0"/>
        <w:jc w:val="both"/>
      </w:pPr>
      <w:r>
        <w:rPr>
          <w:rFonts w:ascii="Times New Roman"/>
          <w:b w:val="false"/>
          <w:i w:val="false"/>
          <w:color w:val="000000"/>
          <w:sz w:val="28"/>
        </w:rPr>
        <w:t>
      4) называние действий на картинках, при просмотре мультфильмов, фильмов;</w:t>
      </w:r>
    </w:p>
    <w:bookmarkEnd w:id="4484"/>
    <w:bookmarkStart w:name="z7214" w:id="4485"/>
    <w:p>
      <w:pPr>
        <w:spacing w:after="0"/>
        <w:ind w:left="0"/>
        <w:jc w:val="both"/>
      </w:pPr>
      <w:r>
        <w:rPr>
          <w:rFonts w:ascii="Times New Roman"/>
          <w:b w:val="false"/>
          <w:i w:val="false"/>
          <w:color w:val="000000"/>
          <w:sz w:val="28"/>
        </w:rPr>
        <w:t>
      5) называние животных с помощью звукоподражаний и слов;</w:t>
      </w:r>
    </w:p>
    <w:bookmarkEnd w:id="4485"/>
    <w:bookmarkStart w:name="z7215" w:id="4486"/>
    <w:p>
      <w:pPr>
        <w:spacing w:after="0"/>
        <w:ind w:left="0"/>
        <w:jc w:val="both"/>
      </w:pPr>
      <w:r>
        <w:rPr>
          <w:rFonts w:ascii="Times New Roman"/>
          <w:b w:val="false"/>
          <w:i w:val="false"/>
          <w:color w:val="000000"/>
          <w:sz w:val="28"/>
        </w:rPr>
        <w:t>
      6) называние выполняемых действий короткими предложениями;</w:t>
      </w:r>
    </w:p>
    <w:bookmarkEnd w:id="4486"/>
    <w:bookmarkStart w:name="z7216" w:id="4487"/>
    <w:p>
      <w:pPr>
        <w:spacing w:after="0"/>
        <w:ind w:left="0"/>
        <w:jc w:val="both"/>
      </w:pPr>
      <w:r>
        <w:rPr>
          <w:rFonts w:ascii="Times New Roman"/>
          <w:b w:val="false"/>
          <w:i w:val="false"/>
          <w:color w:val="000000"/>
          <w:sz w:val="28"/>
        </w:rPr>
        <w:t>
      7) подражание артикуляции, мимике и пантомимике беседующих;</w:t>
      </w:r>
    </w:p>
    <w:bookmarkEnd w:id="4487"/>
    <w:bookmarkStart w:name="z7217" w:id="4488"/>
    <w:p>
      <w:pPr>
        <w:spacing w:after="0"/>
        <w:ind w:left="0"/>
        <w:jc w:val="both"/>
      </w:pPr>
      <w:r>
        <w:rPr>
          <w:rFonts w:ascii="Times New Roman"/>
          <w:b w:val="false"/>
          <w:i w:val="false"/>
          <w:color w:val="000000"/>
          <w:sz w:val="28"/>
        </w:rPr>
        <w:t>
      8) приближенное отраженное произнесение слов и словосочетаний;</w:t>
      </w:r>
    </w:p>
    <w:bookmarkEnd w:id="4488"/>
    <w:bookmarkStart w:name="z7218" w:id="4489"/>
    <w:p>
      <w:pPr>
        <w:spacing w:after="0"/>
        <w:ind w:left="0"/>
        <w:jc w:val="both"/>
      </w:pPr>
      <w:r>
        <w:rPr>
          <w:rFonts w:ascii="Times New Roman"/>
          <w:b w:val="false"/>
          <w:i w:val="false"/>
          <w:color w:val="000000"/>
          <w:sz w:val="28"/>
        </w:rPr>
        <w:t>
      9) приближенное сопряженное произнесение слов и словосочетаний;</w:t>
      </w:r>
    </w:p>
    <w:bookmarkEnd w:id="4489"/>
    <w:bookmarkStart w:name="z7219" w:id="4490"/>
    <w:p>
      <w:pPr>
        <w:spacing w:after="0"/>
        <w:ind w:left="0"/>
        <w:jc w:val="both"/>
      </w:pPr>
      <w:r>
        <w:rPr>
          <w:rFonts w:ascii="Times New Roman"/>
          <w:b w:val="false"/>
          <w:i w:val="false"/>
          <w:color w:val="000000"/>
          <w:sz w:val="28"/>
        </w:rPr>
        <w:t>
      10) сопровождение бытовых действий, игры речью;</w:t>
      </w:r>
    </w:p>
    <w:bookmarkEnd w:id="4490"/>
    <w:bookmarkStart w:name="z7220" w:id="4491"/>
    <w:p>
      <w:pPr>
        <w:spacing w:after="0"/>
        <w:ind w:left="0"/>
        <w:jc w:val="both"/>
      </w:pPr>
      <w:r>
        <w:rPr>
          <w:rFonts w:ascii="Times New Roman"/>
          <w:b w:val="false"/>
          <w:i w:val="false"/>
          <w:color w:val="000000"/>
          <w:sz w:val="28"/>
        </w:rPr>
        <w:t>
      11) умение соотносить объекты ближнего круга, действия с их словесным обозначением (называние).</w:t>
      </w:r>
    </w:p>
    <w:bookmarkEnd w:id="4491"/>
    <w:bookmarkStart w:name="z7221" w:id="4492"/>
    <w:p>
      <w:pPr>
        <w:spacing w:after="0"/>
        <w:ind w:left="0"/>
        <w:jc w:val="both"/>
      </w:pPr>
      <w:r>
        <w:rPr>
          <w:rFonts w:ascii="Times New Roman"/>
          <w:b w:val="false"/>
          <w:i w:val="false"/>
          <w:color w:val="000000"/>
          <w:sz w:val="28"/>
        </w:rPr>
        <w:t>
      22. Чтение:</w:t>
      </w:r>
    </w:p>
    <w:bookmarkEnd w:id="4492"/>
    <w:bookmarkStart w:name="z7222" w:id="4493"/>
    <w:p>
      <w:pPr>
        <w:spacing w:after="0"/>
        <w:ind w:left="0"/>
        <w:jc w:val="both"/>
      </w:pPr>
      <w:r>
        <w:rPr>
          <w:rFonts w:ascii="Times New Roman"/>
          <w:b w:val="false"/>
          <w:i w:val="false"/>
          <w:color w:val="000000"/>
          <w:sz w:val="28"/>
        </w:rPr>
        <w:t>
      1) глобальное чтение (узнавание) слов-названий предметов из разных тематических групп;</w:t>
      </w:r>
    </w:p>
    <w:bookmarkEnd w:id="4493"/>
    <w:bookmarkStart w:name="z7223" w:id="4494"/>
    <w:p>
      <w:pPr>
        <w:spacing w:after="0"/>
        <w:ind w:left="0"/>
        <w:jc w:val="both"/>
      </w:pPr>
      <w:r>
        <w:rPr>
          <w:rFonts w:ascii="Times New Roman"/>
          <w:b w:val="false"/>
          <w:i w:val="false"/>
          <w:color w:val="000000"/>
          <w:sz w:val="28"/>
        </w:rPr>
        <w:t>
      2) обозначение предмета самостоятельно выбранной табличкой;</w:t>
      </w:r>
    </w:p>
    <w:bookmarkEnd w:id="4494"/>
    <w:bookmarkStart w:name="z7224" w:id="4495"/>
    <w:p>
      <w:pPr>
        <w:spacing w:after="0"/>
        <w:ind w:left="0"/>
        <w:jc w:val="both"/>
      </w:pPr>
      <w:r>
        <w:rPr>
          <w:rFonts w:ascii="Times New Roman"/>
          <w:b w:val="false"/>
          <w:i w:val="false"/>
          <w:color w:val="000000"/>
          <w:sz w:val="28"/>
        </w:rPr>
        <w:t>
      3) подбор табличек к предмету при выборе из 2-х;</w:t>
      </w:r>
    </w:p>
    <w:bookmarkEnd w:id="4495"/>
    <w:bookmarkStart w:name="z7225" w:id="4496"/>
    <w:p>
      <w:pPr>
        <w:spacing w:after="0"/>
        <w:ind w:left="0"/>
        <w:jc w:val="both"/>
      </w:pPr>
      <w:r>
        <w:rPr>
          <w:rFonts w:ascii="Times New Roman"/>
          <w:b w:val="false"/>
          <w:i w:val="false"/>
          <w:color w:val="000000"/>
          <w:sz w:val="28"/>
        </w:rPr>
        <w:t>
      4) подбор пары к табличке (две одинаковых).</w:t>
      </w:r>
    </w:p>
    <w:bookmarkEnd w:id="4496"/>
    <w:bookmarkStart w:name="z7226" w:id="4497"/>
    <w:p>
      <w:pPr>
        <w:spacing w:after="0"/>
        <w:ind w:left="0"/>
        <w:jc w:val="both"/>
      </w:pPr>
      <w:r>
        <w:rPr>
          <w:rFonts w:ascii="Times New Roman"/>
          <w:b w:val="false"/>
          <w:i w:val="false"/>
          <w:color w:val="000000"/>
          <w:sz w:val="28"/>
        </w:rPr>
        <w:t>
      23. Ожидаемые результаты:</w:t>
      </w:r>
    </w:p>
    <w:bookmarkEnd w:id="4497"/>
    <w:bookmarkStart w:name="z7227" w:id="4498"/>
    <w:p>
      <w:pPr>
        <w:spacing w:after="0"/>
        <w:ind w:left="0"/>
        <w:jc w:val="both"/>
      </w:pPr>
      <w:r>
        <w:rPr>
          <w:rFonts w:ascii="Times New Roman"/>
          <w:b w:val="false"/>
          <w:i w:val="false"/>
          <w:color w:val="000000"/>
          <w:sz w:val="28"/>
        </w:rPr>
        <w:t>
      1) выполняет простые поручения без предметов и с предметами;</w:t>
      </w:r>
    </w:p>
    <w:bookmarkEnd w:id="4498"/>
    <w:bookmarkStart w:name="z7228" w:id="4499"/>
    <w:p>
      <w:pPr>
        <w:spacing w:after="0"/>
        <w:ind w:left="0"/>
        <w:jc w:val="both"/>
      </w:pPr>
      <w:r>
        <w:rPr>
          <w:rFonts w:ascii="Times New Roman"/>
          <w:b w:val="false"/>
          <w:i w:val="false"/>
          <w:color w:val="000000"/>
          <w:sz w:val="28"/>
        </w:rPr>
        <w:t>
      2) выражает мимикой, жестом, словом удовольствие-неудовольствие, желание-нежелание, согласие-отрицание;</w:t>
      </w:r>
    </w:p>
    <w:bookmarkEnd w:id="4499"/>
    <w:bookmarkStart w:name="z7229" w:id="4500"/>
    <w:p>
      <w:pPr>
        <w:spacing w:after="0"/>
        <w:ind w:left="0"/>
        <w:jc w:val="both"/>
      </w:pPr>
      <w:r>
        <w:rPr>
          <w:rFonts w:ascii="Times New Roman"/>
          <w:b w:val="false"/>
          <w:i w:val="false"/>
          <w:color w:val="000000"/>
          <w:sz w:val="28"/>
        </w:rPr>
        <w:t>
      3) узнает слова, подбирает таблички к предмету при выборе из 2-3-х;</w:t>
      </w:r>
    </w:p>
    <w:bookmarkEnd w:id="4500"/>
    <w:bookmarkStart w:name="z7230" w:id="4501"/>
    <w:p>
      <w:pPr>
        <w:spacing w:after="0"/>
        <w:ind w:left="0"/>
        <w:jc w:val="both"/>
      </w:pPr>
      <w:r>
        <w:rPr>
          <w:rFonts w:ascii="Times New Roman"/>
          <w:b w:val="false"/>
          <w:i w:val="false"/>
          <w:color w:val="000000"/>
          <w:sz w:val="28"/>
        </w:rPr>
        <w:t>
      4) демонстрирует ответные реакции на обращение;</w:t>
      </w:r>
    </w:p>
    <w:bookmarkEnd w:id="4501"/>
    <w:bookmarkStart w:name="z7231" w:id="4502"/>
    <w:p>
      <w:pPr>
        <w:spacing w:after="0"/>
        <w:ind w:left="0"/>
        <w:jc w:val="both"/>
      </w:pPr>
      <w:r>
        <w:rPr>
          <w:rFonts w:ascii="Times New Roman"/>
          <w:b w:val="false"/>
          <w:i w:val="false"/>
          <w:color w:val="000000"/>
          <w:sz w:val="28"/>
        </w:rPr>
        <w:t>
      5) использует звукоподражания вместо некоторых слов;</w:t>
      </w:r>
    </w:p>
    <w:bookmarkEnd w:id="4502"/>
    <w:bookmarkStart w:name="z7232" w:id="4503"/>
    <w:p>
      <w:pPr>
        <w:spacing w:after="0"/>
        <w:ind w:left="0"/>
        <w:jc w:val="both"/>
      </w:pPr>
      <w:r>
        <w:rPr>
          <w:rFonts w:ascii="Times New Roman"/>
          <w:b w:val="false"/>
          <w:i w:val="false"/>
          <w:color w:val="000000"/>
          <w:sz w:val="28"/>
        </w:rPr>
        <w:t>
      6) наблюдает за речевым общением в различных ситуациях;</w:t>
      </w:r>
    </w:p>
    <w:bookmarkEnd w:id="4503"/>
    <w:bookmarkStart w:name="z7233" w:id="4504"/>
    <w:p>
      <w:pPr>
        <w:spacing w:after="0"/>
        <w:ind w:left="0"/>
        <w:jc w:val="both"/>
      </w:pPr>
      <w:r>
        <w:rPr>
          <w:rFonts w:ascii="Times New Roman"/>
          <w:b w:val="false"/>
          <w:i w:val="false"/>
          <w:color w:val="000000"/>
          <w:sz w:val="28"/>
        </w:rPr>
        <w:t>
      7) называет предметы и действия;</w:t>
      </w:r>
    </w:p>
    <w:bookmarkEnd w:id="4504"/>
    <w:bookmarkStart w:name="z7234" w:id="4505"/>
    <w:p>
      <w:pPr>
        <w:spacing w:after="0"/>
        <w:ind w:left="0"/>
        <w:jc w:val="both"/>
      </w:pPr>
      <w:r>
        <w:rPr>
          <w:rFonts w:ascii="Times New Roman"/>
          <w:b w:val="false"/>
          <w:i w:val="false"/>
          <w:color w:val="000000"/>
          <w:sz w:val="28"/>
        </w:rPr>
        <w:t>
      8) находит объект только по устному или только по письменному его обозначению;</w:t>
      </w:r>
    </w:p>
    <w:bookmarkEnd w:id="4505"/>
    <w:bookmarkStart w:name="z7235" w:id="4506"/>
    <w:p>
      <w:pPr>
        <w:spacing w:after="0"/>
        <w:ind w:left="0"/>
        <w:jc w:val="both"/>
      </w:pPr>
      <w:r>
        <w:rPr>
          <w:rFonts w:ascii="Times New Roman"/>
          <w:b w:val="false"/>
          <w:i w:val="false"/>
          <w:color w:val="000000"/>
          <w:sz w:val="28"/>
        </w:rPr>
        <w:t>
      9) отвечает на вопросы, предъявленные в устно-письменной форме;</w:t>
      </w:r>
    </w:p>
    <w:bookmarkEnd w:id="4506"/>
    <w:bookmarkStart w:name="z7236" w:id="4507"/>
    <w:p>
      <w:pPr>
        <w:spacing w:after="0"/>
        <w:ind w:left="0"/>
        <w:jc w:val="both"/>
      </w:pPr>
      <w:r>
        <w:rPr>
          <w:rFonts w:ascii="Times New Roman"/>
          <w:b w:val="false"/>
          <w:i w:val="false"/>
          <w:color w:val="000000"/>
          <w:sz w:val="28"/>
        </w:rPr>
        <w:t>
      10) подражает артикуляции, мимике и пантомимике окружающих;</w:t>
      </w:r>
    </w:p>
    <w:bookmarkEnd w:id="4507"/>
    <w:bookmarkStart w:name="z7237" w:id="4508"/>
    <w:p>
      <w:pPr>
        <w:spacing w:after="0"/>
        <w:ind w:left="0"/>
        <w:jc w:val="both"/>
      </w:pPr>
      <w:r>
        <w:rPr>
          <w:rFonts w:ascii="Times New Roman"/>
          <w:b w:val="false"/>
          <w:i w:val="false"/>
          <w:color w:val="000000"/>
          <w:sz w:val="28"/>
        </w:rPr>
        <w:t>
      11) понимает значение вопросов, отвечает на вопросы;</w:t>
      </w:r>
    </w:p>
    <w:bookmarkEnd w:id="4508"/>
    <w:bookmarkStart w:name="z7238" w:id="4509"/>
    <w:p>
      <w:pPr>
        <w:spacing w:after="0"/>
        <w:ind w:left="0"/>
        <w:jc w:val="both"/>
      </w:pPr>
      <w:r>
        <w:rPr>
          <w:rFonts w:ascii="Times New Roman"/>
          <w:b w:val="false"/>
          <w:i w:val="false"/>
          <w:color w:val="000000"/>
          <w:sz w:val="28"/>
        </w:rPr>
        <w:t>
      12) приближенно отраженно и сопряженно произносит слова и словосочетания;</w:t>
      </w:r>
    </w:p>
    <w:bookmarkEnd w:id="4509"/>
    <w:bookmarkStart w:name="z7239" w:id="4510"/>
    <w:p>
      <w:pPr>
        <w:spacing w:after="0"/>
        <w:ind w:left="0"/>
        <w:jc w:val="both"/>
      </w:pPr>
      <w:r>
        <w:rPr>
          <w:rFonts w:ascii="Times New Roman"/>
          <w:b w:val="false"/>
          <w:i w:val="false"/>
          <w:color w:val="000000"/>
          <w:sz w:val="28"/>
        </w:rPr>
        <w:t>
      13) приветствует;</w:t>
      </w:r>
    </w:p>
    <w:bookmarkEnd w:id="4510"/>
    <w:bookmarkStart w:name="z7240" w:id="4511"/>
    <w:p>
      <w:pPr>
        <w:spacing w:after="0"/>
        <w:ind w:left="0"/>
        <w:jc w:val="both"/>
      </w:pPr>
      <w:r>
        <w:rPr>
          <w:rFonts w:ascii="Times New Roman"/>
          <w:b w:val="false"/>
          <w:i w:val="false"/>
          <w:color w:val="000000"/>
          <w:sz w:val="28"/>
        </w:rPr>
        <w:t>
      14) просит в устной форме с показом таблички;</w:t>
      </w:r>
    </w:p>
    <w:bookmarkEnd w:id="4511"/>
    <w:bookmarkStart w:name="z7241" w:id="4512"/>
    <w:p>
      <w:pPr>
        <w:spacing w:after="0"/>
        <w:ind w:left="0"/>
        <w:jc w:val="both"/>
      </w:pPr>
      <w:r>
        <w:rPr>
          <w:rFonts w:ascii="Times New Roman"/>
          <w:b w:val="false"/>
          <w:i w:val="false"/>
          <w:color w:val="000000"/>
          <w:sz w:val="28"/>
        </w:rPr>
        <w:t>
      15) различает свойства и качества предметов и действий;</w:t>
      </w:r>
    </w:p>
    <w:bookmarkEnd w:id="4512"/>
    <w:bookmarkStart w:name="z7242" w:id="4513"/>
    <w:p>
      <w:pPr>
        <w:spacing w:after="0"/>
        <w:ind w:left="0"/>
        <w:jc w:val="both"/>
      </w:pPr>
      <w:r>
        <w:rPr>
          <w:rFonts w:ascii="Times New Roman"/>
          <w:b w:val="false"/>
          <w:i w:val="false"/>
          <w:color w:val="000000"/>
          <w:sz w:val="28"/>
        </w:rPr>
        <w:t>
      16) слушает речь окружающих, смотрит на лицо говорящего;</w:t>
      </w:r>
    </w:p>
    <w:bookmarkEnd w:id="4513"/>
    <w:bookmarkStart w:name="z7243" w:id="4514"/>
    <w:p>
      <w:pPr>
        <w:spacing w:after="0"/>
        <w:ind w:left="0"/>
        <w:jc w:val="both"/>
      </w:pPr>
      <w:r>
        <w:rPr>
          <w:rFonts w:ascii="Times New Roman"/>
          <w:b w:val="false"/>
          <w:i w:val="false"/>
          <w:color w:val="000000"/>
          <w:sz w:val="28"/>
        </w:rPr>
        <w:t>
      17) соотносит объекты ближнего круга, действия с их словесным обозначением;</w:t>
      </w:r>
    </w:p>
    <w:bookmarkEnd w:id="4514"/>
    <w:bookmarkStart w:name="z7244" w:id="4515"/>
    <w:p>
      <w:pPr>
        <w:spacing w:after="0"/>
        <w:ind w:left="0"/>
        <w:jc w:val="both"/>
      </w:pPr>
      <w:r>
        <w:rPr>
          <w:rFonts w:ascii="Times New Roman"/>
          <w:b w:val="false"/>
          <w:i w:val="false"/>
          <w:color w:val="000000"/>
          <w:sz w:val="28"/>
        </w:rPr>
        <w:t>
      18) сопровождает бытовые действия, игры речью;</w:t>
      </w:r>
    </w:p>
    <w:bookmarkEnd w:id="4515"/>
    <w:bookmarkStart w:name="z7245" w:id="4516"/>
    <w:p>
      <w:pPr>
        <w:spacing w:after="0"/>
        <w:ind w:left="0"/>
        <w:jc w:val="both"/>
      </w:pPr>
      <w:r>
        <w:rPr>
          <w:rFonts w:ascii="Times New Roman"/>
          <w:b w:val="false"/>
          <w:i w:val="false"/>
          <w:color w:val="000000"/>
          <w:sz w:val="28"/>
        </w:rPr>
        <w:t>
      19) узнает различные звуковые сигналы окружающего мира.</w:t>
      </w:r>
    </w:p>
    <w:bookmarkEnd w:id="4516"/>
    <w:bookmarkStart w:name="z7246" w:id="4517"/>
    <w:p>
      <w:pPr>
        <w:spacing w:after="0"/>
        <w:ind w:left="0"/>
        <w:jc w:val="left"/>
      </w:pPr>
      <w:r>
        <w:rPr>
          <w:rFonts w:ascii="Times New Roman"/>
          <w:b/>
          <w:i w:val="false"/>
          <w:color w:val="000000"/>
        </w:rPr>
        <w:t xml:space="preserve"> Параграф 5. Развитие слухового восприятия и формирование произношения</w:t>
      </w:r>
    </w:p>
    <w:bookmarkEnd w:id="4517"/>
    <w:bookmarkStart w:name="z7247" w:id="4518"/>
    <w:p>
      <w:pPr>
        <w:spacing w:after="0"/>
        <w:ind w:left="0"/>
        <w:jc w:val="both"/>
      </w:pPr>
      <w:r>
        <w:rPr>
          <w:rFonts w:ascii="Times New Roman"/>
          <w:b w:val="false"/>
          <w:i w:val="false"/>
          <w:color w:val="000000"/>
          <w:sz w:val="28"/>
        </w:rPr>
        <w:t xml:space="preserve">
      24. Целью является развитие у дошкольников с нарушениями слуха навыков слухового восприятия (на слухо-зрительной и слуховой основе) и произносительной стороны устной речи. </w:t>
      </w:r>
    </w:p>
    <w:bookmarkEnd w:id="4518"/>
    <w:bookmarkStart w:name="z7248" w:id="4519"/>
    <w:p>
      <w:pPr>
        <w:spacing w:after="0"/>
        <w:ind w:left="0"/>
        <w:jc w:val="both"/>
      </w:pPr>
      <w:r>
        <w:rPr>
          <w:rFonts w:ascii="Times New Roman"/>
          <w:b w:val="false"/>
          <w:i w:val="false"/>
          <w:color w:val="000000"/>
          <w:sz w:val="28"/>
        </w:rPr>
        <w:t>
      25. Задачи:</w:t>
      </w:r>
    </w:p>
    <w:bookmarkEnd w:id="4519"/>
    <w:bookmarkStart w:name="z7249" w:id="4520"/>
    <w:p>
      <w:pPr>
        <w:spacing w:after="0"/>
        <w:ind w:left="0"/>
        <w:jc w:val="both"/>
      </w:pPr>
      <w:r>
        <w:rPr>
          <w:rFonts w:ascii="Times New Roman"/>
          <w:b w:val="false"/>
          <w:i w:val="false"/>
          <w:color w:val="000000"/>
          <w:sz w:val="28"/>
        </w:rPr>
        <w:t>
      1) формирование и совершенствование слуховой функции;</w:t>
      </w:r>
    </w:p>
    <w:bookmarkEnd w:id="4520"/>
    <w:bookmarkStart w:name="z7250" w:id="4521"/>
    <w:p>
      <w:pPr>
        <w:spacing w:after="0"/>
        <w:ind w:left="0"/>
        <w:jc w:val="both"/>
      </w:pPr>
      <w:r>
        <w:rPr>
          <w:rFonts w:ascii="Times New Roman"/>
          <w:b w:val="false"/>
          <w:i w:val="false"/>
          <w:color w:val="000000"/>
          <w:sz w:val="28"/>
        </w:rPr>
        <w:t>
      2) обогащение представлений о мире неречевых и речевых звуков;</w:t>
      </w:r>
    </w:p>
    <w:bookmarkEnd w:id="4521"/>
    <w:bookmarkStart w:name="z7251" w:id="4522"/>
    <w:p>
      <w:pPr>
        <w:spacing w:after="0"/>
        <w:ind w:left="0"/>
        <w:jc w:val="both"/>
      </w:pPr>
      <w:r>
        <w:rPr>
          <w:rFonts w:ascii="Times New Roman"/>
          <w:b w:val="false"/>
          <w:i w:val="false"/>
          <w:color w:val="000000"/>
          <w:sz w:val="28"/>
        </w:rPr>
        <w:t xml:space="preserve">
      3) развитие сенсорной основы восприятия словесной речи; </w:t>
      </w:r>
    </w:p>
    <w:bookmarkEnd w:id="4522"/>
    <w:bookmarkStart w:name="z7252" w:id="4523"/>
    <w:p>
      <w:pPr>
        <w:spacing w:after="0"/>
        <w:ind w:left="0"/>
        <w:jc w:val="both"/>
      </w:pPr>
      <w:r>
        <w:rPr>
          <w:rFonts w:ascii="Times New Roman"/>
          <w:b w:val="false"/>
          <w:i w:val="false"/>
          <w:color w:val="000000"/>
          <w:sz w:val="28"/>
        </w:rPr>
        <w:t>
      4) формирование внятной, членораздельной, естественной речи;</w:t>
      </w:r>
    </w:p>
    <w:bookmarkEnd w:id="4523"/>
    <w:bookmarkStart w:name="z7253" w:id="4524"/>
    <w:p>
      <w:pPr>
        <w:spacing w:after="0"/>
        <w:ind w:left="0"/>
        <w:jc w:val="both"/>
      </w:pPr>
      <w:r>
        <w:rPr>
          <w:rFonts w:ascii="Times New Roman"/>
          <w:b w:val="false"/>
          <w:i w:val="false"/>
          <w:color w:val="000000"/>
          <w:sz w:val="28"/>
        </w:rPr>
        <w:t>
      5) развитие слухового внимания;</w:t>
      </w:r>
    </w:p>
    <w:bookmarkEnd w:id="4524"/>
    <w:bookmarkStart w:name="z7254" w:id="4525"/>
    <w:p>
      <w:pPr>
        <w:spacing w:after="0"/>
        <w:ind w:left="0"/>
        <w:jc w:val="both"/>
      </w:pPr>
      <w:r>
        <w:rPr>
          <w:rFonts w:ascii="Times New Roman"/>
          <w:b w:val="false"/>
          <w:i w:val="false"/>
          <w:color w:val="000000"/>
          <w:sz w:val="28"/>
        </w:rPr>
        <w:t>
      6) формирование внятной, членораздельной, естественной речи.</w:t>
      </w:r>
    </w:p>
    <w:bookmarkEnd w:id="4525"/>
    <w:bookmarkStart w:name="z7255" w:id="4526"/>
    <w:p>
      <w:pPr>
        <w:spacing w:after="0"/>
        <w:ind w:left="0"/>
        <w:jc w:val="both"/>
      </w:pPr>
      <w:r>
        <w:rPr>
          <w:rFonts w:ascii="Times New Roman"/>
          <w:b w:val="false"/>
          <w:i w:val="false"/>
          <w:color w:val="000000"/>
          <w:sz w:val="28"/>
        </w:rPr>
        <w:t>
      26. Объем программных требований на полугодие определяется сурдопедагогом самостоятельно в зависимости от уровня развития слухового восприятия и речи детей и их достижений в процессе коррекционного обучения. Программные требования указаны в алфавитном порядке. Сурдопедагог самостоятельно располагает их в зависимости от целесообразности.</w:t>
      </w:r>
    </w:p>
    <w:bookmarkEnd w:id="4526"/>
    <w:bookmarkStart w:name="z7256" w:id="4527"/>
    <w:p>
      <w:pPr>
        <w:spacing w:after="0"/>
        <w:ind w:left="0"/>
        <w:jc w:val="both"/>
      </w:pPr>
      <w:r>
        <w:rPr>
          <w:rFonts w:ascii="Times New Roman"/>
          <w:b w:val="false"/>
          <w:i w:val="false"/>
          <w:color w:val="000000"/>
          <w:sz w:val="28"/>
        </w:rPr>
        <w:t xml:space="preserve">
      27. В течение года дети учатся пользоваться звукоусиливающей аппаратурой в течение всего дня, строиться на занятия, подходить к сурдопедагогу и воспитателю в группе, во время прогулки по звуковому и словесному сигналу. </w:t>
      </w:r>
    </w:p>
    <w:bookmarkEnd w:id="4527"/>
    <w:bookmarkStart w:name="z7257" w:id="4528"/>
    <w:p>
      <w:pPr>
        <w:spacing w:after="0"/>
        <w:ind w:left="0"/>
        <w:jc w:val="both"/>
      </w:pPr>
      <w:r>
        <w:rPr>
          <w:rFonts w:ascii="Times New Roman"/>
          <w:b w:val="false"/>
          <w:i w:val="false"/>
          <w:color w:val="000000"/>
          <w:sz w:val="28"/>
        </w:rPr>
        <w:t xml:space="preserve">
      28. Стимулы предъявляются для восприятия с звукоусилением и на голое ухо. Материал для восприятия предъявляется слухозрительно и на слух в устно-письменной форме, устно-дактильной форме или в устной форме в зависимости от уровня развития слухового восприятия, речи. Различение звучаний осуществляется при выборе из 2-3 с опорой на предметы и картинки с их изображениями. Восприятие неречевых и речевых звучаний осуществляется с постоянным увеличением расстояния от источника звучания. </w:t>
      </w:r>
    </w:p>
    <w:bookmarkEnd w:id="4528"/>
    <w:bookmarkStart w:name="z7258" w:id="4529"/>
    <w:p>
      <w:pPr>
        <w:spacing w:after="0"/>
        <w:ind w:left="0"/>
        <w:jc w:val="both"/>
      </w:pPr>
      <w:r>
        <w:rPr>
          <w:rFonts w:ascii="Times New Roman"/>
          <w:b w:val="false"/>
          <w:i w:val="false"/>
          <w:color w:val="000000"/>
          <w:sz w:val="28"/>
        </w:rPr>
        <w:t>
      29. На первом году обучения ребенок знакомится с миром звуков, коммуникативными ситуациями, начинает понимать, что устная речь необходима для общения и удовлетворения личных потребностей.</w:t>
      </w:r>
    </w:p>
    <w:bookmarkEnd w:id="4529"/>
    <w:bookmarkStart w:name="z7259" w:id="4530"/>
    <w:p>
      <w:pPr>
        <w:spacing w:after="0"/>
        <w:ind w:left="0"/>
        <w:jc w:val="left"/>
      </w:pPr>
      <w:r>
        <w:rPr>
          <w:rFonts w:ascii="Times New Roman"/>
          <w:b/>
          <w:i w:val="false"/>
          <w:color w:val="000000"/>
        </w:rPr>
        <w:t xml:space="preserve"> Параграф 6. 1 полугодие</w:t>
      </w:r>
    </w:p>
    <w:bookmarkEnd w:id="4530"/>
    <w:bookmarkStart w:name="z7260" w:id="4531"/>
    <w:p>
      <w:pPr>
        <w:spacing w:after="0"/>
        <w:ind w:left="0"/>
        <w:jc w:val="both"/>
      </w:pPr>
      <w:r>
        <w:rPr>
          <w:rFonts w:ascii="Times New Roman"/>
          <w:b w:val="false"/>
          <w:i w:val="false"/>
          <w:color w:val="000000"/>
          <w:sz w:val="28"/>
        </w:rPr>
        <w:t>
      30. Неречевые звучания:</w:t>
      </w:r>
    </w:p>
    <w:bookmarkEnd w:id="4531"/>
    <w:bookmarkStart w:name="z7261" w:id="4532"/>
    <w:p>
      <w:pPr>
        <w:spacing w:after="0"/>
        <w:ind w:left="0"/>
        <w:jc w:val="both"/>
      </w:pPr>
      <w:r>
        <w:rPr>
          <w:rFonts w:ascii="Times New Roman"/>
          <w:b w:val="false"/>
          <w:i w:val="false"/>
          <w:color w:val="000000"/>
          <w:sz w:val="28"/>
        </w:rPr>
        <w:t>
      1) локализация звука и показ указательным жестом или называние словом местонахождение его источника;</w:t>
      </w:r>
    </w:p>
    <w:bookmarkEnd w:id="4532"/>
    <w:bookmarkStart w:name="z7262" w:id="4533"/>
    <w:p>
      <w:pPr>
        <w:spacing w:after="0"/>
        <w:ind w:left="0"/>
        <w:jc w:val="both"/>
      </w:pPr>
      <w:r>
        <w:rPr>
          <w:rFonts w:ascii="Times New Roman"/>
          <w:b w:val="false"/>
          <w:i w:val="false"/>
          <w:color w:val="000000"/>
          <w:sz w:val="28"/>
        </w:rPr>
        <w:t>
      2) различение на слух звучаний игрушек;</w:t>
      </w:r>
    </w:p>
    <w:bookmarkEnd w:id="4533"/>
    <w:bookmarkStart w:name="z7263" w:id="4534"/>
    <w:p>
      <w:pPr>
        <w:spacing w:after="0"/>
        <w:ind w:left="0"/>
        <w:jc w:val="both"/>
      </w:pPr>
      <w:r>
        <w:rPr>
          <w:rFonts w:ascii="Times New Roman"/>
          <w:b w:val="false"/>
          <w:i w:val="false"/>
          <w:color w:val="000000"/>
          <w:sz w:val="28"/>
        </w:rPr>
        <w:t>
      3) различение на слух резко противоположных по характеру звучания игрушек;</w:t>
      </w:r>
    </w:p>
    <w:bookmarkEnd w:id="4534"/>
    <w:bookmarkStart w:name="z7264" w:id="4535"/>
    <w:p>
      <w:pPr>
        <w:spacing w:after="0"/>
        <w:ind w:left="0"/>
        <w:jc w:val="both"/>
      </w:pPr>
      <w:r>
        <w:rPr>
          <w:rFonts w:ascii="Times New Roman"/>
          <w:b w:val="false"/>
          <w:i w:val="false"/>
          <w:color w:val="000000"/>
          <w:sz w:val="28"/>
        </w:rPr>
        <w:t>
      4) различение неречевых звучаний, предъявленных слухо-зрительно;</w:t>
      </w:r>
    </w:p>
    <w:bookmarkEnd w:id="4535"/>
    <w:bookmarkStart w:name="z7265" w:id="4536"/>
    <w:p>
      <w:pPr>
        <w:spacing w:after="0"/>
        <w:ind w:left="0"/>
        <w:jc w:val="both"/>
      </w:pPr>
      <w:r>
        <w:rPr>
          <w:rFonts w:ascii="Times New Roman"/>
          <w:b w:val="false"/>
          <w:i w:val="false"/>
          <w:color w:val="000000"/>
          <w:sz w:val="28"/>
        </w:rPr>
        <w:t>
      5) реакции на звучания при постоянно увеличивающемся расстоянии от источника звука;</w:t>
      </w:r>
    </w:p>
    <w:bookmarkEnd w:id="4536"/>
    <w:bookmarkStart w:name="z7266" w:id="4537"/>
    <w:p>
      <w:pPr>
        <w:spacing w:after="0"/>
        <w:ind w:left="0"/>
        <w:jc w:val="both"/>
      </w:pPr>
      <w:r>
        <w:rPr>
          <w:rFonts w:ascii="Times New Roman"/>
          <w:b w:val="false"/>
          <w:i w:val="false"/>
          <w:color w:val="000000"/>
          <w:sz w:val="28"/>
        </w:rPr>
        <w:t>
      6) реакции на неречевые звучания: шумы и звуки окружающего мира, музыка, пение, голоса животных;</w:t>
      </w:r>
    </w:p>
    <w:bookmarkEnd w:id="4537"/>
    <w:bookmarkStart w:name="z7267" w:id="4538"/>
    <w:p>
      <w:pPr>
        <w:spacing w:after="0"/>
        <w:ind w:left="0"/>
        <w:jc w:val="both"/>
      </w:pPr>
      <w:r>
        <w:rPr>
          <w:rFonts w:ascii="Times New Roman"/>
          <w:b w:val="false"/>
          <w:i w:val="false"/>
          <w:color w:val="000000"/>
          <w:sz w:val="28"/>
        </w:rPr>
        <w:t>
      7) реакция на предъявленные слуховые стимулы на музыкальных игрушках, соответствующими движениями под звучание игрушки, с произнесением слогосочетаний;</w:t>
      </w:r>
    </w:p>
    <w:bookmarkEnd w:id="4538"/>
    <w:bookmarkStart w:name="z7268" w:id="4539"/>
    <w:p>
      <w:pPr>
        <w:spacing w:after="0"/>
        <w:ind w:left="0"/>
        <w:jc w:val="both"/>
      </w:pPr>
      <w:r>
        <w:rPr>
          <w:rFonts w:ascii="Times New Roman"/>
          <w:b w:val="false"/>
          <w:i w:val="false"/>
          <w:color w:val="000000"/>
          <w:sz w:val="28"/>
        </w:rPr>
        <w:t>
      8) воспроизведение предъявленных слуховых стимулов на музыкальных игрушках, соответствующими движениями под звучание игрушки, с произнесением слогосочетаний;</w:t>
      </w:r>
    </w:p>
    <w:bookmarkEnd w:id="4539"/>
    <w:bookmarkStart w:name="z7269" w:id="4540"/>
    <w:p>
      <w:pPr>
        <w:spacing w:after="0"/>
        <w:ind w:left="0"/>
        <w:jc w:val="both"/>
      </w:pPr>
      <w:r>
        <w:rPr>
          <w:rFonts w:ascii="Times New Roman"/>
          <w:b w:val="false"/>
          <w:i w:val="false"/>
          <w:color w:val="000000"/>
          <w:sz w:val="28"/>
        </w:rPr>
        <w:t>
      9) условно-двигательная реакция на неречевые звучания.</w:t>
      </w:r>
    </w:p>
    <w:bookmarkEnd w:id="4540"/>
    <w:bookmarkStart w:name="z7270" w:id="4541"/>
    <w:p>
      <w:pPr>
        <w:spacing w:after="0"/>
        <w:ind w:left="0"/>
        <w:jc w:val="both"/>
      </w:pPr>
      <w:r>
        <w:rPr>
          <w:rFonts w:ascii="Times New Roman"/>
          <w:b w:val="false"/>
          <w:i w:val="false"/>
          <w:color w:val="000000"/>
          <w:sz w:val="28"/>
        </w:rPr>
        <w:t>
      31. Речевые звучания:</w:t>
      </w:r>
    </w:p>
    <w:bookmarkEnd w:id="4541"/>
    <w:bookmarkStart w:name="z7271" w:id="4542"/>
    <w:p>
      <w:pPr>
        <w:spacing w:after="0"/>
        <w:ind w:left="0"/>
        <w:jc w:val="both"/>
      </w:pPr>
      <w:r>
        <w:rPr>
          <w:rFonts w:ascii="Times New Roman"/>
          <w:b w:val="false"/>
          <w:i w:val="false"/>
          <w:color w:val="000000"/>
          <w:sz w:val="28"/>
        </w:rPr>
        <w:t>
      1) выполнение простых инструкций и заданий, предъявленных слухо-зрительно и на слух;</w:t>
      </w:r>
    </w:p>
    <w:bookmarkEnd w:id="4542"/>
    <w:bookmarkStart w:name="z7272" w:id="4543"/>
    <w:p>
      <w:pPr>
        <w:spacing w:after="0"/>
        <w:ind w:left="0"/>
        <w:jc w:val="both"/>
      </w:pPr>
      <w:r>
        <w:rPr>
          <w:rFonts w:ascii="Times New Roman"/>
          <w:b w:val="false"/>
          <w:i w:val="false"/>
          <w:color w:val="000000"/>
          <w:sz w:val="28"/>
        </w:rPr>
        <w:t>
      2) различение и воспроизведение гласных и согласных звуков на слух;</w:t>
      </w:r>
    </w:p>
    <w:bookmarkEnd w:id="4543"/>
    <w:bookmarkStart w:name="z7273" w:id="4544"/>
    <w:p>
      <w:pPr>
        <w:spacing w:after="0"/>
        <w:ind w:left="0"/>
        <w:jc w:val="both"/>
      </w:pPr>
      <w:r>
        <w:rPr>
          <w:rFonts w:ascii="Times New Roman"/>
          <w:b w:val="false"/>
          <w:i w:val="false"/>
          <w:color w:val="000000"/>
          <w:sz w:val="28"/>
        </w:rPr>
        <w:t>
      3) различение слухо-зрительно и на слух и воспроизведение звукоподражаний;</w:t>
      </w:r>
    </w:p>
    <w:bookmarkEnd w:id="4544"/>
    <w:bookmarkStart w:name="z7274" w:id="4545"/>
    <w:p>
      <w:pPr>
        <w:spacing w:after="0"/>
        <w:ind w:left="0"/>
        <w:jc w:val="both"/>
      </w:pPr>
      <w:r>
        <w:rPr>
          <w:rFonts w:ascii="Times New Roman"/>
          <w:b w:val="false"/>
          <w:i w:val="false"/>
          <w:color w:val="000000"/>
          <w:sz w:val="28"/>
        </w:rPr>
        <w:t>
      4) различение слухо-зрительно и на слух лепетных и простых полных слов;</w:t>
      </w:r>
    </w:p>
    <w:bookmarkEnd w:id="4545"/>
    <w:bookmarkStart w:name="z7275" w:id="4546"/>
    <w:p>
      <w:pPr>
        <w:spacing w:after="0"/>
        <w:ind w:left="0"/>
        <w:jc w:val="both"/>
      </w:pPr>
      <w:r>
        <w:rPr>
          <w:rFonts w:ascii="Times New Roman"/>
          <w:b w:val="false"/>
          <w:i w:val="false"/>
          <w:color w:val="000000"/>
          <w:sz w:val="28"/>
        </w:rPr>
        <w:t>
      5) реакции на речевые сигналы при постоянно увеличивающемся расстоянии от источника звука (с звукоусилением и на голое ухо);</w:t>
      </w:r>
    </w:p>
    <w:bookmarkEnd w:id="4546"/>
    <w:bookmarkStart w:name="z7276" w:id="4547"/>
    <w:p>
      <w:pPr>
        <w:spacing w:after="0"/>
        <w:ind w:left="0"/>
        <w:jc w:val="both"/>
      </w:pPr>
      <w:r>
        <w:rPr>
          <w:rFonts w:ascii="Times New Roman"/>
          <w:b w:val="false"/>
          <w:i w:val="false"/>
          <w:color w:val="000000"/>
          <w:sz w:val="28"/>
        </w:rPr>
        <w:t>
      6) условно-двигательная реакция на речевые звучания.</w:t>
      </w:r>
    </w:p>
    <w:bookmarkEnd w:id="4547"/>
    <w:bookmarkStart w:name="z7277" w:id="4548"/>
    <w:p>
      <w:pPr>
        <w:spacing w:after="0"/>
        <w:ind w:left="0"/>
        <w:jc w:val="both"/>
      </w:pPr>
      <w:r>
        <w:rPr>
          <w:rFonts w:ascii="Times New Roman"/>
          <w:b w:val="false"/>
          <w:i w:val="false"/>
          <w:color w:val="000000"/>
          <w:sz w:val="28"/>
        </w:rPr>
        <w:t>
      32. Формирование произношения:</w:t>
      </w:r>
    </w:p>
    <w:bookmarkEnd w:id="4548"/>
    <w:bookmarkStart w:name="z7278" w:id="4549"/>
    <w:p>
      <w:pPr>
        <w:spacing w:after="0"/>
        <w:ind w:left="0"/>
        <w:jc w:val="both"/>
      </w:pPr>
      <w:r>
        <w:rPr>
          <w:rFonts w:ascii="Times New Roman"/>
          <w:b w:val="false"/>
          <w:i w:val="false"/>
          <w:color w:val="000000"/>
          <w:sz w:val="28"/>
        </w:rPr>
        <w:t>
      1) артикуляционное и двигательное репродуцирование звуков, слогов и коротких слов;</w:t>
      </w:r>
    </w:p>
    <w:bookmarkEnd w:id="4549"/>
    <w:bookmarkStart w:name="z7279" w:id="4550"/>
    <w:p>
      <w:pPr>
        <w:spacing w:after="0"/>
        <w:ind w:left="0"/>
        <w:jc w:val="both"/>
      </w:pPr>
      <w:r>
        <w:rPr>
          <w:rFonts w:ascii="Times New Roman"/>
          <w:b w:val="false"/>
          <w:i w:val="false"/>
          <w:color w:val="000000"/>
          <w:sz w:val="28"/>
        </w:rPr>
        <w:t>
      2) воспроизведение звуков, звукоподражаний и лепетных слов (приближенно, с использованием звуковых замен, усеченно);</w:t>
      </w:r>
    </w:p>
    <w:bookmarkEnd w:id="4550"/>
    <w:bookmarkStart w:name="z7280" w:id="4551"/>
    <w:p>
      <w:pPr>
        <w:spacing w:after="0"/>
        <w:ind w:left="0"/>
        <w:jc w:val="both"/>
      </w:pPr>
      <w:r>
        <w:rPr>
          <w:rFonts w:ascii="Times New Roman"/>
          <w:b w:val="false"/>
          <w:i w:val="false"/>
          <w:color w:val="000000"/>
          <w:sz w:val="28"/>
        </w:rPr>
        <w:t>
      3) выполнение движений фонетической ритмики, которые используются при вызывании гласных и согласных звуков;</w:t>
      </w:r>
    </w:p>
    <w:bookmarkEnd w:id="4551"/>
    <w:bookmarkStart w:name="z7281" w:id="4552"/>
    <w:p>
      <w:pPr>
        <w:spacing w:after="0"/>
        <w:ind w:left="0"/>
        <w:jc w:val="both"/>
      </w:pPr>
      <w:r>
        <w:rPr>
          <w:rFonts w:ascii="Times New Roman"/>
          <w:b w:val="false"/>
          <w:i w:val="false"/>
          <w:color w:val="000000"/>
          <w:sz w:val="28"/>
        </w:rPr>
        <w:t>
      4) долгое и краткое произнесение звуков и слогов;</w:t>
      </w:r>
    </w:p>
    <w:bookmarkEnd w:id="4552"/>
    <w:bookmarkStart w:name="z7282" w:id="4553"/>
    <w:p>
      <w:pPr>
        <w:spacing w:after="0"/>
        <w:ind w:left="0"/>
        <w:jc w:val="both"/>
      </w:pPr>
      <w:r>
        <w:rPr>
          <w:rFonts w:ascii="Times New Roman"/>
          <w:b w:val="false"/>
          <w:i w:val="false"/>
          <w:color w:val="000000"/>
          <w:sz w:val="28"/>
        </w:rPr>
        <w:t>
      5) изменение темпа произнесения слогов с помощью фонетической ритмики;</w:t>
      </w:r>
    </w:p>
    <w:bookmarkEnd w:id="4553"/>
    <w:bookmarkStart w:name="z7283" w:id="4554"/>
    <w:p>
      <w:pPr>
        <w:spacing w:after="0"/>
        <w:ind w:left="0"/>
        <w:jc w:val="both"/>
      </w:pPr>
      <w:r>
        <w:rPr>
          <w:rFonts w:ascii="Times New Roman"/>
          <w:b w:val="false"/>
          <w:i w:val="false"/>
          <w:color w:val="000000"/>
          <w:sz w:val="28"/>
        </w:rPr>
        <w:t>
      6) контроль речевого дыхания и длительного ротового выдоха;</w:t>
      </w:r>
    </w:p>
    <w:bookmarkEnd w:id="4554"/>
    <w:bookmarkStart w:name="z7284" w:id="4555"/>
    <w:p>
      <w:pPr>
        <w:spacing w:after="0"/>
        <w:ind w:left="0"/>
        <w:jc w:val="both"/>
      </w:pPr>
      <w:r>
        <w:rPr>
          <w:rFonts w:ascii="Times New Roman"/>
          <w:b w:val="false"/>
          <w:i w:val="false"/>
          <w:color w:val="000000"/>
          <w:sz w:val="28"/>
        </w:rPr>
        <w:t>
      7) произнесение гласных и согласных звуков с помощью фонетической ритмики;</w:t>
      </w:r>
    </w:p>
    <w:bookmarkEnd w:id="4555"/>
    <w:bookmarkStart w:name="z7285" w:id="4556"/>
    <w:p>
      <w:pPr>
        <w:spacing w:after="0"/>
        <w:ind w:left="0"/>
        <w:jc w:val="both"/>
      </w:pPr>
      <w:r>
        <w:rPr>
          <w:rFonts w:ascii="Times New Roman"/>
          <w:b w:val="false"/>
          <w:i w:val="false"/>
          <w:color w:val="000000"/>
          <w:sz w:val="28"/>
        </w:rPr>
        <w:t>
      8) устное общение на уровне произносительных возможностей.</w:t>
      </w:r>
    </w:p>
    <w:bookmarkEnd w:id="4556"/>
    <w:bookmarkStart w:name="z7286" w:id="4557"/>
    <w:p>
      <w:pPr>
        <w:spacing w:after="0"/>
        <w:ind w:left="0"/>
        <w:jc w:val="both"/>
      </w:pPr>
      <w:r>
        <w:rPr>
          <w:rFonts w:ascii="Times New Roman"/>
          <w:b w:val="false"/>
          <w:i w:val="false"/>
          <w:color w:val="000000"/>
          <w:sz w:val="28"/>
        </w:rPr>
        <w:t>
      33. Ожидаемые результаты:</w:t>
      </w:r>
    </w:p>
    <w:bookmarkEnd w:id="4557"/>
    <w:bookmarkStart w:name="z7287" w:id="4558"/>
    <w:p>
      <w:pPr>
        <w:spacing w:after="0"/>
        <w:ind w:left="0"/>
        <w:jc w:val="both"/>
      </w:pPr>
      <w:r>
        <w:rPr>
          <w:rFonts w:ascii="Times New Roman"/>
          <w:b w:val="false"/>
          <w:i w:val="false"/>
          <w:color w:val="000000"/>
          <w:sz w:val="28"/>
        </w:rPr>
        <w:t>
      1) воспроизводит звуки, звукоподражания, лепетные и полные слова;</w:t>
      </w:r>
    </w:p>
    <w:bookmarkEnd w:id="4558"/>
    <w:bookmarkStart w:name="z7288" w:id="4559"/>
    <w:p>
      <w:pPr>
        <w:spacing w:after="0"/>
        <w:ind w:left="0"/>
        <w:jc w:val="both"/>
      </w:pPr>
      <w:r>
        <w:rPr>
          <w:rFonts w:ascii="Times New Roman"/>
          <w:b w:val="false"/>
          <w:i w:val="false"/>
          <w:color w:val="000000"/>
          <w:sz w:val="28"/>
        </w:rPr>
        <w:t>
      2) выполняет простые инструкции, предъявленные слухо-зрительно и на слух;</w:t>
      </w:r>
    </w:p>
    <w:bookmarkEnd w:id="4559"/>
    <w:bookmarkStart w:name="z7289" w:id="4560"/>
    <w:p>
      <w:pPr>
        <w:spacing w:after="0"/>
        <w:ind w:left="0"/>
        <w:jc w:val="both"/>
      </w:pPr>
      <w:r>
        <w:rPr>
          <w:rFonts w:ascii="Times New Roman"/>
          <w:b w:val="false"/>
          <w:i w:val="false"/>
          <w:color w:val="000000"/>
          <w:sz w:val="28"/>
        </w:rPr>
        <w:t>
      3) демонстрирует реакцию прислушивания;</w:t>
      </w:r>
    </w:p>
    <w:bookmarkEnd w:id="4560"/>
    <w:bookmarkStart w:name="z7290" w:id="4561"/>
    <w:p>
      <w:pPr>
        <w:spacing w:after="0"/>
        <w:ind w:left="0"/>
        <w:jc w:val="both"/>
      </w:pPr>
      <w:r>
        <w:rPr>
          <w:rFonts w:ascii="Times New Roman"/>
          <w:b w:val="false"/>
          <w:i w:val="false"/>
          <w:color w:val="000000"/>
          <w:sz w:val="28"/>
        </w:rPr>
        <w:t>
      4) изменяет темп неречевых и речевых звучаний;</w:t>
      </w:r>
    </w:p>
    <w:bookmarkEnd w:id="4561"/>
    <w:bookmarkStart w:name="z7291" w:id="4562"/>
    <w:p>
      <w:pPr>
        <w:spacing w:after="0"/>
        <w:ind w:left="0"/>
        <w:jc w:val="both"/>
      </w:pPr>
      <w:r>
        <w:rPr>
          <w:rFonts w:ascii="Times New Roman"/>
          <w:b w:val="false"/>
          <w:i w:val="false"/>
          <w:color w:val="000000"/>
          <w:sz w:val="28"/>
        </w:rPr>
        <w:t>
      5) находит место нахождения источника звучания;</w:t>
      </w:r>
    </w:p>
    <w:bookmarkEnd w:id="4562"/>
    <w:bookmarkStart w:name="z7292" w:id="4563"/>
    <w:p>
      <w:pPr>
        <w:spacing w:after="0"/>
        <w:ind w:left="0"/>
        <w:jc w:val="both"/>
      </w:pPr>
      <w:r>
        <w:rPr>
          <w:rFonts w:ascii="Times New Roman"/>
          <w:b w:val="false"/>
          <w:i w:val="false"/>
          <w:color w:val="000000"/>
          <w:sz w:val="28"/>
        </w:rPr>
        <w:t>
      6) общается на уровне произносительных возможностей;</w:t>
      </w:r>
    </w:p>
    <w:bookmarkEnd w:id="4563"/>
    <w:bookmarkStart w:name="z7293" w:id="4564"/>
    <w:p>
      <w:pPr>
        <w:spacing w:after="0"/>
        <w:ind w:left="0"/>
        <w:jc w:val="both"/>
      </w:pPr>
      <w:r>
        <w:rPr>
          <w:rFonts w:ascii="Times New Roman"/>
          <w:b w:val="false"/>
          <w:i w:val="false"/>
          <w:color w:val="000000"/>
          <w:sz w:val="28"/>
        </w:rPr>
        <w:t>
      7) опознает звукоподражания, лепетные слова;</w:t>
      </w:r>
    </w:p>
    <w:bookmarkEnd w:id="4564"/>
    <w:bookmarkStart w:name="z7294" w:id="4565"/>
    <w:p>
      <w:pPr>
        <w:spacing w:after="0"/>
        <w:ind w:left="0"/>
        <w:jc w:val="both"/>
      </w:pPr>
      <w:r>
        <w:rPr>
          <w:rFonts w:ascii="Times New Roman"/>
          <w:b w:val="false"/>
          <w:i w:val="false"/>
          <w:color w:val="000000"/>
          <w:sz w:val="28"/>
        </w:rPr>
        <w:t>
      8) произносит гласные и согласные звуки с помощью фонетической ритмики;</w:t>
      </w:r>
    </w:p>
    <w:bookmarkEnd w:id="4565"/>
    <w:bookmarkStart w:name="z7295" w:id="4566"/>
    <w:p>
      <w:pPr>
        <w:spacing w:after="0"/>
        <w:ind w:left="0"/>
        <w:jc w:val="both"/>
      </w:pPr>
      <w:r>
        <w:rPr>
          <w:rFonts w:ascii="Times New Roman"/>
          <w:b w:val="false"/>
          <w:i w:val="false"/>
          <w:color w:val="000000"/>
          <w:sz w:val="28"/>
        </w:rPr>
        <w:t>
      9) различает слухо-зрительно и на слух звукоподражания, лепетные и полные слова, звучания игрушек;</w:t>
      </w:r>
    </w:p>
    <w:bookmarkEnd w:id="4566"/>
    <w:bookmarkStart w:name="z7296" w:id="4567"/>
    <w:p>
      <w:pPr>
        <w:spacing w:after="0"/>
        <w:ind w:left="0"/>
        <w:jc w:val="both"/>
      </w:pPr>
      <w:r>
        <w:rPr>
          <w:rFonts w:ascii="Times New Roman"/>
          <w:b w:val="false"/>
          <w:i w:val="false"/>
          <w:color w:val="000000"/>
          <w:sz w:val="28"/>
        </w:rPr>
        <w:t>
      10) реагирует на неречевые и речевые сигналы при постоянно увеличивающемся расстоянии от источника звука;</w:t>
      </w:r>
    </w:p>
    <w:bookmarkEnd w:id="4567"/>
    <w:bookmarkStart w:name="z7297" w:id="4568"/>
    <w:p>
      <w:pPr>
        <w:spacing w:after="0"/>
        <w:ind w:left="0"/>
        <w:jc w:val="both"/>
      </w:pPr>
      <w:r>
        <w:rPr>
          <w:rFonts w:ascii="Times New Roman"/>
          <w:b w:val="false"/>
          <w:i w:val="false"/>
          <w:color w:val="000000"/>
          <w:sz w:val="28"/>
        </w:rPr>
        <w:t>
      11) узнает бытовые, городские и природные шумы и звуки.</w:t>
      </w:r>
    </w:p>
    <w:bookmarkEnd w:id="4568"/>
    <w:bookmarkStart w:name="z7298" w:id="4569"/>
    <w:p>
      <w:pPr>
        <w:spacing w:after="0"/>
        <w:ind w:left="0"/>
        <w:jc w:val="left"/>
      </w:pPr>
      <w:r>
        <w:rPr>
          <w:rFonts w:ascii="Times New Roman"/>
          <w:b/>
          <w:i w:val="false"/>
          <w:color w:val="000000"/>
        </w:rPr>
        <w:t xml:space="preserve"> Параграф 7. 2 полугодие</w:t>
      </w:r>
    </w:p>
    <w:bookmarkEnd w:id="4569"/>
    <w:bookmarkStart w:name="z7299" w:id="4570"/>
    <w:p>
      <w:pPr>
        <w:spacing w:after="0"/>
        <w:ind w:left="0"/>
        <w:jc w:val="both"/>
      </w:pPr>
      <w:r>
        <w:rPr>
          <w:rFonts w:ascii="Times New Roman"/>
          <w:b w:val="false"/>
          <w:i w:val="false"/>
          <w:color w:val="000000"/>
          <w:sz w:val="28"/>
        </w:rPr>
        <w:t>
      34. Неречевые звучания:</w:t>
      </w:r>
    </w:p>
    <w:bookmarkEnd w:id="4570"/>
    <w:bookmarkStart w:name="z7300" w:id="4571"/>
    <w:p>
      <w:pPr>
        <w:spacing w:after="0"/>
        <w:ind w:left="0"/>
        <w:jc w:val="both"/>
      </w:pPr>
      <w:r>
        <w:rPr>
          <w:rFonts w:ascii="Times New Roman"/>
          <w:b w:val="false"/>
          <w:i w:val="false"/>
          <w:color w:val="000000"/>
          <w:sz w:val="28"/>
        </w:rPr>
        <w:t>
      1) локализация звука и показ указательным жестом или называние словом местонахождение его источника;</w:t>
      </w:r>
    </w:p>
    <w:bookmarkEnd w:id="4571"/>
    <w:bookmarkStart w:name="z7301" w:id="4572"/>
    <w:p>
      <w:pPr>
        <w:spacing w:after="0"/>
        <w:ind w:left="0"/>
        <w:jc w:val="both"/>
      </w:pPr>
      <w:r>
        <w:rPr>
          <w:rFonts w:ascii="Times New Roman"/>
          <w:b w:val="false"/>
          <w:i w:val="false"/>
          <w:color w:val="000000"/>
          <w:sz w:val="28"/>
        </w:rPr>
        <w:t>
      2) различение на слух длительности звучания;</w:t>
      </w:r>
    </w:p>
    <w:bookmarkEnd w:id="4572"/>
    <w:bookmarkStart w:name="z7302" w:id="4573"/>
    <w:p>
      <w:pPr>
        <w:spacing w:after="0"/>
        <w:ind w:left="0"/>
        <w:jc w:val="both"/>
      </w:pPr>
      <w:r>
        <w:rPr>
          <w:rFonts w:ascii="Times New Roman"/>
          <w:b w:val="false"/>
          <w:i w:val="false"/>
          <w:color w:val="000000"/>
          <w:sz w:val="28"/>
        </w:rPr>
        <w:t>
      3) различение на слух темпа звучания;</w:t>
      </w:r>
    </w:p>
    <w:bookmarkEnd w:id="4573"/>
    <w:bookmarkStart w:name="z7303" w:id="4574"/>
    <w:p>
      <w:pPr>
        <w:spacing w:after="0"/>
        <w:ind w:left="0"/>
        <w:jc w:val="both"/>
      </w:pPr>
      <w:r>
        <w:rPr>
          <w:rFonts w:ascii="Times New Roman"/>
          <w:b w:val="false"/>
          <w:i w:val="false"/>
          <w:color w:val="000000"/>
          <w:sz w:val="28"/>
        </w:rPr>
        <w:t>
      4) реакция на звуки окружающей действительности;</w:t>
      </w:r>
    </w:p>
    <w:bookmarkEnd w:id="4574"/>
    <w:bookmarkStart w:name="z7304" w:id="4575"/>
    <w:p>
      <w:pPr>
        <w:spacing w:after="0"/>
        <w:ind w:left="0"/>
        <w:jc w:val="both"/>
      </w:pPr>
      <w:r>
        <w:rPr>
          <w:rFonts w:ascii="Times New Roman"/>
          <w:b w:val="false"/>
          <w:i w:val="false"/>
          <w:color w:val="000000"/>
          <w:sz w:val="28"/>
        </w:rPr>
        <w:t>
      5) реакция на неречевые сигналы при постоянно увеличивающемся расстоянии от источника звука;</w:t>
      </w:r>
    </w:p>
    <w:bookmarkEnd w:id="4575"/>
    <w:bookmarkStart w:name="z7305" w:id="4576"/>
    <w:p>
      <w:pPr>
        <w:spacing w:after="0"/>
        <w:ind w:left="0"/>
        <w:jc w:val="both"/>
      </w:pPr>
      <w:r>
        <w:rPr>
          <w:rFonts w:ascii="Times New Roman"/>
          <w:b w:val="false"/>
          <w:i w:val="false"/>
          <w:color w:val="000000"/>
          <w:sz w:val="28"/>
        </w:rPr>
        <w:t>
      6) реакция на неречевые стимулы соответствующими движениями, действиями с голосовыми реакциями и без них;</w:t>
      </w:r>
    </w:p>
    <w:bookmarkEnd w:id="4576"/>
    <w:bookmarkStart w:name="z7306" w:id="4577"/>
    <w:p>
      <w:pPr>
        <w:spacing w:after="0"/>
        <w:ind w:left="0"/>
        <w:jc w:val="both"/>
      </w:pPr>
      <w:r>
        <w:rPr>
          <w:rFonts w:ascii="Times New Roman"/>
          <w:b w:val="false"/>
          <w:i w:val="false"/>
          <w:color w:val="000000"/>
          <w:sz w:val="28"/>
        </w:rPr>
        <w:t>
      7) различение на слух звучаний музыкальных игрушек при выборе из 3-4.</w:t>
      </w:r>
    </w:p>
    <w:bookmarkEnd w:id="4577"/>
    <w:bookmarkStart w:name="z7307" w:id="4578"/>
    <w:p>
      <w:pPr>
        <w:spacing w:after="0"/>
        <w:ind w:left="0"/>
        <w:jc w:val="both"/>
      </w:pPr>
      <w:r>
        <w:rPr>
          <w:rFonts w:ascii="Times New Roman"/>
          <w:b w:val="false"/>
          <w:i w:val="false"/>
          <w:color w:val="000000"/>
          <w:sz w:val="28"/>
        </w:rPr>
        <w:t>
      35. Речевые звучания:</w:t>
      </w:r>
    </w:p>
    <w:bookmarkEnd w:id="4578"/>
    <w:bookmarkStart w:name="z7308" w:id="4579"/>
    <w:p>
      <w:pPr>
        <w:spacing w:after="0"/>
        <w:ind w:left="0"/>
        <w:jc w:val="both"/>
      </w:pPr>
      <w:r>
        <w:rPr>
          <w:rFonts w:ascii="Times New Roman"/>
          <w:b w:val="false"/>
          <w:i w:val="false"/>
          <w:color w:val="000000"/>
          <w:sz w:val="28"/>
        </w:rPr>
        <w:t>
      1) воспроизведение голосом, звукосочетаниями, словами характера предъявленных стимулов;</w:t>
      </w:r>
    </w:p>
    <w:bookmarkEnd w:id="4579"/>
    <w:bookmarkStart w:name="z7309" w:id="4580"/>
    <w:p>
      <w:pPr>
        <w:spacing w:after="0"/>
        <w:ind w:left="0"/>
        <w:jc w:val="both"/>
      </w:pPr>
      <w:r>
        <w:rPr>
          <w:rFonts w:ascii="Times New Roman"/>
          <w:b w:val="false"/>
          <w:i w:val="false"/>
          <w:color w:val="000000"/>
          <w:sz w:val="28"/>
        </w:rPr>
        <w:t>
      2) опознавание на слух звукоподражаний и лепетных слов;</w:t>
      </w:r>
    </w:p>
    <w:bookmarkEnd w:id="4580"/>
    <w:bookmarkStart w:name="z7310" w:id="4581"/>
    <w:p>
      <w:pPr>
        <w:spacing w:after="0"/>
        <w:ind w:left="0"/>
        <w:jc w:val="both"/>
      </w:pPr>
      <w:r>
        <w:rPr>
          <w:rFonts w:ascii="Times New Roman"/>
          <w:b w:val="false"/>
          <w:i w:val="false"/>
          <w:color w:val="000000"/>
          <w:sz w:val="28"/>
        </w:rPr>
        <w:t>
      3) поворот головы / тела в сторону источника голоса;</w:t>
      </w:r>
    </w:p>
    <w:bookmarkEnd w:id="4581"/>
    <w:bookmarkStart w:name="z7311" w:id="4582"/>
    <w:p>
      <w:pPr>
        <w:spacing w:after="0"/>
        <w:ind w:left="0"/>
        <w:jc w:val="both"/>
      </w:pPr>
      <w:r>
        <w:rPr>
          <w:rFonts w:ascii="Times New Roman"/>
          <w:b w:val="false"/>
          <w:i w:val="false"/>
          <w:color w:val="000000"/>
          <w:sz w:val="28"/>
        </w:rPr>
        <w:t>
      4) различение слухо-зрительно и на слух звукоподражаний, лепетных и полных слов;</w:t>
      </w:r>
    </w:p>
    <w:bookmarkEnd w:id="4582"/>
    <w:bookmarkStart w:name="z7312" w:id="4583"/>
    <w:p>
      <w:pPr>
        <w:spacing w:after="0"/>
        <w:ind w:left="0"/>
        <w:jc w:val="both"/>
      </w:pPr>
      <w:r>
        <w:rPr>
          <w:rFonts w:ascii="Times New Roman"/>
          <w:b w:val="false"/>
          <w:i w:val="false"/>
          <w:color w:val="000000"/>
          <w:sz w:val="28"/>
        </w:rPr>
        <w:t>
      5) различение слухо-зрительно и на слух интенсивности звучания голоса;</w:t>
      </w:r>
    </w:p>
    <w:bookmarkEnd w:id="4583"/>
    <w:bookmarkStart w:name="z7313" w:id="4584"/>
    <w:p>
      <w:pPr>
        <w:spacing w:after="0"/>
        <w:ind w:left="0"/>
        <w:jc w:val="both"/>
      </w:pPr>
      <w:r>
        <w:rPr>
          <w:rFonts w:ascii="Times New Roman"/>
          <w:b w:val="false"/>
          <w:i w:val="false"/>
          <w:color w:val="000000"/>
          <w:sz w:val="28"/>
        </w:rPr>
        <w:t>
      6) различение слухо-зрительно на слух длительности звучания голоса;</w:t>
      </w:r>
    </w:p>
    <w:bookmarkEnd w:id="4584"/>
    <w:bookmarkStart w:name="z7314" w:id="4585"/>
    <w:p>
      <w:pPr>
        <w:spacing w:after="0"/>
        <w:ind w:left="0"/>
        <w:jc w:val="both"/>
      </w:pPr>
      <w:r>
        <w:rPr>
          <w:rFonts w:ascii="Times New Roman"/>
          <w:b w:val="false"/>
          <w:i w:val="false"/>
          <w:color w:val="000000"/>
          <w:sz w:val="28"/>
        </w:rPr>
        <w:t>
      7) реакция на речевые сигналы при постоянно увеличивающемся (индивидуально) расстоянии от источника звука;</w:t>
      </w:r>
    </w:p>
    <w:bookmarkEnd w:id="4585"/>
    <w:bookmarkStart w:name="z7315" w:id="4586"/>
    <w:p>
      <w:pPr>
        <w:spacing w:after="0"/>
        <w:ind w:left="0"/>
        <w:jc w:val="both"/>
      </w:pPr>
      <w:r>
        <w:rPr>
          <w:rFonts w:ascii="Times New Roman"/>
          <w:b w:val="false"/>
          <w:i w:val="false"/>
          <w:color w:val="000000"/>
          <w:sz w:val="28"/>
        </w:rPr>
        <w:t>
      8) узнавание голосов знакомых и близких.</w:t>
      </w:r>
    </w:p>
    <w:bookmarkEnd w:id="4586"/>
    <w:bookmarkStart w:name="z7316" w:id="4587"/>
    <w:p>
      <w:pPr>
        <w:spacing w:after="0"/>
        <w:ind w:left="0"/>
        <w:jc w:val="both"/>
      </w:pPr>
      <w:r>
        <w:rPr>
          <w:rFonts w:ascii="Times New Roman"/>
          <w:b w:val="false"/>
          <w:i w:val="false"/>
          <w:color w:val="000000"/>
          <w:sz w:val="28"/>
        </w:rPr>
        <w:t>
      36. Формирование произношения:</w:t>
      </w:r>
    </w:p>
    <w:bookmarkEnd w:id="4587"/>
    <w:bookmarkStart w:name="z7317" w:id="4588"/>
    <w:p>
      <w:pPr>
        <w:spacing w:after="0"/>
        <w:ind w:left="0"/>
        <w:jc w:val="both"/>
      </w:pPr>
      <w:r>
        <w:rPr>
          <w:rFonts w:ascii="Times New Roman"/>
          <w:b w:val="false"/>
          <w:i w:val="false"/>
          <w:color w:val="000000"/>
          <w:sz w:val="28"/>
        </w:rPr>
        <w:t>
      1) артикуляционное и двигательное репродуцирование звуков, слогов и коротких слов;</w:t>
      </w:r>
    </w:p>
    <w:bookmarkEnd w:id="4588"/>
    <w:bookmarkStart w:name="z7318" w:id="4589"/>
    <w:p>
      <w:pPr>
        <w:spacing w:after="0"/>
        <w:ind w:left="0"/>
        <w:jc w:val="both"/>
      </w:pPr>
      <w:r>
        <w:rPr>
          <w:rFonts w:ascii="Times New Roman"/>
          <w:b w:val="false"/>
          <w:i w:val="false"/>
          <w:color w:val="000000"/>
          <w:sz w:val="28"/>
        </w:rPr>
        <w:t>
      2) воспроизведение разнообразных движений в разном темпе с сопровождением произнесением слогов;</w:t>
      </w:r>
    </w:p>
    <w:bookmarkEnd w:id="4589"/>
    <w:bookmarkStart w:name="z7319" w:id="4590"/>
    <w:p>
      <w:pPr>
        <w:spacing w:after="0"/>
        <w:ind w:left="0"/>
        <w:jc w:val="both"/>
      </w:pPr>
      <w:r>
        <w:rPr>
          <w:rFonts w:ascii="Times New Roman"/>
          <w:b w:val="false"/>
          <w:i w:val="false"/>
          <w:color w:val="000000"/>
          <w:sz w:val="28"/>
        </w:rPr>
        <w:t>
      3) воспроизведение полных слов (приближенно, с использованием звуковых замен, усечено, точно);</w:t>
      </w:r>
    </w:p>
    <w:bookmarkEnd w:id="4590"/>
    <w:bookmarkStart w:name="z7320" w:id="4591"/>
    <w:p>
      <w:pPr>
        <w:spacing w:after="0"/>
        <w:ind w:left="0"/>
        <w:jc w:val="both"/>
      </w:pPr>
      <w:r>
        <w:rPr>
          <w:rFonts w:ascii="Times New Roman"/>
          <w:b w:val="false"/>
          <w:i w:val="false"/>
          <w:color w:val="000000"/>
          <w:sz w:val="28"/>
        </w:rPr>
        <w:t>
      4) воспроизведение фраз из двух слов (полных, усеченных, лепетных, звукоподражаний);</w:t>
      </w:r>
    </w:p>
    <w:bookmarkEnd w:id="4591"/>
    <w:bookmarkStart w:name="z7321" w:id="4592"/>
    <w:p>
      <w:pPr>
        <w:spacing w:after="0"/>
        <w:ind w:left="0"/>
        <w:jc w:val="both"/>
      </w:pPr>
      <w:r>
        <w:rPr>
          <w:rFonts w:ascii="Times New Roman"/>
          <w:b w:val="false"/>
          <w:i w:val="false"/>
          <w:color w:val="000000"/>
          <w:sz w:val="28"/>
        </w:rPr>
        <w:t>
      5) изменение темпа произнесения слогов по подражанию с помощью фонетической ритмики;</w:t>
      </w:r>
    </w:p>
    <w:bookmarkEnd w:id="4592"/>
    <w:bookmarkStart w:name="z7322" w:id="4593"/>
    <w:p>
      <w:pPr>
        <w:spacing w:after="0"/>
        <w:ind w:left="0"/>
        <w:jc w:val="both"/>
      </w:pPr>
      <w:r>
        <w:rPr>
          <w:rFonts w:ascii="Times New Roman"/>
          <w:b w:val="false"/>
          <w:i w:val="false"/>
          <w:color w:val="000000"/>
          <w:sz w:val="28"/>
        </w:rPr>
        <w:t>
      6) изменение силы голоса по подражанию с помощью фонетической ритмики;</w:t>
      </w:r>
    </w:p>
    <w:bookmarkEnd w:id="4593"/>
    <w:bookmarkStart w:name="z7323" w:id="4594"/>
    <w:p>
      <w:pPr>
        <w:spacing w:after="0"/>
        <w:ind w:left="0"/>
        <w:jc w:val="both"/>
      </w:pPr>
      <w:r>
        <w:rPr>
          <w:rFonts w:ascii="Times New Roman"/>
          <w:b w:val="false"/>
          <w:i w:val="false"/>
          <w:color w:val="000000"/>
          <w:sz w:val="28"/>
        </w:rPr>
        <w:t>
      7) отделение одного слога от ряда слогов с помощью фонетической ритмики;</w:t>
      </w:r>
    </w:p>
    <w:bookmarkEnd w:id="4594"/>
    <w:bookmarkStart w:name="z7324" w:id="4595"/>
    <w:p>
      <w:pPr>
        <w:spacing w:after="0"/>
        <w:ind w:left="0"/>
        <w:jc w:val="both"/>
      </w:pPr>
      <w:r>
        <w:rPr>
          <w:rFonts w:ascii="Times New Roman"/>
          <w:b w:val="false"/>
          <w:i w:val="false"/>
          <w:color w:val="000000"/>
          <w:sz w:val="28"/>
        </w:rPr>
        <w:t>
      8) произнесение не менее 3 гласных звуков;</w:t>
      </w:r>
    </w:p>
    <w:bookmarkEnd w:id="4595"/>
    <w:bookmarkStart w:name="z7325" w:id="4596"/>
    <w:p>
      <w:pPr>
        <w:spacing w:after="0"/>
        <w:ind w:left="0"/>
        <w:jc w:val="both"/>
      </w:pPr>
      <w:r>
        <w:rPr>
          <w:rFonts w:ascii="Times New Roman"/>
          <w:b w:val="false"/>
          <w:i w:val="false"/>
          <w:color w:val="000000"/>
          <w:sz w:val="28"/>
        </w:rPr>
        <w:t>
      9) произнесение не менее 3 согласных звуков;</w:t>
      </w:r>
    </w:p>
    <w:bookmarkEnd w:id="4596"/>
    <w:bookmarkStart w:name="z7326" w:id="4597"/>
    <w:p>
      <w:pPr>
        <w:spacing w:after="0"/>
        <w:ind w:left="0"/>
        <w:jc w:val="both"/>
      </w:pPr>
      <w:r>
        <w:rPr>
          <w:rFonts w:ascii="Times New Roman"/>
          <w:b w:val="false"/>
          <w:i w:val="false"/>
          <w:color w:val="000000"/>
          <w:sz w:val="28"/>
        </w:rPr>
        <w:t>
      10) слитное произнесение слогов с помощью фонетической ритмики.</w:t>
      </w:r>
    </w:p>
    <w:bookmarkEnd w:id="4597"/>
    <w:bookmarkStart w:name="z7327" w:id="4598"/>
    <w:p>
      <w:pPr>
        <w:spacing w:after="0"/>
        <w:ind w:left="0"/>
        <w:jc w:val="both"/>
      </w:pPr>
      <w:r>
        <w:rPr>
          <w:rFonts w:ascii="Times New Roman"/>
          <w:b w:val="false"/>
          <w:i w:val="false"/>
          <w:color w:val="000000"/>
          <w:sz w:val="28"/>
        </w:rPr>
        <w:t>
      37. Ожидаемые результаты:</w:t>
      </w:r>
    </w:p>
    <w:bookmarkEnd w:id="4598"/>
    <w:bookmarkStart w:name="z7328" w:id="4599"/>
    <w:p>
      <w:pPr>
        <w:spacing w:after="0"/>
        <w:ind w:left="0"/>
        <w:jc w:val="both"/>
      </w:pPr>
      <w:r>
        <w:rPr>
          <w:rFonts w:ascii="Times New Roman"/>
          <w:b w:val="false"/>
          <w:i w:val="false"/>
          <w:color w:val="000000"/>
          <w:sz w:val="28"/>
        </w:rPr>
        <w:t>
      1) воспроизводит характер предъявленных стимулов;</w:t>
      </w:r>
    </w:p>
    <w:bookmarkEnd w:id="4599"/>
    <w:bookmarkStart w:name="z7329" w:id="4600"/>
    <w:p>
      <w:pPr>
        <w:spacing w:after="0"/>
        <w:ind w:left="0"/>
        <w:jc w:val="both"/>
      </w:pPr>
      <w:r>
        <w:rPr>
          <w:rFonts w:ascii="Times New Roman"/>
          <w:b w:val="false"/>
          <w:i w:val="false"/>
          <w:color w:val="000000"/>
          <w:sz w:val="28"/>
        </w:rPr>
        <w:t>
      2) воспроизводит полные слова различными способами;</w:t>
      </w:r>
    </w:p>
    <w:bookmarkEnd w:id="4600"/>
    <w:bookmarkStart w:name="z7330" w:id="4601"/>
    <w:p>
      <w:pPr>
        <w:spacing w:after="0"/>
        <w:ind w:left="0"/>
        <w:jc w:val="both"/>
      </w:pPr>
      <w:r>
        <w:rPr>
          <w:rFonts w:ascii="Times New Roman"/>
          <w:b w:val="false"/>
          <w:i w:val="false"/>
          <w:color w:val="000000"/>
          <w:sz w:val="28"/>
        </w:rPr>
        <w:t>
      3) воспроизводит фразы из двух слов;</w:t>
      </w:r>
    </w:p>
    <w:bookmarkEnd w:id="4601"/>
    <w:bookmarkStart w:name="z7331" w:id="4602"/>
    <w:p>
      <w:pPr>
        <w:spacing w:after="0"/>
        <w:ind w:left="0"/>
        <w:jc w:val="both"/>
      </w:pPr>
      <w:r>
        <w:rPr>
          <w:rFonts w:ascii="Times New Roman"/>
          <w:b w:val="false"/>
          <w:i w:val="false"/>
          <w:color w:val="000000"/>
          <w:sz w:val="28"/>
        </w:rPr>
        <w:t>
      4) изменяет силу голоса по подражанию с помощью фонетической ритмики;</w:t>
      </w:r>
    </w:p>
    <w:bookmarkEnd w:id="4602"/>
    <w:bookmarkStart w:name="z7332" w:id="4603"/>
    <w:p>
      <w:pPr>
        <w:spacing w:after="0"/>
        <w:ind w:left="0"/>
        <w:jc w:val="both"/>
      </w:pPr>
      <w:r>
        <w:rPr>
          <w:rFonts w:ascii="Times New Roman"/>
          <w:b w:val="false"/>
          <w:i w:val="false"/>
          <w:color w:val="000000"/>
          <w:sz w:val="28"/>
        </w:rPr>
        <w:t>
      5) изменяет темп произнесения слогов по подражанию с помощью фонетической ритмики;</w:t>
      </w:r>
    </w:p>
    <w:bookmarkEnd w:id="4603"/>
    <w:bookmarkStart w:name="z7333" w:id="4604"/>
    <w:p>
      <w:pPr>
        <w:spacing w:after="0"/>
        <w:ind w:left="0"/>
        <w:jc w:val="both"/>
      </w:pPr>
      <w:r>
        <w:rPr>
          <w:rFonts w:ascii="Times New Roman"/>
          <w:b w:val="false"/>
          <w:i w:val="false"/>
          <w:color w:val="000000"/>
          <w:sz w:val="28"/>
        </w:rPr>
        <w:t>
      6) опознает на слух звукоподражания и лепетные слова;</w:t>
      </w:r>
    </w:p>
    <w:bookmarkEnd w:id="4604"/>
    <w:bookmarkStart w:name="z7334" w:id="4605"/>
    <w:p>
      <w:pPr>
        <w:spacing w:after="0"/>
        <w:ind w:left="0"/>
        <w:jc w:val="both"/>
      </w:pPr>
      <w:r>
        <w:rPr>
          <w:rFonts w:ascii="Times New Roman"/>
          <w:b w:val="false"/>
          <w:i w:val="false"/>
          <w:color w:val="000000"/>
          <w:sz w:val="28"/>
        </w:rPr>
        <w:t>
      7) отделяет один слог от ряда слогов с помощью фонетической ритмики;</w:t>
      </w:r>
    </w:p>
    <w:bookmarkEnd w:id="4605"/>
    <w:bookmarkStart w:name="z7335" w:id="4606"/>
    <w:p>
      <w:pPr>
        <w:spacing w:after="0"/>
        <w:ind w:left="0"/>
        <w:jc w:val="both"/>
      </w:pPr>
      <w:r>
        <w:rPr>
          <w:rFonts w:ascii="Times New Roman"/>
          <w:b w:val="false"/>
          <w:i w:val="false"/>
          <w:color w:val="000000"/>
          <w:sz w:val="28"/>
        </w:rPr>
        <w:t>
      8) поворачивается в сторону источника голоса;</w:t>
      </w:r>
    </w:p>
    <w:bookmarkEnd w:id="4606"/>
    <w:bookmarkStart w:name="z7336" w:id="4607"/>
    <w:p>
      <w:pPr>
        <w:spacing w:after="0"/>
        <w:ind w:left="0"/>
        <w:jc w:val="both"/>
      </w:pPr>
      <w:r>
        <w:rPr>
          <w:rFonts w:ascii="Times New Roman"/>
          <w:b w:val="false"/>
          <w:i w:val="false"/>
          <w:color w:val="000000"/>
          <w:sz w:val="28"/>
        </w:rPr>
        <w:t>
      9) произносит не менее 3 гласных, 3 согласных звуков;</w:t>
      </w:r>
    </w:p>
    <w:bookmarkEnd w:id="4607"/>
    <w:bookmarkStart w:name="z7337" w:id="4608"/>
    <w:p>
      <w:pPr>
        <w:spacing w:after="0"/>
        <w:ind w:left="0"/>
        <w:jc w:val="both"/>
      </w:pPr>
      <w:r>
        <w:rPr>
          <w:rFonts w:ascii="Times New Roman"/>
          <w:b w:val="false"/>
          <w:i w:val="false"/>
          <w:color w:val="000000"/>
          <w:sz w:val="28"/>
        </w:rPr>
        <w:t>
      10) различает на слух длительность звучания;</w:t>
      </w:r>
    </w:p>
    <w:bookmarkEnd w:id="4608"/>
    <w:bookmarkStart w:name="z7338" w:id="4609"/>
    <w:p>
      <w:pPr>
        <w:spacing w:after="0"/>
        <w:ind w:left="0"/>
        <w:jc w:val="both"/>
      </w:pPr>
      <w:r>
        <w:rPr>
          <w:rFonts w:ascii="Times New Roman"/>
          <w:b w:val="false"/>
          <w:i w:val="false"/>
          <w:color w:val="000000"/>
          <w:sz w:val="28"/>
        </w:rPr>
        <w:t>
      11) различает на слух звучания музыкальных игрушек при выборе из 3-4;</w:t>
      </w:r>
    </w:p>
    <w:bookmarkEnd w:id="4609"/>
    <w:bookmarkStart w:name="z7339" w:id="4610"/>
    <w:p>
      <w:pPr>
        <w:spacing w:after="0"/>
        <w:ind w:left="0"/>
        <w:jc w:val="both"/>
      </w:pPr>
      <w:r>
        <w:rPr>
          <w:rFonts w:ascii="Times New Roman"/>
          <w:b w:val="false"/>
          <w:i w:val="false"/>
          <w:color w:val="000000"/>
          <w:sz w:val="28"/>
        </w:rPr>
        <w:t>
      12) различает на слух темп звучания;</w:t>
      </w:r>
    </w:p>
    <w:bookmarkEnd w:id="4610"/>
    <w:bookmarkStart w:name="z7340" w:id="4611"/>
    <w:p>
      <w:pPr>
        <w:spacing w:after="0"/>
        <w:ind w:left="0"/>
        <w:jc w:val="both"/>
      </w:pPr>
      <w:r>
        <w:rPr>
          <w:rFonts w:ascii="Times New Roman"/>
          <w:b w:val="false"/>
          <w:i w:val="false"/>
          <w:color w:val="000000"/>
          <w:sz w:val="28"/>
        </w:rPr>
        <w:t>
      13) различает слухо-зрительно и на слух звукоподражания, лепетные и полные слова;</w:t>
      </w:r>
    </w:p>
    <w:bookmarkEnd w:id="4611"/>
    <w:bookmarkStart w:name="z7341" w:id="4612"/>
    <w:p>
      <w:pPr>
        <w:spacing w:after="0"/>
        <w:ind w:left="0"/>
        <w:jc w:val="both"/>
      </w:pPr>
      <w:r>
        <w:rPr>
          <w:rFonts w:ascii="Times New Roman"/>
          <w:b w:val="false"/>
          <w:i w:val="false"/>
          <w:color w:val="000000"/>
          <w:sz w:val="28"/>
        </w:rPr>
        <w:t>
      14) различает слухо-зрительно и на слух интенсивность, длительность звучания голоса;</w:t>
      </w:r>
    </w:p>
    <w:bookmarkEnd w:id="4612"/>
    <w:bookmarkStart w:name="z7342" w:id="4613"/>
    <w:p>
      <w:pPr>
        <w:spacing w:after="0"/>
        <w:ind w:left="0"/>
        <w:jc w:val="both"/>
      </w:pPr>
      <w:r>
        <w:rPr>
          <w:rFonts w:ascii="Times New Roman"/>
          <w:b w:val="false"/>
          <w:i w:val="false"/>
          <w:color w:val="000000"/>
          <w:sz w:val="28"/>
        </w:rPr>
        <w:t>
      15) узнавание голосов знакомых и близких.</w:t>
      </w:r>
    </w:p>
    <w:bookmarkEnd w:id="4613"/>
    <w:bookmarkStart w:name="z7343" w:id="4614"/>
    <w:p>
      <w:pPr>
        <w:spacing w:after="0"/>
        <w:ind w:left="0"/>
        <w:jc w:val="left"/>
      </w:pPr>
      <w:r>
        <w:rPr>
          <w:rFonts w:ascii="Times New Roman"/>
          <w:b/>
          <w:i w:val="false"/>
          <w:color w:val="000000"/>
        </w:rPr>
        <w:t xml:space="preserve"> Глава 3. Вторая младшая группа (дети 3-4-х лет)</w:t>
      </w:r>
    </w:p>
    <w:bookmarkEnd w:id="4614"/>
    <w:bookmarkStart w:name="z7344" w:id="4615"/>
    <w:p>
      <w:pPr>
        <w:spacing w:after="0"/>
        <w:ind w:left="0"/>
        <w:jc w:val="left"/>
      </w:pPr>
      <w:r>
        <w:rPr>
          <w:rFonts w:ascii="Times New Roman"/>
          <w:b/>
          <w:i w:val="false"/>
          <w:color w:val="000000"/>
        </w:rPr>
        <w:t xml:space="preserve"> Параграф 1. Образовательная область "Коммуникация"</w:t>
      </w:r>
    </w:p>
    <w:bookmarkEnd w:id="4615"/>
    <w:bookmarkStart w:name="z7345" w:id="4616"/>
    <w:p>
      <w:pPr>
        <w:spacing w:after="0"/>
        <w:ind w:left="0"/>
        <w:jc w:val="both"/>
      </w:pPr>
      <w:r>
        <w:rPr>
          <w:rFonts w:ascii="Times New Roman"/>
          <w:b w:val="false"/>
          <w:i w:val="false"/>
          <w:color w:val="000000"/>
          <w:sz w:val="28"/>
        </w:rPr>
        <w:t>
      38. Базовое содержание образовательной области "Коммуникация" реализуется в специальной коррекционной учебной деятельности – развитие речи, развитие слухового восприятия и формирование произношения.</w:t>
      </w:r>
    </w:p>
    <w:bookmarkEnd w:id="4616"/>
    <w:bookmarkStart w:name="z7346" w:id="4617"/>
    <w:p>
      <w:pPr>
        <w:spacing w:after="0"/>
        <w:ind w:left="0"/>
        <w:jc w:val="left"/>
      </w:pPr>
      <w:r>
        <w:rPr>
          <w:rFonts w:ascii="Times New Roman"/>
          <w:b/>
          <w:i w:val="false"/>
          <w:color w:val="000000"/>
        </w:rPr>
        <w:t xml:space="preserve"> Параграф 2. Развитие речи</w:t>
      </w:r>
    </w:p>
    <w:bookmarkEnd w:id="4617"/>
    <w:bookmarkStart w:name="z7347" w:id="4618"/>
    <w:p>
      <w:pPr>
        <w:spacing w:after="0"/>
        <w:ind w:left="0"/>
        <w:jc w:val="both"/>
      </w:pPr>
      <w:r>
        <w:rPr>
          <w:rFonts w:ascii="Times New Roman"/>
          <w:b w:val="false"/>
          <w:i w:val="false"/>
          <w:color w:val="000000"/>
          <w:sz w:val="28"/>
        </w:rPr>
        <w:t xml:space="preserve">
      39. На втором году обучения детей, если начинают обучение с 2-х лет, их учат глобальному чтению слов на табличках, слухо-зрительному восприятию произносимых педагогами слов, фраз, самостоятельному приближенному произношению предъявляемого речевого материала в конкретных речевых ситуациях. Ведется подготовительная работа к усвоению дактильного слова. </w:t>
      </w:r>
    </w:p>
    <w:bookmarkEnd w:id="4618"/>
    <w:bookmarkStart w:name="z7348" w:id="4619"/>
    <w:p>
      <w:pPr>
        <w:spacing w:after="0"/>
        <w:ind w:left="0"/>
        <w:jc w:val="both"/>
      </w:pPr>
      <w:r>
        <w:rPr>
          <w:rFonts w:ascii="Times New Roman"/>
          <w:b w:val="false"/>
          <w:i w:val="false"/>
          <w:color w:val="000000"/>
          <w:sz w:val="28"/>
        </w:rPr>
        <w:t>
      40. Если дети начинают обучение с 3-х лет, то содержание программы первого года обучения используется при планировании работы по развитию речи и на 2-ом году обучения с учетом уровня слухового, речевого и интеллектуального развития детей.</w:t>
      </w:r>
    </w:p>
    <w:bookmarkEnd w:id="4619"/>
    <w:bookmarkStart w:name="z7349" w:id="4620"/>
    <w:p>
      <w:pPr>
        <w:spacing w:after="0"/>
        <w:ind w:left="0"/>
        <w:jc w:val="both"/>
      </w:pPr>
      <w:r>
        <w:rPr>
          <w:rFonts w:ascii="Times New Roman"/>
          <w:b w:val="false"/>
          <w:i w:val="false"/>
          <w:color w:val="000000"/>
          <w:sz w:val="28"/>
        </w:rPr>
        <w:t>
      41. Словарь по тематическим группам расширяется за счет увеличения количества названий действий, качеств, пространственного расположения предметов (прилагательные, наречия, глаголы в разных формах).</w:t>
      </w:r>
    </w:p>
    <w:bookmarkEnd w:id="4620"/>
    <w:bookmarkStart w:name="z7350" w:id="4621"/>
    <w:p>
      <w:pPr>
        <w:spacing w:after="0"/>
        <w:ind w:left="0"/>
        <w:jc w:val="left"/>
      </w:pPr>
      <w:r>
        <w:rPr>
          <w:rFonts w:ascii="Times New Roman"/>
          <w:b/>
          <w:i w:val="false"/>
          <w:color w:val="000000"/>
        </w:rPr>
        <w:t xml:space="preserve"> Параграф 3. 1 полугодие</w:t>
      </w:r>
    </w:p>
    <w:bookmarkEnd w:id="4621"/>
    <w:bookmarkStart w:name="z7351" w:id="4622"/>
    <w:p>
      <w:pPr>
        <w:spacing w:after="0"/>
        <w:ind w:left="0"/>
        <w:jc w:val="both"/>
      </w:pPr>
      <w:r>
        <w:rPr>
          <w:rFonts w:ascii="Times New Roman"/>
          <w:b w:val="false"/>
          <w:i w:val="false"/>
          <w:color w:val="000000"/>
          <w:sz w:val="28"/>
        </w:rPr>
        <w:t>
      42. Коммуникация:</w:t>
      </w:r>
    </w:p>
    <w:bookmarkEnd w:id="4622"/>
    <w:bookmarkStart w:name="z7352" w:id="4623"/>
    <w:p>
      <w:pPr>
        <w:spacing w:after="0"/>
        <w:ind w:left="0"/>
        <w:jc w:val="both"/>
      </w:pPr>
      <w:r>
        <w:rPr>
          <w:rFonts w:ascii="Times New Roman"/>
          <w:b w:val="false"/>
          <w:i w:val="false"/>
          <w:color w:val="000000"/>
          <w:sz w:val="28"/>
        </w:rPr>
        <w:t>
      1) наблюдение за действиями с предметами, демонстрация своего отношения к ним;</w:t>
      </w:r>
    </w:p>
    <w:bookmarkEnd w:id="4623"/>
    <w:bookmarkStart w:name="z7353" w:id="4624"/>
    <w:p>
      <w:pPr>
        <w:spacing w:after="0"/>
        <w:ind w:left="0"/>
        <w:jc w:val="both"/>
      </w:pPr>
      <w:r>
        <w:rPr>
          <w:rFonts w:ascii="Times New Roman"/>
          <w:b w:val="false"/>
          <w:i w:val="false"/>
          <w:color w:val="000000"/>
          <w:sz w:val="28"/>
        </w:rPr>
        <w:t>
      2) наблюдение процессов коммуникации: мимика, пантомимика, движения органов артикуляции, зрительный контакт, предметные действия, изменения позы;</w:t>
      </w:r>
    </w:p>
    <w:bookmarkEnd w:id="4624"/>
    <w:bookmarkStart w:name="z7354" w:id="4625"/>
    <w:p>
      <w:pPr>
        <w:spacing w:after="0"/>
        <w:ind w:left="0"/>
        <w:jc w:val="both"/>
      </w:pPr>
      <w:r>
        <w:rPr>
          <w:rFonts w:ascii="Times New Roman"/>
          <w:b w:val="false"/>
          <w:i w:val="false"/>
          <w:color w:val="000000"/>
          <w:sz w:val="28"/>
        </w:rPr>
        <w:t>
      3) стимуляция интереса к "говорящим", "звучащим" игрушкам; просмотр мультфильмов, слушание мелодий, песен;</w:t>
      </w:r>
    </w:p>
    <w:bookmarkEnd w:id="4625"/>
    <w:bookmarkStart w:name="z7355" w:id="4626"/>
    <w:p>
      <w:pPr>
        <w:spacing w:after="0"/>
        <w:ind w:left="0"/>
        <w:jc w:val="both"/>
      </w:pPr>
      <w:r>
        <w:rPr>
          <w:rFonts w:ascii="Times New Roman"/>
          <w:b w:val="false"/>
          <w:i w:val="false"/>
          <w:color w:val="000000"/>
          <w:sz w:val="28"/>
        </w:rPr>
        <w:t>
      4) стимуляция контактов со взрослыми, активности в его поддержании, заинтересованности в общении в процессе совместной деятельности;</w:t>
      </w:r>
    </w:p>
    <w:bookmarkEnd w:id="4626"/>
    <w:bookmarkStart w:name="z7356" w:id="4627"/>
    <w:p>
      <w:pPr>
        <w:spacing w:after="0"/>
        <w:ind w:left="0"/>
        <w:jc w:val="both"/>
      </w:pPr>
      <w:r>
        <w:rPr>
          <w:rFonts w:ascii="Times New Roman"/>
          <w:b w:val="false"/>
          <w:i w:val="false"/>
          <w:color w:val="000000"/>
          <w:sz w:val="28"/>
        </w:rPr>
        <w:t>
      5) стимуляция контактов со сверстниками; применение словесной речи в процессе игры;</w:t>
      </w:r>
    </w:p>
    <w:bookmarkEnd w:id="4627"/>
    <w:bookmarkStart w:name="z7357" w:id="4628"/>
    <w:p>
      <w:pPr>
        <w:spacing w:after="0"/>
        <w:ind w:left="0"/>
        <w:jc w:val="both"/>
      </w:pPr>
      <w:r>
        <w:rPr>
          <w:rFonts w:ascii="Times New Roman"/>
          <w:b w:val="false"/>
          <w:i w:val="false"/>
          <w:color w:val="000000"/>
          <w:sz w:val="28"/>
        </w:rPr>
        <w:t>
      6) умение внимательно слушать речь окружающих, смотреть на лицо говорящего;</w:t>
      </w:r>
    </w:p>
    <w:bookmarkEnd w:id="4628"/>
    <w:bookmarkStart w:name="z7358" w:id="4629"/>
    <w:p>
      <w:pPr>
        <w:spacing w:after="0"/>
        <w:ind w:left="0"/>
        <w:jc w:val="both"/>
      </w:pPr>
      <w:r>
        <w:rPr>
          <w:rFonts w:ascii="Times New Roman"/>
          <w:b w:val="false"/>
          <w:i w:val="false"/>
          <w:color w:val="000000"/>
          <w:sz w:val="28"/>
        </w:rPr>
        <w:t>
      7) демонстрация ответных реакций на обращение: утвердительное и отрицательное движение головой; соответствующий жест рукой; голосовая реакция, подражание речи, произношение гласных, отдельных звукосочетаний.</w:t>
      </w:r>
    </w:p>
    <w:bookmarkEnd w:id="4629"/>
    <w:bookmarkStart w:name="z7359" w:id="4630"/>
    <w:p>
      <w:pPr>
        <w:spacing w:after="0"/>
        <w:ind w:left="0"/>
        <w:jc w:val="both"/>
      </w:pPr>
      <w:r>
        <w:rPr>
          <w:rFonts w:ascii="Times New Roman"/>
          <w:b w:val="false"/>
          <w:i w:val="false"/>
          <w:color w:val="000000"/>
          <w:sz w:val="28"/>
        </w:rPr>
        <w:t>
      43. Восприятие / понимание речи:</w:t>
      </w:r>
    </w:p>
    <w:bookmarkEnd w:id="4630"/>
    <w:bookmarkStart w:name="z7360" w:id="4631"/>
    <w:p>
      <w:pPr>
        <w:spacing w:after="0"/>
        <w:ind w:left="0"/>
        <w:jc w:val="both"/>
      </w:pPr>
      <w:r>
        <w:rPr>
          <w:rFonts w:ascii="Times New Roman"/>
          <w:b w:val="false"/>
          <w:i w:val="false"/>
          <w:color w:val="000000"/>
          <w:sz w:val="28"/>
        </w:rPr>
        <w:t>
      1) выполнение поручений в устной, в устно-письменной форме, на слух;</w:t>
      </w:r>
    </w:p>
    <w:bookmarkEnd w:id="4631"/>
    <w:bookmarkStart w:name="z7361" w:id="4632"/>
    <w:p>
      <w:pPr>
        <w:spacing w:after="0"/>
        <w:ind w:left="0"/>
        <w:jc w:val="both"/>
      </w:pPr>
      <w:r>
        <w:rPr>
          <w:rFonts w:ascii="Times New Roman"/>
          <w:b w:val="false"/>
          <w:i w:val="false"/>
          <w:color w:val="000000"/>
          <w:sz w:val="28"/>
        </w:rPr>
        <w:t>
      2) накопление пассивного словаря существительных, названий объектов ближнего круги;</w:t>
      </w:r>
    </w:p>
    <w:bookmarkEnd w:id="4632"/>
    <w:bookmarkStart w:name="z7362" w:id="4633"/>
    <w:p>
      <w:pPr>
        <w:spacing w:after="0"/>
        <w:ind w:left="0"/>
        <w:jc w:val="both"/>
      </w:pPr>
      <w:r>
        <w:rPr>
          <w:rFonts w:ascii="Times New Roman"/>
          <w:b w:val="false"/>
          <w:i w:val="false"/>
          <w:color w:val="000000"/>
          <w:sz w:val="28"/>
        </w:rPr>
        <w:t>
      3) накопление пассивного словаря глаголов, прилагательных;</w:t>
      </w:r>
    </w:p>
    <w:bookmarkEnd w:id="4633"/>
    <w:bookmarkStart w:name="z7363" w:id="4634"/>
    <w:p>
      <w:pPr>
        <w:spacing w:after="0"/>
        <w:ind w:left="0"/>
        <w:jc w:val="both"/>
      </w:pPr>
      <w:r>
        <w:rPr>
          <w:rFonts w:ascii="Times New Roman"/>
          <w:b w:val="false"/>
          <w:i w:val="false"/>
          <w:color w:val="000000"/>
          <w:sz w:val="28"/>
        </w:rPr>
        <w:t>
      4) накопление пассивного словаря местоимений;</w:t>
      </w:r>
    </w:p>
    <w:bookmarkEnd w:id="4634"/>
    <w:bookmarkStart w:name="z7364" w:id="4635"/>
    <w:p>
      <w:pPr>
        <w:spacing w:after="0"/>
        <w:ind w:left="0"/>
        <w:jc w:val="both"/>
      </w:pPr>
      <w:r>
        <w:rPr>
          <w:rFonts w:ascii="Times New Roman"/>
          <w:b w:val="false"/>
          <w:i w:val="false"/>
          <w:color w:val="000000"/>
          <w:sz w:val="28"/>
        </w:rPr>
        <w:t>
      5) понимание значений наречий, предлогов, прилагательных;</w:t>
      </w:r>
    </w:p>
    <w:bookmarkEnd w:id="4635"/>
    <w:bookmarkStart w:name="z7365" w:id="4636"/>
    <w:p>
      <w:pPr>
        <w:spacing w:after="0"/>
        <w:ind w:left="0"/>
        <w:jc w:val="both"/>
      </w:pPr>
      <w:r>
        <w:rPr>
          <w:rFonts w:ascii="Times New Roman"/>
          <w:b w:val="false"/>
          <w:i w:val="false"/>
          <w:color w:val="000000"/>
          <w:sz w:val="28"/>
        </w:rPr>
        <w:t>
      6) понимание значений слов, означающих временные и пространственные представления;</w:t>
      </w:r>
    </w:p>
    <w:bookmarkEnd w:id="4636"/>
    <w:bookmarkStart w:name="z7366" w:id="4637"/>
    <w:p>
      <w:pPr>
        <w:spacing w:after="0"/>
        <w:ind w:left="0"/>
        <w:jc w:val="both"/>
      </w:pPr>
      <w:r>
        <w:rPr>
          <w:rFonts w:ascii="Times New Roman"/>
          <w:b w:val="false"/>
          <w:i w:val="false"/>
          <w:color w:val="000000"/>
          <w:sz w:val="28"/>
        </w:rPr>
        <w:t>
      7) понимание значений целых фраз;</w:t>
      </w:r>
    </w:p>
    <w:bookmarkEnd w:id="4637"/>
    <w:bookmarkStart w:name="z7367" w:id="4638"/>
    <w:p>
      <w:pPr>
        <w:spacing w:after="0"/>
        <w:ind w:left="0"/>
        <w:jc w:val="both"/>
      </w:pPr>
      <w:r>
        <w:rPr>
          <w:rFonts w:ascii="Times New Roman"/>
          <w:b w:val="false"/>
          <w:i w:val="false"/>
          <w:color w:val="000000"/>
          <w:sz w:val="28"/>
        </w:rPr>
        <w:t>
      8) понимание значения вопросов и ответы на вопросы (краткий, полный ответы);</w:t>
      </w:r>
    </w:p>
    <w:bookmarkEnd w:id="4638"/>
    <w:bookmarkStart w:name="z7368" w:id="4639"/>
    <w:p>
      <w:pPr>
        <w:spacing w:after="0"/>
        <w:ind w:left="0"/>
        <w:jc w:val="both"/>
      </w:pPr>
      <w:r>
        <w:rPr>
          <w:rFonts w:ascii="Times New Roman"/>
          <w:b w:val="false"/>
          <w:i w:val="false"/>
          <w:color w:val="000000"/>
          <w:sz w:val="28"/>
        </w:rPr>
        <w:t>
      9) понимание и ответы на вопросы в устной, в устно-письменной форме, на слух;</w:t>
      </w:r>
    </w:p>
    <w:bookmarkEnd w:id="4639"/>
    <w:bookmarkStart w:name="z7369" w:id="4640"/>
    <w:p>
      <w:pPr>
        <w:spacing w:after="0"/>
        <w:ind w:left="0"/>
        <w:jc w:val="both"/>
      </w:pPr>
      <w:r>
        <w:rPr>
          <w:rFonts w:ascii="Times New Roman"/>
          <w:b w:val="false"/>
          <w:i w:val="false"/>
          <w:color w:val="000000"/>
          <w:sz w:val="28"/>
        </w:rPr>
        <w:t>
      10) различение на слух слов, отработанных на занятиях (с учетом индивидуальных слуховых возможностей детей);</w:t>
      </w:r>
    </w:p>
    <w:bookmarkEnd w:id="4640"/>
    <w:bookmarkStart w:name="z7370" w:id="4641"/>
    <w:p>
      <w:pPr>
        <w:spacing w:after="0"/>
        <w:ind w:left="0"/>
        <w:jc w:val="both"/>
      </w:pPr>
      <w:r>
        <w:rPr>
          <w:rFonts w:ascii="Times New Roman"/>
          <w:b w:val="false"/>
          <w:i w:val="false"/>
          <w:color w:val="000000"/>
          <w:sz w:val="28"/>
        </w:rPr>
        <w:t>
      11) различение слухо-зрительно и на слух знакомых слов и простых фраз (поручения, вопросы);</w:t>
      </w:r>
    </w:p>
    <w:bookmarkEnd w:id="4641"/>
    <w:bookmarkStart w:name="z7371" w:id="4642"/>
    <w:p>
      <w:pPr>
        <w:spacing w:after="0"/>
        <w:ind w:left="0"/>
        <w:jc w:val="both"/>
      </w:pPr>
      <w:r>
        <w:rPr>
          <w:rFonts w:ascii="Times New Roman"/>
          <w:b w:val="false"/>
          <w:i w:val="false"/>
          <w:color w:val="000000"/>
          <w:sz w:val="28"/>
        </w:rPr>
        <w:t>
      12) слухо-зрительное восприятие речевых средств общения;</w:t>
      </w:r>
    </w:p>
    <w:bookmarkEnd w:id="4642"/>
    <w:bookmarkStart w:name="z7372" w:id="4643"/>
    <w:p>
      <w:pPr>
        <w:spacing w:after="0"/>
        <w:ind w:left="0"/>
        <w:jc w:val="both"/>
      </w:pPr>
      <w:r>
        <w:rPr>
          <w:rFonts w:ascii="Times New Roman"/>
          <w:b w:val="false"/>
          <w:i w:val="false"/>
          <w:color w:val="000000"/>
          <w:sz w:val="28"/>
        </w:rPr>
        <w:t>
      13) узнавание предметов или изображений по устному называнию с соответствующей табличкой; только по устному обозначению или по табличке;</w:t>
      </w:r>
    </w:p>
    <w:bookmarkEnd w:id="4643"/>
    <w:bookmarkStart w:name="z7373" w:id="4644"/>
    <w:p>
      <w:pPr>
        <w:spacing w:after="0"/>
        <w:ind w:left="0"/>
        <w:jc w:val="both"/>
      </w:pPr>
      <w:r>
        <w:rPr>
          <w:rFonts w:ascii="Times New Roman"/>
          <w:b w:val="false"/>
          <w:i w:val="false"/>
          <w:color w:val="000000"/>
          <w:sz w:val="28"/>
        </w:rPr>
        <w:t>
      14) умение находить объект только по устному его обозначению;</w:t>
      </w:r>
    </w:p>
    <w:bookmarkEnd w:id="4644"/>
    <w:bookmarkStart w:name="z7374" w:id="4645"/>
    <w:p>
      <w:pPr>
        <w:spacing w:after="0"/>
        <w:ind w:left="0"/>
        <w:jc w:val="both"/>
      </w:pPr>
      <w:r>
        <w:rPr>
          <w:rFonts w:ascii="Times New Roman"/>
          <w:b w:val="false"/>
          <w:i w:val="false"/>
          <w:color w:val="000000"/>
          <w:sz w:val="28"/>
        </w:rPr>
        <w:t>
      15) сравнение и сопоставление существительных единственного и множественного числа.</w:t>
      </w:r>
    </w:p>
    <w:bookmarkEnd w:id="4645"/>
    <w:bookmarkStart w:name="z7375" w:id="4646"/>
    <w:p>
      <w:pPr>
        <w:spacing w:after="0"/>
        <w:ind w:left="0"/>
        <w:jc w:val="both"/>
      </w:pPr>
      <w:r>
        <w:rPr>
          <w:rFonts w:ascii="Times New Roman"/>
          <w:b w:val="false"/>
          <w:i w:val="false"/>
          <w:color w:val="000000"/>
          <w:sz w:val="28"/>
        </w:rPr>
        <w:t>
      44. Говорение:</w:t>
      </w:r>
    </w:p>
    <w:bookmarkEnd w:id="4646"/>
    <w:bookmarkStart w:name="z7376" w:id="4647"/>
    <w:p>
      <w:pPr>
        <w:spacing w:after="0"/>
        <w:ind w:left="0"/>
        <w:jc w:val="both"/>
      </w:pPr>
      <w:r>
        <w:rPr>
          <w:rFonts w:ascii="Times New Roman"/>
          <w:b w:val="false"/>
          <w:i w:val="false"/>
          <w:color w:val="000000"/>
          <w:sz w:val="28"/>
        </w:rPr>
        <w:t>
      1) выражение просьб, желаний, сообщений, вопросов в форме устной речи (приближенно) с показом соответствующей таблички при выборе из 2-4-х;</w:t>
      </w:r>
    </w:p>
    <w:bookmarkEnd w:id="4647"/>
    <w:bookmarkStart w:name="z7377" w:id="4648"/>
    <w:p>
      <w:pPr>
        <w:spacing w:after="0"/>
        <w:ind w:left="0"/>
        <w:jc w:val="both"/>
      </w:pPr>
      <w:r>
        <w:rPr>
          <w:rFonts w:ascii="Times New Roman"/>
          <w:b w:val="false"/>
          <w:i w:val="false"/>
          <w:color w:val="000000"/>
          <w:sz w:val="28"/>
        </w:rPr>
        <w:t>
      2) использование прилагательных и наречий в речи;</w:t>
      </w:r>
    </w:p>
    <w:bookmarkEnd w:id="4648"/>
    <w:bookmarkStart w:name="z7378" w:id="4649"/>
    <w:p>
      <w:pPr>
        <w:spacing w:after="0"/>
        <w:ind w:left="0"/>
        <w:jc w:val="both"/>
      </w:pPr>
      <w:r>
        <w:rPr>
          <w:rFonts w:ascii="Times New Roman"/>
          <w:b w:val="false"/>
          <w:i w:val="false"/>
          <w:color w:val="000000"/>
          <w:sz w:val="28"/>
        </w:rPr>
        <w:t>
      3) называние предметов путем подкладывания к ним табличек с напечатанными словами или короткими фразами;</w:t>
      </w:r>
    </w:p>
    <w:bookmarkEnd w:id="4649"/>
    <w:bookmarkStart w:name="z7379" w:id="4650"/>
    <w:p>
      <w:pPr>
        <w:spacing w:after="0"/>
        <w:ind w:left="0"/>
        <w:jc w:val="both"/>
      </w:pPr>
      <w:r>
        <w:rPr>
          <w:rFonts w:ascii="Times New Roman"/>
          <w:b w:val="false"/>
          <w:i w:val="false"/>
          <w:color w:val="000000"/>
          <w:sz w:val="28"/>
        </w:rPr>
        <w:t>
      4) называние свойств и качеств предметов и действий (прилагательные, наречия);</w:t>
      </w:r>
    </w:p>
    <w:bookmarkEnd w:id="4650"/>
    <w:bookmarkStart w:name="z7380" w:id="4651"/>
    <w:p>
      <w:pPr>
        <w:spacing w:after="0"/>
        <w:ind w:left="0"/>
        <w:jc w:val="both"/>
      </w:pPr>
      <w:r>
        <w:rPr>
          <w:rFonts w:ascii="Times New Roman"/>
          <w:b w:val="false"/>
          <w:i w:val="false"/>
          <w:color w:val="000000"/>
          <w:sz w:val="28"/>
        </w:rPr>
        <w:t>
      5) отраженное произнесение слов с помощью фонетической ритмики;</w:t>
      </w:r>
    </w:p>
    <w:bookmarkEnd w:id="4651"/>
    <w:bookmarkStart w:name="z7381" w:id="4652"/>
    <w:p>
      <w:pPr>
        <w:spacing w:after="0"/>
        <w:ind w:left="0"/>
        <w:jc w:val="both"/>
      </w:pPr>
      <w:r>
        <w:rPr>
          <w:rFonts w:ascii="Times New Roman"/>
          <w:b w:val="false"/>
          <w:i w:val="false"/>
          <w:color w:val="000000"/>
          <w:sz w:val="28"/>
        </w:rPr>
        <w:t>
      6) подражание артикуляции, мимике и пантомимике окружающих;</w:t>
      </w:r>
    </w:p>
    <w:bookmarkEnd w:id="4652"/>
    <w:bookmarkStart w:name="z7382" w:id="4653"/>
    <w:p>
      <w:pPr>
        <w:spacing w:after="0"/>
        <w:ind w:left="0"/>
        <w:jc w:val="both"/>
      </w:pPr>
      <w:r>
        <w:rPr>
          <w:rFonts w:ascii="Times New Roman"/>
          <w:b w:val="false"/>
          <w:i w:val="false"/>
          <w:color w:val="000000"/>
          <w:sz w:val="28"/>
        </w:rPr>
        <w:t>
      7) приближенно устно сопряженно или отраженно проговаривать слова и фразы;</w:t>
      </w:r>
    </w:p>
    <w:bookmarkEnd w:id="4653"/>
    <w:bookmarkStart w:name="z7383" w:id="4654"/>
    <w:p>
      <w:pPr>
        <w:spacing w:after="0"/>
        <w:ind w:left="0"/>
        <w:jc w:val="both"/>
      </w:pPr>
      <w:r>
        <w:rPr>
          <w:rFonts w:ascii="Times New Roman"/>
          <w:b w:val="false"/>
          <w:i w:val="false"/>
          <w:color w:val="000000"/>
          <w:sz w:val="28"/>
        </w:rPr>
        <w:t>
      8) сопровождение бытовых действий речью;</w:t>
      </w:r>
    </w:p>
    <w:bookmarkEnd w:id="4654"/>
    <w:bookmarkStart w:name="z7384" w:id="4655"/>
    <w:p>
      <w:pPr>
        <w:spacing w:after="0"/>
        <w:ind w:left="0"/>
        <w:jc w:val="both"/>
      </w:pPr>
      <w:r>
        <w:rPr>
          <w:rFonts w:ascii="Times New Roman"/>
          <w:b w:val="false"/>
          <w:i w:val="false"/>
          <w:color w:val="000000"/>
          <w:sz w:val="28"/>
        </w:rPr>
        <w:t>
      9) сопряженное произнесение слов с помощью фонетической ритмики;</w:t>
      </w:r>
    </w:p>
    <w:bookmarkEnd w:id="4655"/>
    <w:bookmarkStart w:name="z7385" w:id="4656"/>
    <w:p>
      <w:pPr>
        <w:spacing w:after="0"/>
        <w:ind w:left="0"/>
        <w:jc w:val="both"/>
      </w:pPr>
      <w:r>
        <w:rPr>
          <w:rFonts w:ascii="Times New Roman"/>
          <w:b w:val="false"/>
          <w:i w:val="false"/>
          <w:color w:val="000000"/>
          <w:sz w:val="28"/>
        </w:rPr>
        <w:t>
      10) стимуляция интереса к "говорящим" игрушкам;</w:t>
      </w:r>
    </w:p>
    <w:bookmarkEnd w:id="4656"/>
    <w:bookmarkStart w:name="z7386" w:id="4657"/>
    <w:p>
      <w:pPr>
        <w:spacing w:after="0"/>
        <w:ind w:left="0"/>
        <w:jc w:val="both"/>
      </w:pPr>
      <w:r>
        <w:rPr>
          <w:rFonts w:ascii="Times New Roman"/>
          <w:b w:val="false"/>
          <w:i w:val="false"/>
          <w:color w:val="000000"/>
          <w:sz w:val="28"/>
        </w:rPr>
        <w:t>
      11) узнавание людей, животных, предметов по их изображениям и называние;</w:t>
      </w:r>
    </w:p>
    <w:bookmarkEnd w:id="4657"/>
    <w:bookmarkStart w:name="z7387" w:id="4658"/>
    <w:p>
      <w:pPr>
        <w:spacing w:after="0"/>
        <w:ind w:left="0"/>
        <w:jc w:val="both"/>
      </w:pPr>
      <w:r>
        <w:rPr>
          <w:rFonts w:ascii="Times New Roman"/>
          <w:b w:val="false"/>
          <w:i w:val="false"/>
          <w:color w:val="000000"/>
          <w:sz w:val="28"/>
        </w:rPr>
        <w:t>
      12) выполнение упражнений для пальцев (сочетание дактилем);</w:t>
      </w:r>
    </w:p>
    <w:bookmarkEnd w:id="4658"/>
    <w:bookmarkStart w:name="z7388" w:id="4659"/>
    <w:p>
      <w:pPr>
        <w:spacing w:after="0"/>
        <w:ind w:left="0"/>
        <w:jc w:val="both"/>
      </w:pPr>
      <w:r>
        <w:rPr>
          <w:rFonts w:ascii="Times New Roman"/>
          <w:b w:val="false"/>
          <w:i w:val="false"/>
          <w:color w:val="000000"/>
          <w:sz w:val="28"/>
        </w:rPr>
        <w:t>
      13) устно-дактильное, устное называние предметов, действий с подкреплением табличкой.</w:t>
      </w:r>
    </w:p>
    <w:bookmarkEnd w:id="4659"/>
    <w:bookmarkStart w:name="z7389" w:id="4660"/>
    <w:p>
      <w:pPr>
        <w:spacing w:after="0"/>
        <w:ind w:left="0"/>
        <w:jc w:val="both"/>
      </w:pPr>
      <w:r>
        <w:rPr>
          <w:rFonts w:ascii="Times New Roman"/>
          <w:b w:val="false"/>
          <w:i w:val="false"/>
          <w:color w:val="000000"/>
          <w:sz w:val="28"/>
        </w:rPr>
        <w:t>
      45. Чтение:</w:t>
      </w:r>
    </w:p>
    <w:bookmarkEnd w:id="4660"/>
    <w:bookmarkStart w:name="z7390" w:id="4661"/>
    <w:p>
      <w:pPr>
        <w:spacing w:after="0"/>
        <w:ind w:left="0"/>
        <w:jc w:val="both"/>
      </w:pPr>
      <w:r>
        <w:rPr>
          <w:rFonts w:ascii="Times New Roman"/>
          <w:b w:val="false"/>
          <w:i w:val="false"/>
          <w:color w:val="000000"/>
          <w:sz w:val="28"/>
        </w:rPr>
        <w:t>
      1) воспроизведение дактилем по образцу;</w:t>
      </w:r>
    </w:p>
    <w:bookmarkEnd w:id="4661"/>
    <w:bookmarkStart w:name="z7391" w:id="4662"/>
    <w:p>
      <w:pPr>
        <w:spacing w:after="0"/>
        <w:ind w:left="0"/>
        <w:jc w:val="both"/>
      </w:pPr>
      <w:r>
        <w:rPr>
          <w:rFonts w:ascii="Times New Roman"/>
          <w:b w:val="false"/>
          <w:i w:val="false"/>
          <w:color w:val="000000"/>
          <w:sz w:val="28"/>
        </w:rPr>
        <w:t>
      2) выполнение предметных действий и упражнений для кистей и пальцев рук (подготовка к дактилированию);</w:t>
      </w:r>
    </w:p>
    <w:bookmarkEnd w:id="4662"/>
    <w:bookmarkStart w:name="z7392" w:id="4663"/>
    <w:p>
      <w:pPr>
        <w:spacing w:after="0"/>
        <w:ind w:left="0"/>
        <w:jc w:val="both"/>
      </w:pPr>
      <w:r>
        <w:rPr>
          <w:rFonts w:ascii="Times New Roman"/>
          <w:b w:val="false"/>
          <w:i w:val="false"/>
          <w:color w:val="000000"/>
          <w:sz w:val="28"/>
        </w:rPr>
        <w:t>
      3) глобальное чтение (узнавание слов на табличках): названия предметов из разных тематических групп; действия, вопросы;</w:t>
      </w:r>
    </w:p>
    <w:bookmarkEnd w:id="4663"/>
    <w:bookmarkStart w:name="z7393" w:id="4664"/>
    <w:p>
      <w:pPr>
        <w:spacing w:after="0"/>
        <w:ind w:left="0"/>
        <w:jc w:val="both"/>
      </w:pPr>
      <w:r>
        <w:rPr>
          <w:rFonts w:ascii="Times New Roman"/>
          <w:b w:val="false"/>
          <w:i w:val="false"/>
          <w:color w:val="000000"/>
          <w:sz w:val="28"/>
        </w:rPr>
        <w:t>
      4) знакомство с буквами русского алфавита;</w:t>
      </w:r>
    </w:p>
    <w:bookmarkEnd w:id="4664"/>
    <w:bookmarkStart w:name="z7394" w:id="4665"/>
    <w:p>
      <w:pPr>
        <w:spacing w:after="0"/>
        <w:ind w:left="0"/>
        <w:jc w:val="both"/>
      </w:pPr>
      <w:r>
        <w:rPr>
          <w:rFonts w:ascii="Times New Roman"/>
          <w:b w:val="false"/>
          <w:i w:val="false"/>
          <w:color w:val="000000"/>
          <w:sz w:val="28"/>
        </w:rPr>
        <w:t>
      5) подкладывание табличек к соответствующим предметам или картинкам с последующим их прочитыванием (глобальное чтение);</w:t>
      </w:r>
    </w:p>
    <w:bookmarkEnd w:id="4665"/>
    <w:bookmarkStart w:name="z7395" w:id="4666"/>
    <w:p>
      <w:pPr>
        <w:spacing w:after="0"/>
        <w:ind w:left="0"/>
        <w:jc w:val="both"/>
      </w:pPr>
      <w:r>
        <w:rPr>
          <w:rFonts w:ascii="Times New Roman"/>
          <w:b w:val="false"/>
          <w:i w:val="false"/>
          <w:color w:val="000000"/>
          <w:sz w:val="28"/>
        </w:rPr>
        <w:t>
      6) рассматривание иллюстраций в книгах;</w:t>
      </w:r>
    </w:p>
    <w:bookmarkEnd w:id="4666"/>
    <w:bookmarkStart w:name="z7396" w:id="4667"/>
    <w:p>
      <w:pPr>
        <w:spacing w:after="0"/>
        <w:ind w:left="0"/>
        <w:jc w:val="both"/>
      </w:pPr>
      <w:r>
        <w:rPr>
          <w:rFonts w:ascii="Times New Roman"/>
          <w:b w:val="false"/>
          <w:i w:val="false"/>
          <w:color w:val="000000"/>
          <w:sz w:val="28"/>
        </w:rPr>
        <w:t>
      7) самостоятельное дактилирование слов и простых фраз;</w:t>
      </w:r>
    </w:p>
    <w:bookmarkEnd w:id="4667"/>
    <w:bookmarkStart w:name="z7397" w:id="4668"/>
    <w:p>
      <w:pPr>
        <w:spacing w:after="0"/>
        <w:ind w:left="0"/>
        <w:jc w:val="both"/>
      </w:pPr>
      <w:r>
        <w:rPr>
          <w:rFonts w:ascii="Times New Roman"/>
          <w:b w:val="false"/>
          <w:i w:val="false"/>
          <w:color w:val="000000"/>
          <w:sz w:val="28"/>
        </w:rPr>
        <w:t>
      8) составление слов из разрезной азбуки по образцу;</w:t>
      </w:r>
    </w:p>
    <w:bookmarkEnd w:id="4668"/>
    <w:bookmarkStart w:name="z7398" w:id="4669"/>
    <w:p>
      <w:pPr>
        <w:spacing w:after="0"/>
        <w:ind w:left="0"/>
        <w:jc w:val="both"/>
      </w:pPr>
      <w:r>
        <w:rPr>
          <w:rFonts w:ascii="Times New Roman"/>
          <w:b w:val="false"/>
          <w:i w:val="false"/>
          <w:color w:val="000000"/>
          <w:sz w:val="28"/>
        </w:rPr>
        <w:t>
      9) умение находить объект только по устному или только по письменному его обозначению (табличке).</w:t>
      </w:r>
    </w:p>
    <w:bookmarkEnd w:id="4669"/>
    <w:bookmarkStart w:name="z7399" w:id="4670"/>
    <w:p>
      <w:pPr>
        <w:spacing w:after="0"/>
        <w:ind w:left="0"/>
        <w:jc w:val="both"/>
      </w:pPr>
      <w:r>
        <w:rPr>
          <w:rFonts w:ascii="Times New Roman"/>
          <w:b w:val="false"/>
          <w:i w:val="false"/>
          <w:color w:val="000000"/>
          <w:sz w:val="28"/>
        </w:rPr>
        <w:t>
      46. Ожидаемые результаты:</w:t>
      </w:r>
    </w:p>
    <w:bookmarkEnd w:id="4670"/>
    <w:bookmarkStart w:name="z7400" w:id="4671"/>
    <w:p>
      <w:pPr>
        <w:spacing w:after="0"/>
        <w:ind w:left="0"/>
        <w:jc w:val="both"/>
      </w:pPr>
      <w:r>
        <w:rPr>
          <w:rFonts w:ascii="Times New Roman"/>
          <w:b w:val="false"/>
          <w:i w:val="false"/>
          <w:color w:val="000000"/>
          <w:sz w:val="28"/>
        </w:rPr>
        <w:t>
      1) воспроизводит слова с помощью дактильной речи по образцу;</w:t>
      </w:r>
    </w:p>
    <w:bookmarkEnd w:id="4671"/>
    <w:bookmarkStart w:name="z7401" w:id="4672"/>
    <w:p>
      <w:pPr>
        <w:spacing w:after="0"/>
        <w:ind w:left="0"/>
        <w:jc w:val="both"/>
      </w:pPr>
      <w:r>
        <w:rPr>
          <w:rFonts w:ascii="Times New Roman"/>
          <w:b w:val="false"/>
          <w:i w:val="false"/>
          <w:color w:val="000000"/>
          <w:sz w:val="28"/>
        </w:rPr>
        <w:t>
      2) вступает в контакт со взрослыми, сверстниками с использованием словесной речи;</w:t>
      </w:r>
    </w:p>
    <w:bookmarkEnd w:id="4672"/>
    <w:bookmarkStart w:name="z7402" w:id="4673"/>
    <w:p>
      <w:pPr>
        <w:spacing w:after="0"/>
        <w:ind w:left="0"/>
        <w:jc w:val="both"/>
      </w:pPr>
      <w:r>
        <w:rPr>
          <w:rFonts w:ascii="Times New Roman"/>
          <w:b w:val="false"/>
          <w:i w:val="false"/>
          <w:color w:val="000000"/>
          <w:sz w:val="28"/>
        </w:rPr>
        <w:t>
      3) выполняет поручения в устной, в устно-письменной форме, на слух;</w:t>
      </w:r>
    </w:p>
    <w:bookmarkEnd w:id="4673"/>
    <w:bookmarkStart w:name="z7403" w:id="4674"/>
    <w:p>
      <w:pPr>
        <w:spacing w:after="0"/>
        <w:ind w:left="0"/>
        <w:jc w:val="both"/>
      </w:pPr>
      <w:r>
        <w:rPr>
          <w:rFonts w:ascii="Times New Roman"/>
          <w:b w:val="false"/>
          <w:i w:val="false"/>
          <w:color w:val="000000"/>
          <w:sz w:val="28"/>
        </w:rPr>
        <w:t>
      4) выражает просьбы, желания, сообщения, вопросы в форме устной речи (приближенно) с показом соответствующей таблички при выборе из 2-4-х;</w:t>
      </w:r>
    </w:p>
    <w:bookmarkEnd w:id="4674"/>
    <w:bookmarkStart w:name="z7404" w:id="4675"/>
    <w:p>
      <w:pPr>
        <w:spacing w:after="0"/>
        <w:ind w:left="0"/>
        <w:jc w:val="both"/>
      </w:pPr>
      <w:r>
        <w:rPr>
          <w:rFonts w:ascii="Times New Roman"/>
          <w:b w:val="false"/>
          <w:i w:val="false"/>
          <w:color w:val="000000"/>
          <w:sz w:val="28"/>
        </w:rPr>
        <w:t>
      5) знает буквы русского алфавита;</w:t>
      </w:r>
    </w:p>
    <w:bookmarkEnd w:id="4675"/>
    <w:bookmarkStart w:name="z7405" w:id="4676"/>
    <w:p>
      <w:pPr>
        <w:spacing w:after="0"/>
        <w:ind w:left="0"/>
        <w:jc w:val="both"/>
      </w:pPr>
      <w:r>
        <w:rPr>
          <w:rFonts w:ascii="Times New Roman"/>
          <w:b w:val="false"/>
          <w:i w:val="false"/>
          <w:color w:val="000000"/>
          <w:sz w:val="28"/>
        </w:rPr>
        <w:t>
      6) использует прилагательные и наречия в речи;</w:t>
      </w:r>
    </w:p>
    <w:bookmarkEnd w:id="4676"/>
    <w:bookmarkStart w:name="z7406" w:id="4677"/>
    <w:p>
      <w:pPr>
        <w:spacing w:after="0"/>
        <w:ind w:left="0"/>
        <w:jc w:val="both"/>
      </w:pPr>
      <w:r>
        <w:rPr>
          <w:rFonts w:ascii="Times New Roman"/>
          <w:b w:val="false"/>
          <w:i w:val="false"/>
          <w:color w:val="000000"/>
          <w:sz w:val="28"/>
        </w:rPr>
        <w:t>
      7) называет предметы, подкладывает к ним таблички с напечатанными словами или короткими фразами;</w:t>
      </w:r>
    </w:p>
    <w:bookmarkEnd w:id="4677"/>
    <w:bookmarkStart w:name="z7407" w:id="4678"/>
    <w:p>
      <w:pPr>
        <w:spacing w:after="0"/>
        <w:ind w:left="0"/>
        <w:jc w:val="both"/>
      </w:pPr>
      <w:r>
        <w:rPr>
          <w:rFonts w:ascii="Times New Roman"/>
          <w:b w:val="false"/>
          <w:i w:val="false"/>
          <w:color w:val="000000"/>
          <w:sz w:val="28"/>
        </w:rPr>
        <w:t>
      8) отвечает на обращение разными способами;</w:t>
      </w:r>
    </w:p>
    <w:bookmarkEnd w:id="4678"/>
    <w:bookmarkStart w:name="z7408" w:id="4679"/>
    <w:p>
      <w:pPr>
        <w:spacing w:after="0"/>
        <w:ind w:left="0"/>
        <w:jc w:val="both"/>
      </w:pPr>
      <w:r>
        <w:rPr>
          <w:rFonts w:ascii="Times New Roman"/>
          <w:b w:val="false"/>
          <w:i w:val="false"/>
          <w:color w:val="000000"/>
          <w:sz w:val="28"/>
        </w:rPr>
        <w:t>
      9) подражает артикуляции, мимике и пантомимике, интонации окружающих;</w:t>
      </w:r>
    </w:p>
    <w:bookmarkEnd w:id="4679"/>
    <w:bookmarkStart w:name="z7409" w:id="4680"/>
    <w:p>
      <w:pPr>
        <w:spacing w:after="0"/>
        <w:ind w:left="0"/>
        <w:jc w:val="both"/>
      </w:pPr>
      <w:r>
        <w:rPr>
          <w:rFonts w:ascii="Times New Roman"/>
          <w:b w:val="false"/>
          <w:i w:val="false"/>
          <w:color w:val="000000"/>
          <w:sz w:val="28"/>
        </w:rPr>
        <w:t>
      10) понимает значение вопросов и отвечает на них в устной и в устно-письменной форме, на слух;</w:t>
      </w:r>
    </w:p>
    <w:bookmarkEnd w:id="4680"/>
    <w:bookmarkStart w:name="z7410" w:id="4681"/>
    <w:p>
      <w:pPr>
        <w:spacing w:after="0"/>
        <w:ind w:left="0"/>
        <w:jc w:val="both"/>
      </w:pPr>
      <w:r>
        <w:rPr>
          <w:rFonts w:ascii="Times New Roman"/>
          <w:b w:val="false"/>
          <w:i w:val="false"/>
          <w:color w:val="000000"/>
          <w:sz w:val="28"/>
        </w:rPr>
        <w:t>
      11) понимает значения фраз из 2-3 слов;</w:t>
      </w:r>
    </w:p>
    <w:bookmarkEnd w:id="4681"/>
    <w:bookmarkStart w:name="z7411" w:id="4682"/>
    <w:p>
      <w:pPr>
        <w:spacing w:after="0"/>
        <w:ind w:left="0"/>
        <w:jc w:val="both"/>
      </w:pPr>
      <w:r>
        <w:rPr>
          <w:rFonts w:ascii="Times New Roman"/>
          <w:b w:val="false"/>
          <w:i w:val="false"/>
          <w:color w:val="000000"/>
          <w:sz w:val="28"/>
        </w:rPr>
        <w:t>
      12) самостоятельно дактилирует слова и простые фразы;</w:t>
      </w:r>
    </w:p>
    <w:bookmarkEnd w:id="4682"/>
    <w:bookmarkStart w:name="z7412" w:id="4683"/>
    <w:p>
      <w:pPr>
        <w:spacing w:after="0"/>
        <w:ind w:left="0"/>
        <w:jc w:val="both"/>
      </w:pPr>
      <w:r>
        <w:rPr>
          <w:rFonts w:ascii="Times New Roman"/>
          <w:b w:val="false"/>
          <w:i w:val="false"/>
          <w:color w:val="000000"/>
          <w:sz w:val="28"/>
        </w:rPr>
        <w:t>
      13) сопровождает бытовые действия естественной, эмоционально окрашенной речью (сообщениями, вопросами, побуждениями);</w:t>
      </w:r>
    </w:p>
    <w:bookmarkEnd w:id="4683"/>
    <w:bookmarkStart w:name="z7413" w:id="4684"/>
    <w:p>
      <w:pPr>
        <w:spacing w:after="0"/>
        <w:ind w:left="0"/>
        <w:jc w:val="both"/>
      </w:pPr>
      <w:r>
        <w:rPr>
          <w:rFonts w:ascii="Times New Roman"/>
          <w:b w:val="false"/>
          <w:i w:val="false"/>
          <w:color w:val="000000"/>
          <w:sz w:val="28"/>
        </w:rPr>
        <w:t>
      14) составляет слова из разрезной азбуки по образцу;</w:t>
      </w:r>
    </w:p>
    <w:bookmarkEnd w:id="4684"/>
    <w:bookmarkStart w:name="z7414" w:id="4685"/>
    <w:p>
      <w:pPr>
        <w:spacing w:after="0"/>
        <w:ind w:left="0"/>
        <w:jc w:val="both"/>
      </w:pPr>
      <w:r>
        <w:rPr>
          <w:rFonts w:ascii="Times New Roman"/>
          <w:b w:val="false"/>
          <w:i w:val="false"/>
          <w:color w:val="000000"/>
          <w:sz w:val="28"/>
        </w:rPr>
        <w:t>
      15) узнает и называет объекты окружающей действительности по их изображениям.</w:t>
      </w:r>
    </w:p>
    <w:bookmarkEnd w:id="4685"/>
    <w:bookmarkStart w:name="z7415" w:id="4686"/>
    <w:p>
      <w:pPr>
        <w:spacing w:after="0"/>
        <w:ind w:left="0"/>
        <w:jc w:val="left"/>
      </w:pPr>
      <w:r>
        <w:rPr>
          <w:rFonts w:ascii="Times New Roman"/>
          <w:b/>
          <w:i w:val="false"/>
          <w:color w:val="000000"/>
        </w:rPr>
        <w:t xml:space="preserve"> Параграф 4. 2 полугодие</w:t>
      </w:r>
    </w:p>
    <w:bookmarkEnd w:id="4686"/>
    <w:bookmarkStart w:name="z7416" w:id="4687"/>
    <w:p>
      <w:pPr>
        <w:spacing w:after="0"/>
        <w:ind w:left="0"/>
        <w:jc w:val="both"/>
      </w:pPr>
      <w:r>
        <w:rPr>
          <w:rFonts w:ascii="Times New Roman"/>
          <w:b w:val="false"/>
          <w:i w:val="false"/>
          <w:color w:val="000000"/>
          <w:sz w:val="28"/>
        </w:rPr>
        <w:t>
      47. Коммуникация:</w:t>
      </w:r>
    </w:p>
    <w:bookmarkEnd w:id="4687"/>
    <w:bookmarkStart w:name="z7417" w:id="4688"/>
    <w:p>
      <w:pPr>
        <w:spacing w:after="0"/>
        <w:ind w:left="0"/>
        <w:jc w:val="both"/>
      </w:pPr>
      <w:r>
        <w:rPr>
          <w:rFonts w:ascii="Times New Roman"/>
          <w:b w:val="false"/>
          <w:i w:val="false"/>
          <w:color w:val="000000"/>
          <w:sz w:val="28"/>
        </w:rPr>
        <w:t>
      1) выражение потребности в общении с помощью словесной речи;</w:t>
      </w:r>
    </w:p>
    <w:bookmarkEnd w:id="4688"/>
    <w:bookmarkStart w:name="z7418" w:id="4689"/>
    <w:p>
      <w:pPr>
        <w:spacing w:after="0"/>
        <w:ind w:left="0"/>
        <w:jc w:val="both"/>
      </w:pPr>
      <w:r>
        <w:rPr>
          <w:rFonts w:ascii="Times New Roman"/>
          <w:b w:val="false"/>
          <w:i w:val="false"/>
          <w:color w:val="000000"/>
          <w:sz w:val="28"/>
        </w:rPr>
        <w:t>
      2) демонстрация ответных реакций на обращение: утвердительное и отрицательное движение головой, соответствующий жест рукой, голосовая реакция, подражание речи, произношение гласных, отдельных звукосочетаний;</w:t>
      </w:r>
    </w:p>
    <w:bookmarkEnd w:id="4689"/>
    <w:bookmarkStart w:name="z7419" w:id="4690"/>
    <w:p>
      <w:pPr>
        <w:spacing w:after="0"/>
        <w:ind w:left="0"/>
        <w:jc w:val="both"/>
      </w:pPr>
      <w:r>
        <w:rPr>
          <w:rFonts w:ascii="Times New Roman"/>
          <w:b w:val="false"/>
          <w:i w:val="false"/>
          <w:color w:val="000000"/>
          <w:sz w:val="28"/>
        </w:rPr>
        <w:t>
      3) наблюдение процессов коммуникации: мимика, пантомимика, движения органов артикуляции, зрительный контакт, предметные действия, изменения позы;</w:t>
      </w:r>
    </w:p>
    <w:bookmarkEnd w:id="4690"/>
    <w:bookmarkStart w:name="z7420" w:id="4691"/>
    <w:p>
      <w:pPr>
        <w:spacing w:after="0"/>
        <w:ind w:left="0"/>
        <w:jc w:val="both"/>
      </w:pPr>
      <w:r>
        <w:rPr>
          <w:rFonts w:ascii="Times New Roman"/>
          <w:b w:val="false"/>
          <w:i w:val="false"/>
          <w:color w:val="000000"/>
          <w:sz w:val="28"/>
        </w:rPr>
        <w:t>
      4) стимуляция контактов со взрослыми, активности в его поддержании, заинтересованности в общении в процессе совместной деятельности;</w:t>
      </w:r>
    </w:p>
    <w:bookmarkEnd w:id="4691"/>
    <w:bookmarkStart w:name="z7421" w:id="4692"/>
    <w:p>
      <w:pPr>
        <w:spacing w:after="0"/>
        <w:ind w:left="0"/>
        <w:jc w:val="both"/>
      </w:pPr>
      <w:r>
        <w:rPr>
          <w:rFonts w:ascii="Times New Roman"/>
          <w:b w:val="false"/>
          <w:i w:val="false"/>
          <w:color w:val="000000"/>
          <w:sz w:val="28"/>
        </w:rPr>
        <w:t>
      5) стимуляция контактов со сверстниками;</w:t>
      </w:r>
    </w:p>
    <w:bookmarkEnd w:id="4692"/>
    <w:bookmarkStart w:name="z7422" w:id="4693"/>
    <w:p>
      <w:pPr>
        <w:spacing w:after="0"/>
        <w:ind w:left="0"/>
        <w:jc w:val="both"/>
      </w:pPr>
      <w:r>
        <w:rPr>
          <w:rFonts w:ascii="Times New Roman"/>
          <w:b w:val="false"/>
          <w:i w:val="false"/>
          <w:color w:val="000000"/>
          <w:sz w:val="28"/>
        </w:rPr>
        <w:t>
      6) применение словесной речи в процессе игры;</w:t>
      </w:r>
    </w:p>
    <w:bookmarkEnd w:id="4693"/>
    <w:bookmarkStart w:name="z7423" w:id="4694"/>
    <w:p>
      <w:pPr>
        <w:spacing w:after="0"/>
        <w:ind w:left="0"/>
        <w:jc w:val="both"/>
      </w:pPr>
      <w:r>
        <w:rPr>
          <w:rFonts w:ascii="Times New Roman"/>
          <w:b w:val="false"/>
          <w:i w:val="false"/>
          <w:color w:val="000000"/>
          <w:sz w:val="28"/>
        </w:rPr>
        <w:t>
      7) умение внимательно слушать речь окружающих, смотреть на лицо говорящего;</w:t>
      </w:r>
    </w:p>
    <w:bookmarkEnd w:id="4694"/>
    <w:bookmarkStart w:name="z7424" w:id="4695"/>
    <w:p>
      <w:pPr>
        <w:spacing w:after="0"/>
        <w:ind w:left="0"/>
        <w:jc w:val="both"/>
      </w:pPr>
      <w:r>
        <w:rPr>
          <w:rFonts w:ascii="Times New Roman"/>
          <w:b w:val="false"/>
          <w:i w:val="false"/>
          <w:color w:val="000000"/>
          <w:sz w:val="28"/>
        </w:rPr>
        <w:t>
      8) умение задавать вопросы;</w:t>
      </w:r>
    </w:p>
    <w:bookmarkEnd w:id="4695"/>
    <w:bookmarkStart w:name="z7425" w:id="4696"/>
    <w:p>
      <w:pPr>
        <w:spacing w:after="0"/>
        <w:ind w:left="0"/>
        <w:jc w:val="both"/>
      </w:pPr>
      <w:r>
        <w:rPr>
          <w:rFonts w:ascii="Times New Roman"/>
          <w:b w:val="false"/>
          <w:i w:val="false"/>
          <w:color w:val="000000"/>
          <w:sz w:val="28"/>
        </w:rPr>
        <w:t>
      9) умение выполнять поручения с предметом и без.</w:t>
      </w:r>
    </w:p>
    <w:bookmarkEnd w:id="4696"/>
    <w:bookmarkStart w:name="z7426" w:id="4697"/>
    <w:p>
      <w:pPr>
        <w:spacing w:after="0"/>
        <w:ind w:left="0"/>
        <w:jc w:val="both"/>
      </w:pPr>
      <w:r>
        <w:rPr>
          <w:rFonts w:ascii="Times New Roman"/>
          <w:b w:val="false"/>
          <w:i w:val="false"/>
          <w:color w:val="000000"/>
          <w:sz w:val="28"/>
        </w:rPr>
        <w:t>
      10) умение передавать простое поручение.</w:t>
      </w:r>
    </w:p>
    <w:bookmarkEnd w:id="4697"/>
    <w:bookmarkStart w:name="z7427" w:id="4698"/>
    <w:p>
      <w:pPr>
        <w:spacing w:after="0"/>
        <w:ind w:left="0"/>
        <w:jc w:val="both"/>
      </w:pPr>
      <w:r>
        <w:rPr>
          <w:rFonts w:ascii="Times New Roman"/>
          <w:b w:val="false"/>
          <w:i w:val="false"/>
          <w:color w:val="000000"/>
          <w:sz w:val="28"/>
        </w:rPr>
        <w:t>
      48. Восприятие / понимание речи:</w:t>
      </w:r>
    </w:p>
    <w:bookmarkEnd w:id="4698"/>
    <w:bookmarkStart w:name="z7428" w:id="4699"/>
    <w:p>
      <w:pPr>
        <w:spacing w:after="0"/>
        <w:ind w:left="0"/>
        <w:jc w:val="both"/>
      </w:pPr>
      <w:r>
        <w:rPr>
          <w:rFonts w:ascii="Times New Roman"/>
          <w:b w:val="false"/>
          <w:i w:val="false"/>
          <w:color w:val="000000"/>
          <w:sz w:val="28"/>
        </w:rPr>
        <w:t>
      1) накопление пассивного словаря числительных, наречий, местоимений, числительных, предлогов;</w:t>
      </w:r>
    </w:p>
    <w:bookmarkEnd w:id="4699"/>
    <w:bookmarkStart w:name="z7429" w:id="4700"/>
    <w:p>
      <w:pPr>
        <w:spacing w:after="0"/>
        <w:ind w:left="0"/>
        <w:jc w:val="both"/>
      </w:pPr>
      <w:r>
        <w:rPr>
          <w:rFonts w:ascii="Times New Roman"/>
          <w:b w:val="false"/>
          <w:i w:val="false"/>
          <w:color w:val="000000"/>
          <w:sz w:val="28"/>
        </w:rPr>
        <w:t>
      2) понимание глаголов в изъявительном наклонении;</w:t>
      </w:r>
    </w:p>
    <w:bookmarkEnd w:id="4700"/>
    <w:bookmarkStart w:name="z7430" w:id="4701"/>
    <w:p>
      <w:pPr>
        <w:spacing w:after="0"/>
        <w:ind w:left="0"/>
        <w:jc w:val="both"/>
      </w:pPr>
      <w:r>
        <w:rPr>
          <w:rFonts w:ascii="Times New Roman"/>
          <w:b w:val="false"/>
          <w:i w:val="false"/>
          <w:color w:val="000000"/>
          <w:sz w:val="28"/>
        </w:rPr>
        <w:t>
      3) понимание личных местоимений (я), притяжательных местоимений (мой);</w:t>
      </w:r>
    </w:p>
    <w:bookmarkEnd w:id="4701"/>
    <w:bookmarkStart w:name="z7431" w:id="4702"/>
    <w:p>
      <w:pPr>
        <w:spacing w:after="0"/>
        <w:ind w:left="0"/>
        <w:jc w:val="both"/>
      </w:pPr>
      <w:r>
        <w:rPr>
          <w:rFonts w:ascii="Times New Roman"/>
          <w:b w:val="false"/>
          <w:i w:val="false"/>
          <w:color w:val="000000"/>
          <w:sz w:val="28"/>
        </w:rPr>
        <w:t>
      4) понимание значений существительных в единственном и множественном числе;</w:t>
      </w:r>
    </w:p>
    <w:bookmarkEnd w:id="4702"/>
    <w:bookmarkStart w:name="z7432" w:id="4703"/>
    <w:p>
      <w:pPr>
        <w:spacing w:after="0"/>
        <w:ind w:left="0"/>
        <w:jc w:val="both"/>
      </w:pPr>
      <w:r>
        <w:rPr>
          <w:rFonts w:ascii="Times New Roman"/>
          <w:b w:val="false"/>
          <w:i w:val="false"/>
          <w:color w:val="000000"/>
          <w:sz w:val="28"/>
        </w:rPr>
        <w:t>
      5) понимание значения обобщающих слов и слов, означающих детали предметов, их части;</w:t>
      </w:r>
    </w:p>
    <w:bookmarkEnd w:id="4703"/>
    <w:bookmarkStart w:name="z7433" w:id="4704"/>
    <w:p>
      <w:pPr>
        <w:spacing w:after="0"/>
        <w:ind w:left="0"/>
        <w:jc w:val="both"/>
      </w:pPr>
      <w:r>
        <w:rPr>
          <w:rFonts w:ascii="Times New Roman"/>
          <w:b w:val="false"/>
          <w:i w:val="false"/>
          <w:color w:val="000000"/>
          <w:sz w:val="28"/>
        </w:rPr>
        <w:t>
      6) понимание и ответы на вопросы о семье, любимых занятиях, событиях;</w:t>
      </w:r>
    </w:p>
    <w:bookmarkEnd w:id="4704"/>
    <w:bookmarkStart w:name="z7434" w:id="4705"/>
    <w:p>
      <w:pPr>
        <w:spacing w:after="0"/>
        <w:ind w:left="0"/>
        <w:jc w:val="both"/>
      </w:pPr>
      <w:r>
        <w:rPr>
          <w:rFonts w:ascii="Times New Roman"/>
          <w:b w:val="false"/>
          <w:i w:val="false"/>
          <w:color w:val="000000"/>
          <w:sz w:val="28"/>
        </w:rPr>
        <w:t>
      7) понимание значений фраз из 2-4 слов;</w:t>
      </w:r>
    </w:p>
    <w:bookmarkEnd w:id="4705"/>
    <w:bookmarkStart w:name="z7435" w:id="4706"/>
    <w:p>
      <w:pPr>
        <w:spacing w:after="0"/>
        <w:ind w:left="0"/>
        <w:jc w:val="both"/>
      </w:pPr>
      <w:r>
        <w:rPr>
          <w:rFonts w:ascii="Times New Roman"/>
          <w:b w:val="false"/>
          <w:i w:val="false"/>
          <w:color w:val="000000"/>
          <w:sz w:val="28"/>
        </w:rPr>
        <w:t>
      8) понимание связи фонемы, графемы и артикулемы;</w:t>
      </w:r>
    </w:p>
    <w:bookmarkEnd w:id="4706"/>
    <w:bookmarkStart w:name="z7436" w:id="4707"/>
    <w:p>
      <w:pPr>
        <w:spacing w:after="0"/>
        <w:ind w:left="0"/>
        <w:jc w:val="both"/>
      </w:pPr>
      <w:r>
        <w:rPr>
          <w:rFonts w:ascii="Times New Roman"/>
          <w:b w:val="false"/>
          <w:i w:val="false"/>
          <w:color w:val="000000"/>
          <w:sz w:val="28"/>
        </w:rPr>
        <w:t>
      9) различение слухо-зрительно и на слух знакомых слов и фраз;</w:t>
      </w:r>
    </w:p>
    <w:bookmarkEnd w:id="4707"/>
    <w:bookmarkStart w:name="z7437" w:id="4708"/>
    <w:p>
      <w:pPr>
        <w:spacing w:after="0"/>
        <w:ind w:left="0"/>
        <w:jc w:val="both"/>
      </w:pPr>
      <w:r>
        <w:rPr>
          <w:rFonts w:ascii="Times New Roman"/>
          <w:b w:val="false"/>
          <w:i w:val="false"/>
          <w:color w:val="000000"/>
          <w:sz w:val="28"/>
        </w:rPr>
        <w:t>
      10) стимуляция интереса к просмотру мультфильмов, слушанию мелодий, песен;</w:t>
      </w:r>
    </w:p>
    <w:bookmarkEnd w:id="4708"/>
    <w:bookmarkStart w:name="z7438" w:id="4709"/>
    <w:p>
      <w:pPr>
        <w:spacing w:after="0"/>
        <w:ind w:left="0"/>
        <w:jc w:val="both"/>
      </w:pPr>
      <w:r>
        <w:rPr>
          <w:rFonts w:ascii="Times New Roman"/>
          <w:b w:val="false"/>
          <w:i w:val="false"/>
          <w:color w:val="000000"/>
          <w:sz w:val="28"/>
        </w:rPr>
        <w:t>
      11) умение выделять начальный гласный в слове.</w:t>
      </w:r>
    </w:p>
    <w:bookmarkEnd w:id="4709"/>
    <w:bookmarkStart w:name="z7439" w:id="4710"/>
    <w:p>
      <w:pPr>
        <w:spacing w:after="0"/>
        <w:ind w:left="0"/>
        <w:jc w:val="both"/>
      </w:pPr>
      <w:r>
        <w:rPr>
          <w:rFonts w:ascii="Times New Roman"/>
          <w:b w:val="false"/>
          <w:i w:val="false"/>
          <w:color w:val="000000"/>
          <w:sz w:val="28"/>
        </w:rPr>
        <w:t>
      49. Говорение:</w:t>
      </w:r>
    </w:p>
    <w:bookmarkEnd w:id="4710"/>
    <w:bookmarkStart w:name="z7440" w:id="4711"/>
    <w:p>
      <w:pPr>
        <w:spacing w:after="0"/>
        <w:ind w:left="0"/>
        <w:jc w:val="both"/>
      </w:pPr>
      <w:r>
        <w:rPr>
          <w:rFonts w:ascii="Times New Roman"/>
          <w:b w:val="false"/>
          <w:i w:val="false"/>
          <w:color w:val="000000"/>
          <w:sz w:val="28"/>
        </w:rPr>
        <w:t>
      1) выражение просьб, желаний, сообщений, вопросов с показом соответствующей таблички при выборе из 2-3-х;</w:t>
      </w:r>
    </w:p>
    <w:bookmarkEnd w:id="4711"/>
    <w:bookmarkStart w:name="z7441" w:id="4712"/>
    <w:p>
      <w:pPr>
        <w:spacing w:after="0"/>
        <w:ind w:left="0"/>
        <w:jc w:val="both"/>
      </w:pPr>
      <w:r>
        <w:rPr>
          <w:rFonts w:ascii="Times New Roman"/>
          <w:b w:val="false"/>
          <w:i w:val="false"/>
          <w:color w:val="000000"/>
          <w:sz w:val="28"/>
        </w:rPr>
        <w:t>
      2) группировка (обобщение) предметов по слову;</w:t>
      </w:r>
    </w:p>
    <w:bookmarkEnd w:id="4712"/>
    <w:bookmarkStart w:name="z7442" w:id="4713"/>
    <w:p>
      <w:pPr>
        <w:spacing w:after="0"/>
        <w:ind w:left="0"/>
        <w:jc w:val="both"/>
      </w:pPr>
      <w:r>
        <w:rPr>
          <w:rFonts w:ascii="Times New Roman"/>
          <w:b w:val="false"/>
          <w:i w:val="false"/>
          <w:color w:val="000000"/>
          <w:sz w:val="28"/>
        </w:rPr>
        <w:t>
      3) называние предметов, действий, признаков предметов и действий, местоимений, предлогов;</w:t>
      </w:r>
    </w:p>
    <w:bookmarkEnd w:id="4713"/>
    <w:bookmarkStart w:name="z7443" w:id="4714"/>
    <w:p>
      <w:pPr>
        <w:spacing w:after="0"/>
        <w:ind w:left="0"/>
        <w:jc w:val="both"/>
      </w:pPr>
      <w:r>
        <w:rPr>
          <w:rFonts w:ascii="Times New Roman"/>
          <w:b w:val="false"/>
          <w:i w:val="false"/>
          <w:color w:val="000000"/>
          <w:sz w:val="28"/>
        </w:rPr>
        <w:t>
      4) описание предмета или картинки с помощью по вопросам;</w:t>
      </w:r>
    </w:p>
    <w:bookmarkEnd w:id="4714"/>
    <w:bookmarkStart w:name="z7444" w:id="4715"/>
    <w:p>
      <w:pPr>
        <w:spacing w:after="0"/>
        <w:ind w:left="0"/>
        <w:jc w:val="both"/>
      </w:pPr>
      <w:r>
        <w:rPr>
          <w:rFonts w:ascii="Times New Roman"/>
          <w:b w:val="false"/>
          <w:i w:val="false"/>
          <w:color w:val="000000"/>
          <w:sz w:val="28"/>
        </w:rPr>
        <w:t>
      5) описание предмета или картинки с помощью табличек;</w:t>
      </w:r>
    </w:p>
    <w:bookmarkEnd w:id="4715"/>
    <w:bookmarkStart w:name="z7445" w:id="4716"/>
    <w:p>
      <w:pPr>
        <w:spacing w:after="0"/>
        <w:ind w:left="0"/>
        <w:jc w:val="both"/>
      </w:pPr>
      <w:r>
        <w:rPr>
          <w:rFonts w:ascii="Times New Roman"/>
          <w:b w:val="false"/>
          <w:i w:val="false"/>
          <w:color w:val="000000"/>
          <w:sz w:val="28"/>
        </w:rPr>
        <w:t>
      6) подражание артикуляции, мимике и пантомимике окружающих;</w:t>
      </w:r>
    </w:p>
    <w:bookmarkEnd w:id="4716"/>
    <w:bookmarkStart w:name="z7446" w:id="4717"/>
    <w:p>
      <w:pPr>
        <w:spacing w:after="0"/>
        <w:ind w:left="0"/>
        <w:jc w:val="both"/>
      </w:pPr>
      <w:r>
        <w:rPr>
          <w:rFonts w:ascii="Times New Roman"/>
          <w:b w:val="false"/>
          <w:i w:val="false"/>
          <w:color w:val="000000"/>
          <w:sz w:val="28"/>
        </w:rPr>
        <w:t>
      7) приближенное отраженное произнесение слов и простых фраз;</w:t>
      </w:r>
    </w:p>
    <w:bookmarkEnd w:id="4717"/>
    <w:bookmarkStart w:name="z7447" w:id="4718"/>
    <w:p>
      <w:pPr>
        <w:spacing w:after="0"/>
        <w:ind w:left="0"/>
        <w:jc w:val="both"/>
      </w:pPr>
      <w:r>
        <w:rPr>
          <w:rFonts w:ascii="Times New Roman"/>
          <w:b w:val="false"/>
          <w:i w:val="false"/>
          <w:color w:val="000000"/>
          <w:sz w:val="28"/>
        </w:rPr>
        <w:t>
      8) приближенное сопряженное произнесение слов и простых фраз;</w:t>
      </w:r>
    </w:p>
    <w:bookmarkEnd w:id="4718"/>
    <w:bookmarkStart w:name="z7448" w:id="4719"/>
    <w:p>
      <w:pPr>
        <w:spacing w:after="0"/>
        <w:ind w:left="0"/>
        <w:jc w:val="both"/>
      </w:pPr>
      <w:r>
        <w:rPr>
          <w:rFonts w:ascii="Times New Roman"/>
          <w:b w:val="false"/>
          <w:i w:val="false"/>
          <w:color w:val="000000"/>
          <w:sz w:val="28"/>
        </w:rPr>
        <w:t>
      9) сопровождение бытовых действий естественной, эмоционально окрашенной речью;</w:t>
      </w:r>
    </w:p>
    <w:bookmarkEnd w:id="4719"/>
    <w:bookmarkStart w:name="z7449" w:id="4720"/>
    <w:p>
      <w:pPr>
        <w:spacing w:after="0"/>
        <w:ind w:left="0"/>
        <w:jc w:val="both"/>
      </w:pPr>
      <w:r>
        <w:rPr>
          <w:rFonts w:ascii="Times New Roman"/>
          <w:b w:val="false"/>
          <w:i w:val="false"/>
          <w:color w:val="000000"/>
          <w:sz w:val="28"/>
        </w:rPr>
        <w:t>
      10) составление простого распространенного предложения с прямым дополнением;</w:t>
      </w:r>
    </w:p>
    <w:bookmarkEnd w:id="4720"/>
    <w:bookmarkStart w:name="z7450" w:id="4721"/>
    <w:p>
      <w:pPr>
        <w:spacing w:after="0"/>
        <w:ind w:left="0"/>
        <w:jc w:val="both"/>
      </w:pPr>
      <w:r>
        <w:rPr>
          <w:rFonts w:ascii="Times New Roman"/>
          <w:b w:val="false"/>
          <w:i w:val="false"/>
          <w:color w:val="000000"/>
          <w:sz w:val="28"/>
        </w:rPr>
        <w:t>
      11) составление фраз по наводящим вопросам (с использованием табличек, записи на доске);</w:t>
      </w:r>
    </w:p>
    <w:bookmarkEnd w:id="4721"/>
    <w:bookmarkStart w:name="z7451" w:id="4722"/>
    <w:p>
      <w:pPr>
        <w:spacing w:after="0"/>
        <w:ind w:left="0"/>
        <w:jc w:val="both"/>
      </w:pPr>
      <w:r>
        <w:rPr>
          <w:rFonts w:ascii="Times New Roman"/>
          <w:b w:val="false"/>
          <w:i w:val="false"/>
          <w:color w:val="000000"/>
          <w:sz w:val="28"/>
        </w:rPr>
        <w:t>
      12) узнавание предметов или изображений по устному называнию с соответствующей табличкой;</w:t>
      </w:r>
    </w:p>
    <w:bookmarkEnd w:id="4722"/>
    <w:bookmarkStart w:name="z7452" w:id="4723"/>
    <w:p>
      <w:pPr>
        <w:spacing w:after="0"/>
        <w:ind w:left="0"/>
        <w:jc w:val="both"/>
      </w:pPr>
      <w:r>
        <w:rPr>
          <w:rFonts w:ascii="Times New Roman"/>
          <w:b w:val="false"/>
          <w:i w:val="false"/>
          <w:color w:val="000000"/>
          <w:sz w:val="28"/>
        </w:rPr>
        <w:t>
      13) узнавание предметов или изображений по устному обозначению или по табличке;</w:t>
      </w:r>
    </w:p>
    <w:bookmarkEnd w:id="4723"/>
    <w:bookmarkStart w:name="z7453" w:id="4724"/>
    <w:p>
      <w:pPr>
        <w:spacing w:after="0"/>
        <w:ind w:left="0"/>
        <w:jc w:val="both"/>
      </w:pPr>
      <w:r>
        <w:rPr>
          <w:rFonts w:ascii="Times New Roman"/>
          <w:b w:val="false"/>
          <w:i w:val="false"/>
          <w:color w:val="000000"/>
          <w:sz w:val="28"/>
        </w:rPr>
        <w:t>
      14) употребление в речи вопросительных предложений;</w:t>
      </w:r>
    </w:p>
    <w:bookmarkEnd w:id="4724"/>
    <w:bookmarkStart w:name="z7454" w:id="4725"/>
    <w:p>
      <w:pPr>
        <w:spacing w:after="0"/>
        <w:ind w:left="0"/>
        <w:jc w:val="both"/>
      </w:pPr>
      <w:r>
        <w:rPr>
          <w:rFonts w:ascii="Times New Roman"/>
          <w:b w:val="false"/>
          <w:i w:val="false"/>
          <w:color w:val="000000"/>
          <w:sz w:val="28"/>
        </w:rPr>
        <w:t>
      15) умение образовывать и использовать в речи формы повелительного наклонения глаголов в единственном и множественном числе.</w:t>
      </w:r>
    </w:p>
    <w:bookmarkEnd w:id="4725"/>
    <w:bookmarkStart w:name="z7455" w:id="4726"/>
    <w:p>
      <w:pPr>
        <w:spacing w:after="0"/>
        <w:ind w:left="0"/>
        <w:jc w:val="both"/>
      </w:pPr>
      <w:r>
        <w:rPr>
          <w:rFonts w:ascii="Times New Roman"/>
          <w:b w:val="false"/>
          <w:i w:val="false"/>
          <w:color w:val="000000"/>
          <w:sz w:val="28"/>
        </w:rPr>
        <w:t>
      50. Чтение и письмо:</w:t>
      </w:r>
    </w:p>
    <w:bookmarkEnd w:id="4726"/>
    <w:bookmarkStart w:name="z7456" w:id="4727"/>
    <w:p>
      <w:pPr>
        <w:spacing w:after="0"/>
        <w:ind w:left="0"/>
        <w:jc w:val="both"/>
      </w:pPr>
      <w:r>
        <w:rPr>
          <w:rFonts w:ascii="Times New Roman"/>
          <w:b w:val="false"/>
          <w:i w:val="false"/>
          <w:color w:val="000000"/>
          <w:sz w:val="28"/>
        </w:rPr>
        <w:t>
      1) глобальное чтение знакомых слови фраз в книге;</w:t>
      </w:r>
    </w:p>
    <w:bookmarkEnd w:id="4727"/>
    <w:bookmarkStart w:name="z7457" w:id="4728"/>
    <w:p>
      <w:pPr>
        <w:spacing w:after="0"/>
        <w:ind w:left="0"/>
        <w:jc w:val="both"/>
      </w:pPr>
      <w:r>
        <w:rPr>
          <w:rFonts w:ascii="Times New Roman"/>
          <w:b w:val="false"/>
          <w:i w:val="false"/>
          <w:color w:val="000000"/>
          <w:sz w:val="28"/>
        </w:rPr>
        <w:t>
      2) глобальное чтение (узнавание слов на табличках): названия предметов из разных тематических групп; действия, вопросы;</w:t>
      </w:r>
    </w:p>
    <w:bookmarkEnd w:id="4728"/>
    <w:bookmarkStart w:name="z7458" w:id="4729"/>
    <w:p>
      <w:pPr>
        <w:spacing w:after="0"/>
        <w:ind w:left="0"/>
        <w:jc w:val="both"/>
      </w:pPr>
      <w:r>
        <w:rPr>
          <w:rFonts w:ascii="Times New Roman"/>
          <w:b w:val="false"/>
          <w:i w:val="false"/>
          <w:color w:val="000000"/>
          <w:sz w:val="28"/>
        </w:rPr>
        <w:t>
      3) глобальное чтение знакомых слов в подписях к картинкам;</w:t>
      </w:r>
    </w:p>
    <w:bookmarkEnd w:id="4729"/>
    <w:bookmarkStart w:name="z7459" w:id="4730"/>
    <w:p>
      <w:pPr>
        <w:spacing w:after="0"/>
        <w:ind w:left="0"/>
        <w:jc w:val="both"/>
      </w:pPr>
      <w:r>
        <w:rPr>
          <w:rFonts w:ascii="Times New Roman"/>
          <w:b w:val="false"/>
          <w:i w:val="false"/>
          <w:color w:val="000000"/>
          <w:sz w:val="28"/>
        </w:rPr>
        <w:t>
      4) знакомство с буквами русского алфавита;</w:t>
      </w:r>
    </w:p>
    <w:bookmarkEnd w:id="4730"/>
    <w:bookmarkStart w:name="z7460" w:id="4731"/>
    <w:p>
      <w:pPr>
        <w:spacing w:after="0"/>
        <w:ind w:left="0"/>
        <w:jc w:val="both"/>
      </w:pPr>
      <w:r>
        <w:rPr>
          <w:rFonts w:ascii="Times New Roman"/>
          <w:b w:val="false"/>
          <w:i w:val="false"/>
          <w:color w:val="000000"/>
          <w:sz w:val="28"/>
        </w:rPr>
        <w:t>
      5) письмо имен детей печатными буквами на бумаге, доске, в воздухе;</w:t>
      </w:r>
    </w:p>
    <w:bookmarkEnd w:id="4731"/>
    <w:bookmarkStart w:name="z7461" w:id="4732"/>
    <w:p>
      <w:pPr>
        <w:spacing w:after="0"/>
        <w:ind w:left="0"/>
        <w:jc w:val="both"/>
      </w:pPr>
      <w:r>
        <w:rPr>
          <w:rFonts w:ascii="Times New Roman"/>
          <w:b w:val="false"/>
          <w:i w:val="false"/>
          <w:color w:val="000000"/>
          <w:sz w:val="28"/>
        </w:rPr>
        <w:t>
      6) подкладывание табличек к соответствующим предметам или картинкам с последующим их прочитыванием (глобальное чтение);</w:t>
      </w:r>
    </w:p>
    <w:bookmarkEnd w:id="4732"/>
    <w:bookmarkStart w:name="z7462" w:id="4733"/>
    <w:p>
      <w:pPr>
        <w:spacing w:after="0"/>
        <w:ind w:left="0"/>
        <w:jc w:val="both"/>
      </w:pPr>
      <w:r>
        <w:rPr>
          <w:rFonts w:ascii="Times New Roman"/>
          <w:b w:val="false"/>
          <w:i w:val="false"/>
          <w:color w:val="000000"/>
          <w:sz w:val="28"/>
        </w:rPr>
        <w:t>
      7) складывание имен детей из разрезной азбуки;</w:t>
      </w:r>
    </w:p>
    <w:bookmarkEnd w:id="4733"/>
    <w:bookmarkStart w:name="z7463" w:id="4734"/>
    <w:p>
      <w:pPr>
        <w:spacing w:after="0"/>
        <w:ind w:left="0"/>
        <w:jc w:val="both"/>
      </w:pPr>
      <w:r>
        <w:rPr>
          <w:rFonts w:ascii="Times New Roman"/>
          <w:b w:val="false"/>
          <w:i w:val="false"/>
          <w:color w:val="000000"/>
          <w:sz w:val="28"/>
        </w:rPr>
        <w:t>
      8) складывание слов из разрезной азбуки по образцу;</w:t>
      </w:r>
    </w:p>
    <w:bookmarkEnd w:id="4734"/>
    <w:bookmarkStart w:name="z7464" w:id="4735"/>
    <w:p>
      <w:pPr>
        <w:spacing w:after="0"/>
        <w:ind w:left="0"/>
        <w:jc w:val="both"/>
      </w:pPr>
      <w:r>
        <w:rPr>
          <w:rFonts w:ascii="Times New Roman"/>
          <w:b w:val="false"/>
          <w:i w:val="false"/>
          <w:color w:val="000000"/>
          <w:sz w:val="28"/>
        </w:rPr>
        <w:t>
      9) составление подписи к картинкам путем выбора слов на табличках;</w:t>
      </w:r>
    </w:p>
    <w:bookmarkEnd w:id="4735"/>
    <w:bookmarkStart w:name="z7465" w:id="4736"/>
    <w:p>
      <w:pPr>
        <w:spacing w:after="0"/>
        <w:ind w:left="0"/>
        <w:jc w:val="both"/>
      </w:pPr>
      <w:r>
        <w:rPr>
          <w:rFonts w:ascii="Times New Roman"/>
          <w:b w:val="false"/>
          <w:i w:val="false"/>
          <w:color w:val="000000"/>
          <w:sz w:val="28"/>
        </w:rPr>
        <w:t>
      10) умение последовательно называть гласные в ряду из 2-3 гласных;</w:t>
      </w:r>
    </w:p>
    <w:bookmarkEnd w:id="4736"/>
    <w:bookmarkStart w:name="z7466" w:id="4737"/>
    <w:p>
      <w:pPr>
        <w:spacing w:after="0"/>
        <w:ind w:left="0"/>
        <w:jc w:val="both"/>
      </w:pPr>
      <w:r>
        <w:rPr>
          <w:rFonts w:ascii="Times New Roman"/>
          <w:b w:val="false"/>
          <w:i w:val="false"/>
          <w:color w:val="000000"/>
          <w:sz w:val="28"/>
        </w:rPr>
        <w:t>
      11) упражнения для подготовки руки к письму;</w:t>
      </w:r>
    </w:p>
    <w:bookmarkEnd w:id="4737"/>
    <w:bookmarkStart w:name="z7467" w:id="4738"/>
    <w:p>
      <w:pPr>
        <w:spacing w:after="0"/>
        <w:ind w:left="0"/>
        <w:jc w:val="both"/>
      </w:pPr>
      <w:r>
        <w:rPr>
          <w:rFonts w:ascii="Times New Roman"/>
          <w:b w:val="false"/>
          <w:i w:val="false"/>
          <w:color w:val="000000"/>
          <w:sz w:val="28"/>
        </w:rPr>
        <w:t>
      12) устно-дактильное проговаривание слов и фраз.</w:t>
      </w:r>
    </w:p>
    <w:bookmarkEnd w:id="4738"/>
    <w:bookmarkStart w:name="z7468" w:id="4739"/>
    <w:p>
      <w:pPr>
        <w:spacing w:after="0"/>
        <w:ind w:left="0"/>
        <w:jc w:val="both"/>
      </w:pPr>
      <w:r>
        <w:rPr>
          <w:rFonts w:ascii="Times New Roman"/>
          <w:b w:val="false"/>
          <w:i w:val="false"/>
          <w:color w:val="000000"/>
          <w:sz w:val="28"/>
        </w:rPr>
        <w:t>
      51. Ожидаемые результаты:</w:t>
      </w:r>
    </w:p>
    <w:bookmarkEnd w:id="4739"/>
    <w:bookmarkStart w:name="z7469" w:id="4740"/>
    <w:p>
      <w:pPr>
        <w:spacing w:after="0"/>
        <w:ind w:left="0"/>
        <w:jc w:val="both"/>
      </w:pPr>
      <w:r>
        <w:rPr>
          <w:rFonts w:ascii="Times New Roman"/>
          <w:b w:val="false"/>
          <w:i w:val="false"/>
          <w:color w:val="000000"/>
          <w:sz w:val="28"/>
        </w:rPr>
        <w:t>
      1) анализирует звуковой состав слова;</w:t>
      </w:r>
    </w:p>
    <w:bookmarkEnd w:id="4740"/>
    <w:bookmarkStart w:name="z7470" w:id="4741"/>
    <w:p>
      <w:pPr>
        <w:spacing w:after="0"/>
        <w:ind w:left="0"/>
        <w:jc w:val="both"/>
      </w:pPr>
      <w:r>
        <w:rPr>
          <w:rFonts w:ascii="Times New Roman"/>
          <w:b w:val="false"/>
          <w:i w:val="false"/>
          <w:color w:val="000000"/>
          <w:sz w:val="28"/>
        </w:rPr>
        <w:t>
      2) выражает просьбы, желания, делает сообщения, задает вопросы устно (приближенно) с показом соответствующей таблички при выборе из 2-3-х;</w:t>
      </w:r>
    </w:p>
    <w:bookmarkEnd w:id="4741"/>
    <w:bookmarkStart w:name="z7471" w:id="4742"/>
    <w:p>
      <w:pPr>
        <w:spacing w:after="0"/>
        <w:ind w:left="0"/>
        <w:jc w:val="both"/>
      </w:pPr>
      <w:r>
        <w:rPr>
          <w:rFonts w:ascii="Times New Roman"/>
          <w:b w:val="false"/>
          <w:i w:val="false"/>
          <w:color w:val="000000"/>
          <w:sz w:val="28"/>
        </w:rPr>
        <w:t>
      3) глобально читает названия предметов из разных тематических групп; действия, вопросы в подписях к картинкам;</w:t>
      </w:r>
    </w:p>
    <w:bookmarkEnd w:id="4742"/>
    <w:bookmarkStart w:name="z7472" w:id="4743"/>
    <w:p>
      <w:pPr>
        <w:spacing w:after="0"/>
        <w:ind w:left="0"/>
        <w:jc w:val="both"/>
      </w:pPr>
      <w:r>
        <w:rPr>
          <w:rFonts w:ascii="Times New Roman"/>
          <w:b w:val="false"/>
          <w:i w:val="false"/>
          <w:color w:val="000000"/>
          <w:sz w:val="28"/>
        </w:rPr>
        <w:t>
      4) группирует предметы по слову, выделяет признак группировки (обобщения);</w:t>
      </w:r>
    </w:p>
    <w:bookmarkEnd w:id="4743"/>
    <w:bookmarkStart w:name="z7473" w:id="4744"/>
    <w:p>
      <w:pPr>
        <w:spacing w:after="0"/>
        <w:ind w:left="0"/>
        <w:jc w:val="both"/>
      </w:pPr>
      <w:r>
        <w:rPr>
          <w:rFonts w:ascii="Times New Roman"/>
          <w:b w:val="false"/>
          <w:i w:val="false"/>
          <w:color w:val="000000"/>
          <w:sz w:val="28"/>
        </w:rPr>
        <w:t>
      5) знает буквы русского алфавита;</w:t>
      </w:r>
    </w:p>
    <w:bookmarkEnd w:id="4744"/>
    <w:bookmarkStart w:name="z7474" w:id="4745"/>
    <w:p>
      <w:pPr>
        <w:spacing w:after="0"/>
        <w:ind w:left="0"/>
        <w:jc w:val="both"/>
      </w:pPr>
      <w:r>
        <w:rPr>
          <w:rFonts w:ascii="Times New Roman"/>
          <w:b w:val="false"/>
          <w:i w:val="false"/>
          <w:color w:val="000000"/>
          <w:sz w:val="28"/>
        </w:rPr>
        <w:t>
      6) описывает предметы или картинки с помощью табличек, по вопросам;</w:t>
      </w:r>
    </w:p>
    <w:bookmarkEnd w:id="4745"/>
    <w:bookmarkStart w:name="z7475" w:id="4746"/>
    <w:p>
      <w:pPr>
        <w:spacing w:after="0"/>
        <w:ind w:left="0"/>
        <w:jc w:val="both"/>
      </w:pPr>
      <w:r>
        <w:rPr>
          <w:rFonts w:ascii="Times New Roman"/>
          <w:b w:val="false"/>
          <w:i w:val="false"/>
          <w:color w:val="000000"/>
          <w:sz w:val="28"/>
        </w:rPr>
        <w:t>
      7) отвечает и задает вопросы;</w:t>
      </w:r>
    </w:p>
    <w:bookmarkEnd w:id="4746"/>
    <w:bookmarkStart w:name="z7476" w:id="4747"/>
    <w:p>
      <w:pPr>
        <w:spacing w:after="0"/>
        <w:ind w:left="0"/>
        <w:jc w:val="both"/>
      </w:pPr>
      <w:r>
        <w:rPr>
          <w:rFonts w:ascii="Times New Roman"/>
          <w:b w:val="false"/>
          <w:i w:val="false"/>
          <w:color w:val="000000"/>
          <w:sz w:val="28"/>
        </w:rPr>
        <w:t>
      8) передает поручения;</w:t>
      </w:r>
    </w:p>
    <w:bookmarkEnd w:id="4747"/>
    <w:bookmarkStart w:name="z7477" w:id="4748"/>
    <w:p>
      <w:pPr>
        <w:spacing w:after="0"/>
        <w:ind w:left="0"/>
        <w:jc w:val="both"/>
      </w:pPr>
      <w:r>
        <w:rPr>
          <w:rFonts w:ascii="Times New Roman"/>
          <w:b w:val="false"/>
          <w:i w:val="false"/>
          <w:color w:val="000000"/>
          <w:sz w:val="28"/>
        </w:rPr>
        <w:t>
      9) пишет имена детей печатными буквами на бумаге, доске, в воздухе;</w:t>
      </w:r>
    </w:p>
    <w:bookmarkEnd w:id="4748"/>
    <w:bookmarkStart w:name="z7478" w:id="4749"/>
    <w:p>
      <w:pPr>
        <w:spacing w:after="0"/>
        <w:ind w:left="0"/>
        <w:jc w:val="both"/>
      </w:pPr>
      <w:r>
        <w:rPr>
          <w:rFonts w:ascii="Times New Roman"/>
          <w:b w:val="false"/>
          <w:i w:val="false"/>
          <w:color w:val="000000"/>
          <w:sz w:val="28"/>
        </w:rPr>
        <w:t>
      10) подражает артикуляции, мимике и пантомимике, интонации окружающих;</w:t>
      </w:r>
    </w:p>
    <w:bookmarkEnd w:id="4749"/>
    <w:bookmarkStart w:name="z7479" w:id="4750"/>
    <w:p>
      <w:pPr>
        <w:spacing w:after="0"/>
        <w:ind w:left="0"/>
        <w:jc w:val="both"/>
      </w:pPr>
      <w:r>
        <w:rPr>
          <w:rFonts w:ascii="Times New Roman"/>
          <w:b w:val="false"/>
          <w:i w:val="false"/>
          <w:color w:val="000000"/>
          <w:sz w:val="28"/>
        </w:rPr>
        <w:t>
      11) понимает глаголы в изъявительном наклонении, в настоящем и прошедшем времени;</w:t>
      </w:r>
    </w:p>
    <w:bookmarkEnd w:id="4750"/>
    <w:bookmarkStart w:name="z7480" w:id="4751"/>
    <w:p>
      <w:pPr>
        <w:spacing w:after="0"/>
        <w:ind w:left="0"/>
        <w:jc w:val="both"/>
      </w:pPr>
      <w:r>
        <w:rPr>
          <w:rFonts w:ascii="Times New Roman"/>
          <w:b w:val="false"/>
          <w:i w:val="false"/>
          <w:color w:val="000000"/>
          <w:sz w:val="28"/>
        </w:rPr>
        <w:t>
      12) понимает значение существительных в единственном и множественном числе;</w:t>
      </w:r>
    </w:p>
    <w:bookmarkEnd w:id="4751"/>
    <w:bookmarkStart w:name="z7481" w:id="4752"/>
    <w:p>
      <w:pPr>
        <w:spacing w:after="0"/>
        <w:ind w:left="0"/>
        <w:jc w:val="both"/>
      </w:pPr>
      <w:r>
        <w:rPr>
          <w:rFonts w:ascii="Times New Roman"/>
          <w:b w:val="false"/>
          <w:i w:val="false"/>
          <w:color w:val="000000"/>
          <w:sz w:val="28"/>
        </w:rPr>
        <w:t>
      13) понимает и использует в речи названия предметов, действий, признаки предметов и действий, местоимения, предлоги;</w:t>
      </w:r>
    </w:p>
    <w:bookmarkEnd w:id="4752"/>
    <w:bookmarkStart w:name="z7482" w:id="4753"/>
    <w:p>
      <w:pPr>
        <w:spacing w:after="0"/>
        <w:ind w:left="0"/>
        <w:jc w:val="both"/>
      </w:pPr>
      <w:r>
        <w:rPr>
          <w:rFonts w:ascii="Times New Roman"/>
          <w:b w:val="false"/>
          <w:i w:val="false"/>
          <w:color w:val="000000"/>
          <w:sz w:val="28"/>
        </w:rPr>
        <w:t>
      14) понимает словосочетания и фразы из 2-3 слов, предъявленные в устной форме;</w:t>
      </w:r>
    </w:p>
    <w:bookmarkEnd w:id="4753"/>
    <w:bookmarkStart w:name="z7483" w:id="4754"/>
    <w:p>
      <w:pPr>
        <w:spacing w:after="0"/>
        <w:ind w:left="0"/>
        <w:jc w:val="both"/>
      </w:pPr>
      <w:r>
        <w:rPr>
          <w:rFonts w:ascii="Times New Roman"/>
          <w:b w:val="false"/>
          <w:i w:val="false"/>
          <w:color w:val="000000"/>
          <w:sz w:val="28"/>
        </w:rPr>
        <w:t>
      15) складывает слова из разрезной азбуки;</w:t>
      </w:r>
    </w:p>
    <w:bookmarkEnd w:id="4754"/>
    <w:bookmarkStart w:name="z7484" w:id="4755"/>
    <w:p>
      <w:pPr>
        <w:spacing w:after="0"/>
        <w:ind w:left="0"/>
        <w:jc w:val="both"/>
      </w:pPr>
      <w:r>
        <w:rPr>
          <w:rFonts w:ascii="Times New Roman"/>
          <w:b w:val="false"/>
          <w:i w:val="false"/>
          <w:color w:val="000000"/>
          <w:sz w:val="28"/>
        </w:rPr>
        <w:t>
      16) сопровождает бытовые действия естественной, эмоционально окрашенной речью;</w:t>
      </w:r>
    </w:p>
    <w:bookmarkEnd w:id="4755"/>
    <w:bookmarkStart w:name="z7485" w:id="4756"/>
    <w:p>
      <w:pPr>
        <w:spacing w:after="0"/>
        <w:ind w:left="0"/>
        <w:jc w:val="both"/>
      </w:pPr>
      <w:r>
        <w:rPr>
          <w:rFonts w:ascii="Times New Roman"/>
          <w:b w:val="false"/>
          <w:i w:val="false"/>
          <w:color w:val="000000"/>
          <w:sz w:val="28"/>
        </w:rPr>
        <w:t>
      17) составляет фразу по наводящим вопросам;</w:t>
      </w:r>
    </w:p>
    <w:bookmarkEnd w:id="4756"/>
    <w:bookmarkStart w:name="z7486" w:id="4757"/>
    <w:p>
      <w:pPr>
        <w:spacing w:after="0"/>
        <w:ind w:left="0"/>
        <w:jc w:val="both"/>
      </w:pPr>
      <w:r>
        <w:rPr>
          <w:rFonts w:ascii="Times New Roman"/>
          <w:b w:val="false"/>
          <w:i w:val="false"/>
          <w:color w:val="000000"/>
          <w:sz w:val="28"/>
        </w:rPr>
        <w:t>
      18) узнает на табличках до 100 слов (существительные, глаголы, прилагательные, наречия, числительные), 20-25 поручений, вопросов, сообщений;</w:t>
      </w:r>
    </w:p>
    <w:bookmarkEnd w:id="4757"/>
    <w:bookmarkStart w:name="z7487" w:id="4758"/>
    <w:p>
      <w:pPr>
        <w:spacing w:after="0"/>
        <w:ind w:left="0"/>
        <w:jc w:val="both"/>
      </w:pPr>
      <w:r>
        <w:rPr>
          <w:rFonts w:ascii="Times New Roman"/>
          <w:b w:val="false"/>
          <w:i w:val="false"/>
          <w:color w:val="000000"/>
          <w:sz w:val="28"/>
        </w:rPr>
        <w:t xml:space="preserve">
      19) узнает предметы или изображения по устному называнию с соответствующей табличкой; только по устному обозначению или по табличке. </w:t>
      </w:r>
    </w:p>
    <w:bookmarkEnd w:id="4758"/>
    <w:bookmarkStart w:name="z7488" w:id="4759"/>
    <w:p>
      <w:pPr>
        <w:spacing w:after="0"/>
        <w:ind w:left="0"/>
        <w:jc w:val="left"/>
      </w:pPr>
      <w:r>
        <w:rPr>
          <w:rFonts w:ascii="Times New Roman"/>
          <w:b/>
          <w:i w:val="false"/>
          <w:color w:val="000000"/>
        </w:rPr>
        <w:t xml:space="preserve"> Параграф 5. Развитие слухового восприятия и формирование произношения</w:t>
      </w:r>
    </w:p>
    <w:bookmarkEnd w:id="4759"/>
    <w:bookmarkStart w:name="z7489" w:id="4760"/>
    <w:p>
      <w:pPr>
        <w:spacing w:after="0"/>
        <w:ind w:left="0"/>
        <w:jc w:val="both"/>
      </w:pPr>
      <w:r>
        <w:rPr>
          <w:rFonts w:ascii="Times New Roman"/>
          <w:b w:val="false"/>
          <w:i w:val="false"/>
          <w:color w:val="000000"/>
          <w:sz w:val="28"/>
        </w:rPr>
        <w:t xml:space="preserve">
      52. Для умения выделять словесное ударение проводятся разнообразные упражнения, в ходе которых дети отхлопывают, отстукивают ритмы, изображают их дирижированием и проговариванием слогов. </w:t>
      </w:r>
    </w:p>
    <w:bookmarkEnd w:id="4760"/>
    <w:bookmarkStart w:name="z7490" w:id="4761"/>
    <w:p>
      <w:pPr>
        <w:spacing w:after="0"/>
        <w:ind w:left="0"/>
        <w:jc w:val="both"/>
      </w:pPr>
      <w:r>
        <w:rPr>
          <w:rFonts w:ascii="Times New Roman"/>
          <w:b w:val="false"/>
          <w:i w:val="false"/>
          <w:color w:val="000000"/>
          <w:sz w:val="28"/>
        </w:rPr>
        <w:t>
      53. Произношение детей со значительным снижением слуха отличается монотонностью, неинтонированностью, поэтому на втором году обучения следует начать целенаправленную работу над интонационным строем речи сначала на основе подражания, используя как естественные ситуации, так и специально создаваемые.</w:t>
      </w:r>
    </w:p>
    <w:bookmarkEnd w:id="4761"/>
    <w:bookmarkStart w:name="z7491" w:id="4762"/>
    <w:p>
      <w:pPr>
        <w:spacing w:after="0"/>
        <w:ind w:left="0"/>
        <w:jc w:val="left"/>
      </w:pPr>
      <w:r>
        <w:rPr>
          <w:rFonts w:ascii="Times New Roman"/>
          <w:b/>
          <w:i w:val="false"/>
          <w:color w:val="000000"/>
        </w:rPr>
        <w:t xml:space="preserve"> Параграф 6. 1 полугодие</w:t>
      </w:r>
    </w:p>
    <w:bookmarkEnd w:id="4762"/>
    <w:bookmarkStart w:name="z7492" w:id="4763"/>
    <w:p>
      <w:pPr>
        <w:spacing w:after="0"/>
        <w:ind w:left="0"/>
        <w:jc w:val="both"/>
      </w:pPr>
      <w:r>
        <w:rPr>
          <w:rFonts w:ascii="Times New Roman"/>
          <w:b w:val="false"/>
          <w:i w:val="false"/>
          <w:color w:val="000000"/>
          <w:sz w:val="28"/>
        </w:rPr>
        <w:t>
      54. Неречевые звучания:</w:t>
      </w:r>
    </w:p>
    <w:bookmarkEnd w:id="4763"/>
    <w:bookmarkStart w:name="z7493" w:id="4764"/>
    <w:p>
      <w:pPr>
        <w:spacing w:after="0"/>
        <w:ind w:left="0"/>
        <w:jc w:val="both"/>
      </w:pPr>
      <w:r>
        <w:rPr>
          <w:rFonts w:ascii="Times New Roman"/>
          <w:b w:val="false"/>
          <w:i w:val="false"/>
          <w:color w:val="000000"/>
          <w:sz w:val="28"/>
        </w:rPr>
        <w:t>
      1) воспроизведение двусложных ритмов;</w:t>
      </w:r>
    </w:p>
    <w:bookmarkEnd w:id="4764"/>
    <w:bookmarkStart w:name="z7494" w:id="4765"/>
    <w:p>
      <w:pPr>
        <w:spacing w:after="0"/>
        <w:ind w:left="0"/>
        <w:jc w:val="both"/>
      </w:pPr>
      <w:r>
        <w:rPr>
          <w:rFonts w:ascii="Times New Roman"/>
          <w:b w:val="false"/>
          <w:i w:val="false"/>
          <w:color w:val="000000"/>
          <w:sz w:val="28"/>
        </w:rPr>
        <w:t>
      2) определение на слухо-зрительной и слуховой основе количества звучаний в пределах 3;</w:t>
      </w:r>
    </w:p>
    <w:bookmarkEnd w:id="4765"/>
    <w:bookmarkStart w:name="z7495" w:id="4766"/>
    <w:p>
      <w:pPr>
        <w:spacing w:after="0"/>
        <w:ind w:left="0"/>
        <w:jc w:val="both"/>
      </w:pPr>
      <w:r>
        <w:rPr>
          <w:rFonts w:ascii="Times New Roman"/>
          <w:b w:val="false"/>
          <w:i w:val="false"/>
          <w:color w:val="000000"/>
          <w:sz w:val="28"/>
        </w:rPr>
        <w:t>
      3) различение на слух звучаний игрушек при выборе из 3-4;</w:t>
      </w:r>
    </w:p>
    <w:bookmarkEnd w:id="4766"/>
    <w:bookmarkStart w:name="z7496" w:id="4767"/>
    <w:p>
      <w:pPr>
        <w:spacing w:after="0"/>
        <w:ind w:left="0"/>
        <w:jc w:val="both"/>
      </w:pPr>
      <w:r>
        <w:rPr>
          <w:rFonts w:ascii="Times New Roman"/>
          <w:b w:val="false"/>
          <w:i w:val="false"/>
          <w:color w:val="000000"/>
          <w:sz w:val="28"/>
        </w:rPr>
        <w:t>
      4) различение на слух темпа звучаний;</w:t>
      </w:r>
    </w:p>
    <w:bookmarkEnd w:id="4767"/>
    <w:bookmarkStart w:name="z7497" w:id="4768"/>
    <w:p>
      <w:pPr>
        <w:spacing w:after="0"/>
        <w:ind w:left="0"/>
        <w:jc w:val="both"/>
      </w:pPr>
      <w:r>
        <w:rPr>
          <w:rFonts w:ascii="Times New Roman"/>
          <w:b w:val="false"/>
          <w:i w:val="false"/>
          <w:color w:val="000000"/>
          <w:sz w:val="28"/>
        </w:rPr>
        <w:t>
      5) реакция на неречевые сигналы при постоянно увеличивающемся расстоянии от источника звука (на голое ухо);</w:t>
      </w:r>
    </w:p>
    <w:bookmarkEnd w:id="4768"/>
    <w:bookmarkStart w:name="z7498" w:id="4769"/>
    <w:p>
      <w:pPr>
        <w:spacing w:after="0"/>
        <w:ind w:left="0"/>
        <w:jc w:val="both"/>
      </w:pPr>
      <w:r>
        <w:rPr>
          <w:rFonts w:ascii="Times New Roman"/>
          <w:b w:val="false"/>
          <w:i w:val="false"/>
          <w:color w:val="000000"/>
          <w:sz w:val="28"/>
        </w:rPr>
        <w:t>
      6) угадывание, кого изображает движениями и голосом педагог или ребенок.</w:t>
      </w:r>
    </w:p>
    <w:bookmarkEnd w:id="4769"/>
    <w:bookmarkStart w:name="z7499" w:id="4770"/>
    <w:p>
      <w:pPr>
        <w:spacing w:after="0"/>
        <w:ind w:left="0"/>
        <w:jc w:val="both"/>
      </w:pPr>
      <w:r>
        <w:rPr>
          <w:rFonts w:ascii="Times New Roman"/>
          <w:b w:val="false"/>
          <w:i w:val="false"/>
          <w:color w:val="000000"/>
          <w:sz w:val="28"/>
        </w:rPr>
        <w:t xml:space="preserve">
      55. Речевые звучания: </w:t>
      </w:r>
    </w:p>
    <w:bookmarkEnd w:id="4770"/>
    <w:bookmarkStart w:name="z7500" w:id="4771"/>
    <w:p>
      <w:pPr>
        <w:spacing w:after="0"/>
        <w:ind w:left="0"/>
        <w:jc w:val="both"/>
      </w:pPr>
      <w:r>
        <w:rPr>
          <w:rFonts w:ascii="Times New Roman"/>
          <w:b w:val="false"/>
          <w:i w:val="false"/>
          <w:color w:val="000000"/>
          <w:sz w:val="28"/>
        </w:rPr>
        <w:t>
      1) выделение гласных звуков из ряда звуков;</w:t>
      </w:r>
    </w:p>
    <w:bookmarkEnd w:id="4771"/>
    <w:bookmarkStart w:name="z7501" w:id="4772"/>
    <w:p>
      <w:pPr>
        <w:spacing w:after="0"/>
        <w:ind w:left="0"/>
        <w:jc w:val="both"/>
      </w:pPr>
      <w:r>
        <w:rPr>
          <w:rFonts w:ascii="Times New Roman"/>
          <w:b w:val="false"/>
          <w:i w:val="false"/>
          <w:color w:val="000000"/>
          <w:sz w:val="28"/>
        </w:rPr>
        <w:t>
      2) выделение согласных звуков из ряда звуков;</w:t>
      </w:r>
    </w:p>
    <w:bookmarkEnd w:id="4772"/>
    <w:bookmarkStart w:name="z7502" w:id="4773"/>
    <w:p>
      <w:pPr>
        <w:spacing w:after="0"/>
        <w:ind w:left="0"/>
        <w:jc w:val="both"/>
      </w:pPr>
      <w:r>
        <w:rPr>
          <w:rFonts w:ascii="Times New Roman"/>
          <w:b w:val="false"/>
          <w:i w:val="false"/>
          <w:color w:val="000000"/>
          <w:sz w:val="28"/>
        </w:rPr>
        <w:t>
      3) выполнение инструкций и заданий на слух;</w:t>
      </w:r>
    </w:p>
    <w:bookmarkEnd w:id="4773"/>
    <w:bookmarkStart w:name="z7503" w:id="4774"/>
    <w:p>
      <w:pPr>
        <w:spacing w:after="0"/>
        <w:ind w:left="0"/>
        <w:jc w:val="both"/>
      </w:pPr>
      <w:r>
        <w:rPr>
          <w:rFonts w:ascii="Times New Roman"/>
          <w:b w:val="false"/>
          <w:i w:val="false"/>
          <w:color w:val="000000"/>
          <w:sz w:val="28"/>
        </w:rPr>
        <w:t>
      4) опознавание на слух полных слов;</w:t>
      </w:r>
    </w:p>
    <w:bookmarkEnd w:id="4774"/>
    <w:bookmarkStart w:name="z7504" w:id="4775"/>
    <w:p>
      <w:pPr>
        <w:spacing w:after="0"/>
        <w:ind w:left="0"/>
        <w:jc w:val="both"/>
      </w:pPr>
      <w:r>
        <w:rPr>
          <w:rFonts w:ascii="Times New Roman"/>
          <w:b w:val="false"/>
          <w:i w:val="false"/>
          <w:color w:val="000000"/>
          <w:sz w:val="28"/>
        </w:rPr>
        <w:t>
      5) опознавание на слух словосочетаний;</w:t>
      </w:r>
    </w:p>
    <w:bookmarkEnd w:id="4775"/>
    <w:bookmarkStart w:name="z7505" w:id="4776"/>
    <w:p>
      <w:pPr>
        <w:spacing w:after="0"/>
        <w:ind w:left="0"/>
        <w:jc w:val="both"/>
      </w:pPr>
      <w:r>
        <w:rPr>
          <w:rFonts w:ascii="Times New Roman"/>
          <w:b w:val="false"/>
          <w:i w:val="false"/>
          <w:color w:val="000000"/>
          <w:sz w:val="28"/>
        </w:rPr>
        <w:t>
      6) опознавание слухо-зрительно и на слух звукоподражаний и лепетных слов;</w:t>
      </w:r>
    </w:p>
    <w:bookmarkEnd w:id="4776"/>
    <w:bookmarkStart w:name="z7506" w:id="4777"/>
    <w:p>
      <w:pPr>
        <w:spacing w:after="0"/>
        <w:ind w:left="0"/>
        <w:jc w:val="both"/>
      </w:pPr>
      <w:r>
        <w:rPr>
          <w:rFonts w:ascii="Times New Roman"/>
          <w:b w:val="false"/>
          <w:i w:val="false"/>
          <w:color w:val="000000"/>
          <w:sz w:val="28"/>
        </w:rPr>
        <w:t>
      7) различение гласных звуков по принципу контраста;</w:t>
      </w:r>
    </w:p>
    <w:bookmarkEnd w:id="4777"/>
    <w:bookmarkStart w:name="z7507" w:id="4778"/>
    <w:p>
      <w:pPr>
        <w:spacing w:after="0"/>
        <w:ind w:left="0"/>
        <w:jc w:val="both"/>
      </w:pPr>
      <w:r>
        <w:rPr>
          <w:rFonts w:ascii="Times New Roman"/>
          <w:b w:val="false"/>
          <w:i w:val="false"/>
          <w:color w:val="000000"/>
          <w:sz w:val="28"/>
        </w:rPr>
        <w:t>
      8) различение гласных звуков, близких по артикуляции;</w:t>
      </w:r>
    </w:p>
    <w:bookmarkEnd w:id="4778"/>
    <w:bookmarkStart w:name="z7508" w:id="4779"/>
    <w:p>
      <w:pPr>
        <w:spacing w:after="0"/>
        <w:ind w:left="0"/>
        <w:jc w:val="both"/>
      </w:pPr>
      <w:r>
        <w:rPr>
          <w:rFonts w:ascii="Times New Roman"/>
          <w:b w:val="false"/>
          <w:i w:val="false"/>
          <w:color w:val="000000"/>
          <w:sz w:val="28"/>
        </w:rPr>
        <w:t>
      9) различение на слух звукоподражаний, лепетных и полных слов (при выборе из 2-3);</w:t>
      </w:r>
    </w:p>
    <w:bookmarkEnd w:id="4779"/>
    <w:bookmarkStart w:name="z7509" w:id="4780"/>
    <w:p>
      <w:pPr>
        <w:spacing w:after="0"/>
        <w:ind w:left="0"/>
        <w:jc w:val="both"/>
      </w:pPr>
      <w:r>
        <w:rPr>
          <w:rFonts w:ascii="Times New Roman"/>
          <w:b w:val="false"/>
          <w:i w:val="false"/>
          <w:color w:val="000000"/>
          <w:sz w:val="28"/>
        </w:rPr>
        <w:t>
      10) различение на слух коротких фраз при выборе из 2;</w:t>
      </w:r>
    </w:p>
    <w:bookmarkEnd w:id="4780"/>
    <w:bookmarkStart w:name="z7510" w:id="4781"/>
    <w:p>
      <w:pPr>
        <w:spacing w:after="0"/>
        <w:ind w:left="0"/>
        <w:jc w:val="both"/>
      </w:pPr>
      <w:r>
        <w:rPr>
          <w:rFonts w:ascii="Times New Roman"/>
          <w:b w:val="false"/>
          <w:i w:val="false"/>
          <w:color w:val="000000"/>
          <w:sz w:val="28"/>
        </w:rPr>
        <w:t>
      11) различение согласных звуков, отличающихся по артикуляции, в открытых слогах;</w:t>
      </w:r>
    </w:p>
    <w:bookmarkEnd w:id="4781"/>
    <w:bookmarkStart w:name="z7511" w:id="4782"/>
    <w:p>
      <w:pPr>
        <w:spacing w:after="0"/>
        <w:ind w:left="0"/>
        <w:jc w:val="both"/>
      </w:pPr>
      <w:r>
        <w:rPr>
          <w:rFonts w:ascii="Times New Roman"/>
          <w:b w:val="false"/>
          <w:i w:val="false"/>
          <w:color w:val="000000"/>
          <w:sz w:val="28"/>
        </w:rPr>
        <w:t>
      12) реакция на речевые сигналы при постоянно увеличивающемся расстоянии от источника звука (на голое ухо);</w:t>
      </w:r>
    </w:p>
    <w:bookmarkEnd w:id="4782"/>
    <w:bookmarkStart w:name="z7512" w:id="4783"/>
    <w:p>
      <w:pPr>
        <w:spacing w:after="0"/>
        <w:ind w:left="0"/>
        <w:jc w:val="both"/>
      </w:pPr>
      <w:r>
        <w:rPr>
          <w:rFonts w:ascii="Times New Roman"/>
          <w:b w:val="false"/>
          <w:i w:val="false"/>
          <w:color w:val="000000"/>
          <w:sz w:val="28"/>
        </w:rPr>
        <w:t>
      13) умение отделять один слог от ряда слогов.</w:t>
      </w:r>
    </w:p>
    <w:bookmarkEnd w:id="4783"/>
    <w:bookmarkStart w:name="z7513" w:id="4784"/>
    <w:p>
      <w:pPr>
        <w:spacing w:after="0"/>
        <w:ind w:left="0"/>
        <w:jc w:val="both"/>
      </w:pPr>
      <w:r>
        <w:rPr>
          <w:rFonts w:ascii="Times New Roman"/>
          <w:b w:val="false"/>
          <w:i w:val="false"/>
          <w:color w:val="000000"/>
          <w:sz w:val="28"/>
        </w:rPr>
        <w:t>
      56. Формирование произношения:</w:t>
      </w:r>
    </w:p>
    <w:bookmarkEnd w:id="4784"/>
    <w:bookmarkStart w:name="z7514" w:id="4785"/>
    <w:p>
      <w:pPr>
        <w:spacing w:after="0"/>
        <w:ind w:left="0"/>
        <w:jc w:val="both"/>
      </w:pPr>
      <w:r>
        <w:rPr>
          <w:rFonts w:ascii="Times New Roman"/>
          <w:b w:val="false"/>
          <w:i w:val="false"/>
          <w:color w:val="000000"/>
          <w:sz w:val="28"/>
        </w:rPr>
        <w:t>
      1) автоматизация гласных звуков на материале слогов и слов;</w:t>
      </w:r>
    </w:p>
    <w:bookmarkEnd w:id="4785"/>
    <w:bookmarkStart w:name="z7515" w:id="4786"/>
    <w:p>
      <w:pPr>
        <w:spacing w:after="0"/>
        <w:ind w:left="0"/>
        <w:jc w:val="both"/>
      </w:pPr>
      <w:r>
        <w:rPr>
          <w:rFonts w:ascii="Times New Roman"/>
          <w:b w:val="false"/>
          <w:i w:val="false"/>
          <w:color w:val="000000"/>
          <w:sz w:val="28"/>
        </w:rPr>
        <w:t>
      2) автоматизация согласных звуков на материале слогов и слов;</w:t>
      </w:r>
    </w:p>
    <w:bookmarkEnd w:id="4786"/>
    <w:bookmarkStart w:name="z7516" w:id="4787"/>
    <w:p>
      <w:pPr>
        <w:spacing w:after="0"/>
        <w:ind w:left="0"/>
        <w:jc w:val="both"/>
      </w:pPr>
      <w:r>
        <w:rPr>
          <w:rFonts w:ascii="Times New Roman"/>
          <w:b w:val="false"/>
          <w:i w:val="false"/>
          <w:color w:val="000000"/>
          <w:sz w:val="28"/>
        </w:rPr>
        <w:t>
      3) артикуляционное и двигательное репродуцирование звуков, слогов и коротких слов;</w:t>
      </w:r>
    </w:p>
    <w:bookmarkEnd w:id="4787"/>
    <w:bookmarkStart w:name="z7517" w:id="4788"/>
    <w:p>
      <w:pPr>
        <w:spacing w:after="0"/>
        <w:ind w:left="0"/>
        <w:jc w:val="both"/>
      </w:pPr>
      <w:r>
        <w:rPr>
          <w:rFonts w:ascii="Times New Roman"/>
          <w:b w:val="false"/>
          <w:i w:val="false"/>
          <w:color w:val="000000"/>
          <w:sz w:val="28"/>
        </w:rPr>
        <w:t>
      4) владение понятиями слово, слог (часть слова) и умение оперировать этим понятием;</w:t>
      </w:r>
    </w:p>
    <w:bookmarkEnd w:id="4788"/>
    <w:bookmarkStart w:name="z7518" w:id="4789"/>
    <w:p>
      <w:pPr>
        <w:spacing w:after="0"/>
        <w:ind w:left="0"/>
        <w:jc w:val="both"/>
      </w:pPr>
      <w:r>
        <w:rPr>
          <w:rFonts w:ascii="Times New Roman"/>
          <w:b w:val="false"/>
          <w:i w:val="false"/>
          <w:color w:val="000000"/>
          <w:sz w:val="28"/>
        </w:rPr>
        <w:t>
      5) воспроизведение разнообразных движений в разном темпе с сопровождением слогов;</w:t>
      </w:r>
    </w:p>
    <w:bookmarkEnd w:id="4789"/>
    <w:bookmarkStart w:name="z7519" w:id="4790"/>
    <w:p>
      <w:pPr>
        <w:spacing w:after="0"/>
        <w:ind w:left="0"/>
        <w:jc w:val="both"/>
      </w:pPr>
      <w:r>
        <w:rPr>
          <w:rFonts w:ascii="Times New Roman"/>
          <w:b w:val="false"/>
          <w:i w:val="false"/>
          <w:color w:val="000000"/>
          <w:sz w:val="28"/>
        </w:rPr>
        <w:t>
      6) дифференциация гласных и согласных звуков на материале слогов и слов;</w:t>
      </w:r>
    </w:p>
    <w:bookmarkEnd w:id="4790"/>
    <w:bookmarkStart w:name="z7520" w:id="4791"/>
    <w:p>
      <w:pPr>
        <w:spacing w:after="0"/>
        <w:ind w:left="0"/>
        <w:jc w:val="both"/>
      </w:pPr>
      <w:r>
        <w:rPr>
          <w:rFonts w:ascii="Times New Roman"/>
          <w:b w:val="false"/>
          <w:i w:val="false"/>
          <w:color w:val="000000"/>
          <w:sz w:val="28"/>
        </w:rPr>
        <w:t>
      7) изменение высоты голоса по подражанию;</w:t>
      </w:r>
    </w:p>
    <w:bookmarkEnd w:id="4791"/>
    <w:bookmarkStart w:name="z7521" w:id="4792"/>
    <w:p>
      <w:pPr>
        <w:spacing w:after="0"/>
        <w:ind w:left="0"/>
        <w:jc w:val="both"/>
      </w:pPr>
      <w:r>
        <w:rPr>
          <w:rFonts w:ascii="Times New Roman"/>
          <w:b w:val="false"/>
          <w:i w:val="false"/>
          <w:color w:val="000000"/>
          <w:sz w:val="28"/>
        </w:rPr>
        <w:t>
      8) имитация повадок различных животных, характерные черты людей, эмоциональных состояний;</w:t>
      </w:r>
    </w:p>
    <w:bookmarkEnd w:id="4792"/>
    <w:bookmarkStart w:name="z7522" w:id="4793"/>
    <w:p>
      <w:pPr>
        <w:spacing w:after="0"/>
        <w:ind w:left="0"/>
        <w:jc w:val="both"/>
      </w:pPr>
      <w:r>
        <w:rPr>
          <w:rFonts w:ascii="Times New Roman"/>
          <w:b w:val="false"/>
          <w:i w:val="false"/>
          <w:color w:val="000000"/>
          <w:sz w:val="28"/>
        </w:rPr>
        <w:t>
      9) имитация различных чувств, передавая их не только голосом, но и мимикой лица, телодвижениями, естественными жестами;</w:t>
      </w:r>
    </w:p>
    <w:bookmarkEnd w:id="4793"/>
    <w:bookmarkStart w:name="z7523" w:id="4794"/>
    <w:p>
      <w:pPr>
        <w:spacing w:after="0"/>
        <w:ind w:left="0"/>
        <w:jc w:val="both"/>
      </w:pPr>
      <w:r>
        <w:rPr>
          <w:rFonts w:ascii="Times New Roman"/>
          <w:b w:val="false"/>
          <w:i w:val="false"/>
          <w:color w:val="000000"/>
          <w:sz w:val="28"/>
        </w:rPr>
        <w:t>
      10) произнесение высоким, низким и нормальным голосом различных гласных и слогов по подражанию;</w:t>
      </w:r>
    </w:p>
    <w:bookmarkEnd w:id="4794"/>
    <w:bookmarkStart w:name="z7524" w:id="4795"/>
    <w:p>
      <w:pPr>
        <w:spacing w:after="0"/>
        <w:ind w:left="0"/>
        <w:jc w:val="both"/>
      </w:pPr>
      <w:r>
        <w:rPr>
          <w:rFonts w:ascii="Times New Roman"/>
          <w:b w:val="false"/>
          <w:i w:val="false"/>
          <w:color w:val="000000"/>
          <w:sz w:val="28"/>
        </w:rPr>
        <w:t>
      11) произнесение гласных и согласных звуков I концентра;</w:t>
      </w:r>
    </w:p>
    <w:bookmarkEnd w:id="4795"/>
    <w:bookmarkStart w:name="z7525" w:id="4796"/>
    <w:p>
      <w:pPr>
        <w:spacing w:after="0"/>
        <w:ind w:left="0"/>
        <w:jc w:val="both"/>
      </w:pPr>
      <w:r>
        <w:rPr>
          <w:rFonts w:ascii="Times New Roman"/>
          <w:b w:val="false"/>
          <w:i w:val="false"/>
          <w:color w:val="000000"/>
          <w:sz w:val="28"/>
        </w:rPr>
        <w:t>
      12) произнесение слогов в нормальном, быстром и медленном темпе с помощью фонетической ритмики;</w:t>
      </w:r>
    </w:p>
    <w:bookmarkEnd w:id="4796"/>
    <w:bookmarkStart w:name="z7526" w:id="4797"/>
    <w:p>
      <w:pPr>
        <w:spacing w:after="0"/>
        <w:ind w:left="0"/>
        <w:jc w:val="both"/>
      </w:pPr>
      <w:r>
        <w:rPr>
          <w:rFonts w:ascii="Times New Roman"/>
          <w:b w:val="false"/>
          <w:i w:val="false"/>
          <w:color w:val="000000"/>
          <w:sz w:val="28"/>
        </w:rPr>
        <w:t>
      13) произношение фраз из 2–3 полных слов;</w:t>
      </w:r>
    </w:p>
    <w:bookmarkEnd w:id="4797"/>
    <w:bookmarkStart w:name="z7527" w:id="4798"/>
    <w:p>
      <w:pPr>
        <w:spacing w:after="0"/>
        <w:ind w:left="0"/>
        <w:jc w:val="both"/>
      </w:pPr>
      <w:r>
        <w:rPr>
          <w:rFonts w:ascii="Times New Roman"/>
          <w:b w:val="false"/>
          <w:i w:val="false"/>
          <w:color w:val="000000"/>
          <w:sz w:val="28"/>
        </w:rPr>
        <w:t>
      14) слитное произнесение слогов с помощью фонетической ритмики;</w:t>
      </w:r>
    </w:p>
    <w:bookmarkEnd w:id="4798"/>
    <w:bookmarkStart w:name="z7528" w:id="4799"/>
    <w:p>
      <w:pPr>
        <w:spacing w:after="0"/>
        <w:ind w:left="0"/>
        <w:jc w:val="both"/>
      </w:pPr>
      <w:r>
        <w:rPr>
          <w:rFonts w:ascii="Times New Roman"/>
          <w:b w:val="false"/>
          <w:i w:val="false"/>
          <w:color w:val="000000"/>
          <w:sz w:val="28"/>
        </w:rPr>
        <w:t>
      15) соблюдение словесного ударения;</w:t>
      </w:r>
    </w:p>
    <w:bookmarkEnd w:id="4799"/>
    <w:bookmarkStart w:name="z7529" w:id="4800"/>
    <w:p>
      <w:pPr>
        <w:spacing w:after="0"/>
        <w:ind w:left="0"/>
        <w:jc w:val="both"/>
      </w:pPr>
      <w:r>
        <w:rPr>
          <w:rFonts w:ascii="Times New Roman"/>
          <w:b w:val="false"/>
          <w:i w:val="false"/>
          <w:color w:val="000000"/>
          <w:sz w:val="28"/>
        </w:rPr>
        <w:t>
      16) умение передавать ритмический рисунок двухсложных и трехсложных слов, состоящих из открытых слогов со зрительной опорой;</w:t>
      </w:r>
    </w:p>
    <w:bookmarkEnd w:id="4800"/>
    <w:bookmarkStart w:name="z7530" w:id="4801"/>
    <w:p>
      <w:pPr>
        <w:spacing w:after="0"/>
        <w:ind w:left="0"/>
        <w:jc w:val="both"/>
      </w:pPr>
      <w:r>
        <w:rPr>
          <w:rFonts w:ascii="Times New Roman"/>
          <w:b w:val="false"/>
          <w:i w:val="false"/>
          <w:color w:val="000000"/>
          <w:sz w:val="28"/>
        </w:rPr>
        <w:t>
      17) умение подбирать слова с заданным звуком.</w:t>
      </w:r>
    </w:p>
    <w:bookmarkEnd w:id="4801"/>
    <w:bookmarkStart w:name="z7531" w:id="4802"/>
    <w:p>
      <w:pPr>
        <w:spacing w:after="0"/>
        <w:ind w:left="0"/>
        <w:jc w:val="both"/>
      </w:pPr>
      <w:r>
        <w:rPr>
          <w:rFonts w:ascii="Times New Roman"/>
          <w:b w:val="false"/>
          <w:i w:val="false"/>
          <w:color w:val="000000"/>
          <w:sz w:val="28"/>
        </w:rPr>
        <w:t>
      57. Ожидаемые результаты:</w:t>
      </w:r>
    </w:p>
    <w:bookmarkEnd w:id="4802"/>
    <w:bookmarkStart w:name="z7532" w:id="4803"/>
    <w:p>
      <w:pPr>
        <w:spacing w:after="0"/>
        <w:ind w:left="0"/>
        <w:jc w:val="both"/>
      </w:pPr>
      <w:r>
        <w:rPr>
          <w:rFonts w:ascii="Times New Roman"/>
          <w:b w:val="false"/>
          <w:i w:val="false"/>
          <w:color w:val="000000"/>
          <w:sz w:val="28"/>
        </w:rPr>
        <w:t>
      1) воспроизводит двусложные ритмы;</w:t>
      </w:r>
    </w:p>
    <w:bookmarkEnd w:id="4803"/>
    <w:bookmarkStart w:name="z7533" w:id="4804"/>
    <w:p>
      <w:pPr>
        <w:spacing w:after="0"/>
        <w:ind w:left="0"/>
        <w:jc w:val="both"/>
      </w:pPr>
      <w:r>
        <w:rPr>
          <w:rFonts w:ascii="Times New Roman"/>
          <w:b w:val="false"/>
          <w:i w:val="false"/>
          <w:color w:val="000000"/>
          <w:sz w:val="28"/>
        </w:rPr>
        <w:t>
      2) воспроизводит разнообразные движения в разном темпе с сопровождением слогов;</w:t>
      </w:r>
    </w:p>
    <w:bookmarkEnd w:id="4804"/>
    <w:bookmarkStart w:name="z7534" w:id="4805"/>
    <w:p>
      <w:pPr>
        <w:spacing w:after="0"/>
        <w:ind w:left="0"/>
        <w:jc w:val="both"/>
      </w:pPr>
      <w:r>
        <w:rPr>
          <w:rFonts w:ascii="Times New Roman"/>
          <w:b w:val="false"/>
          <w:i w:val="false"/>
          <w:color w:val="000000"/>
          <w:sz w:val="28"/>
        </w:rPr>
        <w:t>
      3) выделяет ударный слог в слове;</w:t>
      </w:r>
    </w:p>
    <w:bookmarkEnd w:id="4805"/>
    <w:bookmarkStart w:name="z7535" w:id="4806"/>
    <w:p>
      <w:pPr>
        <w:spacing w:after="0"/>
        <w:ind w:left="0"/>
        <w:jc w:val="both"/>
      </w:pPr>
      <w:r>
        <w:rPr>
          <w:rFonts w:ascii="Times New Roman"/>
          <w:b w:val="false"/>
          <w:i w:val="false"/>
          <w:color w:val="000000"/>
          <w:sz w:val="28"/>
        </w:rPr>
        <w:t>
      4) выполняет инструкции и задания слухо-зрительно и на слух;</w:t>
      </w:r>
    </w:p>
    <w:bookmarkEnd w:id="4806"/>
    <w:bookmarkStart w:name="z7536" w:id="4807"/>
    <w:p>
      <w:pPr>
        <w:spacing w:after="0"/>
        <w:ind w:left="0"/>
        <w:jc w:val="both"/>
      </w:pPr>
      <w:r>
        <w:rPr>
          <w:rFonts w:ascii="Times New Roman"/>
          <w:b w:val="false"/>
          <w:i w:val="false"/>
          <w:color w:val="000000"/>
          <w:sz w:val="28"/>
        </w:rPr>
        <w:t>
      5) изменяет высоту голоса;</w:t>
      </w:r>
    </w:p>
    <w:bookmarkEnd w:id="4807"/>
    <w:bookmarkStart w:name="z7537" w:id="4808"/>
    <w:p>
      <w:pPr>
        <w:spacing w:after="0"/>
        <w:ind w:left="0"/>
        <w:jc w:val="both"/>
      </w:pPr>
      <w:r>
        <w:rPr>
          <w:rFonts w:ascii="Times New Roman"/>
          <w:b w:val="false"/>
          <w:i w:val="false"/>
          <w:color w:val="000000"/>
          <w:sz w:val="28"/>
        </w:rPr>
        <w:t>
      6) имитирует повадки различных животных, характерные черты людей, эмоциональные состояния;</w:t>
      </w:r>
    </w:p>
    <w:bookmarkEnd w:id="4808"/>
    <w:bookmarkStart w:name="z7538" w:id="4809"/>
    <w:p>
      <w:pPr>
        <w:spacing w:after="0"/>
        <w:ind w:left="0"/>
        <w:jc w:val="both"/>
      </w:pPr>
      <w:r>
        <w:rPr>
          <w:rFonts w:ascii="Times New Roman"/>
          <w:b w:val="false"/>
          <w:i w:val="false"/>
          <w:color w:val="000000"/>
          <w:sz w:val="28"/>
        </w:rPr>
        <w:t>
      7) имитирует различные чувства;</w:t>
      </w:r>
    </w:p>
    <w:bookmarkEnd w:id="4809"/>
    <w:bookmarkStart w:name="z7539" w:id="4810"/>
    <w:p>
      <w:pPr>
        <w:spacing w:after="0"/>
        <w:ind w:left="0"/>
        <w:jc w:val="both"/>
      </w:pPr>
      <w:r>
        <w:rPr>
          <w:rFonts w:ascii="Times New Roman"/>
          <w:b w:val="false"/>
          <w:i w:val="false"/>
          <w:color w:val="000000"/>
          <w:sz w:val="28"/>
        </w:rPr>
        <w:t>
      8) опознает звучания окружающего мира;</w:t>
      </w:r>
    </w:p>
    <w:bookmarkEnd w:id="4810"/>
    <w:bookmarkStart w:name="z7540" w:id="4811"/>
    <w:p>
      <w:pPr>
        <w:spacing w:after="0"/>
        <w:ind w:left="0"/>
        <w:jc w:val="both"/>
      </w:pPr>
      <w:r>
        <w:rPr>
          <w:rFonts w:ascii="Times New Roman"/>
          <w:b w:val="false"/>
          <w:i w:val="false"/>
          <w:color w:val="000000"/>
          <w:sz w:val="28"/>
        </w:rPr>
        <w:t>
      9) опознает на слух короткие фразы (на голое ухо и с звукоусиливающей аппаратурой);</w:t>
      </w:r>
    </w:p>
    <w:bookmarkEnd w:id="4811"/>
    <w:bookmarkStart w:name="z7541" w:id="4812"/>
    <w:p>
      <w:pPr>
        <w:spacing w:after="0"/>
        <w:ind w:left="0"/>
        <w:jc w:val="both"/>
      </w:pPr>
      <w:r>
        <w:rPr>
          <w:rFonts w:ascii="Times New Roman"/>
          <w:b w:val="false"/>
          <w:i w:val="false"/>
          <w:color w:val="000000"/>
          <w:sz w:val="28"/>
        </w:rPr>
        <w:t>
      10) опознает на слух полные слова, словосочетания;</w:t>
      </w:r>
    </w:p>
    <w:bookmarkEnd w:id="4812"/>
    <w:bookmarkStart w:name="z7542" w:id="4813"/>
    <w:p>
      <w:pPr>
        <w:spacing w:after="0"/>
        <w:ind w:left="0"/>
        <w:jc w:val="both"/>
      </w:pPr>
      <w:r>
        <w:rPr>
          <w:rFonts w:ascii="Times New Roman"/>
          <w:b w:val="false"/>
          <w:i w:val="false"/>
          <w:color w:val="000000"/>
          <w:sz w:val="28"/>
        </w:rPr>
        <w:t>
      11) определяет на слух количество звучаний в пределах 3;</w:t>
      </w:r>
    </w:p>
    <w:bookmarkEnd w:id="4813"/>
    <w:bookmarkStart w:name="z7543" w:id="4814"/>
    <w:p>
      <w:pPr>
        <w:spacing w:after="0"/>
        <w:ind w:left="0"/>
        <w:jc w:val="both"/>
      </w:pPr>
      <w:r>
        <w:rPr>
          <w:rFonts w:ascii="Times New Roman"/>
          <w:b w:val="false"/>
          <w:i w:val="false"/>
          <w:color w:val="000000"/>
          <w:sz w:val="28"/>
        </w:rPr>
        <w:t>
      12) произносит фразы из 2–3 полных слов на одном выдохе;</w:t>
      </w:r>
    </w:p>
    <w:bookmarkEnd w:id="4814"/>
    <w:bookmarkStart w:name="z7544" w:id="4815"/>
    <w:p>
      <w:pPr>
        <w:spacing w:after="0"/>
        <w:ind w:left="0"/>
        <w:jc w:val="both"/>
      </w:pPr>
      <w:r>
        <w:rPr>
          <w:rFonts w:ascii="Times New Roman"/>
          <w:b w:val="false"/>
          <w:i w:val="false"/>
          <w:color w:val="000000"/>
          <w:sz w:val="28"/>
        </w:rPr>
        <w:t>
      13) различает на слух звукоподражания, лепетные и полные слова (при выборе из 2-3);</w:t>
      </w:r>
    </w:p>
    <w:bookmarkEnd w:id="4815"/>
    <w:bookmarkStart w:name="z7545" w:id="4816"/>
    <w:p>
      <w:pPr>
        <w:spacing w:after="0"/>
        <w:ind w:left="0"/>
        <w:jc w:val="both"/>
      </w:pPr>
      <w:r>
        <w:rPr>
          <w:rFonts w:ascii="Times New Roman"/>
          <w:b w:val="false"/>
          <w:i w:val="false"/>
          <w:color w:val="000000"/>
          <w:sz w:val="28"/>
        </w:rPr>
        <w:t>
      14) различает на слух звучания игрушек при выборе из 3-4 (на голое ухо и с звукоусиливающей аппаратурой);</w:t>
      </w:r>
    </w:p>
    <w:bookmarkEnd w:id="4816"/>
    <w:bookmarkStart w:name="z7546" w:id="4817"/>
    <w:p>
      <w:pPr>
        <w:spacing w:after="0"/>
        <w:ind w:left="0"/>
        <w:jc w:val="both"/>
      </w:pPr>
      <w:r>
        <w:rPr>
          <w:rFonts w:ascii="Times New Roman"/>
          <w:b w:val="false"/>
          <w:i w:val="false"/>
          <w:color w:val="000000"/>
          <w:sz w:val="28"/>
        </w:rPr>
        <w:t>
      15) различает на слух короткие фразы при выборе из 2 (на голое ухо и с звукоусиливающей аппаратурой);</w:t>
      </w:r>
    </w:p>
    <w:bookmarkEnd w:id="4817"/>
    <w:bookmarkStart w:name="z7547" w:id="4818"/>
    <w:p>
      <w:pPr>
        <w:spacing w:after="0"/>
        <w:ind w:left="0"/>
        <w:jc w:val="both"/>
      </w:pPr>
      <w:r>
        <w:rPr>
          <w:rFonts w:ascii="Times New Roman"/>
          <w:b w:val="false"/>
          <w:i w:val="false"/>
          <w:color w:val="000000"/>
          <w:sz w:val="28"/>
        </w:rPr>
        <w:t>
      16) различает на слух темп звучаний (на голое ухо и с звукоусиливающей аппаратурой);</w:t>
      </w:r>
    </w:p>
    <w:bookmarkEnd w:id="4818"/>
    <w:bookmarkStart w:name="z7548" w:id="4819"/>
    <w:p>
      <w:pPr>
        <w:spacing w:after="0"/>
        <w:ind w:left="0"/>
        <w:jc w:val="both"/>
      </w:pPr>
      <w:r>
        <w:rPr>
          <w:rFonts w:ascii="Times New Roman"/>
          <w:b w:val="false"/>
          <w:i w:val="false"/>
          <w:color w:val="000000"/>
          <w:sz w:val="28"/>
        </w:rPr>
        <w:t>
      17) угадывает, кого изображает движениями и голосом педагог или ребенок.</w:t>
      </w:r>
    </w:p>
    <w:bookmarkEnd w:id="4819"/>
    <w:bookmarkStart w:name="z7549" w:id="4820"/>
    <w:p>
      <w:pPr>
        <w:spacing w:after="0"/>
        <w:ind w:left="0"/>
        <w:jc w:val="left"/>
      </w:pPr>
      <w:r>
        <w:rPr>
          <w:rFonts w:ascii="Times New Roman"/>
          <w:b/>
          <w:i w:val="false"/>
          <w:color w:val="000000"/>
        </w:rPr>
        <w:t xml:space="preserve"> Параграф 7. 2 полугодие</w:t>
      </w:r>
    </w:p>
    <w:bookmarkEnd w:id="4820"/>
    <w:bookmarkStart w:name="z7550" w:id="4821"/>
    <w:p>
      <w:pPr>
        <w:spacing w:after="0"/>
        <w:ind w:left="0"/>
        <w:jc w:val="both"/>
      </w:pPr>
      <w:r>
        <w:rPr>
          <w:rFonts w:ascii="Times New Roman"/>
          <w:b w:val="false"/>
          <w:i w:val="false"/>
          <w:color w:val="000000"/>
          <w:sz w:val="28"/>
        </w:rPr>
        <w:t>
      58. Неречевые звучания:</w:t>
      </w:r>
    </w:p>
    <w:bookmarkEnd w:id="4821"/>
    <w:bookmarkStart w:name="z7551" w:id="4822"/>
    <w:p>
      <w:pPr>
        <w:spacing w:after="0"/>
        <w:ind w:left="0"/>
        <w:jc w:val="both"/>
      </w:pPr>
      <w:r>
        <w:rPr>
          <w:rFonts w:ascii="Times New Roman"/>
          <w:b w:val="false"/>
          <w:i w:val="false"/>
          <w:color w:val="000000"/>
          <w:sz w:val="28"/>
        </w:rPr>
        <w:t>
      1) воспроизведение характера звучания;</w:t>
      </w:r>
    </w:p>
    <w:bookmarkEnd w:id="4822"/>
    <w:bookmarkStart w:name="z7552" w:id="4823"/>
    <w:p>
      <w:pPr>
        <w:spacing w:after="0"/>
        <w:ind w:left="0"/>
        <w:jc w:val="both"/>
      </w:pPr>
      <w:r>
        <w:rPr>
          <w:rFonts w:ascii="Times New Roman"/>
          <w:b w:val="false"/>
          <w:i w:val="false"/>
          <w:color w:val="000000"/>
          <w:sz w:val="28"/>
        </w:rPr>
        <w:t>
      2) определение на слухо-зрительной и слуховой основе количества звучаний в пределах 4;</w:t>
      </w:r>
    </w:p>
    <w:bookmarkEnd w:id="4823"/>
    <w:bookmarkStart w:name="z7553" w:id="4824"/>
    <w:p>
      <w:pPr>
        <w:spacing w:after="0"/>
        <w:ind w:left="0"/>
        <w:jc w:val="both"/>
      </w:pPr>
      <w:r>
        <w:rPr>
          <w:rFonts w:ascii="Times New Roman"/>
          <w:b w:val="false"/>
          <w:i w:val="false"/>
          <w:color w:val="000000"/>
          <w:sz w:val="28"/>
        </w:rPr>
        <w:t>
      3) различение голосов животных;</w:t>
      </w:r>
    </w:p>
    <w:bookmarkEnd w:id="4824"/>
    <w:bookmarkStart w:name="z7554" w:id="4825"/>
    <w:p>
      <w:pPr>
        <w:spacing w:after="0"/>
        <w:ind w:left="0"/>
        <w:jc w:val="both"/>
      </w:pPr>
      <w:r>
        <w:rPr>
          <w:rFonts w:ascii="Times New Roman"/>
          <w:b w:val="false"/>
          <w:i w:val="false"/>
          <w:color w:val="000000"/>
          <w:sz w:val="28"/>
        </w:rPr>
        <w:t>
      4) различение на слух звучаний игрушек при выборе из 4;</w:t>
      </w:r>
    </w:p>
    <w:bookmarkEnd w:id="4825"/>
    <w:bookmarkStart w:name="z7555" w:id="4826"/>
    <w:p>
      <w:pPr>
        <w:spacing w:after="0"/>
        <w:ind w:left="0"/>
        <w:jc w:val="both"/>
      </w:pPr>
      <w:r>
        <w:rPr>
          <w:rFonts w:ascii="Times New Roman"/>
          <w:b w:val="false"/>
          <w:i w:val="false"/>
          <w:color w:val="000000"/>
          <w:sz w:val="28"/>
        </w:rPr>
        <w:t>
      5) различение различных характеристик звучаний (темп, высота, длительность, сила, количество);</w:t>
      </w:r>
    </w:p>
    <w:bookmarkEnd w:id="4826"/>
    <w:bookmarkStart w:name="z7556" w:id="4827"/>
    <w:p>
      <w:pPr>
        <w:spacing w:after="0"/>
        <w:ind w:left="0"/>
        <w:jc w:val="both"/>
      </w:pPr>
      <w:r>
        <w:rPr>
          <w:rFonts w:ascii="Times New Roman"/>
          <w:b w:val="false"/>
          <w:i w:val="false"/>
          <w:color w:val="000000"/>
          <w:sz w:val="28"/>
        </w:rPr>
        <w:t>
      6) узнавание знакомых песен.</w:t>
      </w:r>
    </w:p>
    <w:bookmarkEnd w:id="4827"/>
    <w:bookmarkStart w:name="z7557" w:id="4828"/>
    <w:p>
      <w:pPr>
        <w:spacing w:after="0"/>
        <w:ind w:left="0"/>
        <w:jc w:val="both"/>
      </w:pPr>
      <w:r>
        <w:rPr>
          <w:rFonts w:ascii="Times New Roman"/>
          <w:b w:val="false"/>
          <w:i w:val="false"/>
          <w:color w:val="000000"/>
          <w:sz w:val="28"/>
        </w:rPr>
        <w:t>
      59. Речевые звучания:</w:t>
      </w:r>
    </w:p>
    <w:bookmarkEnd w:id="4828"/>
    <w:bookmarkStart w:name="z7558" w:id="4829"/>
    <w:p>
      <w:pPr>
        <w:spacing w:after="0"/>
        <w:ind w:left="0"/>
        <w:jc w:val="both"/>
      </w:pPr>
      <w:r>
        <w:rPr>
          <w:rFonts w:ascii="Times New Roman"/>
          <w:b w:val="false"/>
          <w:i w:val="false"/>
          <w:color w:val="000000"/>
          <w:sz w:val="28"/>
        </w:rPr>
        <w:t>
      1) выполнение инструкций и заданий на слух;</w:t>
      </w:r>
    </w:p>
    <w:bookmarkEnd w:id="4829"/>
    <w:bookmarkStart w:name="z7559" w:id="4830"/>
    <w:p>
      <w:pPr>
        <w:spacing w:after="0"/>
        <w:ind w:left="0"/>
        <w:jc w:val="both"/>
      </w:pPr>
      <w:r>
        <w:rPr>
          <w:rFonts w:ascii="Times New Roman"/>
          <w:b w:val="false"/>
          <w:i w:val="false"/>
          <w:color w:val="000000"/>
          <w:sz w:val="28"/>
        </w:rPr>
        <w:t>
      2) опознавание на слух коротких фраз;</w:t>
      </w:r>
    </w:p>
    <w:bookmarkEnd w:id="4830"/>
    <w:bookmarkStart w:name="z7560" w:id="4831"/>
    <w:p>
      <w:pPr>
        <w:spacing w:after="0"/>
        <w:ind w:left="0"/>
        <w:jc w:val="both"/>
      </w:pPr>
      <w:r>
        <w:rPr>
          <w:rFonts w:ascii="Times New Roman"/>
          <w:b w:val="false"/>
          <w:i w:val="false"/>
          <w:color w:val="000000"/>
          <w:sz w:val="28"/>
        </w:rPr>
        <w:t>
      3) опознавание на слух полных слов и словосочетаний;</w:t>
      </w:r>
    </w:p>
    <w:bookmarkEnd w:id="4831"/>
    <w:bookmarkStart w:name="z7561" w:id="4832"/>
    <w:p>
      <w:pPr>
        <w:spacing w:after="0"/>
        <w:ind w:left="0"/>
        <w:jc w:val="both"/>
      </w:pPr>
      <w:r>
        <w:rPr>
          <w:rFonts w:ascii="Times New Roman"/>
          <w:b w:val="false"/>
          <w:i w:val="false"/>
          <w:color w:val="000000"/>
          <w:sz w:val="28"/>
        </w:rPr>
        <w:t>
      4) различение голосов детей и взрослых;</w:t>
      </w:r>
    </w:p>
    <w:bookmarkEnd w:id="4832"/>
    <w:bookmarkStart w:name="z7562" w:id="4833"/>
    <w:p>
      <w:pPr>
        <w:spacing w:after="0"/>
        <w:ind w:left="0"/>
        <w:jc w:val="both"/>
      </w:pPr>
      <w:r>
        <w:rPr>
          <w:rFonts w:ascii="Times New Roman"/>
          <w:b w:val="false"/>
          <w:i w:val="false"/>
          <w:color w:val="000000"/>
          <w:sz w:val="28"/>
        </w:rPr>
        <w:t>
      5) различение и опознавание речевого материала при постоянно увеличивающемся расстоянии от источника звука (на голое ухо и с звукоусиливающей аппаратурой);</w:t>
      </w:r>
    </w:p>
    <w:bookmarkEnd w:id="4833"/>
    <w:bookmarkStart w:name="z7563" w:id="4834"/>
    <w:p>
      <w:pPr>
        <w:spacing w:after="0"/>
        <w:ind w:left="0"/>
        <w:jc w:val="both"/>
      </w:pPr>
      <w:r>
        <w:rPr>
          <w:rFonts w:ascii="Times New Roman"/>
          <w:b w:val="false"/>
          <w:i w:val="false"/>
          <w:color w:val="000000"/>
          <w:sz w:val="28"/>
        </w:rPr>
        <w:t>
      6) различение на слух коротких фраз при выборе из 2;</w:t>
      </w:r>
    </w:p>
    <w:bookmarkEnd w:id="4834"/>
    <w:bookmarkStart w:name="z7564" w:id="4835"/>
    <w:p>
      <w:pPr>
        <w:spacing w:after="0"/>
        <w:ind w:left="0"/>
        <w:jc w:val="both"/>
      </w:pPr>
      <w:r>
        <w:rPr>
          <w:rFonts w:ascii="Times New Roman"/>
          <w:b w:val="false"/>
          <w:i w:val="false"/>
          <w:color w:val="000000"/>
          <w:sz w:val="28"/>
        </w:rPr>
        <w:t>
      7) умение отделять на слух один слог от ряда слогов.</w:t>
      </w:r>
    </w:p>
    <w:bookmarkEnd w:id="4835"/>
    <w:bookmarkStart w:name="z7565" w:id="4836"/>
    <w:p>
      <w:pPr>
        <w:spacing w:after="0"/>
        <w:ind w:left="0"/>
        <w:jc w:val="both"/>
      </w:pPr>
      <w:r>
        <w:rPr>
          <w:rFonts w:ascii="Times New Roman"/>
          <w:b w:val="false"/>
          <w:i w:val="false"/>
          <w:color w:val="000000"/>
          <w:sz w:val="28"/>
        </w:rPr>
        <w:t>
      60. Формирование произношения:</w:t>
      </w:r>
    </w:p>
    <w:bookmarkEnd w:id="4836"/>
    <w:bookmarkStart w:name="z7566" w:id="4837"/>
    <w:p>
      <w:pPr>
        <w:spacing w:after="0"/>
        <w:ind w:left="0"/>
        <w:jc w:val="both"/>
      </w:pPr>
      <w:r>
        <w:rPr>
          <w:rFonts w:ascii="Times New Roman"/>
          <w:b w:val="false"/>
          <w:i w:val="false"/>
          <w:color w:val="000000"/>
          <w:sz w:val="28"/>
        </w:rPr>
        <w:t>
      1) автоматизация гласных звуков на материале слогов и слов;</w:t>
      </w:r>
    </w:p>
    <w:bookmarkEnd w:id="4837"/>
    <w:bookmarkStart w:name="z7567" w:id="4838"/>
    <w:p>
      <w:pPr>
        <w:spacing w:after="0"/>
        <w:ind w:left="0"/>
        <w:jc w:val="both"/>
      </w:pPr>
      <w:r>
        <w:rPr>
          <w:rFonts w:ascii="Times New Roman"/>
          <w:b w:val="false"/>
          <w:i w:val="false"/>
          <w:color w:val="000000"/>
          <w:sz w:val="28"/>
        </w:rPr>
        <w:t>
      2) автоматизация согласных звуков на материале слогов и слов;</w:t>
      </w:r>
    </w:p>
    <w:bookmarkEnd w:id="4838"/>
    <w:bookmarkStart w:name="z7568" w:id="4839"/>
    <w:p>
      <w:pPr>
        <w:spacing w:after="0"/>
        <w:ind w:left="0"/>
        <w:jc w:val="both"/>
      </w:pPr>
      <w:r>
        <w:rPr>
          <w:rFonts w:ascii="Times New Roman"/>
          <w:b w:val="false"/>
          <w:i w:val="false"/>
          <w:color w:val="000000"/>
          <w:sz w:val="28"/>
        </w:rPr>
        <w:t>
      3) выражение состояния пластикой тела, мимикой лица, естественными жестами, которые сопровождаются произнесением гласных и простых слогов;</w:t>
      </w:r>
    </w:p>
    <w:bookmarkEnd w:id="4839"/>
    <w:bookmarkStart w:name="z7569" w:id="4840"/>
    <w:p>
      <w:pPr>
        <w:spacing w:after="0"/>
        <w:ind w:left="0"/>
        <w:jc w:val="both"/>
      </w:pPr>
      <w:r>
        <w:rPr>
          <w:rFonts w:ascii="Times New Roman"/>
          <w:b w:val="false"/>
          <w:i w:val="false"/>
          <w:color w:val="000000"/>
          <w:sz w:val="28"/>
        </w:rPr>
        <w:t>
      4) дифференциация звуков на материале слогов и слов;</w:t>
      </w:r>
    </w:p>
    <w:bookmarkEnd w:id="4840"/>
    <w:bookmarkStart w:name="z7570" w:id="4841"/>
    <w:p>
      <w:pPr>
        <w:spacing w:after="0"/>
        <w:ind w:left="0"/>
        <w:jc w:val="both"/>
      </w:pPr>
      <w:r>
        <w:rPr>
          <w:rFonts w:ascii="Times New Roman"/>
          <w:b w:val="false"/>
          <w:i w:val="false"/>
          <w:color w:val="000000"/>
          <w:sz w:val="28"/>
        </w:rPr>
        <w:t>
      5) произношение не менее 4 гласных звуков;</w:t>
      </w:r>
    </w:p>
    <w:bookmarkEnd w:id="4841"/>
    <w:bookmarkStart w:name="z7571" w:id="4842"/>
    <w:p>
      <w:pPr>
        <w:spacing w:after="0"/>
        <w:ind w:left="0"/>
        <w:jc w:val="both"/>
      </w:pPr>
      <w:r>
        <w:rPr>
          <w:rFonts w:ascii="Times New Roman"/>
          <w:b w:val="false"/>
          <w:i w:val="false"/>
          <w:color w:val="000000"/>
          <w:sz w:val="28"/>
        </w:rPr>
        <w:t>
      6) произношение не менее 7 согласных звуков;</w:t>
      </w:r>
    </w:p>
    <w:bookmarkEnd w:id="4842"/>
    <w:bookmarkStart w:name="z7572" w:id="4843"/>
    <w:p>
      <w:pPr>
        <w:spacing w:after="0"/>
        <w:ind w:left="0"/>
        <w:jc w:val="both"/>
      </w:pPr>
      <w:r>
        <w:rPr>
          <w:rFonts w:ascii="Times New Roman"/>
          <w:b w:val="false"/>
          <w:i w:val="false"/>
          <w:color w:val="000000"/>
          <w:sz w:val="28"/>
        </w:rPr>
        <w:t>
      7) произношение слов (полное, приближенное и усеченное);</w:t>
      </w:r>
    </w:p>
    <w:bookmarkEnd w:id="4843"/>
    <w:bookmarkStart w:name="z7573" w:id="4844"/>
    <w:p>
      <w:pPr>
        <w:spacing w:after="0"/>
        <w:ind w:left="0"/>
        <w:jc w:val="both"/>
      </w:pPr>
      <w:r>
        <w:rPr>
          <w:rFonts w:ascii="Times New Roman"/>
          <w:b w:val="false"/>
          <w:i w:val="false"/>
          <w:color w:val="000000"/>
          <w:sz w:val="28"/>
        </w:rPr>
        <w:t>
      8) соблюдение правильного речевого дыхания и длительного ротового выдоха;</w:t>
      </w:r>
    </w:p>
    <w:bookmarkEnd w:id="4844"/>
    <w:bookmarkStart w:name="z7574" w:id="4845"/>
    <w:p>
      <w:pPr>
        <w:spacing w:after="0"/>
        <w:ind w:left="0"/>
        <w:jc w:val="both"/>
      </w:pPr>
      <w:r>
        <w:rPr>
          <w:rFonts w:ascii="Times New Roman"/>
          <w:b w:val="false"/>
          <w:i w:val="false"/>
          <w:color w:val="000000"/>
          <w:sz w:val="28"/>
        </w:rPr>
        <w:t>
      9) соблюдение словесного ударения;</w:t>
      </w:r>
    </w:p>
    <w:bookmarkEnd w:id="4845"/>
    <w:bookmarkStart w:name="z7575" w:id="4846"/>
    <w:p>
      <w:pPr>
        <w:spacing w:after="0"/>
        <w:ind w:left="0"/>
        <w:jc w:val="both"/>
      </w:pPr>
      <w:r>
        <w:rPr>
          <w:rFonts w:ascii="Times New Roman"/>
          <w:b w:val="false"/>
          <w:i w:val="false"/>
          <w:color w:val="000000"/>
          <w:sz w:val="28"/>
        </w:rPr>
        <w:t>
      10) умение передавать ритмический рисунок односложных слов со зрительной опорой.</w:t>
      </w:r>
    </w:p>
    <w:bookmarkEnd w:id="4846"/>
    <w:bookmarkStart w:name="z7576" w:id="4847"/>
    <w:p>
      <w:pPr>
        <w:spacing w:after="0"/>
        <w:ind w:left="0"/>
        <w:jc w:val="both"/>
      </w:pPr>
      <w:r>
        <w:rPr>
          <w:rFonts w:ascii="Times New Roman"/>
          <w:b w:val="false"/>
          <w:i w:val="false"/>
          <w:color w:val="000000"/>
          <w:sz w:val="28"/>
        </w:rPr>
        <w:t>
      61. Ожидаемые результаты:</w:t>
      </w:r>
    </w:p>
    <w:bookmarkEnd w:id="4847"/>
    <w:bookmarkStart w:name="z7577" w:id="4848"/>
    <w:p>
      <w:pPr>
        <w:spacing w:after="0"/>
        <w:ind w:left="0"/>
        <w:jc w:val="both"/>
      </w:pPr>
      <w:r>
        <w:rPr>
          <w:rFonts w:ascii="Times New Roman"/>
          <w:b w:val="false"/>
          <w:i w:val="false"/>
          <w:color w:val="000000"/>
          <w:sz w:val="28"/>
        </w:rPr>
        <w:t>
      1) воспроизводит характер звучания;</w:t>
      </w:r>
    </w:p>
    <w:bookmarkEnd w:id="4848"/>
    <w:bookmarkStart w:name="z7578" w:id="4849"/>
    <w:p>
      <w:pPr>
        <w:spacing w:after="0"/>
        <w:ind w:left="0"/>
        <w:jc w:val="both"/>
      </w:pPr>
      <w:r>
        <w:rPr>
          <w:rFonts w:ascii="Times New Roman"/>
          <w:b w:val="false"/>
          <w:i w:val="false"/>
          <w:color w:val="000000"/>
          <w:sz w:val="28"/>
        </w:rPr>
        <w:t>
      2) выполняет инструкции и задания на слух;</w:t>
      </w:r>
    </w:p>
    <w:bookmarkEnd w:id="4849"/>
    <w:bookmarkStart w:name="z7579" w:id="4850"/>
    <w:p>
      <w:pPr>
        <w:spacing w:after="0"/>
        <w:ind w:left="0"/>
        <w:jc w:val="both"/>
      </w:pPr>
      <w:r>
        <w:rPr>
          <w:rFonts w:ascii="Times New Roman"/>
          <w:b w:val="false"/>
          <w:i w:val="false"/>
          <w:color w:val="000000"/>
          <w:sz w:val="28"/>
        </w:rPr>
        <w:t>
      3) выражает состояния пластикой тела, мимикой лица, естественными жестами;</w:t>
      </w:r>
    </w:p>
    <w:bookmarkEnd w:id="4850"/>
    <w:bookmarkStart w:name="z7580" w:id="4851"/>
    <w:p>
      <w:pPr>
        <w:spacing w:after="0"/>
        <w:ind w:left="0"/>
        <w:jc w:val="both"/>
      </w:pPr>
      <w:r>
        <w:rPr>
          <w:rFonts w:ascii="Times New Roman"/>
          <w:b w:val="false"/>
          <w:i w:val="false"/>
          <w:color w:val="000000"/>
          <w:sz w:val="28"/>
        </w:rPr>
        <w:t>
      4) опознает на слух полных слов, словосочетаний и коротких фраз;</w:t>
      </w:r>
    </w:p>
    <w:bookmarkEnd w:id="4851"/>
    <w:bookmarkStart w:name="z7581" w:id="4852"/>
    <w:p>
      <w:pPr>
        <w:spacing w:after="0"/>
        <w:ind w:left="0"/>
        <w:jc w:val="both"/>
      </w:pPr>
      <w:r>
        <w:rPr>
          <w:rFonts w:ascii="Times New Roman"/>
          <w:b w:val="false"/>
          <w:i w:val="false"/>
          <w:color w:val="000000"/>
          <w:sz w:val="28"/>
        </w:rPr>
        <w:t>
      5) определяет на слухо-зрительной и слуховой основе количество звучаний в пределах 4;</w:t>
      </w:r>
    </w:p>
    <w:bookmarkEnd w:id="4852"/>
    <w:bookmarkStart w:name="z7582" w:id="4853"/>
    <w:p>
      <w:pPr>
        <w:spacing w:after="0"/>
        <w:ind w:left="0"/>
        <w:jc w:val="both"/>
      </w:pPr>
      <w:r>
        <w:rPr>
          <w:rFonts w:ascii="Times New Roman"/>
          <w:b w:val="false"/>
          <w:i w:val="false"/>
          <w:color w:val="000000"/>
          <w:sz w:val="28"/>
        </w:rPr>
        <w:t>
      6) произносит не менее 4 гласных звуков; 7 согласных звуков;</w:t>
      </w:r>
    </w:p>
    <w:bookmarkEnd w:id="4853"/>
    <w:bookmarkStart w:name="z7583" w:id="4854"/>
    <w:p>
      <w:pPr>
        <w:spacing w:after="0"/>
        <w:ind w:left="0"/>
        <w:jc w:val="both"/>
      </w:pPr>
      <w:r>
        <w:rPr>
          <w:rFonts w:ascii="Times New Roman"/>
          <w:b w:val="false"/>
          <w:i w:val="false"/>
          <w:color w:val="000000"/>
          <w:sz w:val="28"/>
        </w:rPr>
        <w:t>
      7) произносит слова полно, приближенно и усеченно;</w:t>
      </w:r>
    </w:p>
    <w:bookmarkEnd w:id="4854"/>
    <w:bookmarkStart w:name="z7584" w:id="4855"/>
    <w:p>
      <w:pPr>
        <w:spacing w:after="0"/>
        <w:ind w:left="0"/>
        <w:jc w:val="both"/>
      </w:pPr>
      <w:r>
        <w:rPr>
          <w:rFonts w:ascii="Times New Roman"/>
          <w:b w:val="false"/>
          <w:i w:val="false"/>
          <w:color w:val="000000"/>
          <w:sz w:val="28"/>
        </w:rPr>
        <w:t>
      8) различает голосов животных, детей и взрослых;</w:t>
      </w:r>
    </w:p>
    <w:bookmarkEnd w:id="4855"/>
    <w:bookmarkStart w:name="z7585" w:id="4856"/>
    <w:p>
      <w:pPr>
        <w:spacing w:after="0"/>
        <w:ind w:left="0"/>
        <w:jc w:val="both"/>
      </w:pPr>
      <w:r>
        <w:rPr>
          <w:rFonts w:ascii="Times New Roman"/>
          <w:b w:val="false"/>
          <w:i w:val="false"/>
          <w:color w:val="000000"/>
          <w:sz w:val="28"/>
        </w:rPr>
        <w:t>
      9) различает и опознает речевой материал при постоянно увеличивающемся расстоянии от источника звука;</w:t>
      </w:r>
    </w:p>
    <w:bookmarkEnd w:id="4856"/>
    <w:bookmarkStart w:name="z7586" w:id="4857"/>
    <w:p>
      <w:pPr>
        <w:spacing w:after="0"/>
        <w:ind w:left="0"/>
        <w:jc w:val="both"/>
      </w:pPr>
      <w:r>
        <w:rPr>
          <w:rFonts w:ascii="Times New Roman"/>
          <w:b w:val="false"/>
          <w:i w:val="false"/>
          <w:color w:val="000000"/>
          <w:sz w:val="28"/>
        </w:rPr>
        <w:t>
      10) различает на слух звучания игрушек при выборе из 4;</w:t>
      </w:r>
    </w:p>
    <w:bookmarkEnd w:id="4857"/>
    <w:bookmarkStart w:name="z7587" w:id="4858"/>
    <w:p>
      <w:pPr>
        <w:spacing w:after="0"/>
        <w:ind w:left="0"/>
        <w:jc w:val="both"/>
      </w:pPr>
      <w:r>
        <w:rPr>
          <w:rFonts w:ascii="Times New Roman"/>
          <w:b w:val="false"/>
          <w:i w:val="false"/>
          <w:color w:val="000000"/>
          <w:sz w:val="28"/>
        </w:rPr>
        <w:t>
      11) различает на слух короткие фразы при выборе из 2;</w:t>
      </w:r>
    </w:p>
    <w:bookmarkEnd w:id="4858"/>
    <w:bookmarkStart w:name="z7588" w:id="4859"/>
    <w:p>
      <w:pPr>
        <w:spacing w:after="0"/>
        <w:ind w:left="0"/>
        <w:jc w:val="both"/>
      </w:pPr>
      <w:r>
        <w:rPr>
          <w:rFonts w:ascii="Times New Roman"/>
          <w:b w:val="false"/>
          <w:i w:val="false"/>
          <w:color w:val="000000"/>
          <w:sz w:val="28"/>
        </w:rPr>
        <w:t>
      12) различает различные характеристики звучаний (темп, высота, длительность, сила, количество);</w:t>
      </w:r>
    </w:p>
    <w:bookmarkEnd w:id="4859"/>
    <w:bookmarkStart w:name="z7589" w:id="4860"/>
    <w:p>
      <w:pPr>
        <w:spacing w:after="0"/>
        <w:ind w:left="0"/>
        <w:jc w:val="both"/>
      </w:pPr>
      <w:r>
        <w:rPr>
          <w:rFonts w:ascii="Times New Roman"/>
          <w:b w:val="false"/>
          <w:i w:val="false"/>
          <w:color w:val="000000"/>
          <w:sz w:val="28"/>
        </w:rPr>
        <w:t>
      13) соблюдает словесное ударение;</w:t>
      </w:r>
    </w:p>
    <w:bookmarkEnd w:id="4860"/>
    <w:bookmarkStart w:name="z7590" w:id="4861"/>
    <w:p>
      <w:pPr>
        <w:spacing w:after="0"/>
        <w:ind w:left="0"/>
        <w:jc w:val="both"/>
      </w:pPr>
      <w:r>
        <w:rPr>
          <w:rFonts w:ascii="Times New Roman"/>
          <w:b w:val="false"/>
          <w:i w:val="false"/>
          <w:color w:val="000000"/>
          <w:sz w:val="28"/>
        </w:rPr>
        <w:t>
      14) узнает знакомую песенку.</w:t>
      </w:r>
    </w:p>
    <w:bookmarkEnd w:id="4861"/>
    <w:bookmarkStart w:name="z7591" w:id="4862"/>
    <w:p>
      <w:pPr>
        <w:spacing w:after="0"/>
        <w:ind w:left="0"/>
        <w:jc w:val="left"/>
      </w:pPr>
      <w:r>
        <w:rPr>
          <w:rFonts w:ascii="Times New Roman"/>
          <w:b/>
          <w:i w:val="false"/>
          <w:color w:val="000000"/>
        </w:rPr>
        <w:t xml:space="preserve"> Глава 4. Средняя группа (дети 4-5-и лет)</w:t>
      </w:r>
    </w:p>
    <w:bookmarkEnd w:id="4862"/>
    <w:bookmarkStart w:name="z7592" w:id="4863"/>
    <w:p>
      <w:pPr>
        <w:spacing w:after="0"/>
        <w:ind w:left="0"/>
        <w:jc w:val="left"/>
      </w:pPr>
      <w:r>
        <w:rPr>
          <w:rFonts w:ascii="Times New Roman"/>
          <w:b/>
          <w:i w:val="false"/>
          <w:color w:val="000000"/>
        </w:rPr>
        <w:t xml:space="preserve"> Параграф 1. Образовательная область "Коммуникация"</w:t>
      </w:r>
    </w:p>
    <w:bookmarkEnd w:id="4863"/>
    <w:bookmarkStart w:name="z7593" w:id="4864"/>
    <w:p>
      <w:pPr>
        <w:spacing w:after="0"/>
        <w:ind w:left="0"/>
        <w:jc w:val="both"/>
      </w:pPr>
      <w:r>
        <w:rPr>
          <w:rFonts w:ascii="Times New Roman"/>
          <w:b w:val="false"/>
          <w:i w:val="false"/>
          <w:color w:val="000000"/>
          <w:sz w:val="28"/>
        </w:rPr>
        <w:t>
      62. Базовое содержание образовательной области "Коммуникация" реализуется в специальной коррекционной учебной деятельности – развитие речи, развитие слухового восприятия и формирование произношения.</w:t>
      </w:r>
    </w:p>
    <w:bookmarkEnd w:id="4864"/>
    <w:bookmarkStart w:name="z7594" w:id="4865"/>
    <w:p>
      <w:pPr>
        <w:spacing w:after="0"/>
        <w:ind w:left="0"/>
        <w:jc w:val="left"/>
      </w:pPr>
      <w:r>
        <w:rPr>
          <w:rFonts w:ascii="Times New Roman"/>
          <w:b/>
          <w:i w:val="false"/>
          <w:color w:val="000000"/>
        </w:rPr>
        <w:t xml:space="preserve"> Параграф 2. Развитие речи</w:t>
      </w:r>
    </w:p>
    <w:bookmarkEnd w:id="4865"/>
    <w:bookmarkStart w:name="z7595" w:id="4866"/>
    <w:p>
      <w:pPr>
        <w:spacing w:after="0"/>
        <w:ind w:left="0"/>
        <w:jc w:val="both"/>
      </w:pPr>
      <w:r>
        <w:rPr>
          <w:rFonts w:ascii="Times New Roman"/>
          <w:b w:val="false"/>
          <w:i w:val="false"/>
          <w:color w:val="000000"/>
          <w:sz w:val="28"/>
        </w:rPr>
        <w:t>
      63. На 3 году обучения детей учат: аналитическому дактильному чтению слов на табличках с печатным шрифтом, в книге, на доске, полотне; устно-дактильному проговариванию усвоенного речевого материала для закрепления представлений о звуко-буквенном составе слов; использованию речи в устной форме.</w:t>
      </w:r>
    </w:p>
    <w:bookmarkEnd w:id="4866"/>
    <w:bookmarkStart w:name="z7596" w:id="4867"/>
    <w:p>
      <w:pPr>
        <w:spacing w:after="0"/>
        <w:ind w:left="0"/>
        <w:jc w:val="both"/>
      </w:pPr>
      <w:r>
        <w:rPr>
          <w:rFonts w:ascii="Times New Roman"/>
          <w:b w:val="false"/>
          <w:i w:val="false"/>
          <w:color w:val="000000"/>
          <w:sz w:val="28"/>
        </w:rPr>
        <w:t>
      64. В группах для слабослышащих детей дактильная форма речи используется в качестве вспомогательного средства в процессе овладения аналитическим чтением, для уточнения звуко-буквенного состава слов.</w:t>
      </w:r>
    </w:p>
    <w:bookmarkEnd w:id="4867"/>
    <w:bookmarkStart w:name="z7597" w:id="4868"/>
    <w:p>
      <w:pPr>
        <w:spacing w:after="0"/>
        <w:ind w:left="0"/>
        <w:jc w:val="both"/>
      </w:pPr>
      <w:r>
        <w:rPr>
          <w:rFonts w:ascii="Times New Roman"/>
          <w:b w:val="false"/>
          <w:i w:val="false"/>
          <w:color w:val="000000"/>
          <w:sz w:val="28"/>
        </w:rPr>
        <w:t>
      65. Словарь по тематическим группам расширяется за счет увеличения количества названий действий, качеств, пространственного расположения предметов (прилагательные, наречия, глаголы в разных формах). Увеличение объема словаря идет также за счет детализации и уточнения отдельных действий.</w:t>
      </w:r>
    </w:p>
    <w:bookmarkEnd w:id="4868"/>
    <w:bookmarkStart w:name="z7598" w:id="4869"/>
    <w:p>
      <w:pPr>
        <w:spacing w:after="0"/>
        <w:ind w:left="0"/>
        <w:jc w:val="left"/>
      </w:pPr>
      <w:r>
        <w:rPr>
          <w:rFonts w:ascii="Times New Roman"/>
          <w:b/>
          <w:i w:val="false"/>
          <w:color w:val="000000"/>
        </w:rPr>
        <w:t xml:space="preserve"> Параграф 3. 1 полугодие</w:t>
      </w:r>
    </w:p>
    <w:bookmarkEnd w:id="4869"/>
    <w:bookmarkStart w:name="z7599" w:id="4870"/>
    <w:p>
      <w:pPr>
        <w:spacing w:after="0"/>
        <w:ind w:left="0"/>
        <w:jc w:val="both"/>
      </w:pPr>
      <w:r>
        <w:rPr>
          <w:rFonts w:ascii="Times New Roman"/>
          <w:b w:val="false"/>
          <w:i w:val="false"/>
          <w:color w:val="000000"/>
          <w:sz w:val="28"/>
        </w:rPr>
        <w:t>
      66. Коммуникация:</w:t>
      </w:r>
    </w:p>
    <w:bookmarkEnd w:id="4870"/>
    <w:bookmarkStart w:name="z7600" w:id="4871"/>
    <w:p>
      <w:pPr>
        <w:spacing w:after="0"/>
        <w:ind w:left="0"/>
        <w:jc w:val="both"/>
      </w:pPr>
      <w:r>
        <w:rPr>
          <w:rFonts w:ascii="Times New Roman"/>
          <w:b w:val="false"/>
          <w:i w:val="false"/>
          <w:color w:val="000000"/>
          <w:sz w:val="28"/>
        </w:rPr>
        <w:t>
      1) внимательно слушает собеседника;</w:t>
      </w:r>
    </w:p>
    <w:bookmarkEnd w:id="4871"/>
    <w:bookmarkStart w:name="z7601" w:id="4872"/>
    <w:p>
      <w:pPr>
        <w:spacing w:after="0"/>
        <w:ind w:left="0"/>
        <w:jc w:val="both"/>
      </w:pPr>
      <w:r>
        <w:rPr>
          <w:rFonts w:ascii="Times New Roman"/>
          <w:b w:val="false"/>
          <w:i w:val="false"/>
          <w:color w:val="000000"/>
          <w:sz w:val="28"/>
        </w:rPr>
        <w:t>
      2) знает правила речевого этикета;</w:t>
      </w:r>
    </w:p>
    <w:bookmarkEnd w:id="4872"/>
    <w:bookmarkStart w:name="z7602" w:id="4873"/>
    <w:p>
      <w:pPr>
        <w:spacing w:after="0"/>
        <w:ind w:left="0"/>
        <w:jc w:val="both"/>
      </w:pPr>
      <w:r>
        <w:rPr>
          <w:rFonts w:ascii="Times New Roman"/>
          <w:b w:val="false"/>
          <w:i w:val="false"/>
          <w:color w:val="000000"/>
          <w:sz w:val="28"/>
        </w:rPr>
        <w:t>
      3) контакты с незнакомыми людьми;</w:t>
      </w:r>
    </w:p>
    <w:bookmarkEnd w:id="4873"/>
    <w:bookmarkStart w:name="z7603" w:id="4874"/>
    <w:p>
      <w:pPr>
        <w:spacing w:after="0"/>
        <w:ind w:left="0"/>
        <w:jc w:val="both"/>
      </w:pPr>
      <w:r>
        <w:rPr>
          <w:rFonts w:ascii="Times New Roman"/>
          <w:b w:val="false"/>
          <w:i w:val="false"/>
          <w:color w:val="000000"/>
          <w:sz w:val="28"/>
        </w:rPr>
        <w:t>
      4) контакты с незнакомыми слышащими детьми;</w:t>
      </w:r>
    </w:p>
    <w:bookmarkEnd w:id="4874"/>
    <w:bookmarkStart w:name="z7604" w:id="4875"/>
    <w:p>
      <w:pPr>
        <w:spacing w:after="0"/>
        <w:ind w:left="0"/>
        <w:jc w:val="both"/>
      </w:pPr>
      <w:r>
        <w:rPr>
          <w:rFonts w:ascii="Times New Roman"/>
          <w:b w:val="false"/>
          <w:i w:val="false"/>
          <w:color w:val="000000"/>
          <w:sz w:val="28"/>
        </w:rPr>
        <w:t>
      5) обсуждение предмета, картинки, события со сверстниками в группе (с помощью табличек, по подсказке педагога);</w:t>
      </w:r>
    </w:p>
    <w:bookmarkEnd w:id="4875"/>
    <w:bookmarkStart w:name="z7605" w:id="4876"/>
    <w:p>
      <w:pPr>
        <w:spacing w:after="0"/>
        <w:ind w:left="0"/>
        <w:jc w:val="both"/>
      </w:pPr>
      <w:r>
        <w:rPr>
          <w:rFonts w:ascii="Times New Roman"/>
          <w:b w:val="false"/>
          <w:i w:val="false"/>
          <w:color w:val="000000"/>
          <w:sz w:val="28"/>
        </w:rPr>
        <w:t>
      6) самостоятельное приветствие и прощание в различных ситуациях;</w:t>
      </w:r>
    </w:p>
    <w:bookmarkEnd w:id="4876"/>
    <w:bookmarkStart w:name="z7606" w:id="4877"/>
    <w:p>
      <w:pPr>
        <w:spacing w:after="0"/>
        <w:ind w:left="0"/>
        <w:jc w:val="both"/>
      </w:pPr>
      <w:r>
        <w:rPr>
          <w:rFonts w:ascii="Times New Roman"/>
          <w:b w:val="false"/>
          <w:i w:val="false"/>
          <w:color w:val="000000"/>
          <w:sz w:val="28"/>
        </w:rPr>
        <w:t>
      7) соблюдение очередности в беседе, терпеливо ждет очереди для высказывания;</w:t>
      </w:r>
    </w:p>
    <w:bookmarkEnd w:id="4877"/>
    <w:bookmarkStart w:name="z7607" w:id="4878"/>
    <w:p>
      <w:pPr>
        <w:spacing w:after="0"/>
        <w:ind w:left="0"/>
        <w:jc w:val="both"/>
      </w:pPr>
      <w:r>
        <w:rPr>
          <w:rFonts w:ascii="Times New Roman"/>
          <w:b w:val="false"/>
          <w:i w:val="false"/>
          <w:color w:val="000000"/>
          <w:sz w:val="28"/>
        </w:rPr>
        <w:t>
      8) сообщение о выполненном действии в устной или устно-дактильной форме;</w:t>
      </w:r>
    </w:p>
    <w:bookmarkEnd w:id="4878"/>
    <w:bookmarkStart w:name="z7608" w:id="4879"/>
    <w:p>
      <w:pPr>
        <w:spacing w:after="0"/>
        <w:ind w:left="0"/>
        <w:jc w:val="both"/>
      </w:pPr>
      <w:r>
        <w:rPr>
          <w:rFonts w:ascii="Times New Roman"/>
          <w:b w:val="false"/>
          <w:i w:val="false"/>
          <w:color w:val="000000"/>
          <w:sz w:val="28"/>
        </w:rPr>
        <w:t>
      9) старается общаться с помощью словесной речи;</w:t>
      </w:r>
    </w:p>
    <w:bookmarkEnd w:id="4879"/>
    <w:bookmarkStart w:name="z7609" w:id="4880"/>
    <w:p>
      <w:pPr>
        <w:spacing w:after="0"/>
        <w:ind w:left="0"/>
        <w:jc w:val="both"/>
      </w:pPr>
      <w:r>
        <w:rPr>
          <w:rFonts w:ascii="Times New Roman"/>
          <w:b w:val="false"/>
          <w:i w:val="false"/>
          <w:color w:val="000000"/>
          <w:sz w:val="28"/>
        </w:rPr>
        <w:t>
      10) умение "оречевлять" игровую ситуацию и на этой основе развивать коммуникативную функцию речи;</w:t>
      </w:r>
    </w:p>
    <w:bookmarkEnd w:id="4880"/>
    <w:bookmarkStart w:name="z7610" w:id="4881"/>
    <w:p>
      <w:pPr>
        <w:spacing w:after="0"/>
        <w:ind w:left="0"/>
        <w:jc w:val="both"/>
      </w:pPr>
      <w:r>
        <w:rPr>
          <w:rFonts w:ascii="Times New Roman"/>
          <w:b w:val="false"/>
          <w:i w:val="false"/>
          <w:color w:val="000000"/>
          <w:sz w:val="28"/>
        </w:rPr>
        <w:t>
      11) умение отвечать на вопросы кратко и полно, задавать вопросы, вести диалог, выслушивать друг друга до конца;</w:t>
      </w:r>
    </w:p>
    <w:bookmarkEnd w:id="4881"/>
    <w:bookmarkStart w:name="z7611" w:id="4882"/>
    <w:p>
      <w:pPr>
        <w:spacing w:after="0"/>
        <w:ind w:left="0"/>
        <w:jc w:val="both"/>
      </w:pPr>
      <w:r>
        <w:rPr>
          <w:rFonts w:ascii="Times New Roman"/>
          <w:b w:val="false"/>
          <w:i w:val="false"/>
          <w:color w:val="000000"/>
          <w:sz w:val="28"/>
        </w:rPr>
        <w:t>
      12) участие в беседе-знакомстве.</w:t>
      </w:r>
    </w:p>
    <w:bookmarkEnd w:id="4882"/>
    <w:bookmarkStart w:name="z7612" w:id="4883"/>
    <w:p>
      <w:pPr>
        <w:spacing w:after="0"/>
        <w:ind w:left="0"/>
        <w:jc w:val="both"/>
      </w:pPr>
      <w:r>
        <w:rPr>
          <w:rFonts w:ascii="Times New Roman"/>
          <w:b w:val="false"/>
          <w:i w:val="false"/>
          <w:color w:val="000000"/>
          <w:sz w:val="28"/>
        </w:rPr>
        <w:t>
      67. Восприятие / понимание речи:</w:t>
      </w:r>
    </w:p>
    <w:bookmarkEnd w:id="4883"/>
    <w:bookmarkStart w:name="z7613" w:id="4884"/>
    <w:p>
      <w:pPr>
        <w:spacing w:after="0"/>
        <w:ind w:left="0"/>
        <w:jc w:val="both"/>
      </w:pPr>
      <w:r>
        <w:rPr>
          <w:rFonts w:ascii="Times New Roman"/>
          <w:b w:val="false"/>
          <w:i w:val="false"/>
          <w:color w:val="000000"/>
          <w:sz w:val="28"/>
        </w:rPr>
        <w:t>
      1) выполнение действий с предметами и их изображениями по образцу с использованием глагола;</w:t>
      </w:r>
    </w:p>
    <w:bookmarkEnd w:id="4884"/>
    <w:bookmarkStart w:name="z7614" w:id="4885"/>
    <w:p>
      <w:pPr>
        <w:spacing w:after="0"/>
        <w:ind w:left="0"/>
        <w:jc w:val="both"/>
      </w:pPr>
      <w:r>
        <w:rPr>
          <w:rFonts w:ascii="Times New Roman"/>
          <w:b w:val="false"/>
          <w:i w:val="false"/>
          <w:color w:val="000000"/>
          <w:sz w:val="28"/>
        </w:rPr>
        <w:t>
      2) выполнение действий с предметами и их изображениями по словесной инструкции (глагол в повелительном наклонении);</w:t>
      </w:r>
    </w:p>
    <w:bookmarkEnd w:id="4885"/>
    <w:bookmarkStart w:name="z7615" w:id="4886"/>
    <w:p>
      <w:pPr>
        <w:spacing w:after="0"/>
        <w:ind w:left="0"/>
        <w:jc w:val="both"/>
      </w:pPr>
      <w:r>
        <w:rPr>
          <w:rFonts w:ascii="Times New Roman"/>
          <w:b w:val="false"/>
          <w:i w:val="false"/>
          <w:color w:val="000000"/>
          <w:sz w:val="28"/>
        </w:rPr>
        <w:t>
      3) выполнение поручений;</w:t>
      </w:r>
    </w:p>
    <w:bookmarkEnd w:id="4886"/>
    <w:bookmarkStart w:name="z7616" w:id="4887"/>
    <w:p>
      <w:pPr>
        <w:spacing w:after="0"/>
        <w:ind w:left="0"/>
        <w:jc w:val="both"/>
      </w:pPr>
      <w:r>
        <w:rPr>
          <w:rFonts w:ascii="Times New Roman"/>
          <w:b w:val="false"/>
          <w:i w:val="false"/>
          <w:color w:val="000000"/>
          <w:sz w:val="28"/>
        </w:rPr>
        <w:t>
      4) группировка знакомых предметов и картинок по названию, звучанию;</w:t>
      </w:r>
    </w:p>
    <w:bookmarkEnd w:id="4887"/>
    <w:bookmarkStart w:name="z7617" w:id="4888"/>
    <w:p>
      <w:pPr>
        <w:spacing w:after="0"/>
        <w:ind w:left="0"/>
        <w:jc w:val="both"/>
      </w:pPr>
      <w:r>
        <w:rPr>
          <w:rFonts w:ascii="Times New Roman"/>
          <w:b w:val="false"/>
          <w:i w:val="false"/>
          <w:color w:val="000000"/>
          <w:sz w:val="28"/>
        </w:rPr>
        <w:t>
      5) ответы на вопросы в устной и дактильной форме;</w:t>
      </w:r>
    </w:p>
    <w:bookmarkEnd w:id="4888"/>
    <w:bookmarkStart w:name="z7618" w:id="4889"/>
    <w:p>
      <w:pPr>
        <w:spacing w:after="0"/>
        <w:ind w:left="0"/>
        <w:jc w:val="both"/>
      </w:pPr>
      <w:r>
        <w:rPr>
          <w:rFonts w:ascii="Times New Roman"/>
          <w:b w:val="false"/>
          <w:i w:val="false"/>
          <w:color w:val="000000"/>
          <w:sz w:val="28"/>
        </w:rPr>
        <w:t>
      6) понимание значений обобщающих слов;</w:t>
      </w:r>
    </w:p>
    <w:bookmarkEnd w:id="4889"/>
    <w:bookmarkStart w:name="z7619" w:id="4890"/>
    <w:p>
      <w:pPr>
        <w:spacing w:after="0"/>
        <w:ind w:left="0"/>
        <w:jc w:val="both"/>
      </w:pPr>
      <w:r>
        <w:rPr>
          <w:rFonts w:ascii="Times New Roman"/>
          <w:b w:val="false"/>
          <w:i w:val="false"/>
          <w:color w:val="000000"/>
          <w:sz w:val="28"/>
        </w:rPr>
        <w:t>
      7) различение глаголов, противоположных по значению;</w:t>
      </w:r>
    </w:p>
    <w:bookmarkEnd w:id="4890"/>
    <w:bookmarkStart w:name="z7620" w:id="4891"/>
    <w:p>
      <w:pPr>
        <w:spacing w:after="0"/>
        <w:ind w:left="0"/>
        <w:jc w:val="both"/>
      </w:pPr>
      <w:r>
        <w:rPr>
          <w:rFonts w:ascii="Times New Roman"/>
          <w:b w:val="false"/>
          <w:i w:val="false"/>
          <w:color w:val="000000"/>
          <w:sz w:val="28"/>
        </w:rPr>
        <w:t>
      8) различение прилагательных, противоположных по значению;</w:t>
      </w:r>
    </w:p>
    <w:bookmarkEnd w:id="4891"/>
    <w:bookmarkStart w:name="z7621" w:id="4892"/>
    <w:p>
      <w:pPr>
        <w:spacing w:after="0"/>
        <w:ind w:left="0"/>
        <w:jc w:val="both"/>
      </w:pPr>
      <w:r>
        <w:rPr>
          <w:rFonts w:ascii="Times New Roman"/>
          <w:b w:val="false"/>
          <w:i w:val="false"/>
          <w:color w:val="000000"/>
          <w:sz w:val="28"/>
        </w:rPr>
        <w:t>
      9) понимание значения фраз из 3-4 слов;</w:t>
      </w:r>
    </w:p>
    <w:bookmarkEnd w:id="4892"/>
    <w:bookmarkStart w:name="z7622" w:id="4893"/>
    <w:p>
      <w:pPr>
        <w:spacing w:after="0"/>
        <w:ind w:left="0"/>
        <w:jc w:val="both"/>
      </w:pPr>
      <w:r>
        <w:rPr>
          <w:rFonts w:ascii="Times New Roman"/>
          <w:b w:val="false"/>
          <w:i w:val="false"/>
          <w:color w:val="000000"/>
          <w:sz w:val="28"/>
        </w:rPr>
        <w:t>
      10) понимание и различение вопросительных, утвердительных, восклицательных интонаций;</w:t>
      </w:r>
    </w:p>
    <w:bookmarkEnd w:id="4893"/>
    <w:bookmarkStart w:name="z7623" w:id="4894"/>
    <w:p>
      <w:pPr>
        <w:spacing w:after="0"/>
        <w:ind w:left="0"/>
        <w:jc w:val="both"/>
      </w:pPr>
      <w:r>
        <w:rPr>
          <w:rFonts w:ascii="Times New Roman"/>
          <w:b w:val="false"/>
          <w:i w:val="false"/>
          <w:color w:val="000000"/>
          <w:sz w:val="28"/>
        </w:rPr>
        <w:t>
      11) понимание причинно-следственных связей в тексте, ответы на вопросы;</w:t>
      </w:r>
    </w:p>
    <w:bookmarkEnd w:id="4894"/>
    <w:bookmarkStart w:name="z7624" w:id="4895"/>
    <w:p>
      <w:pPr>
        <w:spacing w:after="0"/>
        <w:ind w:left="0"/>
        <w:jc w:val="both"/>
      </w:pPr>
      <w:r>
        <w:rPr>
          <w:rFonts w:ascii="Times New Roman"/>
          <w:b w:val="false"/>
          <w:i w:val="false"/>
          <w:color w:val="000000"/>
          <w:sz w:val="28"/>
        </w:rPr>
        <w:t>
      12) различение значений глаголов в настоящем и прошедшем времени;</w:t>
      </w:r>
    </w:p>
    <w:bookmarkEnd w:id="4895"/>
    <w:bookmarkStart w:name="z7625" w:id="4896"/>
    <w:p>
      <w:pPr>
        <w:spacing w:after="0"/>
        <w:ind w:left="0"/>
        <w:jc w:val="both"/>
      </w:pPr>
      <w:r>
        <w:rPr>
          <w:rFonts w:ascii="Times New Roman"/>
          <w:b w:val="false"/>
          <w:i w:val="false"/>
          <w:color w:val="000000"/>
          <w:sz w:val="28"/>
        </w:rPr>
        <w:t>
      13) различение значений слов в единственном и множественном числе;</w:t>
      </w:r>
    </w:p>
    <w:bookmarkEnd w:id="4896"/>
    <w:bookmarkStart w:name="z7626" w:id="4897"/>
    <w:p>
      <w:pPr>
        <w:spacing w:after="0"/>
        <w:ind w:left="0"/>
        <w:jc w:val="both"/>
      </w:pPr>
      <w:r>
        <w:rPr>
          <w:rFonts w:ascii="Times New Roman"/>
          <w:b w:val="false"/>
          <w:i w:val="false"/>
          <w:color w:val="000000"/>
          <w:sz w:val="28"/>
        </w:rPr>
        <w:t>
      14) слушание сказок, стихотворений, рассказов;</w:t>
      </w:r>
    </w:p>
    <w:bookmarkEnd w:id="4897"/>
    <w:bookmarkStart w:name="z7627" w:id="4898"/>
    <w:p>
      <w:pPr>
        <w:spacing w:after="0"/>
        <w:ind w:left="0"/>
        <w:jc w:val="both"/>
      </w:pPr>
      <w:r>
        <w:rPr>
          <w:rFonts w:ascii="Times New Roman"/>
          <w:b w:val="false"/>
          <w:i w:val="false"/>
          <w:color w:val="000000"/>
          <w:sz w:val="28"/>
        </w:rPr>
        <w:t>
      15) согласование глаголов единственного и множественного числа настоящего времени с существительными;</w:t>
      </w:r>
    </w:p>
    <w:bookmarkEnd w:id="4898"/>
    <w:bookmarkStart w:name="z7628" w:id="4899"/>
    <w:p>
      <w:pPr>
        <w:spacing w:after="0"/>
        <w:ind w:left="0"/>
        <w:jc w:val="both"/>
      </w:pPr>
      <w:r>
        <w:rPr>
          <w:rFonts w:ascii="Times New Roman"/>
          <w:b w:val="false"/>
          <w:i w:val="false"/>
          <w:color w:val="000000"/>
          <w:sz w:val="28"/>
        </w:rPr>
        <w:t>
      16) понимание личных местоимений;</w:t>
      </w:r>
    </w:p>
    <w:bookmarkEnd w:id="4899"/>
    <w:bookmarkStart w:name="z7629" w:id="4900"/>
    <w:p>
      <w:pPr>
        <w:spacing w:after="0"/>
        <w:ind w:left="0"/>
        <w:jc w:val="both"/>
      </w:pPr>
      <w:r>
        <w:rPr>
          <w:rFonts w:ascii="Times New Roman"/>
          <w:b w:val="false"/>
          <w:i w:val="false"/>
          <w:color w:val="000000"/>
          <w:sz w:val="28"/>
        </w:rPr>
        <w:t>
      17) понимание притяжательных местоимений;</w:t>
      </w:r>
    </w:p>
    <w:bookmarkEnd w:id="4900"/>
    <w:bookmarkStart w:name="z7630" w:id="4901"/>
    <w:p>
      <w:pPr>
        <w:spacing w:after="0"/>
        <w:ind w:left="0"/>
        <w:jc w:val="both"/>
      </w:pPr>
      <w:r>
        <w:rPr>
          <w:rFonts w:ascii="Times New Roman"/>
          <w:b w:val="false"/>
          <w:i w:val="false"/>
          <w:color w:val="000000"/>
          <w:sz w:val="28"/>
        </w:rPr>
        <w:t>
      18) понимание притяжательных прилагательных;</w:t>
      </w:r>
    </w:p>
    <w:bookmarkEnd w:id="4901"/>
    <w:bookmarkStart w:name="z7631" w:id="4902"/>
    <w:p>
      <w:pPr>
        <w:spacing w:after="0"/>
        <w:ind w:left="0"/>
        <w:jc w:val="both"/>
      </w:pPr>
      <w:r>
        <w:rPr>
          <w:rFonts w:ascii="Times New Roman"/>
          <w:b w:val="false"/>
          <w:i w:val="false"/>
          <w:color w:val="000000"/>
          <w:sz w:val="28"/>
        </w:rPr>
        <w:t>
      19) понимание вопросов косвенных падежей.</w:t>
      </w:r>
    </w:p>
    <w:bookmarkEnd w:id="4902"/>
    <w:bookmarkStart w:name="z7632" w:id="4903"/>
    <w:p>
      <w:pPr>
        <w:spacing w:after="0"/>
        <w:ind w:left="0"/>
        <w:jc w:val="both"/>
      </w:pPr>
      <w:r>
        <w:rPr>
          <w:rFonts w:ascii="Times New Roman"/>
          <w:b w:val="false"/>
          <w:i w:val="false"/>
          <w:color w:val="000000"/>
          <w:sz w:val="28"/>
        </w:rPr>
        <w:t>
      68. Говорение:</w:t>
      </w:r>
    </w:p>
    <w:bookmarkEnd w:id="4903"/>
    <w:bookmarkStart w:name="z7633" w:id="4904"/>
    <w:p>
      <w:pPr>
        <w:spacing w:after="0"/>
        <w:ind w:left="0"/>
        <w:jc w:val="both"/>
      </w:pPr>
      <w:r>
        <w:rPr>
          <w:rFonts w:ascii="Times New Roman"/>
          <w:b w:val="false"/>
          <w:i w:val="false"/>
          <w:color w:val="000000"/>
          <w:sz w:val="28"/>
        </w:rPr>
        <w:t>
      1) выбор заданных предметов или их изображений из общей группы, размещение их в указанных местах;</w:t>
      </w:r>
    </w:p>
    <w:bookmarkEnd w:id="4904"/>
    <w:bookmarkStart w:name="z7634" w:id="4905"/>
    <w:p>
      <w:pPr>
        <w:spacing w:after="0"/>
        <w:ind w:left="0"/>
        <w:jc w:val="both"/>
      </w:pPr>
      <w:r>
        <w:rPr>
          <w:rFonts w:ascii="Times New Roman"/>
          <w:b w:val="false"/>
          <w:i w:val="false"/>
          <w:color w:val="000000"/>
          <w:sz w:val="28"/>
        </w:rPr>
        <w:t>
      2) замена облегченных слов и звукоподражаний общеупотребительными речевыми формами;</w:t>
      </w:r>
    </w:p>
    <w:bookmarkEnd w:id="4905"/>
    <w:bookmarkStart w:name="z7635" w:id="4906"/>
    <w:p>
      <w:pPr>
        <w:spacing w:after="0"/>
        <w:ind w:left="0"/>
        <w:jc w:val="both"/>
      </w:pPr>
      <w:r>
        <w:rPr>
          <w:rFonts w:ascii="Times New Roman"/>
          <w:b w:val="false"/>
          <w:i w:val="false"/>
          <w:color w:val="000000"/>
          <w:sz w:val="28"/>
        </w:rPr>
        <w:t>
      3) заучивание стихов и коротких текстов наизусть;</w:t>
      </w:r>
    </w:p>
    <w:bookmarkEnd w:id="4906"/>
    <w:bookmarkStart w:name="z7636" w:id="4907"/>
    <w:p>
      <w:pPr>
        <w:spacing w:after="0"/>
        <w:ind w:left="0"/>
        <w:jc w:val="both"/>
      </w:pPr>
      <w:r>
        <w:rPr>
          <w:rFonts w:ascii="Times New Roman"/>
          <w:b w:val="false"/>
          <w:i w:val="false"/>
          <w:color w:val="000000"/>
          <w:sz w:val="28"/>
        </w:rPr>
        <w:t>
      4) использование личных и притяжательных местоимений;</w:t>
      </w:r>
    </w:p>
    <w:bookmarkEnd w:id="4907"/>
    <w:bookmarkStart w:name="z7637" w:id="4908"/>
    <w:p>
      <w:pPr>
        <w:spacing w:after="0"/>
        <w:ind w:left="0"/>
        <w:jc w:val="both"/>
      </w:pPr>
      <w:r>
        <w:rPr>
          <w:rFonts w:ascii="Times New Roman"/>
          <w:b w:val="false"/>
          <w:i w:val="false"/>
          <w:color w:val="000000"/>
          <w:sz w:val="28"/>
        </w:rPr>
        <w:t>
      5) использование новых слов, обозначающих предметы и действия, из пассивного словаря;</w:t>
      </w:r>
    </w:p>
    <w:bookmarkEnd w:id="4908"/>
    <w:bookmarkStart w:name="z7638" w:id="4909"/>
    <w:p>
      <w:pPr>
        <w:spacing w:after="0"/>
        <w:ind w:left="0"/>
        <w:jc w:val="both"/>
      </w:pPr>
      <w:r>
        <w:rPr>
          <w:rFonts w:ascii="Times New Roman"/>
          <w:b w:val="false"/>
          <w:i w:val="false"/>
          <w:color w:val="000000"/>
          <w:sz w:val="28"/>
        </w:rPr>
        <w:t>
      6) использование притяжательных прилагательных;</w:t>
      </w:r>
    </w:p>
    <w:bookmarkEnd w:id="4909"/>
    <w:bookmarkStart w:name="z7639" w:id="4910"/>
    <w:p>
      <w:pPr>
        <w:spacing w:after="0"/>
        <w:ind w:left="0"/>
        <w:jc w:val="both"/>
      </w:pPr>
      <w:r>
        <w:rPr>
          <w:rFonts w:ascii="Times New Roman"/>
          <w:b w:val="false"/>
          <w:i w:val="false"/>
          <w:color w:val="000000"/>
          <w:sz w:val="28"/>
        </w:rPr>
        <w:t>
      7) использование разных моделей предложений;</w:t>
      </w:r>
    </w:p>
    <w:bookmarkEnd w:id="4910"/>
    <w:bookmarkStart w:name="z7640" w:id="4911"/>
    <w:p>
      <w:pPr>
        <w:spacing w:after="0"/>
        <w:ind w:left="0"/>
        <w:jc w:val="both"/>
      </w:pPr>
      <w:r>
        <w:rPr>
          <w:rFonts w:ascii="Times New Roman"/>
          <w:b w:val="false"/>
          <w:i w:val="false"/>
          <w:color w:val="000000"/>
          <w:sz w:val="28"/>
        </w:rPr>
        <w:t>
      8) использование устной, устно-дактильной, письменной формы речи для выражения различных коммуникативных намерений (вопросы, побуждения, сообщения, отрицания);</w:t>
      </w:r>
    </w:p>
    <w:bookmarkEnd w:id="4911"/>
    <w:bookmarkStart w:name="z7641" w:id="4912"/>
    <w:p>
      <w:pPr>
        <w:spacing w:after="0"/>
        <w:ind w:left="0"/>
        <w:jc w:val="both"/>
      </w:pPr>
      <w:r>
        <w:rPr>
          <w:rFonts w:ascii="Times New Roman"/>
          <w:b w:val="false"/>
          <w:i w:val="false"/>
          <w:color w:val="000000"/>
          <w:sz w:val="28"/>
        </w:rPr>
        <w:t>
      9) называние знакомых предметов, действий, их свойств и качеств, местоимений, предлогов, числительных;</w:t>
      </w:r>
    </w:p>
    <w:bookmarkEnd w:id="4912"/>
    <w:bookmarkStart w:name="z7642" w:id="4913"/>
    <w:p>
      <w:pPr>
        <w:spacing w:after="0"/>
        <w:ind w:left="0"/>
        <w:jc w:val="both"/>
      </w:pPr>
      <w:r>
        <w:rPr>
          <w:rFonts w:ascii="Times New Roman"/>
          <w:b w:val="false"/>
          <w:i w:val="false"/>
          <w:color w:val="000000"/>
          <w:sz w:val="28"/>
        </w:rPr>
        <w:t>
      10) называние предметов с путем подкладывания к ним табличек словами или короткими фразами;</w:t>
      </w:r>
    </w:p>
    <w:bookmarkEnd w:id="4913"/>
    <w:bookmarkStart w:name="z7643" w:id="4914"/>
    <w:p>
      <w:pPr>
        <w:spacing w:after="0"/>
        <w:ind w:left="0"/>
        <w:jc w:val="both"/>
      </w:pPr>
      <w:r>
        <w:rPr>
          <w:rFonts w:ascii="Times New Roman"/>
          <w:b w:val="false"/>
          <w:i w:val="false"/>
          <w:color w:val="000000"/>
          <w:sz w:val="28"/>
        </w:rPr>
        <w:t>
      11) объединение нескольких предложений в небольшие рассказы;</w:t>
      </w:r>
    </w:p>
    <w:bookmarkEnd w:id="4914"/>
    <w:bookmarkStart w:name="z7644" w:id="4915"/>
    <w:p>
      <w:pPr>
        <w:spacing w:after="0"/>
        <w:ind w:left="0"/>
        <w:jc w:val="both"/>
      </w:pPr>
      <w:r>
        <w:rPr>
          <w:rFonts w:ascii="Times New Roman"/>
          <w:b w:val="false"/>
          <w:i w:val="false"/>
          <w:color w:val="000000"/>
          <w:sz w:val="28"/>
        </w:rPr>
        <w:t>
      12) описание предмета или картинки по вопросам с помощью взрослого;</w:t>
      </w:r>
    </w:p>
    <w:bookmarkEnd w:id="4915"/>
    <w:bookmarkStart w:name="z7645" w:id="4916"/>
    <w:p>
      <w:pPr>
        <w:spacing w:after="0"/>
        <w:ind w:left="0"/>
        <w:jc w:val="both"/>
      </w:pPr>
      <w:r>
        <w:rPr>
          <w:rFonts w:ascii="Times New Roman"/>
          <w:b w:val="false"/>
          <w:i w:val="false"/>
          <w:color w:val="000000"/>
          <w:sz w:val="28"/>
        </w:rPr>
        <w:t>
      13) описание предметов и картинок с изображениями предметов и действий;</w:t>
      </w:r>
    </w:p>
    <w:bookmarkEnd w:id="4916"/>
    <w:bookmarkStart w:name="z7646" w:id="4917"/>
    <w:p>
      <w:pPr>
        <w:spacing w:after="0"/>
        <w:ind w:left="0"/>
        <w:jc w:val="both"/>
      </w:pPr>
      <w:r>
        <w:rPr>
          <w:rFonts w:ascii="Times New Roman"/>
          <w:b w:val="false"/>
          <w:i w:val="false"/>
          <w:color w:val="000000"/>
          <w:sz w:val="28"/>
        </w:rPr>
        <w:t>
      14) описание сюжетных картинок;</w:t>
      </w:r>
    </w:p>
    <w:bookmarkEnd w:id="4917"/>
    <w:bookmarkStart w:name="z7647" w:id="4918"/>
    <w:p>
      <w:pPr>
        <w:spacing w:after="0"/>
        <w:ind w:left="0"/>
        <w:jc w:val="both"/>
      </w:pPr>
      <w:r>
        <w:rPr>
          <w:rFonts w:ascii="Times New Roman"/>
          <w:b w:val="false"/>
          <w:i w:val="false"/>
          <w:color w:val="000000"/>
          <w:sz w:val="28"/>
        </w:rPr>
        <w:t>
      15) отвечать целыми фразами разговорного типа без членения их на отдельные слова (вопросы и ответы);</w:t>
      </w:r>
    </w:p>
    <w:bookmarkEnd w:id="4918"/>
    <w:bookmarkStart w:name="z7648" w:id="4919"/>
    <w:p>
      <w:pPr>
        <w:spacing w:after="0"/>
        <w:ind w:left="0"/>
        <w:jc w:val="both"/>
      </w:pPr>
      <w:r>
        <w:rPr>
          <w:rFonts w:ascii="Times New Roman"/>
          <w:b w:val="false"/>
          <w:i w:val="false"/>
          <w:color w:val="000000"/>
          <w:sz w:val="28"/>
        </w:rPr>
        <w:t>
      16) отчет о выполнении поручений;</w:t>
      </w:r>
    </w:p>
    <w:bookmarkEnd w:id="4919"/>
    <w:bookmarkStart w:name="z7649" w:id="4920"/>
    <w:p>
      <w:pPr>
        <w:spacing w:after="0"/>
        <w:ind w:left="0"/>
        <w:jc w:val="both"/>
      </w:pPr>
      <w:r>
        <w:rPr>
          <w:rFonts w:ascii="Times New Roman"/>
          <w:b w:val="false"/>
          <w:i w:val="false"/>
          <w:color w:val="000000"/>
          <w:sz w:val="28"/>
        </w:rPr>
        <w:t>
      17) приближенное называние и подкладывание табличек к знакомым предметам или их изображениям;</w:t>
      </w:r>
    </w:p>
    <w:bookmarkEnd w:id="4920"/>
    <w:bookmarkStart w:name="z7650" w:id="4921"/>
    <w:p>
      <w:pPr>
        <w:spacing w:after="0"/>
        <w:ind w:left="0"/>
        <w:jc w:val="both"/>
      </w:pPr>
      <w:r>
        <w:rPr>
          <w:rFonts w:ascii="Times New Roman"/>
          <w:b w:val="false"/>
          <w:i w:val="false"/>
          <w:color w:val="000000"/>
          <w:sz w:val="28"/>
        </w:rPr>
        <w:t>
      18) приближенное сопряженное и отраженное проговаривание слов и фраз;</w:t>
      </w:r>
    </w:p>
    <w:bookmarkEnd w:id="4921"/>
    <w:bookmarkStart w:name="z7651" w:id="4922"/>
    <w:p>
      <w:pPr>
        <w:spacing w:after="0"/>
        <w:ind w:left="0"/>
        <w:jc w:val="both"/>
      </w:pPr>
      <w:r>
        <w:rPr>
          <w:rFonts w:ascii="Times New Roman"/>
          <w:b w:val="false"/>
          <w:i w:val="false"/>
          <w:color w:val="000000"/>
          <w:sz w:val="28"/>
        </w:rPr>
        <w:t>
      19) рассказ о событиях дома, на прогулке, в группе (3–4 предложения);</w:t>
      </w:r>
    </w:p>
    <w:bookmarkEnd w:id="4922"/>
    <w:bookmarkStart w:name="z7652" w:id="4923"/>
    <w:p>
      <w:pPr>
        <w:spacing w:after="0"/>
        <w:ind w:left="0"/>
        <w:jc w:val="both"/>
      </w:pPr>
      <w:r>
        <w:rPr>
          <w:rFonts w:ascii="Times New Roman"/>
          <w:b w:val="false"/>
          <w:i w:val="false"/>
          <w:color w:val="000000"/>
          <w:sz w:val="28"/>
        </w:rPr>
        <w:t>
      20) сопровождение бытовых действий естественной, эмоционально окрашенной речью (сообщениями, вопросами, побуждениями);</w:t>
      </w:r>
    </w:p>
    <w:bookmarkEnd w:id="4923"/>
    <w:bookmarkStart w:name="z7653" w:id="4924"/>
    <w:p>
      <w:pPr>
        <w:spacing w:after="0"/>
        <w:ind w:left="0"/>
        <w:jc w:val="both"/>
      </w:pPr>
      <w:r>
        <w:rPr>
          <w:rFonts w:ascii="Times New Roman"/>
          <w:b w:val="false"/>
          <w:i w:val="false"/>
          <w:color w:val="000000"/>
          <w:sz w:val="28"/>
        </w:rPr>
        <w:t>
      21) составление простых распространенных предложений с предлогами на, у, в, под, над, с по картинке, по демонстрации действий, по вопросам;</w:t>
      </w:r>
    </w:p>
    <w:bookmarkEnd w:id="4924"/>
    <w:bookmarkStart w:name="z7654" w:id="4925"/>
    <w:p>
      <w:pPr>
        <w:spacing w:after="0"/>
        <w:ind w:left="0"/>
        <w:jc w:val="both"/>
      </w:pPr>
      <w:r>
        <w:rPr>
          <w:rFonts w:ascii="Times New Roman"/>
          <w:b w:val="false"/>
          <w:i w:val="false"/>
          <w:color w:val="000000"/>
          <w:sz w:val="28"/>
        </w:rPr>
        <w:t>
      22) потребление в речи обобщающих слов;</w:t>
      </w:r>
    </w:p>
    <w:bookmarkEnd w:id="4925"/>
    <w:bookmarkStart w:name="z7655" w:id="4926"/>
    <w:p>
      <w:pPr>
        <w:spacing w:after="0"/>
        <w:ind w:left="0"/>
        <w:jc w:val="both"/>
      </w:pPr>
      <w:r>
        <w:rPr>
          <w:rFonts w:ascii="Times New Roman"/>
          <w:b w:val="false"/>
          <w:i w:val="false"/>
          <w:color w:val="000000"/>
          <w:sz w:val="28"/>
        </w:rPr>
        <w:t>
      23) употребление глаголов в изъявительном наклонении, в настоящем и прошедшем времени;</w:t>
      </w:r>
    </w:p>
    <w:bookmarkEnd w:id="4926"/>
    <w:bookmarkStart w:name="z7656" w:id="4927"/>
    <w:p>
      <w:pPr>
        <w:spacing w:after="0"/>
        <w:ind w:left="0"/>
        <w:jc w:val="both"/>
      </w:pPr>
      <w:r>
        <w:rPr>
          <w:rFonts w:ascii="Times New Roman"/>
          <w:b w:val="false"/>
          <w:i w:val="false"/>
          <w:color w:val="000000"/>
          <w:sz w:val="28"/>
        </w:rPr>
        <w:t xml:space="preserve">
      24) употребление существительных в единственном и множественном числе. </w:t>
      </w:r>
    </w:p>
    <w:bookmarkEnd w:id="4927"/>
    <w:bookmarkStart w:name="z7657" w:id="4928"/>
    <w:p>
      <w:pPr>
        <w:spacing w:after="0"/>
        <w:ind w:left="0"/>
        <w:jc w:val="both"/>
      </w:pPr>
      <w:r>
        <w:rPr>
          <w:rFonts w:ascii="Times New Roman"/>
          <w:b w:val="false"/>
          <w:i w:val="false"/>
          <w:color w:val="000000"/>
          <w:sz w:val="28"/>
        </w:rPr>
        <w:t>
      69. Чтение и письмо:</w:t>
      </w:r>
    </w:p>
    <w:bookmarkEnd w:id="4928"/>
    <w:bookmarkStart w:name="z7658" w:id="4929"/>
    <w:p>
      <w:pPr>
        <w:spacing w:after="0"/>
        <w:ind w:left="0"/>
        <w:jc w:val="both"/>
      </w:pPr>
      <w:r>
        <w:rPr>
          <w:rFonts w:ascii="Times New Roman"/>
          <w:b w:val="false"/>
          <w:i w:val="false"/>
          <w:color w:val="000000"/>
          <w:sz w:val="28"/>
        </w:rPr>
        <w:t>
      1) аналитическое (дактильно) чтение слов, словосочетаний и фраз (подписи к картинкам);</w:t>
      </w:r>
    </w:p>
    <w:bookmarkEnd w:id="4929"/>
    <w:bookmarkStart w:name="z7659" w:id="4930"/>
    <w:p>
      <w:pPr>
        <w:spacing w:after="0"/>
        <w:ind w:left="0"/>
        <w:jc w:val="both"/>
      </w:pPr>
      <w:r>
        <w:rPr>
          <w:rFonts w:ascii="Times New Roman"/>
          <w:b w:val="false"/>
          <w:i w:val="false"/>
          <w:color w:val="000000"/>
          <w:sz w:val="28"/>
        </w:rPr>
        <w:t>
      2) драматизация коротких рассказов (3–4 предложения);</w:t>
      </w:r>
    </w:p>
    <w:bookmarkEnd w:id="4930"/>
    <w:bookmarkStart w:name="z7660" w:id="4931"/>
    <w:p>
      <w:pPr>
        <w:spacing w:after="0"/>
        <w:ind w:left="0"/>
        <w:jc w:val="both"/>
      </w:pPr>
      <w:r>
        <w:rPr>
          <w:rFonts w:ascii="Times New Roman"/>
          <w:b w:val="false"/>
          <w:i w:val="false"/>
          <w:color w:val="000000"/>
          <w:sz w:val="28"/>
        </w:rPr>
        <w:t>
      3) звуковой анализ и синтез слов;</w:t>
      </w:r>
    </w:p>
    <w:bookmarkEnd w:id="4931"/>
    <w:bookmarkStart w:name="z7661" w:id="4932"/>
    <w:p>
      <w:pPr>
        <w:spacing w:after="0"/>
        <w:ind w:left="0"/>
        <w:jc w:val="both"/>
      </w:pPr>
      <w:r>
        <w:rPr>
          <w:rFonts w:ascii="Times New Roman"/>
          <w:b w:val="false"/>
          <w:i w:val="false"/>
          <w:color w:val="000000"/>
          <w:sz w:val="28"/>
        </w:rPr>
        <w:t>
      4) ответы на вопросы по составленному тексту;</w:t>
      </w:r>
    </w:p>
    <w:bookmarkEnd w:id="4932"/>
    <w:bookmarkStart w:name="z7662" w:id="4933"/>
    <w:p>
      <w:pPr>
        <w:spacing w:after="0"/>
        <w:ind w:left="0"/>
        <w:jc w:val="both"/>
      </w:pPr>
      <w:r>
        <w:rPr>
          <w:rFonts w:ascii="Times New Roman"/>
          <w:b w:val="false"/>
          <w:i w:val="false"/>
          <w:color w:val="000000"/>
          <w:sz w:val="28"/>
        </w:rPr>
        <w:t>
      5) письмо печатными буквами данные о себе;</w:t>
      </w:r>
    </w:p>
    <w:bookmarkEnd w:id="4933"/>
    <w:bookmarkStart w:name="z7663" w:id="4934"/>
    <w:p>
      <w:pPr>
        <w:spacing w:after="0"/>
        <w:ind w:left="0"/>
        <w:jc w:val="both"/>
      </w:pPr>
      <w:r>
        <w:rPr>
          <w:rFonts w:ascii="Times New Roman"/>
          <w:b w:val="false"/>
          <w:i w:val="false"/>
          <w:color w:val="000000"/>
          <w:sz w:val="28"/>
        </w:rPr>
        <w:t>
      6) подбор картинки к прочитанному тексту (3–4 предложения);</w:t>
      </w:r>
    </w:p>
    <w:bookmarkEnd w:id="4934"/>
    <w:bookmarkStart w:name="z7664" w:id="4935"/>
    <w:p>
      <w:pPr>
        <w:spacing w:after="0"/>
        <w:ind w:left="0"/>
        <w:jc w:val="both"/>
      </w:pPr>
      <w:r>
        <w:rPr>
          <w:rFonts w:ascii="Times New Roman"/>
          <w:b w:val="false"/>
          <w:i w:val="false"/>
          <w:color w:val="000000"/>
          <w:sz w:val="28"/>
        </w:rPr>
        <w:t>
      7) самостоятельно аналитически (дактильно) читать короткие слова;</w:t>
      </w:r>
    </w:p>
    <w:bookmarkEnd w:id="4935"/>
    <w:bookmarkStart w:name="z7665" w:id="4936"/>
    <w:p>
      <w:pPr>
        <w:spacing w:after="0"/>
        <w:ind w:left="0"/>
        <w:jc w:val="both"/>
      </w:pPr>
      <w:r>
        <w:rPr>
          <w:rFonts w:ascii="Times New Roman"/>
          <w:b w:val="false"/>
          <w:i w:val="false"/>
          <w:color w:val="000000"/>
          <w:sz w:val="28"/>
        </w:rPr>
        <w:t>
      8) составление и чтение текста из 2-3 предложений по предметной или сюжетной картинке (по вопросам с помощью табличек);</w:t>
      </w:r>
    </w:p>
    <w:bookmarkEnd w:id="4936"/>
    <w:bookmarkStart w:name="z7666" w:id="4937"/>
    <w:p>
      <w:pPr>
        <w:spacing w:after="0"/>
        <w:ind w:left="0"/>
        <w:jc w:val="both"/>
      </w:pPr>
      <w:r>
        <w:rPr>
          <w:rFonts w:ascii="Times New Roman"/>
          <w:b w:val="false"/>
          <w:i w:val="false"/>
          <w:color w:val="000000"/>
          <w:sz w:val="28"/>
        </w:rPr>
        <w:t>
      9) составление коротких рассказов (3-4 предложения) по сюжетной картинке (из знакомых слов);</w:t>
      </w:r>
    </w:p>
    <w:bookmarkEnd w:id="4937"/>
    <w:bookmarkStart w:name="z7667" w:id="4938"/>
    <w:p>
      <w:pPr>
        <w:spacing w:after="0"/>
        <w:ind w:left="0"/>
        <w:jc w:val="both"/>
      </w:pPr>
      <w:r>
        <w:rPr>
          <w:rFonts w:ascii="Times New Roman"/>
          <w:b w:val="false"/>
          <w:i w:val="false"/>
          <w:color w:val="000000"/>
          <w:sz w:val="28"/>
        </w:rPr>
        <w:t>
      10) составление слов из букв разрезной азбуки;</w:t>
      </w:r>
    </w:p>
    <w:bookmarkEnd w:id="4938"/>
    <w:bookmarkStart w:name="z7668" w:id="4939"/>
    <w:p>
      <w:pPr>
        <w:spacing w:after="0"/>
        <w:ind w:left="0"/>
        <w:jc w:val="both"/>
      </w:pPr>
      <w:r>
        <w:rPr>
          <w:rFonts w:ascii="Times New Roman"/>
          <w:b w:val="false"/>
          <w:i w:val="false"/>
          <w:color w:val="000000"/>
          <w:sz w:val="28"/>
        </w:rPr>
        <w:t>
      11) узнавание знакомых слов и фраз из 2-4 слов в подписях к картинкам в книгах;</w:t>
      </w:r>
    </w:p>
    <w:bookmarkEnd w:id="4939"/>
    <w:bookmarkStart w:name="z7669" w:id="4940"/>
    <w:p>
      <w:pPr>
        <w:spacing w:after="0"/>
        <w:ind w:left="0"/>
        <w:jc w:val="both"/>
      </w:pPr>
      <w:r>
        <w:rPr>
          <w:rFonts w:ascii="Times New Roman"/>
          <w:b w:val="false"/>
          <w:i w:val="false"/>
          <w:color w:val="000000"/>
          <w:sz w:val="28"/>
        </w:rPr>
        <w:t>
      12) чтение текстов по книге с драматизацией прочитанного и подбором картинок (3–4 предложения).</w:t>
      </w:r>
    </w:p>
    <w:bookmarkEnd w:id="4940"/>
    <w:bookmarkStart w:name="z7670" w:id="4941"/>
    <w:p>
      <w:pPr>
        <w:spacing w:after="0"/>
        <w:ind w:left="0"/>
        <w:jc w:val="both"/>
      </w:pPr>
      <w:r>
        <w:rPr>
          <w:rFonts w:ascii="Times New Roman"/>
          <w:b w:val="false"/>
          <w:i w:val="false"/>
          <w:color w:val="000000"/>
          <w:sz w:val="28"/>
        </w:rPr>
        <w:t>
      70. Ожидаемые результаты:</w:t>
      </w:r>
    </w:p>
    <w:bookmarkEnd w:id="4941"/>
    <w:bookmarkStart w:name="z7671" w:id="4942"/>
    <w:p>
      <w:pPr>
        <w:spacing w:after="0"/>
        <w:ind w:left="0"/>
        <w:jc w:val="both"/>
      </w:pPr>
      <w:r>
        <w:rPr>
          <w:rFonts w:ascii="Times New Roman"/>
          <w:b w:val="false"/>
          <w:i w:val="false"/>
          <w:color w:val="000000"/>
          <w:sz w:val="28"/>
        </w:rPr>
        <w:t>
      1) вступает в контакты с незнакомыми взрослыми и детьми;</w:t>
      </w:r>
    </w:p>
    <w:bookmarkEnd w:id="4942"/>
    <w:bookmarkStart w:name="z7672" w:id="4943"/>
    <w:p>
      <w:pPr>
        <w:spacing w:after="0"/>
        <w:ind w:left="0"/>
        <w:jc w:val="both"/>
      </w:pPr>
      <w:r>
        <w:rPr>
          <w:rFonts w:ascii="Times New Roman"/>
          <w:b w:val="false"/>
          <w:i w:val="false"/>
          <w:color w:val="000000"/>
          <w:sz w:val="28"/>
        </w:rPr>
        <w:t>
      2) выделяет причинно-следственные связи в тексте, отвечает на вопросы;</w:t>
      </w:r>
    </w:p>
    <w:bookmarkEnd w:id="4943"/>
    <w:bookmarkStart w:name="z7673" w:id="4944"/>
    <w:p>
      <w:pPr>
        <w:spacing w:after="0"/>
        <w:ind w:left="0"/>
        <w:jc w:val="both"/>
      </w:pPr>
      <w:r>
        <w:rPr>
          <w:rFonts w:ascii="Times New Roman"/>
          <w:b w:val="false"/>
          <w:i w:val="false"/>
          <w:color w:val="000000"/>
          <w:sz w:val="28"/>
        </w:rPr>
        <w:t>
      3) выполняет поручения и отчитывается о выполнении;</w:t>
      </w:r>
    </w:p>
    <w:bookmarkEnd w:id="4944"/>
    <w:bookmarkStart w:name="z7674" w:id="4945"/>
    <w:p>
      <w:pPr>
        <w:spacing w:after="0"/>
        <w:ind w:left="0"/>
        <w:jc w:val="both"/>
      </w:pPr>
      <w:r>
        <w:rPr>
          <w:rFonts w:ascii="Times New Roman"/>
          <w:b w:val="false"/>
          <w:i w:val="false"/>
          <w:color w:val="000000"/>
          <w:sz w:val="28"/>
        </w:rPr>
        <w:t>
      4) драматизирует короткие рассказы (3–4 предложения) с помощью взрослого;</w:t>
      </w:r>
    </w:p>
    <w:bookmarkEnd w:id="4945"/>
    <w:bookmarkStart w:name="z7675" w:id="4946"/>
    <w:p>
      <w:pPr>
        <w:spacing w:after="0"/>
        <w:ind w:left="0"/>
        <w:jc w:val="both"/>
      </w:pPr>
      <w:r>
        <w:rPr>
          <w:rFonts w:ascii="Times New Roman"/>
          <w:b w:val="false"/>
          <w:i w:val="false"/>
          <w:color w:val="000000"/>
          <w:sz w:val="28"/>
        </w:rPr>
        <w:t>
      5) называет знакомые предметы, действия, их свойства и качества, местоимения, предлоги, числительные;</w:t>
      </w:r>
    </w:p>
    <w:bookmarkEnd w:id="4946"/>
    <w:bookmarkStart w:name="z7676" w:id="4947"/>
    <w:p>
      <w:pPr>
        <w:spacing w:after="0"/>
        <w:ind w:left="0"/>
        <w:jc w:val="both"/>
      </w:pPr>
      <w:r>
        <w:rPr>
          <w:rFonts w:ascii="Times New Roman"/>
          <w:b w:val="false"/>
          <w:i w:val="false"/>
          <w:color w:val="000000"/>
          <w:sz w:val="28"/>
        </w:rPr>
        <w:t>
      6) обсуждает события со сверстниками в группе;</w:t>
      </w:r>
    </w:p>
    <w:bookmarkEnd w:id="4947"/>
    <w:bookmarkStart w:name="z7677" w:id="4948"/>
    <w:p>
      <w:pPr>
        <w:spacing w:after="0"/>
        <w:ind w:left="0"/>
        <w:jc w:val="both"/>
      </w:pPr>
      <w:r>
        <w:rPr>
          <w:rFonts w:ascii="Times New Roman"/>
          <w:b w:val="false"/>
          <w:i w:val="false"/>
          <w:color w:val="000000"/>
          <w:sz w:val="28"/>
        </w:rPr>
        <w:t>
      7) описывает фразами предмет или картинки по вопросам с помощью взрослого;</w:t>
      </w:r>
    </w:p>
    <w:bookmarkEnd w:id="4948"/>
    <w:bookmarkStart w:name="z7678" w:id="4949"/>
    <w:p>
      <w:pPr>
        <w:spacing w:after="0"/>
        <w:ind w:left="0"/>
        <w:jc w:val="both"/>
      </w:pPr>
      <w:r>
        <w:rPr>
          <w:rFonts w:ascii="Times New Roman"/>
          <w:b w:val="false"/>
          <w:i w:val="false"/>
          <w:color w:val="000000"/>
          <w:sz w:val="28"/>
        </w:rPr>
        <w:t>
      8) отвечает на вопросы целыми фразами разговорного типа без членения их на отдельные слова;</w:t>
      </w:r>
    </w:p>
    <w:bookmarkEnd w:id="4949"/>
    <w:bookmarkStart w:name="z7679" w:id="4950"/>
    <w:p>
      <w:pPr>
        <w:spacing w:after="0"/>
        <w:ind w:left="0"/>
        <w:jc w:val="both"/>
      </w:pPr>
      <w:r>
        <w:rPr>
          <w:rFonts w:ascii="Times New Roman"/>
          <w:b w:val="false"/>
          <w:i w:val="false"/>
          <w:color w:val="000000"/>
          <w:sz w:val="28"/>
        </w:rPr>
        <w:t>
      9) пишет печатными буквами данные о себе;</w:t>
      </w:r>
    </w:p>
    <w:bookmarkEnd w:id="4950"/>
    <w:bookmarkStart w:name="z7680" w:id="4951"/>
    <w:p>
      <w:pPr>
        <w:spacing w:after="0"/>
        <w:ind w:left="0"/>
        <w:jc w:val="both"/>
      </w:pPr>
      <w:r>
        <w:rPr>
          <w:rFonts w:ascii="Times New Roman"/>
          <w:b w:val="false"/>
          <w:i w:val="false"/>
          <w:color w:val="000000"/>
          <w:sz w:val="28"/>
        </w:rPr>
        <w:t>
      10) подбирает картинки к прочитанному тексту;</w:t>
      </w:r>
    </w:p>
    <w:bookmarkEnd w:id="4951"/>
    <w:bookmarkStart w:name="z7681" w:id="4952"/>
    <w:p>
      <w:pPr>
        <w:spacing w:after="0"/>
        <w:ind w:left="0"/>
        <w:jc w:val="both"/>
      </w:pPr>
      <w:r>
        <w:rPr>
          <w:rFonts w:ascii="Times New Roman"/>
          <w:b w:val="false"/>
          <w:i w:val="false"/>
          <w:color w:val="000000"/>
          <w:sz w:val="28"/>
        </w:rPr>
        <w:t>
      11) понимает значения обобщающих слов, значения фраз из 3-4 слов;</w:t>
      </w:r>
    </w:p>
    <w:bookmarkEnd w:id="4952"/>
    <w:bookmarkStart w:name="z7682" w:id="4953"/>
    <w:p>
      <w:pPr>
        <w:spacing w:after="0"/>
        <w:ind w:left="0"/>
        <w:jc w:val="both"/>
      </w:pPr>
      <w:r>
        <w:rPr>
          <w:rFonts w:ascii="Times New Roman"/>
          <w:b w:val="false"/>
          <w:i w:val="false"/>
          <w:color w:val="000000"/>
          <w:sz w:val="28"/>
        </w:rPr>
        <w:t>
      12) различает вопросительные, утвердительные, восклицательные интонации;</w:t>
      </w:r>
    </w:p>
    <w:bookmarkEnd w:id="4953"/>
    <w:bookmarkStart w:name="z7683" w:id="4954"/>
    <w:p>
      <w:pPr>
        <w:spacing w:after="0"/>
        <w:ind w:left="0"/>
        <w:jc w:val="both"/>
      </w:pPr>
      <w:r>
        <w:rPr>
          <w:rFonts w:ascii="Times New Roman"/>
          <w:b w:val="false"/>
          <w:i w:val="false"/>
          <w:color w:val="000000"/>
          <w:sz w:val="28"/>
        </w:rPr>
        <w:t>
      13) рассказывает о событиях дома, на прогулке, в группе;</w:t>
      </w:r>
    </w:p>
    <w:bookmarkEnd w:id="4954"/>
    <w:bookmarkStart w:name="z7684" w:id="4955"/>
    <w:p>
      <w:pPr>
        <w:spacing w:after="0"/>
        <w:ind w:left="0"/>
        <w:jc w:val="both"/>
      </w:pPr>
      <w:r>
        <w:rPr>
          <w:rFonts w:ascii="Times New Roman"/>
          <w:b w:val="false"/>
          <w:i w:val="false"/>
          <w:color w:val="000000"/>
          <w:sz w:val="28"/>
        </w:rPr>
        <w:t>
      14) самостоятельно аналитически (дактильно) читает короткие слова;</w:t>
      </w:r>
    </w:p>
    <w:bookmarkEnd w:id="4955"/>
    <w:bookmarkStart w:name="z7685" w:id="4956"/>
    <w:p>
      <w:pPr>
        <w:spacing w:after="0"/>
        <w:ind w:left="0"/>
        <w:jc w:val="both"/>
      </w:pPr>
      <w:r>
        <w:rPr>
          <w:rFonts w:ascii="Times New Roman"/>
          <w:b w:val="false"/>
          <w:i w:val="false"/>
          <w:color w:val="000000"/>
          <w:sz w:val="28"/>
        </w:rPr>
        <w:t>
      15) самостоятельно приветствует и прощается;</w:t>
      </w:r>
    </w:p>
    <w:bookmarkEnd w:id="4956"/>
    <w:bookmarkStart w:name="z7686" w:id="4957"/>
    <w:p>
      <w:pPr>
        <w:spacing w:after="0"/>
        <w:ind w:left="0"/>
        <w:jc w:val="both"/>
      </w:pPr>
      <w:r>
        <w:rPr>
          <w:rFonts w:ascii="Times New Roman"/>
          <w:b w:val="false"/>
          <w:i w:val="false"/>
          <w:color w:val="000000"/>
          <w:sz w:val="28"/>
        </w:rPr>
        <w:t>
      16) слушает сказки, стихотворения, рассказы;</w:t>
      </w:r>
    </w:p>
    <w:bookmarkEnd w:id="4957"/>
    <w:bookmarkStart w:name="z7687" w:id="4958"/>
    <w:p>
      <w:pPr>
        <w:spacing w:after="0"/>
        <w:ind w:left="0"/>
        <w:jc w:val="both"/>
      </w:pPr>
      <w:r>
        <w:rPr>
          <w:rFonts w:ascii="Times New Roman"/>
          <w:b w:val="false"/>
          <w:i w:val="false"/>
          <w:color w:val="000000"/>
          <w:sz w:val="28"/>
        </w:rPr>
        <w:t>
      17) сообщает о выполненном действии в устной и дактильной форме;</w:t>
      </w:r>
    </w:p>
    <w:bookmarkEnd w:id="4958"/>
    <w:bookmarkStart w:name="z7688" w:id="4959"/>
    <w:p>
      <w:pPr>
        <w:spacing w:after="0"/>
        <w:ind w:left="0"/>
        <w:jc w:val="both"/>
      </w:pPr>
      <w:r>
        <w:rPr>
          <w:rFonts w:ascii="Times New Roman"/>
          <w:b w:val="false"/>
          <w:i w:val="false"/>
          <w:color w:val="000000"/>
          <w:sz w:val="28"/>
        </w:rPr>
        <w:t>
      18) составляет подписи к картинкам из разрезной азбуки;</w:t>
      </w:r>
    </w:p>
    <w:bookmarkEnd w:id="4959"/>
    <w:bookmarkStart w:name="z7689" w:id="4960"/>
    <w:p>
      <w:pPr>
        <w:spacing w:after="0"/>
        <w:ind w:left="0"/>
        <w:jc w:val="both"/>
      </w:pPr>
      <w:r>
        <w:rPr>
          <w:rFonts w:ascii="Times New Roman"/>
          <w:b w:val="false"/>
          <w:i w:val="false"/>
          <w:color w:val="000000"/>
          <w:sz w:val="28"/>
        </w:rPr>
        <w:t>
      19) составляет текст из 2-3 предложений по предметной или сюжетной картинке;</w:t>
      </w:r>
    </w:p>
    <w:bookmarkEnd w:id="4960"/>
    <w:bookmarkStart w:name="z7690" w:id="4961"/>
    <w:p>
      <w:pPr>
        <w:spacing w:after="0"/>
        <w:ind w:left="0"/>
        <w:jc w:val="both"/>
      </w:pPr>
      <w:r>
        <w:rPr>
          <w:rFonts w:ascii="Times New Roman"/>
          <w:b w:val="false"/>
          <w:i w:val="false"/>
          <w:color w:val="000000"/>
          <w:sz w:val="28"/>
        </w:rPr>
        <w:t>
      20) употребляет в речи обобщающие слова;</w:t>
      </w:r>
    </w:p>
    <w:bookmarkEnd w:id="4961"/>
    <w:bookmarkStart w:name="z7691" w:id="4962"/>
    <w:p>
      <w:pPr>
        <w:spacing w:after="0"/>
        <w:ind w:left="0"/>
        <w:jc w:val="both"/>
      </w:pPr>
      <w:r>
        <w:rPr>
          <w:rFonts w:ascii="Times New Roman"/>
          <w:b w:val="false"/>
          <w:i w:val="false"/>
          <w:color w:val="000000"/>
          <w:sz w:val="28"/>
        </w:rPr>
        <w:t>
      21) употребляет глаголы в изъявительном наклонении, в настоящем и прошедшем времени;</w:t>
      </w:r>
    </w:p>
    <w:bookmarkEnd w:id="4962"/>
    <w:bookmarkStart w:name="z7692" w:id="4963"/>
    <w:p>
      <w:pPr>
        <w:spacing w:after="0"/>
        <w:ind w:left="0"/>
        <w:jc w:val="both"/>
      </w:pPr>
      <w:r>
        <w:rPr>
          <w:rFonts w:ascii="Times New Roman"/>
          <w:b w:val="false"/>
          <w:i w:val="false"/>
          <w:color w:val="000000"/>
          <w:sz w:val="28"/>
        </w:rPr>
        <w:t>
      22) употребляет существительные в единственном и множественном числе;</w:t>
      </w:r>
    </w:p>
    <w:bookmarkEnd w:id="4963"/>
    <w:bookmarkStart w:name="z7693" w:id="4964"/>
    <w:p>
      <w:pPr>
        <w:spacing w:after="0"/>
        <w:ind w:left="0"/>
        <w:jc w:val="both"/>
      </w:pPr>
      <w:r>
        <w:rPr>
          <w:rFonts w:ascii="Times New Roman"/>
          <w:b w:val="false"/>
          <w:i w:val="false"/>
          <w:color w:val="000000"/>
          <w:sz w:val="28"/>
        </w:rPr>
        <w:t>
      23) участвует в беседе-знакомстве;</w:t>
      </w:r>
    </w:p>
    <w:bookmarkEnd w:id="4964"/>
    <w:bookmarkStart w:name="z7694" w:id="4965"/>
    <w:p>
      <w:pPr>
        <w:spacing w:after="0"/>
        <w:ind w:left="0"/>
        <w:jc w:val="both"/>
      </w:pPr>
      <w:r>
        <w:rPr>
          <w:rFonts w:ascii="Times New Roman"/>
          <w:b w:val="false"/>
          <w:i w:val="false"/>
          <w:color w:val="000000"/>
          <w:sz w:val="28"/>
        </w:rPr>
        <w:t>
      24) читает аналитически (дактильно) короткие тексты.</w:t>
      </w:r>
    </w:p>
    <w:bookmarkEnd w:id="4965"/>
    <w:bookmarkStart w:name="z7695" w:id="4966"/>
    <w:p>
      <w:pPr>
        <w:spacing w:after="0"/>
        <w:ind w:left="0"/>
        <w:jc w:val="left"/>
      </w:pPr>
      <w:r>
        <w:rPr>
          <w:rFonts w:ascii="Times New Roman"/>
          <w:b/>
          <w:i w:val="false"/>
          <w:color w:val="000000"/>
        </w:rPr>
        <w:t xml:space="preserve"> Параграф 4. 2 полугодие</w:t>
      </w:r>
    </w:p>
    <w:bookmarkEnd w:id="4966"/>
    <w:bookmarkStart w:name="z7696" w:id="4967"/>
    <w:p>
      <w:pPr>
        <w:spacing w:after="0"/>
        <w:ind w:left="0"/>
        <w:jc w:val="both"/>
      </w:pPr>
      <w:r>
        <w:rPr>
          <w:rFonts w:ascii="Times New Roman"/>
          <w:b w:val="false"/>
          <w:i w:val="false"/>
          <w:color w:val="000000"/>
          <w:sz w:val="28"/>
        </w:rPr>
        <w:t>
      71. Коммуникация:</w:t>
      </w:r>
    </w:p>
    <w:bookmarkEnd w:id="4967"/>
    <w:bookmarkStart w:name="z7697" w:id="4968"/>
    <w:p>
      <w:pPr>
        <w:spacing w:after="0"/>
        <w:ind w:left="0"/>
        <w:jc w:val="both"/>
      </w:pPr>
      <w:r>
        <w:rPr>
          <w:rFonts w:ascii="Times New Roman"/>
          <w:b w:val="false"/>
          <w:i w:val="false"/>
          <w:color w:val="000000"/>
          <w:sz w:val="28"/>
        </w:rPr>
        <w:t>
      1) выполнение двусоставных поручений (с включением глаголов в повелительном наклонении);</w:t>
      </w:r>
    </w:p>
    <w:bookmarkEnd w:id="4968"/>
    <w:bookmarkStart w:name="z7698" w:id="4969"/>
    <w:p>
      <w:pPr>
        <w:spacing w:after="0"/>
        <w:ind w:left="0"/>
        <w:jc w:val="both"/>
      </w:pPr>
      <w:r>
        <w:rPr>
          <w:rFonts w:ascii="Times New Roman"/>
          <w:b w:val="false"/>
          <w:i w:val="false"/>
          <w:color w:val="000000"/>
          <w:sz w:val="28"/>
        </w:rPr>
        <w:t>
      2) использование устной, устно-дактильной, письменной форм речи для выражения различных коммуникативных намерений (вопросы, побуждения, сообщения, отрицания) в конкретных речевых ситуациях;</w:t>
      </w:r>
    </w:p>
    <w:bookmarkEnd w:id="4969"/>
    <w:bookmarkStart w:name="z7699" w:id="4970"/>
    <w:p>
      <w:pPr>
        <w:spacing w:after="0"/>
        <w:ind w:left="0"/>
        <w:jc w:val="both"/>
      </w:pPr>
      <w:r>
        <w:rPr>
          <w:rFonts w:ascii="Times New Roman"/>
          <w:b w:val="false"/>
          <w:i w:val="false"/>
          <w:color w:val="000000"/>
          <w:sz w:val="28"/>
        </w:rPr>
        <w:t>
      3) передача поручения друг другу;</w:t>
      </w:r>
    </w:p>
    <w:bookmarkEnd w:id="4970"/>
    <w:bookmarkStart w:name="z7700" w:id="4971"/>
    <w:p>
      <w:pPr>
        <w:spacing w:after="0"/>
        <w:ind w:left="0"/>
        <w:jc w:val="both"/>
      </w:pPr>
      <w:r>
        <w:rPr>
          <w:rFonts w:ascii="Times New Roman"/>
          <w:b w:val="false"/>
          <w:i w:val="false"/>
          <w:color w:val="000000"/>
          <w:sz w:val="28"/>
        </w:rPr>
        <w:t>
      4) рассказ о себе;</w:t>
      </w:r>
    </w:p>
    <w:bookmarkEnd w:id="4971"/>
    <w:bookmarkStart w:name="z7701" w:id="4972"/>
    <w:p>
      <w:pPr>
        <w:spacing w:after="0"/>
        <w:ind w:left="0"/>
        <w:jc w:val="both"/>
      </w:pPr>
      <w:r>
        <w:rPr>
          <w:rFonts w:ascii="Times New Roman"/>
          <w:b w:val="false"/>
          <w:i w:val="false"/>
          <w:color w:val="000000"/>
          <w:sz w:val="28"/>
        </w:rPr>
        <w:t>
      5) умение задавать вопросы;</w:t>
      </w:r>
    </w:p>
    <w:bookmarkEnd w:id="4972"/>
    <w:bookmarkStart w:name="z7702" w:id="4973"/>
    <w:p>
      <w:pPr>
        <w:spacing w:after="0"/>
        <w:ind w:left="0"/>
        <w:jc w:val="both"/>
      </w:pPr>
      <w:r>
        <w:rPr>
          <w:rFonts w:ascii="Times New Roman"/>
          <w:b w:val="false"/>
          <w:i w:val="false"/>
          <w:color w:val="000000"/>
          <w:sz w:val="28"/>
        </w:rPr>
        <w:t>
      6) умение "оречевлять" игровую ситуацию и на этой основе развивать коммуникативную функцию речи.</w:t>
      </w:r>
    </w:p>
    <w:bookmarkEnd w:id="4973"/>
    <w:bookmarkStart w:name="z7703" w:id="4974"/>
    <w:p>
      <w:pPr>
        <w:spacing w:after="0"/>
        <w:ind w:left="0"/>
        <w:jc w:val="both"/>
      </w:pPr>
      <w:r>
        <w:rPr>
          <w:rFonts w:ascii="Times New Roman"/>
          <w:b w:val="false"/>
          <w:i w:val="false"/>
          <w:color w:val="000000"/>
          <w:sz w:val="28"/>
        </w:rPr>
        <w:t>
      72. Восприятие / понимание:</w:t>
      </w:r>
    </w:p>
    <w:bookmarkEnd w:id="4974"/>
    <w:bookmarkStart w:name="z7704" w:id="4975"/>
    <w:p>
      <w:pPr>
        <w:spacing w:after="0"/>
        <w:ind w:left="0"/>
        <w:jc w:val="both"/>
      </w:pPr>
      <w:r>
        <w:rPr>
          <w:rFonts w:ascii="Times New Roman"/>
          <w:b w:val="false"/>
          <w:i w:val="false"/>
          <w:color w:val="000000"/>
          <w:sz w:val="28"/>
        </w:rPr>
        <w:t>
      1) восприятие коротких, простых по содержанию рассказов, стихотворений;</w:t>
      </w:r>
    </w:p>
    <w:bookmarkEnd w:id="4975"/>
    <w:bookmarkStart w:name="z7705" w:id="4976"/>
    <w:p>
      <w:pPr>
        <w:spacing w:after="0"/>
        <w:ind w:left="0"/>
        <w:jc w:val="both"/>
      </w:pPr>
      <w:r>
        <w:rPr>
          <w:rFonts w:ascii="Times New Roman"/>
          <w:b w:val="false"/>
          <w:i w:val="false"/>
          <w:color w:val="000000"/>
          <w:sz w:val="28"/>
        </w:rPr>
        <w:t>
      2) понимание значений слов в единственном и множественном числе;</w:t>
      </w:r>
    </w:p>
    <w:bookmarkEnd w:id="4976"/>
    <w:bookmarkStart w:name="z7706" w:id="4977"/>
    <w:p>
      <w:pPr>
        <w:spacing w:after="0"/>
        <w:ind w:left="0"/>
        <w:jc w:val="both"/>
      </w:pPr>
      <w:r>
        <w:rPr>
          <w:rFonts w:ascii="Times New Roman"/>
          <w:b w:val="false"/>
          <w:i w:val="false"/>
          <w:color w:val="000000"/>
          <w:sz w:val="28"/>
        </w:rPr>
        <w:t>
      3) понимание коротких, простых по содержанию рассказов, стихотворений;</w:t>
      </w:r>
    </w:p>
    <w:bookmarkEnd w:id="4977"/>
    <w:bookmarkStart w:name="z7707" w:id="4978"/>
    <w:p>
      <w:pPr>
        <w:spacing w:after="0"/>
        <w:ind w:left="0"/>
        <w:jc w:val="both"/>
      </w:pPr>
      <w:r>
        <w:rPr>
          <w:rFonts w:ascii="Times New Roman"/>
          <w:b w:val="false"/>
          <w:i w:val="false"/>
          <w:color w:val="000000"/>
          <w:sz w:val="28"/>
        </w:rPr>
        <w:t>
      4) понимание родовой принадлежности предметов;</w:t>
      </w:r>
    </w:p>
    <w:bookmarkEnd w:id="4978"/>
    <w:bookmarkStart w:name="z7708" w:id="4979"/>
    <w:p>
      <w:pPr>
        <w:spacing w:after="0"/>
        <w:ind w:left="0"/>
        <w:jc w:val="both"/>
      </w:pPr>
      <w:r>
        <w:rPr>
          <w:rFonts w:ascii="Times New Roman"/>
          <w:b w:val="false"/>
          <w:i w:val="false"/>
          <w:color w:val="000000"/>
          <w:sz w:val="28"/>
        </w:rPr>
        <w:t>
      5) понимание слов с уменьшительно-ласкательным значением;</w:t>
      </w:r>
    </w:p>
    <w:bookmarkEnd w:id="4979"/>
    <w:bookmarkStart w:name="z7709" w:id="4980"/>
    <w:p>
      <w:pPr>
        <w:spacing w:after="0"/>
        <w:ind w:left="0"/>
        <w:jc w:val="both"/>
      </w:pPr>
      <w:r>
        <w:rPr>
          <w:rFonts w:ascii="Times New Roman"/>
          <w:b w:val="false"/>
          <w:i w:val="false"/>
          <w:color w:val="000000"/>
          <w:sz w:val="28"/>
        </w:rPr>
        <w:t>
      6) понимание целых фраз разговорного типа без членения их на отдельные слова;</w:t>
      </w:r>
    </w:p>
    <w:bookmarkEnd w:id="4980"/>
    <w:bookmarkStart w:name="z7710" w:id="4981"/>
    <w:p>
      <w:pPr>
        <w:spacing w:after="0"/>
        <w:ind w:left="0"/>
        <w:jc w:val="both"/>
      </w:pPr>
      <w:r>
        <w:rPr>
          <w:rFonts w:ascii="Times New Roman"/>
          <w:b w:val="false"/>
          <w:i w:val="false"/>
          <w:color w:val="000000"/>
          <w:sz w:val="28"/>
        </w:rPr>
        <w:t>
      7) понимание предлогов и наречий, выражающих пространственные отношения;</w:t>
      </w:r>
    </w:p>
    <w:bookmarkEnd w:id="4981"/>
    <w:bookmarkStart w:name="z7711" w:id="4982"/>
    <w:p>
      <w:pPr>
        <w:spacing w:after="0"/>
        <w:ind w:left="0"/>
        <w:jc w:val="both"/>
      </w:pPr>
      <w:r>
        <w:rPr>
          <w:rFonts w:ascii="Times New Roman"/>
          <w:b w:val="false"/>
          <w:i w:val="false"/>
          <w:color w:val="000000"/>
          <w:sz w:val="28"/>
        </w:rPr>
        <w:t>
      8) различение значений существительных в единственном и множественном числе;</w:t>
      </w:r>
    </w:p>
    <w:bookmarkEnd w:id="4982"/>
    <w:bookmarkStart w:name="z7712" w:id="4983"/>
    <w:p>
      <w:pPr>
        <w:spacing w:after="0"/>
        <w:ind w:left="0"/>
        <w:jc w:val="both"/>
      </w:pPr>
      <w:r>
        <w:rPr>
          <w:rFonts w:ascii="Times New Roman"/>
          <w:b w:val="false"/>
          <w:i w:val="false"/>
          <w:color w:val="000000"/>
          <w:sz w:val="28"/>
        </w:rPr>
        <w:t>
      9) самостоятельное сообщение о событиях, новостях;</w:t>
      </w:r>
    </w:p>
    <w:bookmarkEnd w:id="4983"/>
    <w:bookmarkStart w:name="z7713" w:id="4984"/>
    <w:p>
      <w:pPr>
        <w:spacing w:after="0"/>
        <w:ind w:left="0"/>
        <w:jc w:val="both"/>
      </w:pPr>
      <w:r>
        <w:rPr>
          <w:rFonts w:ascii="Times New Roman"/>
          <w:b w:val="false"/>
          <w:i w:val="false"/>
          <w:color w:val="000000"/>
          <w:sz w:val="28"/>
        </w:rPr>
        <w:t>
      10) слухо-зрительное восприятие связного рассказа из 3–4 фраз (с выборочным дактилированием слов, опорой на картинки);</w:t>
      </w:r>
    </w:p>
    <w:bookmarkEnd w:id="4984"/>
    <w:bookmarkStart w:name="z7714" w:id="4985"/>
    <w:p>
      <w:pPr>
        <w:spacing w:after="0"/>
        <w:ind w:left="0"/>
        <w:jc w:val="both"/>
      </w:pPr>
      <w:r>
        <w:rPr>
          <w:rFonts w:ascii="Times New Roman"/>
          <w:b w:val="false"/>
          <w:i w:val="false"/>
          <w:color w:val="000000"/>
          <w:sz w:val="28"/>
        </w:rPr>
        <w:t>
      11) сопереживание героям произведений, выражение отношения к их поступкам;</w:t>
      </w:r>
    </w:p>
    <w:bookmarkEnd w:id="4985"/>
    <w:bookmarkStart w:name="z7715" w:id="4986"/>
    <w:p>
      <w:pPr>
        <w:spacing w:after="0"/>
        <w:ind w:left="0"/>
        <w:jc w:val="both"/>
      </w:pPr>
      <w:r>
        <w:rPr>
          <w:rFonts w:ascii="Times New Roman"/>
          <w:b w:val="false"/>
          <w:i w:val="false"/>
          <w:color w:val="000000"/>
          <w:sz w:val="28"/>
        </w:rPr>
        <w:t>
      12) узнавание предметов по их описанию (2–4 предложения).</w:t>
      </w:r>
    </w:p>
    <w:bookmarkEnd w:id="4986"/>
    <w:bookmarkStart w:name="z7716" w:id="4987"/>
    <w:p>
      <w:pPr>
        <w:spacing w:after="0"/>
        <w:ind w:left="0"/>
        <w:jc w:val="both"/>
      </w:pPr>
      <w:r>
        <w:rPr>
          <w:rFonts w:ascii="Times New Roman"/>
          <w:b w:val="false"/>
          <w:i w:val="false"/>
          <w:color w:val="000000"/>
          <w:sz w:val="28"/>
        </w:rPr>
        <w:t xml:space="preserve">
      73. Говорение: </w:t>
      </w:r>
    </w:p>
    <w:bookmarkEnd w:id="4987"/>
    <w:bookmarkStart w:name="z7717" w:id="4988"/>
    <w:p>
      <w:pPr>
        <w:spacing w:after="0"/>
        <w:ind w:left="0"/>
        <w:jc w:val="both"/>
      </w:pPr>
      <w:r>
        <w:rPr>
          <w:rFonts w:ascii="Times New Roman"/>
          <w:b w:val="false"/>
          <w:i w:val="false"/>
          <w:color w:val="000000"/>
          <w:sz w:val="28"/>
        </w:rPr>
        <w:t>
      1) использование множественного числа существительных;</w:t>
      </w:r>
    </w:p>
    <w:bookmarkEnd w:id="4988"/>
    <w:bookmarkStart w:name="z7718" w:id="4989"/>
    <w:p>
      <w:pPr>
        <w:spacing w:after="0"/>
        <w:ind w:left="0"/>
        <w:jc w:val="both"/>
      </w:pPr>
      <w:r>
        <w:rPr>
          <w:rFonts w:ascii="Times New Roman"/>
          <w:b w:val="false"/>
          <w:i w:val="false"/>
          <w:color w:val="000000"/>
          <w:sz w:val="28"/>
        </w:rPr>
        <w:t>
      2) использование некоторых способов словообразования;</w:t>
      </w:r>
    </w:p>
    <w:bookmarkEnd w:id="4989"/>
    <w:bookmarkStart w:name="z7719" w:id="4990"/>
    <w:p>
      <w:pPr>
        <w:spacing w:after="0"/>
        <w:ind w:left="0"/>
        <w:jc w:val="both"/>
      </w:pPr>
      <w:r>
        <w:rPr>
          <w:rFonts w:ascii="Times New Roman"/>
          <w:b w:val="false"/>
          <w:i w:val="false"/>
          <w:color w:val="000000"/>
          <w:sz w:val="28"/>
        </w:rPr>
        <w:t>
      3) использование новых слов из пассивного словаря, обозначающих предметы, действия, их свойства и качества, числительных, местоимений и наречий;</w:t>
      </w:r>
    </w:p>
    <w:bookmarkEnd w:id="4990"/>
    <w:bookmarkStart w:name="z7720" w:id="4991"/>
    <w:p>
      <w:pPr>
        <w:spacing w:after="0"/>
        <w:ind w:left="0"/>
        <w:jc w:val="both"/>
      </w:pPr>
      <w:r>
        <w:rPr>
          <w:rFonts w:ascii="Times New Roman"/>
          <w:b w:val="false"/>
          <w:i w:val="false"/>
          <w:color w:val="000000"/>
          <w:sz w:val="28"/>
        </w:rPr>
        <w:t>
      4) использование разных моделей предложений;</w:t>
      </w:r>
    </w:p>
    <w:bookmarkEnd w:id="4991"/>
    <w:bookmarkStart w:name="z7721" w:id="4992"/>
    <w:p>
      <w:pPr>
        <w:spacing w:after="0"/>
        <w:ind w:left="0"/>
        <w:jc w:val="both"/>
      </w:pPr>
      <w:r>
        <w:rPr>
          <w:rFonts w:ascii="Times New Roman"/>
          <w:b w:val="false"/>
          <w:i w:val="false"/>
          <w:color w:val="000000"/>
          <w:sz w:val="28"/>
        </w:rPr>
        <w:t>
      5) использование устной, устно-дактильной, письменной форм речи для выражения различных коммуникативных намерений (вопросы, побуждения, сообщения, отрицания) при проведении дидактических игр, речевых упражнений;</w:t>
      </w:r>
    </w:p>
    <w:bookmarkEnd w:id="4992"/>
    <w:bookmarkStart w:name="z7722" w:id="4993"/>
    <w:p>
      <w:pPr>
        <w:spacing w:after="0"/>
        <w:ind w:left="0"/>
        <w:jc w:val="both"/>
      </w:pPr>
      <w:r>
        <w:rPr>
          <w:rFonts w:ascii="Times New Roman"/>
          <w:b w:val="false"/>
          <w:i w:val="false"/>
          <w:color w:val="000000"/>
          <w:sz w:val="28"/>
        </w:rPr>
        <w:t>
      6) называние предметов и их изображений, подбор таблички;</w:t>
      </w:r>
    </w:p>
    <w:bookmarkEnd w:id="4993"/>
    <w:bookmarkStart w:name="z7723" w:id="4994"/>
    <w:p>
      <w:pPr>
        <w:spacing w:after="0"/>
        <w:ind w:left="0"/>
        <w:jc w:val="both"/>
      </w:pPr>
      <w:r>
        <w:rPr>
          <w:rFonts w:ascii="Times New Roman"/>
          <w:b w:val="false"/>
          <w:i w:val="false"/>
          <w:color w:val="000000"/>
          <w:sz w:val="28"/>
        </w:rPr>
        <w:t>
      7) описание сюжетных картинок 2-3 фразами;</w:t>
      </w:r>
    </w:p>
    <w:bookmarkEnd w:id="4994"/>
    <w:bookmarkStart w:name="z7724" w:id="4995"/>
    <w:p>
      <w:pPr>
        <w:spacing w:after="0"/>
        <w:ind w:left="0"/>
        <w:jc w:val="both"/>
      </w:pPr>
      <w:r>
        <w:rPr>
          <w:rFonts w:ascii="Times New Roman"/>
          <w:b w:val="false"/>
          <w:i w:val="false"/>
          <w:color w:val="000000"/>
          <w:sz w:val="28"/>
        </w:rPr>
        <w:t>
      8) ответы на вопросы фразой из 2-3 слов;</w:t>
      </w:r>
    </w:p>
    <w:bookmarkEnd w:id="4995"/>
    <w:bookmarkStart w:name="z7725" w:id="4996"/>
    <w:p>
      <w:pPr>
        <w:spacing w:after="0"/>
        <w:ind w:left="0"/>
        <w:jc w:val="both"/>
      </w:pPr>
      <w:r>
        <w:rPr>
          <w:rFonts w:ascii="Times New Roman"/>
          <w:b w:val="false"/>
          <w:i w:val="false"/>
          <w:color w:val="000000"/>
          <w:sz w:val="28"/>
        </w:rPr>
        <w:t>
      9) практическое знакомство с наиболее частотными моделями словоизменения и словообразования, построения предложений;</w:t>
      </w:r>
    </w:p>
    <w:bookmarkEnd w:id="4996"/>
    <w:bookmarkStart w:name="z7726" w:id="4997"/>
    <w:p>
      <w:pPr>
        <w:spacing w:after="0"/>
        <w:ind w:left="0"/>
        <w:jc w:val="both"/>
      </w:pPr>
      <w:r>
        <w:rPr>
          <w:rFonts w:ascii="Times New Roman"/>
          <w:b w:val="false"/>
          <w:i w:val="false"/>
          <w:color w:val="000000"/>
          <w:sz w:val="28"/>
        </w:rPr>
        <w:t>
      10) развернутое описание предметов и картинок;</w:t>
      </w:r>
    </w:p>
    <w:bookmarkEnd w:id="4997"/>
    <w:bookmarkStart w:name="z7727" w:id="4998"/>
    <w:p>
      <w:pPr>
        <w:spacing w:after="0"/>
        <w:ind w:left="0"/>
        <w:jc w:val="both"/>
      </w:pPr>
      <w:r>
        <w:rPr>
          <w:rFonts w:ascii="Times New Roman"/>
          <w:b w:val="false"/>
          <w:i w:val="false"/>
          <w:color w:val="000000"/>
          <w:sz w:val="28"/>
        </w:rPr>
        <w:t>
      11) самостоятельная постановка вопросов;</w:t>
      </w:r>
    </w:p>
    <w:bookmarkEnd w:id="4998"/>
    <w:bookmarkStart w:name="z7728" w:id="4999"/>
    <w:p>
      <w:pPr>
        <w:spacing w:after="0"/>
        <w:ind w:left="0"/>
        <w:jc w:val="both"/>
      </w:pPr>
      <w:r>
        <w:rPr>
          <w:rFonts w:ascii="Times New Roman"/>
          <w:b w:val="false"/>
          <w:i w:val="false"/>
          <w:color w:val="000000"/>
          <w:sz w:val="28"/>
        </w:rPr>
        <w:t>
      12) умение поддерживать разговор (2–3 тематически связанных вопросов) на заданную тему;</w:t>
      </w:r>
    </w:p>
    <w:bookmarkEnd w:id="4999"/>
    <w:bookmarkStart w:name="z7729" w:id="5000"/>
    <w:p>
      <w:pPr>
        <w:spacing w:after="0"/>
        <w:ind w:left="0"/>
        <w:jc w:val="both"/>
      </w:pPr>
      <w:r>
        <w:rPr>
          <w:rFonts w:ascii="Times New Roman"/>
          <w:b w:val="false"/>
          <w:i w:val="false"/>
          <w:color w:val="000000"/>
          <w:sz w:val="28"/>
        </w:rPr>
        <w:t>
      13) умение согласовывать существительные и прилагательные, существительные и глаголы в роде, числе падеже;</w:t>
      </w:r>
    </w:p>
    <w:bookmarkEnd w:id="5000"/>
    <w:bookmarkStart w:name="z7730" w:id="5001"/>
    <w:p>
      <w:pPr>
        <w:spacing w:after="0"/>
        <w:ind w:left="0"/>
        <w:jc w:val="both"/>
      </w:pPr>
      <w:r>
        <w:rPr>
          <w:rFonts w:ascii="Times New Roman"/>
          <w:b w:val="false"/>
          <w:i w:val="false"/>
          <w:color w:val="000000"/>
          <w:sz w:val="28"/>
        </w:rPr>
        <w:t>
      14) употребление вопросительных предложений в процессе общения;</w:t>
      </w:r>
    </w:p>
    <w:bookmarkEnd w:id="5001"/>
    <w:bookmarkStart w:name="z7731" w:id="5002"/>
    <w:p>
      <w:pPr>
        <w:spacing w:after="0"/>
        <w:ind w:left="0"/>
        <w:jc w:val="both"/>
      </w:pPr>
      <w:r>
        <w:rPr>
          <w:rFonts w:ascii="Times New Roman"/>
          <w:b w:val="false"/>
          <w:i w:val="false"/>
          <w:color w:val="000000"/>
          <w:sz w:val="28"/>
        </w:rPr>
        <w:t>
      15) употребление слов с уменьшительно-ласкательным значением;</w:t>
      </w:r>
    </w:p>
    <w:bookmarkEnd w:id="5002"/>
    <w:bookmarkStart w:name="z7732" w:id="5003"/>
    <w:p>
      <w:pPr>
        <w:spacing w:after="0"/>
        <w:ind w:left="0"/>
        <w:jc w:val="both"/>
      </w:pPr>
      <w:r>
        <w:rPr>
          <w:rFonts w:ascii="Times New Roman"/>
          <w:b w:val="false"/>
          <w:i w:val="false"/>
          <w:color w:val="000000"/>
          <w:sz w:val="28"/>
        </w:rPr>
        <w:t>
      16) употребление существительных мужского, женского и среднего рода в косвенных падежах в беспредложных конструкциях.</w:t>
      </w:r>
    </w:p>
    <w:bookmarkEnd w:id="5003"/>
    <w:bookmarkStart w:name="z7733" w:id="5004"/>
    <w:p>
      <w:pPr>
        <w:spacing w:after="0"/>
        <w:ind w:left="0"/>
        <w:jc w:val="both"/>
      </w:pPr>
      <w:r>
        <w:rPr>
          <w:rFonts w:ascii="Times New Roman"/>
          <w:b w:val="false"/>
          <w:i w:val="false"/>
          <w:color w:val="000000"/>
          <w:sz w:val="28"/>
        </w:rPr>
        <w:t>
      74. Чтение / письмо:</w:t>
      </w:r>
    </w:p>
    <w:bookmarkEnd w:id="5004"/>
    <w:bookmarkStart w:name="z7734" w:id="5005"/>
    <w:p>
      <w:pPr>
        <w:spacing w:after="0"/>
        <w:ind w:left="0"/>
        <w:jc w:val="both"/>
      </w:pPr>
      <w:r>
        <w:rPr>
          <w:rFonts w:ascii="Times New Roman"/>
          <w:b w:val="false"/>
          <w:i w:val="false"/>
          <w:color w:val="000000"/>
          <w:sz w:val="28"/>
        </w:rPr>
        <w:t>
      1) аналитическое чтение знакомых слов и фраз в книге;</w:t>
      </w:r>
    </w:p>
    <w:bookmarkEnd w:id="5005"/>
    <w:bookmarkStart w:name="z7735" w:id="5006"/>
    <w:p>
      <w:pPr>
        <w:spacing w:after="0"/>
        <w:ind w:left="0"/>
        <w:jc w:val="both"/>
      </w:pPr>
      <w:r>
        <w:rPr>
          <w:rFonts w:ascii="Times New Roman"/>
          <w:b w:val="false"/>
          <w:i w:val="false"/>
          <w:color w:val="000000"/>
          <w:sz w:val="28"/>
        </w:rPr>
        <w:t>
      2) интерес к чтению взрослыми стихов, рассказов, к рассказыванию сказок, показу книг;</w:t>
      </w:r>
    </w:p>
    <w:bookmarkEnd w:id="5006"/>
    <w:bookmarkStart w:name="z7736" w:id="5007"/>
    <w:p>
      <w:pPr>
        <w:spacing w:after="0"/>
        <w:ind w:left="0"/>
        <w:jc w:val="both"/>
      </w:pPr>
      <w:r>
        <w:rPr>
          <w:rFonts w:ascii="Times New Roman"/>
          <w:b w:val="false"/>
          <w:i w:val="false"/>
          <w:color w:val="000000"/>
          <w:sz w:val="28"/>
        </w:rPr>
        <w:t>
      3) письмо имен, фамилий детей, родителей печатными буквами;</w:t>
      </w:r>
    </w:p>
    <w:bookmarkEnd w:id="5007"/>
    <w:bookmarkStart w:name="z7737" w:id="5008"/>
    <w:p>
      <w:pPr>
        <w:spacing w:after="0"/>
        <w:ind w:left="0"/>
        <w:jc w:val="both"/>
      </w:pPr>
      <w:r>
        <w:rPr>
          <w:rFonts w:ascii="Times New Roman"/>
          <w:b w:val="false"/>
          <w:i w:val="false"/>
          <w:color w:val="000000"/>
          <w:sz w:val="28"/>
        </w:rPr>
        <w:t>
      4) письмо названий знакомых предметов одной тематической группы (5–6 слов);</w:t>
      </w:r>
    </w:p>
    <w:bookmarkEnd w:id="5008"/>
    <w:bookmarkStart w:name="z7738" w:id="5009"/>
    <w:p>
      <w:pPr>
        <w:spacing w:after="0"/>
        <w:ind w:left="0"/>
        <w:jc w:val="both"/>
      </w:pPr>
      <w:r>
        <w:rPr>
          <w:rFonts w:ascii="Times New Roman"/>
          <w:b w:val="false"/>
          <w:i w:val="false"/>
          <w:color w:val="000000"/>
          <w:sz w:val="28"/>
        </w:rPr>
        <w:t>
      5) письмо печатными буквами данных о себе (возраст, фамилия, имя, адрес);</w:t>
      </w:r>
    </w:p>
    <w:bookmarkEnd w:id="5009"/>
    <w:bookmarkStart w:name="z7739" w:id="5010"/>
    <w:p>
      <w:pPr>
        <w:spacing w:after="0"/>
        <w:ind w:left="0"/>
        <w:jc w:val="both"/>
      </w:pPr>
      <w:r>
        <w:rPr>
          <w:rFonts w:ascii="Times New Roman"/>
          <w:b w:val="false"/>
          <w:i w:val="false"/>
          <w:color w:val="000000"/>
          <w:sz w:val="28"/>
        </w:rPr>
        <w:t>
      6) подбор предложений к серии сюжетных картинок при выборе из 3-4 (таблички);</w:t>
      </w:r>
    </w:p>
    <w:bookmarkEnd w:id="5010"/>
    <w:bookmarkStart w:name="z7740" w:id="5011"/>
    <w:p>
      <w:pPr>
        <w:spacing w:after="0"/>
        <w:ind w:left="0"/>
        <w:jc w:val="both"/>
      </w:pPr>
      <w:r>
        <w:rPr>
          <w:rFonts w:ascii="Times New Roman"/>
          <w:b w:val="false"/>
          <w:i w:val="false"/>
          <w:color w:val="000000"/>
          <w:sz w:val="28"/>
        </w:rPr>
        <w:t>
      7) складывание имен детей из разрезной азбуки;</w:t>
      </w:r>
    </w:p>
    <w:bookmarkEnd w:id="5011"/>
    <w:bookmarkStart w:name="z7741" w:id="5012"/>
    <w:p>
      <w:pPr>
        <w:spacing w:after="0"/>
        <w:ind w:left="0"/>
        <w:jc w:val="both"/>
      </w:pPr>
      <w:r>
        <w:rPr>
          <w:rFonts w:ascii="Times New Roman"/>
          <w:b w:val="false"/>
          <w:i w:val="false"/>
          <w:color w:val="000000"/>
          <w:sz w:val="28"/>
        </w:rPr>
        <w:t>
      8) составление коротких рассказов (3–4 предложения) о событиях дома, на прогулке, в группе;</w:t>
      </w:r>
    </w:p>
    <w:bookmarkEnd w:id="5012"/>
    <w:bookmarkStart w:name="z7742" w:id="5013"/>
    <w:p>
      <w:pPr>
        <w:spacing w:after="0"/>
        <w:ind w:left="0"/>
        <w:jc w:val="both"/>
      </w:pPr>
      <w:r>
        <w:rPr>
          <w:rFonts w:ascii="Times New Roman"/>
          <w:b w:val="false"/>
          <w:i w:val="false"/>
          <w:color w:val="000000"/>
          <w:sz w:val="28"/>
        </w:rPr>
        <w:t>
      9) умение выкладывать из цветных фишек и букв и слитно читать прямые слоги с ориентировкой на гласную букву;</w:t>
      </w:r>
    </w:p>
    <w:bookmarkEnd w:id="5013"/>
    <w:bookmarkStart w:name="z7743" w:id="5014"/>
    <w:p>
      <w:pPr>
        <w:spacing w:after="0"/>
        <w:ind w:left="0"/>
        <w:jc w:val="both"/>
      </w:pPr>
      <w:r>
        <w:rPr>
          <w:rFonts w:ascii="Times New Roman"/>
          <w:b w:val="false"/>
          <w:i w:val="false"/>
          <w:color w:val="000000"/>
          <w:sz w:val="28"/>
        </w:rPr>
        <w:t>
      10) чтение короткого рассказа (аналитическое чтение);</w:t>
      </w:r>
    </w:p>
    <w:bookmarkEnd w:id="5014"/>
    <w:bookmarkStart w:name="z7744" w:id="5015"/>
    <w:p>
      <w:pPr>
        <w:spacing w:after="0"/>
        <w:ind w:left="0"/>
        <w:jc w:val="both"/>
      </w:pPr>
      <w:r>
        <w:rPr>
          <w:rFonts w:ascii="Times New Roman"/>
          <w:b w:val="false"/>
          <w:i w:val="false"/>
          <w:color w:val="000000"/>
          <w:sz w:val="28"/>
        </w:rPr>
        <w:t>
      11) чтение текстов по книге с драматизацией прочитанного и подбором картинок (объем текста 3–4 предложения).</w:t>
      </w:r>
    </w:p>
    <w:bookmarkEnd w:id="5015"/>
    <w:bookmarkStart w:name="z7745" w:id="5016"/>
    <w:p>
      <w:pPr>
        <w:spacing w:after="0"/>
        <w:ind w:left="0"/>
        <w:jc w:val="both"/>
      </w:pPr>
      <w:r>
        <w:rPr>
          <w:rFonts w:ascii="Times New Roman"/>
          <w:b w:val="false"/>
          <w:i w:val="false"/>
          <w:color w:val="000000"/>
          <w:sz w:val="28"/>
        </w:rPr>
        <w:t>
      75. Ожидаемые результаты:</w:t>
      </w:r>
    </w:p>
    <w:bookmarkEnd w:id="5016"/>
    <w:bookmarkStart w:name="z7746" w:id="5017"/>
    <w:p>
      <w:pPr>
        <w:spacing w:after="0"/>
        <w:ind w:left="0"/>
        <w:jc w:val="both"/>
      </w:pPr>
      <w:r>
        <w:rPr>
          <w:rFonts w:ascii="Times New Roman"/>
          <w:b w:val="false"/>
          <w:i w:val="false"/>
          <w:color w:val="000000"/>
          <w:sz w:val="28"/>
        </w:rPr>
        <w:t>
      1) выполняет двусоставные поручения;</w:t>
      </w:r>
    </w:p>
    <w:bookmarkEnd w:id="5017"/>
    <w:bookmarkStart w:name="z7747" w:id="5018"/>
    <w:p>
      <w:pPr>
        <w:spacing w:after="0"/>
        <w:ind w:left="0"/>
        <w:jc w:val="both"/>
      </w:pPr>
      <w:r>
        <w:rPr>
          <w:rFonts w:ascii="Times New Roman"/>
          <w:b w:val="false"/>
          <w:i w:val="false"/>
          <w:color w:val="000000"/>
          <w:sz w:val="28"/>
        </w:rPr>
        <w:t>
      2) задает вопросы;</w:t>
      </w:r>
    </w:p>
    <w:bookmarkEnd w:id="5018"/>
    <w:bookmarkStart w:name="z7748" w:id="5019"/>
    <w:p>
      <w:pPr>
        <w:spacing w:after="0"/>
        <w:ind w:left="0"/>
        <w:jc w:val="both"/>
      </w:pPr>
      <w:r>
        <w:rPr>
          <w:rFonts w:ascii="Times New Roman"/>
          <w:b w:val="false"/>
          <w:i w:val="false"/>
          <w:color w:val="000000"/>
          <w:sz w:val="28"/>
        </w:rPr>
        <w:t>
      3) интересуется книгами, слушает чтение взрослых;</w:t>
      </w:r>
    </w:p>
    <w:bookmarkEnd w:id="5019"/>
    <w:bookmarkStart w:name="z7749" w:id="5020"/>
    <w:p>
      <w:pPr>
        <w:spacing w:after="0"/>
        <w:ind w:left="0"/>
        <w:jc w:val="both"/>
      </w:pPr>
      <w:r>
        <w:rPr>
          <w:rFonts w:ascii="Times New Roman"/>
          <w:b w:val="false"/>
          <w:i w:val="false"/>
          <w:color w:val="000000"/>
          <w:sz w:val="28"/>
        </w:rPr>
        <w:t>
      4) использует множественное число существительных, согласует с прилагательными;</w:t>
      </w:r>
    </w:p>
    <w:bookmarkEnd w:id="5020"/>
    <w:bookmarkStart w:name="z7750" w:id="5021"/>
    <w:p>
      <w:pPr>
        <w:spacing w:after="0"/>
        <w:ind w:left="0"/>
        <w:jc w:val="both"/>
      </w:pPr>
      <w:r>
        <w:rPr>
          <w:rFonts w:ascii="Times New Roman"/>
          <w:b w:val="false"/>
          <w:i w:val="false"/>
          <w:color w:val="000000"/>
          <w:sz w:val="28"/>
        </w:rPr>
        <w:t>
      5) использует различные виды речи для выражения различных коммуникативных намерений;</w:t>
      </w:r>
    </w:p>
    <w:bookmarkEnd w:id="5021"/>
    <w:bookmarkStart w:name="z7751" w:id="5022"/>
    <w:p>
      <w:pPr>
        <w:spacing w:after="0"/>
        <w:ind w:left="0"/>
        <w:jc w:val="both"/>
      </w:pPr>
      <w:r>
        <w:rPr>
          <w:rFonts w:ascii="Times New Roman"/>
          <w:b w:val="false"/>
          <w:i w:val="false"/>
          <w:color w:val="000000"/>
          <w:sz w:val="28"/>
        </w:rPr>
        <w:t>
      6) описывает сюжетные картинки 2-3 фразами;</w:t>
      </w:r>
    </w:p>
    <w:bookmarkEnd w:id="5022"/>
    <w:bookmarkStart w:name="z7752" w:id="5023"/>
    <w:p>
      <w:pPr>
        <w:spacing w:after="0"/>
        <w:ind w:left="0"/>
        <w:jc w:val="both"/>
      </w:pPr>
      <w:r>
        <w:rPr>
          <w:rFonts w:ascii="Times New Roman"/>
          <w:b w:val="false"/>
          <w:i w:val="false"/>
          <w:color w:val="000000"/>
          <w:sz w:val="28"/>
        </w:rPr>
        <w:t>
      7) отвечает на вопросы фразой из 2-3 слов;</w:t>
      </w:r>
    </w:p>
    <w:bookmarkEnd w:id="5023"/>
    <w:bookmarkStart w:name="z7753" w:id="5024"/>
    <w:p>
      <w:pPr>
        <w:spacing w:after="0"/>
        <w:ind w:left="0"/>
        <w:jc w:val="both"/>
      </w:pPr>
      <w:r>
        <w:rPr>
          <w:rFonts w:ascii="Times New Roman"/>
          <w:b w:val="false"/>
          <w:i w:val="false"/>
          <w:color w:val="000000"/>
          <w:sz w:val="28"/>
        </w:rPr>
        <w:t>
      8) передает поручение третьему лицу;</w:t>
      </w:r>
    </w:p>
    <w:bookmarkEnd w:id="5024"/>
    <w:bookmarkStart w:name="z7754" w:id="5025"/>
    <w:p>
      <w:pPr>
        <w:spacing w:after="0"/>
        <w:ind w:left="0"/>
        <w:jc w:val="both"/>
      </w:pPr>
      <w:r>
        <w:rPr>
          <w:rFonts w:ascii="Times New Roman"/>
          <w:b w:val="false"/>
          <w:i w:val="false"/>
          <w:color w:val="000000"/>
          <w:sz w:val="28"/>
        </w:rPr>
        <w:t>
      9) подбирает фразы к серии сюжетных картинок при выборе из 3-4 (таблички);</w:t>
      </w:r>
    </w:p>
    <w:bookmarkEnd w:id="5025"/>
    <w:bookmarkStart w:name="z7755" w:id="5026"/>
    <w:p>
      <w:pPr>
        <w:spacing w:after="0"/>
        <w:ind w:left="0"/>
        <w:jc w:val="both"/>
      </w:pPr>
      <w:r>
        <w:rPr>
          <w:rFonts w:ascii="Times New Roman"/>
          <w:b w:val="false"/>
          <w:i w:val="false"/>
          <w:color w:val="000000"/>
          <w:sz w:val="28"/>
        </w:rPr>
        <w:t>
      10) поддерживает разговор в форме вопрос–ответ на заданную тему;</w:t>
      </w:r>
    </w:p>
    <w:bookmarkEnd w:id="5026"/>
    <w:bookmarkStart w:name="z7756" w:id="5027"/>
    <w:p>
      <w:pPr>
        <w:spacing w:after="0"/>
        <w:ind w:left="0"/>
        <w:jc w:val="both"/>
      </w:pPr>
      <w:r>
        <w:rPr>
          <w:rFonts w:ascii="Times New Roman"/>
          <w:b w:val="false"/>
          <w:i w:val="false"/>
          <w:color w:val="000000"/>
          <w:sz w:val="28"/>
        </w:rPr>
        <w:t>
      11) понимает, о чем идет речь в коротком рассказе, стихотворении;</w:t>
      </w:r>
    </w:p>
    <w:bookmarkEnd w:id="5027"/>
    <w:bookmarkStart w:name="z7757" w:id="5028"/>
    <w:p>
      <w:pPr>
        <w:spacing w:after="0"/>
        <w:ind w:left="0"/>
        <w:jc w:val="both"/>
      </w:pPr>
      <w:r>
        <w:rPr>
          <w:rFonts w:ascii="Times New Roman"/>
          <w:b w:val="false"/>
          <w:i w:val="false"/>
          <w:color w:val="000000"/>
          <w:sz w:val="28"/>
        </w:rPr>
        <w:t>
      12) рассказывает о себе;</w:t>
      </w:r>
    </w:p>
    <w:bookmarkEnd w:id="5028"/>
    <w:bookmarkStart w:name="z7758" w:id="5029"/>
    <w:p>
      <w:pPr>
        <w:spacing w:after="0"/>
        <w:ind w:left="0"/>
        <w:jc w:val="both"/>
      </w:pPr>
      <w:r>
        <w:rPr>
          <w:rFonts w:ascii="Times New Roman"/>
          <w:b w:val="false"/>
          <w:i w:val="false"/>
          <w:color w:val="000000"/>
          <w:sz w:val="28"/>
        </w:rPr>
        <w:t>
      13) рисует, подбирает картинки к тексту;</w:t>
      </w:r>
    </w:p>
    <w:bookmarkEnd w:id="5029"/>
    <w:bookmarkStart w:name="z7759" w:id="5030"/>
    <w:p>
      <w:pPr>
        <w:spacing w:after="0"/>
        <w:ind w:left="0"/>
        <w:jc w:val="both"/>
      </w:pPr>
      <w:r>
        <w:rPr>
          <w:rFonts w:ascii="Times New Roman"/>
          <w:b w:val="false"/>
          <w:i w:val="false"/>
          <w:color w:val="000000"/>
          <w:sz w:val="28"/>
        </w:rPr>
        <w:t>
      14) самостоятельно сообщает / информирует о событиях, новостях;</w:t>
      </w:r>
    </w:p>
    <w:bookmarkEnd w:id="5030"/>
    <w:bookmarkStart w:name="z7760" w:id="5031"/>
    <w:p>
      <w:pPr>
        <w:spacing w:after="0"/>
        <w:ind w:left="0"/>
        <w:jc w:val="both"/>
      </w:pPr>
      <w:r>
        <w:rPr>
          <w:rFonts w:ascii="Times New Roman"/>
          <w:b w:val="false"/>
          <w:i w:val="false"/>
          <w:color w:val="000000"/>
          <w:sz w:val="28"/>
        </w:rPr>
        <w:t>
      15) складывает из разрезной азбуки и пишет имена, фамилии, свой адрес печатными буквами; названия знакомых предметов и действий;</w:t>
      </w:r>
    </w:p>
    <w:bookmarkEnd w:id="5031"/>
    <w:bookmarkStart w:name="z7761" w:id="5032"/>
    <w:p>
      <w:pPr>
        <w:spacing w:after="0"/>
        <w:ind w:left="0"/>
        <w:jc w:val="both"/>
      </w:pPr>
      <w:r>
        <w:rPr>
          <w:rFonts w:ascii="Times New Roman"/>
          <w:b w:val="false"/>
          <w:i w:val="false"/>
          <w:color w:val="000000"/>
          <w:sz w:val="28"/>
        </w:rPr>
        <w:t>
      16) сопереживает героям произведений, выражает отношение к их поступкам;</w:t>
      </w:r>
    </w:p>
    <w:bookmarkEnd w:id="5032"/>
    <w:bookmarkStart w:name="z7762" w:id="5033"/>
    <w:p>
      <w:pPr>
        <w:spacing w:after="0"/>
        <w:ind w:left="0"/>
        <w:jc w:val="both"/>
      </w:pPr>
      <w:r>
        <w:rPr>
          <w:rFonts w:ascii="Times New Roman"/>
          <w:b w:val="false"/>
          <w:i w:val="false"/>
          <w:color w:val="000000"/>
          <w:sz w:val="28"/>
        </w:rPr>
        <w:t>
      17) составляет короткие рассказы (3–4 предложения) о событиях дома, на прогулке, в группе;</w:t>
      </w:r>
    </w:p>
    <w:bookmarkEnd w:id="5033"/>
    <w:bookmarkStart w:name="z7763" w:id="5034"/>
    <w:p>
      <w:pPr>
        <w:spacing w:after="0"/>
        <w:ind w:left="0"/>
        <w:jc w:val="both"/>
      </w:pPr>
      <w:r>
        <w:rPr>
          <w:rFonts w:ascii="Times New Roman"/>
          <w:b w:val="false"/>
          <w:i w:val="false"/>
          <w:color w:val="000000"/>
          <w:sz w:val="28"/>
        </w:rPr>
        <w:t>
      18) узнает предметы по их описанию (2–4 предложения);</w:t>
      </w:r>
    </w:p>
    <w:bookmarkEnd w:id="5034"/>
    <w:bookmarkStart w:name="z7764" w:id="5035"/>
    <w:p>
      <w:pPr>
        <w:spacing w:after="0"/>
        <w:ind w:left="0"/>
        <w:jc w:val="both"/>
      </w:pPr>
      <w:r>
        <w:rPr>
          <w:rFonts w:ascii="Times New Roman"/>
          <w:b w:val="false"/>
          <w:i w:val="false"/>
          <w:color w:val="000000"/>
          <w:sz w:val="28"/>
        </w:rPr>
        <w:t>
      19) участвует в инсценировках прочитанного, самостоятельно изображает и описывает сюжеты;</w:t>
      </w:r>
    </w:p>
    <w:bookmarkEnd w:id="5035"/>
    <w:bookmarkStart w:name="z7765" w:id="5036"/>
    <w:p>
      <w:pPr>
        <w:spacing w:after="0"/>
        <w:ind w:left="0"/>
        <w:jc w:val="both"/>
      </w:pPr>
      <w:r>
        <w:rPr>
          <w:rFonts w:ascii="Times New Roman"/>
          <w:b w:val="false"/>
          <w:i w:val="false"/>
          <w:color w:val="000000"/>
          <w:sz w:val="28"/>
        </w:rPr>
        <w:t>
      20) читает короткий рассказ (аналитическое чтение).</w:t>
      </w:r>
    </w:p>
    <w:bookmarkEnd w:id="5036"/>
    <w:bookmarkStart w:name="z7766" w:id="5037"/>
    <w:p>
      <w:pPr>
        <w:spacing w:after="0"/>
        <w:ind w:left="0"/>
        <w:jc w:val="left"/>
      </w:pPr>
      <w:r>
        <w:rPr>
          <w:rFonts w:ascii="Times New Roman"/>
          <w:b/>
          <w:i w:val="false"/>
          <w:color w:val="000000"/>
        </w:rPr>
        <w:t xml:space="preserve"> Параграф 5. Развитие слухового восприятия и формирование произношения</w:t>
      </w:r>
    </w:p>
    <w:bookmarkEnd w:id="5037"/>
    <w:bookmarkStart w:name="z7767" w:id="5038"/>
    <w:p>
      <w:pPr>
        <w:spacing w:after="0"/>
        <w:ind w:left="0"/>
        <w:jc w:val="both"/>
      </w:pPr>
      <w:r>
        <w:rPr>
          <w:rFonts w:ascii="Times New Roman"/>
          <w:b w:val="false"/>
          <w:i w:val="false"/>
          <w:color w:val="000000"/>
          <w:sz w:val="28"/>
        </w:rPr>
        <w:t>
      76. В течение года дети учатся самостоятельно надевать и снимать индивидуальные слуховые аппараты, включать и выключать их, проверять, работает ли аппарат; устанавливать регуляторы громкости на аппаратуре; пользоваться кохлеарным имплантом; сообщать о плохой слышимости слуховых аппаратов и кохлеарных имплантов.</w:t>
      </w:r>
    </w:p>
    <w:bookmarkEnd w:id="5038"/>
    <w:bookmarkStart w:name="z7768" w:id="5039"/>
    <w:p>
      <w:pPr>
        <w:spacing w:after="0"/>
        <w:ind w:left="0"/>
        <w:jc w:val="both"/>
      </w:pPr>
      <w:r>
        <w:rPr>
          <w:rFonts w:ascii="Times New Roman"/>
          <w:b w:val="false"/>
          <w:i w:val="false"/>
          <w:color w:val="000000"/>
          <w:sz w:val="28"/>
        </w:rPr>
        <w:t xml:space="preserve">
      77. На третьем году обучения продолжается работа по формированию навыка устного общения; воспроизведения слова с сохранением его звуко-слогового состава. Детям предлагается произносить слова точно или приближенно. Дети используют фразы, составленные из 2–4 знакомых слов. </w:t>
      </w:r>
    </w:p>
    <w:bookmarkEnd w:id="5039"/>
    <w:bookmarkStart w:name="z7769" w:id="5040"/>
    <w:p>
      <w:pPr>
        <w:spacing w:after="0"/>
        <w:ind w:left="0"/>
        <w:jc w:val="left"/>
      </w:pPr>
      <w:r>
        <w:rPr>
          <w:rFonts w:ascii="Times New Roman"/>
          <w:b/>
          <w:i w:val="false"/>
          <w:color w:val="000000"/>
        </w:rPr>
        <w:t xml:space="preserve"> Параграф 6. 1 полугодие</w:t>
      </w:r>
    </w:p>
    <w:bookmarkEnd w:id="5040"/>
    <w:bookmarkStart w:name="z7770" w:id="5041"/>
    <w:p>
      <w:pPr>
        <w:spacing w:after="0"/>
        <w:ind w:left="0"/>
        <w:jc w:val="both"/>
      </w:pPr>
      <w:r>
        <w:rPr>
          <w:rFonts w:ascii="Times New Roman"/>
          <w:b w:val="false"/>
          <w:i w:val="false"/>
          <w:color w:val="000000"/>
          <w:sz w:val="28"/>
        </w:rPr>
        <w:t>
      78. Неречевые звучания:</w:t>
      </w:r>
    </w:p>
    <w:bookmarkEnd w:id="5041"/>
    <w:bookmarkStart w:name="z7771" w:id="5042"/>
    <w:p>
      <w:pPr>
        <w:spacing w:after="0"/>
        <w:ind w:left="0"/>
        <w:jc w:val="both"/>
      </w:pPr>
      <w:r>
        <w:rPr>
          <w:rFonts w:ascii="Times New Roman"/>
          <w:b w:val="false"/>
          <w:i w:val="false"/>
          <w:color w:val="000000"/>
          <w:sz w:val="28"/>
        </w:rPr>
        <w:t>
      1) определение на слух направления звука;</w:t>
      </w:r>
    </w:p>
    <w:bookmarkEnd w:id="5042"/>
    <w:bookmarkStart w:name="z7772" w:id="5043"/>
    <w:p>
      <w:pPr>
        <w:spacing w:after="0"/>
        <w:ind w:left="0"/>
        <w:jc w:val="both"/>
      </w:pPr>
      <w:r>
        <w:rPr>
          <w:rFonts w:ascii="Times New Roman"/>
          <w:b w:val="false"/>
          <w:i w:val="false"/>
          <w:color w:val="000000"/>
          <w:sz w:val="28"/>
        </w:rPr>
        <w:t>
      2) определение на слухо-зрительной и слуховой основе количества звучаний в пределах 5;</w:t>
      </w:r>
    </w:p>
    <w:bookmarkEnd w:id="5043"/>
    <w:bookmarkStart w:name="z7773" w:id="5044"/>
    <w:p>
      <w:pPr>
        <w:spacing w:after="0"/>
        <w:ind w:left="0"/>
        <w:jc w:val="both"/>
      </w:pPr>
      <w:r>
        <w:rPr>
          <w:rFonts w:ascii="Times New Roman"/>
          <w:b w:val="false"/>
          <w:i w:val="false"/>
          <w:color w:val="000000"/>
          <w:sz w:val="28"/>
        </w:rPr>
        <w:t>
      3) различение и воспроизведение слухо-зрительно и на слух трехсложных ритмов;</w:t>
      </w:r>
    </w:p>
    <w:bookmarkEnd w:id="5044"/>
    <w:bookmarkStart w:name="z7774" w:id="5045"/>
    <w:p>
      <w:pPr>
        <w:spacing w:after="0"/>
        <w:ind w:left="0"/>
        <w:jc w:val="both"/>
      </w:pPr>
      <w:r>
        <w:rPr>
          <w:rFonts w:ascii="Times New Roman"/>
          <w:b w:val="false"/>
          <w:i w:val="false"/>
          <w:color w:val="000000"/>
          <w:sz w:val="28"/>
        </w:rPr>
        <w:t>
      4) различение на слух голосов животных (при выборе из 4);</w:t>
      </w:r>
    </w:p>
    <w:bookmarkEnd w:id="5045"/>
    <w:bookmarkStart w:name="z7775" w:id="5046"/>
    <w:p>
      <w:pPr>
        <w:spacing w:after="0"/>
        <w:ind w:left="0"/>
        <w:jc w:val="both"/>
      </w:pPr>
      <w:r>
        <w:rPr>
          <w:rFonts w:ascii="Times New Roman"/>
          <w:b w:val="false"/>
          <w:i w:val="false"/>
          <w:color w:val="000000"/>
          <w:sz w:val="28"/>
        </w:rPr>
        <w:t>
      5) различение на слух и воспроизведение трехсложных ритмов;</w:t>
      </w:r>
    </w:p>
    <w:bookmarkEnd w:id="5046"/>
    <w:bookmarkStart w:name="z7776" w:id="5047"/>
    <w:p>
      <w:pPr>
        <w:spacing w:after="0"/>
        <w:ind w:left="0"/>
        <w:jc w:val="both"/>
      </w:pPr>
      <w:r>
        <w:rPr>
          <w:rFonts w:ascii="Times New Roman"/>
          <w:b w:val="false"/>
          <w:i w:val="false"/>
          <w:color w:val="000000"/>
          <w:sz w:val="28"/>
        </w:rPr>
        <w:t>
      6) реакция на неречевые сигналы при постоянно увеличивающемся расстоянии от источника звука (на голое ухо).</w:t>
      </w:r>
    </w:p>
    <w:bookmarkEnd w:id="5047"/>
    <w:bookmarkStart w:name="z7777" w:id="5048"/>
    <w:p>
      <w:pPr>
        <w:spacing w:after="0"/>
        <w:ind w:left="0"/>
        <w:jc w:val="both"/>
      </w:pPr>
      <w:r>
        <w:rPr>
          <w:rFonts w:ascii="Times New Roman"/>
          <w:b w:val="false"/>
          <w:i w:val="false"/>
          <w:color w:val="000000"/>
          <w:sz w:val="28"/>
        </w:rPr>
        <w:t>
      79. Речевые звучания:</w:t>
      </w:r>
    </w:p>
    <w:bookmarkEnd w:id="5048"/>
    <w:bookmarkStart w:name="z7778" w:id="5049"/>
    <w:p>
      <w:pPr>
        <w:spacing w:after="0"/>
        <w:ind w:left="0"/>
        <w:jc w:val="both"/>
      </w:pPr>
      <w:r>
        <w:rPr>
          <w:rFonts w:ascii="Times New Roman"/>
          <w:b w:val="false"/>
          <w:i w:val="false"/>
          <w:color w:val="000000"/>
          <w:sz w:val="28"/>
        </w:rPr>
        <w:t>
      1) выполнение двухсложных инструкций и заданий слухо-зрительно и на слух;</w:t>
      </w:r>
    </w:p>
    <w:bookmarkEnd w:id="5049"/>
    <w:bookmarkStart w:name="z7779" w:id="5050"/>
    <w:p>
      <w:pPr>
        <w:spacing w:after="0"/>
        <w:ind w:left="0"/>
        <w:jc w:val="both"/>
      </w:pPr>
      <w:r>
        <w:rPr>
          <w:rFonts w:ascii="Times New Roman"/>
          <w:b w:val="false"/>
          <w:i w:val="false"/>
          <w:color w:val="000000"/>
          <w:sz w:val="28"/>
        </w:rPr>
        <w:t>
      2) опознавание на слух речевого материала, относящегося к организации занятия и быта детей;</w:t>
      </w:r>
    </w:p>
    <w:bookmarkEnd w:id="5050"/>
    <w:bookmarkStart w:name="z7780" w:id="5051"/>
    <w:p>
      <w:pPr>
        <w:spacing w:after="0"/>
        <w:ind w:left="0"/>
        <w:jc w:val="both"/>
      </w:pPr>
      <w:r>
        <w:rPr>
          <w:rFonts w:ascii="Times New Roman"/>
          <w:b w:val="false"/>
          <w:i w:val="false"/>
          <w:color w:val="000000"/>
          <w:sz w:val="28"/>
        </w:rPr>
        <w:t>
      3) различение на слух и воспроизведение трехсложных ритмов;</w:t>
      </w:r>
    </w:p>
    <w:bookmarkEnd w:id="5051"/>
    <w:bookmarkStart w:name="z7781" w:id="5052"/>
    <w:p>
      <w:pPr>
        <w:spacing w:after="0"/>
        <w:ind w:left="0"/>
        <w:jc w:val="both"/>
      </w:pPr>
      <w:r>
        <w:rPr>
          <w:rFonts w:ascii="Times New Roman"/>
          <w:b w:val="false"/>
          <w:i w:val="false"/>
          <w:color w:val="000000"/>
          <w:sz w:val="28"/>
        </w:rPr>
        <w:t>
      4) различение на слух речевого материала, относящегося к организации занятия и быта детей;</w:t>
      </w:r>
    </w:p>
    <w:bookmarkEnd w:id="5052"/>
    <w:bookmarkStart w:name="z7782" w:id="5053"/>
    <w:p>
      <w:pPr>
        <w:spacing w:after="0"/>
        <w:ind w:left="0"/>
        <w:jc w:val="both"/>
      </w:pPr>
      <w:r>
        <w:rPr>
          <w:rFonts w:ascii="Times New Roman"/>
          <w:b w:val="false"/>
          <w:i w:val="false"/>
          <w:color w:val="000000"/>
          <w:sz w:val="28"/>
        </w:rPr>
        <w:t>
      5) реакция на речевые сигналы при постоянно увеличивающемся расстоянии от источника звука (на голое ухо);</w:t>
      </w:r>
    </w:p>
    <w:bookmarkEnd w:id="5053"/>
    <w:bookmarkStart w:name="z7783" w:id="5054"/>
    <w:p>
      <w:pPr>
        <w:spacing w:after="0"/>
        <w:ind w:left="0"/>
        <w:jc w:val="both"/>
      </w:pPr>
      <w:r>
        <w:rPr>
          <w:rFonts w:ascii="Times New Roman"/>
          <w:b w:val="false"/>
          <w:i w:val="false"/>
          <w:color w:val="000000"/>
          <w:sz w:val="28"/>
        </w:rPr>
        <w:t>
      6) узнавание голосов детей из группы;</w:t>
      </w:r>
    </w:p>
    <w:bookmarkEnd w:id="5054"/>
    <w:bookmarkStart w:name="z7784" w:id="5055"/>
    <w:p>
      <w:pPr>
        <w:spacing w:after="0"/>
        <w:ind w:left="0"/>
        <w:jc w:val="both"/>
      </w:pPr>
      <w:r>
        <w:rPr>
          <w:rFonts w:ascii="Times New Roman"/>
          <w:b w:val="false"/>
          <w:i w:val="false"/>
          <w:color w:val="000000"/>
          <w:sz w:val="28"/>
        </w:rPr>
        <w:t>
      7) умение запоминать и воспроизводить цепочки слогов со сменой ударения и интонации;</w:t>
      </w:r>
    </w:p>
    <w:bookmarkEnd w:id="5055"/>
    <w:bookmarkStart w:name="z7785" w:id="5056"/>
    <w:p>
      <w:pPr>
        <w:spacing w:after="0"/>
        <w:ind w:left="0"/>
        <w:jc w:val="both"/>
      </w:pPr>
      <w:r>
        <w:rPr>
          <w:rFonts w:ascii="Times New Roman"/>
          <w:b w:val="false"/>
          <w:i w:val="false"/>
          <w:color w:val="000000"/>
          <w:sz w:val="28"/>
        </w:rPr>
        <w:t>
      8)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bookmarkEnd w:id="5056"/>
    <w:bookmarkStart w:name="z7786" w:id="5057"/>
    <w:p>
      <w:pPr>
        <w:spacing w:after="0"/>
        <w:ind w:left="0"/>
        <w:jc w:val="both"/>
      </w:pPr>
      <w:r>
        <w:rPr>
          <w:rFonts w:ascii="Times New Roman"/>
          <w:b w:val="false"/>
          <w:i w:val="false"/>
          <w:color w:val="000000"/>
          <w:sz w:val="28"/>
        </w:rPr>
        <w:t>
      80. Формирование произношения:</w:t>
      </w:r>
    </w:p>
    <w:bookmarkEnd w:id="5057"/>
    <w:bookmarkStart w:name="z7787" w:id="5058"/>
    <w:p>
      <w:pPr>
        <w:spacing w:after="0"/>
        <w:ind w:left="0"/>
        <w:jc w:val="both"/>
      </w:pPr>
      <w:r>
        <w:rPr>
          <w:rFonts w:ascii="Times New Roman"/>
          <w:b w:val="false"/>
          <w:i w:val="false"/>
          <w:color w:val="000000"/>
          <w:sz w:val="28"/>
        </w:rPr>
        <w:t>
      1) автоматизация гласных звуков на материале слогов и слов;</w:t>
      </w:r>
    </w:p>
    <w:bookmarkEnd w:id="5058"/>
    <w:bookmarkStart w:name="z7788" w:id="5059"/>
    <w:p>
      <w:pPr>
        <w:spacing w:after="0"/>
        <w:ind w:left="0"/>
        <w:jc w:val="both"/>
      </w:pPr>
      <w:r>
        <w:rPr>
          <w:rFonts w:ascii="Times New Roman"/>
          <w:b w:val="false"/>
          <w:i w:val="false"/>
          <w:color w:val="000000"/>
          <w:sz w:val="28"/>
        </w:rPr>
        <w:t>
      2) автоматизация согласных звуков на материале слогов и слов;</w:t>
      </w:r>
    </w:p>
    <w:bookmarkEnd w:id="5059"/>
    <w:bookmarkStart w:name="z7789" w:id="5060"/>
    <w:p>
      <w:pPr>
        <w:spacing w:after="0"/>
        <w:ind w:left="0"/>
        <w:jc w:val="both"/>
      </w:pPr>
      <w:r>
        <w:rPr>
          <w:rFonts w:ascii="Times New Roman"/>
          <w:b w:val="false"/>
          <w:i w:val="false"/>
          <w:color w:val="000000"/>
          <w:sz w:val="28"/>
        </w:rPr>
        <w:t>
      3) воспроизведение слов с сохранением его звуко-слогового состава;</w:t>
      </w:r>
    </w:p>
    <w:bookmarkEnd w:id="5060"/>
    <w:bookmarkStart w:name="z7790" w:id="5061"/>
    <w:p>
      <w:pPr>
        <w:spacing w:after="0"/>
        <w:ind w:left="0"/>
        <w:jc w:val="both"/>
      </w:pPr>
      <w:r>
        <w:rPr>
          <w:rFonts w:ascii="Times New Roman"/>
          <w:b w:val="false"/>
          <w:i w:val="false"/>
          <w:color w:val="000000"/>
          <w:sz w:val="28"/>
        </w:rPr>
        <w:t>
      4) выражение состояния пластикой тела, мимикой лица, естественными жестами, произнесением лепетных и полных слов;</w:t>
      </w:r>
    </w:p>
    <w:bookmarkEnd w:id="5061"/>
    <w:bookmarkStart w:name="z7791" w:id="5062"/>
    <w:p>
      <w:pPr>
        <w:spacing w:after="0"/>
        <w:ind w:left="0"/>
        <w:jc w:val="both"/>
      </w:pPr>
      <w:r>
        <w:rPr>
          <w:rFonts w:ascii="Times New Roman"/>
          <w:b w:val="false"/>
          <w:i w:val="false"/>
          <w:color w:val="000000"/>
          <w:sz w:val="28"/>
        </w:rPr>
        <w:t>
      5) дифференциация гласных и согласных звуков на материале слогов и слов;</w:t>
      </w:r>
    </w:p>
    <w:bookmarkEnd w:id="5062"/>
    <w:bookmarkStart w:name="z7792" w:id="5063"/>
    <w:p>
      <w:pPr>
        <w:spacing w:after="0"/>
        <w:ind w:left="0"/>
        <w:jc w:val="both"/>
      </w:pPr>
      <w:r>
        <w:rPr>
          <w:rFonts w:ascii="Times New Roman"/>
          <w:b w:val="false"/>
          <w:i w:val="false"/>
          <w:color w:val="000000"/>
          <w:sz w:val="28"/>
        </w:rPr>
        <w:t>
      6) изменение силы голоса: тихо, громче, громко;</w:t>
      </w:r>
    </w:p>
    <w:bookmarkEnd w:id="5063"/>
    <w:bookmarkStart w:name="z7793" w:id="5064"/>
    <w:p>
      <w:pPr>
        <w:spacing w:after="0"/>
        <w:ind w:left="0"/>
        <w:jc w:val="both"/>
      </w:pPr>
      <w:r>
        <w:rPr>
          <w:rFonts w:ascii="Times New Roman"/>
          <w:b w:val="false"/>
          <w:i w:val="false"/>
          <w:color w:val="000000"/>
          <w:sz w:val="28"/>
        </w:rPr>
        <w:t>
      7) использование голоса нормальной высоты;</w:t>
      </w:r>
    </w:p>
    <w:bookmarkEnd w:id="5064"/>
    <w:bookmarkStart w:name="z7794" w:id="5065"/>
    <w:p>
      <w:pPr>
        <w:spacing w:after="0"/>
        <w:ind w:left="0"/>
        <w:jc w:val="both"/>
      </w:pPr>
      <w:r>
        <w:rPr>
          <w:rFonts w:ascii="Times New Roman"/>
          <w:b w:val="false"/>
          <w:i w:val="false"/>
          <w:color w:val="000000"/>
          <w:sz w:val="28"/>
        </w:rPr>
        <w:t>
      8) контроль силы и высоты собственного голос;</w:t>
      </w:r>
    </w:p>
    <w:bookmarkEnd w:id="5065"/>
    <w:bookmarkStart w:name="z7795" w:id="5066"/>
    <w:p>
      <w:pPr>
        <w:spacing w:after="0"/>
        <w:ind w:left="0"/>
        <w:jc w:val="both"/>
      </w:pPr>
      <w:r>
        <w:rPr>
          <w:rFonts w:ascii="Times New Roman"/>
          <w:b w:val="false"/>
          <w:i w:val="false"/>
          <w:color w:val="000000"/>
          <w:sz w:val="28"/>
        </w:rPr>
        <w:t>
      9) произнесение слов и фраз высоким голосом, голосом нормальной высоты и низким голосом;</w:t>
      </w:r>
    </w:p>
    <w:bookmarkEnd w:id="5066"/>
    <w:bookmarkStart w:name="z7796" w:id="5067"/>
    <w:p>
      <w:pPr>
        <w:spacing w:after="0"/>
        <w:ind w:left="0"/>
        <w:jc w:val="both"/>
      </w:pPr>
      <w:r>
        <w:rPr>
          <w:rFonts w:ascii="Times New Roman"/>
          <w:b w:val="false"/>
          <w:i w:val="false"/>
          <w:color w:val="000000"/>
          <w:sz w:val="28"/>
        </w:rPr>
        <w:t>
      10) произношение в нормальном, быстром и замедленном темпе слоги с различными согласными и гласными;</w:t>
      </w:r>
    </w:p>
    <w:bookmarkEnd w:id="5067"/>
    <w:bookmarkStart w:name="z7797" w:id="5068"/>
    <w:p>
      <w:pPr>
        <w:spacing w:after="0"/>
        <w:ind w:left="0"/>
        <w:jc w:val="both"/>
      </w:pPr>
      <w:r>
        <w:rPr>
          <w:rFonts w:ascii="Times New Roman"/>
          <w:b w:val="false"/>
          <w:i w:val="false"/>
          <w:color w:val="000000"/>
          <w:sz w:val="28"/>
        </w:rPr>
        <w:t>
      11) произношение речевого материала слитно, с выраженным ударением, без призвуков, в темпе, близком к естественному;</w:t>
      </w:r>
    </w:p>
    <w:bookmarkEnd w:id="5068"/>
    <w:bookmarkStart w:name="z7798" w:id="5069"/>
    <w:p>
      <w:pPr>
        <w:spacing w:after="0"/>
        <w:ind w:left="0"/>
        <w:jc w:val="both"/>
      </w:pPr>
      <w:r>
        <w:rPr>
          <w:rFonts w:ascii="Times New Roman"/>
          <w:b w:val="false"/>
          <w:i w:val="false"/>
          <w:color w:val="000000"/>
          <w:sz w:val="28"/>
        </w:rPr>
        <w:t>
      12) произнесение гласных и согласных звуков I концентра;</w:t>
      </w:r>
    </w:p>
    <w:bookmarkEnd w:id="5069"/>
    <w:bookmarkStart w:name="z7799" w:id="5070"/>
    <w:p>
      <w:pPr>
        <w:spacing w:after="0"/>
        <w:ind w:left="0"/>
        <w:jc w:val="both"/>
      </w:pPr>
      <w:r>
        <w:rPr>
          <w:rFonts w:ascii="Times New Roman"/>
          <w:b w:val="false"/>
          <w:i w:val="false"/>
          <w:color w:val="000000"/>
          <w:sz w:val="28"/>
        </w:rPr>
        <w:t>
      13) произношение слов и коротких фраз в замедленном, нормальном и быстром темпе;</w:t>
      </w:r>
    </w:p>
    <w:bookmarkEnd w:id="5070"/>
    <w:bookmarkStart w:name="z7800" w:id="5071"/>
    <w:p>
      <w:pPr>
        <w:spacing w:after="0"/>
        <w:ind w:left="0"/>
        <w:jc w:val="both"/>
      </w:pPr>
      <w:r>
        <w:rPr>
          <w:rFonts w:ascii="Times New Roman"/>
          <w:b w:val="false"/>
          <w:i w:val="false"/>
          <w:color w:val="000000"/>
          <w:sz w:val="28"/>
        </w:rPr>
        <w:t>
      14) произношение слов различной слоговой сложности;</w:t>
      </w:r>
    </w:p>
    <w:bookmarkEnd w:id="5071"/>
    <w:bookmarkStart w:name="z7801" w:id="5072"/>
    <w:p>
      <w:pPr>
        <w:spacing w:after="0"/>
        <w:ind w:left="0"/>
        <w:jc w:val="both"/>
      </w:pPr>
      <w:r>
        <w:rPr>
          <w:rFonts w:ascii="Times New Roman"/>
          <w:b w:val="false"/>
          <w:i w:val="false"/>
          <w:color w:val="000000"/>
          <w:sz w:val="28"/>
        </w:rPr>
        <w:t>
      15) произношение слогов с постепенным убыстрением и замедлением;</w:t>
      </w:r>
    </w:p>
    <w:bookmarkEnd w:id="5072"/>
    <w:bookmarkStart w:name="z7802" w:id="5073"/>
    <w:p>
      <w:pPr>
        <w:spacing w:after="0"/>
        <w:ind w:left="0"/>
        <w:jc w:val="both"/>
      </w:pPr>
      <w:r>
        <w:rPr>
          <w:rFonts w:ascii="Times New Roman"/>
          <w:b w:val="false"/>
          <w:i w:val="false"/>
          <w:color w:val="000000"/>
          <w:sz w:val="28"/>
        </w:rPr>
        <w:t>
      16) слитное произнесение фраз из 2–4 знакомых слов;</w:t>
      </w:r>
    </w:p>
    <w:bookmarkEnd w:id="5073"/>
    <w:bookmarkStart w:name="z7803" w:id="5074"/>
    <w:p>
      <w:pPr>
        <w:spacing w:after="0"/>
        <w:ind w:left="0"/>
        <w:jc w:val="both"/>
      </w:pPr>
      <w:r>
        <w:rPr>
          <w:rFonts w:ascii="Times New Roman"/>
          <w:b w:val="false"/>
          <w:i w:val="false"/>
          <w:color w:val="000000"/>
          <w:sz w:val="28"/>
        </w:rPr>
        <w:t>
      17) соблюдение логического ударения в фразе;</w:t>
      </w:r>
    </w:p>
    <w:bookmarkEnd w:id="5074"/>
    <w:bookmarkStart w:name="z7804" w:id="5075"/>
    <w:p>
      <w:pPr>
        <w:spacing w:after="0"/>
        <w:ind w:left="0"/>
        <w:jc w:val="both"/>
      </w:pPr>
      <w:r>
        <w:rPr>
          <w:rFonts w:ascii="Times New Roman"/>
          <w:b w:val="false"/>
          <w:i w:val="false"/>
          <w:color w:val="000000"/>
          <w:sz w:val="28"/>
        </w:rPr>
        <w:t>
      18) соблюдение правильного умеренного темпа речи (по подражанию);</w:t>
      </w:r>
    </w:p>
    <w:bookmarkEnd w:id="5075"/>
    <w:bookmarkStart w:name="z7805" w:id="5076"/>
    <w:p>
      <w:pPr>
        <w:spacing w:after="0"/>
        <w:ind w:left="0"/>
        <w:jc w:val="both"/>
      </w:pPr>
      <w:r>
        <w:rPr>
          <w:rFonts w:ascii="Times New Roman"/>
          <w:b w:val="false"/>
          <w:i w:val="false"/>
          <w:color w:val="000000"/>
          <w:sz w:val="28"/>
        </w:rPr>
        <w:t>
      19) умение заканчивать фразу, договаривать за взрослым слова и словосочетания в потешках, упражнениях, стихотворениях;</w:t>
      </w:r>
    </w:p>
    <w:bookmarkEnd w:id="5076"/>
    <w:bookmarkStart w:name="z7806" w:id="5077"/>
    <w:p>
      <w:pPr>
        <w:spacing w:after="0"/>
        <w:ind w:left="0"/>
        <w:jc w:val="both"/>
      </w:pPr>
      <w:r>
        <w:rPr>
          <w:rFonts w:ascii="Times New Roman"/>
          <w:b w:val="false"/>
          <w:i w:val="false"/>
          <w:color w:val="000000"/>
          <w:sz w:val="28"/>
        </w:rPr>
        <w:t>
      20) умение делить на слоги двусложные слова, состоящие из открытых слогов и составлять слов из двух данных открытых слогов;</w:t>
      </w:r>
    </w:p>
    <w:bookmarkEnd w:id="5077"/>
    <w:bookmarkStart w:name="z7807" w:id="5078"/>
    <w:p>
      <w:pPr>
        <w:spacing w:after="0"/>
        <w:ind w:left="0"/>
        <w:jc w:val="both"/>
      </w:pPr>
      <w:r>
        <w:rPr>
          <w:rFonts w:ascii="Times New Roman"/>
          <w:b w:val="false"/>
          <w:i w:val="false"/>
          <w:color w:val="000000"/>
          <w:sz w:val="28"/>
        </w:rPr>
        <w:t>
      21) умение передавать ритмический рисунок двухсложных слов со стечением согласных с простым звуковым наполнением со зрительной опорой.</w:t>
      </w:r>
    </w:p>
    <w:bookmarkEnd w:id="5078"/>
    <w:bookmarkStart w:name="z7808" w:id="5079"/>
    <w:p>
      <w:pPr>
        <w:spacing w:after="0"/>
        <w:ind w:left="0"/>
        <w:jc w:val="both"/>
      </w:pPr>
      <w:r>
        <w:rPr>
          <w:rFonts w:ascii="Times New Roman"/>
          <w:b w:val="false"/>
          <w:i w:val="false"/>
          <w:color w:val="000000"/>
          <w:sz w:val="28"/>
        </w:rPr>
        <w:t>
      81. Ожидаемые результаты:</w:t>
      </w:r>
    </w:p>
    <w:bookmarkEnd w:id="5079"/>
    <w:bookmarkStart w:name="z7809" w:id="5080"/>
    <w:p>
      <w:pPr>
        <w:spacing w:after="0"/>
        <w:ind w:left="0"/>
        <w:jc w:val="both"/>
      </w:pPr>
      <w:r>
        <w:rPr>
          <w:rFonts w:ascii="Times New Roman"/>
          <w:b w:val="false"/>
          <w:i w:val="false"/>
          <w:color w:val="000000"/>
          <w:sz w:val="28"/>
        </w:rPr>
        <w:t>
      1) воспроизводит слова с сохранением его звуко-слогового состава;</w:t>
      </w:r>
    </w:p>
    <w:bookmarkEnd w:id="5080"/>
    <w:bookmarkStart w:name="z7810" w:id="5081"/>
    <w:p>
      <w:pPr>
        <w:spacing w:after="0"/>
        <w:ind w:left="0"/>
        <w:jc w:val="both"/>
      </w:pPr>
      <w:r>
        <w:rPr>
          <w:rFonts w:ascii="Times New Roman"/>
          <w:b w:val="false"/>
          <w:i w:val="false"/>
          <w:color w:val="000000"/>
          <w:sz w:val="28"/>
        </w:rPr>
        <w:t>
      2) выполняет двухсложные инструкции и задания слухо-зрительно и на слух;</w:t>
      </w:r>
    </w:p>
    <w:bookmarkEnd w:id="5081"/>
    <w:bookmarkStart w:name="z7811" w:id="5082"/>
    <w:p>
      <w:pPr>
        <w:spacing w:after="0"/>
        <w:ind w:left="0"/>
        <w:jc w:val="both"/>
      </w:pPr>
      <w:r>
        <w:rPr>
          <w:rFonts w:ascii="Times New Roman"/>
          <w:b w:val="false"/>
          <w:i w:val="false"/>
          <w:color w:val="000000"/>
          <w:sz w:val="28"/>
        </w:rPr>
        <w:t>
      3) выражает состояния пластикой тела, мимикой лица, естественными жестами, произнесением лепетных и полных слов;</w:t>
      </w:r>
    </w:p>
    <w:bookmarkEnd w:id="5082"/>
    <w:bookmarkStart w:name="z7812" w:id="5083"/>
    <w:p>
      <w:pPr>
        <w:spacing w:after="0"/>
        <w:ind w:left="0"/>
        <w:jc w:val="both"/>
      </w:pPr>
      <w:r>
        <w:rPr>
          <w:rFonts w:ascii="Times New Roman"/>
          <w:b w:val="false"/>
          <w:i w:val="false"/>
          <w:color w:val="000000"/>
          <w:sz w:val="28"/>
        </w:rPr>
        <w:t>
      4) изменяет силу, темп и высоту голос;</w:t>
      </w:r>
    </w:p>
    <w:bookmarkEnd w:id="5083"/>
    <w:bookmarkStart w:name="z7813" w:id="5084"/>
    <w:p>
      <w:pPr>
        <w:spacing w:after="0"/>
        <w:ind w:left="0"/>
        <w:jc w:val="both"/>
      </w:pPr>
      <w:r>
        <w:rPr>
          <w:rFonts w:ascii="Times New Roman"/>
          <w:b w:val="false"/>
          <w:i w:val="false"/>
          <w:color w:val="000000"/>
          <w:sz w:val="28"/>
        </w:rPr>
        <w:t>
      5) опознает на слух речевой материал, относящийся к организации занятия и быта детей;</w:t>
      </w:r>
    </w:p>
    <w:bookmarkEnd w:id="5084"/>
    <w:bookmarkStart w:name="z7814" w:id="5085"/>
    <w:p>
      <w:pPr>
        <w:spacing w:after="0"/>
        <w:ind w:left="0"/>
        <w:jc w:val="both"/>
      </w:pPr>
      <w:r>
        <w:rPr>
          <w:rFonts w:ascii="Times New Roman"/>
          <w:b w:val="false"/>
          <w:i w:val="false"/>
          <w:color w:val="000000"/>
          <w:sz w:val="28"/>
        </w:rPr>
        <w:t>
      6) определяет на слух направления звука, количество звучаний в пределах 5;</w:t>
      </w:r>
    </w:p>
    <w:bookmarkEnd w:id="5085"/>
    <w:bookmarkStart w:name="z7815" w:id="5086"/>
    <w:p>
      <w:pPr>
        <w:spacing w:after="0"/>
        <w:ind w:left="0"/>
        <w:jc w:val="both"/>
      </w:pPr>
      <w:r>
        <w:rPr>
          <w:rFonts w:ascii="Times New Roman"/>
          <w:b w:val="false"/>
          <w:i w:val="false"/>
          <w:color w:val="000000"/>
          <w:sz w:val="28"/>
        </w:rPr>
        <w:t>
      7) произносит слова слитно, с выраженным ударением, в темпе, близком к естественному; точно, полно, приближенно и усеченно;</w:t>
      </w:r>
    </w:p>
    <w:bookmarkEnd w:id="5086"/>
    <w:bookmarkStart w:name="z7816" w:id="5087"/>
    <w:p>
      <w:pPr>
        <w:spacing w:after="0"/>
        <w:ind w:left="0"/>
        <w:jc w:val="both"/>
      </w:pPr>
      <w:r>
        <w:rPr>
          <w:rFonts w:ascii="Times New Roman"/>
          <w:b w:val="false"/>
          <w:i w:val="false"/>
          <w:color w:val="000000"/>
          <w:sz w:val="28"/>
        </w:rPr>
        <w:t>
      8) различает и опознает речевой материал, относящийся к организации занятия и быта детей;</w:t>
      </w:r>
    </w:p>
    <w:bookmarkEnd w:id="5087"/>
    <w:bookmarkStart w:name="z7817" w:id="5088"/>
    <w:p>
      <w:pPr>
        <w:spacing w:after="0"/>
        <w:ind w:left="0"/>
        <w:jc w:val="both"/>
      </w:pPr>
      <w:r>
        <w:rPr>
          <w:rFonts w:ascii="Times New Roman"/>
          <w:b w:val="false"/>
          <w:i w:val="false"/>
          <w:color w:val="000000"/>
          <w:sz w:val="28"/>
        </w:rPr>
        <w:t>
      9) различает на слух голосов животных (при выборе из 4);</w:t>
      </w:r>
    </w:p>
    <w:bookmarkEnd w:id="5088"/>
    <w:bookmarkStart w:name="z7818" w:id="5089"/>
    <w:p>
      <w:pPr>
        <w:spacing w:after="0"/>
        <w:ind w:left="0"/>
        <w:jc w:val="both"/>
      </w:pPr>
      <w:r>
        <w:rPr>
          <w:rFonts w:ascii="Times New Roman"/>
          <w:b w:val="false"/>
          <w:i w:val="false"/>
          <w:color w:val="000000"/>
          <w:sz w:val="28"/>
        </w:rPr>
        <w:t>
      10) различает на слух трехсложные ритмы;</w:t>
      </w:r>
    </w:p>
    <w:bookmarkEnd w:id="5089"/>
    <w:bookmarkStart w:name="z7819" w:id="5090"/>
    <w:p>
      <w:pPr>
        <w:spacing w:after="0"/>
        <w:ind w:left="0"/>
        <w:jc w:val="both"/>
      </w:pPr>
      <w:r>
        <w:rPr>
          <w:rFonts w:ascii="Times New Roman"/>
          <w:b w:val="false"/>
          <w:i w:val="false"/>
          <w:color w:val="000000"/>
          <w:sz w:val="28"/>
        </w:rPr>
        <w:t>
      11) реагирует на сигналы при постоянно увеличивающемся расстоянии от источника звука (на голое ухо);</w:t>
      </w:r>
    </w:p>
    <w:bookmarkEnd w:id="5090"/>
    <w:bookmarkStart w:name="z7820" w:id="5091"/>
    <w:p>
      <w:pPr>
        <w:spacing w:after="0"/>
        <w:ind w:left="0"/>
        <w:jc w:val="both"/>
      </w:pPr>
      <w:r>
        <w:rPr>
          <w:rFonts w:ascii="Times New Roman"/>
          <w:b w:val="false"/>
          <w:i w:val="false"/>
          <w:color w:val="000000"/>
          <w:sz w:val="28"/>
        </w:rPr>
        <w:t>
      12) соблюдает логическое ударение в фразе;</w:t>
      </w:r>
    </w:p>
    <w:bookmarkEnd w:id="5091"/>
    <w:bookmarkStart w:name="z7821" w:id="5092"/>
    <w:p>
      <w:pPr>
        <w:spacing w:after="0"/>
        <w:ind w:left="0"/>
        <w:jc w:val="both"/>
      </w:pPr>
      <w:r>
        <w:rPr>
          <w:rFonts w:ascii="Times New Roman"/>
          <w:b w:val="false"/>
          <w:i w:val="false"/>
          <w:color w:val="000000"/>
          <w:sz w:val="28"/>
        </w:rPr>
        <w:t>
      13) узнавание голосов детей из группы.</w:t>
      </w:r>
    </w:p>
    <w:bookmarkEnd w:id="5092"/>
    <w:bookmarkStart w:name="z7822" w:id="5093"/>
    <w:p>
      <w:pPr>
        <w:spacing w:after="0"/>
        <w:ind w:left="0"/>
        <w:jc w:val="left"/>
      </w:pPr>
      <w:r>
        <w:rPr>
          <w:rFonts w:ascii="Times New Roman"/>
          <w:b/>
          <w:i w:val="false"/>
          <w:color w:val="000000"/>
        </w:rPr>
        <w:t xml:space="preserve"> Параграф 7. 2 полугодие</w:t>
      </w:r>
    </w:p>
    <w:bookmarkEnd w:id="5093"/>
    <w:bookmarkStart w:name="z7823" w:id="5094"/>
    <w:p>
      <w:pPr>
        <w:spacing w:after="0"/>
        <w:ind w:left="0"/>
        <w:jc w:val="both"/>
      </w:pPr>
      <w:r>
        <w:rPr>
          <w:rFonts w:ascii="Times New Roman"/>
          <w:b w:val="false"/>
          <w:i w:val="false"/>
          <w:color w:val="000000"/>
          <w:sz w:val="28"/>
        </w:rPr>
        <w:t>
      82. Неречевые звучания:</w:t>
      </w:r>
    </w:p>
    <w:bookmarkEnd w:id="5094"/>
    <w:bookmarkStart w:name="z7824" w:id="5095"/>
    <w:p>
      <w:pPr>
        <w:spacing w:after="0"/>
        <w:ind w:left="0"/>
        <w:jc w:val="both"/>
      </w:pPr>
      <w:r>
        <w:rPr>
          <w:rFonts w:ascii="Times New Roman"/>
          <w:b w:val="false"/>
          <w:i w:val="false"/>
          <w:color w:val="000000"/>
          <w:sz w:val="28"/>
        </w:rPr>
        <w:t>
      1) различение на слух количества звучаний в пределах 5-6;</w:t>
      </w:r>
    </w:p>
    <w:bookmarkEnd w:id="5095"/>
    <w:bookmarkStart w:name="z7825" w:id="5096"/>
    <w:p>
      <w:pPr>
        <w:spacing w:after="0"/>
        <w:ind w:left="0"/>
        <w:jc w:val="both"/>
      </w:pPr>
      <w:r>
        <w:rPr>
          <w:rFonts w:ascii="Times New Roman"/>
          <w:b w:val="false"/>
          <w:i w:val="false"/>
          <w:color w:val="000000"/>
          <w:sz w:val="28"/>
        </w:rPr>
        <w:t>
      2) различение на слух бытовых шумов, звуков окружающего мира;</w:t>
      </w:r>
    </w:p>
    <w:bookmarkEnd w:id="5096"/>
    <w:bookmarkStart w:name="z7826" w:id="5097"/>
    <w:p>
      <w:pPr>
        <w:spacing w:after="0"/>
        <w:ind w:left="0"/>
        <w:jc w:val="both"/>
      </w:pPr>
      <w:r>
        <w:rPr>
          <w:rFonts w:ascii="Times New Roman"/>
          <w:b w:val="false"/>
          <w:i w:val="false"/>
          <w:color w:val="000000"/>
          <w:sz w:val="28"/>
        </w:rPr>
        <w:t>
      3) различение на слух марша, вальса и польки;</w:t>
      </w:r>
    </w:p>
    <w:bookmarkEnd w:id="5097"/>
    <w:bookmarkStart w:name="z7827" w:id="5098"/>
    <w:p>
      <w:pPr>
        <w:spacing w:after="0"/>
        <w:ind w:left="0"/>
        <w:jc w:val="both"/>
      </w:pPr>
      <w:r>
        <w:rPr>
          <w:rFonts w:ascii="Times New Roman"/>
          <w:b w:val="false"/>
          <w:i w:val="false"/>
          <w:color w:val="000000"/>
          <w:sz w:val="28"/>
        </w:rPr>
        <w:t xml:space="preserve">
      4) различение на слух слитных и прерывистых звучаний;      </w:t>
      </w:r>
    </w:p>
    <w:bookmarkEnd w:id="5098"/>
    <w:bookmarkStart w:name="z7828" w:id="5099"/>
    <w:p>
      <w:pPr>
        <w:spacing w:after="0"/>
        <w:ind w:left="0"/>
        <w:jc w:val="both"/>
      </w:pPr>
      <w:r>
        <w:rPr>
          <w:rFonts w:ascii="Times New Roman"/>
          <w:b w:val="false"/>
          <w:i w:val="false"/>
          <w:color w:val="000000"/>
          <w:sz w:val="28"/>
        </w:rPr>
        <w:t>
      5) определение направления звучания (спереди – сзади – справа – слева).</w:t>
      </w:r>
    </w:p>
    <w:bookmarkEnd w:id="5099"/>
    <w:bookmarkStart w:name="z7829" w:id="5100"/>
    <w:p>
      <w:pPr>
        <w:spacing w:after="0"/>
        <w:ind w:left="0"/>
        <w:jc w:val="both"/>
      </w:pPr>
      <w:r>
        <w:rPr>
          <w:rFonts w:ascii="Times New Roman"/>
          <w:b w:val="false"/>
          <w:i w:val="false"/>
          <w:color w:val="000000"/>
          <w:sz w:val="28"/>
        </w:rPr>
        <w:t>
      83. Речевые звучания:</w:t>
      </w:r>
    </w:p>
    <w:bookmarkEnd w:id="5100"/>
    <w:bookmarkStart w:name="z7830" w:id="5101"/>
    <w:p>
      <w:pPr>
        <w:spacing w:after="0"/>
        <w:ind w:left="0"/>
        <w:jc w:val="both"/>
      </w:pPr>
      <w:r>
        <w:rPr>
          <w:rFonts w:ascii="Times New Roman"/>
          <w:b w:val="false"/>
          <w:i w:val="false"/>
          <w:color w:val="000000"/>
          <w:sz w:val="28"/>
        </w:rPr>
        <w:t>
      1) активное произвольное внимание к речи;</w:t>
      </w:r>
    </w:p>
    <w:bookmarkEnd w:id="5101"/>
    <w:bookmarkStart w:name="z7831" w:id="5102"/>
    <w:p>
      <w:pPr>
        <w:spacing w:after="0"/>
        <w:ind w:left="0"/>
        <w:jc w:val="both"/>
      </w:pPr>
      <w:r>
        <w:rPr>
          <w:rFonts w:ascii="Times New Roman"/>
          <w:b w:val="false"/>
          <w:i w:val="false"/>
          <w:color w:val="000000"/>
          <w:sz w:val="28"/>
        </w:rPr>
        <w:t>
      2) различение на слух трехсложных ритмов;</w:t>
      </w:r>
    </w:p>
    <w:bookmarkEnd w:id="5102"/>
    <w:bookmarkStart w:name="z7832" w:id="5103"/>
    <w:p>
      <w:pPr>
        <w:spacing w:after="0"/>
        <w:ind w:left="0"/>
        <w:jc w:val="both"/>
      </w:pPr>
      <w:r>
        <w:rPr>
          <w:rFonts w:ascii="Times New Roman"/>
          <w:b w:val="false"/>
          <w:i w:val="false"/>
          <w:color w:val="000000"/>
          <w:sz w:val="28"/>
        </w:rPr>
        <w:t>
      3) определение на слух направления звука (справа, слева);</w:t>
      </w:r>
    </w:p>
    <w:bookmarkEnd w:id="5103"/>
    <w:bookmarkStart w:name="z7833" w:id="5104"/>
    <w:p>
      <w:pPr>
        <w:spacing w:after="0"/>
        <w:ind w:left="0"/>
        <w:jc w:val="both"/>
      </w:pPr>
      <w:r>
        <w:rPr>
          <w:rFonts w:ascii="Times New Roman"/>
          <w:b w:val="false"/>
          <w:i w:val="false"/>
          <w:color w:val="000000"/>
          <w:sz w:val="28"/>
        </w:rPr>
        <w:t>
      4) опознавание речевого материала, относящегося к организации занятий;</w:t>
      </w:r>
    </w:p>
    <w:bookmarkEnd w:id="5104"/>
    <w:bookmarkStart w:name="z7834" w:id="5105"/>
    <w:p>
      <w:pPr>
        <w:spacing w:after="0"/>
        <w:ind w:left="0"/>
        <w:jc w:val="both"/>
      </w:pPr>
      <w:r>
        <w:rPr>
          <w:rFonts w:ascii="Times New Roman"/>
          <w:b w:val="false"/>
          <w:i w:val="false"/>
          <w:color w:val="000000"/>
          <w:sz w:val="28"/>
        </w:rPr>
        <w:t>
      5) определение направления звучания (спереди – сзади – справа – слева).</w:t>
      </w:r>
    </w:p>
    <w:bookmarkEnd w:id="5105"/>
    <w:bookmarkStart w:name="z7835" w:id="5106"/>
    <w:p>
      <w:pPr>
        <w:spacing w:after="0"/>
        <w:ind w:left="0"/>
        <w:jc w:val="both"/>
      </w:pPr>
      <w:r>
        <w:rPr>
          <w:rFonts w:ascii="Times New Roman"/>
          <w:b w:val="false"/>
          <w:i w:val="false"/>
          <w:color w:val="000000"/>
          <w:sz w:val="28"/>
        </w:rPr>
        <w:t>
      84. Формирование произношения:</w:t>
      </w:r>
    </w:p>
    <w:bookmarkEnd w:id="5106"/>
    <w:bookmarkStart w:name="z7836" w:id="5107"/>
    <w:p>
      <w:pPr>
        <w:spacing w:after="0"/>
        <w:ind w:left="0"/>
        <w:jc w:val="both"/>
      </w:pPr>
      <w:r>
        <w:rPr>
          <w:rFonts w:ascii="Times New Roman"/>
          <w:b w:val="false"/>
          <w:i w:val="false"/>
          <w:color w:val="000000"/>
          <w:sz w:val="28"/>
        </w:rPr>
        <w:t>
      1) автоматизация гласных звуков на материале слогов и слов;</w:t>
      </w:r>
    </w:p>
    <w:bookmarkEnd w:id="5107"/>
    <w:bookmarkStart w:name="z7837" w:id="5108"/>
    <w:p>
      <w:pPr>
        <w:spacing w:after="0"/>
        <w:ind w:left="0"/>
        <w:jc w:val="both"/>
      </w:pPr>
      <w:r>
        <w:rPr>
          <w:rFonts w:ascii="Times New Roman"/>
          <w:b w:val="false"/>
          <w:i w:val="false"/>
          <w:color w:val="000000"/>
          <w:sz w:val="28"/>
        </w:rPr>
        <w:t>
      2) автоматизация согласных звуков на материале слогов и слов;</w:t>
      </w:r>
    </w:p>
    <w:bookmarkEnd w:id="5108"/>
    <w:bookmarkStart w:name="z7838" w:id="5109"/>
    <w:p>
      <w:pPr>
        <w:spacing w:after="0"/>
        <w:ind w:left="0"/>
        <w:jc w:val="both"/>
      </w:pPr>
      <w:r>
        <w:rPr>
          <w:rFonts w:ascii="Times New Roman"/>
          <w:b w:val="false"/>
          <w:i w:val="false"/>
          <w:color w:val="000000"/>
          <w:sz w:val="28"/>
        </w:rPr>
        <w:t>
      3) воспроизведение повторяющихся ритмов;</w:t>
      </w:r>
    </w:p>
    <w:bookmarkEnd w:id="5109"/>
    <w:bookmarkStart w:name="z7839" w:id="5110"/>
    <w:p>
      <w:pPr>
        <w:spacing w:after="0"/>
        <w:ind w:left="0"/>
        <w:jc w:val="both"/>
      </w:pPr>
      <w:r>
        <w:rPr>
          <w:rFonts w:ascii="Times New Roman"/>
          <w:b w:val="false"/>
          <w:i w:val="false"/>
          <w:color w:val="000000"/>
          <w:sz w:val="28"/>
        </w:rPr>
        <w:t>
      4) выражение состояния пластикой тела, мимикой лица, естественными жестами, произнесением полных слов и фраз;</w:t>
      </w:r>
    </w:p>
    <w:bookmarkEnd w:id="5110"/>
    <w:bookmarkStart w:name="z7840" w:id="5111"/>
    <w:p>
      <w:pPr>
        <w:spacing w:after="0"/>
        <w:ind w:left="0"/>
        <w:jc w:val="both"/>
      </w:pPr>
      <w:r>
        <w:rPr>
          <w:rFonts w:ascii="Times New Roman"/>
          <w:b w:val="false"/>
          <w:i w:val="false"/>
          <w:color w:val="000000"/>
          <w:sz w:val="28"/>
        </w:rPr>
        <w:t>
      5) дифференциация гласных и согласных звуков на материале слогов и слов;</w:t>
      </w:r>
    </w:p>
    <w:bookmarkEnd w:id="5111"/>
    <w:bookmarkStart w:name="z7841" w:id="5112"/>
    <w:p>
      <w:pPr>
        <w:spacing w:after="0"/>
        <w:ind w:left="0"/>
        <w:jc w:val="both"/>
      </w:pPr>
      <w:r>
        <w:rPr>
          <w:rFonts w:ascii="Times New Roman"/>
          <w:b w:val="false"/>
          <w:i w:val="false"/>
          <w:color w:val="000000"/>
          <w:sz w:val="28"/>
        </w:rPr>
        <w:t>
      6) контроль ритмичности и интонационной выразительности речи, модуляции голоса;</w:t>
      </w:r>
    </w:p>
    <w:bookmarkEnd w:id="5112"/>
    <w:bookmarkStart w:name="z7842" w:id="5113"/>
    <w:p>
      <w:pPr>
        <w:spacing w:after="0"/>
        <w:ind w:left="0"/>
        <w:jc w:val="both"/>
      </w:pPr>
      <w:r>
        <w:rPr>
          <w:rFonts w:ascii="Times New Roman"/>
          <w:b w:val="false"/>
          <w:i w:val="false"/>
          <w:color w:val="000000"/>
          <w:sz w:val="28"/>
        </w:rPr>
        <w:t>
      7) подбор слов по ритму;</w:t>
      </w:r>
    </w:p>
    <w:bookmarkEnd w:id="5113"/>
    <w:bookmarkStart w:name="z7843" w:id="5114"/>
    <w:p>
      <w:pPr>
        <w:spacing w:after="0"/>
        <w:ind w:left="0"/>
        <w:jc w:val="both"/>
      </w:pPr>
      <w:r>
        <w:rPr>
          <w:rFonts w:ascii="Times New Roman"/>
          <w:b w:val="false"/>
          <w:i w:val="false"/>
          <w:color w:val="000000"/>
          <w:sz w:val="28"/>
        </w:rPr>
        <w:t>
      8) постепенное усиление голоса и его ослабление при произнесении гласного или слогосочетаний;</w:t>
      </w:r>
    </w:p>
    <w:bookmarkEnd w:id="5114"/>
    <w:bookmarkStart w:name="z7844" w:id="5115"/>
    <w:p>
      <w:pPr>
        <w:spacing w:after="0"/>
        <w:ind w:left="0"/>
        <w:jc w:val="both"/>
      </w:pPr>
      <w:r>
        <w:rPr>
          <w:rFonts w:ascii="Times New Roman"/>
          <w:b w:val="false"/>
          <w:i w:val="false"/>
          <w:color w:val="000000"/>
          <w:sz w:val="28"/>
        </w:rPr>
        <w:t>
      9) произнесение гласных звуков с интонацией просьбы, радости, боли, осуждения, побуждения, осуждения, вопроса;</w:t>
      </w:r>
    </w:p>
    <w:bookmarkEnd w:id="5115"/>
    <w:bookmarkStart w:name="z7845" w:id="5116"/>
    <w:p>
      <w:pPr>
        <w:spacing w:after="0"/>
        <w:ind w:left="0"/>
        <w:jc w:val="both"/>
      </w:pPr>
      <w:r>
        <w:rPr>
          <w:rFonts w:ascii="Times New Roman"/>
          <w:b w:val="false"/>
          <w:i w:val="false"/>
          <w:color w:val="000000"/>
          <w:sz w:val="28"/>
        </w:rPr>
        <w:t>
      10) произношение не менее 12 согласных звуков;</w:t>
      </w:r>
    </w:p>
    <w:bookmarkEnd w:id="5116"/>
    <w:bookmarkStart w:name="z7846" w:id="5117"/>
    <w:p>
      <w:pPr>
        <w:spacing w:after="0"/>
        <w:ind w:left="0"/>
        <w:jc w:val="both"/>
      </w:pPr>
      <w:r>
        <w:rPr>
          <w:rFonts w:ascii="Times New Roman"/>
          <w:b w:val="false"/>
          <w:i w:val="false"/>
          <w:color w:val="000000"/>
          <w:sz w:val="28"/>
        </w:rPr>
        <w:t>
      11) произношение не менее 5 гласных звуков;</w:t>
      </w:r>
    </w:p>
    <w:bookmarkEnd w:id="5117"/>
    <w:bookmarkStart w:name="z7847" w:id="5118"/>
    <w:p>
      <w:pPr>
        <w:spacing w:after="0"/>
        <w:ind w:left="0"/>
        <w:jc w:val="both"/>
      </w:pPr>
      <w:r>
        <w:rPr>
          <w:rFonts w:ascii="Times New Roman"/>
          <w:b w:val="false"/>
          <w:i w:val="false"/>
          <w:color w:val="000000"/>
          <w:sz w:val="28"/>
        </w:rPr>
        <w:t>
      12) произношение слов (слитное, с выраженным выделением ударения, в естественном темпе, точное, полное, приближенное и усеченное);</w:t>
      </w:r>
    </w:p>
    <w:bookmarkEnd w:id="5118"/>
    <w:bookmarkStart w:name="z7848" w:id="5119"/>
    <w:p>
      <w:pPr>
        <w:spacing w:after="0"/>
        <w:ind w:left="0"/>
        <w:jc w:val="both"/>
      </w:pPr>
      <w:r>
        <w:rPr>
          <w:rFonts w:ascii="Times New Roman"/>
          <w:b w:val="false"/>
          <w:i w:val="false"/>
          <w:color w:val="000000"/>
          <w:sz w:val="28"/>
        </w:rPr>
        <w:t>
      13) умение выделять логическое ударение во фразе;</w:t>
      </w:r>
    </w:p>
    <w:bookmarkEnd w:id="5119"/>
    <w:bookmarkStart w:name="z7849" w:id="5120"/>
    <w:p>
      <w:pPr>
        <w:spacing w:after="0"/>
        <w:ind w:left="0"/>
        <w:jc w:val="both"/>
      </w:pPr>
      <w:r>
        <w:rPr>
          <w:rFonts w:ascii="Times New Roman"/>
          <w:b w:val="false"/>
          <w:i w:val="false"/>
          <w:color w:val="000000"/>
          <w:sz w:val="28"/>
        </w:rPr>
        <w:t>
      14) эмоциональная оценка изображенной на картинке ситуации.</w:t>
      </w:r>
    </w:p>
    <w:bookmarkEnd w:id="5120"/>
    <w:bookmarkStart w:name="z7850" w:id="5121"/>
    <w:p>
      <w:pPr>
        <w:spacing w:after="0"/>
        <w:ind w:left="0"/>
        <w:jc w:val="both"/>
      </w:pPr>
      <w:r>
        <w:rPr>
          <w:rFonts w:ascii="Times New Roman"/>
          <w:b w:val="false"/>
          <w:i w:val="false"/>
          <w:color w:val="000000"/>
          <w:sz w:val="28"/>
        </w:rPr>
        <w:t>
      85. Ожидаемые результаты:</w:t>
      </w:r>
    </w:p>
    <w:bookmarkEnd w:id="5121"/>
    <w:bookmarkStart w:name="z7851" w:id="5122"/>
    <w:p>
      <w:pPr>
        <w:spacing w:after="0"/>
        <w:ind w:left="0"/>
        <w:jc w:val="both"/>
      </w:pPr>
      <w:r>
        <w:rPr>
          <w:rFonts w:ascii="Times New Roman"/>
          <w:b w:val="false"/>
          <w:i w:val="false"/>
          <w:color w:val="000000"/>
          <w:sz w:val="28"/>
        </w:rPr>
        <w:t>
      1) воспроизводит повторяющиеся ритмы;</w:t>
      </w:r>
    </w:p>
    <w:bookmarkEnd w:id="5122"/>
    <w:bookmarkStart w:name="z7852" w:id="5123"/>
    <w:p>
      <w:pPr>
        <w:spacing w:after="0"/>
        <w:ind w:left="0"/>
        <w:jc w:val="both"/>
      </w:pPr>
      <w:r>
        <w:rPr>
          <w:rFonts w:ascii="Times New Roman"/>
          <w:b w:val="false"/>
          <w:i w:val="false"/>
          <w:color w:val="000000"/>
          <w:sz w:val="28"/>
        </w:rPr>
        <w:t>
      2) выражает состояния пластикой тела, мимикой лица, естественными жестами, произнесением полных слов и фраз;</w:t>
      </w:r>
    </w:p>
    <w:bookmarkEnd w:id="5123"/>
    <w:bookmarkStart w:name="z7853" w:id="5124"/>
    <w:p>
      <w:pPr>
        <w:spacing w:after="0"/>
        <w:ind w:left="0"/>
        <w:jc w:val="both"/>
      </w:pPr>
      <w:r>
        <w:rPr>
          <w:rFonts w:ascii="Times New Roman"/>
          <w:b w:val="false"/>
          <w:i w:val="false"/>
          <w:color w:val="000000"/>
          <w:sz w:val="28"/>
        </w:rPr>
        <w:t>
      3) опознает на слух знакомые детские стихи и песенки (из 2–3);</w:t>
      </w:r>
    </w:p>
    <w:bookmarkEnd w:id="5124"/>
    <w:bookmarkStart w:name="z7854" w:id="5125"/>
    <w:p>
      <w:pPr>
        <w:spacing w:after="0"/>
        <w:ind w:left="0"/>
        <w:jc w:val="both"/>
      </w:pPr>
      <w:r>
        <w:rPr>
          <w:rFonts w:ascii="Times New Roman"/>
          <w:b w:val="false"/>
          <w:i w:val="false"/>
          <w:color w:val="000000"/>
          <w:sz w:val="28"/>
        </w:rPr>
        <w:t>
      4) опознает речевой материал других занятий;</w:t>
      </w:r>
    </w:p>
    <w:bookmarkEnd w:id="5125"/>
    <w:bookmarkStart w:name="z7855" w:id="5126"/>
    <w:p>
      <w:pPr>
        <w:spacing w:after="0"/>
        <w:ind w:left="0"/>
        <w:jc w:val="both"/>
      </w:pPr>
      <w:r>
        <w:rPr>
          <w:rFonts w:ascii="Times New Roman"/>
          <w:b w:val="false"/>
          <w:i w:val="false"/>
          <w:color w:val="000000"/>
          <w:sz w:val="28"/>
        </w:rPr>
        <w:t>
      5) определяет на слух направления звука (спереди – сзади – справа – слева);</w:t>
      </w:r>
    </w:p>
    <w:bookmarkEnd w:id="5126"/>
    <w:bookmarkStart w:name="z7856" w:id="5127"/>
    <w:p>
      <w:pPr>
        <w:spacing w:after="0"/>
        <w:ind w:left="0"/>
        <w:jc w:val="both"/>
      </w:pPr>
      <w:r>
        <w:rPr>
          <w:rFonts w:ascii="Times New Roman"/>
          <w:b w:val="false"/>
          <w:i w:val="false"/>
          <w:color w:val="000000"/>
          <w:sz w:val="28"/>
        </w:rPr>
        <w:t>
      6) подбирает слова по ритму;</w:t>
      </w:r>
    </w:p>
    <w:bookmarkEnd w:id="5127"/>
    <w:bookmarkStart w:name="z7857" w:id="5128"/>
    <w:p>
      <w:pPr>
        <w:spacing w:after="0"/>
        <w:ind w:left="0"/>
        <w:jc w:val="both"/>
      </w:pPr>
      <w:r>
        <w:rPr>
          <w:rFonts w:ascii="Times New Roman"/>
          <w:b w:val="false"/>
          <w:i w:val="false"/>
          <w:color w:val="000000"/>
          <w:sz w:val="28"/>
        </w:rPr>
        <w:t>
      7) передает интонации просьбы, радости, боли, осуждения, побуждения, осуждения, вопроса;</w:t>
      </w:r>
    </w:p>
    <w:bookmarkEnd w:id="5128"/>
    <w:bookmarkStart w:name="z7858" w:id="5129"/>
    <w:p>
      <w:pPr>
        <w:spacing w:after="0"/>
        <w:ind w:left="0"/>
        <w:jc w:val="both"/>
      </w:pPr>
      <w:r>
        <w:rPr>
          <w:rFonts w:ascii="Times New Roman"/>
          <w:b w:val="false"/>
          <w:i w:val="false"/>
          <w:color w:val="000000"/>
          <w:sz w:val="28"/>
        </w:rPr>
        <w:t>
      8) произносит не менее 12 согласных звуков; 5 гласных звуков;</w:t>
      </w:r>
    </w:p>
    <w:bookmarkEnd w:id="5129"/>
    <w:bookmarkStart w:name="z7859" w:id="5130"/>
    <w:p>
      <w:pPr>
        <w:spacing w:after="0"/>
        <w:ind w:left="0"/>
        <w:jc w:val="both"/>
      </w:pPr>
      <w:r>
        <w:rPr>
          <w:rFonts w:ascii="Times New Roman"/>
          <w:b w:val="false"/>
          <w:i w:val="false"/>
          <w:color w:val="000000"/>
          <w:sz w:val="28"/>
        </w:rPr>
        <w:t>
      9) произносит слова слитно, с выраженным выделением ударения, в естественном темпе, точное, полно, приближенно и усеченно;</w:t>
      </w:r>
    </w:p>
    <w:bookmarkEnd w:id="5130"/>
    <w:bookmarkStart w:name="z7860" w:id="5131"/>
    <w:p>
      <w:pPr>
        <w:spacing w:after="0"/>
        <w:ind w:left="0"/>
        <w:jc w:val="both"/>
      </w:pPr>
      <w:r>
        <w:rPr>
          <w:rFonts w:ascii="Times New Roman"/>
          <w:b w:val="false"/>
          <w:i w:val="false"/>
          <w:color w:val="000000"/>
          <w:sz w:val="28"/>
        </w:rPr>
        <w:t>
      10) различает и опознает на слух бытовые шумы, звуки окружающего мира;</w:t>
      </w:r>
    </w:p>
    <w:bookmarkEnd w:id="5131"/>
    <w:bookmarkStart w:name="z7861" w:id="5132"/>
    <w:p>
      <w:pPr>
        <w:spacing w:after="0"/>
        <w:ind w:left="0"/>
        <w:jc w:val="both"/>
      </w:pPr>
      <w:r>
        <w:rPr>
          <w:rFonts w:ascii="Times New Roman"/>
          <w:b w:val="false"/>
          <w:i w:val="false"/>
          <w:color w:val="000000"/>
          <w:sz w:val="28"/>
        </w:rPr>
        <w:t>
      11) различает на слух количество звучаний в пределах 5-6;</w:t>
      </w:r>
    </w:p>
    <w:bookmarkEnd w:id="5132"/>
    <w:bookmarkStart w:name="z7862" w:id="5133"/>
    <w:p>
      <w:pPr>
        <w:spacing w:after="0"/>
        <w:ind w:left="0"/>
        <w:jc w:val="both"/>
      </w:pPr>
      <w:r>
        <w:rPr>
          <w:rFonts w:ascii="Times New Roman"/>
          <w:b w:val="false"/>
          <w:i w:val="false"/>
          <w:color w:val="000000"/>
          <w:sz w:val="28"/>
        </w:rPr>
        <w:t>
      12) различает на слух марш, вальс и польку;</w:t>
      </w:r>
    </w:p>
    <w:bookmarkEnd w:id="5133"/>
    <w:bookmarkStart w:name="z7863" w:id="5134"/>
    <w:p>
      <w:pPr>
        <w:spacing w:after="0"/>
        <w:ind w:left="0"/>
        <w:jc w:val="both"/>
      </w:pPr>
      <w:r>
        <w:rPr>
          <w:rFonts w:ascii="Times New Roman"/>
          <w:b w:val="false"/>
          <w:i w:val="false"/>
          <w:color w:val="000000"/>
          <w:sz w:val="28"/>
        </w:rPr>
        <w:t>
      13) различает и воспроизводит на слух слитные и прерывистые звучания;</w:t>
      </w:r>
    </w:p>
    <w:bookmarkEnd w:id="5134"/>
    <w:bookmarkStart w:name="z7864" w:id="5135"/>
    <w:p>
      <w:pPr>
        <w:spacing w:after="0"/>
        <w:ind w:left="0"/>
        <w:jc w:val="both"/>
      </w:pPr>
      <w:r>
        <w:rPr>
          <w:rFonts w:ascii="Times New Roman"/>
          <w:b w:val="false"/>
          <w:i w:val="false"/>
          <w:color w:val="000000"/>
          <w:sz w:val="28"/>
        </w:rPr>
        <w:t>
      14) различает на слух трехсложные ритмы;</w:t>
      </w:r>
    </w:p>
    <w:bookmarkEnd w:id="5135"/>
    <w:bookmarkStart w:name="z7865" w:id="5136"/>
    <w:p>
      <w:pPr>
        <w:spacing w:after="0"/>
        <w:ind w:left="0"/>
        <w:jc w:val="both"/>
      </w:pPr>
      <w:r>
        <w:rPr>
          <w:rFonts w:ascii="Times New Roman"/>
          <w:b w:val="false"/>
          <w:i w:val="false"/>
          <w:color w:val="000000"/>
          <w:sz w:val="28"/>
        </w:rPr>
        <w:t>
      15) произносит не менее 5 гласных и 12 согласных;</w:t>
      </w:r>
    </w:p>
    <w:bookmarkEnd w:id="5136"/>
    <w:bookmarkStart w:name="z7866" w:id="5137"/>
    <w:p>
      <w:pPr>
        <w:spacing w:after="0"/>
        <w:ind w:left="0"/>
        <w:jc w:val="both"/>
      </w:pPr>
      <w:r>
        <w:rPr>
          <w:rFonts w:ascii="Times New Roman"/>
          <w:b w:val="false"/>
          <w:i w:val="false"/>
          <w:color w:val="000000"/>
          <w:sz w:val="28"/>
        </w:rPr>
        <w:t>
      16) умеет выделять логическое ударение во фразе.</w:t>
      </w:r>
    </w:p>
    <w:bookmarkEnd w:id="5137"/>
    <w:bookmarkStart w:name="z7867" w:id="5138"/>
    <w:p>
      <w:pPr>
        <w:spacing w:after="0"/>
        <w:ind w:left="0"/>
        <w:jc w:val="left"/>
      </w:pPr>
      <w:r>
        <w:rPr>
          <w:rFonts w:ascii="Times New Roman"/>
          <w:b/>
          <w:i w:val="false"/>
          <w:color w:val="000000"/>
        </w:rPr>
        <w:t xml:space="preserve"> Глава 5. Старшая группа (дети 5 – 6-и лет)</w:t>
      </w:r>
    </w:p>
    <w:bookmarkEnd w:id="5138"/>
    <w:bookmarkStart w:name="z7868" w:id="5139"/>
    <w:p>
      <w:pPr>
        <w:spacing w:after="0"/>
        <w:ind w:left="0"/>
        <w:jc w:val="left"/>
      </w:pPr>
      <w:r>
        <w:rPr>
          <w:rFonts w:ascii="Times New Roman"/>
          <w:b/>
          <w:i w:val="false"/>
          <w:color w:val="000000"/>
        </w:rPr>
        <w:t xml:space="preserve"> Параграф 1. Образовательная область "Коммуникация"</w:t>
      </w:r>
    </w:p>
    <w:bookmarkEnd w:id="5139"/>
    <w:bookmarkStart w:name="z7869" w:id="5140"/>
    <w:p>
      <w:pPr>
        <w:spacing w:after="0"/>
        <w:ind w:left="0"/>
        <w:jc w:val="both"/>
      </w:pPr>
      <w:r>
        <w:rPr>
          <w:rFonts w:ascii="Times New Roman"/>
          <w:b w:val="false"/>
          <w:i w:val="false"/>
          <w:color w:val="000000"/>
          <w:sz w:val="28"/>
        </w:rPr>
        <w:t>
      86. Базовое содержание образовательной области "Коммуникация" реализуется в специальной коррекционной учебной деятельности – развитие речи, развитие слухового восприятия и формирование произношения.</w:t>
      </w:r>
    </w:p>
    <w:bookmarkEnd w:id="5140"/>
    <w:bookmarkStart w:name="z7870" w:id="5141"/>
    <w:p>
      <w:pPr>
        <w:spacing w:after="0"/>
        <w:ind w:left="0"/>
        <w:jc w:val="left"/>
      </w:pPr>
      <w:r>
        <w:rPr>
          <w:rFonts w:ascii="Times New Roman"/>
          <w:b/>
          <w:i w:val="false"/>
          <w:color w:val="000000"/>
        </w:rPr>
        <w:t xml:space="preserve"> Параграф 2. Развитие речи</w:t>
      </w:r>
    </w:p>
    <w:bookmarkEnd w:id="5141"/>
    <w:bookmarkStart w:name="z7871" w:id="5142"/>
    <w:p>
      <w:pPr>
        <w:spacing w:after="0"/>
        <w:ind w:left="0"/>
        <w:jc w:val="both"/>
      </w:pPr>
      <w:r>
        <w:rPr>
          <w:rFonts w:ascii="Times New Roman"/>
          <w:b w:val="false"/>
          <w:i w:val="false"/>
          <w:color w:val="000000"/>
          <w:sz w:val="28"/>
        </w:rPr>
        <w:t>
      87. В старшей группе проводится работа по формированию речи в разных формах в соответствии с условиями их функционирования. Дактилология на всех годах обучения используется как вспомогательное средство (для овладения чтением, осознанным говорением, письмом).</w:t>
      </w:r>
    </w:p>
    <w:bookmarkEnd w:id="5142"/>
    <w:bookmarkStart w:name="z7872" w:id="5143"/>
    <w:p>
      <w:pPr>
        <w:spacing w:after="0"/>
        <w:ind w:left="0"/>
        <w:jc w:val="both"/>
      </w:pPr>
      <w:r>
        <w:rPr>
          <w:rFonts w:ascii="Times New Roman"/>
          <w:b w:val="false"/>
          <w:i w:val="false"/>
          <w:color w:val="000000"/>
          <w:sz w:val="28"/>
        </w:rPr>
        <w:t>
      88. Словарь по тематическим группам расширяется за счет увеличения количества названий действий, качеств, пространственного расположения предметов (прилагательные, наречия, глаголы в разных формах).</w:t>
      </w:r>
    </w:p>
    <w:bookmarkEnd w:id="5143"/>
    <w:bookmarkStart w:name="z7873" w:id="5144"/>
    <w:p>
      <w:pPr>
        <w:spacing w:after="0"/>
        <w:ind w:left="0"/>
        <w:jc w:val="left"/>
      </w:pPr>
      <w:r>
        <w:rPr>
          <w:rFonts w:ascii="Times New Roman"/>
          <w:b/>
          <w:i w:val="false"/>
          <w:color w:val="000000"/>
        </w:rPr>
        <w:t xml:space="preserve"> Параграф 3. 1 полугодие</w:t>
      </w:r>
    </w:p>
    <w:bookmarkEnd w:id="5144"/>
    <w:bookmarkStart w:name="z7874" w:id="5145"/>
    <w:p>
      <w:pPr>
        <w:spacing w:after="0"/>
        <w:ind w:left="0"/>
        <w:jc w:val="both"/>
      </w:pPr>
      <w:r>
        <w:rPr>
          <w:rFonts w:ascii="Times New Roman"/>
          <w:b w:val="false"/>
          <w:i w:val="false"/>
          <w:color w:val="000000"/>
          <w:sz w:val="28"/>
        </w:rPr>
        <w:t>
      89. Коммуникация:</w:t>
      </w:r>
    </w:p>
    <w:bookmarkEnd w:id="5145"/>
    <w:bookmarkStart w:name="z7875" w:id="5146"/>
    <w:p>
      <w:pPr>
        <w:spacing w:after="0"/>
        <w:ind w:left="0"/>
        <w:jc w:val="both"/>
      </w:pPr>
      <w:r>
        <w:rPr>
          <w:rFonts w:ascii="Times New Roman"/>
          <w:b w:val="false"/>
          <w:i w:val="false"/>
          <w:color w:val="000000"/>
          <w:sz w:val="28"/>
        </w:rPr>
        <w:t>
      1) выражение отношения к игре, к заданию, к событию;</w:t>
      </w:r>
    </w:p>
    <w:bookmarkEnd w:id="5146"/>
    <w:bookmarkStart w:name="z7876" w:id="5147"/>
    <w:p>
      <w:pPr>
        <w:spacing w:after="0"/>
        <w:ind w:left="0"/>
        <w:jc w:val="both"/>
      </w:pPr>
      <w:r>
        <w:rPr>
          <w:rFonts w:ascii="Times New Roman"/>
          <w:b w:val="false"/>
          <w:i w:val="false"/>
          <w:color w:val="000000"/>
          <w:sz w:val="28"/>
        </w:rPr>
        <w:t>
      2) использование в речи вопросительных, побудительных и отрицательных предложений в соответствии с коммуникативными задачами;</w:t>
      </w:r>
    </w:p>
    <w:bookmarkEnd w:id="5147"/>
    <w:bookmarkStart w:name="z7877" w:id="5148"/>
    <w:p>
      <w:pPr>
        <w:spacing w:after="0"/>
        <w:ind w:left="0"/>
        <w:jc w:val="both"/>
      </w:pPr>
      <w:r>
        <w:rPr>
          <w:rFonts w:ascii="Times New Roman"/>
          <w:b w:val="false"/>
          <w:i w:val="false"/>
          <w:color w:val="000000"/>
          <w:sz w:val="28"/>
        </w:rPr>
        <w:t>
      3) обмен информацией о себе, своей семье, интересах, предпочтениях;</w:t>
      </w:r>
    </w:p>
    <w:bookmarkEnd w:id="5148"/>
    <w:bookmarkStart w:name="z7878" w:id="5149"/>
    <w:p>
      <w:pPr>
        <w:spacing w:after="0"/>
        <w:ind w:left="0"/>
        <w:jc w:val="both"/>
      </w:pPr>
      <w:r>
        <w:rPr>
          <w:rFonts w:ascii="Times New Roman"/>
          <w:b w:val="false"/>
          <w:i w:val="false"/>
          <w:color w:val="000000"/>
          <w:sz w:val="28"/>
        </w:rPr>
        <w:t>
      4) ответы на вопросы, направленные на уточнение информации;</w:t>
      </w:r>
    </w:p>
    <w:bookmarkEnd w:id="5149"/>
    <w:bookmarkStart w:name="z7879" w:id="5150"/>
    <w:p>
      <w:pPr>
        <w:spacing w:after="0"/>
        <w:ind w:left="0"/>
        <w:jc w:val="both"/>
      </w:pPr>
      <w:r>
        <w:rPr>
          <w:rFonts w:ascii="Times New Roman"/>
          <w:b w:val="false"/>
          <w:i w:val="false"/>
          <w:color w:val="000000"/>
          <w:sz w:val="28"/>
        </w:rPr>
        <w:t>
      5) оценка выполнения заданий, продуктов детской деятельности;</w:t>
      </w:r>
    </w:p>
    <w:bookmarkEnd w:id="5150"/>
    <w:bookmarkStart w:name="z7880" w:id="5151"/>
    <w:p>
      <w:pPr>
        <w:spacing w:after="0"/>
        <w:ind w:left="0"/>
        <w:jc w:val="both"/>
      </w:pPr>
      <w:r>
        <w:rPr>
          <w:rFonts w:ascii="Times New Roman"/>
          <w:b w:val="false"/>
          <w:i w:val="false"/>
          <w:color w:val="000000"/>
          <w:sz w:val="28"/>
        </w:rPr>
        <w:t>
      6) соблюдение правил речевого этикета в зависимости от ситуации;</w:t>
      </w:r>
    </w:p>
    <w:bookmarkEnd w:id="5151"/>
    <w:bookmarkStart w:name="z7881" w:id="5152"/>
    <w:p>
      <w:pPr>
        <w:spacing w:after="0"/>
        <w:ind w:left="0"/>
        <w:jc w:val="both"/>
      </w:pPr>
      <w:r>
        <w:rPr>
          <w:rFonts w:ascii="Times New Roman"/>
          <w:b w:val="false"/>
          <w:i w:val="false"/>
          <w:color w:val="000000"/>
          <w:sz w:val="28"/>
        </w:rPr>
        <w:t>
      7) сообщение о выполненном действии, событии.</w:t>
      </w:r>
    </w:p>
    <w:bookmarkEnd w:id="5152"/>
    <w:bookmarkStart w:name="z7882" w:id="5153"/>
    <w:p>
      <w:pPr>
        <w:spacing w:after="0"/>
        <w:ind w:left="0"/>
        <w:jc w:val="both"/>
      </w:pPr>
      <w:r>
        <w:rPr>
          <w:rFonts w:ascii="Times New Roman"/>
          <w:b w:val="false"/>
          <w:i w:val="false"/>
          <w:color w:val="000000"/>
          <w:sz w:val="28"/>
        </w:rPr>
        <w:t>
      90. Восприятие / понимание:</w:t>
      </w:r>
    </w:p>
    <w:bookmarkEnd w:id="5153"/>
    <w:bookmarkStart w:name="z7883" w:id="5154"/>
    <w:p>
      <w:pPr>
        <w:spacing w:after="0"/>
        <w:ind w:left="0"/>
        <w:jc w:val="both"/>
      </w:pPr>
      <w:r>
        <w:rPr>
          <w:rFonts w:ascii="Times New Roman"/>
          <w:b w:val="false"/>
          <w:i w:val="false"/>
          <w:color w:val="000000"/>
          <w:sz w:val="28"/>
        </w:rPr>
        <w:t>
      1) выполнение детализированных заданий;</w:t>
      </w:r>
    </w:p>
    <w:bookmarkEnd w:id="5154"/>
    <w:bookmarkStart w:name="z7884" w:id="5155"/>
    <w:p>
      <w:pPr>
        <w:spacing w:after="0"/>
        <w:ind w:left="0"/>
        <w:jc w:val="both"/>
      </w:pPr>
      <w:r>
        <w:rPr>
          <w:rFonts w:ascii="Times New Roman"/>
          <w:b w:val="false"/>
          <w:i w:val="false"/>
          <w:color w:val="000000"/>
          <w:sz w:val="28"/>
        </w:rPr>
        <w:t>
      2) выполнение и передача двух-трехсоставных поручений;</w:t>
      </w:r>
    </w:p>
    <w:bookmarkEnd w:id="5155"/>
    <w:bookmarkStart w:name="z7885" w:id="5156"/>
    <w:p>
      <w:pPr>
        <w:spacing w:after="0"/>
        <w:ind w:left="0"/>
        <w:jc w:val="both"/>
      </w:pPr>
      <w:r>
        <w:rPr>
          <w:rFonts w:ascii="Times New Roman"/>
          <w:b w:val="false"/>
          <w:i w:val="false"/>
          <w:color w:val="000000"/>
          <w:sz w:val="28"/>
        </w:rPr>
        <w:t>
      3) отгадывание загадок;</w:t>
      </w:r>
    </w:p>
    <w:bookmarkEnd w:id="5156"/>
    <w:bookmarkStart w:name="z7886" w:id="5157"/>
    <w:p>
      <w:pPr>
        <w:spacing w:after="0"/>
        <w:ind w:left="0"/>
        <w:jc w:val="both"/>
      </w:pPr>
      <w:r>
        <w:rPr>
          <w:rFonts w:ascii="Times New Roman"/>
          <w:b w:val="false"/>
          <w:i w:val="false"/>
          <w:color w:val="000000"/>
          <w:sz w:val="28"/>
        </w:rPr>
        <w:t>
      4) понимание значений антонимов, предлогов;</w:t>
      </w:r>
    </w:p>
    <w:bookmarkEnd w:id="5157"/>
    <w:bookmarkStart w:name="z7887" w:id="5158"/>
    <w:p>
      <w:pPr>
        <w:spacing w:after="0"/>
        <w:ind w:left="0"/>
        <w:jc w:val="both"/>
      </w:pPr>
      <w:r>
        <w:rPr>
          <w:rFonts w:ascii="Times New Roman"/>
          <w:b w:val="false"/>
          <w:i w:val="false"/>
          <w:color w:val="000000"/>
          <w:sz w:val="28"/>
        </w:rPr>
        <w:t>
      5) понимание значений слов: "звук", "буква", "слово", "слог";</w:t>
      </w:r>
    </w:p>
    <w:bookmarkEnd w:id="5158"/>
    <w:bookmarkStart w:name="z7888" w:id="5159"/>
    <w:p>
      <w:pPr>
        <w:spacing w:after="0"/>
        <w:ind w:left="0"/>
        <w:jc w:val="both"/>
      </w:pPr>
      <w:r>
        <w:rPr>
          <w:rFonts w:ascii="Times New Roman"/>
          <w:b w:val="false"/>
          <w:i w:val="false"/>
          <w:color w:val="000000"/>
          <w:sz w:val="28"/>
        </w:rPr>
        <w:t>
      6) понимание значения синонимов, замены слов;</w:t>
      </w:r>
    </w:p>
    <w:bookmarkEnd w:id="5159"/>
    <w:bookmarkStart w:name="z7889" w:id="5160"/>
    <w:p>
      <w:pPr>
        <w:spacing w:after="0"/>
        <w:ind w:left="0"/>
        <w:jc w:val="both"/>
      </w:pPr>
      <w:r>
        <w:rPr>
          <w:rFonts w:ascii="Times New Roman"/>
          <w:b w:val="false"/>
          <w:i w:val="false"/>
          <w:color w:val="000000"/>
          <w:sz w:val="28"/>
        </w:rPr>
        <w:t>
      7) понимание и оценка происходящих вокруг детей событий;</w:t>
      </w:r>
    </w:p>
    <w:bookmarkEnd w:id="5160"/>
    <w:bookmarkStart w:name="z7890" w:id="5161"/>
    <w:p>
      <w:pPr>
        <w:spacing w:after="0"/>
        <w:ind w:left="0"/>
        <w:jc w:val="both"/>
      </w:pPr>
      <w:r>
        <w:rPr>
          <w:rFonts w:ascii="Times New Roman"/>
          <w:b w:val="false"/>
          <w:i w:val="false"/>
          <w:color w:val="000000"/>
          <w:sz w:val="28"/>
        </w:rPr>
        <w:t>
      8) понимание падежных окончаний существительных мужского и женского рода в единственном числе в винительном, родительном, дательном, творительном, предложном падежах;</w:t>
      </w:r>
    </w:p>
    <w:bookmarkEnd w:id="5161"/>
    <w:bookmarkStart w:name="z7891" w:id="5162"/>
    <w:p>
      <w:pPr>
        <w:spacing w:after="0"/>
        <w:ind w:left="0"/>
        <w:jc w:val="both"/>
      </w:pPr>
      <w:r>
        <w:rPr>
          <w:rFonts w:ascii="Times New Roman"/>
          <w:b w:val="false"/>
          <w:i w:val="false"/>
          <w:color w:val="000000"/>
          <w:sz w:val="28"/>
        </w:rPr>
        <w:t>
      9) понимание шуточного тона высказывания;</w:t>
      </w:r>
    </w:p>
    <w:bookmarkEnd w:id="5162"/>
    <w:bookmarkStart w:name="z7892" w:id="5163"/>
    <w:p>
      <w:pPr>
        <w:spacing w:after="0"/>
        <w:ind w:left="0"/>
        <w:jc w:val="both"/>
      </w:pPr>
      <w:r>
        <w:rPr>
          <w:rFonts w:ascii="Times New Roman"/>
          <w:b w:val="false"/>
          <w:i w:val="false"/>
          <w:color w:val="000000"/>
          <w:sz w:val="28"/>
        </w:rPr>
        <w:t>
      10) просьба повторить, разъяснить, растолковать;</w:t>
      </w:r>
    </w:p>
    <w:bookmarkEnd w:id="5163"/>
    <w:bookmarkStart w:name="z7893" w:id="5164"/>
    <w:p>
      <w:pPr>
        <w:spacing w:after="0"/>
        <w:ind w:left="0"/>
        <w:jc w:val="both"/>
      </w:pPr>
      <w:r>
        <w:rPr>
          <w:rFonts w:ascii="Times New Roman"/>
          <w:b w:val="false"/>
          <w:i w:val="false"/>
          <w:color w:val="000000"/>
          <w:sz w:val="28"/>
        </w:rPr>
        <w:t>
      11) различение оттенков значений слов;</w:t>
      </w:r>
    </w:p>
    <w:bookmarkEnd w:id="5164"/>
    <w:bookmarkStart w:name="z7894" w:id="5165"/>
    <w:p>
      <w:pPr>
        <w:spacing w:after="0"/>
        <w:ind w:left="0"/>
        <w:jc w:val="both"/>
      </w:pPr>
      <w:r>
        <w:rPr>
          <w:rFonts w:ascii="Times New Roman"/>
          <w:b w:val="false"/>
          <w:i w:val="false"/>
          <w:color w:val="000000"/>
          <w:sz w:val="28"/>
        </w:rPr>
        <w:t>
      12) различение падежных форм личных местоимений;</w:t>
      </w:r>
    </w:p>
    <w:bookmarkEnd w:id="5165"/>
    <w:bookmarkStart w:name="z7895" w:id="5166"/>
    <w:p>
      <w:pPr>
        <w:spacing w:after="0"/>
        <w:ind w:left="0"/>
        <w:jc w:val="both"/>
      </w:pPr>
      <w:r>
        <w:rPr>
          <w:rFonts w:ascii="Times New Roman"/>
          <w:b w:val="false"/>
          <w:i w:val="false"/>
          <w:color w:val="000000"/>
          <w:sz w:val="28"/>
        </w:rPr>
        <w:t>
      13) узнавание предметов по описанию.</w:t>
      </w:r>
    </w:p>
    <w:bookmarkEnd w:id="5166"/>
    <w:bookmarkStart w:name="z7896" w:id="5167"/>
    <w:p>
      <w:pPr>
        <w:spacing w:after="0"/>
        <w:ind w:left="0"/>
        <w:jc w:val="both"/>
      </w:pPr>
      <w:r>
        <w:rPr>
          <w:rFonts w:ascii="Times New Roman"/>
          <w:b w:val="false"/>
          <w:i w:val="false"/>
          <w:color w:val="000000"/>
          <w:sz w:val="28"/>
        </w:rPr>
        <w:t>
      91. Говорение:</w:t>
      </w:r>
    </w:p>
    <w:bookmarkEnd w:id="5167"/>
    <w:bookmarkStart w:name="z7897" w:id="5168"/>
    <w:p>
      <w:pPr>
        <w:spacing w:after="0"/>
        <w:ind w:left="0"/>
        <w:jc w:val="both"/>
      </w:pPr>
      <w:r>
        <w:rPr>
          <w:rFonts w:ascii="Times New Roman"/>
          <w:b w:val="false"/>
          <w:i w:val="false"/>
          <w:color w:val="000000"/>
          <w:sz w:val="28"/>
        </w:rPr>
        <w:t>
      1) выступление с сообщениями перед группой детей;</w:t>
      </w:r>
    </w:p>
    <w:bookmarkEnd w:id="5168"/>
    <w:bookmarkStart w:name="z7898" w:id="5169"/>
    <w:p>
      <w:pPr>
        <w:spacing w:after="0"/>
        <w:ind w:left="0"/>
        <w:jc w:val="both"/>
      </w:pPr>
      <w:r>
        <w:rPr>
          <w:rFonts w:ascii="Times New Roman"/>
          <w:b w:val="false"/>
          <w:i w:val="false"/>
          <w:color w:val="000000"/>
          <w:sz w:val="28"/>
        </w:rPr>
        <w:t>
      2) декламация стихотворений;</w:t>
      </w:r>
    </w:p>
    <w:bookmarkEnd w:id="5169"/>
    <w:bookmarkStart w:name="z7899" w:id="5170"/>
    <w:p>
      <w:pPr>
        <w:spacing w:after="0"/>
        <w:ind w:left="0"/>
        <w:jc w:val="both"/>
      </w:pPr>
      <w:r>
        <w:rPr>
          <w:rFonts w:ascii="Times New Roman"/>
          <w:b w:val="false"/>
          <w:i w:val="false"/>
          <w:color w:val="000000"/>
          <w:sz w:val="28"/>
        </w:rPr>
        <w:t>
      3) изменение существительных по падежам;</w:t>
      </w:r>
    </w:p>
    <w:bookmarkEnd w:id="5170"/>
    <w:bookmarkStart w:name="z7900" w:id="5171"/>
    <w:p>
      <w:pPr>
        <w:spacing w:after="0"/>
        <w:ind w:left="0"/>
        <w:jc w:val="both"/>
      </w:pPr>
      <w:r>
        <w:rPr>
          <w:rFonts w:ascii="Times New Roman"/>
          <w:b w:val="false"/>
          <w:i w:val="false"/>
          <w:color w:val="000000"/>
          <w:sz w:val="28"/>
        </w:rPr>
        <w:t>
      4) использование в речи слов-обобщений, целых фраз без членения их на отдельные слова;</w:t>
      </w:r>
    </w:p>
    <w:bookmarkEnd w:id="5171"/>
    <w:bookmarkStart w:name="z7901" w:id="5172"/>
    <w:p>
      <w:pPr>
        <w:spacing w:after="0"/>
        <w:ind w:left="0"/>
        <w:jc w:val="both"/>
      </w:pPr>
      <w:r>
        <w:rPr>
          <w:rFonts w:ascii="Times New Roman"/>
          <w:b w:val="false"/>
          <w:i w:val="false"/>
          <w:color w:val="000000"/>
          <w:sz w:val="28"/>
        </w:rPr>
        <w:t>
      5) использование некоторых способов словообразования;</w:t>
      </w:r>
    </w:p>
    <w:bookmarkEnd w:id="5172"/>
    <w:bookmarkStart w:name="z7902" w:id="5173"/>
    <w:p>
      <w:pPr>
        <w:spacing w:after="0"/>
        <w:ind w:left="0"/>
        <w:jc w:val="both"/>
      </w:pPr>
      <w:r>
        <w:rPr>
          <w:rFonts w:ascii="Times New Roman"/>
          <w:b w:val="false"/>
          <w:i w:val="false"/>
          <w:color w:val="000000"/>
          <w:sz w:val="28"/>
        </w:rPr>
        <w:t>
      6) использование слов, передающих ощущения;</w:t>
      </w:r>
    </w:p>
    <w:bookmarkEnd w:id="5173"/>
    <w:bookmarkStart w:name="z7903" w:id="5174"/>
    <w:p>
      <w:pPr>
        <w:spacing w:after="0"/>
        <w:ind w:left="0"/>
        <w:jc w:val="both"/>
      </w:pPr>
      <w:r>
        <w:rPr>
          <w:rFonts w:ascii="Times New Roman"/>
          <w:b w:val="false"/>
          <w:i w:val="false"/>
          <w:color w:val="000000"/>
          <w:sz w:val="28"/>
        </w:rPr>
        <w:t>
      7) использование формы глаголов прошедшего времени мужского и женского рода, единственного и множественного числа;</w:t>
      </w:r>
    </w:p>
    <w:bookmarkEnd w:id="5174"/>
    <w:bookmarkStart w:name="z7904" w:id="5175"/>
    <w:p>
      <w:pPr>
        <w:spacing w:after="0"/>
        <w:ind w:left="0"/>
        <w:jc w:val="both"/>
      </w:pPr>
      <w:r>
        <w:rPr>
          <w:rFonts w:ascii="Times New Roman"/>
          <w:b w:val="false"/>
          <w:i w:val="false"/>
          <w:color w:val="000000"/>
          <w:sz w:val="28"/>
        </w:rPr>
        <w:t>
      8) краткие и полные ответы;</w:t>
      </w:r>
    </w:p>
    <w:bookmarkEnd w:id="5175"/>
    <w:bookmarkStart w:name="z7905" w:id="5176"/>
    <w:p>
      <w:pPr>
        <w:spacing w:after="0"/>
        <w:ind w:left="0"/>
        <w:jc w:val="both"/>
      </w:pPr>
      <w:r>
        <w:rPr>
          <w:rFonts w:ascii="Times New Roman"/>
          <w:b w:val="false"/>
          <w:i w:val="false"/>
          <w:color w:val="000000"/>
          <w:sz w:val="28"/>
        </w:rPr>
        <w:t>
      9) называние частей тела животных, деталей предметов;</w:t>
      </w:r>
    </w:p>
    <w:bookmarkEnd w:id="5176"/>
    <w:bookmarkStart w:name="z7906" w:id="5177"/>
    <w:p>
      <w:pPr>
        <w:spacing w:after="0"/>
        <w:ind w:left="0"/>
        <w:jc w:val="both"/>
      </w:pPr>
      <w:r>
        <w:rPr>
          <w:rFonts w:ascii="Times New Roman"/>
          <w:b w:val="false"/>
          <w:i w:val="false"/>
          <w:color w:val="000000"/>
          <w:sz w:val="28"/>
        </w:rPr>
        <w:t>
      10) образование слов способом присоединения приставок;</w:t>
      </w:r>
    </w:p>
    <w:bookmarkEnd w:id="5177"/>
    <w:bookmarkStart w:name="z7907" w:id="5178"/>
    <w:p>
      <w:pPr>
        <w:spacing w:after="0"/>
        <w:ind w:left="0"/>
        <w:jc w:val="both"/>
      </w:pPr>
      <w:r>
        <w:rPr>
          <w:rFonts w:ascii="Times New Roman"/>
          <w:b w:val="false"/>
          <w:i w:val="false"/>
          <w:color w:val="000000"/>
          <w:sz w:val="28"/>
        </w:rPr>
        <w:t>
      11) отражение в играх образов персонажей мультфильмов, фильмов, сказок, называние персонажей и названий произведений;</w:t>
      </w:r>
    </w:p>
    <w:bookmarkEnd w:id="5178"/>
    <w:bookmarkStart w:name="z7908" w:id="5179"/>
    <w:p>
      <w:pPr>
        <w:spacing w:after="0"/>
        <w:ind w:left="0"/>
        <w:jc w:val="both"/>
      </w:pPr>
      <w:r>
        <w:rPr>
          <w:rFonts w:ascii="Times New Roman"/>
          <w:b w:val="false"/>
          <w:i w:val="false"/>
          <w:color w:val="000000"/>
          <w:sz w:val="28"/>
        </w:rPr>
        <w:t>
      12) правильное употребление местоимения меня, мне;</w:t>
      </w:r>
    </w:p>
    <w:bookmarkEnd w:id="5179"/>
    <w:bookmarkStart w:name="z7909" w:id="5180"/>
    <w:p>
      <w:pPr>
        <w:spacing w:after="0"/>
        <w:ind w:left="0"/>
        <w:jc w:val="both"/>
      </w:pPr>
      <w:r>
        <w:rPr>
          <w:rFonts w:ascii="Times New Roman"/>
          <w:b w:val="false"/>
          <w:i w:val="false"/>
          <w:color w:val="000000"/>
          <w:sz w:val="28"/>
        </w:rPr>
        <w:t>
      13) практическое знакомство с наиболее частотными моделями словоизменения и словообразования, построения предложений;</w:t>
      </w:r>
    </w:p>
    <w:bookmarkEnd w:id="5180"/>
    <w:bookmarkStart w:name="z7910" w:id="5181"/>
    <w:p>
      <w:pPr>
        <w:spacing w:after="0"/>
        <w:ind w:left="0"/>
        <w:jc w:val="both"/>
      </w:pPr>
      <w:r>
        <w:rPr>
          <w:rFonts w:ascii="Times New Roman"/>
          <w:b w:val="false"/>
          <w:i w:val="false"/>
          <w:color w:val="000000"/>
          <w:sz w:val="28"/>
        </w:rPr>
        <w:t>
      14) придумывание продолжения фразы;</w:t>
      </w:r>
    </w:p>
    <w:bookmarkEnd w:id="5181"/>
    <w:bookmarkStart w:name="z7911" w:id="5182"/>
    <w:p>
      <w:pPr>
        <w:spacing w:after="0"/>
        <w:ind w:left="0"/>
        <w:jc w:val="both"/>
      </w:pPr>
      <w:r>
        <w:rPr>
          <w:rFonts w:ascii="Times New Roman"/>
          <w:b w:val="false"/>
          <w:i w:val="false"/>
          <w:color w:val="000000"/>
          <w:sz w:val="28"/>
        </w:rPr>
        <w:t>
      15) самостоятельное употребление в речи необходимых по ситуации типов высказываний (вопросы, побуждения, сообщения, отрицания);</w:t>
      </w:r>
    </w:p>
    <w:bookmarkEnd w:id="5182"/>
    <w:bookmarkStart w:name="z7912" w:id="5183"/>
    <w:p>
      <w:pPr>
        <w:spacing w:after="0"/>
        <w:ind w:left="0"/>
        <w:jc w:val="both"/>
      </w:pPr>
      <w:r>
        <w:rPr>
          <w:rFonts w:ascii="Times New Roman"/>
          <w:b w:val="false"/>
          <w:i w:val="false"/>
          <w:color w:val="000000"/>
          <w:sz w:val="28"/>
        </w:rPr>
        <w:t>
      16) согласование прилагательных с существительными мужского и женского рода единственного числа в именительном падеже;</w:t>
      </w:r>
    </w:p>
    <w:bookmarkEnd w:id="5183"/>
    <w:bookmarkStart w:name="z7913" w:id="5184"/>
    <w:p>
      <w:pPr>
        <w:spacing w:after="0"/>
        <w:ind w:left="0"/>
        <w:jc w:val="both"/>
      </w:pPr>
      <w:r>
        <w:rPr>
          <w:rFonts w:ascii="Times New Roman"/>
          <w:b w:val="false"/>
          <w:i w:val="false"/>
          <w:color w:val="000000"/>
          <w:sz w:val="28"/>
        </w:rPr>
        <w:t>
      17) согласование притяжательных местоимений с существительными; согласование слов в роде, числе, падеже;</w:t>
      </w:r>
    </w:p>
    <w:bookmarkEnd w:id="5184"/>
    <w:bookmarkStart w:name="z7914" w:id="5185"/>
    <w:p>
      <w:pPr>
        <w:spacing w:after="0"/>
        <w:ind w:left="0"/>
        <w:jc w:val="both"/>
      </w:pPr>
      <w:r>
        <w:rPr>
          <w:rFonts w:ascii="Times New Roman"/>
          <w:b w:val="false"/>
          <w:i w:val="false"/>
          <w:color w:val="000000"/>
          <w:sz w:val="28"/>
        </w:rPr>
        <w:t>
      18) составление коротких рассказов по сюжетной картинке, серии сюжетных картинок;</w:t>
      </w:r>
    </w:p>
    <w:bookmarkEnd w:id="5185"/>
    <w:bookmarkStart w:name="z7915" w:id="5186"/>
    <w:p>
      <w:pPr>
        <w:spacing w:after="0"/>
        <w:ind w:left="0"/>
        <w:jc w:val="both"/>
      </w:pPr>
      <w:r>
        <w:rPr>
          <w:rFonts w:ascii="Times New Roman"/>
          <w:b w:val="false"/>
          <w:i w:val="false"/>
          <w:color w:val="000000"/>
          <w:sz w:val="28"/>
        </w:rPr>
        <w:t>
      19) составление описания сюжетной картинки (5–6 предложений);</w:t>
      </w:r>
    </w:p>
    <w:bookmarkEnd w:id="5186"/>
    <w:bookmarkStart w:name="z7916" w:id="5187"/>
    <w:p>
      <w:pPr>
        <w:spacing w:after="0"/>
        <w:ind w:left="0"/>
        <w:jc w:val="both"/>
      </w:pPr>
      <w:r>
        <w:rPr>
          <w:rFonts w:ascii="Times New Roman"/>
          <w:b w:val="false"/>
          <w:i w:val="false"/>
          <w:color w:val="000000"/>
          <w:sz w:val="28"/>
        </w:rPr>
        <w:t>
      20) составление рассказа на заданную тему (5–6 предложений) с опорой на картинки, из табличек со словами, с помощью вопросов;</w:t>
      </w:r>
    </w:p>
    <w:bookmarkEnd w:id="5187"/>
    <w:bookmarkStart w:name="z7917" w:id="5188"/>
    <w:p>
      <w:pPr>
        <w:spacing w:after="0"/>
        <w:ind w:left="0"/>
        <w:jc w:val="both"/>
      </w:pPr>
      <w:r>
        <w:rPr>
          <w:rFonts w:ascii="Times New Roman"/>
          <w:b w:val="false"/>
          <w:i w:val="false"/>
          <w:color w:val="000000"/>
          <w:sz w:val="28"/>
        </w:rPr>
        <w:t>
      21) составление рассказа на заданную тему из рассыпного текста (5-6 предложений);</w:t>
      </w:r>
    </w:p>
    <w:bookmarkEnd w:id="5188"/>
    <w:bookmarkStart w:name="z7918" w:id="5189"/>
    <w:p>
      <w:pPr>
        <w:spacing w:after="0"/>
        <w:ind w:left="0"/>
        <w:jc w:val="both"/>
      </w:pPr>
      <w:r>
        <w:rPr>
          <w:rFonts w:ascii="Times New Roman"/>
          <w:b w:val="false"/>
          <w:i w:val="false"/>
          <w:color w:val="000000"/>
          <w:sz w:val="28"/>
        </w:rPr>
        <w:t>
      22) сравнение предметов, явлений, действий, людей друг с другом;</w:t>
      </w:r>
    </w:p>
    <w:bookmarkEnd w:id="5189"/>
    <w:bookmarkStart w:name="z7919" w:id="5190"/>
    <w:p>
      <w:pPr>
        <w:spacing w:after="0"/>
        <w:ind w:left="0"/>
        <w:jc w:val="both"/>
      </w:pPr>
      <w:r>
        <w:rPr>
          <w:rFonts w:ascii="Times New Roman"/>
          <w:b w:val="false"/>
          <w:i w:val="false"/>
          <w:color w:val="000000"/>
          <w:sz w:val="28"/>
        </w:rPr>
        <w:t>
      23) умение подбирать антонимы к слову;</w:t>
      </w:r>
    </w:p>
    <w:bookmarkEnd w:id="5190"/>
    <w:bookmarkStart w:name="z7920" w:id="5191"/>
    <w:p>
      <w:pPr>
        <w:spacing w:after="0"/>
        <w:ind w:left="0"/>
        <w:jc w:val="both"/>
      </w:pPr>
      <w:r>
        <w:rPr>
          <w:rFonts w:ascii="Times New Roman"/>
          <w:b w:val="false"/>
          <w:i w:val="false"/>
          <w:color w:val="000000"/>
          <w:sz w:val="28"/>
        </w:rPr>
        <w:t>
      24) умение подбирать синонимы к слову;</w:t>
      </w:r>
    </w:p>
    <w:bookmarkEnd w:id="5191"/>
    <w:bookmarkStart w:name="z7921" w:id="5192"/>
    <w:p>
      <w:pPr>
        <w:spacing w:after="0"/>
        <w:ind w:left="0"/>
        <w:jc w:val="both"/>
      </w:pPr>
      <w:r>
        <w:rPr>
          <w:rFonts w:ascii="Times New Roman"/>
          <w:b w:val="false"/>
          <w:i w:val="false"/>
          <w:color w:val="000000"/>
          <w:sz w:val="28"/>
        </w:rPr>
        <w:t>
      25) умение согласовывать числительное "один" с существительными в роде и числе в именительном падеже;</w:t>
      </w:r>
    </w:p>
    <w:bookmarkEnd w:id="5192"/>
    <w:bookmarkStart w:name="z7922" w:id="5193"/>
    <w:p>
      <w:pPr>
        <w:spacing w:after="0"/>
        <w:ind w:left="0"/>
        <w:jc w:val="both"/>
      </w:pPr>
      <w:r>
        <w:rPr>
          <w:rFonts w:ascii="Times New Roman"/>
          <w:b w:val="false"/>
          <w:i w:val="false"/>
          <w:color w:val="000000"/>
          <w:sz w:val="28"/>
        </w:rPr>
        <w:t>
      26) употребление существительных мужского, женского и среднего рода в косвенных падежах в предложных конструкциях с простыми предлогами.</w:t>
      </w:r>
    </w:p>
    <w:bookmarkEnd w:id="5193"/>
    <w:bookmarkStart w:name="z7923" w:id="5194"/>
    <w:p>
      <w:pPr>
        <w:spacing w:after="0"/>
        <w:ind w:left="0"/>
        <w:jc w:val="both"/>
      </w:pPr>
      <w:r>
        <w:rPr>
          <w:rFonts w:ascii="Times New Roman"/>
          <w:b w:val="false"/>
          <w:i w:val="false"/>
          <w:color w:val="000000"/>
          <w:sz w:val="28"/>
        </w:rPr>
        <w:t>
      92. Чтение и письмо:</w:t>
      </w:r>
    </w:p>
    <w:bookmarkEnd w:id="5194"/>
    <w:bookmarkStart w:name="z7924" w:id="5195"/>
    <w:p>
      <w:pPr>
        <w:spacing w:after="0"/>
        <w:ind w:left="0"/>
        <w:jc w:val="both"/>
      </w:pPr>
      <w:r>
        <w:rPr>
          <w:rFonts w:ascii="Times New Roman"/>
          <w:b w:val="false"/>
          <w:i w:val="false"/>
          <w:color w:val="000000"/>
          <w:sz w:val="28"/>
        </w:rPr>
        <w:t>
      1) аналитическое (дактильное) чтение коротких текстов по книге (подписи к картинкам);</w:t>
      </w:r>
    </w:p>
    <w:bookmarkEnd w:id="5195"/>
    <w:bookmarkStart w:name="z7925" w:id="5196"/>
    <w:p>
      <w:pPr>
        <w:spacing w:after="0"/>
        <w:ind w:left="0"/>
        <w:jc w:val="both"/>
      </w:pPr>
      <w:r>
        <w:rPr>
          <w:rFonts w:ascii="Times New Roman"/>
          <w:b w:val="false"/>
          <w:i w:val="false"/>
          <w:color w:val="000000"/>
          <w:sz w:val="28"/>
        </w:rPr>
        <w:t>
      2) выкладывание из разрезной азбуки подписей к картинкам;</w:t>
      </w:r>
    </w:p>
    <w:bookmarkEnd w:id="5196"/>
    <w:bookmarkStart w:name="z7926" w:id="5197"/>
    <w:p>
      <w:pPr>
        <w:spacing w:after="0"/>
        <w:ind w:left="0"/>
        <w:jc w:val="both"/>
      </w:pPr>
      <w:r>
        <w:rPr>
          <w:rFonts w:ascii="Times New Roman"/>
          <w:b w:val="false"/>
          <w:i w:val="false"/>
          <w:color w:val="000000"/>
          <w:sz w:val="28"/>
        </w:rPr>
        <w:t>
      3) запись слов в словарики по тематическим группам;</w:t>
      </w:r>
    </w:p>
    <w:bookmarkEnd w:id="5197"/>
    <w:bookmarkStart w:name="z7927" w:id="5198"/>
    <w:p>
      <w:pPr>
        <w:spacing w:after="0"/>
        <w:ind w:left="0"/>
        <w:jc w:val="both"/>
      </w:pPr>
      <w:r>
        <w:rPr>
          <w:rFonts w:ascii="Times New Roman"/>
          <w:b w:val="false"/>
          <w:i w:val="false"/>
          <w:color w:val="000000"/>
          <w:sz w:val="28"/>
        </w:rPr>
        <w:t>
      4) зарисовки содержания текста;</w:t>
      </w:r>
    </w:p>
    <w:bookmarkEnd w:id="5198"/>
    <w:bookmarkStart w:name="z7928" w:id="5199"/>
    <w:p>
      <w:pPr>
        <w:spacing w:after="0"/>
        <w:ind w:left="0"/>
        <w:jc w:val="both"/>
      </w:pPr>
      <w:r>
        <w:rPr>
          <w:rFonts w:ascii="Times New Roman"/>
          <w:b w:val="false"/>
          <w:i w:val="false"/>
          <w:color w:val="000000"/>
          <w:sz w:val="28"/>
        </w:rPr>
        <w:t>
      5) письмо печатными буквами данных о себе (возраст, фамилия, имя, адрес);</w:t>
      </w:r>
    </w:p>
    <w:bookmarkEnd w:id="5199"/>
    <w:bookmarkStart w:name="z7929" w:id="5200"/>
    <w:p>
      <w:pPr>
        <w:spacing w:after="0"/>
        <w:ind w:left="0"/>
        <w:jc w:val="both"/>
      </w:pPr>
      <w:r>
        <w:rPr>
          <w:rFonts w:ascii="Times New Roman"/>
          <w:b w:val="false"/>
          <w:i w:val="false"/>
          <w:color w:val="000000"/>
          <w:sz w:val="28"/>
        </w:rPr>
        <w:t>
      6) письмо печатными буквами ответов на вопросы;</w:t>
      </w:r>
    </w:p>
    <w:bookmarkEnd w:id="5200"/>
    <w:bookmarkStart w:name="z7930" w:id="5201"/>
    <w:p>
      <w:pPr>
        <w:spacing w:after="0"/>
        <w:ind w:left="0"/>
        <w:jc w:val="both"/>
      </w:pPr>
      <w:r>
        <w:rPr>
          <w:rFonts w:ascii="Times New Roman"/>
          <w:b w:val="false"/>
          <w:i w:val="false"/>
          <w:color w:val="000000"/>
          <w:sz w:val="28"/>
        </w:rPr>
        <w:t>
      7) подбор картинок к прочитанному тексту (3–4 предложения);</w:t>
      </w:r>
    </w:p>
    <w:bookmarkEnd w:id="5201"/>
    <w:bookmarkStart w:name="z7931" w:id="5202"/>
    <w:p>
      <w:pPr>
        <w:spacing w:after="0"/>
        <w:ind w:left="0"/>
        <w:jc w:val="both"/>
      </w:pPr>
      <w:r>
        <w:rPr>
          <w:rFonts w:ascii="Times New Roman"/>
          <w:b w:val="false"/>
          <w:i w:val="false"/>
          <w:color w:val="000000"/>
          <w:sz w:val="28"/>
        </w:rPr>
        <w:t>
      8) подбор слов на заданную букву;</w:t>
      </w:r>
    </w:p>
    <w:bookmarkEnd w:id="5202"/>
    <w:bookmarkStart w:name="z7932" w:id="5203"/>
    <w:p>
      <w:pPr>
        <w:spacing w:after="0"/>
        <w:ind w:left="0"/>
        <w:jc w:val="both"/>
      </w:pPr>
      <w:r>
        <w:rPr>
          <w:rFonts w:ascii="Times New Roman"/>
          <w:b w:val="false"/>
          <w:i w:val="false"/>
          <w:color w:val="000000"/>
          <w:sz w:val="28"/>
        </w:rPr>
        <w:t>
      9) чтение наизусть короткие стихотворения (с соблюдением всех требований к произношению);</w:t>
      </w:r>
    </w:p>
    <w:bookmarkEnd w:id="5203"/>
    <w:bookmarkStart w:name="z7933" w:id="5204"/>
    <w:p>
      <w:pPr>
        <w:spacing w:after="0"/>
        <w:ind w:left="0"/>
        <w:jc w:val="both"/>
      </w:pPr>
      <w:r>
        <w:rPr>
          <w:rFonts w:ascii="Times New Roman"/>
          <w:b w:val="false"/>
          <w:i w:val="false"/>
          <w:color w:val="000000"/>
          <w:sz w:val="28"/>
        </w:rPr>
        <w:t>
      10) участие в инсценировках по прочитанному тексту (сказке, рассказу).</w:t>
      </w:r>
    </w:p>
    <w:bookmarkEnd w:id="5204"/>
    <w:bookmarkStart w:name="z7934" w:id="5205"/>
    <w:p>
      <w:pPr>
        <w:spacing w:after="0"/>
        <w:ind w:left="0"/>
        <w:jc w:val="both"/>
      </w:pPr>
      <w:r>
        <w:rPr>
          <w:rFonts w:ascii="Times New Roman"/>
          <w:b w:val="false"/>
          <w:i w:val="false"/>
          <w:color w:val="000000"/>
          <w:sz w:val="28"/>
        </w:rPr>
        <w:t>
      93. Ожидаемые результаты:</w:t>
      </w:r>
    </w:p>
    <w:bookmarkEnd w:id="5205"/>
    <w:bookmarkStart w:name="z7935" w:id="5206"/>
    <w:p>
      <w:pPr>
        <w:spacing w:after="0"/>
        <w:ind w:left="0"/>
        <w:jc w:val="both"/>
      </w:pPr>
      <w:r>
        <w:rPr>
          <w:rFonts w:ascii="Times New Roman"/>
          <w:b w:val="false"/>
          <w:i w:val="false"/>
          <w:color w:val="000000"/>
          <w:sz w:val="28"/>
        </w:rPr>
        <w:t>
      1) выкладывает из разрезной азбуки слова и фразы;</w:t>
      </w:r>
    </w:p>
    <w:bookmarkEnd w:id="5206"/>
    <w:bookmarkStart w:name="z7936" w:id="5207"/>
    <w:p>
      <w:pPr>
        <w:spacing w:after="0"/>
        <w:ind w:left="0"/>
        <w:jc w:val="both"/>
      </w:pPr>
      <w:r>
        <w:rPr>
          <w:rFonts w:ascii="Times New Roman"/>
          <w:b w:val="false"/>
          <w:i w:val="false"/>
          <w:color w:val="000000"/>
          <w:sz w:val="28"/>
        </w:rPr>
        <w:t>
      2) выполняет и передает двух-трехсоставные поручения;</w:t>
      </w:r>
    </w:p>
    <w:bookmarkEnd w:id="5207"/>
    <w:bookmarkStart w:name="z7937" w:id="5208"/>
    <w:p>
      <w:pPr>
        <w:spacing w:after="0"/>
        <w:ind w:left="0"/>
        <w:jc w:val="both"/>
      </w:pPr>
      <w:r>
        <w:rPr>
          <w:rFonts w:ascii="Times New Roman"/>
          <w:b w:val="false"/>
          <w:i w:val="false"/>
          <w:color w:val="000000"/>
          <w:sz w:val="28"/>
        </w:rPr>
        <w:t>
      3) выражает отношение к игре, к заданию, к событию, к людям и их поступкам;</w:t>
      </w:r>
    </w:p>
    <w:bookmarkEnd w:id="5208"/>
    <w:bookmarkStart w:name="z7938" w:id="5209"/>
    <w:p>
      <w:pPr>
        <w:spacing w:after="0"/>
        <w:ind w:left="0"/>
        <w:jc w:val="both"/>
      </w:pPr>
      <w:r>
        <w:rPr>
          <w:rFonts w:ascii="Times New Roman"/>
          <w:b w:val="false"/>
          <w:i w:val="false"/>
          <w:color w:val="000000"/>
          <w:sz w:val="28"/>
        </w:rPr>
        <w:t>
      4) декламирует стихотворения;</w:t>
      </w:r>
    </w:p>
    <w:bookmarkEnd w:id="5209"/>
    <w:bookmarkStart w:name="z7939" w:id="5210"/>
    <w:p>
      <w:pPr>
        <w:spacing w:after="0"/>
        <w:ind w:left="0"/>
        <w:jc w:val="both"/>
      </w:pPr>
      <w:r>
        <w:rPr>
          <w:rFonts w:ascii="Times New Roman"/>
          <w:b w:val="false"/>
          <w:i w:val="false"/>
          <w:color w:val="000000"/>
          <w:sz w:val="28"/>
        </w:rPr>
        <w:t>
      5) записывает слова в словарики по тематическим группам;</w:t>
      </w:r>
    </w:p>
    <w:bookmarkEnd w:id="5210"/>
    <w:bookmarkStart w:name="z7940" w:id="5211"/>
    <w:p>
      <w:pPr>
        <w:spacing w:after="0"/>
        <w:ind w:left="0"/>
        <w:jc w:val="both"/>
      </w:pPr>
      <w:r>
        <w:rPr>
          <w:rFonts w:ascii="Times New Roman"/>
          <w:b w:val="false"/>
          <w:i w:val="false"/>
          <w:color w:val="000000"/>
          <w:sz w:val="28"/>
        </w:rPr>
        <w:t>
      6) изменяет существительных по падежам;</w:t>
      </w:r>
    </w:p>
    <w:bookmarkEnd w:id="5211"/>
    <w:bookmarkStart w:name="z7941" w:id="5212"/>
    <w:p>
      <w:pPr>
        <w:spacing w:after="0"/>
        <w:ind w:left="0"/>
        <w:jc w:val="both"/>
      </w:pPr>
      <w:r>
        <w:rPr>
          <w:rFonts w:ascii="Times New Roman"/>
          <w:b w:val="false"/>
          <w:i w:val="false"/>
          <w:color w:val="000000"/>
          <w:sz w:val="28"/>
        </w:rPr>
        <w:t>
      7) иллюстрирует текст;</w:t>
      </w:r>
    </w:p>
    <w:bookmarkEnd w:id="5212"/>
    <w:bookmarkStart w:name="z7942" w:id="5213"/>
    <w:p>
      <w:pPr>
        <w:spacing w:after="0"/>
        <w:ind w:left="0"/>
        <w:jc w:val="both"/>
      </w:pPr>
      <w:r>
        <w:rPr>
          <w:rFonts w:ascii="Times New Roman"/>
          <w:b w:val="false"/>
          <w:i w:val="false"/>
          <w:color w:val="000000"/>
          <w:sz w:val="28"/>
        </w:rPr>
        <w:t>
      8) использует слова-обобщения;</w:t>
      </w:r>
    </w:p>
    <w:bookmarkEnd w:id="5213"/>
    <w:bookmarkStart w:name="z7943" w:id="5214"/>
    <w:p>
      <w:pPr>
        <w:spacing w:after="0"/>
        <w:ind w:left="0"/>
        <w:jc w:val="both"/>
      </w:pPr>
      <w:r>
        <w:rPr>
          <w:rFonts w:ascii="Times New Roman"/>
          <w:b w:val="false"/>
          <w:i w:val="false"/>
          <w:color w:val="000000"/>
          <w:sz w:val="28"/>
        </w:rPr>
        <w:t>
      9) использует целые фразы без членения на отдельные слова;</w:t>
      </w:r>
    </w:p>
    <w:bookmarkEnd w:id="5214"/>
    <w:bookmarkStart w:name="z7944" w:id="5215"/>
    <w:p>
      <w:pPr>
        <w:spacing w:after="0"/>
        <w:ind w:left="0"/>
        <w:jc w:val="both"/>
      </w:pPr>
      <w:r>
        <w:rPr>
          <w:rFonts w:ascii="Times New Roman"/>
          <w:b w:val="false"/>
          <w:i w:val="false"/>
          <w:color w:val="000000"/>
          <w:sz w:val="28"/>
        </w:rPr>
        <w:t>
      10) называет части, детали предметов;</w:t>
      </w:r>
    </w:p>
    <w:bookmarkEnd w:id="5215"/>
    <w:bookmarkStart w:name="z7945" w:id="5216"/>
    <w:p>
      <w:pPr>
        <w:spacing w:after="0"/>
        <w:ind w:left="0"/>
        <w:jc w:val="both"/>
      </w:pPr>
      <w:r>
        <w:rPr>
          <w:rFonts w:ascii="Times New Roman"/>
          <w:b w:val="false"/>
          <w:i w:val="false"/>
          <w:color w:val="000000"/>
          <w:sz w:val="28"/>
        </w:rPr>
        <w:t>
      11) обменивается информацией о себе, своей семье, интересах, предпочтениях;</w:t>
      </w:r>
    </w:p>
    <w:bookmarkEnd w:id="5216"/>
    <w:bookmarkStart w:name="z7946" w:id="5217"/>
    <w:p>
      <w:pPr>
        <w:spacing w:after="0"/>
        <w:ind w:left="0"/>
        <w:jc w:val="both"/>
      </w:pPr>
      <w:r>
        <w:rPr>
          <w:rFonts w:ascii="Times New Roman"/>
          <w:b w:val="false"/>
          <w:i w:val="false"/>
          <w:color w:val="000000"/>
          <w:sz w:val="28"/>
        </w:rPr>
        <w:t>
      12) отвечает кратко и полно в зависимости от ситуации;</w:t>
      </w:r>
    </w:p>
    <w:bookmarkEnd w:id="5217"/>
    <w:bookmarkStart w:name="z7947" w:id="5218"/>
    <w:p>
      <w:pPr>
        <w:spacing w:after="0"/>
        <w:ind w:left="0"/>
        <w:jc w:val="both"/>
      </w:pPr>
      <w:r>
        <w:rPr>
          <w:rFonts w:ascii="Times New Roman"/>
          <w:b w:val="false"/>
          <w:i w:val="false"/>
          <w:color w:val="000000"/>
          <w:sz w:val="28"/>
        </w:rPr>
        <w:t>
      13) отвечает на вопросы, направленные на уточнение информации;</w:t>
      </w:r>
    </w:p>
    <w:bookmarkEnd w:id="5218"/>
    <w:bookmarkStart w:name="z7948" w:id="5219"/>
    <w:p>
      <w:pPr>
        <w:spacing w:after="0"/>
        <w:ind w:left="0"/>
        <w:jc w:val="both"/>
      </w:pPr>
      <w:r>
        <w:rPr>
          <w:rFonts w:ascii="Times New Roman"/>
          <w:b w:val="false"/>
          <w:i w:val="false"/>
          <w:color w:val="000000"/>
          <w:sz w:val="28"/>
        </w:rPr>
        <w:t>
      14) отгадывает загадки;</w:t>
      </w:r>
    </w:p>
    <w:bookmarkEnd w:id="5219"/>
    <w:bookmarkStart w:name="z7949" w:id="5220"/>
    <w:p>
      <w:pPr>
        <w:spacing w:after="0"/>
        <w:ind w:left="0"/>
        <w:jc w:val="both"/>
      </w:pPr>
      <w:r>
        <w:rPr>
          <w:rFonts w:ascii="Times New Roman"/>
          <w:b w:val="false"/>
          <w:i w:val="false"/>
          <w:color w:val="000000"/>
          <w:sz w:val="28"/>
        </w:rPr>
        <w:t>
      15) пишет печатными буквами данные о себе;</w:t>
      </w:r>
    </w:p>
    <w:bookmarkEnd w:id="5220"/>
    <w:bookmarkStart w:name="z7950" w:id="5221"/>
    <w:p>
      <w:pPr>
        <w:spacing w:after="0"/>
        <w:ind w:left="0"/>
        <w:jc w:val="both"/>
      </w:pPr>
      <w:r>
        <w:rPr>
          <w:rFonts w:ascii="Times New Roman"/>
          <w:b w:val="false"/>
          <w:i w:val="false"/>
          <w:color w:val="000000"/>
          <w:sz w:val="28"/>
        </w:rPr>
        <w:t>
      16) понимает значения синонимов, замены слов;</w:t>
      </w:r>
    </w:p>
    <w:bookmarkEnd w:id="5221"/>
    <w:bookmarkStart w:name="z7951" w:id="5222"/>
    <w:p>
      <w:pPr>
        <w:spacing w:after="0"/>
        <w:ind w:left="0"/>
        <w:jc w:val="both"/>
      </w:pPr>
      <w:r>
        <w:rPr>
          <w:rFonts w:ascii="Times New Roman"/>
          <w:b w:val="false"/>
          <w:i w:val="false"/>
          <w:color w:val="000000"/>
          <w:sz w:val="28"/>
        </w:rPr>
        <w:t>
      17) понимает шуточный тон высказывания;</w:t>
      </w:r>
    </w:p>
    <w:bookmarkEnd w:id="5222"/>
    <w:bookmarkStart w:name="z7952" w:id="5223"/>
    <w:p>
      <w:pPr>
        <w:spacing w:after="0"/>
        <w:ind w:left="0"/>
        <w:jc w:val="both"/>
      </w:pPr>
      <w:r>
        <w:rPr>
          <w:rFonts w:ascii="Times New Roman"/>
          <w:b w:val="false"/>
          <w:i w:val="false"/>
          <w:color w:val="000000"/>
          <w:sz w:val="28"/>
        </w:rPr>
        <w:t>
      18) придумывает продолжения фразы;</w:t>
      </w:r>
    </w:p>
    <w:bookmarkEnd w:id="5223"/>
    <w:bookmarkStart w:name="z7953" w:id="5224"/>
    <w:p>
      <w:pPr>
        <w:spacing w:after="0"/>
        <w:ind w:left="0"/>
        <w:jc w:val="both"/>
      </w:pPr>
      <w:r>
        <w:rPr>
          <w:rFonts w:ascii="Times New Roman"/>
          <w:b w:val="false"/>
          <w:i w:val="false"/>
          <w:color w:val="000000"/>
          <w:sz w:val="28"/>
        </w:rPr>
        <w:t>
      19) просит повторить, разъяснить, растолковать;</w:t>
      </w:r>
    </w:p>
    <w:bookmarkEnd w:id="5224"/>
    <w:bookmarkStart w:name="z7954" w:id="5225"/>
    <w:p>
      <w:pPr>
        <w:spacing w:after="0"/>
        <w:ind w:left="0"/>
        <w:jc w:val="both"/>
      </w:pPr>
      <w:r>
        <w:rPr>
          <w:rFonts w:ascii="Times New Roman"/>
          <w:b w:val="false"/>
          <w:i w:val="false"/>
          <w:color w:val="000000"/>
          <w:sz w:val="28"/>
        </w:rPr>
        <w:t>
      20) разыгрывает сюжеты из мультфильмов, фильмов, сказок, называет персонажей и названия произведений;</w:t>
      </w:r>
    </w:p>
    <w:bookmarkEnd w:id="5225"/>
    <w:bookmarkStart w:name="z7955" w:id="5226"/>
    <w:p>
      <w:pPr>
        <w:spacing w:after="0"/>
        <w:ind w:left="0"/>
        <w:jc w:val="both"/>
      </w:pPr>
      <w:r>
        <w:rPr>
          <w:rFonts w:ascii="Times New Roman"/>
          <w:b w:val="false"/>
          <w:i w:val="false"/>
          <w:color w:val="000000"/>
          <w:sz w:val="28"/>
        </w:rPr>
        <w:t>
      21) самостоятельно употребляет в речи необходимые по ситуации типов высказывания;</w:t>
      </w:r>
    </w:p>
    <w:bookmarkEnd w:id="5226"/>
    <w:bookmarkStart w:name="z7956" w:id="5227"/>
    <w:p>
      <w:pPr>
        <w:spacing w:after="0"/>
        <w:ind w:left="0"/>
        <w:jc w:val="both"/>
      </w:pPr>
      <w:r>
        <w:rPr>
          <w:rFonts w:ascii="Times New Roman"/>
          <w:b w:val="false"/>
          <w:i w:val="false"/>
          <w:color w:val="000000"/>
          <w:sz w:val="28"/>
        </w:rPr>
        <w:t>
      22) соблюдает правила речевого этикета в зависимости от ситуации;</w:t>
      </w:r>
    </w:p>
    <w:bookmarkEnd w:id="5227"/>
    <w:bookmarkStart w:name="z7957" w:id="5228"/>
    <w:p>
      <w:pPr>
        <w:spacing w:after="0"/>
        <w:ind w:left="0"/>
        <w:jc w:val="both"/>
      </w:pPr>
      <w:r>
        <w:rPr>
          <w:rFonts w:ascii="Times New Roman"/>
          <w:b w:val="false"/>
          <w:i w:val="false"/>
          <w:color w:val="000000"/>
          <w:sz w:val="28"/>
        </w:rPr>
        <w:t>
      23) согласует слова в роде, числе, падеже;</w:t>
      </w:r>
    </w:p>
    <w:bookmarkEnd w:id="5228"/>
    <w:bookmarkStart w:name="z7958" w:id="5229"/>
    <w:p>
      <w:pPr>
        <w:spacing w:after="0"/>
        <w:ind w:left="0"/>
        <w:jc w:val="both"/>
      </w:pPr>
      <w:r>
        <w:rPr>
          <w:rFonts w:ascii="Times New Roman"/>
          <w:b w:val="false"/>
          <w:i w:val="false"/>
          <w:color w:val="000000"/>
          <w:sz w:val="28"/>
        </w:rPr>
        <w:t>
      24) составляет описания, рассказ на заданную тему, по сюжетной картинке, серии сюжетных картинок;</w:t>
      </w:r>
    </w:p>
    <w:bookmarkEnd w:id="5229"/>
    <w:bookmarkStart w:name="z7959" w:id="5230"/>
    <w:p>
      <w:pPr>
        <w:spacing w:after="0"/>
        <w:ind w:left="0"/>
        <w:jc w:val="both"/>
      </w:pPr>
      <w:r>
        <w:rPr>
          <w:rFonts w:ascii="Times New Roman"/>
          <w:b w:val="false"/>
          <w:i w:val="false"/>
          <w:color w:val="000000"/>
          <w:sz w:val="28"/>
        </w:rPr>
        <w:t>
      25) сравнивает предметы, явления, действия, людей друг с другом;</w:t>
      </w:r>
    </w:p>
    <w:bookmarkEnd w:id="5230"/>
    <w:bookmarkStart w:name="z7960" w:id="5231"/>
    <w:p>
      <w:pPr>
        <w:spacing w:after="0"/>
        <w:ind w:left="0"/>
        <w:jc w:val="both"/>
      </w:pPr>
      <w:r>
        <w:rPr>
          <w:rFonts w:ascii="Times New Roman"/>
          <w:b w:val="false"/>
          <w:i w:val="false"/>
          <w:color w:val="000000"/>
          <w:sz w:val="28"/>
        </w:rPr>
        <w:t>
      26) узнает предметы по описанию;</w:t>
      </w:r>
    </w:p>
    <w:bookmarkEnd w:id="5231"/>
    <w:bookmarkStart w:name="z7961" w:id="5232"/>
    <w:p>
      <w:pPr>
        <w:spacing w:after="0"/>
        <w:ind w:left="0"/>
        <w:jc w:val="both"/>
      </w:pPr>
      <w:r>
        <w:rPr>
          <w:rFonts w:ascii="Times New Roman"/>
          <w:b w:val="false"/>
          <w:i w:val="false"/>
          <w:color w:val="000000"/>
          <w:sz w:val="28"/>
        </w:rPr>
        <w:t>
      27) читает тексты в книге, на полотне, доске (подписи к картинкам).</w:t>
      </w:r>
    </w:p>
    <w:bookmarkEnd w:id="5232"/>
    <w:bookmarkStart w:name="z7962" w:id="5233"/>
    <w:p>
      <w:pPr>
        <w:spacing w:after="0"/>
        <w:ind w:left="0"/>
        <w:jc w:val="left"/>
      </w:pPr>
      <w:r>
        <w:rPr>
          <w:rFonts w:ascii="Times New Roman"/>
          <w:b/>
          <w:i w:val="false"/>
          <w:color w:val="000000"/>
        </w:rPr>
        <w:t xml:space="preserve"> Параграф 4. 2 полугодие</w:t>
      </w:r>
    </w:p>
    <w:bookmarkEnd w:id="5233"/>
    <w:bookmarkStart w:name="z7963" w:id="5234"/>
    <w:p>
      <w:pPr>
        <w:spacing w:after="0"/>
        <w:ind w:left="0"/>
        <w:jc w:val="both"/>
      </w:pPr>
      <w:r>
        <w:rPr>
          <w:rFonts w:ascii="Times New Roman"/>
          <w:b w:val="false"/>
          <w:i w:val="false"/>
          <w:color w:val="000000"/>
          <w:sz w:val="28"/>
        </w:rPr>
        <w:t>
      94. Коммуникация:</w:t>
      </w:r>
    </w:p>
    <w:bookmarkEnd w:id="5234"/>
    <w:bookmarkStart w:name="z7964" w:id="5235"/>
    <w:p>
      <w:pPr>
        <w:spacing w:after="0"/>
        <w:ind w:left="0"/>
        <w:jc w:val="both"/>
      </w:pPr>
      <w:r>
        <w:rPr>
          <w:rFonts w:ascii="Times New Roman"/>
          <w:b w:val="false"/>
          <w:i w:val="false"/>
          <w:color w:val="000000"/>
          <w:sz w:val="28"/>
        </w:rPr>
        <w:t>
      1) выражение своего отношения к происходящему;</w:t>
      </w:r>
    </w:p>
    <w:bookmarkEnd w:id="5235"/>
    <w:bookmarkStart w:name="z7965" w:id="5236"/>
    <w:p>
      <w:pPr>
        <w:spacing w:after="0"/>
        <w:ind w:left="0"/>
        <w:jc w:val="both"/>
      </w:pPr>
      <w:r>
        <w:rPr>
          <w:rFonts w:ascii="Times New Roman"/>
          <w:b w:val="false"/>
          <w:i w:val="false"/>
          <w:color w:val="000000"/>
          <w:sz w:val="28"/>
        </w:rPr>
        <w:t>
      2) соблюдение правил речевого этикета;</w:t>
      </w:r>
    </w:p>
    <w:bookmarkEnd w:id="5236"/>
    <w:bookmarkStart w:name="z7966" w:id="5237"/>
    <w:p>
      <w:pPr>
        <w:spacing w:after="0"/>
        <w:ind w:left="0"/>
        <w:jc w:val="both"/>
      </w:pPr>
      <w:r>
        <w:rPr>
          <w:rFonts w:ascii="Times New Roman"/>
          <w:b w:val="false"/>
          <w:i w:val="false"/>
          <w:color w:val="000000"/>
          <w:sz w:val="28"/>
        </w:rPr>
        <w:t>
      3) умение поддержать беседу;</w:t>
      </w:r>
    </w:p>
    <w:bookmarkEnd w:id="5237"/>
    <w:bookmarkStart w:name="z7967" w:id="5238"/>
    <w:p>
      <w:pPr>
        <w:spacing w:after="0"/>
        <w:ind w:left="0"/>
        <w:jc w:val="both"/>
      </w:pPr>
      <w:r>
        <w:rPr>
          <w:rFonts w:ascii="Times New Roman"/>
          <w:b w:val="false"/>
          <w:i w:val="false"/>
          <w:color w:val="000000"/>
          <w:sz w:val="28"/>
        </w:rPr>
        <w:t>
      4) умение задавать вопросы и отвечать в зависимости от контекста.</w:t>
      </w:r>
    </w:p>
    <w:bookmarkEnd w:id="5238"/>
    <w:bookmarkStart w:name="z7968" w:id="5239"/>
    <w:p>
      <w:pPr>
        <w:spacing w:after="0"/>
        <w:ind w:left="0"/>
        <w:jc w:val="both"/>
      </w:pPr>
      <w:r>
        <w:rPr>
          <w:rFonts w:ascii="Times New Roman"/>
          <w:b w:val="false"/>
          <w:i w:val="false"/>
          <w:color w:val="000000"/>
          <w:sz w:val="28"/>
        </w:rPr>
        <w:t>
      95. Восприятие / понимание:</w:t>
      </w:r>
    </w:p>
    <w:bookmarkEnd w:id="5239"/>
    <w:bookmarkStart w:name="z7969" w:id="5240"/>
    <w:p>
      <w:pPr>
        <w:spacing w:after="0"/>
        <w:ind w:left="0"/>
        <w:jc w:val="both"/>
      </w:pPr>
      <w:r>
        <w:rPr>
          <w:rFonts w:ascii="Times New Roman"/>
          <w:b w:val="false"/>
          <w:i w:val="false"/>
          <w:color w:val="000000"/>
          <w:sz w:val="28"/>
        </w:rPr>
        <w:t>
      1) исправление ошибок в собственной речи;</w:t>
      </w:r>
    </w:p>
    <w:bookmarkEnd w:id="5240"/>
    <w:bookmarkStart w:name="z7970" w:id="5241"/>
    <w:p>
      <w:pPr>
        <w:spacing w:after="0"/>
        <w:ind w:left="0"/>
        <w:jc w:val="both"/>
      </w:pPr>
      <w:r>
        <w:rPr>
          <w:rFonts w:ascii="Times New Roman"/>
          <w:b w:val="false"/>
          <w:i w:val="false"/>
          <w:color w:val="000000"/>
          <w:sz w:val="28"/>
        </w:rPr>
        <w:t>
      2) понимание значений слов: "звук", "буква", "слово", "слог", "гласный звук", "согласный звук";</w:t>
      </w:r>
    </w:p>
    <w:bookmarkEnd w:id="5241"/>
    <w:bookmarkStart w:name="z7971" w:id="5242"/>
    <w:p>
      <w:pPr>
        <w:spacing w:after="0"/>
        <w:ind w:left="0"/>
        <w:jc w:val="both"/>
      </w:pPr>
      <w:r>
        <w:rPr>
          <w:rFonts w:ascii="Times New Roman"/>
          <w:b w:val="false"/>
          <w:i w:val="false"/>
          <w:color w:val="000000"/>
          <w:sz w:val="28"/>
        </w:rPr>
        <w:t>
      3) понимание связного рассказа педагога на определенную тему (слухо-зрительно);</w:t>
      </w:r>
    </w:p>
    <w:bookmarkEnd w:id="5242"/>
    <w:bookmarkStart w:name="z7972" w:id="5243"/>
    <w:p>
      <w:pPr>
        <w:spacing w:after="0"/>
        <w:ind w:left="0"/>
        <w:jc w:val="both"/>
      </w:pPr>
      <w:r>
        <w:rPr>
          <w:rFonts w:ascii="Times New Roman"/>
          <w:b w:val="false"/>
          <w:i w:val="false"/>
          <w:color w:val="000000"/>
          <w:sz w:val="28"/>
        </w:rPr>
        <w:t xml:space="preserve">
      4) понимание шуточного тона высказывания;      </w:t>
      </w:r>
    </w:p>
    <w:bookmarkEnd w:id="5243"/>
    <w:bookmarkStart w:name="z7973" w:id="5244"/>
    <w:p>
      <w:pPr>
        <w:spacing w:after="0"/>
        <w:ind w:left="0"/>
        <w:jc w:val="both"/>
      </w:pPr>
      <w:r>
        <w:rPr>
          <w:rFonts w:ascii="Times New Roman"/>
          <w:b w:val="false"/>
          <w:i w:val="false"/>
          <w:color w:val="000000"/>
          <w:sz w:val="28"/>
        </w:rPr>
        <w:t>
      5) узнавание предметов, людей по описанию;</w:t>
      </w:r>
    </w:p>
    <w:bookmarkEnd w:id="5244"/>
    <w:bookmarkStart w:name="z7974" w:id="5245"/>
    <w:p>
      <w:pPr>
        <w:spacing w:after="0"/>
        <w:ind w:left="0"/>
        <w:jc w:val="both"/>
      </w:pPr>
      <w:r>
        <w:rPr>
          <w:rFonts w:ascii="Times New Roman"/>
          <w:b w:val="false"/>
          <w:i w:val="false"/>
          <w:color w:val="000000"/>
          <w:sz w:val="28"/>
        </w:rPr>
        <w:t>
      6) умение слушать собеседника и понимать обращенную к ним речь, поддерживать разговор;</w:t>
      </w:r>
    </w:p>
    <w:bookmarkEnd w:id="5245"/>
    <w:bookmarkStart w:name="z7975" w:id="5246"/>
    <w:p>
      <w:pPr>
        <w:spacing w:after="0"/>
        <w:ind w:left="0"/>
        <w:jc w:val="both"/>
      </w:pPr>
      <w:r>
        <w:rPr>
          <w:rFonts w:ascii="Times New Roman"/>
          <w:b w:val="false"/>
          <w:i w:val="false"/>
          <w:color w:val="000000"/>
          <w:sz w:val="28"/>
        </w:rPr>
        <w:t>
      7) усвоение форм множественного числа родительного падежа существительных.</w:t>
      </w:r>
    </w:p>
    <w:bookmarkEnd w:id="5246"/>
    <w:bookmarkStart w:name="z7976" w:id="5247"/>
    <w:p>
      <w:pPr>
        <w:spacing w:after="0"/>
        <w:ind w:left="0"/>
        <w:jc w:val="both"/>
      </w:pPr>
      <w:r>
        <w:rPr>
          <w:rFonts w:ascii="Times New Roman"/>
          <w:b w:val="false"/>
          <w:i w:val="false"/>
          <w:color w:val="000000"/>
          <w:sz w:val="28"/>
        </w:rPr>
        <w:t>
      96. Говорение:</w:t>
      </w:r>
    </w:p>
    <w:bookmarkEnd w:id="5247"/>
    <w:bookmarkStart w:name="z7977" w:id="5248"/>
    <w:p>
      <w:pPr>
        <w:spacing w:after="0"/>
        <w:ind w:left="0"/>
        <w:jc w:val="both"/>
      </w:pPr>
      <w:r>
        <w:rPr>
          <w:rFonts w:ascii="Times New Roman"/>
          <w:b w:val="false"/>
          <w:i w:val="false"/>
          <w:color w:val="000000"/>
          <w:sz w:val="28"/>
        </w:rPr>
        <w:t>
      1) использование местоимений;</w:t>
      </w:r>
    </w:p>
    <w:bookmarkEnd w:id="5248"/>
    <w:bookmarkStart w:name="z7978" w:id="5249"/>
    <w:p>
      <w:pPr>
        <w:spacing w:after="0"/>
        <w:ind w:left="0"/>
        <w:jc w:val="both"/>
      </w:pPr>
      <w:r>
        <w:rPr>
          <w:rFonts w:ascii="Times New Roman"/>
          <w:b w:val="false"/>
          <w:i w:val="false"/>
          <w:color w:val="000000"/>
          <w:sz w:val="28"/>
        </w:rPr>
        <w:t>
      2) использование слов, необходимых для выражения желаний и налаживания взаимоотношений с окружающими;</w:t>
      </w:r>
    </w:p>
    <w:bookmarkEnd w:id="5249"/>
    <w:bookmarkStart w:name="z7979" w:id="5250"/>
    <w:p>
      <w:pPr>
        <w:spacing w:after="0"/>
        <w:ind w:left="0"/>
        <w:jc w:val="both"/>
      </w:pPr>
      <w:r>
        <w:rPr>
          <w:rFonts w:ascii="Times New Roman"/>
          <w:b w:val="false"/>
          <w:i w:val="false"/>
          <w:color w:val="000000"/>
          <w:sz w:val="28"/>
        </w:rPr>
        <w:t>
      3) использование слов, обозначающих существенные части, детали предметов и объектов;</w:t>
      </w:r>
    </w:p>
    <w:bookmarkEnd w:id="5250"/>
    <w:bookmarkStart w:name="z7980" w:id="5251"/>
    <w:p>
      <w:pPr>
        <w:spacing w:after="0"/>
        <w:ind w:left="0"/>
        <w:jc w:val="both"/>
      </w:pPr>
      <w:r>
        <w:rPr>
          <w:rFonts w:ascii="Times New Roman"/>
          <w:b w:val="false"/>
          <w:i w:val="false"/>
          <w:color w:val="000000"/>
          <w:sz w:val="28"/>
        </w:rPr>
        <w:t>
      4) описание предметов с использованием прилагательных, наречий необходимых для раскрытия свойств и качеств предмета (цвет, форма, величина, материал, качество);</w:t>
      </w:r>
    </w:p>
    <w:bookmarkEnd w:id="5251"/>
    <w:bookmarkStart w:name="z7981" w:id="5252"/>
    <w:p>
      <w:pPr>
        <w:spacing w:after="0"/>
        <w:ind w:left="0"/>
        <w:jc w:val="both"/>
      </w:pPr>
      <w:r>
        <w:rPr>
          <w:rFonts w:ascii="Times New Roman"/>
          <w:b w:val="false"/>
          <w:i w:val="false"/>
          <w:color w:val="000000"/>
          <w:sz w:val="28"/>
        </w:rPr>
        <w:t>
      5) пересказ сказки или рассказа;</w:t>
      </w:r>
    </w:p>
    <w:bookmarkEnd w:id="5252"/>
    <w:bookmarkStart w:name="z7982" w:id="5253"/>
    <w:p>
      <w:pPr>
        <w:spacing w:after="0"/>
        <w:ind w:left="0"/>
        <w:jc w:val="both"/>
      </w:pPr>
      <w:r>
        <w:rPr>
          <w:rFonts w:ascii="Times New Roman"/>
          <w:b w:val="false"/>
          <w:i w:val="false"/>
          <w:color w:val="000000"/>
          <w:sz w:val="28"/>
        </w:rPr>
        <w:t>
      6) построение предложных конструкций с простыми предлогами со значением пространственного расположения, направления действия;</w:t>
      </w:r>
    </w:p>
    <w:bookmarkEnd w:id="5253"/>
    <w:bookmarkStart w:name="z7983" w:id="5254"/>
    <w:p>
      <w:pPr>
        <w:spacing w:after="0"/>
        <w:ind w:left="0"/>
        <w:jc w:val="both"/>
      </w:pPr>
      <w:r>
        <w:rPr>
          <w:rFonts w:ascii="Times New Roman"/>
          <w:b w:val="false"/>
          <w:i w:val="false"/>
          <w:color w:val="000000"/>
          <w:sz w:val="28"/>
        </w:rPr>
        <w:t>
      7) практическое знакомство с наиболее частотными моделями словоизменения и словообразования, построения предложений;</w:t>
      </w:r>
    </w:p>
    <w:bookmarkEnd w:id="5254"/>
    <w:bookmarkStart w:name="z7984" w:id="5255"/>
    <w:p>
      <w:pPr>
        <w:spacing w:after="0"/>
        <w:ind w:left="0"/>
        <w:jc w:val="both"/>
      </w:pPr>
      <w:r>
        <w:rPr>
          <w:rFonts w:ascii="Times New Roman"/>
          <w:b w:val="false"/>
          <w:i w:val="false"/>
          <w:color w:val="000000"/>
          <w:sz w:val="28"/>
        </w:rPr>
        <w:t>
      8) практическое словоизменение (по родам, числам, падежам, временам);</w:t>
      </w:r>
    </w:p>
    <w:bookmarkEnd w:id="5255"/>
    <w:bookmarkStart w:name="z7985" w:id="5256"/>
    <w:p>
      <w:pPr>
        <w:spacing w:after="0"/>
        <w:ind w:left="0"/>
        <w:jc w:val="both"/>
      </w:pPr>
      <w:r>
        <w:rPr>
          <w:rFonts w:ascii="Times New Roman"/>
          <w:b w:val="false"/>
          <w:i w:val="false"/>
          <w:color w:val="000000"/>
          <w:sz w:val="28"/>
        </w:rPr>
        <w:t>
      9) рассказ о событиях, новостях (по вопросам, опорным схемам, самостоятельно);</w:t>
      </w:r>
    </w:p>
    <w:bookmarkEnd w:id="5256"/>
    <w:bookmarkStart w:name="z7986" w:id="5257"/>
    <w:p>
      <w:pPr>
        <w:spacing w:after="0"/>
        <w:ind w:left="0"/>
        <w:jc w:val="both"/>
      </w:pPr>
      <w:r>
        <w:rPr>
          <w:rFonts w:ascii="Times New Roman"/>
          <w:b w:val="false"/>
          <w:i w:val="false"/>
          <w:color w:val="000000"/>
          <w:sz w:val="28"/>
        </w:rPr>
        <w:t>
      10) сочетание числительных с существительными в роде, числе, падеже;</w:t>
      </w:r>
    </w:p>
    <w:bookmarkEnd w:id="5257"/>
    <w:bookmarkStart w:name="z7987" w:id="5258"/>
    <w:p>
      <w:pPr>
        <w:spacing w:after="0"/>
        <w:ind w:left="0"/>
        <w:jc w:val="both"/>
      </w:pPr>
      <w:r>
        <w:rPr>
          <w:rFonts w:ascii="Times New Roman"/>
          <w:b w:val="false"/>
          <w:i w:val="false"/>
          <w:color w:val="000000"/>
          <w:sz w:val="28"/>
        </w:rPr>
        <w:t>
      11) сочинение короткого рассказа, сказки по картинке, собственному замыслу;</w:t>
      </w:r>
    </w:p>
    <w:bookmarkEnd w:id="5258"/>
    <w:bookmarkStart w:name="z7988" w:id="5259"/>
    <w:p>
      <w:pPr>
        <w:spacing w:after="0"/>
        <w:ind w:left="0"/>
        <w:jc w:val="both"/>
      </w:pPr>
      <w:r>
        <w:rPr>
          <w:rFonts w:ascii="Times New Roman"/>
          <w:b w:val="false"/>
          <w:i w:val="false"/>
          <w:color w:val="000000"/>
          <w:sz w:val="28"/>
        </w:rPr>
        <w:t>
      12) узнавание, называние, описание знакомых предметов, явлений, событий при просмотре и чтении книг, журналов, телепередач, мультфильмов и фильмов, на прогулке;</w:t>
      </w:r>
    </w:p>
    <w:bookmarkEnd w:id="5259"/>
    <w:bookmarkStart w:name="z7989" w:id="5260"/>
    <w:p>
      <w:pPr>
        <w:spacing w:after="0"/>
        <w:ind w:left="0"/>
        <w:jc w:val="both"/>
      </w:pPr>
      <w:r>
        <w:rPr>
          <w:rFonts w:ascii="Times New Roman"/>
          <w:b w:val="false"/>
          <w:i w:val="false"/>
          <w:color w:val="000000"/>
          <w:sz w:val="28"/>
        </w:rPr>
        <w:t>
      13) умение пользоваться распространенными предложениями;</w:t>
      </w:r>
    </w:p>
    <w:bookmarkEnd w:id="5260"/>
    <w:bookmarkStart w:name="z7990" w:id="5261"/>
    <w:p>
      <w:pPr>
        <w:spacing w:after="0"/>
        <w:ind w:left="0"/>
        <w:jc w:val="both"/>
      </w:pPr>
      <w:r>
        <w:rPr>
          <w:rFonts w:ascii="Times New Roman"/>
          <w:b w:val="false"/>
          <w:i w:val="false"/>
          <w:color w:val="000000"/>
          <w:sz w:val="28"/>
        </w:rPr>
        <w:t>
      14) умение согласовывать числительные с существительными мужского и женского рода;</w:t>
      </w:r>
    </w:p>
    <w:bookmarkEnd w:id="5261"/>
    <w:bookmarkStart w:name="z7991" w:id="5262"/>
    <w:p>
      <w:pPr>
        <w:spacing w:after="0"/>
        <w:ind w:left="0"/>
        <w:jc w:val="both"/>
      </w:pPr>
      <w:r>
        <w:rPr>
          <w:rFonts w:ascii="Times New Roman"/>
          <w:b w:val="false"/>
          <w:i w:val="false"/>
          <w:color w:val="000000"/>
          <w:sz w:val="28"/>
        </w:rPr>
        <w:t>
      15) умение строить диалог;</w:t>
      </w:r>
    </w:p>
    <w:bookmarkEnd w:id="5262"/>
    <w:bookmarkStart w:name="z7992" w:id="5263"/>
    <w:p>
      <w:pPr>
        <w:spacing w:after="0"/>
        <w:ind w:left="0"/>
        <w:jc w:val="both"/>
      </w:pPr>
      <w:r>
        <w:rPr>
          <w:rFonts w:ascii="Times New Roman"/>
          <w:b w:val="false"/>
          <w:i w:val="false"/>
          <w:color w:val="000000"/>
          <w:sz w:val="28"/>
        </w:rPr>
        <w:t>
      16) употребление в речи вопросов;</w:t>
      </w:r>
    </w:p>
    <w:bookmarkEnd w:id="5263"/>
    <w:bookmarkStart w:name="z7993" w:id="5264"/>
    <w:p>
      <w:pPr>
        <w:spacing w:after="0"/>
        <w:ind w:left="0"/>
        <w:jc w:val="both"/>
      </w:pPr>
      <w:r>
        <w:rPr>
          <w:rFonts w:ascii="Times New Roman"/>
          <w:b w:val="false"/>
          <w:i w:val="false"/>
          <w:color w:val="000000"/>
          <w:sz w:val="28"/>
        </w:rPr>
        <w:t>
      17) употребление сочетаний прилагательных с существительными единственного и множественного числа в составе предложения в разных падежах;</w:t>
      </w:r>
    </w:p>
    <w:bookmarkEnd w:id="5264"/>
    <w:bookmarkStart w:name="z7994" w:id="5265"/>
    <w:p>
      <w:pPr>
        <w:spacing w:after="0"/>
        <w:ind w:left="0"/>
        <w:jc w:val="both"/>
      </w:pPr>
      <w:r>
        <w:rPr>
          <w:rFonts w:ascii="Times New Roman"/>
          <w:b w:val="false"/>
          <w:i w:val="false"/>
          <w:color w:val="000000"/>
          <w:sz w:val="28"/>
        </w:rPr>
        <w:t>
      18) употребление существительных с предлогами.</w:t>
      </w:r>
    </w:p>
    <w:bookmarkEnd w:id="5265"/>
    <w:bookmarkStart w:name="z7995" w:id="5266"/>
    <w:p>
      <w:pPr>
        <w:spacing w:after="0"/>
        <w:ind w:left="0"/>
        <w:jc w:val="both"/>
      </w:pPr>
      <w:r>
        <w:rPr>
          <w:rFonts w:ascii="Times New Roman"/>
          <w:b w:val="false"/>
          <w:i w:val="false"/>
          <w:color w:val="000000"/>
          <w:sz w:val="28"/>
        </w:rPr>
        <w:t>
      97. Чтение и письмо:</w:t>
      </w:r>
    </w:p>
    <w:bookmarkEnd w:id="5266"/>
    <w:bookmarkStart w:name="z7996" w:id="5267"/>
    <w:p>
      <w:pPr>
        <w:spacing w:after="0"/>
        <w:ind w:left="0"/>
        <w:jc w:val="both"/>
      </w:pPr>
      <w:r>
        <w:rPr>
          <w:rFonts w:ascii="Times New Roman"/>
          <w:b w:val="false"/>
          <w:i w:val="false"/>
          <w:color w:val="000000"/>
          <w:sz w:val="28"/>
        </w:rPr>
        <w:t>
      1) чтение текста по книге с выделением героя рассказа;</w:t>
      </w:r>
    </w:p>
    <w:bookmarkEnd w:id="5267"/>
    <w:bookmarkStart w:name="z7997" w:id="5268"/>
    <w:p>
      <w:pPr>
        <w:spacing w:after="0"/>
        <w:ind w:left="0"/>
        <w:jc w:val="both"/>
      </w:pPr>
      <w:r>
        <w:rPr>
          <w:rFonts w:ascii="Times New Roman"/>
          <w:b w:val="false"/>
          <w:i w:val="false"/>
          <w:color w:val="000000"/>
          <w:sz w:val="28"/>
        </w:rPr>
        <w:t>
      2) чтение текстов в книге с драматизацией прочитанного и подбором картинок;</w:t>
      </w:r>
    </w:p>
    <w:bookmarkEnd w:id="5268"/>
    <w:bookmarkStart w:name="z7998" w:id="5269"/>
    <w:p>
      <w:pPr>
        <w:spacing w:after="0"/>
        <w:ind w:left="0"/>
        <w:jc w:val="both"/>
      </w:pPr>
      <w:r>
        <w:rPr>
          <w:rFonts w:ascii="Times New Roman"/>
          <w:b w:val="false"/>
          <w:i w:val="false"/>
          <w:color w:val="000000"/>
          <w:sz w:val="28"/>
        </w:rPr>
        <w:t>
      3) письмо знакомых слов и фраз под диктовку.</w:t>
      </w:r>
    </w:p>
    <w:bookmarkEnd w:id="5269"/>
    <w:bookmarkStart w:name="z7999" w:id="5270"/>
    <w:p>
      <w:pPr>
        <w:spacing w:after="0"/>
        <w:ind w:left="0"/>
        <w:jc w:val="both"/>
      </w:pPr>
      <w:r>
        <w:rPr>
          <w:rFonts w:ascii="Times New Roman"/>
          <w:b w:val="false"/>
          <w:i w:val="false"/>
          <w:color w:val="000000"/>
          <w:sz w:val="28"/>
        </w:rPr>
        <w:t>
      98. Ожидаемые результаты:</w:t>
      </w:r>
    </w:p>
    <w:bookmarkEnd w:id="5270"/>
    <w:bookmarkStart w:name="z8000" w:id="5271"/>
    <w:p>
      <w:pPr>
        <w:spacing w:after="0"/>
        <w:ind w:left="0"/>
        <w:jc w:val="both"/>
      </w:pPr>
      <w:r>
        <w:rPr>
          <w:rFonts w:ascii="Times New Roman"/>
          <w:b w:val="false"/>
          <w:i w:val="false"/>
          <w:color w:val="000000"/>
          <w:sz w:val="28"/>
        </w:rPr>
        <w:t>
      1) использует прилагательные, наречия, числительные для раскрытия свойств и качеств предмета;</w:t>
      </w:r>
    </w:p>
    <w:bookmarkEnd w:id="5271"/>
    <w:bookmarkStart w:name="z8001" w:id="5272"/>
    <w:p>
      <w:pPr>
        <w:spacing w:after="0"/>
        <w:ind w:left="0"/>
        <w:jc w:val="both"/>
      </w:pPr>
      <w:r>
        <w:rPr>
          <w:rFonts w:ascii="Times New Roman"/>
          <w:b w:val="false"/>
          <w:i w:val="false"/>
          <w:color w:val="000000"/>
          <w:sz w:val="28"/>
        </w:rPr>
        <w:t>
      2) использует слова, необходимые для выражения желаний и налаживания взаимоотношений с окружающими;</w:t>
      </w:r>
    </w:p>
    <w:bookmarkEnd w:id="5272"/>
    <w:bookmarkStart w:name="z8002" w:id="5273"/>
    <w:p>
      <w:pPr>
        <w:spacing w:after="0"/>
        <w:ind w:left="0"/>
        <w:jc w:val="both"/>
      </w:pPr>
      <w:r>
        <w:rPr>
          <w:rFonts w:ascii="Times New Roman"/>
          <w:b w:val="false"/>
          <w:i w:val="false"/>
          <w:color w:val="000000"/>
          <w:sz w:val="28"/>
        </w:rPr>
        <w:t>
      3) исправляет ошибки в собственной речи;</w:t>
      </w:r>
    </w:p>
    <w:bookmarkEnd w:id="5273"/>
    <w:bookmarkStart w:name="z8003" w:id="5274"/>
    <w:p>
      <w:pPr>
        <w:spacing w:after="0"/>
        <w:ind w:left="0"/>
        <w:jc w:val="both"/>
      </w:pPr>
      <w:r>
        <w:rPr>
          <w:rFonts w:ascii="Times New Roman"/>
          <w:b w:val="false"/>
          <w:i w:val="false"/>
          <w:color w:val="000000"/>
          <w:sz w:val="28"/>
        </w:rPr>
        <w:t>
      4) пересказывает, рассказывает сказку или рассказ;</w:t>
      </w:r>
    </w:p>
    <w:bookmarkEnd w:id="5274"/>
    <w:bookmarkStart w:name="z8004" w:id="5275"/>
    <w:p>
      <w:pPr>
        <w:spacing w:after="0"/>
        <w:ind w:left="0"/>
        <w:jc w:val="both"/>
      </w:pPr>
      <w:r>
        <w:rPr>
          <w:rFonts w:ascii="Times New Roman"/>
          <w:b w:val="false"/>
          <w:i w:val="false"/>
          <w:color w:val="000000"/>
          <w:sz w:val="28"/>
        </w:rPr>
        <w:t>
      5) пишет знакомые слова и фразы под диктовку;</w:t>
      </w:r>
    </w:p>
    <w:bookmarkEnd w:id="5275"/>
    <w:bookmarkStart w:name="z8005" w:id="5276"/>
    <w:p>
      <w:pPr>
        <w:spacing w:after="0"/>
        <w:ind w:left="0"/>
        <w:jc w:val="both"/>
      </w:pPr>
      <w:r>
        <w:rPr>
          <w:rFonts w:ascii="Times New Roman"/>
          <w:b w:val="false"/>
          <w:i w:val="false"/>
          <w:color w:val="000000"/>
          <w:sz w:val="28"/>
        </w:rPr>
        <w:t>
      6) понимает речь беседующих, выделяет тему обсуждения, подключается к разговору;</w:t>
      </w:r>
    </w:p>
    <w:bookmarkEnd w:id="5276"/>
    <w:bookmarkStart w:name="z8006" w:id="5277"/>
    <w:p>
      <w:pPr>
        <w:spacing w:after="0"/>
        <w:ind w:left="0"/>
        <w:jc w:val="both"/>
      </w:pPr>
      <w:r>
        <w:rPr>
          <w:rFonts w:ascii="Times New Roman"/>
          <w:b w:val="false"/>
          <w:i w:val="false"/>
          <w:color w:val="000000"/>
          <w:sz w:val="28"/>
        </w:rPr>
        <w:t>
      7) рассказывает о событиях, новостях;</w:t>
      </w:r>
    </w:p>
    <w:bookmarkEnd w:id="5277"/>
    <w:bookmarkStart w:name="z8007" w:id="5278"/>
    <w:p>
      <w:pPr>
        <w:spacing w:after="0"/>
        <w:ind w:left="0"/>
        <w:jc w:val="both"/>
      </w:pPr>
      <w:r>
        <w:rPr>
          <w:rFonts w:ascii="Times New Roman"/>
          <w:b w:val="false"/>
          <w:i w:val="false"/>
          <w:color w:val="000000"/>
          <w:sz w:val="28"/>
        </w:rPr>
        <w:t>
      8) соблюдает правила речевого этикета;</w:t>
      </w:r>
    </w:p>
    <w:bookmarkEnd w:id="5278"/>
    <w:bookmarkStart w:name="z8008" w:id="5279"/>
    <w:p>
      <w:pPr>
        <w:spacing w:after="0"/>
        <w:ind w:left="0"/>
        <w:jc w:val="both"/>
      </w:pPr>
      <w:r>
        <w:rPr>
          <w:rFonts w:ascii="Times New Roman"/>
          <w:b w:val="false"/>
          <w:i w:val="false"/>
          <w:color w:val="000000"/>
          <w:sz w:val="28"/>
        </w:rPr>
        <w:t>
      9) сочиняет рассказ, сказку по картинке, собственному замыслу;</w:t>
      </w:r>
    </w:p>
    <w:bookmarkEnd w:id="5279"/>
    <w:bookmarkStart w:name="z8009" w:id="5280"/>
    <w:p>
      <w:pPr>
        <w:spacing w:after="0"/>
        <w:ind w:left="0"/>
        <w:jc w:val="both"/>
      </w:pPr>
      <w:r>
        <w:rPr>
          <w:rFonts w:ascii="Times New Roman"/>
          <w:b w:val="false"/>
          <w:i w:val="false"/>
          <w:color w:val="000000"/>
          <w:sz w:val="28"/>
        </w:rPr>
        <w:t>
      10) узнает, называет, описывает предметы, явления, события при просмотре и чтении книг, журналов, телепередач, мультфильмов и фильмов, на прогулке;</w:t>
      </w:r>
    </w:p>
    <w:bookmarkEnd w:id="5280"/>
    <w:bookmarkStart w:name="z8010" w:id="5281"/>
    <w:p>
      <w:pPr>
        <w:spacing w:after="0"/>
        <w:ind w:left="0"/>
        <w:jc w:val="both"/>
      </w:pPr>
      <w:r>
        <w:rPr>
          <w:rFonts w:ascii="Times New Roman"/>
          <w:b w:val="false"/>
          <w:i w:val="false"/>
          <w:color w:val="000000"/>
          <w:sz w:val="28"/>
        </w:rPr>
        <w:t>
      11) умеет поддержать беседу;</w:t>
      </w:r>
    </w:p>
    <w:bookmarkEnd w:id="5281"/>
    <w:bookmarkStart w:name="z8011" w:id="5282"/>
    <w:p>
      <w:pPr>
        <w:spacing w:after="0"/>
        <w:ind w:left="0"/>
        <w:jc w:val="both"/>
      </w:pPr>
      <w:r>
        <w:rPr>
          <w:rFonts w:ascii="Times New Roman"/>
          <w:b w:val="false"/>
          <w:i w:val="false"/>
          <w:color w:val="000000"/>
          <w:sz w:val="28"/>
        </w:rPr>
        <w:t>
      12) понимает значение слов с предлогами, использует их в речи, изменяя по падежам;</w:t>
      </w:r>
    </w:p>
    <w:bookmarkEnd w:id="5282"/>
    <w:bookmarkStart w:name="z8012" w:id="5283"/>
    <w:p>
      <w:pPr>
        <w:spacing w:after="0"/>
        <w:ind w:left="0"/>
        <w:jc w:val="both"/>
      </w:pPr>
      <w:r>
        <w:rPr>
          <w:rFonts w:ascii="Times New Roman"/>
          <w:b w:val="false"/>
          <w:i w:val="false"/>
          <w:color w:val="000000"/>
          <w:sz w:val="28"/>
        </w:rPr>
        <w:t>
      13) читает тексты, обсуждает сюжет, выделяет главных героев, выражает отношение, драматизирует, делает зарисовки.</w:t>
      </w:r>
    </w:p>
    <w:bookmarkEnd w:id="5283"/>
    <w:bookmarkStart w:name="z8013" w:id="5284"/>
    <w:p>
      <w:pPr>
        <w:spacing w:after="0"/>
        <w:ind w:left="0"/>
        <w:jc w:val="left"/>
      </w:pPr>
      <w:r>
        <w:rPr>
          <w:rFonts w:ascii="Times New Roman"/>
          <w:b/>
          <w:i w:val="false"/>
          <w:color w:val="000000"/>
        </w:rPr>
        <w:t xml:space="preserve"> Параграф 5. Развитие слухового восприятия и формирование произношения</w:t>
      </w:r>
    </w:p>
    <w:bookmarkEnd w:id="5284"/>
    <w:bookmarkStart w:name="z8014" w:id="5285"/>
    <w:p>
      <w:pPr>
        <w:spacing w:after="0"/>
        <w:ind w:left="0"/>
        <w:jc w:val="both"/>
      </w:pPr>
      <w:r>
        <w:rPr>
          <w:rFonts w:ascii="Times New Roman"/>
          <w:b w:val="false"/>
          <w:i w:val="false"/>
          <w:color w:val="000000"/>
          <w:sz w:val="28"/>
        </w:rPr>
        <w:t xml:space="preserve">
      99. Вызывание того или иного звука проводится в течение 1-2 недель. Если за это время звук не появится, то переходят к следующему, а через некоторое время вновь возвращаются к тому звуку, который дети еще не научились произносить. </w:t>
      </w:r>
    </w:p>
    <w:bookmarkEnd w:id="5285"/>
    <w:bookmarkStart w:name="z8015" w:id="5286"/>
    <w:p>
      <w:pPr>
        <w:spacing w:after="0"/>
        <w:ind w:left="0"/>
        <w:jc w:val="both"/>
      </w:pPr>
      <w:r>
        <w:rPr>
          <w:rFonts w:ascii="Times New Roman"/>
          <w:b w:val="false"/>
          <w:i w:val="false"/>
          <w:color w:val="000000"/>
          <w:sz w:val="28"/>
        </w:rPr>
        <w:t xml:space="preserve">
      100. На четвертом году обучения уточняется фонетическая сторона речи; формируются навыки точного воспроизведения слова; развивается фразовая речь. </w:t>
      </w:r>
    </w:p>
    <w:bookmarkEnd w:id="5286"/>
    <w:bookmarkStart w:name="z8016" w:id="5287"/>
    <w:p>
      <w:pPr>
        <w:spacing w:after="0"/>
        <w:ind w:left="0"/>
        <w:jc w:val="both"/>
      </w:pPr>
      <w:r>
        <w:rPr>
          <w:rFonts w:ascii="Times New Roman"/>
          <w:b w:val="false"/>
          <w:i w:val="false"/>
          <w:color w:val="000000"/>
          <w:sz w:val="28"/>
        </w:rPr>
        <w:t>
      101. Способ воспроизведения количества звучаний: показ соответствующего количества пальцев и цифры, называние (самостоятельное или по табличке), отхлопывание, отстукивание количества звучаний с одновременным произнесением слогов, игра на звучащих игрушках.</w:t>
      </w:r>
    </w:p>
    <w:bookmarkEnd w:id="5287"/>
    <w:bookmarkStart w:name="z8017" w:id="5288"/>
    <w:p>
      <w:pPr>
        <w:spacing w:after="0"/>
        <w:ind w:left="0"/>
        <w:jc w:val="left"/>
      </w:pPr>
      <w:r>
        <w:rPr>
          <w:rFonts w:ascii="Times New Roman"/>
          <w:b/>
          <w:i w:val="false"/>
          <w:color w:val="000000"/>
        </w:rPr>
        <w:t xml:space="preserve"> Параграф 6. 1 полугодие</w:t>
      </w:r>
    </w:p>
    <w:bookmarkEnd w:id="5288"/>
    <w:bookmarkStart w:name="z8018" w:id="5289"/>
    <w:p>
      <w:pPr>
        <w:spacing w:after="0"/>
        <w:ind w:left="0"/>
        <w:jc w:val="both"/>
      </w:pPr>
      <w:r>
        <w:rPr>
          <w:rFonts w:ascii="Times New Roman"/>
          <w:b w:val="false"/>
          <w:i w:val="false"/>
          <w:color w:val="000000"/>
          <w:sz w:val="28"/>
        </w:rPr>
        <w:t>
      102. Неречевые звучания:</w:t>
      </w:r>
    </w:p>
    <w:bookmarkEnd w:id="5289"/>
    <w:bookmarkStart w:name="z8019" w:id="5290"/>
    <w:p>
      <w:pPr>
        <w:spacing w:after="0"/>
        <w:ind w:left="0"/>
        <w:jc w:val="both"/>
      </w:pPr>
      <w:r>
        <w:rPr>
          <w:rFonts w:ascii="Times New Roman"/>
          <w:b w:val="false"/>
          <w:i w:val="false"/>
          <w:color w:val="000000"/>
          <w:sz w:val="28"/>
        </w:rPr>
        <w:t>
      1) локализация звука и называние словом местонахождение его источника (вверху, внизу);</w:t>
      </w:r>
    </w:p>
    <w:bookmarkEnd w:id="5290"/>
    <w:bookmarkStart w:name="z8020" w:id="5291"/>
    <w:p>
      <w:pPr>
        <w:spacing w:after="0"/>
        <w:ind w:left="0"/>
        <w:jc w:val="both"/>
      </w:pPr>
      <w:r>
        <w:rPr>
          <w:rFonts w:ascii="Times New Roman"/>
          <w:b w:val="false"/>
          <w:i w:val="false"/>
          <w:color w:val="000000"/>
          <w:sz w:val="28"/>
        </w:rPr>
        <w:t>
      2) различение и воспроизведение на слух количества звучаний в пределах 6-7;</w:t>
      </w:r>
    </w:p>
    <w:bookmarkEnd w:id="5291"/>
    <w:bookmarkStart w:name="z8021" w:id="5292"/>
    <w:p>
      <w:pPr>
        <w:spacing w:after="0"/>
        <w:ind w:left="0"/>
        <w:jc w:val="both"/>
      </w:pPr>
      <w:r>
        <w:rPr>
          <w:rFonts w:ascii="Times New Roman"/>
          <w:b w:val="false"/>
          <w:i w:val="false"/>
          <w:color w:val="000000"/>
          <w:sz w:val="28"/>
        </w:rPr>
        <w:t>
      3) различение на слух высоких и низких звучаний;</w:t>
      </w:r>
    </w:p>
    <w:bookmarkEnd w:id="5292"/>
    <w:bookmarkStart w:name="z8022" w:id="5293"/>
    <w:p>
      <w:pPr>
        <w:spacing w:after="0"/>
        <w:ind w:left="0"/>
        <w:jc w:val="both"/>
      </w:pPr>
      <w:r>
        <w:rPr>
          <w:rFonts w:ascii="Times New Roman"/>
          <w:b w:val="false"/>
          <w:i w:val="false"/>
          <w:color w:val="000000"/>
          <w:sz w:val="28"/>
        </w:rPr>
        <w:t>
      4) различение на слух инструментальной, вокальной музыки и речи;</w:t>
      </w:r>
    </w:p>
    <w:bookmarkEnd w:id="5293"/>
    <w:bookmarkStart w:name="z8023" w:id="5294"/>
    <w:p>
      <w:pPr>
        <w:spacing w:after="0"/>
        <w:ind w:left="0"/>
        <w:jc w:val="both"/>
      </w:pPr>
      <w:r>
        <w:rPr>
          <w:rFonts w:ascii="Times New Roman"/>
          <w:b w:val="false"/>
          <w:i w:val="false"/>
          <w:color w:val="000000"/>
          <w:sz w:val="28"/>
        </w:rPr>
        <w:t xml:space="preserve">
      5) различение на слух мужских, женских и детских голосов; </w:t>
      </w:r>
    </w:p>
    <w:bookmarkEnd w:id="5294"/>
    <w:bookmarkStart w:name="z8024" w:id="5295"/>
    <w:p>
      <w:pPr>
        <w:spacing w:after="0"/>
        <w:ind w:left="0"/>
        <w:jc w:val="both"/>
      </w:pPr>
      <w:r>
        <w:rPr>
          <w:rFonts w:ascii="Times New Roman"/>
          <w:b w:val="false"/>
          <w:i w:val="false"/>
          <w:color w:val="000000"/>
          <w:sz w:val="28"/>
        </w:rPr>
        <w:t>
      6) различение на слух оркестрового, хорового и сольного исполнения;</w:t>
      </w:r>
    </w:p>
    <w:bookmarkEnd w:id="5295"/>
    <w:bookmarkStart w:name="z8025" w:id="5296"/>
    <w:p>
      <w:pPr>
        <w:spacing w:after="0"/>
        <w:ind w:left="0"/>
        <w:jc w:val="both"/>
      </w:pPr>
      <w:r>
        <w:rPr>
          <w:rFonts w:ascii="Times New Roman"/>
          <w:b w:val="false"/>
          <w:i w:val="false"/>
          <w:color w:val="000000"/>
          <w:sz w:val="28"/>
        </w:rPr>
        <w:t>
      7) реакция на неречевые сигналы при постоянно увеличивающемся расстоянии от источника звука (на голое ухо);</w:t>
      </w:r>
    </w:p>
    <w:bookmarkEnd w:id="5296"/>
    <w:bookmarkStart w:name="z8026" w:id="5297"/>
    <w:p>
      <w:pPr>
        <w:spacing w:after="0"/>
        <w:ind w:left="0"/>
        <w:jc w:val="both"/>
      </w:pPr>
      <w:r>
        <w:rPr>
          <w:rFonts w:ascii="Times New Roman"/>
          <w:b w:val="false"/>
          <w:i w:val="false"/>
          <w:color w:val="000000"/>
          <w:sz w:val="28"/>
        </w:rPr>
        <w:t>
      8) различение и воспроизведение 3-4-сложных ритмов;</w:t>
      </w:r>
    </w:p>
    <w:bookmarkEnd w:id="5297"/>
    <w:bookmarkStart w:name="z8027" w:id="5298"/>
    <w:p>
      <w:pPr>
        <w:spacing w:after="0"/>
        <w:ind w:left="0"/>
        <w:jc w:val="both"/>
      </w:pPr>
      <w:r>
        <w:rPr>
          <w:rFonts w:ascii="Times New Roman"/>
          <w:b w:val="false"/>
          <w:i w:val="false"/>
          <w:color w:val="000000"/>
          <w:sz w:val="28"/>
        </w:rPr>
        <w:t>
      9) различение на слух голосов птиц и животных (при выборе из 3–4).</w:t>
      </w:r>
    </w:p>
    <w:bookmarkEnd w:id="5298"/>
    <w:bookmarkStart w:name="z8028" w:id="5299"/>
    <w:p>
      <w:pPr>
        <w:spacing w:after="0"/>
        <w:ind w:left="0"/>
        <w:jc w:val="both"/>
      </w:pPr>
      <w:r>
        <w:rPr>
          <w:rFonts w:ascii="Times New Roman"/>
          <w:b w:val="false"/>
          <w:i w:val="false"/>
          <w:color w:val="000000"/>
          <w:sz w:val="28"/>
        </w:rPr>
        <w:t>
      103. Речевые звучания:</w:t>
      </w:r>
    </w:p>
    <w:bookmarkEnd w:id="5299"/>
    <w:bookmarkStart w:name="z8029" w:id="5300"/>
    <w:p>
      <w:pPr>
        <w:spacing w:after="0"/>
        <w:ind w:left="0"/>
        <w:jc w:val="both"/>
      </w:pPr>
      <w:r>
        <w:rPr>
          <w:rFonts w:ascii="Times New Roman"/>
          <w:b w:val="false"/>
          <w:i w:val="false"/>
          <w:color w:val="000000"/>
          <w:sz w:val="28"/>
        </w:rPr>
        <w:t>
      1) активное произвольное внимание к речи, умение вслушиваться в обращенную речь, понимать ее содержание;</w:t>
      </w:r>
    </w:p>
    <w:bookmarkEnd w:id="5300"/>
    <w:bookmarkStart w:name="z8030" w:id="5301"/>
    <w:p>
      <w:pPr>
        <w:spacing w:after="0"/>
        <w:ind w:left="0"/>
        <w:jc w:val="both"/>
      </w:pPr>
      <w:r>
        <w:rPr>
          <w:rFonts w:ascii="Times New Roman"/>
          <w:b w:val="false"/>
          <w:i w:val="false"/>
          <w:color w:val="000000"/>
          <w:sz w:val="28"/>
        </w:rPr>
        <w:t>
      2) воспроизведение темпа произнесения слов, словосочетаний или фраз;</w:t>
      </w:r>
    </w:p>
    <w:bookmarkEnd w:id="5301"/>
    <w:bookmarkStart w:name="z8031" w:id="5302"/>
    <w:p>
      <w:pPr>
        <w:spacing w:after="0"/>
        <w:ind w:left="0"/>
        <w:jc w:val="both"/>
      </w:pPr>
      <w:r>
        <w:rPr>
          <w:rFonts w:ascii="Times New Roman"/>
          <w:b w:val="false"/>
          <w:i w:val="false"/>
          <w:color w:val="000000"/>
          <w:sz w:val="28"/>
        </w:rPr>
        <w:t>
      3) выполнение трехсложных инструкций и заданий слухо-зрительно;</w:t>
      </w:r>
    </w:p>
    <w:bookmarkEnd w:id="5302"/>
    <w:bookmarkStart w:name="z8032" w:id="5303"/>
    <w:p>
      <w:pPr>
        <w:spacing w:after="0"/>
        <w:ind w:left="0"/>
        <w:jc w:val="both"/>
      </w:pPr>
      <w:r>
        <w:rPr>
          <w:rFonts w:ascii="Times New Roman"/>
          <w:b w:val="false"/>
          <w:i w:val="false"/>
          <w:color w:val="000000"/>
          <w:sz w:val="28"/>
        </w:rPr>
        <w:t>
      4) опознавание на слух знакомых детских стихов и песенок;</w:t>
      </w:r>
    </w:p>
    <w:bookmarkEnd w:id="5303"/>
    <w:bookmarkStart w:name="z8033" w:id="5304"/>
    <w:p>
      <w:pPr>
        <w:spacing w:after="0"/>
        <w:ind w:left="0"/>
        <w:jc w:val="both"/>
      </w:pPr>
      <w:r>
        <w:rPr>
          <w:rFonts w:ascii="Times New Roman"/>
          <w:b w:val="false"/>
          <w:i w:val="false"/>
          <w:color w:val="000000"/>
          <w:sz w:val="28"/>
        </w:rPr>
        <w:t>
      5) опознавание на слух речевого материала по темам "Ознакомления с окружающим";</w:t>
      </w:r>
    </w:p>
    <w:bookmarkEnd w:id="5304"/>
    <w:bookmarkStart w:name="z8034" w:id="5305"/>
    <w:p>
      <w:pPr>
        <w:spacing w:after="0"/>
        <w:ind w:left="0"/>
        <w:jc w:val="both"/>
      </w:pPr>
      <w:r>
        <w:rPr>
          <w:rFonts w:ascii="Times New Roman"/>
          <w:b w:val="false"/>
          <w:i w:val="false"/>
          <w:color w:val="000000"/>
          <w:sz w:val="28"/>
        </w:rPr>
        <w:t>
      6) опознавание на слух речевого материала по темам "Развития речи";</w:t>
      </w:r>
    </w:p>
    <w:bookmarkEnd w:id="5305"/>
    <w:bookmarkStart w:name="z8035" w:id="5306"/>
    <w:p>
      <w:pPr>
        <w:spacing w:after="0"/>
        <w:ind w:left="0"/>
        <w:jc w:val="both"/>
      </w:pPr>
      <w:r>
        <w:rPr>
          <w:rFonts w:ascii="Times New Roman"/>
          <w:b w:val="false"/>
          <w:i w:val="false"/>
          <w:color w:val="000000"/>
          <w:sz w:val="28"/>
        </w:rPr>
        <w:t>
      7) опознавание на слух речевого материала по темам "Формирования элементарных математических представлений";</w:t>
      </w:r>
    </w:p>
    <w:bookmarkEnd w:id="5306"/>
    <w:bookmarkStart w:name="z8036" w:id="5307"/>
    <w:p>
      <w:pPr>
        <w:spacing w:after="0"/>
        <w:ind w:left="0"/>
        <w:jc w:val="both"/>
      </w:pPr>
      <w:r>
        <w:rPr>
          <w:rFonts w:ascii="Times New Roman"/>
          <w:b w:val="false"/>
          <w:i w:val="false"/>
          <w:color w:val="000000"/>
          <w:sz w:val="28"/>
        </w:rPr>
        <w:t>
      8) ответы на вопросы, предъявленных слухо-зрительно и на слух;</w:t>
      </w:r>
    </w:p>
    <w:bookmarkEnd w:id="5307"/>
    <w:bookmarkStart w:name="z8037" w:id="5308"/>
    <w:p>
      <w:pPr>
        <w:spacing w:after="0"/>
        <w:ind w:left="0"/>
        <w:jc w:val="both"/>
      </w:pPr>
      <w:r>
        <w:rPr>
          <w:rFonts w:ascii="Times New Roman"/>
          <w:b w:val="false"/>
          <w:i w:val="false"/>
          <w:color w:val="000000"/>
          <w:sz w:val="28"/>
        </w:rPr>
        <w:t>
      9) различение на слух знакомых фраз;</w:t>
      </w:r>
    </w:p>
    <w:bookmarkEnd w:id="5308"/>
    <w:bookmarkStart w:name="z8038" w:id="5309"/>
    <w:p>
      <w:pPr>
        <w:spacing w:after="0"/>
        <w:ind w:left="0"/>
        <w:jc w:val="both"/>
      </w:pPr>
      <w:r>
        <w:rPr>
          <w:rFonts w:ascii="Times New Roman"/>
          <w:b w:val="false"/>
          <w:i w:val="false"/>
          <w:color w:val="000000"/>
          <w:sz w:val="28"/>
        </w:rPr>
        <w:t>
      10) реакция на речевые сигналы при постоянно увеличивающемся расстоянии от источника звука (на голое ухо).</w:t>
      </w:r>
    </w:p>
    <w:bookmarkEnd w:id="5309"/>
    <w:bookmarkStart w:name="z8039" w:id="5310"/>
    <w:p>
      <w:pPr>
        <w:spacing w:after="0"/>
        <w:ind w:left="0"/>
        <w:jc w:val="both"/>
      </w:pPr>
      <w:r>
        <w:rPr>
          <w:rFonts w:ascii="Times New Roman"/>
          <w:b w:val="false"/>
          <w:i w:val="false"/>
          <w:color w:val="000000"/>
          <w:sz w:val="28"/>
        </w:rPr>
        <w:t>
      104. Формирование произношения:</w:t>
      </w:r>
    </w:p>
    <w:bookmarkEnd w:id="5310"/>
    <w:bookmarkStart w:name="z8040" w:id="5311"/>
    <w:p>
      <w:pPr>
        <w:spacing w:after="0"/>
        <w:ind w:left="0"/>
        <w:jc w:val="both"/>
      </w:pPr>
      <w:r>
        <w:rPr>
          <w:rFonts w:ascii="Times New Roman"/>
          <w:b w:val="false"/>
          <w:i w:val="false"/>
          <w:color w:val="000000"/>
          <w:sz w:val="28"/>
        </w:rPr>
        <w:t>
      1) изменение темпа и ритма произнесения слов и фраз (по образцу, по схеме);</w:t>
      </w:r>
    </w:p>
    <w:bookmarkEnd w:id="5311"/>
    <w:bookmarkStart w:name="z8041" w:id="5312"/>
    <w:p>
      <w:pPr>
        <w:spacing w:after="0"/>
        <w:ind w:left="0"/>
        <w:jc w:val="both"/>
      </w:pPr>
      <w:r>
        <w:rPr>
          <w:rFonts w:ascii="Times New Roman"/>
          <w:b w:val="false"/>
          <w:i w:val="false"/>
          <w:color w:val="000000"/>
          <w:sz w:val="28"/>
        </w:rPr>
        <w:t>
      2) постепенное повышение и понижение голоса – произнесение слогов на одном выдохе;</w:t>
      </w:r>
    </w:p>
    <w:bookmarkEnd w:id="5312"/>
    <w:bookmarkStart w:name="z8042" w:id="5313"/>
    <w:p>
      <w:pPr>
        <w:spacing w:after="0"/>
        <w:ind w:left="0"/>
        <w:jc w:val="both"/>
      </w:pPr>
      <w:r>
        <w:rPr>
          <w:rFonts w:ascii="Times New Roman"/>
          <w:b w:val="false"/>
          <w:i w:val="false"/>
          <w:color w:val="000000"/>
          <w:sz w:val="28"/>
        </w:rPr>
        <w:t>
      3) произнесение в нормальном, быстром и медленном темпе знакомых слов;</w:t>
      </w:r>
    </w:p>
    <w:bookmarkEnd w:id="5313"/>
    <w:bookmarkStart w:name="z8043" w:id="5314"/>
    <w:p>
      <w:pPr>
        <w:spacing w:after="0"/>
        <w:ind w:left="0"/>
        <w:jc w:val="both"/>
      </w:pPr>
      <w:r>
        <w:rPr>
          <w:rFonts w:ascii="Times New Roman"/>
          <w:b w:val="false"/>
          <w:i w:val="false"/>
          <w:color w:val="000000"/>
          <w:sz w:val="28"/>
        </w:rPr>
        <w:t>
      4) произнесение слов и коротких фраз голосом разной силы;</w:t>
      </w:r>
    </w:p>
    <w:bookmarkEnd w:id="5314"/>
    <w:bookmarkStart w:name="z8044" w:id="5315"/>
    <w:p>
      <w:pPr>
        <w:spacing w:after="0"/>
        <w:ind w:left="0"/>
        <w:jc w:val="both"/>
      </w:pPr>
      <w:r>
        <w:rPr>
          <w:rFonts w:ascii="Times New Roman"/>
          <w:b w:val="false"/>
          <w:i w:val="false"/>
          <w:color w:val="000000"/>
          <w:sz w:val="28"/>
        </w:rPr>
        <w:t>
      5) произношение речевого материала слитно, с выраженным ударением, без призвуков, соблюдением норм русской орфоэпии, в темпе, близком к естественному;</w:t>
      </w:r>
    </w:p>
    <w:bookmarkEnd w:id="5315"/>
    <w:bookmarkStart w:name="z8045" w:id="5316"/>
    <w:p>
      <w:pPr>
        <w:spacing w:after="0"/>
        <w:ind w:left="0"/>
        <w:jc w:val="both"/>
      </w:pPr>
      <w:r>
        <w:rPr>
          <w:rFonts w:ascii="Times New Roman"/>
          <w:b w:val="false"/>
          <w:i w:val="false"/>
          <w:color w:val="000000"/>
          <w:sz w:val="28"/>
        </w:rPr>
        <w:t>
      6) произношение фраз с различными интонациями, соответствующими той или иной ситуации, изображенной на картинке или серии картинок;</w:t>
      </w:r>
    </w:p>
    <w:bookmarkEnd w:id="5316"/>
    <w:bookmarkStart w:name="z8046" w:id="5317"/>
    <w:p>
      <w:pPr>
        <w:spacing w:after="0"/>
        <w:ind w:left="0"/>
        <w:jc w:val="both"/>
      </w:pPr>
      <w:r>
        <w:rPr>
          <w:rFonts w:ascii="Times New Roman"/>
          <w:b w:val="false"/>
          <w:i w:val="false"/>
          <w:color w:val="000000"/>
          <w:sz w:val="28"/>
        </w:rPr>
        <w:t>
      7) умение выделять логическое ударение во фразе;</w:t>
      </w:r>
    </w:p>
    <w:bookmarkEnd w:id="5317"/>
    <w:bookmarkStart w:name="z8047" w:id="5318"/>
    <w:p>
      <w:pPr>
        <w:spacing w:after="0"/>
        <w:ind w:left="0"/>
        <w:jc w:val="both"/>
      </w:pPr>
      <w:r>
        <w:rPr>
          <w:rFonts w:ascii="Times New Roman"/>
          <w:b w:val="false"/>
          <w:i w:val="false"/>
          <w:color w:val="000000"/>
          <w:sz w:val="28"/>
        </w:rPr>
        <w:t>
      8) умение соблюдать словесное ударение;</w:t>
      </w:r>
    </w:p>
    <w:bookmarkEnd w:id="5318"/>
    <w:bookmarkStart w:name="z8048" w:id="5319"/>
    <w:p>
      <w:pPr>
        <w:spacing w:after="0"/>
        <w:ind w:left="0"/>
        <w:jc w:val="both"/>
      </w:pPr>
      <w:r>
        <w:rPr>
          <w:rFonts w:ascii="Times New Roman"/>
          <w:b w:val="false"/>
          <w:i w:val="false"/>
          <w:color w:val="000000"/>
          <w:sz w:val="28"/>
        </w:rPr>
        <w:t>
      9) употребление в речи всех гласных и основных согласных звуков.</w:t>
      </w:r>
    </w:p>
    <w:bookmarkEnd w:id="5319"/>
    <w:bookmarkStart w:name="z8049" w:id="5320"/>
    <w:p>
      <w:pPr>
        <w:spacing w:after="0"/>
        <w:ind w:left="0"/>
        <w:jc w:val="both"/>
      </w:pPr>
      <w:r>
        <w:rPr>
          <w:rFonts w:ascii="Times New Roman"/>
          <w:b w:val="false"/>
          <w:i w:val="false"/>
          <w:color w:val="000000"/>
          <w:sz w:val="28"/>
        </w:rPr>
        <w:t>
      105. Ожидаемые результаты:</w:t>
      </w:r>
    </w:p>
    <w:bookmarkEnd w:id="5320"/>
    <w:bookmarkStart w:name="z8050" w:id="5321"/>
    <w:p>
      <w:pPr>
        <w:spacing w:after="0"/>
        <w:ind w:left="0"/>
        <w:jc w:val="both"/>
      </w:pPr>
      <w:r>
        <w:rPr>
          <w:rFonts w:ascii="Times New Roman"/>
          <w:b w:val="false"/>
          <w:i w:val="false"/>
          <w:color w:val="000000"/>
          <w:sz w:val="28"/>
        </w:rPr>
        <w:t>
      1) воспроизводит темп произнесения слова, словосочетаний или фраз;</w:t>
      </w:r>
    </w:p>
    <w:bookmarkEnd w:id="5321"/>
    <w:bookmarkStart w:name="z8051" w:id="5322"/>
    <w:p>
      <w:pPr>
        <w:spacing w:after="0"/>
        <w:ind w:left="0"/>
        <w:jc w:val="both"/>
      </w:pPr>
      <w:r>
        <w:rPr>
          <w:rFonts w:ascii="Times New Roman"/>
          <w:b w:val="false"/>
          <w:i w:val="false"/>
          <w:color w:val="000000"/>
          <w:sz w:val="28"/>
        </w:rPr>
        <w:t>
      2) выполняет трехсложные инструкции и задания слухо-зрительно;</w:t>
      </w:r>
    </w:p>
    <w:bookmarkEnd w:id="5322"/>
    <w:bookmarkStart w:name="z8052" w:id="5323"/>
    <w:p>
      <w:pPr>
        <w:spacing w:after="0"/>
        <w:ind w:left="0"/>
        <w:jc w:val="both"/>
      </w:pPr>
      <w:r>
        <w:rPr>
          <w:rFonts w:ascii="Times New Roman"/>
          <w:b w:val="false"/>
          <w:i w:val="false"/>
          <w:color w:val="000000"/>
          <w:sz w:val="28"/>
        </w:rPr>
        <w:t>
      3) говорит в нормальном, быстром и медленном темпе знакомые слова;</w:t>
      </w:r>
    </w:p>
    <w:bookmarkEnd w:id="5323"/>
    <w:bookmarkStart w:name="z8053" w:id="5324"/>
    <w:p>
      <w:pPr>
        <w:spacing w:after="0"/>
        <w:ind w:left="0"/>
        <w:jc w:val="both"/>
      </w:pPr>
      <w:r>
        <w:rPr>
          <w:rFonts w:ascii="Times New Roman"/>
          <w:b w:val="false"/>
          <w:i w:val="false"/>
          <w:color w:val="000000"/>
          <w:sz w:val="28"/>
        </w:rPr>
        <w:t>
      4) говорит с различными интонациями, соответствующими той или иной ситуации, изображенной на картинке или серии картинок;</w:t>
      </w:r>
    </w:p>
    <w:bookmarkEnd w:id="5324"/>
    <w:bookmarkStart w:name="z8054" w:id="5325"/>
    <w:p>
      <w:pPr>
        <w:spacing w:after="0"/>
        <w:ind w:left="0"/>
        <w:jc w:val="both"/>
      </w:pPr>
      <w:r>
        <w:rPr>
          <w:rFonts w:ascii="Times New Roman"/>
          <w:b w:val="false"/>
          <w:i w:val="false"/>
          <w:color w:val="000000"/>
          <w:sz w:val="28"/>
        </w:rPr>
        <w:t>
      5) говорит слитно, с выраженным ударением, без призвуков, соблюдением норм русской орфоэпии, в темпе, близком к естественному;</w:t>
      </w:r>
    </w:p>
    <w:bookmarkEnd w:id="5325"/>
    <w:bookmarkStart w:name="z8055" w:id="5326"/>
    <w:p>
      <w:pPr>
        <w:spacing w:after="0"/>
        <w:ind w:left="0"/>
        <w:jc w:val="both"/>
      </w:pPr>
      <w:r>
        <w:rPr>
          <w:rFonts w:ascii="Times New Roman"/>
          <w:b w:val="false"/>
          <w:i w:val="false"/>
          <w:color w:val="000000"/>
          <w:sz w:val="28"/>
        </w:rPr>
        <w:t>
      6) изменяет темп и ритм произнесения слов и фраз;</w:t>
      </w:r>
    </w:p>
    <w:bookmarkEnd w:id="5326"/>
    <w:bookmarkStart w:name="z8056" w:id="5327"/>
    <w:p>
      <w:pPr>
        <w:spacing w:after="0"/>
        <w:ind w:left="0"/>
        <w:jc w:val="both"/>
      </w:pPr>
      <w:r>
        <w:rPr>
          <w:rFonts w:ascii="Times New Roman"/>
          <w:b w:val="false"/>
          <w:i w:val="false"/>
          <w:color w:val="000000"/>
          <w:sz w:val="28"/>
        </w:rPr>
        <w:t>
      7) опознает на слух речевой материал по темам "Ознакомления с окружающим", "Развития речи", "Формирования элементарных математических представлений";</w:t>
      </w:r>
    </w:p>
    <w:bookmarkEnd w:id="5327"/>
    <w:bookmarkStart w:name="z8057" w:id="5328"/>
    <w:p>
      <w:pPr>
        <w:spacing w:after="0"/>
        <w:ind w:left="0"/>
        <w:jc w:val="both"/>
      </w:pPr>
      <w:r>
        <w:rPr>
          <w:rFonts w:ascii="Times New Roman"/>
          <w:b w:val="false"/>
          <w:i w:val="false"/>
          <w:color w:val="000000"/>
          <w:sz w:val="28"/>
        </w:rPr>
        <w:t>
      8) опознает слухо-зрительно знакомые детские стихи и песенки;</w:t>
      </w:r>
    </w:p>
    <w:bookmarkEnd w:id="5328"/>
    <w:bookmarkStart w:name="z8058" w:id="5329"/>
    <w:p>
      <w:pPr>
        <w:spacing w:after="0"/>
        <w:ind w:left="0"/>
        <w:jc w:val="both"/>
      </w:pPr>
      <w:r>
        <w:rPr>
          <w:rFonts w:ascii="Times New Roman"/>
          <w:b w:val="false"/>
          <w:i w:val="false"/>
          <w:color w:val="000000"/>
          <w:sz w:val="28"/>
        </w:rPr>
        <w:t>
      9) определяет месторасположение источника звучания (вверху, внизу);</w:t>
      </w:r>
    </w:p>
    <w:bookmarkEnd w:id="5329"/>
    <w:bookmarkStart w:name="z8059" w:id="5330"/>
    <w:p>
      <w:pPr>
        <w:spacing w:after="0"/>
        <w:ind w:left="0"/>
        <w:jc w:val="both"/>
      </w:pPr>
      <w:r>
        <w:rPr>
          <w:rFonts w:ascii="Times New Roman"/>
          <w:b w:val="false"/>
          <w:i w:val="false"/>
          <w:color w:val="000000"/>
          <w:sz w:val="28"/>
        </w:rPr>
        <w:t>
      10) отвечает на вопросы, предъявленные слухо-зрительно и на слух;</w:t>
      </w:r>
    </w:p>
    <w:bookmarkEnd w:id="5330"/>
    <w:bookmarkStart w:name="z8060" w:id="5331"/>
    <w:p>
      <w:pPr>
        <w:spacing w:after="0"/>
        <w:ind w:left="0"/>
        <w:jc w:val="both"/>
      </w:pPr>
      <w:r>
        <w:rPr>
          <w:rFonts w:ascii="Times New Roman"/>
          <w:b w:val="false"/>
          <w:i w:val="false"/>
          <w:color w:val="000000"/>
          <w:sz w:val="28"/>
        </w:rPr>
        <w:t>
      11) различает и воспроизводит 3-4-сложные ритмы;</w:t>
      </w:r>
    </w:p>
    <w:bookmarkEnd w:id="5331"/>
    <w:bookmarkStart w:name="z8061" w:id="5332"/>
    <w:p>
      <w:pPr>
        <w:spacing w:after="0"/>
        <w:ind w:left="0"/>
        <w:jc w:val="both"/>
      </w:pPr>
      <w:r>
        <w:rPr>
          <w:rFonts w:ascii="Times New Roman"/>
          <w:b w:val="false"/>
          <w:i w:val="false"/>
          <w:color w:val="000000"/>
          <w:sz w:val="28"/>
        </w:rPr>
        <w:t>
      12) различает и воспроизводит на слух количество звучаний в пределах 6-7;</w:t>
      </w:r>
    </w:p>
    <w:bookmarkEnd w:id="5332"/>
    <w:bookmarkStart w:name="z8062" w:id="5333"/>
    <w:p>
      <w:pPr>
        <w:spacing w:after="0"/>
        <w:ind w:left="0"/>
        <w:jc w:val="both"/>
      </w:pPr>
      <w:r>
        <w:rPr>
          <w:rFonts w:ascii="Times New Roman"/>
          <w:b w:val="false"/>
          <w:i w:val="false"/>
          <w:color w:val="000000"/>
          <w:sz w:val="28"/>
        </w:rPr>
        <w:t>
      13) различает на слух высокие и низкие звучания;</w:t>
      </w:r>
    </w:p>
    <w:bookmarkEnd w:id="5333"/>
    <w:bookmarkStart w:name="z8063" w:id="5334"/>
    <w:p>
      <w:pPr>
        <w:spacing w:after="0"/>
        <w:ind w:left="0"/>
        <w:jc w:val="both"/>
      </w:pPr>
      <w:r>
        <w:rPr>
          <w:rFonts w:ascii="Times New Roman"/>
          <w:b w:val="false"/>
          <w:i w:val="false"/>
          <w:color w:val="000000"/>
          <w:sz w:val="28"/>
        </w:rPr>
        <w:t>
      14) различает на слух голоса птиц и животных (при выборе из 3–4);</w:t>
      </w:r>
    </w:p>
    <w:bookmarkEnd w:id="5334"/>
    <w:bookmarkStart w:name="z8064" w:id="5335"/>
    <w:p>
      <w:pPr>
        <w:spacing w:after="0"/>
        <w:ind w:left="0"/>
        <w:jc w:val="both"/>
      </w:pPr>
      <w:r>
        <w:rPr>
          <w:rFonts w:ascii="Times New Roman"/>
          <w:b w:val="false"/>
          <w:i w:val="false"/>
          <w:color w:val="000000"/>
          <w:sz w:val="28"/>
        </w:rPr>
        <w:t>
      15) различает на слух инструментальную музыку, вокал и речи;</w:t>
      </w:r>
    </w:p>
    <w:bookmarkEnd w:id="5335"/>
    <w:bookmarkStart w:name="z8065" w:id="5336"/>
    <w:p>
      <w:pPr>
        <w:spacing w:after="0"/>
        <w:ind w:left="0"/>
        <w:jc w:val="both"/>
      </w:pPr>
      <w:r>
        <w:rPr>
          <w:rFonts w:ascii="Times New Roman"/>
          <w:b w:val="false"/>
          <w:i w:val="false"/>
          <w:color w:val="000000"/>
          <w:sz w:val="28"/>
        </w:rPr>
        <w:t>
      16) различает на слух мужские, женские и детские голоса;</w:t>
      </w:r>
    </w:p>
    <w:bookmarkEnd w:id="5336"/>
    <w:bookmarkStart w:name="z8066" w:id="5337"/>
    <w:p>
      <w:pPr>
        <w:spacing w:after="0"/>
        <w:ind w:left="0"/>
        <w:jc w:val="both"/>
      </w:pPr>
      <w:r>
        <w:rPr>
          <w:rFonts w:ascii="Times New Roman"/>
          <w:b w:val="false"/>
          <w:i w:val="false"/>
          <w:color w:val="000000"/>
          <w:sz w:val="28"/>
        </w:rPr>
        <w:t>
      17) различает на слух оркестровое, хоровое и сольное исполнение;</w:t>
      </w:r>
    </w:p>
    <w:bookmarkEnd w:id="5337"/>
    <w:bookmarkStart w:name="z8067" w:id="5338"/>
    <w:p>
      <w:pPr>
        <w:spacing w:after="0"/>
        <w:ind w:left="0"/>
        <w:jc w:val="both"/>
      </w:pPr>
      <w:r>
        <w:rPr>
          <w:rFonts w:ascii="Times New Roman"/>
          <w:b w:val="false"/>
          <w:i w:val="false"/>
          <w:color w:val="000000"/>
          <w:sz w:val="28"/>
        </w:rPr>
        <w:t>
      18) различает слухо-зрительно и на слух знакомые фразы;</w:t>
      </w:r>
    </w:p>
    <w:bookmarkEnd w:id="5338"/>
    <w:bookmarkStart w:name="z8068" w:id="5339"/>
    <w:p>
      <w:pPr>
        <w:spacing w:after="0"/>
        <w:ind w:left="0"/>
        <w:jc w:val="both"/>
      </w:pPr>
      <w:r>
        <w:rPr>
          <w:rFonts w:ascii="Times New Roman"/>
          <w:b w:val="false"/>
          <w:i w:val="false"/>
          <w:color w:val="000000"/>
          <w:sz w:val="28"/>
        </w:rPr>
        <w:t>
      19) реагирует на сигналы при постоянно увеличивающемся расстоянии от источника звука (на голое ухо);</w:t>
      </w:r>
    </w:p>
    <w:bookmarkEnd w:id="5339"/>
    <w:bookmarkStart w:name="z8069" w:id="5340"/>
    <w:p>
      <w:pPr>
        <w:spacing w:after="0"/>
        <w:ind w:left="0"/>
        <w:jc w:val="both"/>
      </w:pPr>
      <w:r>
        <w:rPr>
          <w:rFonts w:ascii="Times New Roman"/>
          <w:b w:val="false"/>
          <w:i w:val="false"/>
          <w:color w:val="000000"/>
          <w:sz w:val="28"/>
        </w:rPr>
        <w:t>
      20) соблюдает словесное и логическое ударение;</w:t>
      </w:r>
    </w:p>
    <w:bookmarkEnd w:id="5340"/>
    <w:bookmarkStart w:name="z8070" w:id="5341"/>
    <w:p>
      <w:pPr>
        <w:spacing w:after="0"/>
        <w:ind w:left="0"/>
        <w:jc w:val="both"/>
      </w:pPr>
      <w:r>
        <w:rPr>
          <w:rFonts w:ascii="Times New Roman"/>
          <w:b w:val="false"/>
          <w:i w:val="false"/>
          <w:color w:val="000000"/>
          <w:sz w:val="28"/>
        </w:rPr>
        <w:t>
      21) употребляет в речи все гласные и основные согласные звуки.</w:t>
      </w:r>
    </w:p>
    <w:bookmarkEnd w:id="5341"/>
    <w:bookmarkStart w:name="z8071" w:id="5342"/>
    <w:p>
      <w:pPr>
        <w:spacing w:after="0"/>
        <w:ind w:left="0"/>
        <w:jc w:val="left"/>
      </w:pPr>
      <w:r>
        <w:rPr>
          <w:rFonts w:ascii="Times New Roman"/>
          <w:b/>
          <w:i w:val="false"/>
          <w:color w:val="000000"/>
        </w:rPr>
        <w:t xml:space="preserve"> Параграф 7. 2 полугодие</w:t>
      </w:r>
    </w:p>
    <w:bookmarkEnd w:id="5342"/>
    <w:bookmarkStart w:name="z8072" w:id="5343"/>
    <w:p>
      <w:pPr>
        <w:spacing w:after="0"/>
        <w:ind w:left="0"/>
        <w:jc w:val="both"/>
      </w:pPr>
      <w:r>
        <w:rPr>
          <w:rFonts w:ascii="Times New Roman"/>
          <w:b w:val="false"/>
          <w:i w:val="false"/>
          <w:color w:val="000000"/>
          <w:sz w:val="28"/>
        </w:rPr>
        <w:t>
      106. Неречевые звучания:</w:t>
      </w:r>
    </w:p>
    <w:bookmarkEnd w:id="5343"/>
    <w:bookmarkStart w:name="z8073" w:id="5344"/>
    <w:p>
      <w:pPr>
        <w:spacing w:after="0"/>
        <w:ind w:left="0"/>
        <w:jc w:val="both"/>
      </w:pPr>
      <w:r>
        <w:rPr>
          <w:rFonts w:ascii="Times New Roman"/>
          <w:b w:val="false"/>
          <w:i w:val="false"/>
          <w:color w:val="000000"/>
          <w:sz w:val="28"/>
        </w:rPr>
        <w:t>
      1) локализация звука и называние словом местонахождение его источника (спереди – сзади, спереди – сзади – справа – слева);</w:t>
      </w:r>
    </w:p>
    <w:bookmarkEnd w:id="5344"/>
    <w:bookmarkStart w:name="z8074" w:id="5345"/>
    <w:p>
      <w:pPr>
        <w:spacing w:after="0"/>
        <w:ind w:left="0"/>
        <w:jc w:val="both"/>
      </w:pPr>
      <w:r>
        <w:rPr>
          <w:rFonts w:ascii="Times New Roman"/>
          <w:b w:val="false"/>
          <w:i w:val="false"/>
          <w:color w:val="000000"/>
          <w:sz w:val="28"/>
        </w:rPr>
        <w:t>
      2) различение и воспроизведение 3-4-сложных ритмов;</w:t>
      </w:r>
    </w:p>
    <w:bookmarkEnd w:id="5345"/>
    <w:bookmarkStart w:name="z8075" w:id="5346"/>
    <w:p>
      <w:pPr>
        <w:spacing w:after="0"/>
        <w:ind w:left="0"/>
        <w:jc w:val="both"/>
      </w:pPr>
      <w:r>
        <w:rPr>
          <w:rFonts w:ascii="Times New Roman"/>
          <w:b w:val="false"/>
          <w:i w:val="false"/>
          <w:color w:val="000000"/>
          <w:sz w:val="28"/>
        </w:rPr>
        <w:t>
      3) определение на слух (счет) количества звучаний в пределах 7-8;</w:t>
      </w:r>
    </w:p>
    <w:bookmarkEnd w:id="5346"/>
    <w:bookmarkStart w:name="z8076" w:id="5347"/>
    <w:p>
      <w:pPr>
        <w:spacing w:after="0"/>
        <w:ind w:left="0"/>
        <w:jc w:val="both"/>
      </w:pPr>
      <w:r>
        <w:rPr>
          <w:rFonts w:ascii="Times New Roman"/>
          <w:b w:val="false"/>
          <w:i w:val="false"/>
          <w:color w:val="000000"/>
          <w:sz w:val="28"/>
        </w:rPr>
        <w:t>
      4) различение на слух высоких и низких звучаний;</w:t>
      </w:r>
    </w:p>
    <w:bookmarkEnd w:id="5347"/>
    <w:bookmarkStart w:name="z8077" w:id="5348"/>
    <w:p>
      <w:pPr>
        <w:spacing w:after="0"/>
        <w:ind w:left="0"/>
        <w:jc w:val="both"/>
      </w:pPr>
      <w:r>
        <w:rPr>
          <w:rFonts w:ascii="Times New Roman"/>
          <w:b w:val="false"/>
          <w:i w:val="false"/>
          <w:color w:val="000000"/>
          <w:sz w:val="28"/>
        </w:rPr>
        <w:t>
      5) различение на слух голосов птиц и животных (при выборе из 4);</w:t>
      </w:r>
    </w:p>
    <w:bookmarkEnd w:id="5348"/>
    <w:bookmarkStart w:name="z8078" w:id="5349"/>
    <w:p>
      <w:pPr>
        <w:spacing w:after="0"/>
        <w:ind w:left="0"/>
        <w:jc w:val="both"/>
      </w:pPr>
      <w:r>
        <w:rPr>
          <w:rFonts w:ascii="Times New Roman"/>
          <w:b w:val="false"/>
          <w:i w:val="false"/>
          <w:color w:val="000000"/>
          <w:sz w:val="28"/>
        </w:rPr>
        <w:t>
      6) различение на слух инструментальной, вокальной музыки и речи;</w:t>
      </w:r>
    </w:p>
    <w:bookmarkEnd w:id="5349"/>
    <w:bookmarkStart w:name="z8079" w:id="5350"/>
    <w:p>
      <w:pPr>
        <w:spacing w:after="0"/>
        <w:ind w:left="0"/>
        <w:jc w:val="both"/>
      </w:pPr>
      <w:r>
        <w:rPr>
          <w:rFonts w:ascii="Times New Roman"/>
          <w:b w:val="false"/>
          <w:i w:val="false"/>
          <w:color w:val="000000"/>
          <w:sz w:val="28"/>
        </w:rPr>
        <w:t>
      7) различение на слух оркестрового, хорового и сольного исполнения;</w:t>
      </w:r>
    </w:p>
    <w:bookmarkEnd w:id="5350"/>
    <w:bookmarkStart w:name="z8080" w:id="5351"/>
    <w:p>
      <w:pPr>
        <w:spacing w:after="0"/>
        <w:ind w:left="0"/>
        <w:jc w:val="both"/>
      </w:pPr>
      <w:r>
        <w:rPr>
          <w:rFonts w:ascii="Times New Roman"/>
          <w:b w:val="false"/>
          <w:i w:val="false"/>
          <w:color w:val="000000"/>
          <w:sz w:val="28"/>
        </w:rPr>
        <w:t>
      8) различение на слух повторяющихся двусложных ритмов;</w:t>
      </w:r>
    </w:p>
    <w:bookmarkEnd w:id="5351"/>
    <w:bookmarkStart w:name="z8081" w:id="5352"/>
    <w:p>
      <w:pPr>
        <w:spacing w:after="0"/>
        <w:ind w:left="0"/>
        <w:jc w:val="both"/>
      </w:pPr>
      <w:r>
        <w:rPr>
          <w:rFonts w:ascii="Times New Roman"/>
          <w:b w:val="false"/>
          <w:i w:val="false"/>
          <w:color w:val="000000"/>
          <w:sz w:val="28"/>
        </w:rPr>
        <w:t>
      9) реакция на неречевые сигналы при постоянно увеличивающемся расстоянии от источника звука (на голое ухо).</w:t>
      </w:r>
    </w:p>
    <w:bookmarkEnd w:id="5352"/>
    <w:bookmarkStart w:name="z8082" w:id="5353"/>
    <w:p>
      <w:pPr>
        <w:spacing w:after="0"/>
        <w:ind w:left="0"/>
        <w:jc w:val="both"/>
      </w:pPr>
      <w:r>
        <w:rPr>
          <w:rFonts w:ascii="Times New Roman"/>
          <w:b w:val="false"/>
          <w:i w:val="false"/>
          <w:color w:val="000000"/>
          <w:sz w:val="28"/>
        </w:rPr>
        <w:t>
      107. Речевые звучания:</w:t>
      </w:r>
    </w:p>
    <w:bookmarkEnd w:id="5353"/>
    <w:bookmarkStart w:name="z8083" w:id="5354"/>
    <w:p>
      <w:pPr>
        <w:spacing w:after="0"/>
        <w:ind w:left="0"/>
        <w:jc w:val="both"/>
      </w:pPr>
      <w:r>
        <w:rPr>
          <w:rFonts w:ascii="Times New Roman"/>
          <w:b w:val="false"/>
          <w:i w:val="false"/>
          <w:color w:val="000000"/>
          <w:sz w:val="28"/>
        </w:rPr>
        <w:t>
      1) активное произвольное внимание к речи, умение вслушиваться в обращенную речь, понимать ее содержание, слышать ошибки в чужой и своей речи;</w:t>
      </w:r>
    </w:p>
    <w:bookmarkEnd w:id="5354"/>
    <w:bookmarkStart w:name="z8084" w:id="5355"/>
    <w:p>
      <w:pPr>
        <w:spacing w:after="0"/>
        <w:ind w:left="0"/>
        <w:jc w:val="both"/>
      </w:pPr>
      <w:r>
        <w:rPr>
          <w:rFonts w:ascii="Times New Roman"/>
          <w:b w:val="false"/>
          <w:i w:val="false"/>
          <w:color w:val="000000"/>
          <w:sz w:val="28"/>
        </w:rPr>
        <w:t>
      2) различение на слух речевого материала по темам "Ознакомления с окружающим";</w:t>
      </w:r>
    </w:p>
    <w:bookmarkEnd w:id="5355"/>
    <w:bookmarkStart w:name="z8085" w:id="5356"/>
    <w:p>
      <w:pPr>
        <w:spacing w:after="0"/>
        <w:ind w:left="0"/>
        <w:jc w:val="both"/>
      </w:pPr>
      <w:r>
        <w:rPr>
          <w:rFonts w:ascii="Times New Roman"/>
          <w:b w:val="false"/>
          <w:i w:val="false"/>
          <w:color w:val="000000"/>
          <w:sz w:val="28"/>
        </w:rPr>
        <w:t>
      3) различение на слух речевого материала по темам "Развития речи";</w:t>
      </w:r>
    </w:p>
    <w:bookmarkEnd w:id="5356"/>
    <w:bookmarkStart w:name="z8086" w:id="5357"/>
    <w:p>
      <w:pPr>
        <w:spacing w:after="0"/>
        <w:ind w:left="0"/>
        <w:jc w:val="both"/>
      </w:pPr>
      <w:r>
        <w:rPr>
          <w:rFonts w:ascii="Times New Roman"/>
          <w:b w:val="false"/>
          <w:i w:val="false"/>
          <w:color w:val="000000"/>
          <w:sz w:val="28"/>
        </w:rPr>
        <w:t>
      4) различение на слух речевого материала по темам "Формирования элементарных математических представлений";</w:t>
      </w:r>
    </w:p>
    <w:bookmarkEnd w:id="5357"/>
    <w:bookmarkStart w:name="z8087" w:id="5358"/>
    <w:p>
      <w:pPr>
        <w:spacing w:after="0"/>
        <w:ind w:left="0"/>
        <w:jc w:val="both"/>
      </w:pPr>
      <w:r>
        <w:rPr>
          <w:rFonts w:ascii="Times New Roman"/>
          <w:b w:val="false"/>
          <w:i w:val="false"/>
          <w:color w:val="000000"/>
          <w:sz w:val="28"/>
        </w:rPr>
        <w:t>
      5) различение речевого материала к теме "Я и моя семья";</w:t>
      </w:r>
    </w:p>
    <w:bookmarkEnd w:id="5358"/>
    <w:bookmarkStart w:name="z8088" w:id="5359"/>
    <w:p>
      <w:pPr>
        <w:spacing w:after="0"/>
        <w:ind w:left="0"/>
        <w:jc w:val="both"/>
      </w:pPr>
      <w:r>
        <w:rPr>
          <w:rFonts w:ascii="Times New Roman"/>
          <w:b w:val="false"/>
          <w:i w:val="false"/>
          <w:color w:val="000000"/>
          <w:sz w:val="28"/>
        </w:rPr>
        <w:t>
      6) различение на слух мужских и женских голосов;</w:t>
      </w:r>
    </w:p>
    <w:bookmarkEnd w:id="5359"/>
    <w:bookmarkStart w:name="z8089" w:id="5360"/>
    <w:p>
      <w:pPr>
        <w:spacing w:after="0"/>
        <w:ind w:left="0"/>
        <w:jc w:val="both"/>
      </w:pPr>
      <w:r>
        <w:rPr>
          <w:rFonts w:ascii="Times New Roman"/>
          <w:b w:val="false"/>
          <w:i w:val="false"/>
          <w:color w:val="000000"/>
          <w:sz w:val="28"/>
        </w:rPr>
        <w:t>
      7) формировать умение различать слова, сходные по звучанию.</w:t>
      </w:r>
    </w:p>
    <w:bookmarkEnd w:id="5360"/>
    <w:bookmarkStart w:name="z8090" w:id="5361"/>
    <w:p>
      <w:pPr>
        <w:spacing w:after="0"/>
        <w:ind w:left="0"/>
        <w:jc w:val="both"/>
      </w:pPr>
      <w:r>
        <w:rPr>
          <w:rFonts w:ascii="Times New Roman"/>
          <w:b w:val="false"/>
          <w:i w:val="false"/>
          <w:color w:val="000000"/>
          <w:sz w:val="28"/>
        </w:rPr>
        <w:t>
      108. Формирование произношения:</w:t>
      </w:r>
    </w:p>
    <w:bookmarkEnd w:id="5361"/>
    <w:bookmarkStart w:name="z8091" w:id="5362"/>
    <w:p>
      <w:pPr>
        <w:spacing w:after="0"/>
        <w:ind w:left="0"/>
        <w:jc w:val="both"/>
      </w:pPr>
      <w:r>
        <w:rPr>
          <w:rFonts w:ascii="Times New Roman"/>
          <w:b w:val="false"/>
          <w:i w:val="false"/>
          <w:color w:val="000000"/>
          <w:sz w:val="28"/>
        </w:rPr>
        <w:t>
      1) замена звука Г звуком В;</w:t>
      </w:r>
    </w:p>
    <w:bookmarkEnd w:id="5362"/>
    <w:bookmarkStart w:name="z8092" w:id="5363"/>
    <w:p>
      <w:pPr>
        <w:spacing w:after="0"/>
        <w:ind w:left="0"/>
        <w:jc w:val="both"/>
      </w:pPr>
      <w:r>
        <w:rPr>
          <w:rFonts w:ascii="Times New Roman"/>
          <w:b w:val="false"/>
          <w:i w:val="false"/>
          <w:color w:val="000000"/>
          <w:sz w:val="28"/>
        </w:rPr>
        <w:t>
      2) использование голоса нормальной высоты, силы, без грубых нарушений тембра;</w:t>
      </w:r>
    </w:p>
    <w:bookmarkEnd w:id="5363"/>
    <w:bookmarkStart w:name="z8093" w:id="5364"/>
    <w:p>
      <w:pPr>
        <w:spacing w:after="0"/>
        <w:ind w:left="0"/>
        <w:jc w:val="both"/>
      </w:pPr>
      <w:r>
        <w:rPr>
          <w:rFonts w:ascii="Times New Roman"/>
          <w:b w:val="false"/>
          <w:i w:val="false"/>
          <w:color w:val="000000"/>
          <w:sz w:val="28"/>
        </w:rPr>
        <w:t>
      3) оглушение звонких согласных в конце слова и перед глухими согласными;</w:t>
      </w:r>
    </w:p>
    <w:bookmarkEnd w:id="5364"/>
    <w:bookmarkStart w:name="z8094" w:id="5365"/>
    <w:p>
      <w:pPr>
        <w:spacing w:after="0"/>
        <w:ind w:left="0"/>
        <w:jc w:val="both"/>
      </w:pPr>
      <w:r>
        <w:rPr>
          <w:rFonts w:ascii="Times New Roman"/>
          <w:b w:val="false"/>
          <w:i w:val="false"/>
          <w:color w:val="000000"/>
          <w:sz w:val="28"/>
        </w:rPr>
        <w:t>
      4) произнесение безударного О произносить как А;</w:t>
      </w:r>
    </w:p>
    <w:bookmarkEnd w:id="5365"/>
    <w:bookmarkStart w:name="z8095" w:id="5366"/>
    <w:p>
      <w:pPr>
        <w:spacing w:after="0"/>
        <w:ind w:left="0"/>
        <w:jc w:val="both"/>
      </w:pPr>
      <w:r>
        <w:rPr>
          <w:rFonts w:ascii="Times New Roman"/>
          <w:b w:val="false"/>
          <w:i w:val="false"/>
          <w:color w:val="000000"/>
          <w:sz w:val="28"/>
        </w:rPr>
        <w:t>
      5) произнесение слов с интонацией просьбы, радости, побуждения, вопроса;</w:t>
      </w:r>
    </w:p>
    <w:bookmarkEnd w:id="5366"/>
    <w:bookmarkStart w:name="z8096" w:id="5367"/>
    <w:p>
      <w:pPr>
        <w:spacing w:after="0"/>
        <w:ind w:left="0"/>
        <w:jc w:val="both"/>
      </w:pPr>
      <w:r>
        <w:rPr>
          <w:rFonts w:ascii="Times New Roman"/>
          <w:b w:val="false"/>
          <w:i w:val="false"/>
          <w:color w:val="000000"/>
          <w:sz w:val="28"/>
        </w:rPr>
        <w:t>
      6) произношение в нормальном, быстром и медленном темпе хорошо знакомых фраз;</w:t>
      </w:r>
    </w:p>
    <w:bookmarkEnd w:id="5367"/>
    <w:bookmarkStart w:name="z8097" w:id="5368"/>
    <w:p>
      <w:pPr>
        <w:spacing w:after="0"/>
        <w:ind w:left="0"/>
        <w:jc w:val="both"/>
      </w:pPr>
      <w:r>
        <w:rPr>
          <w:rFonts w:ascii="Times New Roman"/>
          <w:b w:val="false"/>
          <w:i w:val="false"/>
          <w:color w:val="000000"/>
          <w:sz w:val="28"/>
        </w:rPr>
        <w:t>
      7) пропуск непроизносимых звуков;</w:t>
      </w:r>
    </w:p>
    <w:bookmarkEnd w:id="5368"/>
    <w:bookmarkStart w:name="z8098" w:id="5369"/>
    <w:p>
      <w:pPr>
        <w:spacing w:after="0"/>
        <w:ind w:left="0"/>
        <w:jc w:val="both"/>
      </w:pPr>
      <w:r>
        <w:rPr>
          <w:rFonts w:ascii="Times New Roman"/>
          <w:b w:val="false"/>
          <w:i w:val="false"/>
          <w:color w:val="000000"/>
          <w:sz w:val="28"/>
        </w:rPr>
        <w:t>
      8) слитное произнесение предложений в темпе, близком к естественному; деление на синтагмы;</w:t>
      </w:r>
    </w:p>
    <w:bookmarkEnd w:id="5369"/>
    <w:bookmarkStart w:name="z8099" w:id="5370"/>
    <w:p>
      <w:pPr>
        <w:spacing w:after="0"/>
        <w:ind w:left="0"/>
        <w:jc w:val="both"/>
      </w:pPr>
      <w:r>
        <w:rPr>
          <w:rFonts w:ascii="Times New Roman"/>
          <w:b w:val="false"/>
          <w:i w:val="false"/>
          <w:color w:val="000000"/>
          <w:sz w:val="28"/>
        </w:rPr>
        <w:t>
      9) соблюдать в речи некоторых норм русской орфоэпии;</w:t>
      </w:r>
    </w:p>
    <w:bookmarkEnd w:id="5370"/>
    <w:bookmarkStart w:name="z8100" w:id="5371"/>
    <w:p>
      <w:pPr>
        <w:spacing w:after="0"/>
        <w:ind w:left="0"/>
        <w:jc w:val="both"/>
      </w:pPr>
      <w:r>
        <w:rPr>
          <w:rFonts w:ascii="Times New Roman"/>
          <w:b w:val="false"/>
          <w:i w:val="false"/>
          <w:color w:val="000000"/>
          <w:sz w:val="28"/>
        </w:rPr>
        <w:t>
      10) умение выделять логическое ударение во фразе;</w:t>
      </w:r>
    </w:p>
    <w:bookmarkEnd w:id="5371"/>
    <w:bookmarkStart w:name="z8101" w:id="5372"/>
    <w:p>
      <w:pPr>
        <w:spacing w:after="0"/>
        <w:ind w:left="0"/>
        <w:jc w:val="both"/>
      </w:pPr>
      <w:r>
        <w:rPr>
          <w:rFonts w:ascii="Times New Roman"/>
          <w:b w:val="false"/>
          <w:i w:val="false"/>
          <w:color w:val="000000"/>
          <w:sz w:val="28"/>
        </w:rPr>
        <w:t>
      11) употребление в устной форме без дактильного сопровождения не менее 200 слов слитно, с выраженным ударением, с соблюдением некоторых орфоэпических норм, без призвуков в стечениях согласных звуков;</w:t>
      </w:r>
    </w:p>
    <w:bookmarkEnd w:id="5372"/>
    <w:bookmarkStart w:name="z8102" w:id="5373"/>
    <w:p>
      <w:pPr>
        <w:spacing w:after="0"/>
        <w:ind w:left="0"/>
        <w:jc w:val="both"/>
      </w:pPr>
      <w:r>
        <w:rPr>
          <w:rFonts w:ascii="Times New Roman"/>
          <w:b w:val="false"/>
          <w:i w:val="false"/>
          <w:color w:val="000000"/>
          <w:sz w:val="28"/>
        </w:rPr>
        <w:t>
      12) употребление в речи не менее 20 звуков.</w:t>
      </w:r>
    </w:p>
    <w:bookmarkEnd w:id="5373"/>
    <w:bookmarkStart w:name="z8103" w:id="5374"/>
    <w:p>
      <w:pPr>
        <w:spacing w:after="0"/>
        <w:ind w:left="0"/>
        <w:jc w:val="both"/>
      </w:pPr>
      <w:r>
        <w:rPr>
          <w:rFonts w:ascii="Times New Roman"/>
          <w:b w:val="false"/>
          <w:i w:val="false"/>
          <w:color w:val="000000"/>
          <w:sz w:val="28"/>
        </w:rPr>
        <w:t>
      109. Ожидаемые результаты:</w:t>
      </w:r>
    </w:p>
    <w:bookmarkEnd w:id="5374"/>
    <w:bookmarkStart w:name="z8104" w:id="5375"/>
    <w:p>
      <w:pPr>
        <w:spacing w:after="0"/>
        <w:ind w:left="0"/>
        <w:jc w:val="both"/>
      </w:pPr>
      <w:r>
        <w:rPr>
          <w:rFonts w:ascii="Times New Roman"/>
          <w:b w:val="false"/>
          <w:i w:val="false"/>
          <w:color w:val="000000"/>
          <w:sz w:val="28"/>
        </w:rPr>
        <w:t>
      1) выделяет словесное и логическое ударение;</w:t>
      </w:r>
    </w:p>
    <w:bookmarkEnd w:id="5375"/>
    <w:bookmarkStart w:name="z8105" w:id="5376"/>
    <w:p>
      <w:pPr>
        <w:spacing w:after="0"/>
        <w:ind w:left="0"/>
        <w:jc w:val="both"/>
      </w:pPr>
      <w:r>
        <w:rPr>
          <w:rFonts w:ascii="Times New Roman"/>
          <w:b w:val="false"/>
          <w:i w:val="false"/>
          <w:color w:val="000000"/>
          <w:sz w:val="28"/>
        </w:rPr>
        <w:t>
      2) говорит в нормальном, быстром и медленном темпе знакомые фразы;</w:t>
      </w:r>
    </w:p>
    <w:bookmarkEnd w:id="5376"/>
    <w:bookmarkStart w:name="z8106" w:id="5377"/>
    <w:p>
      <w:pPr>
        <w:spacing w:after="0"/>
        <w:ind w:left="0"/>
        <w:jc w:val="both"/>
      </w:pPr>
      <w:r>
        <w:rPr>
          <w:rFonts w:ascii="Times New Roman"/>
          <w:b w:val="false"/>
          <w:i w:val="false"/>
          <w:color w:val="000000"/>
          <w:sz w:val="28"/>
        </w:rPr>
        <w:t>
      3) говорит слитно, в темпе, близком к естественному; делит фразы на синтагмы;</w:t>
      </w:r>
    </w:p>
    <w:bookmarkEnd w:id="5377"/>
    <w:bookmarkStart w:name="z8107" w:id="5378"/>
    <w:p>
      <w:pPr>
        <w:spacing w:after="0"/>
        <w:ind w:left="0"/>
        <w:jc w:val="both"/>
      </w:pPr>
      <w:r>
        <w:rPr>
          <w:rFonts w:ascii="Times New Roman"/>
          <w:b w:val="false"/>
          <w:i w:val="false"/>
          <w:color w:val="000000"/>
          <w:sz w:val="28"/>
        </w:rPr>
        <w:t>
      4) использует голос нормальной высоты, силы, без грубых нарушений тембра;</w:t>
      </w:r>
    </w:p>
    <w:bookmarkEnd w:id="5378"/>
    <w:bookmarkStart w:name="z8108" w:id="5379"/>
    <w:p>
      <w:pPr>
        <w:spacing w:after="0"/>
        <w:ind w:left="0"/>
        <w:jc w:val="both"/>
      </w:pPr>
      <w:r>
        <w:rPr>
          <w:rFonts w:ascii="Times New Roman"/>
          <w:b w:val="false"/>
          <w:i w:val="false"/>
          <w:color w:val="000000"/>
          <w:sz w:val="28"/>
        </w:rPr>
        <w:t>
      5) определяет на слух (счет) количество звучаний в пределах 7-8;</w:t>
      </w:r>
    </w:p>
    <w:bookmarkEnd w:id="5379"/>
    <w:bookmarkStart w:name="z8109" w:id="5380"/>
    <w:p>
      <w:pPr>
        <w:spacing w:after="0"/>
        <w:ind w:left="0"/>
        <w:jc w:val="both"/>
      </w:pPr>
      <w:r>
        <w:rPr>
          <w:rFonts w:ascii="Times New Roman"/>
          <w:b w:val="false"/>
          <w:i w:val="false"/>
          <w:color w:val="000000"/>
          <w:sz w:val="28"/>
        </w:rPr>
        <w:t>
      6) передает интонацию просьбы, радости, побуждения, вопроса;</w:t>
      </w:r>
    </w:p>
    <w:bookmarkEnd w:id="5380"/>
    <w:bookmarkStart w:name="z8110" w:id="5381"/>
    <w:p>
      <w:pPr>
        <w:spacing w:after="0"/>
        <w:ind w:left="0"/>
        <w:jc w:val="both"/>
      </w:pPr>
      <w:r>
        <w:rPr>
          <w:rFonts w:ascii="Times New Roman"/>
          <w:b w:val="false"/>
          <w:i w:val="false"/>
          <w:color w:val="000000"/>
          <w:sz w:val="28"/>
        </w:rPr>
        <w:t>
      7) различает и воспроизводит 3-4-сложные ритмы;</w:t>
      </w:r>
    </w:p>
    <w:bookmarkEnd w:id="5381"/>
    <w:bookmarkStart w:name="z8111" w:id="5382"/>
    <w:p>
      <w:pPr>
        <w:spacing w:after="0"/>
        <w:ind w:left="0"/>
        <w:jc w:val="both"/>
      </w:pPr>
      <w:r>
        <w:rPr>
          <w:rFonts w:ascii="Times New Roman"/>
          <w:b w:val="false"/>
          <w:i w:val="false"/>
          <w:color w:val="000000"/>
          <w:sz w:val="28"/>
        </w:rPr>
        <w:t>
      8) различает на слух высокие и низкие звучания;</w:t>
      </w:r>
    </w:p>
    <w:bookmarkEnd w:id="5382"/>
    <w:bookmarkStart w:name="z8112" w:id="5383"/>
    <w:p>
      <w:pPr>
        <w:spacing w:after="0"/>
        <w:ind w:left="0"/>
        <w:jc w:val="both"/>
      </w:pPr>
      <w:r>
        <w:rPr>
          <w:rFonts w:ascii="Times New Roman"/>
          <w:b w:val="false"/>
          <w:i w:val="false"/>
          <w:color w:val="000000"/>
          <w:sz w:val="28"/>
        </w:rPr>
        <w:t>
      9) различает на слух голоса птиц и животных (при выборе из 4);</w:t>
      </w:r>
    </w:p>
    <w:bookmarkEnd w:id="5383"/>
    <w:bookmarkStart w:name="z8113" w:id="5384"/>
    <w:p>
      <w:pPr>
        <w:spacing w:after="0"/>
        <w:ind w:left="0"/>
        <w:jc w:val="both"/>
      </w:pPr>
      <w:r>
        <w:rPr>
          <w:rFonts w:ascii="Times New Roman"/>
          <w:b w:val="false"/>
          <w:i w:val="false"/>
          <w:color w:val="000000"/>
          <w:sz w:val="28"/>
        </w:rPr>
        <w:t>
      10) различает на слух инструментальную музыку, вокал и речи;</w:t>
      </w:r>
    </w:p>
    <w:bookmarkEnd w:id="5384"/>
    <w:bookmarkStart w:name="z8114" w:id="5385"/>
    <w:p>
      <w:pPr>
        <w:spacing w:after="0"/>
        <w:ind w:left="0"/>
        <w:jc w:val="both"/>
      </w:pPr>
      <w:r>
        <w:rPr>
          <w:rFonts w:ascii="Times New Roman"/>
          <w:b w:val="false"/>
          <w:i w:val="false"/>
          <w:color w:val="000000"/>
          <w:sz w:val="28"/>
        </w:rPr>
        <w:t>
      11) различает на слух мужские, женские и детские голоса;</w:t>
      </w:r>
    </w:p>
    <w:bookmarkEnd w:id="5385"/>
    <w:bookmarkStart w:name="z8115" w:id="5386"/>
    <w:p>
      <w:pPr>
        <w:spacing w:after="0"/>
        <w:ind w:left="0"/>
        <w:jc w:val="both"/>
      </w:pPr>
      <w:r>
        <w:rPr>
          <w:rFonts w:ascii="Times New Roman"/>
          <w:b w:val="false"/>
          <w:i w:val="false"/>
          <w:color w:val="000000"/>
          <w:sz w:val="28"/>
        </w:rPr>
        <w:t>
      12) различает на слух оркестровое, хоровое и сольное исполнение;</w:t>
      </w:r>
    </w:p>
    <w:bookmarkEnd w:id="5386"/>
    <w:bookmarkStart w:name="z8116" w:id="5387"/>
    <w:p>
      <w:pPr>
        <w:spacing w:after="0"/>
        <w:ind w:left="0"/>
        <w:jc w:val="both"/>
      </w:pPr>
      <w:r>
        <w:rPr>
          <w:rFonts w:ascii="Times New Roman"/>
          <w:b w:val="false"/>
          <w:i w:val="false"/>
          <w:color w:val="000000"/>
          <w:sz w:val="28"/>
        </w:rPr>
        <w:t>
      13) различает на слух повторяющиеся двусложные ритмы;</w:t>
      </w:r>
    </w:p>
    <w:bookmarkEnd w:id="5387"/>
    <w:bookmarkStart w:name="z8117" w:id="5388"/>
    <w:p>
      <w:pPr>
        <w:spacing w:after="0"/>
        <w:ind w:left="0"/>
        <w:jc w:val="both"/>
      </w:pPr>
      <w:r>
        <w:rPr>
          <w:rFonts w:ascii="Times New Roman"/>
          <w:b w:val="false"/>
          <w:i w:val="false"/>
          <w:color w:val="000000"/>
          <w:sz w:val="28"/>
        </w:rPr>
        <w:t>
      14) различает на слух речевой материал по темам "Ознакомления с окружающим", "Развития речи", "Формирования элементарных математических представлений";</w:t>
      </w:r>
    </w:p>
    <w:bookmarkEnd w:id="5388"/>
    <w:bookmarkStart w:name="z8118" w:id="5389"/>
    <w:p>
      <w:pPr>
        <w:spacing w:after="0"/>
        <w:ind w:left="0"/>
        <w:jc w:val="both"/>
      </w:pPr>
      <w:r>
        <w:rPr>
          <w:rFonts w:ascii="Times New Roman"/>
          <w:b w:val="false"/>
          <w:i w:val="false"/>
          <w:color w:val="000000"/>
          <w:sz w:val="28"/>
        </w:rPr>
        <w:t>
      15) реагирует на сигналы при постоянно увеличивающемся расстоянии от источника звука (на голое ухо);</w:t>
      </w:r>
    </w:p>
    <w:bookmarkEnd w:id="5389"/>
    <w:bookmarkStart w:name="z8119" w:id="5390"/>
    <w:p>
      <w:pPr>
        <w:spacing w:after="0"/>
        <w:ind w:left="0"/>
        <w:jc w:val="both"/>
      </w:pPr>
      <w:r>
        <w:rPr>
          <w:rFonts w:ascii="Times New Roman"/>
          <w:b w:val="false"/>
          <w:i w:val="false"/>
          <w:color w:val="000000"/>
          <w:sz w:val="28"/>
        </w:rPr>
        <w:t>
      16) соблюдает некоторые нормы русской орфоэпии;</w:t>
      </w:r>
    </w:p>
    <w:bookmarkEnd w:id="5390"/>
    <w:bookmarkStart w:name="z8120" w:id="5391"/>
    <w:p>
      <w:pPr>
        <w:spacing w:after="0"/>
        <w:ind w:left="0"/>
        <w:jc w:val="both"/>
      </w:pPr>
      <w:r>
        <w:rPr>
          <w:rFonts w:ascii="Times New Roman"/>
          <w:b w:val="false"/>
          <w:i w:val="false"/>
          <w:color w:val="000000"/>
          <w:sz w:val="28"/>
        </w:rPr>
        <w:t>
      17) соблюдает правила орфоэпии;</w:t>
      </w:r>
    </w:p>
    <w:bookmarkEnd w:id="5391"/>
    <w:bookmarkStart w:name="z8121" w:id="5392"/>
    <w:p>
      <w:pPr>
        <w:spacing w:after="0"/>
        <w:ind w:left="0"/>
        <w:jc w:val="both"/>
      </w:pPr>
      <w:r>
        <w:rPr>
          <w:rFonts w:ascii="Times New Roman"/>
          <w:b w:val="false"/>
          <w:i w:val="false"/>
          <w:color w:val="000000"/>
          <w:sz w:val="28"/>
        </w:rPr>
        <w:t>
      18) употребляет в речи до 20 звуков.</w:t>
      </w:r>
    </w:p>
    <w:bookmarkEnd w:id="5392"/>
    <w:bookmarkStart w:name="z8122" w:id="5393"/>
    <w:p>
      <w:pPr>
        <w:spacing w:after="0"/>
        <w:ind w:left="0"/>
        <w:jc w:val="left"/>
      </w:pPr>
      <w:r>
        <w:rPr>
          <w:rFonts w:ascii="Times New Roman"/>
          <w:b/>
          <w:i w:val="false"/>
          <w:color w:val="000000"/>
        </w:rPr>
        <w:t xml:space="preserve"> Глава 6. Класс предшкольной подготовки в общеобразовательной школе, лицее, гимназии (дети 6-7-и лет)</w:t>
      </w:r>
    </w:p>
    <w:bookmarkEnd w:id="5393"/>
    <w:bookmarkStart w:name="z8123" w:id="5394"/>
    <w:p>
      <w:pPr>
        <w:spacing w:after="0"/>
        <w:ind w:left="0"/>
        <w:jc w:val="left"/>
      </w:pPr>
      <w:r>
        <w:rPr>
          <w:rFonts w:ascii="Times New Roman"/>
          <w:b/>
          <w:i w:val="false"/>
          <w:color w:val="000000"/>
        </w:rPr>
        <w:t xml:space="preserve"> Параграф 1. Образовательная область "Коммуникация"</w:t>
      </w:r>
    </w:p>
    <w:bookmarkEnd w:id="5394"/>
    <w:bookmarkStart w:name="z8124" w:id="5395"/>
    <w:p>
      <w:pPr>
        <w:spacing w:after="0"/>
        <w:ind w:left="0"/>
        <w:jc w:val="both"/>
      </w:pPr>
      <w:r>
        <w:rPr>
          <w:rFonts w:ascii="Times New Roman"/>
          <w:b w:val="false"/>
          <w:i w:val="false"/>
          <w:color w:val="000000"/>
          <w:sz w:val="28"/>
        </w:rPr>
        <w:t>
      110. Базовое содержание образовательной области "Коммуникация" реализуется в специальной коррекционной учебной деятельности – развитие речи, развитие слухового восприятия и формирование произношения.</w:t>
      </w:r>
    </w:p>
    <w:bookmarkEnd w:id="5395"/>
    <w:bookmarkStart w:name="z8125" w:id="5396"/>
    <w:p>
      <w:pPr>
        <w:spacing w:after="0"/>
        <w:ind w:left="0"/>
        <w:jc w:val="left"/>
      </w:pPr>
      <w:r>
        <w:rPr>
          <w:rFonts w:ascii="Times New Roman"/>
          <w:b/>
          <w:i w:val="false"/>
          <w:color w:val="000000"/>
        </w:rPr>
        <w:t xml:space="preserve"> Параграф 2. Развитие речи</w:t>
      </w:r>
    </w:p>
    <w:bookmarkEnd w:id="5396"/>
    <w:bookmarkStart w:name="z8126" w:id="5397"/>
    <w:p>
      <w:pPr>
        <w:spacing w:after="0"/>
        <w:ind w:left="0"/>
        <w:jc w:val="both"/>
      </w:pPr>
      <w:r>
        <w:rPr>
          <w:rFonts w:ascii="Times New Roman"/>
          <w:b w:val="false"/>
          <w:i w:val="false"/>
          <w:color w:val="000000"/>
          <w:sz w:val="28"/>
        </w:rPr>
        <w:t>
      111. Словарь по тематическим группам расширяется за счет увеличения количества названий действий, качеств, пространственного расположения предметов (прилагательные, наречия, местоимения, глаголы в разных формах).</w:t>
      </w:r>
    </w:p>
    <w:bookmarkEnd w:id="5397"/>
    <w:bookmarkStart w:name="z8127" w:id="5398"/>
    <w:p>
      <w:pPr>
        <w:spacing w:after="0"/>
        <w:ind w:left="0"/>
        <w:jc w:val="both"/>
      </w:pPr>
      <w:r>
        <w:rPr>
          <w:rFonts w:ascii="Times New Roman"/>
          <w:b w:val="false"/>
          <w:i w:val="false"/>
          <w:color w:val="000000"/>
          <w:sz w:val="28"/>
        </w:rPr>
        <w:t>
      112. Дактилология используется как вспомогательное средство (для овладения чтением, осознанным говорением, письмом).</w:t>
      </w:r>
    </w:p>
    <w:bookmarkEnd w:id="5398"/>
    <w:bookmarkStart w:name="z8128" w:id="5399"/>
    <w:p>
      <w:pPr>
        <w:spacing w:after="0"/>
        <w:ind w:left="0"/>
        <w:jc w:val="left"/>
      </w:pPr>
      <w:r>
        <w:rPr>
          <w:rFonts w:ascii="Times New Roman"/>
          <w:b/>
          <w:i w:val="false"/>
          <w:color w:val="000000"/>
        </w:rPr>
        <w:t xml:space="preserve"> Параграф 3. 1 полугодие</w:t>
      </w:r>
    </w:p>
    <w:bookmarkEnd w:id="5399"/>
    <w:bookmarkStart w:name="z8129" w:id="5400"/>
    <w:p>
      <w:pPr>
        <w:spacing w:after="0"/>
        <w:ind w:left="0"/>
        <w:jc w:val="both"/>
      </w:pPr>
      <w:r>
        <w:rPr>
          <w:rFonts w:ascii="Times New Roman"/>
          <w:b w:val="false"/>
          <w:i w:val="false"/>
          <w:color w:val="000000"/>
          <w:sz w:val="28"/>
        </w:rPr>
        <w:t>
      113. Коммуникация:</w:t>
      </w:r>
    </w:p>
    <w:bookmarkEnd w:id="5400"/>
    <w:bookmarkStart w:name="z8130" w:id="5401"/>
    <w:p>
      <w:pPr>
        <w:spacing w:after="0"/>
        <w:ind w:left="0"/>
        <w:jc w:val="both"/>
      </w:pPr>
      <w:r>
        <w:rPr>
          <w:rFonts w:ascii="Times New Roman"/>
          <w:b w:val="false"/>
          <w:i w:val="false"/>
          <w:color w:val="000000"/>
          <w:sz w:val="28"/>
        </w:rPr>
        <w:t>
      1) выражение отношения к игре, к заданию, человеку, к происходящим событиям;</w:t>
      </w:r>
    </w:p>
    <w:bookmarkEnd w:id="5401"/>
    <w:bookmarkStart w:name="z8131" w:id="5402"/>
    <w:p>
      <w:pPr>
        <w:spacing w:after="0"/>
        <w:ind w:left="0"/>
        <w:jc w:val="both"/>
      </w:pPr>
      <w:r>
        <w:rPr>
          <w:rFonts w:ascii="Times New Roman"/>
          <w:b w:val="false"/>
          <w:i w:val="false"/>
          <w:color w:val="000000"/>
          <w:sz w:val="28"/>
        </w:rPr>
        <w:t>
      2) изменение стиля общения в зависимости от степени знакомства, ситуации;</w:t>
      </w:r>
    </w:p>
    <w:bookmarkEnd w:id="5402"/>
    <w:bookmarkStart w:name="z8132" w:id="5403"/>
    <w:p>
      <w:pPr>
        <w:spacing w:after="0"/>
        <w:ind w:left="0"/>
        <w:jc w:val="both"/>
      </w:pPr>
      <w:r>
        <w:rPr>
          <w:rFonts w:ascii="Times New Roman"/>
          <w:b w:val="false"/>
          <w:i w:val="false"/>
          <w:color w:val="000000"/>
          <w:sz w:val="28"/>
        </w:rPr>
        <w:t>
      3) использование устной речи в непосредственном общении на основе хорошо усвоенного речевого материала;</w:t>
      </w:r>
    </w:p>
    <w:bookmarkEnd w:id="5403"/>
    <w:bookmarkStart w:name="z8133" w:id="5404"/>
    <w:p>
      <w:pPr>
        <w:spacing w:after="0"/>
        <w:ind w:left="0"/>
        <w:jc w:val="both"/>
      </w:pPr>
      <w:r>
        <w:rPr>
          <w:rFonts w:ascii="Times New Roman"/>
          <w:b w:val="false"/>
          <w:i w:val="false"/>
          <w:color w:val="000000"/>
          <w:sz w:val="28"/>
        </w:rPr>
        <w:t>
      4) обмен информацией со сверстниками с помощью словесной речи;</w:t>
      </w:r>
    </w:p>
    <w:bookmarkEnd w:id="5404"/>
    <w:bookmarkStart w:name="z8134" w:id="5405"/>
    <w:p>
      <w:pPr>
        <w:spacing w:after="0"/>
        <w:ind w:left="0"/>
        <w:jc w:val="both"/>
      </w:pPr>
      <w:r>
        <w:rPr>
          <w:rFonts w:ascii="Times New Roman"/>
          <w:b w:val="false"/>
          <w:i w:val="false"/>
          <w:color w:val="000000"/>
          <w:sz w:val="28"/>
        </w:rPr>
        <w:t>
      5) обращение к взрослым и незнакомым людям на "вы";</w:t>
      </w:r>
    </w:p>
    <w:bookmarkEnd w:id="5405"/>
    <w:bookmarkStart w:name="z8135" w:id="5406"/>
    <w:p>
      <w:pPr>
        <w:spacing w:after="0"/>
        <w:ind w:left="0"/>
        <w:jc w:val="both"/>
      </w:pPr>
      <w:r>
        <w:rPr>
          <w:rFonts w:ascii="Times New Roman"/>
          <w:b w:val="false"/>
          <w:i w:val="false"/>
          <w:color w:val="000000"/>
          <w:sz w:val="28"/>
        </w:rPr>
        <w:t>
      6) оценка выполнения заданий других детей в группе;</w:t>
      </w:r>
    </w:p>
    <w:bookmarkEnd w:id="5406"/>
    <w:bookmarkStart w:name="z8136" w:id="5407"/>
    <w:p>
      <w:pPr>
        <w:spacing w:after="0"/>
        <w:ind w:left="0"/>
        <w:jc w:val="both"/>
      </w:pPr>
      <w:r>
        <w:rPr>
          <w:rFonts w:ascii="Times New Roman"/>
          <w:b w:val="false"/>
          <w:i w:val="false"/>
          <w:color w:val="000000"/>
          <w:sz w:val="28"/>
        </w:rPr>
        <w:t>
      7) поощрение, утешение, поддержка сверстников и младших детей;</w:t>
      </w:r>
    </w:p>
    <w:bookmarkEnd w:id="5407"/>
    <w:bookmarkStart w:name="z8137" w:id="5408"/>
    <w:p>
      <w:pPr>
        <w:spacing w:after="0"/>
        <w:ind w:left="0"/>
        <w:jc w:val="both"/>
      </w:pPr>
      <w:r>
        <w:rPr>
          <w:rFonts w:ascii="Times New Roman"/>
          <w:b w:val="false"/>
          <w:i w:val="false"/>
          <w:color w:val="000000"/>
          <w:sz w:val="28"/>
        </w:rPr>
        <w:t>
      8) применение коммуникативных умений на практике: приветствие; прощание; обращение; просьба о поддержке, помощи, об услуге; оказание поддержки, помощи, услуги; благодарность; отказ; прощение;</w:t>
      </w:r>
    </w:p>
    <w:bookmarkEnd w:id="5408"/>
    <w:bookmarkStart w:name="z8138" w:id="5409"/>
    <w:p>
      <w:pPr>
        <w:spacing w:after="0"/>
        <w:ind w:left="0"/>
        <w:jc w:val="both"/>
      </w:pPr>
      <w:r>
        <w:rPr>
          <w:rFonts w:ascii="Times New Roman"/>
          <w:b w:val="false"/>
          <w:i w:val="false"/>
          <w:color w:val="000000"/>
          <w:sz w:val="28"/>
        </w:rPr>
        <w:t>
      9) умение благодарить, просить прощение, извиняться за неудобство.</w:t>
      </w:r>
    </w:p>
    <w:bookmarkEnd w:id="5409"/>
    <w:bookmarkStart w:name="z8139" w:id="5410"/>
    <w:p>
      <w:pPr>
        <w:spacing w:after="0"/>
        <w:ind w:left="0"/>
        <w:jc w:val="both"/>
      </w:pPr>
      <w:r>
        <w:rPr>
          <w:rFonts w:ascii="Times New Roman"/>
          <w:b w:val="false"/>
          <w:i w:val="false"/>
          <w:color w:val="000000"/>
          <w:sz w:val="28"/>
        </w:rPr>
        <w:t>
      114. Восприятие / понимание:</w:t>
      </w:r>
    </w:p>
    <w:bookmarkEnd w:id="5410"/>
    <w:bookmarkStart w:name="z8140" w:id="5411"/>
    <w:p>
      <w:pPr>
        <w:spacing w:after="0"/>
        <w:ind w:left="0"/>
        <w:jc w:val="both"/>
      </w:pPr>
      <w:r>
        <w:rPr>
          <w:rFonts w:ascii="Times New Roman"/>
          <w:b w:val="false"/>
          <w:i w:val="false"/>
          <w:color w:val="000000"/>
          <w:sz w:val="28"/>
        </w:rPr>
        <w:t>
      1) выделение в речи незнакомых слов, иного языка;</w:t>
      </w:r>
    </w:p>
    <w:bookmarkEnd w:id="5411"/>
    <w:bookmarkStart w:name="z8141" w:id="5412"/>
    <w:p>
      <w:pPr>
        <w:spacing w:after="0"/>
        <w:ind w:left="0"/>
        <w:jc w:val="both"/>
      </w:pPr>
      <w:r>
        <w:rPr>
          <w:rFonts w:ascii="Times New Roman"/>
          <w:b w:val="false"/>
          <w:i w:val="false"/>
          <w:color w:val="000000"/>
          <w:sz w:val="28"/>
        </w:rPr>
        <w:t>
      2) понимание значений слов: "звук", "буква", "слово", "слог", "гласный звук", "согласный звук", "твердый звук", "мягкий звук";</w:t>
      </w:r>
    </w:p>
    <w:bookmarkEnd w:id="5412"/>
    <w:bookmarkStart w:name="z8142" w:id="5413"/>
    <w:p>
      <w:pPr>
        <w:spacing w:after="0"/>
        <w:ind w:left="0"/>
        <w:jc w:val="both"/>
      </w:pPr>
      <w:r>
        <w:rPr>
          <w:rFonts w:ascii="Times New Roman"/>
          <w:b w:val="false"/>
          <w:i w:val="false"/>
          <w:color w:val="000000"/>
          <w:sz w:val="28"/>
        </w:rPr>
        <w:t>
      3) различение значений слов, близких по звучанию.</w:t>
      </w:r>
    </w:p>
    <w:bookmarkEnd w:id="5413"/>
    <w:bookmarkStart w:name="z8143" w:id="5414"/>
    <w:p>
      <w:pPr>
        <w:spacing w:after="0"/>
        <w:ind w:left="0"/>
        <w:jc w:val="both"/>
      </w:pPr>
      <w:r>
        <w:rPr>
          <w:rFonts w:ascii="Times New Roman"/>
          <w:b w:val="false"/>
          <w:i w:val="false"/>
          <w:color w:val="000000"/>
          <w:sz w:val="28"/>
        </w:rPr>
        <w:t>
      4) узнавание знакомых стихов, песенок, сказок по первому предложению.</w:t>
      </w:r>
    </w:p>
    <w:bookmarkEnd w:id="5414"/>
    <w:bookmarkStart w:name="z8144" w:id="5415"/>
    <w:p>
      <w:pPr>
        <w:spacing w:after="0"/>
        <w:ind w:left="0"/>
        <w:jc w:val="both"/>
      </w:pPr>
      <w:r>
        <w:rPr>
          <w:rFonts w:ascii="Times New Roman"/>
          <w:b w:val="false"/>
          <w:i w:val="false"/>
          <w:color w:val="000000"/>
          <w:sz w:val="28"/>
        </w:rPr>
        <w:t>
      5) понимание переносного смысла в пословицах и поговорках.</w:t>
      </w:r>
    </w:p>
    <w:bookmarkEnd w:id="5415"/>
    <w:bookmarkStart w:name="z8145" w:id="5416"/>
    <w:p>
      <w:pPr>
        <w:spacing w:after="0"/>
        <w:ind w:left="0"/>
        <w:jc w:val="both"/>
      </w:pPr>
      <w:r>
        <w:rPr>
          <w:rFonts w:ascii="Times New Roman"/>
          <w:b w:val="false"/>
          <w:i w:val="false"/>
          <w:color w:val="000000"/>
          <w:sz w:val="28"/>
        </w:rPr>
        <w:t>
      115. Говорение:</w:t>
      </w:r>
    </w:p>
    <w:bookmarkEnd w:id="5416"/>
    <w:bookmarkStart w:name="z8146" w:id="5417"/>
    <w:p>
      <w:pPr>
        <w:spacing w:after="0"/>
        <w:ind w:left="0"/>
        <w:jc w:val="both"/>
      </w:pPr>
      <w:r>
        <w:rPr>
          <w:rFonts w:ascii="Times New Roman"/>
          <w:b w:val="false"/>
          <w:i w:val="false"/>
          <w:color w:val="000000"/>
          <w:sz w:val="28"/>
        </w:rPr>
        <w:t>
      1) выборочное использование устно-дактильной речи в развернутых высказываниях или при употреблении новых и сложных по структуре слов;</w:t>
      </w:r>
    </w:p>
    <w:bookmarkEnd w:id="5417"/>
    <w:bookmarkStart w:name="z8147" w:id="5418"/>
    <w:p>
      <w:pPr>
        <w:spacing w:after="0"/>
        <w:ind w:left="0"/>
        <w:jc w:val="both"/>
      </w:pPr>
      <w:r>
        <w:rPr>
          <w:rFonts w:ascii="Times New Roman"/>
          <w:b w:val="false"/>
          <w:i w:val="false"/>
          <w:color w:val="000000"/>
          <w:sz w:val="28"/>
        </w:rPr>
        <w:t>
      2) выразительное чтение наизусть стихотворения, загадки, скороговорки;</w:t>
      </w:r>
    </w:p>
    <w:bookmarkEnd w:id="5418"/>
    <w:bookmarkStart w:name="z8148" w:id="5419"/>
    <w:p>
      <w:pPr>
        <w:spacing w:after="0"/>
        <w:ind w:left="0"/>
        <w:jc w:val="both"/>
      </w:pPr>
      <w:r>
        <w:rPr>
          <w:rFonts w:ascii="Times New Roman"/>
          <w:b w:val="false"/>
          <w:i w:val="false"/>
          <w:color w:val="000000"/>
          <w:sz w:val="28"/>
        </w:rPr>
        <w:t>
      3) декламация стихов с выражением;</w:t>
      </w:r>
    </w:p>
    <w:bookmarkEnd w:id="5419"/>
    <w:bookmarkStart w:name="z8149" w:id="5420"/>
    <w:p>
      <w:pPr>
        <w:spacing w:after="0"/>
        <w:ind w:left="0"/>
        <w:jc w:val="both"/>
      </w:pPr>
      <w:r>
        <w:rPr>
          <w:rFonts w:ascii="Times New Roman"/>
          <w:b w:val="false"/>
          <w:i w:val="false"/>
          <w:color w:val="000000"/>
          <w:sz w:val="28"/>
        </w:rPr>
        <w:t>
      4) использование высказываний различных типов;</w:t>
      </w:r>
    </w:p>
    <w:bookmarkEnd w:id="5420"/>
    <w:bookmarkStart w:name="z8150" w:id="5421"/>
    <w:p>
      <w:pPr>
        <w:spacing w:after="0"/>
        <w:ind w:left="0"/>
        <w:jc w:val="both"/>
      </w:pPr>
      <w:r>
        <w:rPr>
          <w:rFonts w:ascii="Times New Roman"/>
          <w:b w:val="false"/>
          <w:i w:val="false"/>
          <w:color w:val="000000"/>
          <w:sz w:val="28"/>
        </w:rPr>
        <w:t>
      5) использование местоимений; изменение по падежам; согласование в роде, числе, падеже с существительными;</w:t>
      </w:r>
    </w:p>
    <w:bookmarkEnd w:id="5421"/>
    <w:bookmarkStart w:name="z8151" w:id="5422"/>
    <w:p>
      <w:pPr>
        <w:spacing w:after="0"/>
        <w:ind w:left="0"/>
        <w:jc w:val="both"/>
      </w:pPr>
      <w:r>
        <w:rPr>
          <w:rFonts w:ascii="Times New Roman"/>
          <w:b w:val="false"/>
          <w:i w:val="false"/>
          <w:color w:val="000000"/>
          <w:sz w:val="28"/>
        </w:rPr>
        <w:t>
      6) использование числительных; согласование в роде, числе, падеже с существительными;</w:t>
      </w:r>
    </w:p>
    <w:bookmarkEnd w:id="5422"/>
    <w:bookmarkStart w:name="z8152" w:id="5423"/>
    <w:p>
      <w:pPr>
        <w:spacing w:after="0"/>
        <w:ind w:left="0"/>
        <w:jc w:val="both"/>
      </w:pPr>
      <w:r>
        <w:rPr>
          <w:rFonts w:ascii="Times New Roman"/>
          <w:b w:val="false"/>
          <w:i w:val="false"/>
          <w:color w:val="000000"/>
          <w:sz w:val="28"/>
        </w:rPr>
        <w:t>
      7) описание окружающих предметов (цветы, деревья, птиц, зверей);</w:t>
      </w:r>
    </w:p>
    <w:bookmarkEnd w:id="5423"/>
    <w:bookmarkStart w:name="z8153" w:id="5424"/>
    <w:p>
      <w:pPr>
        <w:spacing w:after="0"/>
        <w:ind w:left="0"/>
        <w:jc w:val="both"/>
      </w:pPr>
      <w:r>
        <w:rPr>
          <w:rFonts w:ascii="Times New Roman"/>
          <w:b w:val="false"/>
          <w:i w:val="false"/>
          <w:color w:val="000000"/>
          <w:sz w:val="28"/>
        </w:rPr>
        <w:t>
      8) описание сюжетных картинок с указанием первого и последующего планов расположения предметов и действующих лиц (до 10 предложений);</w:t>
      </w:r>
    </w:p>
    <w:bookmarkEnd w:id="5424"/>
    <w:bookmarkStart w:name="z8154" w:id="5425"/>
    <w:p>
      <w:pPr>
        <w:spacing w:after="0"/>
        <w:ind w:left="0"/>
        <w:jc w:val="both"/>
      </w:pPr>
      <w:r>
        <w:rPr>
          <w:rFonts w:ascii="Times New Roman"/>
          <w:b w:val="false"/>
          <w:i w:val="false"/>
          <w:color w:val="000000"/>
          <w:sz w:val="28"/>
        </w:rPr>
        <w:t>
      9) пересказ небольших текстов и сказок, прочитанных вслух последовательно, без пропусков, перестановок, с помощью вопросов воспитателя и самостоятельно;</w:t>
      </w:r>
    </w:p>
    <w:bookmarkEnd w:id="5425"/>
    <w:bookmarkStart w:name="z8155" w:id="5426"/>
    <w:p>
      <w:pPr>
        <w:spacing w:after="0"/>
        <w:ind w:left="0"/>
        <w:jc w:val="both"/>
      </w:pPr>
      <w:r>
        <w:rPr>
          <w:rFonts w:ascii="Times New Roman"/>
          <w:b w:val="false"/>
          <w:i w:val="false"/>
          <w:color w:val="000000"/>
          <w:sz w:val="28"/>
        </w:rPr>
        <w:t>
      10) пополнение словаря точными названиями качеств предметов (материал, форма, цвет, размер);</w:t>
      </w:r>
    </w:p>
    <w:bookmarkEnd w:id="5426"/>
    <w:bookmarkStart w:name="z8156" w:id="5427"/>
    <w:p>
      <w:pPr>
        <w:spacing w:after="0"/>
        <w:ind w:left="0"/>
        <w:jc w:val="both"/>
      </w:pPr>
      <w:r>
        <w:rPr>
          <w:rFonts w:ascii="Times New Roman"/>
          <w:b w:val="false"/>
          <w:i w:val="false"/>
          <w:color w:val="000000"/>
          <w:sz w:val="28"/>
        </w:rPr>
        <w:t>
      11) практическое знакомство с наиболее частотными моделями словоизменения и словообразования, построения предложений;</w:t>
      </w:r>
    </w:p>
    <w:bookmarkEnd w:id="5427"/>
    <w:bookmarkStart w:name="z8157" w:id="5428"/>
    <w:p>
      <w:pPr>
        <w:spacing w:after="0"/>
        <w:ind w:left="0"/>
        <w:jc w:val="both"/>
      </w:pPr>
      <w:r>
        <w:rPr>
          <w:rFonts w:ascii="Times New Roman"/>
          <w:b w:val="false"/>
          <w:i w:val="false"/>
          <w:color w:val="000000"/>
          <w:sz w:val="28"/>
        </w:rPr>
        <w:t>
      12) распространенные высказывания с помощью наводящих вопросов;</w:t>
      </w:r>
    </w:p>
    <w:bookmarkEnd w:id="5428"/>
    <w:bookmarkStart w:name="z8158" w:id="5429"/>
    <w:p>
      <w:pPr>
        <w:spacing w:after="0"/>
        <w:ind w:left="0"/>
        <w:jc w:val="both"/>
      </w:pPr>
      <w:r>
        <w:rPr>
          <w:rFonts w:ascii="Times New Roman"/>
          <w:b w:val="false"/>
          <w:i w:val="false"/>
          <w:color w:val="000000"/>
          <w:sz w:val="28"/>
        </w:rPr>
        <w:t>
      13) рассказ на заданную тему, по сюжетной картинке (до 10 предложений);</w:t>
      </w:r>
    </w:p>
    <w:bookmarkEnd w:id="5429"/>
    <w:bookmarkStart w:name="z8159" w:id="5430"/>
    <w:p>
      <w:pPr>
        <w:spacing w:after="0"/>
        <w:ind w:left="0"/>
        <w:jc w:val="both"/>
      </w:pPr>
      <w:r>
        <w:rPr>
          <w:rFonts w:ascii="Times New Roman"/>
          <w:b w:val="false"/>
          <w:i w:val="false"/>
          <w:color w:val="000000"/>
          <w:sz w:val="28"/>
        </w:rPr>
        <w:t>
      14) рассказывание по картинкам или сериям картин с дополнением сюжет;</w:t>
      </w:r>
    </w:p>
    <w:bookmarkEnd w:id="5430"/>
    <w:bookmarkStart w:name="z8160" w:id="5431"/>
    <w:p>
      <w:pPr>
        <w:spacing w:after="0"/>
        <w:ind w:left="0"/>
        <w:jc w:val="both"/>
      </w:pPr>
      <w:r>
        <w:rPr>
          <w:rFonts w:ascii="Times New Roman"/>
          <w:b w:val="false"/>
          <w:i w:val="false"/>
          <w:color w:val="000000"/>
          <w:sz w:val="28"/>
        </w:rPr>
        <w:t>
      15) составление описания сюжетной картины с соблюдением элементарного плана;</w:t>
      </w:r>
    </w:p>
    <w:bookmarkEnd w:id="5431"/>
    <w:bookmarkStart w:name="z8161" w:id="5432"/>
    <w:p>
      <w:pPr>
        <w:spacing w:after="0"/>
        <w:ind w:left="0"/>
        <w:jc w:val="both"/>
      </w:pPr>
      <w:r>
        <w:rPr>
          <w:rFonts w:ascii="Times New Roman"/>
          <w:b w:val="false"/>
          <w:i w:val="false"/>
          <w:color w:val="000000"/>
          <w:sz w:val="28"/>
        </w:rPr>
        <w:t>
      16) сравнение предметов, выделение и называние существенных признаков объектов;</w:t>
      </w:r>
    </w:p>
    <w:bookmarkEnd w:id="5432"/>
    <w:bookmarkStart w:name="z8162" w:id="5433"/>
    <w:p>
      <w:pPr>
        <w:spacing w:after="0"/>
        <w:ind w:left="0"/>
        <w:jc w:val="both"/>
      </w:pPr>
      <w:r>
        <w:rPr>
          <w:rFonts w:ascii="Times New Roman"/>
          <w:b w:val="false"/>
          <w:i w:val="false"/>
          <w:color w:val="000000"/>
          <w:sz w:val="28"/>
        </w:rPr>
        <w:t>
      17) умение пожаловаться на неудобство и действия сверстников;</w:t>
      </w:r>
    </w:p>
    <w:bookmarkEnd w:id="5433"/>
    <w:bookmarkStart w:name="z8163" w:id="5434"/>
    <w:p>
      <w:pPr>
        <w:spacing w:after="0"/>
        <w:ind w:left="0"/>
        <w:jc w:val="both"/>
      </w:pPr>
      <w:r>
        <w:rPr>
          <w:rFonts w:ascii="Times New Roman"/>
          <w:b w:val="false"/>
          <w:i w:val="false"/>
          <w:color w:val="000000"/>
          <w:sz w:val="28"/>
        </w:rPr>
        <w:t>
      18) умение связно, последовательно рассказать о простых случаях из собственной жизни;</w:t>
      </w:r>
    </w:p>
    <w:bookmarkEnd w:id="5434"/>
    <w:bookmarkStart w:name="z8164" w:id="5435"/>
    <w:p>
      <w:pPr>
        <w:spacing w:after="0"/>
        <w:ind w:left="0"/>
        <w:jc w:val="both"/>
      </w:pPr>
      <w:r>
        <w:rPr>
          <w:rFonts w:ascii="Times New Roman"/>
          <w:b w:val="false"/>
          <w:i w:val="false"/>
          <w:color w:val="000000"/>
          <w:sz w:val="28"/>
        </w:rPr>
        <w:t>
      19) умение согласовывать прилагательные и числительные с существительными в роде, числе, падеже;</w:t>
      </w:r>
    </w:p>
    <w:bookmarkEnd w:id="5435"/>
    <w:bookmarkStart w:name="z8165" w:id="5436"/>
    <w:p>
      <w:pPr>
        <w:spacing w:after="0"/>
        <w:ind w:left="0"/>
        <w:jc w:val="both"/>
      </w:pPr>
      <w:r>
        <w:rPr>
          <w:rFonts w:ascii="Times New Roman"/>
          <w:b w:val="false"/>
          <w:i w:val="false"/>
          <w:color w:val="000000"/>
          <w:sz w:val="28"/>
        </w:rPr>
        <w:t>
      20) умение согласовывать прилагательные и числительные с существительными в роде, числе и падеже; подбирать однородные определения к существительным;</w:t>
      </w:r>
    </w:p>
    <w:bookmarkEnd w:id="5436"/>
    <w:bookmarkStart w:name="z8166" w:id="5437"/>
    <w:p>
      <w:pPr>
        <w:spacing w:after="0"/>
        <w:ind w:left="0"/>
        <w:jc w:val="both"/>
      </w:pPr>
      <w:r>
        <w:rPr>
          <w:rFonts w:ascii="Times New Roman"/>
          <w:b w:val="false"/>
          <w:i w:val="false"/>
          <w:color w:val="000000"/>
          <w:sz w:val="28"/>
        </w:rPr>
        <w:t>
      21) умение употреблять определенную грамматическую форму слов (единственное и множественное число, падежные формы существительных);</w:t>
      </w:r>
    </w:p>
    <w:bookmarkEnd w:id="5437"/>
    <w:bookmarkStart w:name="z8167" w:id="5438"/>
    <w:p>
      <w:pPr>
        <w:spacing w:after="0"/>
        <w:ind w:left="0"/>
        <w:jc w:val="both"/>
      </w:pPr>
      <w:r>
        <w:rPr>
          <w:rFonts w:ascii="Times New Roman"/>
          <w:b w:val="false"/>
          <w:i w:val="false"/>
          <w:color w:val="000000"/>
          <w:sz w:val="28"/>
        </w:rPr>
        <w:t>
      22) употребление в речи вопросов, побуждений, сообщений, отрицаний;</w:t>
      </w:r>
    </w:p>
    <w:bookmarkEnd w:id="5438"/>
    <w:bookmarkStart w:name="z8168" w:id="5439"/>
    <w:p>
      <w:pPr>
        <w:spacing w:after="0"/>
        <w:ind w:left="0"/>
        <w:jc w:val="both"/>
      </w:pPr>
      <w:r>
        <w:rPr>
          <w:rFonts w:ascii="Times New Roman"/>
          <w:b w:val="false"/>
          <w:i w:val="false"/>
          <w:color w:val="000000"/>
          <w:sz w:val="28"/>
        </w:rPr>
        <w:t>
      23) употребление глаголов настоящего, прошедшего, будущего времени;</w:t>
      </w:r>
    </w:p>
    <w:bookmarkEnd w:id="5439"/>
    <w:bookmarkStart w:name="z8169" w:id="5440"/>
    <w:p>
      <w:pPr>
        <w:spacing w:after="0"/>
        <w:ind w:left="0"/>
        <w:jc w:val="both"/>
      </w:pPr>
      <w:r>
        <w:rPr>
          <w:rFonts w:ascii="Times New Roman"/>
          <w:b w:val="false"/>
          <w:i w:val="false"/>
          <w:color w:val="000000"/>
          <w:sz w:val="28"/>
        </w:rPr>
        <w:t>
      24) уточнение значений слов в процессе их сопоставления.</w:t>
      </w:r>
    </w:p>
    <w:bookmarkEnd w:id="5440"/>
    <w:bookmarkStart w:name="z8170" w:id="5441"/>
    <w:p>
      <w:pPr>
        <w:spacing w:after="0"/>
        <w:ind w:left="0"/>
        <w:jc w:val="both"/>
      </w:pPr>
      <w:r>
        <w:rPr>
          <w:rFonts w:ascii="Times New Roman"/>
          <w:b w:val="false"/>
          <w:i w:val="false"/>
          <w:color w:val="000000"/>
          <w:sz w:val="28"/>
        </w:rPr>
        <w:t>
      116. Чтение и письмо:</w:t>
      </w:r>
    </w:p>
    <w:bookmarkEnd w:id="5441"/>
    <w:bookmarkStart w:name="z8171" w:id="5442"/>
    <w:p>
      <w:pPr>
        <w:spacing w:after="0"/>
        <w:ind w:left="0"/>
        <w:jc w:val="both"/>
      </w:pPr>
      <w:r>
        <w:rPr>
          <w:rFonts w:ascii="Times New Roman"/>
          <w:b w:val="false"/>
          <w:i w:val="false"/>
          <w:color w:val="000000"/>
          <w:sz w:val="28"/>
        </w:rPr>
        <w:t>
      1) выполнение различных поручений по письменной инструкции;</w:t>
      </w:r>
    </w:p>
    <w:bookmarkEnd w:id="5442"/>
    <w:bookmarkStart w:name="z8172" w:id="5443"/>
    <w:p>
      <w:pPr>
        <w:spacing w:after="0"/>
        <w:ind w:left="0"/>
        <w:jc w:val="both"/>
      </w:pPr>
      <w:r>
        <w:rPr>
          <w:rFonts w:ascii="Times New Roman"/>
          <w:b w:val="false"/>
          <w:i w:val="false"/>
          <w:color w:val="000000"/>
          <w:sz w:val="28"/>
        </w:rPr>
        <w:t>
      2) запись слов в словарики по тематическим группам;</w:t>
      </w:r>
    </w:p>
    <w:bookmarkEnd w:id="5443"/>
    <w:bookmarkStart w:name="z8173" w:id="5444"/>
    <w:p>
      <w:pPr>
        <w:spacing w:after="0"/>
        <w:ind w:left="0"/>
        <w:jc w:val="both"/>
      </w:pPr>
      <w:r>
        <w:rPr>
          <w:rFonts w:ascii="Times New Roman"/>
          <w:b w:val="false"/>
          <w:i w:val="false"/>
          <w:color w:val="000000"/>
          <w:sz w:val="28"/>
        </w:rPr>
        <w:t>
      3) описания событий из жизни детей в группе и дома (по наводящим вопросам, зарисовкам, демонстрации действий);</w:t>
      </w:r>
    </w:p>
    <w:bookmarkEnd w:id="5444"/>
    <w:bookmarkStart w:name="z8174" w:id="5445"/>
    <w:p>
      <w:pPr>
        <w:spacing w:after="0"/>
        <w:ind w:left="0"/>
        <w:jc w:val="both"/>
      </w:pPr>
      <w:r>
        <w:rPr>
          <w:rFonts w:ascii="Times New Roman"/>
          <w:b w:val="false"/>
          <w:i w:val="false"/>
          <w:color w:val="000000"/>
          <w:sz w:val="28"/>
        </w:rPr>
        <w:t>
      4) самостоятельное чтение журналов, книг, интернет-ресурсов;</w:t>
      </w:r>
    </w:p>
    <w:bookmarkEnd w:id="5445"/>
    <w:bookmarkStart w:name="z8175" w:id="5446"/>
    <w:p>
      <w:pPr>
        <w:spacing w:after="0"/>
        <w:ind w:left="0"/>
        <w:jc w:val="both"/>
      </w:pPr>
      <w:r>
        <w:rPr>
          <w:rFonts w:ascii="Times New Roman"/>
          <w:b w:val="false"/>
          <w:i w:val="false"/>
          <w:color w:val="000000"/>
          <w:sz w:val="28"/>
        </w:rPr>
        <w:t>
      5) составление писем и поздравительных открыток;</w:t>
      </w:r>
    </w:p>
    <w:bookmarkEnd w:id="5446"/>
    <w:bookmarkStart w:name="z8176" w:id="5447"/>
    <w:p>
      <w:pPr>
        <w:spacing w:after="0"/>
        <w:ind w:left="0"/>
        <w:jc w:val="both"/>
      </w:pPr>
      <w:r>
        <w:rPr>
          <w:rFonts w:ascii="Times New Roman"/>
          <w:b w:val="false"/>
          <w:i w:val="false"/>
          <w:color w:val="000000"/>
          <w:sz w:val="28"/>
        </w:rPr>
        <w:t>
      6) умение находить в слове ударный гласный;</w:t>
      </w:r>
    </w:p>
    <w:bookmarkEnd w:id="5447"/>
    <w:bookmarkStart w:name="z8177" w:id="5448"/>
    <w:p>
      <w:pPr>
        <w:spacing w:after="0"/>
        <w:ind w:left="0"/>
        <w:jc w:val="both"/>
      </w:pPr>
      <w:r>
        <w:rPr>
          <w:rFonts w:ascii="Times New Roman"/>
          <w:b w:val="false"/>
          <w:i w:val="false"/>
          <w:color w:val="000000"/>
          <w:sz w:val="28"/>
        </w:rPr>
        <w:t>
      7) усвоение навыков: слова пишутся раздельно, имена людей и клички животных пишутся с заглавной буквы;</w:t>
      </w:r>
    </w:p>
    <w:bookmarkEnd w:id="5448"/>
    <w:bookmarkStart w:name="z8178" w:id="5449"/>
    <w:p>
      <w:pPr>
        <w:spacing w:after="0"/>
        <w:ind w:left="0"/>
        <w:jc w:val="both"/>
      </w:pPr>
      <w:r>
        <w:rPr>
          <w:rFonts w:ascii="Times New Roman"/>
          <w:b w:val="false"/>
          <w:i w:val="false"/>
          <w:color w:val="000000"/>
          <w:sz w:val="28"/>
        </w:rPr>
        <w:t>
      8) членение слов на слоги, составление слоговой схемы односложных и двусложных слов;</w:t>
      </w:r>
    </w:p>
    <w:bookmarkEnd w:id="5449"/>
    <w:bookmarkStart w:name="z8179" w:id="5450"/>
    <w:p>
      <w:pPr>
        <w:spacing w:after="0"/>
        <w:ind w:left="0"/>
        <w:jc w:val="both"/>
      </w:pPr>
      <w:r>
        <w:rPr>
          <w:rFonts w:ascii="Times New Roman"/>
          <w:b w:val="false"/>
          <w:i w:val="false"/>
          <w:color w:val="000000"/>
          <w:sz w:val="28"/>
        </w:rPr>
        <w:t>
      9) чтение и драматизация текста, подбор картинок по содержанию, зарисовки содержания;</w:t>
      </w:r>
    </w:p>
    <w:bookmarkEnd w:id="5450"/>
    <w:bookmarkStart w:name="z8180" w:id="5451"/>
    <w:p>
      <w:pPr>
        <w:spacing w:after="0"/>
        <w:ind w:left="0"/>
        <w:jc w:val="both"/>
      </w:pPr>
      <w:r>
        <w:rPr>
          <w:rFonts w:ascii="Times New Roman"/>
          <w:b w:val="false"/>
          <w:i w:val="false"/>
          <w:color w:val="000000"/>
          <w:sz w:val="28"/>
        </w:rPr>
        <w:t>
      10) чтение текста с заменой личных местоимений существительными и наоборот.</w:t>
      </w:r>
    </w:p>
    <w:bookmarkEnd w:id="5451"/>
    <w:bookmarkStart w:name="z8181" w:id="5452"/>
    <w:p>
      <w:pPr>
        <w:spacing w:after="0"/>
        <w:ind w:left="0"/>
        <w:jc w:val="both"/>
      </w:pPr>
      <w:r>
        <w:rPr>
          <w:rFonts w:ascii="Times New Roman"/>
          <w:b w:val="false"/>
          <w:i w:val="false"/>
          <w:color w:val="000000"/>
          <w:sz w:val="28"/>
        </w:rPr>
        <w:t>
      117. Ожидаемые результаты:</w:t>
      </w:r>
    </w:p>
    <w:bookmarkEnd w:id="5452"/>
    <w:bookmarkStart w:name="z8182" w:id="5453"/>
    <w:p>
      <w:pPr>
        <w:spacing w:after="0"/>
        <w:ind w:left="0"/>
        <w:jc w:val="both"/>
      </w:pPr>
      <w:r>
        <w:rPr>
          <w:rFonts w:ascii="Times New Roman"/>
          <w:b w:val="false"/>
          <w:i w:val="false"/>
          <w:color w:val="000000"/>
          <w:sz w:val="28"/>
        </w:rPr>
        <w:t>
      1) выборочно использует устно-дактильную речь в развернутых высказываниях или при употреблении новых и сложных по структуре слов;</w:t>
      </w:r>
    </w:p>
    <w:bookmarkEnd w:id="5453"/>
    <w:bookmarkStart w:name="z8183" w:id="5454"/>
    <w:p>
      <w:pPr>
        <w:spacing w:after="0"/>
        <w:ind w:left="0"/>
        <w:jc w:val="both"/>
      </w:pPr>
      <w:r>
        <w:rPr>
          <w:rFonts w:ascii="Times New Roman"/>
          <w:b w:val="false"/>
          <w:i w:val="false"/>
          <w:color w:val="000000"/>
          <w:sz w:val="28"/>
        </w:rPr>
        <w:t>
      2) выделяет в речи незнакомые слова, слова иного языка;</w:t>
      </w:r>
    </w:p>
    <w:bookmarkEnd w:id="5454"/>
    <w:bookmarkStart w:name="z8184" w:id="5455"/>
    <w:p>
      <w:pPr>
        <w:spacing w:after="0"/>
        <w:ind w:left="0"/>
        <w:jc w:val="both"/>
      </w:pPr>
      <w:r>
        <w:rPr>
          <w:rFonts w:ascii="Times New Roman"/>
          <w:b w:val="false"/>
          <w:i w:val="false"/>
          <w:color w:val="000000"/>
          <w:sz w:val="28"/>
        </w:rPr>
        <w:t>
      3) выражает отношение к игре, к заданию, человеку, к происходящим событиям;</w:t>
      </w:r>
    </w:p>
    <w:bookmarkEnd w:id="5455"/>
    <w:bookmarkStart w:name="z8185" w:id="5456"/>
    <w:p>
      <w:pPr>
        <w:spacing w:after="0"/>
        <w:ind w:left="0"/>
        <w:jc w:val="both"/>
      </w:pPr>
      <w:r>
        <w:rPr>
          <w:rFonts w:ascii="Times New Roman"/>
          <w:b w:val="false"/>
          <w:i w:val="false"/>
          <w:color w:val="000000"/>
          <w:sz w:val="28"/>
        </w:rPr>
        <w:t>
      4) жалуется на неудобство и действия сверстников;</w:t>
      </w:r>
    </w:p>
    <w:bookmarkEnd w:id="5456"/>
    <w:bookmarkStart w:name="z8186" w:id="5457"/>
    <w:p>
      <w:pPr>
        <w:spacing w:after="0"/>
        <w:ind w:left="0"/>
        <w:jc w:val="both"/>
      </w:pPr>
      <w:r>
        <w:rPr>
          <w:rFonts w:ascii="Times New Roman"/>
          <w:b w:val="false"/>
          <w:i w:val="false"/>
          <w:color w:val="000000"/>
          <w:sz w:val="28"/>
        </w:rPr>
        <w:t>
      5) заменяет личные местоимения существительными и наоборот;</w:t>
      </w:r>
    </w:p>
    <w:bookmarkEnd w:id="5457"/>
    <w:bookmarkStart w:name="z8187" w:id="5458"/>
    <w:p>
      <w:pPr>
        <w:spacing w:after="0"/>
        <w:ind w:left="0"/>
        <w:jc w:val="both"/>
      </w:pPr>
      <w:r>
        <w:rPr>
          <w:rFonts w:ascii="Times New Roman"/>
          <w:b w:val="false"/>
          <w:i w:val="false"/>
          <w:color w:val="000000"/>
          <w:sz w:val="28"/>
        </w:rPr>
        <w:t>
      6) записывает слова в словарики по тематическим группам;</w:t>
      </w:r>
    </w:p>
    <w:bookmarkEnd w:id="5458"/>
    <w:bookmarkStart w:name="z8188" w:id="5459"/>
    <w:p>
      <w:pPr>
        <w:spacing w:after="0"/>
        <w:ind w:left="0"/>
        <w:jc w:val="both"/>
      </w:pPr>
      <w:r>
        <w:rPr>
          <w:rFonts w:ascii="Times New Roman"/>
          <w:b w:val="false"/>
          <w:i w:val="false"/>
          <w:color w:val="000000"/>
          <w:sz w:val="28"/>
        </w:rPr>
        <w:t>
      7) изменяет стиль общения в зависимости от степени знакомства, ситуации;</w:t>
      </w:r>
    </w:p>
    <w:bookmarkEnd w:id="5459"/>
    <w:bookmarkStart w:name="z8189" w:id="5460"/>
    <w:p>
      <w:pPr>
        <w:spacing w:after="0"/>
        <w:ind w:left="0"/>
        <w:jc w:val="both"/>
      </w:pPr>
      <w:r>
        <w:rPr>
          <w:rFonts w:ascii="Times New Roman"/>
          <w:b w:val="false"/>
          <w:i w:val="false"/>
          <w:color w:val="000000"/>
          <w:sz w:val="28"/>
        </w:rPr>
        <w:t>
      8) использует местоимения; изменяет по падежам; согласует в роде, числе, падеже с существительными;</w:t>
      </w:r>
    </w:p>
    <w:bookmarkEnd w:id="5460"/>
    <w:bookmarkStart w:name="z8190" w:id="5461"/>
    <w:p>
      <w:pPr>
        <w:spacing w:after="0"/>
        <w:ind w:left="0"/>
        <w:jc w:val="both"/>
      </w:pPr>
      <w:r>
        <w:rPr>
          <w:rFonts w:ascii="Times New Roman"/>
          <w:b w:val="false"/>
          <w:i w:val="false"/>
          <w:color w:val="000000"/>
          <w:sz w:val="28"/>
        </w:rPr>
        <w:t>
      9) использует числительные; согласует в роде, числе, падеже с существительными;</w:t>
      </w:r>
    </w:p>
    <w:bookmarkEnd w:id="5461"/>
    <w:bookmarkStart w:name="z8191" w:id="5462"/>
    <w:p>
      <w:pPr>
        <w:spacing w:after="0"/>
        <w:ind w:left="0"/>
        <w:jc w:val="both"/>
      </w:pPr>
      <w:r>
        <w:rPr>
          <w:rFonts w:ascii="Times New Roman"/>
          <w:b w:val="false"/>
          <w:i w:val="false"/>
          <w:color w:val="000000"/>
          <w:sz w:val="28"/>
        </w:rPr>
        <w:t>
      10) просит прощения, извиняется за неудобство;</w:t>
      </w:r>
    </w:p>
    <w:bookmarkEnd w:id="5462"/>
    <w:bookmarkStart w:name="z8192" w:id="5463"/>
    <w:p>
      <w:pPr>
        <w:spacing w:after="0"/>
        <w:ind w:left="0"/>
        <w:jc w:val="both"/>
      </w:pPr>
      <w:r>
        <w:rPr>
          <w:rFonts w:ascii="Times New Roman"/>
          <w:b w:val="false"/>
          <w:i w:val="false"/>
          <w:color w:val="000000"/>
          <w:sz w:val="28"/>
        </w:rPr>
        <w:t>
      11) рассказывает на заданную тему, по сюжетной картинке, о событиях дома;</w:t>
      </w:r>
    </w:p>
    <w:bookmarkEnd w:id="5463"/>
    <w:bookmarkStart w:name="z8193" w:id="5464"/>
    <w:p>
      <w:pPr>
        <w:spacing w:after="0"/>
        <w:ind w:left="0"/>
        <w:jc w:val="both"/>
      </w:pPr>
      <w:r>
        <w:rPr>
          <w:rFonts w:ascii="Times New Roman"/>
          <w:b w:val="false"/>
          <w:i w:val="false"/>
          <w:color w:val="000000"/>
          <w:sz w:val="28"/>
        </w:rPr>
        <w:t>
      12) самостоятельно пишет письма и поздравительные открытки;</w:t>
      </w:r>
    </w:p>
    <w:bookmarkEnd w:id="5464"/>
    <w:bookmarkStart w:name="z8194" w:id="5465"/>
    <w:p>
      <w:pPr>
        <w:spacing w:after="0"/>
        <w:ind w:left="0"/>
        <w:jc w:val="both"/>
      </w:pPr>
      <w:r>
        <w:rPr>
          <w:rFonts w:ascii="Times New Roman"/>
          <w:b w:val="false"/>
          <w:i w:val="false"/>
          <w:color w:val="000000"/>
          <w:sz w:val="28"/>
        </w:rPr>
        <w:t>
      13) самостоятельно читает журналы, книги, пользуется интернет-ресурсам;</w:t>
      </w:r>
    </w:p>
    <w:bookmarkEnd w:id="5465"/>
    <w:bookmarkStart w:name="z8195" w:id="5466"/>
    <w:p>
      <w:pPr>
        <w:spacing w:after="0"/>
        <w:ind w:left="0"/>
        <w:jc w:val="both"/>
      </w:pPr>
      <w:r>
        <w:rPr>
          <w:rFonts w:ascii="Times New Roman"/>
          <w:b w:val="false"/>
          <w:i w:val="false"/>
          <w:color w:val="000000"/>
          <w:sz w:val="28"/>
        </w:rPr>
        <w:t>
      14) узнает знакомые художественные произведения по первому предложению;</w:t>
      </w:r>
    </w:p>
    <w:bookmarkEnd w:id="5466"/>
    <w:bookmarkStart w:name="z8196" w:id="5467"/>
    <w:p>
      <w:pPr>
        <w:spacing w:after="0"/>
        <w:ind w:left="0"/>
        <w:jc w:val="both"/>
      </w:pPr>
      <w:r>
        <w:rPr>
          <w:rFonts w:ascii="Times New Roman"/>
          <w:b w:val="false"/>
          <w:i w:val="false"/>
          <w:color w:val="000000"/>
          <w:sz w:val="28"/>
        </w:rPr>
        <w:t>
      15) употребляет определенную грамматическую форму слов;</w:t>
      </w:r>
    </w:p>
    <w:bookmarkEnd w:id="5467"/>
    <w:bookmarkStart w:name="z8197" w:id="5468"/>
    <w:p>
      <w:pPr>
        <w:spacing w:after="0"/>
        <w:ind w:left="0"/>
        <w:jc w:val="both"/>
      </w:pPr>
      <w:r>
        <w:rPr>
          <w:rFonts w:ascii="Times New Roman"/>
          <w:b w:val="false"/>
          <w:i w:val="false"/>
          <w:color w:val="000000"/>
          <w:sz w:val="28"/>
        </w:rPr>
        <w:t>
      16) читает, иллюстрирует и драматизирует тексты.</w:t>
      </w:r>
    </w:p>
    <w:bookmarkEnd w:id="5468"/>
    <w:bookmarkStart w:name="z8198" w:id="5469"/>
    <w:p>
      <w:pPr>
        <w:spacing w:after="0"/>
        <w:ind w:left="0"/>
        <w:jc w:val="left"/>
      </w:pPr>
      <w:r>
        <w:rPr>
          <w:rFonts w:ascii="Times New Roman"/>
          <w:b/>
          <w:i w:val="false"/>
          <w:color w:val="000000"/>
        </w:rPr>
        <w:t xml:space="preserve"> Параграф 4. 2 полугодие</w:t>
      </w:r>
    </w:p>
    <w:bookmarkEnd w:id="5469"/>
    <w:bookmarkStart w:name="z8199" w:id="5470"/>
    <w:p>
      <w:pPr>
        <w:spacing w:after="0"/>
        <w:ind w:left="0"/>
        <w:jc w:val="both"/>
      </w:pPr>
      <w:r>
        <w:rPr>
          <w:rFonts w:ascii="Times New Roman"/>
          <w:b w:val="false"/>
          <w:i w:val="false"/>
          <w:color w:val="000000"/>
          <w:sz w:val="28"/>
        </w:rPr>
        <w:t>
      118. Коммуникация:</w:t>
      </w:r>
    </w:p>
    <w:bookmarkEnd w:id="5470"/>
    <w:bookmarkStart w:name="z8200" w:id="5471"/>
    <w:p>
      <w:pPr>
        <w:spacing w:after="0"/>
        <w:ind w:left="0"/>
        <w:jc w:val="both"/>
      </w:pPr>
      <w:r>
        <w:rPr>
          <w:rFonts w:ascii="Times New Roman"/>
          <w:b w:val="false"/>
          <w:i w:val="false"/>
          <w:color w:val="000000"/>
          <w:sz w:val="28"/>
        </w:rPr>
        <w:t>
      1) выполнение алгоритма действий, предложенного педагогом;</w:t>
      </w:r>
    </w:p>
    <w:bookmarkEnd w:id="5471"/>
    <w:bookmarkStart w:name="z8201" w:id="5472"/>
    <w:p>
      <w:pPr>
        <w:spacing w:after="0"/>
        <w:ind w:left="0"/>
        <w:jc w:val="both"/>
      </w:pPr>
      <w:r>
        <w:rPr>
          <w:rFonts w:ascii="Times New Roman"/>
          <w:b w:val="false"/>
          <w:i w:val="false"/>
          <w:color w:val="000000"/>
          <w:sz w:val="28"/>
        </w:rPr>
        <w:t>
      2) использование в речи синонимов и антонимов;</w:t>
      </w:r>
    </w:p>
    <w:bookmarkEnd w:id="5472"/>
    <w:bookmarkStart w:name="z8202" w:id="5473"/>
    <w:p>
      <w:pPr>
        <w:spacing w:after="0"/>
        <w:ind w:left="0"/>
        <w:jc w:val="both"/>
      </w:pPr>
      <w:r>
        <w:rPr>
          <w:rFonts w:ascii="Times New Roman"/>
          <w:b w:val="false"/>
          <w:i w:val="false"/>
          <w:color w:val="000000"/>
          <w:sz w:val="28"/>
        </w:rPr>
        <w:t>
      3) использование всех типов высказываний в соответствии с коммуникативными задачами;</w:t>
      </w:r>
    </w:p>
    <w:bookmarkEnd w:id="5473"/>
    <w:bookmarkStart w:name="z8203" w:id="5474"/>
    <w:p>
      <w:pPr>
        <w:spacing w:after="0"/>
        <w:ind w:left="0"/>
        <w:jc w:val="both"/>
      </w:pPr>
      <w:r>
        <w:rPr>
          <w:rFonts w:ascii="Times New Roman"/>
          <w:b w:val="false"/>
          <w:i w:val="false"/>
          <w:color w:val="000000"/>
          <w:sz w:val="28"/>
        </w:rPr>
        <w:t>
      4) использование форм речевого этикета;</w:t>
      </w:r>
    </w:p>
    <w:bookmarkEnd w:id="5474"/>
    <w:bookmarkStart w:name="z8204" w:id="5475"/>
    <w:p>
      <w:pPr>
        <w:spacing w:after="0"/>
        <w:ind w:left="0"/>
        <w:jc w:val="both"/>
      </w:pPr>
      <w:r>
        <w:rPr>
          <w:rFonts w:ascii="Times New Roman"/>
          <w:b w:val="false"/>
          <w:i w:val="false"/>
          <w:color w:val="000000"/>
          <w:sz w:val="28"/>
        </w:rPr>
        <w:t>
      5) оценка качества собственной и чужой речи;</w:t>
      </w:r>
    </w:p>
    <w:bookmarkEnd w:id="5475"/>
    <w:bookmarkStart w:name="z8205" w:id="5476"/>
    <w:p>
      <w:pPr>
        <w:spacing w:after="0"/>
        <w:ind w:left="0"/>
        <w:jc w:val="both"/>
      </w:pPr>
      <w:r>
        <w:rPr>
          <w:rFonts w:ascii="Times New Roman"/>
          <w:b w:val="false"/>
          <w:i w:val="false"/>
          <w:color w:val="000000"/>
          <w:sz w:val="28"/>
        </w:rPr>
        <w:t>
      6) придумывание продолжения и окончания рассказа с помощью педагога, коллективно и самостоятельно.</w:t>
      </w:r>
    </w:p>
    <w:bookmarkEnd w:id="5476"/>
    <w:bookmarkStart w:name="z8206" w:id="5477"/>
    <w:p>
      <w:pPr>
        <w:spacing w:after="0"/>
        <w:ind w:left="0"/>
        <w:jc w:val="both"/>
      </w:pPr>
      <w:r>
        <w:rPr>
          <w:rFonts w:ascii="Times New Roman"/>
          <w:b w:val="false"/>
          <w:i w:val="false"/>
          <w:color w:val="000000"/>
          <w:sz w:val="28"/>
        </w:rPr>
        <w:t>
      119. Говорение:</w:t>
      </w:r>
    </w:p>
    <w:bookmarkEnd w:id="5477"/>
    <w:bookmarkStart w:name="z8207" w:id="5478"/>
    <w:p>
      <w:pPr>
        <w:spacing w:after="0"/>
        <w:ind w:left="0"/>
        <w:jc w:val="both"/>
      </w:pPr>
      <w:r>
        <w:rPr>
          <w:rFonts w:ascii="Times New Roman"/>
          <w:b w:val="false"/>
          <w:i w:val="false"/>
          <w:color w:val="000000"/>
          <w:sz w:val="28"/>
        </w:rPr>
        <w:t>
      1) использование словаря существительных, глаголов, прилагательных, числительных, местоимений, наречий, предлогов, союзов по 25 сквозным темам;</w:t>
      </w:r>
    </w:p>
    <w:bookmarkEnd w:id="5478"/>
    <w:bookmarkStart w:name="z8208" w:id="5479"/>
    <w:p>
      <w:pPr>
        <w:spacing w:after="0"/>
        <w:ind w:left="0"/>
        <w:jc w:val="both"/>
      </w:pPr>
      <w:r>
        <w:rPr>
          <w:rFonts w:ascii="Times New Roman"/>
          <w:b w:val="false"/>
          <w:i w:val="false"/>
          <w:color w:val="000000"/>
          <w:sz w:val="28"/>
        </w:rPr>
        <w:t>
      2) краткий пересказ сюжета сказки, мультфильма;</w:t>
      </w:r>
    </w:p>
    <w:bookmarkEnd w:id="5479"/>
    <w:bookmarkStart w:name="z8209" w:id="5480"/>
    <w:p>
      <w:pPr>
        <w:spacing w:after="0"/>
        <w:ind w:left="0"/>
        <w:jc w:val="both"/>
      </w:pPr>
      <w:r>
        <w:rPr>
          <w:rFonts w:ascii="Times New Roman"/>
          <w:b w:val="false"/>
          <w:i w:val="false"/>
          <w:color w:val="000000"/>
          <w:sz w:val="28"/>
        </w:rPr>
        <w:t>
      3) ответы на вопросы в виде связного рассказа;</w:t>
      </w:r>
    </w:p>
    <w:bookmarkEnd w:id="5480"/>
    <w:bookmarkStart w:name="z8210" w:id="5481"/>
    <w:p>
      <w:pPr>
        <w:spacing w:after="0"/>
        <w:ind w:left="0"/>
        <w:jc w:val="both"/>
      </w:pPr>
      <w:r>
        <w:rPr>
          <w:rFonts w:ascii="Times New Roman"/>
          <w:b w:val="false"/>
          <w:i w:val="false"/>
          <w:color w:val="000000"/>
          <w:sz w:val="28"/>
        </w:rPr>
        <w:t>
      4) пересказ небольших сказок и рассказов о наблюдаемых явлениях;</w:t>
      </w:r>
    </w:p>
    <w:bookmarkEnd w:id="5481"/>
    <w:bookmarkStart w:name="z8211" w:id="5482"/>
    <w:p>
      <w:pPr>
        <w:spacing w:after="0"/>
        <w:ind w:left="0"/>
        <w:jc w:val="both"/>
      </w:pPr>
      <w:r>
        <w:rPr>
          <w:rFonts w:ascii="Times New Roman"/>
          <w:b w:val="false"/>
          <w:i w:val="false"/>
          <w:color w:val="000000"/>
          <w:sz w:val="28"/>
        </w:rPr>
        <w:t>
      5) практическое знакомство с наиболее частотными моделями словоизменения и словообразования, построения предложений;</w:t>
      </w:r>
    </w:p>
    <w:bookmarkEnd w:id="5482"/>
    <w:bookmarkStart w:name="z8212" w:id="5483"/>
    <w:p>
      <w:pPr>
        <w:spacing w:after="0"/>
        <w:ind w:left="0"/>
        <w:jc w:val="both"/>
      </w:pPr>
      <w:r>
        <w:rPr>
          <w:rFonts w:ascii="Times New Roman"/>
          <w:b w:val="false"/>
          <w:i w:val="false"/>
          <w:color w:val="000000"/>
          <w:sz w:val="28"/>
        </w:rPr>
        <w:t>
      6) согласование слов в роде, числе, падеже;</w:t>
      </w:r>
    </w:p>
    <w:bookmarkEnd w:id="5483"/>
    <w:bookmarkStart w:name="z8213" w:id="5484"/>
    <w:p>
      <w:pPr>
        <w:spacing w:after="0"/>
        <w:ind w:left="0"/>
        <w:jc w:val="both"/>
      </w:pPr>
      <w:r>
        <w:rPr>
          <w:rFonts w:ascii="Times New Roman"/>
          <w:b w:val="false"/>
          <w:i w:val="false"/>
          <w:color w:val="000000"/>
          <w:sz w:val="28"/>
        </w:rPr>
        <w:t>
      7) составление плана высказывания;</w:t>
      </w:r>
    </w:p>
    <w:bookmarkEnd w:id="5484"/>
    <w:bookmarkStart w:name="z8214" w:id="5485"/>
    <w:p>
      <w:pPr>
        <w:spacing w:after="0"/>
        <w:ind w:left="0"/>
        <w:jc w:val="both"/>
      </w:pPr>
      <w:r>
        <w:rPr>
          <w:rFonts w:ascii="Times New Roman"/>
          <w:b w:val="false"/>
          <w:i w:val="false"/>
          <w:color w:val="000000"/>
          <w:sz w:val="28"/>
        </w:rPr>
        <w:t>
      8) составление рассказа о событиях в группе, дома, на улице, на заданную тему, по собственному замыслу с иллюстрированием;</w:t>
      </w:r>
    </w:p>
    <w:bookmarkEnd w:id="5485"/>
    <w:bookmarkStart w:name="z8215" w:id="5486"/>
    <w:p>
      <w:pPr>
        <w:spacing w:after="0"/>
        <w:ind w:left="0"/>
        <w:jc w:val="both"/>
      </w:pPr>
      <w:r>
        <w:rPr>
          <w:rFonts w:ascii="Times New Roman"/>
          <w:b w:val="false"/>
          <w:i w:val="false"/>
          <w:color w:val="000000"/>
          <w:sz w:val="28"/>
        </w:rPr>
        <w:t>
      9) умение передавать вопросительные, утвердительные, восклицательные интонации, выражающие отношение к содержанию произведения;</w:t>
      </w:r>
    </w:p>
    <w:bookmarkEnd w:id="5486"/>
    <w:bookmarkStart w:name="z8216" w:id="5487"/>
    <w:p>
      <w:pPr>
        <w:spacing w:after="0"/>
        <w:ind w:left="0"/>
        <w:jc w:val="both"/>
      </w:pPr>
      <w:r>
        <w:rPr>
          <w:rFonts w:ascii="Times New Roman"/>
          <w:b w:val="false"/>
          <w:i w:val="false"/>
          <w:color w:val="000000"/>
          <w:sz w:val="28"/>
        </w:rPr>
        <w:t>
      10) умение рассказать о семье, семейном быте, народных традициях, о своем городе (поселке, селе).</w:t>
      </w:r>
    </w:p>
    <w:bookmarkEnd w:id="5487"/>
    <w:bookmarkStart w:name="z8217" w:id="5488"/>
    <w:p>
      <w:pPr>
        <w:spacing w:after="0"/>
        <w:ind w:left="0"/>
        <w:jc w:val="both"/>
      </w:pPr>
      <w:r>
        <w:rPr>
          <w:rFonts w:ascii="Times New Roman"/>
          <w:b w:val="false"/>
          <w:i w:val="false"/>
          <w:color w:val="000000"/>
          <w:sz w:val="28"/>
        </w:rPr>
        <w:t>
      120. Чтение и письмо:</w:t>
      </w:r>
    </w:p>
    <w:bookmarkEnd w:id="5488"/>
    <w:bookmarkStart w:name="z8218" w:id="5489"/>
    <w:p>
      <w:pPr>
        <w:spacing w:after="0"/>
        <w:ind w:left="0"/>
        <w:jc w:val="both"/>
      </w:pPr>
      <w:r>
        <w:rPr>
          <w:rFonts w:ascii="Times New Roman"/>
          <w:b w:val="false"/>
          <w:i w:val="false"/>
          <w:color w:val="000000"/>
          <w:sz w:val="28"/>
        </w:rPr>
        <w:t>
      1) записывает печатными буквами текст, ответы на вопросы;</w:t>
      </w:r>
    </w:p>
    <w:bookmarkEnd w:id="5489"/>
    <w:bookmarkStart w:name="z8219" w:id="5490"/>
    <w:p>
      <w:pPr>
        <w:spacing w:after="0"/>
        <w:ind w:left="0"/>
        <w:jc w:val="both"/>
      </w:pPr>
      <w:r>
        <w:rPr>
          <w:rFonts w:ascii="Times New Roman"/>
          <w:b w:val="false"/>
          <w:i w:val="false"/>
          <w:color w:val="000000"/>
          <w:sz w:val="28"/>
        </w:rPr>
        <w:t>
      2) пересказ прочитанного текста с комментариями;</w:t>
      </w:r>
    </w:p>
    <w:bookmarkEnd w:id="5490"/>
    <w:bookmarkStart w:name="z8220" w:id="5491"/>
    <w:p>
      <w:pPr>
        <w:spacing w:after="0"/>
        <w:ind w:left="0"/>
        <w:jc w:val="both"/>
      </w:pPr>
      <w:r>
        <w:rPr>
          <w:rFonts w:ascii="Times New Roman"/>
          <w:b w:val="false"/>
          <w:i w:val="false"/>
          <w:color w:val="000000"/>
          <w:sz w:val="28"/>
        </w:rPr>
        <w:t>
      3) развернутый пересказ с добавлением предшествующих и последующих событий;</w:t>
      </w:r>
    </w:p>
    <w:bookmarkEnd w:id="5491"/>
    <w:bookmarkStart w:name="z8221" w:id="5492"/>
    <w:p>
      <w:pPr>
        <w:spacing w:after="0"/>
        <w:ind w:left="0"/>
        <w:jc w:val="both"/>
      </w:pPr>
      <w:r>
        <w:rPr>
          <w:rFonts w:ascii="Times New Roman"/>
          <w:b w:val="false"/>
          <w:i w:val="false"/>
          <w:color w:val="000000"/>
          <w:sz w:val="28"/>
        </w:rPr>
        <w:t>
      4) самостоятельное чтение книг;</w:t>
      </w:r>
    </w:p>
    <w:bookmarkEnd w:id="5492"/>
    <w:bookmarkStart w:name="z8222" w:id="5493"/>
    <w:p>
      <w:pPr>
        <w:spacing w:after="0"/>
        <w:ind w:left="0"/>
        <w:jc w:val="both"/>
      </w:pPr>
      <w:r>
        <w:rPr>
          <w:rFonts w:ascii="Times New Roman"/>
          <w:b w:val="false"/>
          <w:i w:val="false"/>
          <w:color w:val="000000"/>
          <w:sz w:val="28"/>
        </w:rPr>
        <w:t>
      5) умение составить схему слова из полосок и фишек;</w:t>
      </w:r>
    </w:p>
    <w:bookmarkEnd w:id="5493"/>
    <w:bookmarkStart w:name="z8223" w:id="5494"/>
    <w:p>
      <w:pPr>
        <w:spacing w:after="0"/>
        <w:ind w:left="0"/>
        <w:jc w:val="both"/>
      </w:pPr>
      <w:r>
        <w:rPr>
          <w:rFonts w:ascii="Times New Roman"/>
          <w:b w:val="false"/>
          <w:i w:val="false"/>
          <w:color w:val="000000"/>
          <w:sz w:val="28"/>
        </w:rPr>
        <w:t>
      6) умение составлять из букв разрезной азбуки предложения из 3-4 слов после анализа и без предварительного анализа;</w:t>
      </w:r>
    </w:p>
    <w:bookmarkEnd w:id="5494"/>
    <w:bookmarkStart w:name="z8224" w:id="5495"/>
    <w:p>
      <w:pPr>
        <w:spacing w:after="0"/>
        <w:ind w:left="0"/>
        <w:jc w:val="both"/>
      </w:pPr>
      <w:r>
        <w:rPr>
          <w:rFonts w:ascii="Times New Roman"/>
          <w:b w:val="false"/>
          <w:i w:val="false"/>
          <w:color w:val="000000"/>
          <w:sz w:val="28"/>
        </w:rPr>
        <w:t>
      7) усвоение навыка правильного оформления слов и предложений: буквы в слове пишутся рядом; слова в предложении пишутся отдельно; в конце предложения ставится точка; начало предложения - имена, фамилии людей, клички животных, названия городов пишутся с большой заглавной буквы.</w:t>
      </w:r>
    </w:p>
    <w:bookmarkEnd w:id="5495"/>
    <w:bookmarkStart w:name="z8225" w:id="5496"/>
    <w:p>
      <w:pPr>
        <w:spacing w:after="0"/>
        <w:ind w:left="0"/>
        <w:jc w:val="both"/>
      </w:pPr>
      <w:r>
        <w:rPr>
          <w:rFonts w:ascii="Times New Roman"/>
          <w:b w:val="false"/>
          <w:i w:val="false"/>
          <w:color w:val="000000"/>
          <w:sz w:val="28"/>
        </w:rPr>
        <w:t>
      121. Ожидаемые результаты:</w:t>
      </w:r>
    </w:p>
    <w:bookmarkEnd w:id="5496"/>
    <w:bookmarkStart w:name="z8226" w:id="5497"/>
    <w:p>
      <w:pPr>
        <w:spacing w:after="0"/>
        <w:ind w:left="0"/>
        <w:jc w:val="both"/>
      </w:pPr>
      <w:r>
        <w:rPr>
          <w:rFonts w:ascii="Times New Roman"/>
          <w:b w:val="false"/>
          <w:i w:val="false"/>
          <w:color w:val="000000"/>
          <w:sz w:val="28"/>
        </w:rPr>
        <w:t>
      1) выполняет алгоритм действий, предложенного педагогом;</w:t>
      </w:r>
    </w:p>
    <w:bookmarkEnd w:id="5497"/>
    <w:bookmarkStart w:name="z8227" w:id="5498"/>
    <w:p>
      <w:pPr>
        <w:spacing w:after="0"/>
        <w:ind w:left="0"/>
        <w:jc w:val="both"/>
      </w:pPr>
      <w:r>
        <w:rPr>
          <w:rFonts w:ascii="Times New Roman"/>
          <w:b w:val="false"/>
          <w:i w:val="false"/>
          <w:color w:val="000000"/>
          <w:sz w:val="28"/>
        </w:rPr>
        <w:t>
      2) делится информацией о себе, своей семье, друзьях, интересах, своем городе (поселке, селе);</w:t>
      </w:r>
    </w:p>
    <w:bookmarkEnd w:id="5498"/>
    <w:bookmarkStart w:name="z8228" w:id="5499"/>
    <w:p>
      <w:pPr>
        <w:spacing w:after="0"/>
        <w:ind w:left="0"/>
        <w:jc w:val="both"/>
      </w:pPr>
      <w:r>
        <w:rPr>
          <w:rFonts w:ascii="Times New Roman"/>
          <w:b w:val="false"/>
          <w:i w:val="false"/>
          <w:color w:val="000000"/>
          <w:sz w:val="28"/>
        </w:rPr>
        <w:t>
      3) использует все типы высказываний в соответствии с коммуникативными задачами;</w:t>
      </w:r>
    </w:p>
    <w:bookmarkEnd w:id="5499"/>
    <w:bookmarkStart w:name="z8229" w:id="5500"/>
    <w:p>
      <w:pPr>
        <w:spacing w:after="0"/>
        <w:ind w:left="0"/>
        <w:jc w:val="both"/>
      </w:pPr>
      <w:r>
        <w:rPr>
          <w:rFonts w:ascii="Times New Roman"/>
          <w:b w:val="false"/>
          <w:i w:val="false"/>
          <w:color w:val="000000"/>
          <w:sz w:val="28"/>
        </w:rPr>
        <w:t>
      4) использует словарь существительных, глаголов, прилагательных, числительных, местоимений, наречий, предлогов, союзов по 25 сквозным темам;</w:t>
      </w:r>
    </w:p>
    <w:bookmarkEnd w:id="5500"/>
    <w:bookmarkStart w:name="z8230" w:id="5501"/>
    <w:p>
      <w:pPr>
        <w:spacing w:after="0"/>
        <w:ind w:left="0"/>
        <w:jc w:val="both"/>
      </w:pPr>
      <w:r>
        <w:rPr>
          <w:rFonts w:ascii="Times New Roman"/>
          <w:b w:val="false"/>
          <w:i w:val="false"/>
          <w:color w:val="000000"/>
          <w:sz w:val="28"/>
        </w:rPr>
        <w:t>
      5) использует формы речевого этикета;</w:t>
      </w:r>
    </w:p>
    <w:bookmarkEnd w:id="5501"/>
    <w:bookmarkStart w:name="z8231" w:id="5502"/>
    <w:p>
      <w:pPr>
        <w:spacing w:after="0"/>
        <w:ind w:left="0"/>
        <w:jc w:val="both"/>
      </w:pPr>
      <w:r>
        <w:rPr>
          <w:rFonts w:ascii="Times New Roman"/>
          <w:b w:val="false"/>
          <w:i w:val="false"/>
          <w:color w:val="000000"/>
          <w:sz w:val="28"/>
        </w:rPr>
        <w:t>
      6) объем активного и пассивного словаря составляет примерно 1200-1500 слов;</w:t>
      </w:r>
    </w:p>
    <w:bookmarkEnd w:id="5502"/>
    <w:bookmarkStart w:name="z8232" w:id="5503"/>
    <w:p>
      <w:pPr>
        <w:spacing w:after="0"/>
        <w:ind w:left="0"/>
        <w:jc w:val="both"/>
      </w:pPr>
      <w:r>
        <w:rPr>
          <w:rFonts w:ascii="Times New Roman"/>
          <w:b w:val="false"/>
          <w:i w:val="false"/>
          <w:color w:val="000000"/>
          <w:sz w:val="28"/>
        </w:rPr>
        <w:t>
      7) отвечает на вопросы в виде связного рассказа;</w:t>
      </w:r>
    </w:p>
    <w:bookmarkEnd w:id="5503"/>
    <w:bookmarkStart w:name="z8233" w:id="5504"/>
    <w:p>
      <w:pPr>
        <w:spacing w:after="0"/>
        <w:ind w:left="0"/>
        <w:jc w:val="both"/>
      </w:pPr>
      <w:r>
        <w:rPr>
          <w:rFonts w:ascii="Times New Roman"/>
          <w:b w:val="false"/>
          <w:i w:val="false"/>
          <w:color w:val="000000"/>
          <w:sz w:val="28"/>
        </w:rPr>
        <w:t>
      8) оценивает качество собственной и чужой речи;</w:t>
      </w:r>
    </w:p>
    <w:bookmarkEnd w:id="5504"/>
    <w:bookmarkStart w:name="z8234" w:id="5505"/>
    <w:p>
      <w:pPr>
        <w:spacing w:after="0"/>
        <w:ind w:left="0"/>
        <w:jc w:val="both"/>
      </w:pPr>
      <w:r>
        <w:rPr>
          <w:rFonts w:ascii="Times New Roman"/>
          <w:b w:val="false"/>
          <w:i w:val="false"/>
          <w:color w:val="000000"/>
          <w:sz w:val="28"/>
        </w:rPr>
        <w:t>
      9) пересказывает тексты с комментариями, с добавлением предшествующих и последующих событий;</w:t>
      </w:r>
    </w:p>
    <w:bookmarkEnd w:id="5505"/>
    <w:bookmarkStart w:name="z8235" w:id="5506"/>
    <w:p>
      <w:pPr>
        <w:spacing w:after="0"/>
        <w:ind w:left="0"/>
        <w:jc w:val="both"/>
      </w:pPr>
      <w:r>
        <w:rPr>
          <w:rFonts w:ascii="Times New Roman"/>
          <w:b w:val="false"/>
          <w:i w:val="false"/>
          <w:color w:val="000000"/>
          <w:sz w:val="28"/>
        </w:rPr>
        <w:t>
      10) придумывает продолжения и окончания рассказа с помощью педагога, коллективно и самостоятельно;</w:t>
      </w:r>
    </w:p>
    <w:bookmarkEnd w:id="5506"/>
    <w:bookmarkStart w:name="z8236" w:id="5507"/>
    <w:p>
      <w:pPr>
        <w:spacing w:after="0"/>
        <w:ind w:left="0"/>
        <w:jc w:val="both"/>
      </w:pPr>
      <w:r>
        <w:rPr>
          <w:rFonts w:ascii="Times New Roman"/>
          <w:b w:val="false"/>
          <w:i w:val="false"/>
          <w:color w:val="000000"/>
          <w:sz w:val="28"/>
        </w:rPr>
        <w:t>
      11) согласует слова в роде, числе, падеже;</w:t>
      </w:r>
    </w:p>
    <w:bookmarkEnd w:id="5507"/>
    <w:bookmarkStart w:name="z8237" w:id="5508"/>
    <w:p>
      <w:pPr>
        <w:spacing w:after="0"/>
        <w:ind w:left="0"/>
        <w:jc w:val="both"/>
      </w:pPr>
      <w:r>
        <w:rPr>
          <w:rFonts w:ascii="Times New Roman"/>
          <w:b w:val="false"/>
          <w:i w:val="false"/>
          <w:color w:val="000000"/>
          <w:sz w:val="28"/>
        </w:rPr>
        <w:t>
      12) составляет рассказ о событиях в группе, дома, на улице, на заданную тему, по плану и собственному замыслу с иллюстрированием.</w:t>
      </w:r>
    </w:p>
    <w:bookmarkEnd w:id="5508"/>
    <w:bookmarkStart w:name="z8238" w:id="5509"/>
    <w:p>
      <w:pPr>
        <w:spacing w:after="0"/>
        <w:ind w:left="0"/>
        <w:jc w:val="left"/>
      </w:pPr>
      <w:r>
        <w:rPr>
          <w:rFonts w:ascii="Times New Roman"/>
          <w:b/>
          <w:i w:val="false"/>
          <w:color w:val="000000"/>
        </w:rPr>
        <w:t xml:space="preserve"> Параграф 5. Развитие слухового восприятия и формирование произношения</w:t>
      </w:r>
    </w:p>
    <w:bookmarkEnd w:id="5509"/>
    <w:bookmarkStart w:name="z8239" w:id="5510"/>
    <w:p>
      <w:pPr>
        <w:spacing w:after="0"/>
        <w:ind w:left="0"/>
        <w:jc w:val="both"/>
      </w:pPr>
      <w:r>
        <w:rPr>
          <w:rFonts w:ascii="Times New Roman"/>
          <w:b w:val="false"/>
          <w:i w:val="false"/>
          <w:color w:val="000000"/>
          <w:sz w:val="28"/>
        </w:rPr>
        <w:t>
      122. В процессе обучения используется речь в трех формах (устной, устно-дактильной, письменной). Устная речь используется в непосредственном общении на основе хорошо усвоенного речевого материала. Устно-дактильная речь – при использовании развернутых высказываний или употреблении новых и сложных по структуре слов. Письменная речь – при написании рассказов, с целью записи новых слов и выражений.</w:t>
      </w:r>
    </w:p>
    <w:bookmarkEnd w:id="5510"/>
    <w:bookmarkStart w:name="z8240" w:id="5511"/>
    <w:p>
      <w:pPr>
        <w:spacing w:after="0"/>
        <w:ind w:left="0"/>
        <w:jc w:val="both"/>
      </w:pPr>
      <w:r>
        <w:rPr>
          <w:rFonts w:ascii="Times New Roman"/>
          <w:b w:val="false"/>
          <w:i w:val="false"/>
          <w:color w:val="000000"/>
          <w:sz w:val="28"/>
        </w:rPr>
        <w:t xml:space="preserve">
      123. Для восприятия предлагают такие источники звучания: барабан, бубен, металлофон, пианино, дудка, голос. Дети отвечают с помощью следующих способов воспроизведения детьми: дирижирование, отхлопывание, отстукивание, игра на звучащих игрушках с проговариванием слогосочетаний; голосовая реакция; выкладывание ритма с помощью фишек, геометрических форм, полосок бумаги. </w:t>
      </w:r>
    </w:p>
    <w:bookmarkEnd w:id="5511"/>
    <w:bookmarkStart w:name="z8241" w:id="5512"/>
    <w:p>
      <w:pPr>
        <w:spacing w:after="0"/>
        <w:ind w:left="0"/>
        <w:jc w:val="both"/>
      </w:pPr>
      <w:r>
        <w:rPr>
          <w:rFonts w:ascii="Times New Roman"/>
          <w:b w:val="false"/>
          <w:i w:val="false"/>
          <w:color w:val="000000"/>
          <w:sz w:val="28"/>
        </w:rPr>
        <w:t>
      124. На пятом году обучения продолжается уточнение фонетической стороны речи; совершенствуются навыки произнесения слов; развивается фразовая речь; активизируется самостоятельное устное общение.</w:t>
      </w:r>
    </w:p>
    <w:bookmarkEnd w:id="5512"/>
    <w:bookmarkStart w:name="z8242" w:id="5513"/>
    <w:p>
      <w:pPr>
        <w:spacing w:after="0"/>
        <w:ind w:left="0"/>
        <w:jc w:val="left"/>
      </w:pPr>
      <w:r>
        <w:rPr>
          <w:rFonts w:ascii="Times New Roman"/>
          <w:b/>
          <w:i w:val="false"/>
          <w:color w:val="000000"/>
        </w:rPr>
        <w:t xml:space="preserve"> Параграф 6. 1 полугодие</w:t>
      </w:r>
    </w:p>
    <w:bookmarkEnd w:id="5513"/>
    <w:bookmarkStart w:name="z8243" w:id="5514"/>
    <w:p>
      <w:pPr>
        <w:spacing w:after="0"/>
        <w:ind w:left="0"/>
        <w:jc w:val="both"/>
      </w:pPr>
      <w:r>
        <w:rPr>
          <w:rFonts w:ascii="Times New Roman"/>
          <w:b w:val="false"/>
          <w:i w:val="false"/>
          <w:color w:val="000000"/>
          <w:sz w:val="28"/>
        </w:rPr>
        <w:t>
      125. Неречевые звучания:</w:t>
      </w:r>
    </w:p>
    <w:bookmarkEnd w:id="5514"/>
    <w:bookmarkStart w:name="z8244" w:id="5515"/>
    <w:p>
      <w:pPr>
        <w:spacing w:after="0"/>
        <w:ind w:left="0"/>
        <w:jc w:val="both"/>
      </w:pPr>
      <w:r>
        <w:rPr>
          <w:rFonts w:ascii="Times New Roman"/>
          <w:b w:val="false"/>
          <w:i w:val="false"/>
          <w:color w:val="000000"/>
          <w:sz w:val="28"/>
        </w:rPr>
        <w:t>
      1) различение инструментальной, вокальной музыки и речи;</w:t>
      </w:r>
    </w:p>
    <w:bookmarkEnd w:id="5515"/>
    <w:bookmarkStart w:name="z8245" w:id="5516"/>
    <w:p>
      <w:pPr>
        <w:spacing w:after="0"/>
        <w:ind w:left="0"/>
        <w:jc w:val="both"/>
      </w:pPr>
      <w:r>
        <w:rPr>
          <w:rFonts w:ascii="Times New Roman"/>
          <w:b w:val="false"/>
          <w:i w:val="false"/>
          <w:color w:val="000000"/>
          <w:sz w:val="28"/>
        </w:rPr>
        <w:t>
      2) различение оркестрового, хорового и сольного исполнения;</w:t>
      </w:r>
    </w:p>
    <w:bookmarkEnd w:id="5516"/>
    <w:bookmarkStart w:name="z8246" w:id="5517"/>
    <w:p>
      <w:pPr>
        <w:spacing w:after="0"/>
        <w:ind w:left="0"/>
        <w:jc w:val="both"/>
      </w:pPr>
      <w:r>
        <w:rPr>
          <w:rFonts w:ascii="Times New Roman"/>
          <w:b w:val="false"/>
          <w:i w:val="false"/>
          <w:color w:val="000000"/>
          <w:sz w:val="28"/>
        </w:rPr>
        <w:t>
      3) различение на слух казахских народных мелодий и песен;</w:t>
      </w:r>
    </w:p>
    <w:bookmarkEnd w:id="5517"/>
    <w:bookmarkStart w:name="z8247" w:id="5518"/>
    <w:p>
      <w:pPr>
        <w:spacing w:after="0"/>
        <w:ind w:left="0"/>
        <w:jc w:val="both"/>
      </w:pPr>
      <w:r>
        <w:rPr>
          <w:rFonts w:ascii="Times New Roman"/>
          <w:b w:val="false"/>
          <w:i w:val="false"/>
          <w:color w:val="000000"/>
          <w:sz w:val="28"/>
        </w:rPr>
        <w:t>
      4) различение 2–3-сложных и повторяющихся 2-сложных ритмов;</w:t>
      </w:r>
    </w:p>
    <w:bookmarkEnd w:id="5518"/>
    <w:bookmarkStart w:name="z8248" w:id="5519"/>
    <w:p>
      <w:pPr>
        <w:spacing w:after="0"/>
        <w:ind w:left="0"/>
        <w:jc w:val="both"/>
      </w:pPr>
      <w:r>
        <w:rPr>
          <w:rFonts w:ascii="Times New Roman"/>
          <w:b w:val="false"/>
          <w:i w:val="false"/>
          <w:color w:val="000000"/>
          <w:sz w:val="28"/>
        </w:rPr>
        <w:t>
      5) различение голосов птиц и животных (при выборе из 4-5).</w:t>
      </w:r>
    </w:p>
    <w:bookmarkEnd w:id="5519"/>
    <w:bookmarkStart w:name="z8249" w:id="5520"/>
    <w:p>
      <w:pPr>
        <w:spacing w:after="0"/>
        <w:ind w:left="0"/>
        <w:jc w:val="both"/>
      </w:pPr>
      <w:r>
        <w:rPr>
          <w:rFonts w:ascii="Times New Roman"/>
          <w:b w:val="false"/>
          <w:i w:val="false"/>
          <w:color w:val="000000"/>
          <w:sz w:val="28"/>
        </w:rPr>
        <w:t>
      126. Речевые звучания:</w:t>
      </w:r>
    </w:p>
    <w:bookmarkEnd w:id="5520"/>
    <w:bookmarkStart w:name="z8250" w:id="5521"/>
    <w:p>
      <w:pPr>
        <w:spacing w:after="0"/>
        <w:ind w:left="0"/>
        <w:jc w:val="both"/>
      </w:pPr>
      <w:r>
        <w:rPr>
          <w:rFonts w:ascii="Times New Roman"/>
          <w:b w:val="false"/>
          <w:i w:val="false"/>
          <w:color w:val="000000"/>
          <w:sz w:val="28"/>
        </w:rPr>
        <w:t>
      1) активное произвольное внимание к речи, умение вслушиваться в обращенную речь, понимать ее содержание, слышать ошибки в чужой и своей речи;</w:t>
      </w:r>
    </w:p>
    <w:bookmarkEnd w:id="5521"/>
    <w:bookmarkStart w:name="z8251" w:id="5522"/>
    <w:p>
      <w:pPr>
        <w:spacing w:after="0"/>
        <w:ind w:left="0"/>
        <w:jc w:val="both"/>
      </w:pPr>
      <w:r>
        <w:rPr>
          <w:rFonts w:ascii="Times New Roman"/>
          <w:b w:val="false"/>
          <w:i w:val="false"/>
          <w:color w:val="000000"/>
          <w:sz w:val="28"/>
        </w:rPr>
        <w:t>
      2) выполнение двухсоставных поручений по инструкции на слух;</w:t>
      </w:r>
    </w:p>
    <w:bookmarkEnd w:id="5522"/>
    <w:bookmarkStart w:name="z8252" w:id="5523"/>
    <w:p>
      <w:pPr>
        <w:spacing w:after="0"/>
        <w:ind w:left="0"/>
        <w:jc w:val="both"/>
      </w:pPr>
      <w:r>
        <w:rPr>
          <w:rFonts w:ascii="Times New Roman"/>
          <w:b w:val="false"/>
          <w:i w:val="false"/>
          <w:color w:val="000000"/>
          <w:sz w:val="28"/>
        </w:rPr>
        <w:t>
      3) выполнение двухсоставных поручений по инструкции при слухо-зрительном восприятии;</w:t>
      </w:r>
    </w:p>
    <w:bookmarkEnd w:id="5523"/>
    <w:bookmarkStart w:name="z8253" w:id="5524"/>
    <w:p>
      <w:pPr>
        <w:spacing w:after="0"/>
        <w:ind w:left="0"/>
        <w:jc w:val="both"/>
      </w:pPr>
      <w:r>
        <w:rPr>
          <w:rFonts w:ascii="Times New Roman"/>
          <w:b w:val="false"/>
          <w:i w:val="false"/>
          <w:color w:val="000000"/>
          <w:sz w:val="28"/>
        </w:rPr>
        <w:t>
      4) опознавание знакомых текстов и стихов;</w:t>
      </w:r>
    </w:p>
    <w:bookmarkEnd w:id="5524"/>
    <w:bookmarkStart w:name="z8254" w:id="5525"/>
    <w:p>
      <w:pPr>
        <w:spacing w:after="0"/>
        <w:ind w:left="0"/>
        <w:jc w:val="both"/>
      </w:pPr>
      <w:r>
        <w:rPr>
          <w:rFonts w:ascii="Times New Roman"/>
          <w:b w:val="false"/>
          <w:i w:val="false"/>
          <w:color w:val="000000"/>
          <w:sz w:val="28"/>
        </w:rPr>
        <w:t>
      5) опознавание речевого материала по организации, занятий и деятельности детей, к счету;</w:t>
      </w:r>
    </w:p>
    <w:bookmarkEnd w:id="5525"/>
    <w:bookmarkStart w:name="z8255" w:id="5526"/>
    <w:p>
      <w:pPr>
        <w:spacing w:after="0"/>
        <w:ind w:left="0"/>
        <w:jc w:val="both"/>
      </w:pPr>
      <w:r>
        <w:rPr>
          <w:rFonts w:ascii="Times New Roman"/>
          <w:b w:val="false"/>
          <w:i w:val="false"/>
          <w:color w:val="000000"/>
          <w:sz w:val="28"/>
        </w:rPr>
        <w:t>
      6) опознавание слухо-зрительно знакомых детских стихов и песенок;</w:t>
      </w:r>
    </w:p>
    <w:bookmarkEnd w:id="5526"/>
    <w:bookmarkStart w:name="z8256" w:id="5527"/>
    <w:p>
      <w:pPr>
        <w:spacing w:after="0"/>
        <w:ind w:left="0"/>
        <w:jc w:val="both"/>
      </w:pPr>
      <w:r>
        <w:rPr>
          <w:rFonts w:ascii="Times New Roman"/>
          <w:b w:val="false"/>
          <w:i w:val="false"/>
          <w:color w:val="000000"/>
          <w:sz w:val="28"/>
        </w:rPr>
        <w:t>
      7) определение высоты, громкости, силы, темпа речи педагога;</w:t>
      </w:r>
    </w:p>
    <w:bookmarkEnd w:id="5527"/>
    <w:bookmarkStart w:name="z8257" w:id="5528"/>
    <w:p>
      <w:pPr>
        <w:spacing w:after="0"/>
        <w:ind w:left="0"/>
        <w:jc w:val="both"/>
      </w:pPr>
      <w:r>
        <w:rPr>
          <w:rFonts w:ascii="Times New Roman"/>
          <w:b w:val="false"/>
          <w:i w:val="false"/>
          <w:color w:val="000000"/>
          <w:sz w:val="28"/>
        </w:rPr>
        <w:t>
      8) ответы на вопросы по содержанию текстов;</w:t>
      </w:r>
    </w:p>
    <w:bookmarkEnd w:id="5528"/>
    <w:bookmarkStart w:name="z8258" w:id="5529"/>
    <w:p>
      <w:pPr>
        <w:spacing w:after="0"/>
        <w:ind w:left="0"/>
        <w:jc w:val="both"/>
      </w:pPr>
      <w:r>
        <w:rPr>
          <w:rFonts w:ascii="Times New Roman"/>
          <w:b w:val="false"/>
          <w:i w:val="false"/>
          <w:color w:val="000000"/>
          <w:sz w:val="28"/>
        </w:rPr>
        <w:t>
      9) различение звучаний мужских, женских и детских голосов;</w:t>
      </w:r>
    </w:p>
    <w:bookmarkEnd w:id="5529"/>
    <w:bookmarkStart w:name="z8259" w:id="5530"/>
    <w:p>
      <w:pPr>
        <w:spacing w:after="0"/>
        <w:ind w:left="0"/>
        <w:jc w:val="both"/>
      </w:pPr>
      <w:r>
        <w:rPr>
          <w:rFonts w:ascii="Times New Roman"/>
          <w:b w:val="false"/>
          <w:i w:val="false"/>
          <w:color w:val="000000"/>
          <w:sz w:val="28"/>
        </w:rPr>
        <w:t>
      10) различение речевого материала по организации, занятий и деятельности детей, к счету;</w:t>
      </w:r>
    </w:p>
    <w:bookmarkEnd w:id="5530"/>
    <w:bookmarkStart w:name="z8260" w:id="5531"/>
    <w:p>
      <w:pPr>
        <w:spacing w:after="0"/>
        <w:ind w:left="0"/>
        <w:jc w:val="both"/>
      </w:pPr>
      <w:r>
        <w:rPr>
          <w:rFonts w:ascii="Times New Roman"/>
          <w:b w:val="false"/>
          <w:i w:val="false"/>
          <w:color w:val="000000"/>
          <w:sz w:val="28"/>
        </w:rPr>
        <w:t>
      11) распознавание речевого материала при просмотре телепередач, мультфильмов, на экскурсии.</w:t>
      </w:r>
    </w:p>
    <w:bookmarkEnd w:id="5531"/>
    <w:bookmarkStart w:name="z8261" w:id="5532"/>
    <w:p>
      <w:pPr>
        <w:spacing w:after="0"/>
        <w:ind w:left="0"/>
        <w:jc w:val="both"/>
      </w:pPr>
      <w:r>
        <w:rPr>
          <w:rFonts w:ascii="Times New Roman"/>
          <w:b w:val="false"/>
          <w:i w:val="false"/>
          <w:color w:val="000000"/>
          <w:sz w:val="28"/>
        </w:rPr>
        <w:t>
      127. Формирование произношения:</w:t>
      </w:r>
    </w:p>
    <w:bookmarkEnd w:id="5532"/>
    <w:bookmarkStart w:name="z8262" w:id="5533"/>
    <w:p>
      <w:pPr>
        <w:spacing w:after="0"/>
        <w:ind w:left="0"/>
        <w:jc w:val="both"/>
      </w:pPr>
      <w:r>
        <w:rPr>
          <w:rFonts w:ascii="Times New Roman"/>
          <w:b w:val="false"/>
          <w:i w:val="false"/>
          <w:color w:val="000000"/>
          <w:sz w:val="28"/>
        </w:rPr>
        <w:t>
      1) автоматизация гласных звуков на материале слов и фраз;</w:t>
      </w:r>
    </w:p>
    <w:bookmarkEnd w:id="5533"/>
    <w:bookmarkStart w:name="z8263" w:id="5534"/>
    <w:p>
      <w:pPr>
        <w:spacing w:after="0"/>
        <w:ind w:left="0"/>
        <w:jc w:val="both"/>
      </w:pPr>
      <w:r>
        <w:rPr>
          <w:rFonts w:ascii="Times New Roman"/>
          <w:b w:val="false"/>
          <w:i w:val="false"/>
          <w:color w:val="000000"/>
          <w:sz w:val="28"/>
        </w:rPr>
        <w:t>
      2) автоматизация согласных звуков на материале слов и фраз;</w:t>
      </w:r>
    </w:p>
    <w:bookmarkEnd w:id="5534"/>
    <w:bookmarkStart w:name="z8264" w:id="5535"/>
    <w:p>
      <w:pPr>
        <w:spacing w:after="0"/>
        <w:ind w:left="0"/>
        <w:jc w:val="both"/>
      </w:pPr>
      <w:r>
        <w:rPr>
          <w:rFonts w:ascii="Times New Roman"/>
          <w:b w:val="false"/>
          <w:i w:val="false"/>
          <w:color w:val="000000"/>
          <w:sz w:val="28"/>
        </w:rPr>
        <w:t>
      3) дифференциация гласных и согласных звуков на материале слов и фраз;</w:t>
      </w:r>
    </w:p>
    <w:bookmarkEnd w:id="5535"/>
    <w:bookmarkStart w:name="z8265" w:id="5536"/>
    <w:p>
      <w:pPr>
        <w:spacing w:after="0"/>
        <w:ind w:left="0"/>
        <w:jc w:val="both"/>
      </w:pPr>
      <w:r>
        <w:rPr>
          <w:rFonts w:ascii="Times New Roman"/>
          <w:b w:val="false"/>
          <w:i w:val="false"/>
          <w:color w:val="000000"/>
          <w:sz w:val="28"/>
        </w:rPr>
        <w:t>
      4) изменение темпа произнесения разнородного рифмованного и стихотворного материала;</w:t>
      </w:r>
    </w:p>
    <w:bookmarkEnd w:id="5536"/>
    <w:bookmarkStart w:name="z8266" w:id="5537"/>
    <w:p>
      <w:pPr>
        <w:spacing w:after="0"/>
        <w:ind w:left="0"/>
        <w:jc w:val="both"/>
      </w:pPr>
      <w:r>
        <w:rPr>
          <w:rFonts w:ascii="Times New Roman"/>
          <w:b w:val="false"/>
          <w:i w:val="false"/>
          <w:color w:val="000000"/>
          <w:sz w:val="28"/>
        </w:rPr>
        <w:t>
      5) постепенное ослабление голоса от громкого до шепота;</w:t>
      </w:r>
    </w:p>
    <w:bookmarkEnd w:id="5537"/>
    <w:bookmarkStart w:name="z8267" w:id="5538"/>
    <w:p>
      <w:pPr>
        <w:spacing w:after="0"/>
        <w:ind w:left="0"/>
        <w:jc w:val="both"/>
      </w:pPr>
      <w:r>
        <w:rPr>
          <w:rFonts w:ascii="Times New Roman"/>
          <w:b w:val="false"/>
          <w:i w:val="false"/>
          <w:color w:val="000000"/>
          <w:sz w:val="28"/>
        </w:rPr>
        <w:t>
      6) постепенное усиление голоса от шепота до очень громкого;</w:t>
      </w:r>
    </w:p>
    <w:bookmarkEnd w:id="5538"/>
    <w:bookmarkStart w:name="z8268" w:id="5539"/>
    <w:p>
      <w:pPr>
        <w:spacing w:after="0"/>
        <w:ind w:left="0"/>
        <w:jc w:val="both"/>
      </w:pPr>
      <w:r>
        <w:rPr>
          <w:rFonts w:ascii="Times New Roman"/>
          <w:b w:val="false"/>
          <w:i w:val="false"/>
          <w:color w:val="000000"/>
          <w:sz w:val="28"/>
        </w:rPr>
        <w:t>
      7) преодоление затруднений в произношении сложных по структуре слов, состоящих из правильно произносимых звуков;</w:t>
      </w:r>
    </w:p>
    <w:bookmarkEnd w:id="5539"/>
    <w:bookmarkStart w:name="z8269" w:id="5540"/>
    <w:p>
      <w:pPr>
        <w:spacing w:after="0"/>
        <w:ind w:left="0"/>
        <w:jc w:val="both"/>
      </w:pPr>
      <w:r>
        <w:rPr>
          <w:rFonts w:ascii="Times New Roman"/>
          <w:b w:val="false"/>
          <w:i w:val="false"/>
          <w:color w:val="000000"/>
          <w:sz w:val="28"/>
        </w:rPr>
        <w:t>
      8) проговаривание скороговорок с изменением темпа;</w:t>
      </w:r>
    </w:p>
    <w:bookmarkEnd w:id="5540"/>
    <w:bookmarkStart w:name="z8270" w:id="5541"/>
    <w:p>
      <w:pPr>
        <w:spacing w:after="0"/>
        <w:ind w:left="0"/>
        <w:jc w:val="both"/>
      </w:pPr>
      <w:r>
        <w:rPr>
          <w:rFonts w:ascii="Times New Roman"/>
          <w:b w:val="false"/>
          <w:i w:val="false"/>
          <w:color w:val="000000"/>
          <w:sz w:val="28"/>
        </w:rPr>
        <w:t>
      9) произнесение фраз с интонацией просьбы, радости, боли, осуждения, побуждения, вопроса, удивления;</w:t>
      </w:r>
    </w:p>
    <w:bookmarkEnd w:id="5541"/>
    <w:bookmarkStart w:name="z8271" w:id="5542"/>
    <w:p>
      <w:pPr>
        <w:spacing w:after="0"/>
        <w:ind w:left="0"/>
        <w:jc w:val="both"/>
      </w:pPr>
      <w:r>
        <w:rPr>
          <w:rFonts w:ascii="Times New Roman"/>
          <w:b w:val="false"/>
          <w:i w:val="false"/>
          <w:color w:val="000000"/>
          <w:sz w:val="28"/>
        </w:rPr>
        <w:t>
      10) произношение гласных звуков слогов тихо, очень тихо и шепотом;</w:t>
      </w:r>
    </w:p>
    <w:bookmarkEnd w:id="5542"/>
    <w:bookmarkStart w:name="z8272" w:id="5543"/>
    <w:p>
      <w:pPr>
        <w:spacing w:after="0"/>
        <w:ind w:left="0"/>
        <w:jc w:val="both"/>
      </w:pPr>
      <w:r>
        <w:rPr>
          <w:rFonts w:ascii="Times New Roman"/>
          <w:b w:val="false"/>
          <w:i w:val="false"/>
          <w:color w:val="000000"/>
          <w:sz w:val="28"/>
        </w:rPr>
        <w:t>
      11) самоконтроль речевого диафрагмального дыхания и длительного ротового выдоха;</w:t>
      </w:r>
    </w:p>
    <w:bookmarkEnd w:id="5543"/>
    <w:bookmarkStart w:name="z8273" w:id="5544"/>
    <w:p>
      <w:pPr>
        <w:spacing w:after="0"/>
        <w:ind w:left="0"/>
        <w:jc w:val="both"/>
      </w:pPr>
      <w:r>
        <w:rPr>
          <w:rFonts w:ascii="Times New Roman"/>
          <w:b w:val="false"/>
          <w:i w:val="false"/>
          <w:color w:val="000000"/>
          <w:sz w:val="28"/>
        </w:rPr>
        <w:t>
      12) умение выделять логическое ударение во фразе;</w:t>
      </w:r>
    </w:p>
    <w:bookmarkEnd w:id="5544"/>
    <w:bookmarkStart w:name="z8274" w:id="5545"/>
    <w:p>
      <w:pPr>
        <w:spacing w:after="0"/>
        <w:ind w:left="0"/>
        <w:jc w:val="both"/>
      </w:pPr>
      <w:r>
        <w:rPr>
          <w:rFonts w:ascii="Times New Roman"/>
          <w:b w:val="false"/>
          <w:i w:val="false"/>
          <w:color w:val="000000"/>
          <w:sz w:val="28"/>
        </w:rPr>
        <w:t>
      13) умение пользоваться приобретенными навыками в самостоятельной речи;</w:t>
      </w:r>
    </w:p>
    <w:bookmarkEnd w:id="5545"/>
    <w:bookmarkStart w:name="z8275" w:id="5546"/>
    <w:p>
      <w:pPr>
        <w:spacing w:after="0"/>
        <w:ind w:left="0"/>
        <w:jc w:val="both"/>
      </w:pPr>
      <w:r>
        <w:rPr>
          <w:rFonts w:ascii="Times New Roman"/>
          <w:b w:val="false"/>
          <w:i w:val="false"/>
          <w:color w:val="000000"/>
          <w:sz w:val="28"/>
        </w:rPr>
        <w:t>
      14) умение произносить отдельные слова и короткие фразы голосом разной высоты.</w:t>
      </w:r>
    </w:p>
    <w:bookmarkEnd w:id="5546"/>
    <w:bookmarkStart w:name="z8276" w:id="5547"/>
    <w:p>
      <w:pPr>
        <w:spacing w:after="0"/>
        <w:ind w:left="0"/>
        <w:jc w:val="both"/>
      </w:pPr>
      <w:r>
        <w:rPr>
          <w:rFonts w:ascii="Times New Roman"/>
          <w:b w:val="false"/>
          <w:i w:val="false"/>
          <w:color w:val="000000"/>
          <w:sz w:val="28"/>
        </w:rPr>
        <w:t>
      128. Ожидаемые результаты:</w:t>
      </w:r>
    </w:p>
    <w:bookmarkEnd w:id="5547"/>
    <w:bookmarkStart w:name="z8277" w:id="5548"/>
    <w:p>
      <w:pPr>
        <w:spacing w:after="0"/>
        <w:ind w:left="0"/>
        <w:jc w:val="both"/>
      </w:pPr>
      <w:r>
        <w:rPr>
          <w:rFonts w:ascii="Times New Roman"/>
          <w:b w:val="false"/>
          <w:i w:val="false"/>
          <w:color w:val="000000"/>
          <w:sz w:val="28"/>
        </w:rPr>
        <w:t>
      1) выполняет двухсоставные поручения по инструкции на слух;</w:t>
      </w:r>
    </w:p>
    <w:bookmarkEnd w:id="5548"/>
    <w:bookmarkStart w:name="z8278" w:id="5549"/>
    <w:p>
      <w:pPr>
        <w:spacing w:after="0"/>
        <w:ind w:left="0"/>
        <w:jc w:val="both"/>
      </w:pPr>
      <w:r>
        <w:rPr>
          <w:rFonts w:ascii="Times New Roman"/>
          <w:b w:val="false"/>
          <w:i w:val="false"/>
          <w:color w:val="000000"/>
          <w:sz w:val="28"/>
        </w:rPr>
        <w:t>
      2) говорит с интонацией просьбы, радости, боли, осуждения, побуждения, вопроса, удивления.</w:t>
      </w:r>
    </w:p>
    <w:bookmarkEnd w:id="5549"/>
    <w:bookmarkStart w:name="z8279" w:id="5550"/>
    <w:p>
      <w:pPr>
        <w:spacing w:after="0"/>
        <w:ind w:left="0"/>
        <w:jc w:val="both"/>
      </w:pPr>
      <w:r>
        <w:rPr>
          <w:rFonts w:ascii="Times New Roman"/>
          <w:b w:val="false"/>
          <w:i w:val="false"/>
          <w:color w:val="000000"/>
          <w:sz w:val="28"/>
        </w:rPr>
        <w:t>
      3) изменяет силу и темп произнесения.</w:t>
      </w:r>
    </w:p>
    <w:bookmarkEnd w:id="5550"/>
    <w:bookmarkStart w:name="z8280" w:id="5551"/>
    <w:p>
      <w:pPr>
        <w:spacing w:after="0"/>
        <w:ind w:left="0"/>
        <w:jc w:val="both"/>
      </w:pPr>
      <w:r>
        <w:rPr>
          <w:rFonts w:ascii="Times New Roman"/>
          <w:b w:val="false"/>
          <w:i w:val="false"/>
          <w:color w:val="000000"/>
          <w:sz w:val="28"/>
        </w:rPr>
        <w:t>
      4) опознавание на слух знакомых детских стихов и песенок;</w:t>
      </w:r>
    </w:p>
    <w:bookmarkEnd w:id="5551"/>
    <w:bookmarkStart w:name="z8281" w:id="5552"/>
    <w:p>
      <w:pPr>
        <w:spacing w:after="0"/>
        <w:ind w:left="0"/>
        <w:jc w:val="both"/>
      </w:pPr>
      <w:r>
        <w:rPr>
          <w:rFonts w:ascii="Times New Roman"/>
          <w:b w:val="false"/>
          <w:i w:val="false"/>
          <w:color w:val="000000"/>
          <w:sz w:val="28"/>
        </w:rPr>
        <w:t>
      5) опознает речевой материал по организации, занятий и деятельности детей, счету;</w:t>
      </w:r>
    </w:p>
    <w:bookmarkEnd w:id="5552"/>
    <w:bookmarkStart w:name="z8282" w:id="5553"/>
    <w:p>
      <w:pPr>
        <w:spacing w:after="0"/>
        <w:ind w:left="0"/>
        <w:jc w:val="both"/>
      </w:pPr>
      <w:r>
        <w:rPr>
          <w:rFonts w:ascii="Times New Roman"/>
          <w:b w:val="false"/>
          <w:i w:val="false"/>
          <w:color w:val="000000"/>
          <w:sz w:val="28"/>
        </w:rPr>
        <w:t>
      6) опознает слухо-зрительно знакомые тексты и стихи;</w:t>
      </w:r>
    </w:p>
    <w:bookmarkEnd w:id="5553"/>
    <w:bookmarkStart w:name="z8283" w:id="5554"/>
    <w:p>
      <w:pPr>
        <w:spacing w:after="0"/>
        <w:ind w:left="0"/>
        <w:jc w:val="both"/>
      </w:pPr>
      <w:r>
        <w:rPr>
          <w:rFonts w:ascii="Times New Roman"/>
          <w:b w:val="false"/>
          <w:i w:val="false"/>
          <w:color w:val="000000"/>
          <w:sz w:val="28"/>
        </w:rPr>
        <w:t>
      7) определяет и воспроизводит высоту, громкость, силу, темп речи;</w:t>
      </w:r>
    </w:p>
    <w:bookmarkEnd w:id="5554"/>
    <w:bookmarkStart w:name="z8284" w:id="5555"/>
    <w:p>
      <w:pPr>
        <w:spacing w:after="0"/>
        <w:ind w:left="0"/>
        <w:jc w:val="both"/>
      </w:pPr>
      <w:r>
        <w:rPr>
          <w:rFonts w:ascii="Times New Roman"/>
          <w:b w:val="false"/>
          <w:i w:val="false"/>
          <w:color w:val="000000"/>
          <w:sz w:val="28"/>
        </w:rPr>
        <w:t>
      8) отвечает на вопросы по содержанию текстов;</w:t>
      </w:r>
    </w:p>
    <w:bookmarkEnd w:id="5555"/>
    <w:bookmarkStart w:name="z8285" w:id="5556"/>
    <w:p>
      <w:pPr>
        <w:spacing w:after="0"/>
        <w:ind w:left="0"/>
        <w:jc w:val="both"/>
      </w:pPr>
      <w:r>
        <w:rPr>
          <w:rFonts w:ascii="Times New Roman"/>
          <w:b w:val="false"/>
          <w:i w:val="false"/>
          <w:color w:val="000000"/>
          <w:sz w:val="28"/>
        </w:rPr>
        <w:t>
      9) проговаривает скороговорки;</w:t>
      </w:r>
    </w:p>
    <w:bookmarkEnd w:id="5556"/>
    <w:bookmarkStart w:name="z8286" w:id="5557"/>
    <w:p>
      <w:pPr>
        <w:spacing w:after="0"/>
        <w:ind w:left="0"/>
        <w:jc w:val="both"/>
      </w:pPr>
      <w:r>
        <w:rPr>
          <w:rFonts w:ascii="Times New Roman"/>
          <w:b w:val="false"/>
          <w:i w:val="false"/>
          <w:color w:val="000000"/>
          <w:sz w:val="28"/>
        </w:rPr>
        <w:t>
      10) проговаривает сложные по структуре слова, состоящие из правильно произносимых звуков;</w:t>
      </w:r>
    </w:p>
    <w:bookmarkEnd w:id="5557"/>
    <w:bookmarkStart w:name="z8287" w:id="5558"/>
    <w:p>
      <w:pPr>
        <w:spacing w:after="0"/>
        <w:ind w:left="0"/>
        <w:jc w:val="both"/>
      </w:pPr>
      <w:r>
        <w:rPr>
          <w:rFonts w:ascii="Times New Roman"/>
          <w:b w:val="false"/>
          <w:i w:val="false"/>
          <w:color w:val="000000"/>
          <w:sz w:val="28"/>
        </w:rPr>
        <w:t>
      11) различает 2–3-сложные и повторяющиеся 2-сложные ритмы;</w:t>
      </w:r>
    </w:p>
    <w:bookmarkEnd w:id="5558"/>
    <w:bookmarkStart w:name="z8288" w:id="5559"/>
    <w:p>
      <w:pPr>
        <w:spacing w:after="0"/>
        <w:ind w:left="0"/>
        <w:jc w:val="both"/>
      </w:pPr>
      <w:r>
        <w:rPr>
          <w:rFonts w:ascii="Times New Roman"/>
          <w:b w:val="false"/>
          <w:i w:val="false"/>
          <w:color w:val="000000"/>
          <w:sz w:val="28"/>
        </w:rPr>
        <w:t>
      12) различает голоса птиц и животных (при выборе из 4-5);</w:t>
      </w:r>
    </w:p>
    <w:bookmarkEnd w:id="5559"/>
    <w:bookmarkStart w:name="z8289" w:id="5560"/>
    <w:p>
      <w:pPr>
        <w:spacing w:after="0"/>
        <w:ind w:left="0"/>
        <w:jc w:val="both"/>
      </w:pPr>
      <w:r>
        <w:rPr>
          <w:rFonts w:ascii="Times New Roman"/>
          <w:b w:val="false"/>
          <w:i w:val="false"/>
          <w:color w:val="000000"/>
          <w:sz w:val="28"/>
        </w:rPr>
        <w:t>
      13) различает звучания мужских, женских и детских голосов;</w:t>
      </w:r>
    </w:p>
    <w:bookmarkEnd w:id="5560"/>
    <w:bookmarkStart w:name="z8290" w:id="5561"/>
    <w:p>
      <w:pPr>
        <w:spacing w:after="0"/>
        <w:ind w:left="0"/>
        <w:jc w:val="both"/>
      </w:pPr>
      <w:r>
        <w:rPr>
          <w:rFonts w:ascii="Times New Roman"/>
          <w:b w:val="false"/>
          <w:i w:val="false"/>
          <w:color w:val="000000"/>
          <w:sz w:val="28"/>
        </w:rPr>
        <w:t>
      14) различает инструментальную музыку, вокал и речь;</w:t>
      </w:r>
    </w:p>
    <w:bookmarkEnd w:id="5561"/>
    <w:bookmarkStart w:name="z8291" w:id="5562"/>
    <w:p>
      <w:pPr>
        <w:spacing w:after="0"/>
        <w:ind w:left="0"/>
        <w:jc w:val="both"/>
      </w:pPr>
      <w:r>
        <w:rPr>
          <w:rFonts w:ascii="Times New Roman"/>
          <w:b w:val="false"/>
          <w:i w:val="false"/>
          <w:color w:val="000000"/>
          <w:sz w:val="28"/>
        </w:rPr>
        <w:t>
      15) различает оркестровое, хоровое и сольное исполнение;</w:t>
      </w:r>
    </w:p>
    <w:bookmarkEnd w:id="5562"/>
    <w:bookmarkStart w:name="z8292" w:id="5563"/>
    <w:p>
      <w:pPr>
        <w:spacing w:after="0"/>
        <w:ind w:left="0"/>
        <w:jc w:val="both"/>
      </w:pPr>
      <w:r>
        <w:rPr>
          <w:rFonts w:ascii="Times New Roman"/>
          <w:b w:val="false"/>
          <w:i w:val="false"/>
          <w:color w:val="000000"/>
          <w:sz w:val="28"/>
        </w:rPr>
        <w:t>
      16) различает речевой материал по организации, занятий и деятельности детей, счету;</w:t>
      </w:r>
    </w:p>
    <w:bookmarkEnd w:id="5563"/>
    <w:bookmarkStart w:name="z8293" w:id="5564"/>
    <w:p>
      <w:pPr>
        <w:spacing w:after="0"/>
        <w:ind w:left="0"/>
        <w:jc w:val="both"/>
      </w:pPr>
      <w:r>
        <w:rPr>
          <w:rFonts w:ascii="Times New Roman"/>
          <w:b w:val="false"/>
          <w:i w:val="false"/>
          <w:color w:val="000000"/>
          <w:sz w:val="28"/>
        </w:rPr>
        <w:t>
      17) соблюдает словесное и логическое ударение во фразе.</w:t>
      </w:r>
    </w:p>
    <w:bookmarkEnd w:id="5564"/>
    <w:bookmarkStart w:name="z8294" w:id="5565"/>
    <w:p>
      <w:pPr>
        <w:spacing w:after="0"/>
        <w:ind w:left="0"/>
        <w:jc w:val="left"/>
      </w:pPr>
      <w:r>
        <w:rPr>
          <w:rFonts w:ascii="Times New Roman"/>
          <w:b/>
          <w:i w:val="false"/>
          <w:color w:val="000000"/>
        </w:rPr>
        <w:t xml:space="preserve"> Параграф 7. 2 полугодие</w:t>
      </w:r>
    </w:p>
    <w:bookmarkEnd w:id="5565"/>
    <w:bookmarkStart w:name="z8295" w:id="5566"/>
    <w:p>
      <w:pPr>
        <w:spacing w:after="0"/>
        <w:ind w:left="0"/>
        <w:jc w:val="both"/>
      </w:pPr>
      <w:r>
        <w:rPr>
          <w:rFonts w:ascii="Times New Roman"/>
          <w:b w:val="false"/>
          <w:i w:val="false"/>
          <w:color w:val="000000"/>
          <w:sz w:val="28"/>
        </w:rPr>
        <w:t>
      129. Неречевые звучания:</w:t>
      </w:r>
    </w:p>
    <w:bookmarkEnd w:id="5566"/>
    <w:bookmarkStart w:name="z8296" w:id="5567"/>
    <w:p>
      <w:pPr>
        <w:spacing w:after="0"/>
        <w:ind w:left="0"/>
        <w:jc w:val="both"/>
      </w:pPr>
      <w:r>
        <w:rPr>
          <w:rFonts w:ascii="Times New Roman"/>
          <w:b w:val="false"/>
          <w:i w:val="false"/>
          <w:color w:val="000000"/>
          <w:sz w:val="28"/>
        </w:rPr>
        <w:t>
      1) различение на слух голосов животных;</w:t>
      </w:r>
    </w:p>
    <w:bookmarkEnd w:id="5567"/>
    <w:bookmarkStart w:name="z8297" w:id="5568"/>
    <w:p>
      <w:pPr>
        <w:spacing w:after="0"/>
        <w:ind w:left="0"/>
        <w:jc w:val="both"/>
      </w:pPr>
      <w:r>
        <w:rPr>
          <w:rFonts w:ascii="Times New Roman"/>
          <w:b w:val="false"/>
          <w:i w:val="false"/>
          <w:color w:val="000000"/>
          <w:sz w:val="28"/>
        </w:rPr>
        <w:t>
      2) узнавание и опознавание музыкальных произведений;</w:t>
      </w:r>
    </w:p>
    <w:bookmarkEnd w:id="5568"/>
    <w:bookmarkStart w:name="z8298" w:id="5569"/>
    <w:p>
      <w:pPr>
        <w:spacing w:after="0"/>
        <w:ind w:left="0"/>
        <w:jc w:val="both"/>
      </w:pPr>
      <w:r>
        <w:rPr>
          <w:rFonts w:ascii="Times New Roman"/>
          <w:b w:val="false"/>
          <w:i w:val="false"/>
          <w:color w:val="000000"/>
          <w:sz w:val="28"/>
        </w:rPr>
        <w:t>
      3) различение на слух сложных ритмов, ритмов мелодий;</w:t>
      </w:r>
    </w:p>
    <w:bookmarkEnd w:id="5569"/>
    <w:bookmarkStart w:name="z8299" w:id="5570"/>
    <w:p>
      <w:pPr>
        <w:spacing w:after="0"/>
        <w:ind w:left="0"/>
        <w:jc w:val="both"/>
      </w:pPr>
      <w:r>
        <w:rPr>
          <w:rFonts w:ascii="Times New Roman"/>
          <w:b w:val="false"/>
          <w:i w:val="false"/>
          <w:color w:val="000000"/>
          <w:sz w:val="28"/>
        </w:rPr>
        <w:t>
      4) узнавание знакомых песен, подпевание, воспроизведение.</w:t>
      </w:r>
    </w:p>
    <w:bookmarkEnd w:id="5570"/>
    <w:bookmarkStart w:name="z8300" w:id="5571"/>
    <w:p>
      <w:pPr>
        <w:spacing w:after="0"/>
        <w:ind w:left="0"/>
        <w:jc w:val="both"/>
      </w:pPr>
      <w:r>
        <w:rPr>
          <w:rFonts w:ascii="Times New Roman"/>
          <w:b w:val="false"/>
          <w:i w:val="false"/>
          <w:color w:val="000000"/>
          <w:sz w:val="28"/>
        </w:rPr>
        <w:t>
      130. Речевые звучания:</w:t>
      </w:r>
    </w:p>
    <w:bookmarkEnd w:id="5571"/>
    <w:bookmarkStart w:name="z8301" w:id="5572"/>
    <w:p>
      <w:pPr>
        <w:spacing w:after="0"/>
        <w:ind w:left="0"/>
        <w:jc w:val="both"/>
      </w:pPr>
      <w:r>
        <w:rPr>
          <w:rFonts w:ascii="Times New Roman"/>
          <w:b w:val="false"/>
          <w:i w:val="false"/>
          <w:color w:val="000000"/>
          <w:sz w:val="28"/>
        </w:rPr>
        <w:t>
      1) выполнение заданий, инструкций на слух;</w:t>
      </w:r>
    </w:p>
    <w:bookmarkEnd w:id="5572"/>
    <w:bookmarkStart w:name="z8302" w:id="5573"/>
    <w:p>
      <w:pPr>
        <w:spacing w:after="0"/>
        <w:ind w:left="0"/>
        <w:jc w:val="both"/>
      </w:pPr>
      <w:r>
        <w:rPr>
          <w:rFonts w:ascii="Times New Roman"/>
          <w:b w:val="false"/>
          <w:i w:val="false"/>
          <w:color w:val="000000"/>
          <w:sz w:val="28"/>
        </w:rPr>
        <w:t>
      2) опознавание речевого материала к теме "Я и моя семья";</w:t>
      </w:r>
    </w:p>
    <w:bookmarkEnd w:id="5573"/>
    <w:bookmarkStart w:name="z8303" w:id="5574"/>
    <w:p>
      <w:pPr>
        <w:spacing w:after="0"/>
        <w:ind w:left="0"/>
        <w:jc w:val="both"/>
      </w:pPr>
      <w:r>
        <w:rPr>
          <w:rFonts w:ascii="Times New Roman"/>
          <w:b w:val="false"/>
          <w:i w:val="false"/>
          <w:color w:val="000000"/>
          <w:sz w:val="28"/>
        </w:rPr>
        <w:t>
      3) опознавание речевого материала по организации, занятий и деятельности детей, к счету;</w:t>
      </w:r>
    </w:p>
    <w:bookmarkEnd w:id="5574"/>
    <w:bookmarkStart w:name="z8304" w:id="5575"/>
    <w:p>
      <w:pPr>
        <w:spacing w:after="0"/>
        <w:ind w:left="0"/>
        <w:jc w:val="both"/>
      </w:pPr>
      <w:r>
        <w:rPr>
          <w:rFonts w:ascii="Times New Roman"/>
          <w:b w:val="false"/>
          <w:i w:val="false"/>
          <w:color w:val="000000"/>
          <w:sz w:val="28"/>
        </w:rPr>
        <w:t>
      4) ответы на вопросы по тексту и картинке, сказке, событиям дома;</w:t>
      </w:r>
    </w:p>
    <w:bookmarkEnd w:id="5575"/>
    <w:bookmarkStart w:name="z8305" w:id="5576"/>
    <w:p>
      <w:pPr>
        <w:spacing w:after="0"/>
        <w:ind w:left="0"/>
        <w:jc w:val="both"/>
      </w:pPr>
      <w:r>
        <w:rPr>
          <w:rFonts w:ascii="Times New Roman"/>
          <w:b w:val="false"/>
          <w:i w:val="false"/>
          <w:color w:val="000000"/>
          <w:sz w:val="28"/>
        </w:rPr>
        <w:t>
      5) различение звучаний мужских, женских и детских голосов;</w:t>
      </w:r>
    </w:p>
    <w:bookmarkEnd w:id="5576"/>
    <w:bookmarkStart w:name="z8306" w:id="5577"/>
    <w:p>
      <w:pPr>
        <w:spacing w:after="0"/>
        <w:ind w:left="0"/>
        <w:jc w:val="both"/>
      </w:pPr>
      <w:r>
        <w:rPr>
          <w:rFonts w:ascii="Times New Roman"/>
          <w:b w:val="false"/>
          <w:i w:val="false"/>
          <w:color w:val="000000"/>
          <w:sz w:val="28"/>
        </w:rPr>
        <w:t>
      6) различение речевого материала по организации, занятий и деятельности детей, к счету;</w:t>
      </w:r>
    </w:p>
    <w:bookmarkEnd w:id="5577"/>
    <w:bookmarkStart w:name="z8307" w:id="5578"/>
    <w:p>
      <w:pPr>
        <w:spacing w:after="0"/>
        <w:ind w:left="0"/>
        <w:jc w:val="both"/>
      </w:pPr>
      <w:r>
        <w:rPr>
          <w:rFonts w:ascii="Times New Roman"/>
          <w:b w:val="false"/>
          <w:i w:val="false"/>
          <w:color w:val="000000"/>
          <w:sz w:val="28"/>
        </w:rPr>
        <w:t>
      7) опознавание знакомых стихов и песенок;</w:t>
      </w:r>
    </w:p>
    <w:bookmarkEnd w:id="5578"/>
    <w:bookmarkStart w:name="z8308" w:id="5579"/>
    <w:p>
      <w:pPr>
        <w:spacing w:after="0"/>
        <w:ind w:left="0"/>
        <w:jc w:val="both"/>
      </w:pPr>
      <w:r>
        <w:rPr>
          <w:rFonts w:ascii="Times New Roman"/>
          <w:b w:val="false"/>
          <w:i w:val="false"/>
          <w:color w:val="000000"/>
          <w:sz w:val="28"/>
        </w:rPr>
        <w:t>
      8) опознавание на слух знакомых текстов;</w:t>
      </w:r>
    </w:p>
    <w:bookmarkEnd w:id="5579"/>
    <w:bookmarkStart w:name="z8309" w:id="5580"/>
    <w:p>
      <w:pPr>
        <w:spacing w:after="0"/>
        <w:ind w:left="0"/>
        <w:jc w:val="both"/>
      </w:pPr>
      <w:r>
        <w:rPr>
          <w:rFonts w:ascii="Times New Roman"/>
          <w:b w:val="false"/>
          <w:i w:val="false"/>
          <w:color w:val="000000"/>
          <w:sz w:val="28"/>
        </w:rPr>
        <w:t>
      9) ответы на вопросы к тексту (на слух);</w:t>
      </w:r>
    </w:p>
    <w:bookmarkEnd w:id="5580"/>
    <w:bookmarkStart w:name="z8310" w:id="5581"/>
    <w:p>
      <w:pPr>
        <w:spacing w:after="0"/>
        <w:ind w:left="0"/>
        <w:jc w:val="both"/>
      </w:pPr>
      <w:r>
        <w:rPr>
          <w:rFonts w:ascii="Times New Roman"/>
          <w:b w:val="false"/>
          <w:i w:val="false"/>
          <w:color w:val="000000"/>
          <w:sz w:val="28"/>
        </w:rPr>
        <w:t>
      10) опознавание на слух знакомых стихов и песен;</w:t>
      </w:r>
    </w:p>
    <w:bookmarkEnd w:id="5581"/>
    <w:bookmarkStart w:name="z8311" w:id="5582"/>
    <w:p>
      <w:pPr>
        <w:spacing w:after="0"/>
        <w:ind w:left="0"/>
        <w:jc w:val="both"/>
      </w:pPr>
      <w:r>
        <w:rPr>
          <w:rFonts w:ascii="Times New Roman"/>
          <w:b w:val="false"/>
          <w:i w:val="false"/>
          <w:color w:val="000000"/>
          <w:sz w:val="28"/>
        </w:rPr>
        <w:t>
      11) различение на слух текстов из 2-3 фраз.</w:t>
      </w:r>
    </w:p>
    <w:bookmarkEnd w:id="5582"/>
    <w:bookmarkStart w:name="z8312" w:id="5583"/>
    <w:p>
      <w:pPr>
        <w:spacing w:after="0"/>
        <w:ind w:left="0"/>
        <w:jc w:val="both"/>
      </w:pPr>
      <w:r>
        <w:rPr>
          <w:rFonts w:ascii="Times New Roman"/>
          <w:b w:val="false"/>
          <w:i w:val="false"/>
          <w:color w:val="000000"/>
          <w:sz w:val="28"/>
        </w:rPr>
        <w:t>
      131. Формирование произношения:</w:t>
      </w:r>
    </w:p>
    <w:bookmarkEnd w:id="5583"/>
    <w:bookmarkStart w:name="z8313" w:id="5584"/>
    <w:p>
      <w:pPr>
        <w:spacing w:after="0"/>
        <w:ind w:left="0"/>
        <w:jc w:val="both"/>
      </w:pPr>
      <w:r>
        <w:rPr>
          <w:rFonts w:ascii="Times New Roman"/>
          <w:b w:val="false"/>
          <w:i w:val="false"/>
          <w:color w:val="000000"/>
          <w:sz w:val="28"/>
        </w:rPr>
        <w:t>
      1) автоматизация звуков на материале слов и фраз;</w:t>
      </w:r>
    </w:p>
    <w:bookmarkEnd w:id="5584"/>
    <w:bookmarkStart w:name="z8314" w:id="5585"/>
    <w:p>
      <w:pPr>
        <w:spacing w:after="0"/>
        <w:ind w:left="0"/>
        <w:jc w:val="both"/>
      </w:pPr>
      <w:r>
        <w:rPr>
          <w:rFonts w:ascii="Times New Roman"/>
          <w:b w:val="false"/>
          <w:i w:val="false"/>
          <w:color w:val="000000"/>
          <w:sz w:val="28"/>
        </w:rPr>
        <w:t>
      2) дифференциация гласных и согласных звуков на материале слов и фраз;</w:t>
      </w:r>
    </w:p>
    <w:bookmarkEnd w:id="5585"/>
    <w:bookmarkStart w:name="z8315" w:id="5586"/>
    <w:p>
      <w:pPr>
        <w:spacing w:after="0"/>
        <w:ind w:left="0"/>
        <w:jc w:val="both"/>
      </w:pPr>
      <w:r>
        <w:rPr>
          <w:rFonts w:ascii="Times New Roman"/>
          <w:b w:val="false"/>
          <w:i w:val="false"/>
          <w:color w:val="000000"/>
          <w:sz w:val="28"/>
        </w:rPr>
        <w:t>
      3) изменение темпа произнесения разнородного рифмованного и стихотворного материала;</w:t>
      </w:r>
    </w:p>
    <w:bookmarkEnd w:id="5586"/>
    <w:bookmarkStart w:name="z8316" w:id="5587"/>
    <w:p>
      <w:pPr>
        <w:spacing w:after="0"/>
        <w:ind w:left="0"/>
        <w:jc w:val="both"/>
      </w:pPr>
      <w:r>
        <w:rPr>
          <w:rFonts w:ascii="Times New Roman"/>
          <w:b w:val="false"/>
          <w:i w:val="false"/>
          <w:color w:val="000000"/>
          <w:sz w:val="28"/>
        </w:rPr>
        <w:t>
      4) произвольное изменение темпа, силы голоса;</w:t>
      </w:r>
    </w:p>
    <w:bookmarkEnd w:id="5587"/>
    <w:bookmarkStart w:name="z8317" w:id="5588"/>
    <w:p>
      <w:pPr>
        <w:spacing w:after="0"/>
        <w:ind w:left="0"/>
        <w:jc w:val="both"/>
      </w:pPr>
      <w:r>
        <w:rPr>
          <w:rFonts w:ascii="Times New Roman"/>
          <w:b w:val="false"/>
          <w:i w:val="false"/>
          <w:color w:val="000000"/>
          <w:sz w:val="28"/>
        </w:rPr>
        <w:t>
      5) слитное, в темпе, близком к естественному, с выраженным ударением и соблюдением норм орфоэпии произнесение слов и фраз;</w:t>
      </w:r>
    </w:p>
    <w:bookmarkEnd w:id="5588"/>
    <w:bookmarkStart w:name="z8318" w:id="5589"/>
    <w:p>
      <w:pPr>
        <w:spacing w:after="0"/>
        <w:ind w:left="0"/>
        <w:jc w:val="both"/>
      </w:pPr>
      <w:r>
        <w:rPr>
          <w:rFonts w:ascii="Times New Roman"/>
          <w:b w:val="false"/>
          <w:i w:val="false"/>
          <w:color w:val="000000"/>
          <w:sz w:val="28"/>
        </w:rPr>
        <w:t>
      6) умение выделять словесное и логическое ударение в речи;</w:t>
      </w:r>
    </w:p>
    <w:bookmarkEnd w:id="5589"/>
    <w:bookmarkStart w:name="z8319" w:id="5590"/>
    <w:p>
      <w:pPr>
        <w:spacing w:after="0"/>
        <w:ind w:left="0"/>
        <w:jc w:val="both"/>
      </w:pPr>
      <w:r>
        <w:rPr>
          <w:rFonts w:ascii="Times New Roman"/>
          <w:b w:val="false"/>
          <w:i w:val="false"/>
          <w:color w:val="000000"/>
          <w:sz w:val="28"/>
        </w:rPr>
        <w:t>
      7) умение свободно пользоваться приобретенными навыками в самостоятельной речи;</w:t>
      </w:r>
    </w:p>
    <w:bookmarkEnd w:id="5590"/>
    <w:bookmarkStart w:name="z8320" w:id="5591"/>
    <w:p>
      <w:pPr>
        <w:spacing w:after="0"/>
        <w:ind w:left="0"/>
        <w:jc w:val="both"/>
      </w:pPr>
      <w:r>
        <w:rPr>
          <w:rFonts w:ascii="Times New Roman"/>
          <w:b w:val="false"/>
          <w:i w:val="false"/>
          <w:color w:val="000000"/>
          <w:sz w:val="28"/>
        </w:rPr>
        <w:t xml:space="preserve">
      8) употребление в речи всех гласных, согласных (за исключением мягких и аффрикат), дифтонгов </w:t>
      </w:r>
    </w:p>
    <w:bookmarkEnd w:id="5591"/>
    <w:bookmarkStart w:name="z8321" w:id="5592"/>
    <w:p>
      <w:pPr>
        <w:spacing w:after="0"/>
        <w:ind w:left="0"/>
        <w:jc w:val="both"/>
      </w:pPr>
      <w:r>
        <w:rPr>
          <w:rFonts w:ascii="Times New Roman"/>
          <w:b w:val="false"/>
          <w:i w:val="false"/>
          <w:color w:val="000000"/>
          <w:sz w:val="28"/>
        </w:rPr>
        <w:t>
      132. Ожидаемые результаты:</w:t>
      </w:r>
    </w:p>
    <w:bookmarkEnd w:id="5592"/>
    <w:bookmarkStart w:name="z8322" w:id="5593"/>
    <w:p>
      <w:pPr>
        <w:spacing w:after="0"/>
        <w:ind w:left="0"/>
        <w:jc w:val="both"/>
      </w:pPr>
      <w:r>
        <w:rPr>
          <w:rFonts w:ascii="Times New Roman"/>
          <w:b w:val="false"/>
          <w:i w:val="false"/>
          <w:color w:val="000000"/>
          <w:sz w:val="28"/>
        </w:rPr>
        <w:t>
      1) выполняет задания, инструкции на слух;</w:t>
      </w:r>
    </w:p>
    <w:bookmarkEnd w:id="5593"/>
    <w:bookmarkStart w:name="z8323" w:id="5594"/>
    <w:p>
      <w:pPr>
        <w:spacing w:after="0"/>
        <w:ind w:left="0"/>
        <w:jc w:val="both"/>
      </w:pPr>
      <w:r>
        <w:rPr>
          <w:rFonts w:ascii="Times New Roman"/>
          <w:b w:val="false"/>
          <w:i w:val="false"/>
          <w:color w:val="000000"/>
          <w:sz w:val="28"/>
        </w:rPr>
        <w:t>
      2) говорит слитно, в темпе, близком к естественному, с выраженным ударением и соблюдением норм орфоэпии;</w:t>
      </w:r>
    </w:p>
    <w:bookmarkEnd w:id="5594"/>
    <w:bookmarkStart w:name="z8324" w:id="5595"/>
    <w:p>
      <w:pPr>
        <w:spacing w:after="0"/>
        <w:ind w:left="0"/>
        <w:jc w:val="both"/>
      </w:pPr>
      <w:r>
        <w:rPr>
          <w:rFonts w:ascii="Times New Roman"/>
          <w:b w:val="false"/>
          <w:i w:val="false"/>
          <w:color w:val="000000"/>
          <w:sz w:val="28"/>
        </w:rPr>
        <w:t>
      3) опознает знакомые стихи и песенки;</w:t>
      </w:r>
    </w:p>
    <w:bookmarkEnd w:id="5595"/>
    <w:bookmarkStart w:name="z8325" w:id="5596"/>
    <w:p>
      <w:pPr>
        <w:spacing w:after="0"/>
        <w:ind w:left="0"/>
        <w:jc w:val="both"/>
      </w:pPr>
      <w:r>
        <w:rPr>
          <w:rFonts w:ascii="Times New Roman"/>
          <w:b w:val="false"/>
          <w:i w:val="false"/>
          <w:color w:val="000000"/>
          <w:sz w:val="28"/>
        </w:rPr>
        <w:t>
      4) опознает на слух знакомые стихи и песни;</w:t>
      </w:r>
    </w:p>
    <w:bookmarkEnd w:id="5596"/>
    <w:bookmarkStart w:name="z8326" w:id="5597"/>
    <w:p>
      <w:pPr>
        <w:spacing w:after="0"/>
        <w:ind w:left="0"/>
        <w:jc w:val="both"/>
      </w:pPr>
      <w:r>
        <w:rPr>
          <w:rFonts w:ascii="Times New Roman"/>
          <w:b w:val="false"/>
          <w:i w:val="false"/>
          <w:color w:val="000000"/>
          <w:sz w:val="28"/>
        </w:rPr>
        <w:t>
      5) опознает на слух тексты из 2-3 фраз;</w:t>
      </w:r>
    </w:p>
    <w:bookmarkEnd w:id="5597"/>
    <w:bookmarkStart w:name="z8327" w:id="5598"/>
    <w:p>
      <w:pPr>
        <w:spacing w:after="0"/>
        <w:ind w:left="0"/>
        <w:jc w:val="both"/>
      </w:pPr>
      <w:r>
        <w:rPr>
          <w:rFonts w:ascii="Times New Roman"/>
          <w:b w:val="false"/>
          <w:i w:val="false"/>
          <w:color w:val="000000"/>
          <w:sz w:val="28"/>
        </w:rPr>
        <w:t>
      6) опознает речевой материал по организации, занятий и деятельности детей, к счету;</w:t>
      </w:r>
    </w:p>
    <w:bookmarkEnd w:id="5598"/>
    <w:bookmarkStart w:name="z8328" w:id="5599"/>
    <w:p>
      <w:pPr>
        <w:spacing w:after="0"/>
        <w:ind w:left="0"/>
        <w:jc w:val="both"/>
      </w:pPr>
      <w:r>
        <w:rPr>
          <w:rFonts w:ascii="Times New Roman"/>
          <w:b w:val="false"/>
          <w:i w:val="false"/>
          <w:color w:val="000000"/>
          <w:sz w:val="28"/>
        </w:rPr>
        <w:t>
      7) отвечает на вопросы к тексту, картинке, сказке, событиям дома;</w:t>
      </w:r>
    </w:p>
    <w:bookmarkEnd w:id="5599"/>
    <w:bookmarkStart w:name="z8329" w:id="5600"/>
    <w:p>
      <w:pPr>
        <w:spacing w:after="0"/>
        <w:ind w:left="0"/>
        <w:jc w:val="both"/>
      </w:pPr>
      <w:r>
        <w:rPr>
          <w:rFonts w:ascii="Times New Roman"/>
          <w:b w:val="false"/>
          <w:i w:val="false"/>
          <w:color w:val="000000"/>
          <w:sz w:val="28"/>
        </w:rPr>
        <w:t>
      8) произвольно изменяет темп, силу голоса;</w:t>
      </w:r>
    </w:p>
    <w:bookmarkEnd w:id="5600"/>
    <w:bookmarkStart w:name="z8330" w:id="5601"/>
    <w:p>
      <w:pPr>
        <w:spacing w:after="0"/>
        <w:ind w:left="0"/>
        <w:jc w:val="both"/>
      </w:pPr>
      <w:r>
        <w:rPr>
          <w:rFonts w:ascii="Times New Roman"/>
          <w:b w:val="false"/>
          <w:i w:val="false"/>
          <w:color w:val="000000"/>
          <w:sz w:val="28"/>
        </w:rPr>
        <w:t>
      9) произносит речевой материал слитно, с выраженным ударением, без призвуков, соблюдая нормы русской орфоэпии, в темпе, близком к естественному;</w:t>
      </w:r>
    </w:p>
    <w:bookmarkEnd w:id="5601"/>
    <w:bookmarkStart w:name="z8331" w:id="5602"/>
    <w:p>
      <w:pPr>
        <w:spacing w:after="0"/>
        <w:ind w:left="0"/>
        <w:jc w:val="both"/>
      </w:pPr>
      <w:r>
        <w:rPr>
          <w:rFonts w:ascii="Times New Roman"/>
          <w:b w:val="false"/>
          <w:i w:val="false"/>
          <w:color w:val="000000"/>
          <w:sz w:val="28"/>
        </w:rPr>
        <w:t>
      10) различает звучания мужских, женских и детских голосов;</w:t>
      </w:r>
    </w:p>
    <w:bookmarkEnd w:id="5602"/>
    <w:bookmarkStart w:name="z8332" w:id="5603"/>
    <w:p>
      <w:pPr>
        <w:spacing w:after="0"/>
        <w:ind w:left="0"/>
        <w:jc w:val="both"/>
      </w:pPr>
      <w:r>
        <w:rPr>
          <w:rFonts w:ascii="Times New Roman"/>
          <w:b w:val="false"/>
          <w:i w:val="false"/>
          <w:color w:val="000000"/>
          <w:sz w:val="28"/>
        </w:rPr>
        <w:t>
      11) различает и опознает на слух голоса животных;</w:t>
      </w:r>
    </w:p>
    <w:bookmarkEnd w:id="5603"/>
    <w:bookmarkStart w:name="z8333" w:id="5604"/>
    <w:p>
      <w:pPr>
        <w:spacing w:after="0"/>
        <w:ind w:left="0"/>
        <w:jc w:val="both"/>
      </w:pPr>
      <w:r>
        <w:rPr>
          <w:rFonts w:ascii="Times New Roman"/>
          <w:b w:val="false"/>
          <w:i w:val="false"/>
          <w:color w:val="000000"/>
          <w:sz w:val="28"/>
        </w:rPr>
        <w:t>
      12) различает на слух знакомые тексты;</w:t>
      </w:r>
    </w:p>
    <w:bookmarkEnd w:id="5604"/>
    <w:bookmarkStart w:name="z8334" w:id="5605"/>
    <w:p>
      <w:pPr>
        <w:spacing w:after="0"/>
        <w:ind w:left="0"/>
        <w:jc w:val="both"/>
      </w:pPr>
      <w:r>
        <w:rPr>
          <w:rFonts w:ascii="Times New Roman"/>
          <w:b w:val="false"/>
          <w:i w:val="false"/>
          <w:color w:val="000000"/>
          <w:sz w:val="28"/>
        </w:rPr>
        <w:t>
      13) различает на слух сложные ритмы, ритмы мелодий;</w:t>
      </w:r>
    </w:p>
    <w:bookmarkEnd w:id="5605"/>
    <w:bookmarkStart w:name="z8335" w:id="5606"/>
    <w:p>
      <w:pPr>
        <w:spacing w:after="0"/>
        <w:ind w:left="0"/>
        <w:jc w:val="both"/>
      </w:pPr>
      <w:r>
        <w:rPr>
          <w:rFonts w:ascii="Times New Roman"/>
          <w:b w:val="false"/>
          <w:i w:val="false"/>
          <w:color w:val="000000"/>
          <w:sz w:val="28"/>
        </w:rPr>
        <w:t>
      14) узнает знакомые песни, подпевает, воспроизводит;</w:t>
      </w:r>
    </w:p>
    <w:bookmarkEnd w:id="5606"/>
    <w:bookmarkStart w:name="z8336" w:id="5607"/>
    <w:p>
      <w:pPr>
        <w:spacing w:after="0"/>
        <w:ind w:left="0"/>
        <w:jc w:val="both"/>
      </w:pPr>
      <w:r>
        <w:rPr>
          <w:rFonts w:ascii="Times New Roman"/>
          <w:b w:val="false"/>
          <w:i w:val="false"/>
          <w:color w:val="000000"/>
          <w:sz w:val="28"/>
        </w:rPr>
        <w:t>
      15) умеет свободно пользоваться приобретенными навыками в самостоятельной речи;</w:t>
      </w:r>
    </w:p>
    <w:bookmarkEnd w:id="5607"/>
    <w:bookmarkStart w:name="z8337" w:id="5608"/>
    <w:p>
      <w:pPr>
        <w:spacing w:after="0"/>
        <w:ind w:left="0"/>
        <w:jc w:val="both"/>
      </w:pPr>
      <w:r>
        <w:rPr>
          <w:rFonts w:ascii="Times New Roman"/>
          <w:b w:val="false"/>
          <w:i w:val="false"/>
          <w:color w:val="000000"/>
          <w:sz w:val="28"/>
        </w:rPr>
        <w:t>
      16) употребляет в речи все гласные, согласные (за исключением мягких и аффрикат), дифтонгов.</w:t>
      </w:r>
    </w:p>
    <w:bookmarkEnd w:id="56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2016 года № 499</w:t>
            </w:r>
          </w:p>
        </w:tc>
      </w:tr>
    </w:tbl>
    <w:bookmarkStart w:name="z8339" w:id="5609"/>
    <w:p>
      <w:pPr>
        <w:spacing w:after="0"/>
        <w:ind w:left="0"/>
        <w:jc w:val="left"/>
      </w:pPr>
      <w:r>
        <w:rPr>
          <w:rFonts w:ascii="Times New Roman"/>
          <w:b/>
          <w:i w:val="false"/>
          <w:color w:val="000000"/>
        </w:rPr>
        <w:t xml:space="preserve"> Типовая учебная программа дошкольного воспитания и обучения детей с нарушением интеллекта</w:t>
      </w:r>
    </w:p>
    <w:bookmarkEnd w:id="5609"/>
    <w:p>
      <w:pPr>
        <w:spacing w:after="0"/>
        <w:ind w:left="0"/>
        <w:jc w:val="both"/>
      </w:pPr>
      <w:r>
        <w:rPr>
          <w:rFonts w:ascii="Times New Roman"/>
          <w:b w:val="false"/>
          <w:i w:val="false"/>
          <w:color w:val="ff0000"/>
          <w:sz w:val="28"/>
        </w:rPr>
        <w:t xml:space="preserve">
      Сноска. Приказ дополнен приложением 5 в соответствии с приказом Министра образования и науки РК от 29.12.2018 </w:t>
      </w:r>
      <w:r>
        <w:rPr>
          <w:rFonts w:ascii="Times New Roman"/>
          <w:b w:val="false"/>
          <w:i w:val="false"/>
          <w:color w:val="ff0000"/>
          <w:sz w:val="28"/>
        </w:rPr>
        <w:t>№ 721</w:t>
      </w:r>
      <w:r>
        <w:rPr>
          <w:rFonts w:ascii="Times New Roman"/>
          <w:b w:val="false"/>
          <w:i w:val="false"/>
          <w:color w:val="ff0000"/>
          <w:sz w:val="28"/>
        </w:rPr>
        <w:t xml:space="preserve"> (вводится в действие по истечению десяти календарных дней после дня его официального опубликования).</w:t>
      </w:r>
    </w:p>
    <w:bookmarkStart w:name="z8340" w:id="5610"/>
    <w:p>
      <w:pPr>
        <w:spacing w:after="0"/>
        <w:ind w:left="0"/>
        <w:jc w:val="left"/>
      </w:pPr>
      <w:r>
        <w:rPr>
          <w:rFonts w:ascii="Times New Roman"/>
          <w:b/>
          <w:i w:val="false"/>
          <w:color w:val="000000"/>
        </w:rPr>
        <w:t xml:space="preserve"> Глава 1. Пояснительная записка</w:t>
      </w:r>
    </w:p>
    <w:bookmarkEnd w:id="5610"/>
    <w:bookmarkStart w:name="z8341" w:id="5611"/>
    <w:p>
      <w:pPr>
        <w:spacing w:after="0"/>
        <w:ind w:left="0"/>
        <w:jc w:val="both"/>
      </w:pPr>
      <w:r>
        <w:rPr>
          <w:rFonts w:ascii="Times New Roman"/>
          <w:b w:val="false"/>
          <w:i w:val="false"/>
          <w:color w:val="000000"/>
          <w:sz w:val="28"/>
        </w:rPr>
        <w:t xml:space="preserve">
      1. Типовая учебная программа дошкольного воспитания и обучения детей с нарушением интеллекта (далее - Программа) разработана в соответствии со </w:t>
      </w:r>
      <w:r>
        <w:rPr>
          <w:rFonts w:ascii="Times New Roman"/>
          <w:b w:val="false"/>
          <w:i w:val="false"/>
          <w:color w:val="000000"/>
          <w:sz w:val="28"/>
        </w:rPr>
        <w:t>статьями5</w:t>
      </w:r>
      <w:r>
        <w:rPr>
          <w:rFonts w:ascii="Times New Roman"/>
          <w:b w:val="false"/>
          <w:i w:val="false"/>
          <w:color w:val="000000"/>
          <w:sz w:val="28"/>
        </w:rPr>
        <w:t xml:space="preserve"> и</w:t>
      </w:r>
      <w:r>
        <w:rPr>
          <w:rFonts w:ascii="Times New Roman"/>
          <w:b w:val="false"/>
          <w:i w:val="false"/>
          <w:color w:val="000000"/>
          <w:sz w:val="28"/>
        </w:rPr>
        <w:t>14</w:t>
      </w:r>
      <w:r>
        <w:rPr>
          <w:rFonts w:ascii="Times New Roman"/>
          <w:b w:val="false"/>
          <w:i w:val="false"/>
          <w:color w:val="000000"/>
          <w:sz w:val="28"/>
        </w:rPr>
        <w:t xml:space="preserve"> Закона Республики Казахстан от 27 июля 2007 года "Об образовании".</w:t>
      </w:r>
    </w:p>
    <w:bookmarkEnd w:id="5611"/>
    <w:bookmarkStart w:name="z8342" w:id="5612"/>
    <w:p>
      <w:pPr>
        <w:spacing w:after="0"/>
        <w:ind w:left="0"/>
        <w:jc w:val="both"/>
      </w:pPr>
      <w:r>
        <w:rPr>
          <w:rFonts w:ascii="Times New Roman"/>
          <w:b w:val="false"/>
          <w:i w:val="false"/>
          <w:color w:val="000000"/>
          <w:sz w:val="28"/>
        </w:rPr>
        <w:t xml:space="preserve">
      2. Цель Программы: создание благоприятных условий для эмоционального, интеллектуального и социального развития ребенка с нарушением интеллекта и формирование его позитивных личностных качеств. </w:t>
      </w:r>
    </w:p>
    <w:bookmarkEnd w:id="5612"/>
    <w:bookmarkStart w:name="z8343" w:id="5613"/>
    <w:p>
      <w:pPr>
        <w:spacing w:after="0"/>
        <w:ind w:left="0"/>
        <w:jc w:val="both"/>
      </w:pPr>
      <w:r>
        <w:rPr>
          <w:rFonts w:ascii="Times New Roman"/>
          <w:b w:val="false"/>
          <w:i w:val="false"/>
          <w:color w:val="000000"/>
          <w:sz w:val="28"/>
        </w:rPr>
        <w:t xml:space="preserve">
      3. Задачи Программы: </w:t>
      </w:r>
    </w:p>
    <w:bookmarkEnd w:id="5613"/>
    <w:bookmarkStart w:name="z8344" w:id="5614"/>
    <w:p>
      <w:pPr>
        <w:spacing w:after="0"/>
        <w:ind w:left="0"/>
        <w:jc w:val="both"/>
      </w:pPr>
      <w:r>
        <w:rPr>
          <w:rFonts w:ascii="Times New Roman"/>
          <w:b w:val="false"/>
          <w:i w:val="false"/>
          <w:color w:val="000000"/>
          <w:sz w:val="28"/>
        </w:rPr>
        <w:t>
      1) формирование предметно-развивающей среды, обеспечивающей охрану жизни и укрепление здоровья ребенка;</w:t>
      </w:r>
    </w:p>
    <w:bookmarkEnd w:id="5614"/>
    <w:bookmarkStart w:name="z8345" w:id="5615"/>
    <w:p>
      <w:pPr>
        <w:spacing w:after="0"/>
        <w:ind w:left="0"/>
        <w:jc w:val="both"/>
      </w:pPr>
      <w:r>
        <w:rPr>
          <w:rFonts w:ascii="Times New Roman"/>
          <w:b w:val="false"/>
          <w:i w:val="false"/>
          <w:color w:val="000000"/>
          <w:sz w:val="28"/>
        </w:rPr>
        <w:t>
      2) формирование у детей способов усвоения социального опыта взаимодействия с людьми и предметами окружающей действительности;</w:t>
      </w:r>
    </w:p>
    <w:bookmarkEnd w:id="5615"/>
    <w:bookmarkStart w:name="z8346" w:id="5616"/>
    <w:p>
      <w:pPr>
        <w:spacing w:after="0"/>
        <w:ind w:left="0"/>
        <w:jc w:val="both"/>
      </w:pPr>
      <w:r>
        <w:rPr>
          <w:rFonts w:ascii="Times New Roman"/>
          <w:b w:val="false"/>
          <w:i w:val="false"/>
          <w:color w:val="000000"/>
          <w:sz w:val="28"/>
        </w:rPr>
        <w:t>
      3) формирование у детей системы знаний и обобщенных представлений об окружающей действительности, развитие познавательной активности;</w:t>
      </w:r>
    </w:p>
    <w:bookmarkEnd w:id="5616"/>
    <w:bookmarkStart w:name="z8347" w:id="5617"/>
    <w:p>
      <w:pPr>
        <w:spacing w:after="0"/>
        <w:ind w:left="0"/>
        <w:jc w:val="both"/>
      </w:pPr>
      <w:r>
        <w:rPr>
          <w:rFonts w:ascii="Times New Roman"/>
          <w:b w:val="false"/>
          <w:i w:val="false"/>
          <w:color w:val="000000"/>
          <w:sz w:val="28"/>
        </w:rPr>
        <w:t>
      4) формирование всех видов детской деятельности, характерных для каждого возрастного периода;</w:t>
      </w:r>
    </w:p>
    <w:bookmarkEnd w:id="5617"/>
    <w:bookmarkStart w:name="z8348" w:id="5618"/>
    <w:p>
      <w:pPr>
        <w:spacing w:after="0"/>
        <w:ind w:left="0"/>
        <w:jc w:val="both"/>
      </w:pPr>
      <w:r>
        <w:rPr>
          <w:rFonts w:ascii="Times New Roman"/>
          <w:b w:val="false"/>
          <w:i w:val="false"/>
          <w:color w:val="000000"/>
          <w:sz w:val="28"/>
        </w:rPr>
        <w:t>
      5) подготовка детей к школьному обучению с учетом индивидуальных особенностей и возможностей.</w:t>
      </w:r>
    </w:p>
    <w:bookmarkEnd w:id="5618"/>
    <w:bookmarkStart w:name="z8349" w:id="5619"/>
    <w:p>
      <w:pPr>
        <w:spacing w:after="0"/>
        <w:ind w:left="0"/>
        <w:jc w:val="both"/>
      </w:pPr>
      <w:r>
        <w:rPr>
          <w:rFonts w:ascii="Times New Roman"/>
          <w:b w:val="false"/>
          <w:i w:val="false"/>
          <w:color w:val="000000"/>
          <w:sz w:val="28"/>
        </w:rPr>
        <w:t>
      4. Программа способствует укреплению физического и психического здоровья детей дошкольного возраста, обеспечению единства воспитательных, коррекционных и обучающих задач воспитания и обучения детей.</w:t>
      </w:r>
    </w:p>
    <w:bookmarkEnd w:id="5619"/>
    <w:bookmarkStart w:name="z8350" w:id="5620"/>
    <w:p>
      <w:pPr>
        <w:spacing w:after="0"/>
        <w:ind w:left="0"/>
        <w:jc w:val="both"/>
      </w:pPr>
      <w:r>
        <w:rPr>
          <w:rFonts w:ascii="Times New Roman"/>
          <w:b w:val="false"/>
          <w:i w:val="false"/>
          <w:color w:val="000000"/>
          <w:sz w:val="28"/>
        </w:rPr>
        <w:t xml:space="preserve">
      5. Ожидаемые результаты в каждой области представлены системой целей обучения. </w:t>
      </w:r>
    </w:p>
    <w:bookmarkEnd w:id="5620"/>
    <w:bookmarkStart w:name="z8351" w:id="5621"/>
    <w:p>
      <w:pPr>
        <w:spacing w:after="0"/>
        <w:ind w:left="0"/>
        <w:jc w:val="both"/>
      </w:pPr>
      <w:r>
        <w:rPr>
          <w:rFonts w:ascii="Times New Roman"/>
          <w:b w:val="false"/>
          <w:i w:val="false"/>
          <w:color w:val="000000"/>
          <w:sz w:val="28"/>
        </w:rPr>
        <w:t>
      6. Содержание Программы охватывает следующие возрастные периоды физического и психического развития детей:</w:t>
      </w:r>
    </w:p>
    <w:bookmarkEnd w:id="5621"/>
    <w:bookmarkStart w:name="z8352" w:id="5622"/>
    <w:p>
      <w:pPr>
        <w:spacing w:after="0"/>
        <w:ind w:left="0"/>
        <w:jc w:val="both"/>
      </w:pPr>
      <w:r>
        <w:rPr>
          <w:rFonts w:ascii="Times New Roman"/>
          <w:b w:val="false"/>
          <w:i w:val="false"/>
          <w:color w:val="000000"/>
          <w:sz w:val="28"/>
        </w:rPr>
        <w:t>
      1) первая младшая группа (дети 2-3-х лет);</w:t>
      </w:r>
    </w:p>
    <w:bookmarkEnd w:id="5622"/>
    <w:bookmarkStart w:name="z8353" w:id="5623"/>
    <w:p>
      <w:pPr>
        <w:spacing w:after="0"/>
        <w:ind w:left="0"/>
        <w:jc w:val="both"/>
      </w:pPr>
      <w:r>
        <w:rPr>
          <w:rFonts w:ascii="Times New Roman"/>
          <w:b w:val="false"/>
          <w:i w:val="false"/>
          <w:color w:val="000000"/>
          <w:sz w:val="28"/>
        </w:rPr>
        <w:t>
      2) вторая младшая группа (дети 3-4-х лет);</w:t>
      </w:r>
    </w:p>
    <w:bookmarkEnd w:id="5623"/>
    <w:bookmarkStart w:name="z8354" w:id="5624"/>
    <w:p>
      <w:pPr>
        <w:spacing w:after="0"/>
        <w:ind w:left="0"/>
        <w:jc w:val="both"/>
      </w:pPr>
      <w:r>
        <w:rPr>
          <w:rFonts w:ascii="Times New Roman"/>
          <w:b w:val="false"/>
          <w:i w:val="false"/>
          <w:color w:val="000000"/>
          <w:sz w:val="28"/>
        </w:rPr>
        <w:t>
      3) средняя группа (дети 4-5-и лет);</w:t>
      </w:r>
    </w:p>
    <w:bookmarkEnd w:id="5624"/>
    <w:bookmarkStart w:name="z8355" w:id="5625"/>
    <w:p>
      <w:pPr>
        <w:spacing w:after="0"/>
        <w:ind w:left="0"/>
        <w:jc w:val="both"/>
      </w:pPr>
      <w:r>
        <w:rPr>
          <w:rFonts w:ascii="Times New Roman"/>
          <w:b w:val="false"/>
          <w:i w:val="false"/>
          <w:color w:val="000000"/>
          <w:sz w:val="28"/>
        </w:rPr>
        <w:t xml:space="preserve">
      4) старшая группа (дети 5-6-и лет); </w:t>
      </w:r>
    </w:p>
    <w:bookmarkEnd w:id="5625"/>
    <w:bookmarkStart w:name="z8356" w:id="5626"/>
    <w:p>
      <w:pPr>
        <w:spacing w:after="0"/>
        <w:ind w:left="0"/>
        <w:jc w:val="both"/>
      </w:pPr>
      <w:r>
        <w:rPr>
          <w:rFonts w:ascii="Times New Roman"/>
          <w:b w:val="false"/>
          <w:i w:val="false"/>
          <w:color w:val="000000"/>
          <w:sz w:val="28"/>
        </w:rPr>
        <w:t>
      5) класс предшкольной подготовки в общеобразовательной школе, лицее, гимназии (6, 7 (8)-и лет).</w:t>
      </w:r>
    </w:p>
    <w:bookmarkEnd w:id="5626"/>
    <w:bookmarkStart w:name="z8357" w:id="5627"/>
    <w:p>
      <w:pPr>
        <w:spacing w:after="0"/>
        <w:ind w:left="0"/>
        <w:jc w:val="both"/>
      </w:pPr>
      <w:r>
        <w:rPr>
          <w:rFonts w:ascii="Times New Roman"/>
          <w:b w:val="false"/>
          <w:i w:val="false"/>
          <w:color w:val="000000"/>
          <w:sz w:val="28"/>
        </w:rPr>
        <w:t>
      7. Программа рекомендована для специальных дошкольных организаций для детей с нарушением интеллекта.</w:t>
      </w:r>
    </w:p>
    <w:bookmarkEnd w:id="5627"/>
    <w:bookmarkStart w:name="z8358" w:id="5628"/>
    <w:p>
      <w:pPr>
        <w:spacing w:after="0"/>
        <w:ind w:left="0"/>
        <w:jc w:val="left"/>
      </w:pPr>
      <w:r>
        <w:rPr>
          <w:rFonts w:ascii="Times New Roman"/>
          <w:b/>
          <w:i w:val="false"/>
          <w:color w:val="000000"/>
        </w:rPr>
        <w:t xml:space="preserve"> Глава 2. Первая младшая группа (от 2до 3 лет)</w:t>
      </w:r>
    </w:p>
    <w:bookmarkEnd w:id="5628"/>
    <w:bookmarkStart w:name="z8359" w:id="5629"/>
    <w:p>
      <w:pPr>
        <w:spacing w:after="0"/>
        <w:ind w:left="0"/>
        <w:jc w:val="left"/>
      </w:pPr>
      <w:r>
        <w:rPr>
          <w:rFonts w:ascii="Times New Roman"/>
          <w:b/>
          <w:i w:val="false"/>
          <w:color w:val="000000"/>
        </w:rPr>
        <w:t xml:space="preserve"> Параграф 1. Образовательная область "Здоровье"</w:t>
      </w:r>
    </w:p>
    <w:bookmarkEnd w:id="5629"/>
    <w:bookmarkStart w:name="z8360" w:id="5630"/>
    <w:p>
      <w:pPr>
        <w:spacing w:after="0"/>
        <w:ind w:left="0"/>
        <w:jc w:val="both"/>
      </w:pPr>
      <w:r>
        <w:rPr>
          <w:rFonts w:ascii="Times New Roman"/>
          <w:b w:val="false"/>
          <w:i w:val="false"/>
          <w:color w:val="000000"/>
          <w:sz w:val="28"/>
        </w:rPr>
        <w:t>
      8. Базовое содержание образовательной области "Здоровье" реализуется в организованной учебной деятельности - физическая культура, культурно-гигиенические навыки.</w:t>
      </w:r>
    </w:p>
    <w:bookmarkEnd w:id="5630"/>
    <w:bookmarkStart w:name="z8361" w:id="5631"/>
    <w:p>
      <w:pPr>
        <w:spacing w:after="0"/>
        <w:ind w:left="0"/>
        <w:jc w:val="both"/>
      </w:pPr>
      <w:r>
        <w:rPr>
          <w:rFonts w:ascii="Times New Roman"/>
          <w:b w:val="false"/>
          <w:i w:val="false"/>
          <w:color w:val="000000"/>
          <w:sz w:val="28"/>
        </w:rPr>
        <w:t>
      9. Целью является обеспечение благоприятных физиологических условий для нормального роста тела, развития позвоночника и восстановления правильного положения тела ребенка, исходя из его индивидуально-типологических особенностей, формирование первоначальных навыков личной гигиены.</w:t>
      </w:r>
    </w:p>
    <w:bookmarkEnd w:id="5631"/>
    <w:bookmarkStart w:name="z8362" w:id="5632"/>
    <w:p>
      <w:pPr>
        <w:spacing w:after="0"/>
        <w:ind w:left="0"/>
        <w:jc w:val="both"/>
      </w:pPr>
      <w:r>
        <w:rPr>
          <w:rFonts w:ascii="Times New Roman"/>
          <w:b w:val="false"/>
          <w:i w:val="false"/>
          <w:color w:val="000000"/>
          <w:sz w:val="28"/>
        </w:rPr>
        <w:t>
      10. Задачи:</w:t>
      </w:r>
    </w:p>
    <w:bookmarkEnd w:id="5632"/>
    <w:bookmarkStart w:name="z8363" w:id="5633"/>
    <w:p>
      <w:pPr>
        <w:spacing w:after="0"/>
        <w:ind w:left="0"/>
        <w:jc w:val="both"/>
      </w:pPr>
      <w:r>
        <w:rPr>
          <w:rFonts w:ascii="Times New Roman"/>
          <w:b w:val="false"/>
          <w:i w:val="false"/>
          <w:color w:val="000000"/>
          <w:sz w:val="28"/>
        </w:rPr>
        <w:t xml:space="preserve">
      1) формировать общедвигательные умения, навыки ходьбы и бега в свободном режиме, в заданном направлении; </w:t>
      </w:r>
    </w:p>
    <w:bookmarkEnd w:id="5633"/>
    <w:bookmarkStart w:name="z8364" w:id="5634"/>
    <w:p>
      <w:pPr>
        <w:spacing w:after="0"/>
        <w:ind w:left="0"/>
        <w:jc w:val="both"/>
      </w:pPr>
      <w:r>
        <w:rPr>
          <w:rFonts w:ascii="Times New Roman"/>
          <w:b w:val="false"/>
          <w:i w:val="false"/>
          <w:color w:val="000000"/>
          <w:sz w:val="28"/>
        </w:rPr>
        <w:t xml:space="preserve">
      2) вызвать эмоциональный отклик и желание участвовать в подвижных играх и игровых упражнениях; </w:t>
      </w:r>
    </w:p>
    <w:bookmarkEnd w:id="5634"/>
    <w:bookmarkStart w:name="z8365" w:id="5635"/>
    <w:p>
      <w:pPr>
        <w:spacing w:after="0"/>
        <w:ind w:left="0"/>
        <w:jc w:val="both"/>
      </w:pPr>
      <w:r>
        <w:rPr>
          <w:rFonts w:ascii="Times New Roman"/>
          <w:b w:val="false"/>
          <w:i w:val="false"/>
          <w:color w:val="000000"/>
          <w:sz w:val="28"/>
        </w:rPr>
        <w:t>
      3) обучать координировать свои движения, изменять направление и характер действия в соответствии с сигналом и командой воспитателя;</w:t>
      </w:r>
    </w:p>
    <w:bookmarkEnd w:id="5635"/>
    <w:bookmarkStart w:name="z8366" w:id="5636"/>
    <w:p>
      <w:pPr>
        <w:spacing w:after="0"/>
        <w:ind w:left="0"/>
        <w:jc w:val="both"/>
      </w:pPr>
      <w:r>
        <w:rPr>
          <w:rFonts w:ascii="Times New Roman"/>
          <w:b w:val="false"/>
          <w:i w:val="false"/>
          <w:color w:val="000000"/>
          <w:sz w:val="28"/>
        </w:rPr>
        <w:t>
      4) развивать ловкость, формировать осанку;</w:t>
      </w:r>
    </w:p>
    <w:bookmarkEnd w:id="5636"/>
    <w:bookmarkStart w:name="z8367" w:id="5637"/>
    <w:p>
      <w:pPr>
        <w:spacing w:after="0"/>
        <w:ind w:left="0"/>
        <w:jc w:val="both"/>
      </w:pPr>
      <w:r>
        <w:rPr>
          <w:rFonts w:ascii="Times New Roman"/>
          <w:b w:val="false"/>
          <w:i w:val="false"/>
          <w:color w:val="000000"/>
          <w:sz w:val="28"/>
        </w:rPr>
        <w:t xml:space="preserve">
      5) стимулировать ребенка к участию в элементарных гигиенических процедурах и приеме пищи (при помощи взрослого); </w:t>
      </w:r>
    </w:p>
    <w:bookmarkEnd w:id="5637"/>
    <w:bookmarkStart w:name="z8368" w:id="5638"/>
    <w:p>
      <w:pPr>
        <w:spacing w:after="0"/>
        <w:ind w:left="0"/>
        <w:jc w:val="both"/>
      </w:pPr>
      <w:r>
        <w:rPr>
          <w:rFonts w:ascii="Times New Roman"/>
          <w:b w:val="false"/>
          <w:i w:val="false"/>
          <w:color w:val="000000"/>
          <w:sz w:val="28"/>
        </w:rPr>
        <w:t>
      6) формировать в процессе самообслуживания элементарные орудийные действия.</w:t>
      </w:r>
    </w:p>
    <w:bookmarkEnd w:id="5638"/>
    <w:bookmarkStart w:name="z8369" w:id="5639"/>
    <w:p>
      <w:pPr>
        <w:spacing w:after="0"/>
        <w:ind w:left="0"/>
        <w:jc w:val="left"/>
      </w:pPr>
      <w:r>
        <w:rPr>
          <w:rFonts w:ascii="Times New Roman"/>
          <w:b/>
          <w:i w:val="false"/>
          <w:color w:val="000000"/>
        </w:rPr>
        <w:t xml:space="preserve"> Параграф 2. 1 полугодие</w:t>
      </w:r>
    </w:p>
    <w:bookmarkEnd w:id="5639"/>
    <w:bookmarkStart w:name="z8370" w:id="5640"/>
    <w:p>
      <w:pPr>
        <w:spacing w:after="0"/>
        <w:ind w:left="0"/>
        <w:jc w:val="both"/>
      </w:pPr>
      <w:r>
        <w:rPr>
          <w:rFonts w:ascii="Times New Roman"/>
          <w:b w:val="false"/>
          <w:i w:val="false"/>
          <w:color w:val="000000"/>
          <w:sz w:val="28"/>
        </w:rPr>
        <w:t>
      11. Физическая культура включает основные движения:</w:t>
      </w:r>
    </w:p>
    <w:bookmarkEnd w:id="5640"/>
    <w:bookmarkStart w:name="z8371" w:id="5641"/>
    <w:p>
      <w:pPr>
        <w:spacing w:after="0"/>
        <w:ind w:left="0"/>
        <w:jc w:val="both"/>
      </w:pPr>
      <w:r>
        <w:rPr>
          <w:rFonts w:ascii="Times New Roman"/>
          <w:b w:val="false"/>
          <w:i w:val="false"/>
          <w:color w:val="000000"/>
          <w:sz w:val="28"/>
        </w:rPr>
        <w:t>
      1) ходьба: обучение ходьбе стайкой вслед за воспитателем и к воспитателю; ходьбе друг за другом вдоль каната за воспитателем и самостоятельно друг за другом, держась руками за веревку; ходьбе по прямой дорожке, выложенной из веревки;</w:t>
      </w:r>
    </w:p>
    <w:bookmarkEnd w:id="5641"/>
    <w:bookmarkStart w:name="z8372" w:id="5642"/>
    <w:p>
      <w:pPr>
        <w:spacing w:after="0"/>
        <w:ind w:left="0"/>
        <w:jc w:val="both"/>
      </w:pPr>
      <w:r>
        <w:rPr>
          <w:rFonts w:ascii="Times New Roman"/>
          <w:b w:val="false"/>
          <w:i w:val="false"/>
          <w:color w:val="000000"/>
          <w:sz w:val="28"/>
        </w:rPr>
        <w:t>
      2) бег: обучение бегу стайкой за воспитателем; бегу группой вдоль зала к противоположной стороне- из исходного положения, стоя вдоль стены лицом к залу;</w:t>
      </w:r>
    </w:p>
    <w:bookmarkEnd w:id="5642"/>
    <w:bookmarkStart w:name="z8373" w:id="5643"/>
    <w:p>
      <w:pPr>
        <w:spacing w:after="0"/>
        <w:ind w:left="0"/>
        <w:jc w:val="both"/>
      </w:pPr>
      <w:r>
        <w:rPr>
          <w:rFonts w:ascii="Times New Roman"/>
          <w:b w:val="false"/>
          <w:i w:val="false"/>
          <w:color w:val="000000"/>
          <w:sz w:val="28"/>
        </w:rPr>
        <w:t xml:space="preserve">
      3) прыжки: выполнение ритмичных приседаний, вместе со взрослым; подпрыгивание на носках, взявшись за руки с педагогом, друг с другом; </w:t>
      </w:r>
    </w:p>
    <w:bookmarkEnd w:id="5643"/>
    <w:bookmarkStart w:name="z8374" w:id="5644"/>
    <w:p>
      <w:pPr>
        <w:spacing w:after="0"/>
        <w:ind w:left="0"/>
        <w:jc w:val="both"/>
      </w:pPr>
      <w:r>
        <w:rPr>
          <w:rFonts w:ascii="Times New Roman"/>
          <w:b w:val="false"/>
          <w:i w:val="false"/>
          <w:color w:val="000000"/>
          <w:sz w:val="28"/>
        </w:rPr>
        <w:t>
      4) метание, бросание, ловля: обучение прокатыванию мяча двумя руками из положения стоя и сидя (расстояние 0,5-1 метр); бросанию мяча воспитателю, игрушке, друг другу; ловле мяча двумя руками; подниманию упавшего мяча; скатыванию больших, маленьких мячей со ската;</w:t>
      </w:r>
    </w:p>
    <w:bookmarkEnd w:id="5644"/>
    <w:bookmarkStart w:name="z8375" w:id="5645"/>
    <w:p>
      <w:pPr>
        <w:spacing w:after="0"/>
        <w:ind w:left="0"/>
        <w:jc w:val="both"/>
      </w:pPr>
      <w:r>
        <w:rPr>
          <w:rFonts w:ascii="Times New Roman"/>
          <w:b w:val="false"/>
          <w:i w:val="false"/>
          <w:color w:val="000000"/>
          <w:sz w:val="28"/>
        </w:rPr>
        <w:t xml:space="preserve">
      5) ползание, лазание, перелезание: обучение ползанию к игрушке на четвереньках по прямой линии; по ковровой дорожке, доске, положенной на пол (ширина 30-35 см.); проползанию на четвереньках под лентой, дугой (высота 70 см.); перелезанию через лежащие на полу предметы (бревно); </w:t>
      </w:r>
    </w:p>
    <w:bookmarkEnd w:id="5645"/>
    <w:bookmarkStart w:name="z8376" w:id="5646"/>
    <w:p>
      <w:pPr>
        <w:spacing w:after="0"/>
        <w:ind w:left="0"/>
        <w:jc w:val="both"/>
      </w:pPr>
      <w:r>
        <w:rPr>
          <w:rFonts w:ascii="Times New Roman"/>
          <w:b w:val="false"/>
          <w:i w:val="false"/>
          <w:color w:val="000000"/>
          <w:sz w:val="28"/>
        </w:rPr>
        <w:t>
      6) равновесие: обучение ходьбе по ограниченной поверхности, по доске, приподнятой одним концом на 15 - 20 см. над полом (длина 1,5 - 2 м., ширина 20 -25 см.), и сходить по ней вниз; учить переворачиваться с живота на бок, спину, со спины на бок, живот;</w:t>
      </w:r>
    </w:p>
    <w:bookmarkEnd w:id="5646"/>
    <w:bookmarkStart w:name="z8377" w:id="5647"/>
    <w:p>
      <w:pPr>
        <w:spacing w:after="0"/>
        <w:ind w:left="0"/>
        <w:jc w:val="both"/>
      </w:pPr>
      <w:r>
        <w:rPr>
          <w:rFonts w:ascii="Times New Roman"/>
          <w:b w:val="false"/>
          <w:i w:val="false"/>
          <w:color w:val="000000"/>
          <w:sz w:val="28"/>
        </w:rPr>
        <w:t>
      7) общеразвивающие упражнения: выполнение упражнений совместно с педагогом: движения головой- повороты (вправо- влево), наклоны вперед-назад; движения руками вперед, в стороны, вверх, к плечам, на пояс, скрещивание рук перед грудью и разведение в стороны; хлопки перед собой, над головой; сгибание и разгибание, сжимание пальцев в кулаки и разжимание пальцев; притопывание одной ногой с положением рук на поясе; притопывание двумя ногами.</w:t>
      </w:r>
    </w:p>
    <w:bookmarkEnd w:id="5647"/>
    <w:bookmarkStart w:name="z8378" w:id="5648"/>
    <w:p>
      <w:pPr>
        <w:spacing w:after="0"/>
        <w:ind w:left="0"/>
        <w:jc w:val="both"/>
      </w:pPr>
      <w:r>
        <w:rPr>
          <w:rFonts w:ascii="Times New Roman"/>
          <w:b w:val="false"/>
          <w:i w:val="false"/>
          <w:color w:val="000000"/>
          <w:sz w:val="28"/>
        </w:rPr>
        <w:t>
      12. Ожидаемые результаты:</w:t>
      </w:r>
    </w:p>
    <w:bookmarkEnd w:id="5648"/>
    <w:bookmarkStart w:name="z8379" w:id="5649"/>
    <w:p>
      <w:pPr>
        <w:spacing w:after="0"/>
        <w:ind w:left="0"/>
        <w:jc w:val="both"/>
      </w:pPr>
      <w:r>
        <w:rPr>
          <w:rFonts w:ascii="Times New Roman"/>
          <w:b w:val="false"/>
          <w:i w:val="false"/>
          <w:color w:val="000000"/>
          <w:sz w:val="28"/>
        </w:rPr>
        <w:t>
      1) проявляет желание выполнять физические упражнения;</w:t>
      </w:r>
    </w:p>
    <w:bookmarkEnd w:id="5649"/>
    <w:bookmarkStart w:name="z8380" w:id="5650"/>
    <w:p>
      <w:pPr>
        <w:spacing w:after="0"/>
        <w:ind w:left="0"/>
        <w:jc w:val="both"/>
      </w:pPr>
      <w:r>
        <w:rPr>
          <w:rFonts w:ascii="Times New Roman"/>
          <w:b w:val="false"/>
          <w:i w:val="false"/>
          <w:color w:val="000000"/>
          <w:sz w:val="28"/>
        </w:rPr>
        <w:t>
      2) выполняет упражнения по подражанию действиям педагога;</w:t>
      </w:r>
    </w:p>
    <w:bookmarkEnd w:id="5650"/>
    <w:bookmarkStart w:name="z8381" w:id="5651"/>
    <w:p>
      <w:pPr>
        <w:spacing w:after="0"/>
        <w:ind w:left="0"/>
        <w:jc w:val="both"/>
      </w:pPr>
      <w:r>
        <w:rPr>
          <w:rFonts w:ascii="Times New Roman"/>
          <w:b w:val="false"/>
          <w:i w:val="false"/>
          <w:color w:val="000000"/>
          <w:sz w:val="28"/>
        </w:rPr>
        <w:t>
      3) ходит стайкой за воспитателем;</w:t>
      </w:r>
    </w:p>
    <w:bookmarkEnd w:id="5651"/>
    <w:bookmarkStart w:name="z8382" w:id="5652"/>
    <w:p>
      <w:pPr>
        <w:spacing w:after="0"/>
        <w:ind w:left="0"/>
        <w:jc w:val="both"/>
      </w:pPr>
      <w:r>
        <w:rPr>
          <w:rFonts w:ascii="Times New Roman"/>
          <w:b w:val="false"/>
          <w:i w:val="false"/>
          <w:color w:val="000000"/>
          <w:sz w:val="28"/>
        </w:rPr>
        <w:t>
      4) бросает мяч;</w:t>
      </w:r>
    </w:p>
    <w:bookmarkEnd w:id="5652"/>
    <w:bookmarkStart w:name="z8383" w:id="5653"/>
    <w:p>
      <w:pPr>
        <w:spacing w:after="0"/>
        <w:ind w:left="0"/>
        <w:jc w:val="both"/>
      </w:pPr>
      <w:r>
        <w:rPr>
          <w:rFonts w:ascii="Times New Roman"/>
          <w:b w:val="false"/>
          <w:i w:val="false"/>
          <w:color w:val="000000"/>
          <w:sz w:val="28"/>
        </w:rPr>
        <w:t xml:space="preserve">
      5) ходит по дорожке и следам; </w:t>
      </w:r>
    </w:p>
    <w:bookmarkEnd w:id="5653"/>
    <w:bookmarkStart w:name="z8384" w:id="5654"/>
    <w:p>
      <w:pPr>
        <w:spacing w:after="0"/>
        <w:ind w:left="0"/>
        <w:jc w:val="both"/>
      </w:pPr>
      <w:r>
        <w:rPr>
          <w:rFonts w:ascii="Times New Roman"/>
          <w:b w:val="false"/>
          <w:i w:val="false"/>
          <w:color w:val="000000"/>
          <w:sz w:val="28"/>
        </w:rPr>
        <w:t>
      6) ползает по ковровой дорожке, доске;</w:t>
      </w:r>
    </w:p>
    <w:bookmarkEnd w:id="5654"/>
    <w:bookmarkStart w:name="z8385" w:id="5655"/>
    <w:p>
      <w:pPr>
        <w:spacing w:after="0"/>
        <w:ind w:left="0"/>
        <w:jc w:val="both"/>
      </w:pPr>
      <w:r>
        <w:rPr>
          <w:rFonts w:ascii="Times New Roman"/>
          <w:b w:val="false"/>
          <w:i w:val="false"/>
          <w:color w:val="000000"/>
          <w:sz w:val="28"/>
        </w:rPr>
        <w:t xml:space="preserve">
      7) проползает под веревкой, скамейкой; </w:t>
      </w:r>
    </w:p>
    <w:bookmarkEnd w:id="5655"/>
    <w:bookmarkStart w:name="z8386" w:id="5656"/>
    <w:p>
      <w:pPr>
        <w:spacing w:after="0"/>
        <w:ind w:left="0"/>
        <w:jc w:val="both"/>
      </w:pPr>
      <w:r>
        <w:rPr>
          <w:rFonts w:ascii="Times New Roman"/>
          <w:b w:val="false"/>
          <w:i w:val="false"/>
          <w:color w:val="000000"/>
          <w:sz w:val="28"/>
        </w:rPr>
        <w:t>
      8) переворачивается с живота на бок, спину, со спины на бок, живот.</w:t>
      </w:r>
    </w:p>
    <w:bookmarkEnd w:id="5656"/>
    <w:bookmarkStart w:name="z8387" w:id="5657"/>
    <w:p>
      <w:pPr>
        <w:spacing w:after="0"/>
        <w:ind w:left="0"/>
        <w:jc w:val="both"/>
      </w:pPr>
      <w:r>
        <w:rPr>
          <w:rFonts w:ascii="Times New Roman"/>
          <w:b w:val="false"/>
          <w:i w:val="false"/>
          <w:color w:val="000000"/>
          <w:sz w:val="28"/>
        </w:rPr>
        <w:t>
      13. Культурно-гигиенические навыки:</w:t>
      </w:r>
    </w:p>
    <w:bookmarkEnd w:id="5657"/>
    <w:bookmarkStart w:name="z8388" w:id="5658"/>
    <w:p>
      <w:pPr>
        <w:spacing w:after="0"/>
        <w:ind w:left="0"/>
        <w:jc w:val="both"/>
      </w:pPr>
      <w:r>
        <w:rPr>
          <w:rFonts w:ascii="Times New Roman"/>
          <w:b w:val="false"/>
          <w:i w:val="false"/>
          <w:color w:val="000000"/>
          <w:sz w:val="28"/>
        </w:rPr>
        <w:t>
      1) формирование навыков приема пищи: знакомство и запоминание своего места за столом; приучение к надеванию при необходимости специальных фартуков для еды; формирование умения удерживать чашку, использовать специальные чашки с двумя ручками; побуждение детей к самостоятельному приему пищи, самостоятельному использованию ложки; приучение детей выходить из-за стола после окончания еды;</w:t>
      </w:r>
    </w:p>
    <w:bookmarkEnd w:id="5658"/>
    <w:bookmarkStart w:name="z8389" w:id="5659"/>
    <w:p>
      <w:pPr>
        <w:spacing w:after="0"/>
        <w:ind w:left="0"/>
        <w:jc w:val="both"/>
      </w:pPr>
      <w:r>
        <w:rPr>
          <w:rFonts w:ascii="Times New Roman"/>
          <w:b w:val="false"/>
          <w:i w:val="false"/>
          <w:color w:val="000000"/>
          <w:sz w:val="28"/>
        </w:rPr>
        <w:t xml:space="preserve">
      2) формирование гигиенических навыков: знакомство детей с назначением предметов гигиены: мыло, полотенце, расческа, носовой платочек, возможностями их использования; обучение умению мыть руки при помощи взрослого (тереть ладонь о ладонь); </w:t>
      </w:r>
    </w:p>
    <w:bookmarkEnd w:id="5659"/>
    <w:bookmarkStart w:name="z8390" w:id="5660"/>
    <w:p>
      <w:pPr>
        <w:spacing w:after="0"/>
        <w:ind w:left="0"/>
        <w:jc w:val="both"/>
      </w:pPr>
      <w:r>
        <w:rPr>
          <w:rFonts w:ascii="Times New Roman"/>
          <w:b w:val="false"/>
          <w:i w:val="false"/>
          <w:color w:val="000000"/>
          <w:sz w:val="28"/>
        </w:rPr>
        <w:t>
      3) формирование навыков опрятности: знакомство с местом хранения своих вещей, со своим шкафчиком для одежды; формирование навыка мытья рук под контролем взрослого после посещения туалета и перед едой; обучение умению с помощью взрослого вытирать руки полотенцем; закрепление умения ребенка проситься на горшок;</w:t>
      </w:r>
    </w:p>
    <w:bookmarkEnd w:id="5660"/>
    <w:bookmarkStart w:name="z8391" w:id="5661"/>
    <w:p>
      <w:pPr>
        <w:spacing w:after="0"/>
        <w:ind w:left="0"/>
        <w:jc w:val="both"/>
      </w:pPr>
      <w:r>
        <w:rPr>
          <w:rFonts w:ascii="Times New Roman"/>
          <w:b w:val="false"/>
          <w:i w:val="false"/>
          <w:color w:val="000000"/>
          <w:sz w:val="28"/>
        </w:rPr>
        <w:t>
      4) формирование навыков одевания и раздевания: обучение детей умению участвовать в раздевании и одевании: поднимать или вытягивать руки, поднимать и опускать ножку.</w:t>
      </w:r>
    </w:p>
    <w:bookmarkEnd w:id="5661"/>
    <w:bookmarkStart w:name="z8392" w:id="5662"/>
    <w:p>
      <w:pPr>
        <w:spacing w:after="0"/>
        <w:ind w:left="0"/>
        <w:jc w:val="both"/>
      </w:pPr>
      <w:r>
        <w:rPr>
          <w:rFonts w:ascii="Times New Roman"/>
          <w:b w:val="false"/>
          <w:i w:val="false"/>
          <w:color w:val="000000"/>
          <w:sz w:val="28"/>
        </w:rPr>
        <w:t>
      14. Ожидаемые результаты:</w:t>
      </w:r>
    </w:p>
    <w:bookmarkEnd w:id="5662"/>
    <w:bookmarkStart w:name="z8393" w:id="5663"/>
    <w:p>
      <w:pPr>
        <w:spacing w:after="0"/>
        <w:ind w:left="0"/>
        <w:jc w:val="both"/>
      </w:pPr>
      <w:r>
        <w:rPr>
          <w:rFonts w:ascii="Times New Roman"/>
          <w:b w:val="false"/>
          <w:i w:val="false"/>
          <w:color w:val="000000"/>
          <w:sz w:val="28"/>
        </w:rPr>
        <w:t>
      1) помнит свое место за столом;</w:t>
      </w:r>
    </w:p>
    <w:bookmarkEnd w:id="5663"/>
    <w:bookmarkStart w:name="z8394" w:id="5664"/>
    <w:p>
      <w:pPr>
        <w:spacing w:after="0"/>
        <w:ind w:left="0"/>
        <w:jc w:val="both"/>
      </w:pPr>
      <w:r>
        <w:rPr>
          <w:rFonts w:ascii="Times New Roman"/>
          <w:b w:val="false"/>
          <w:i w:val="false"/>
          <w:color w:val="000000"/>
          <w:sz w:val="28"/>
        </w:rPr>
        <w:t>
      2) умеет садиться и выходить из-за стола под контролем и частичной помощью взрослого;</w:t>
      </w:r>
    </w:p>
    <w:bookmarkEnd w:id="5664"/>
    <w:bookmarkStart w:name="z8395" w:id="5665"/>
    <w:p>
      <w:pPr>
        <w:spacing w:after="0"/>
        <w:ind w:left="0"/>
        <w:jc w:val="both"/>
      </w:pPr>
      <w:r>
        <w:rPr>
          <w:rFonts w:ascii="Times New Roman"/>
          <w:b w:val="false"/>
          <w:i w:val="false"/>
          <w:color w:val="000000"/>
          <w:sz w:val="28"/>
        </w:rPr>
        <w:t>
      3) идентифицирует основные предметы гигиены: мыло, полотенце, расческа;</w:t>
      </w:r>
    </w:p>
    <w:bookmarkEnd w:id="5665"/>
    <w:bookmarkStart w:name="z8396" w:id="5666"/>
    <w:p>
      <w:pPr>
        <w:spacing w:after="0"/>
        <w:ind w:left="0"/>
        <w:jc w:val="both"/>
      </w:pPr>
      <w:r>
        <w:rPr>
          <w:rFonts w:ascii="Times New Roman"/>
          <w:b w:val="false"/>
          <w:i w:val="false"/>
          <w:color w:val="000000"/>
          <w:sz w:val="28"/>
        </w:rPr>
        <w:t>
      4) выполняет элементарные действия умывания при помощи взрослого (трет ладонь о ладонь);</w:t>
      </w:r>
    </w:p>
    <w:bookmarkEnd w:id="5666"/>
    <w:bookmarkStart w:name="z8397" w:id="5667"/>
    <w:p>
      <w:pPr>
        <w:spacing w:after="0"/>
        <w:ind w:left="0"/>
        <w:jc w:val="both"/>
      </w:pPr>
      <w:r>
        <w:rPr>
          <w:rFonts w:ascii="Times New Roman"/>
          <w:b w:val="false"/>
          <w:i w:val="false"/>
          <w:color w:val="000000"/>
          <w:sz w:val="28"/>
        </w:rPr>
        <w:t>
      5) умеет с помощью взрослого вытирать руки полотенцем;</w:t>
      </w:r>
    </w:p>
    <w:bookmarkEnd w:id="5667"/>
    <w:bookmarkStart w:name="z8398" w:id="5668"/>
    <w:p>
      <w:pPr>
        <w:spacing w:after="0"/>
        <w:ind w:left="0"/>
        <w:jc w:val="both"/>
      </w:pPr>
      <w:r>
        <w:rPr>
          <w:rFonts w:ascii="Times New Roman"/>
          <w:b w:val="false"/>
          <w:i w:val="false"/>
          <w:color w:val="000000"/>
          <w:sz w:val="28"/>
        </w:rPr>
        <w:t>
      6) выполняет элементарные действия приема пищи: удерживает при помощи взрослого чашку, пытается пользоваться ложкой;</w:t>
      </w:r>
    </w:p>
    <w:bookmarkEnd w:id="5668"/>
    <w:bookmarkStart w:name="z8399" w:id="5669"/>
    <w:p>
      <w:pPr>
        <w:spacing w:after="0"/>
        <w:ind w:left="0"/>
        <w:jc w:val="both"/>
      </w:pPr>
      <w:r>
        <w:rPr>
          <w:rFonts w:ascii="Times New Roman"/>
          <w:b w:val="false"/>
          <w:i w:val="false"/>
          <w:color w:val="000000"/>
          <w:sz w:val="28"/>
        </w:rPr>
        <w:t>
      7) участвует в раздевании и одевании;</w:t>
      </w:r>
    </w:p>
    <w:bookmarkEnd w:id="5669"/>
    <w:bookmarkStart w:name="z8400" w:id="5670"/>
    <w:p>
      <w:pPr>
        <w:spacing w:after="0"/>
        <w:ind w:left="0"/>
        <w:jc w:val="both"/>
      </w:pPr>
      <w:r>
        <w:rPr>
          <w:rFonts w:ascii="Times New Roman"/>
          <w:b w:val="false"/>
          <w:i w:val="false"/>
          <w:color w:val="000000"/>
          <w:sz w:val="28"/>
        </w:rPr>
        <w:t>
      8) просится при необходимости на горшок.</w:t>
      </w:r>
    </w:p>
    <w:bookmarkEnd w:id="5670"/>
    <w:bookmarkStart w:name="z8401" w:id="5671"/>
    <w:p>
      <w:pPr>
        <w:spacing w:after="0"/>
        <w:ind w:left="0"/>
        <w:jc w:val="left"/>
      </w:pPr>
      <w:r>
        <w:rPr>
          <w:rFonts w:ascii="Times New Roman"/>
          <w:b/>
          <w:i w:val="false"/>
          <w:color w:val="000000"/>
        </w:rPr>
        <w:t xml:space="preserve"> Параграф 3. 2 полугодие</w:t>
      </w:r>
    </w:p>
    <w:bookmarkEnd w:id="5671"/>
    <w:bookmarkStart w:name="z8402" w:id="5672"/>
    <w:p>
      <w:pPr>
        <w:spacing w:after="0"/>
        <w:ind w:left="0"/>
        <w:jc w:val="both"/>
      </w:pPr>
      <w:r>
        <w:rPr>
          <w:rFonts w:ascii="Times New Roman"/>
          <w:b w:val="false"/>
          <w:i w:val="false"/>
          <w:color w:val="000000"/>
          <w:sz w:val="28"/>
        </w:rPr>
        <w:t>
      15. Физическая культура включает основные движения:</w:t>
      </w:r>
    </w:p>
    <w:bookmarkEnd w:id="5672"/>
    <w:bookmarkStart w:name="z8403" w:id="5673"/>
    <w:p>
      <w:pPr>
        <w:spacing w:after="0"/>
        <w:ind w:left="0"/>
        <w:jc w:val="both"/>
      </w:pPr>
      <w:r>
        <w:rPr>
          <w:rFonts w:ascii="Times New Roman"/>
          <w:b w:val="false"/>
          <w:i w:val="false"/>
          <w:color w:val="000000"/>
          <w:sz w:val="28"/>
        </w:rPr>
        <w:t xml:space="preserve">
      1) ходьба: обучение ходьбе группой вдоль зала к противоположной стене; ходьбе, переступая через веревку и другие невысокие предметы (высота 5 см); ходьбе друг за другом вдоль каната, положенного на пол; ходьбе по прямой дорожке, выложенной из шнура на полу; ходьбе по дорожке из ткани (ширина 30 см), положенной на пол; </w:t>
      </w:r>
    </w:p>
    <w:bookmarkEnd w:id="5673"/>
    <w:bookmarkStart w:name="z8404" w:id="5674"/>
    <w:p>
      <w:pPr>
        <w:spacing w:after="0"/>
        <w:ind w:left="0"/>
        <w:jc w:val="both"/>
      </w:pPr>
      <w:r>
        <w:rPr>
          <w:rFonts w:ascii="Times New Roman"/>
          <w:b w:val="false"/>
          <w:i w:val="false"/>
          <w:color w:val="000000"/>
          <w:sz w:val="28"/>
        </w:rPr>
        <w:t>
      2) бег: обучение бегу группой вдоль зала к противоположной стороне; бегу друг за другом в указанном направлении; бегу стайкой, гурьбой за воспитателем;</w:t>
      </w:r>
    </w:p>
    <w:bookmarkEnd w:id="5674"/>
    <w:bookmarkStart w:name="z8405" w:id="5675"/>
    <w:p>
      <w:pPr>
        <w:spacing w:after="0"/>
        <w:ind w:left="0"/>
        <w:jc w:val="both"/>
      </w:pPr>
      <w:r>
        <w:rPr>
          <w:rFonts w:ascii="Times New Roman"/>
          <w:b w:val="false"/>
          <w:i w:val="false"/>
          <w:color w:val="000000"/>
          <w:sz w:val="28"/>
        </w:rPr>
        <w:t xml:space="preserve">
      3) прыжки: учить подпрыгивать на носках, взявшись за руки с педагогом, друг с другом; </w:t>
      </w:r>
    </w:p>
    <w:bookmarkEnd w:id="5675"/>
    <w:bookmarkStart w:name="z8406" w:id="5676"/>
    <w:p>
      <w:pPr>
        <w:spacing w:after="0"/>
        <w:ind w:left="0"/>
        <w:jc w:val="both"/>
      </w:pPr>
      <w:r>
        <w:rPr>
          <w:rFonts w:ascii="Times New Roman"/>
          <w:b w:val="false"/>
          <w:i w:val="false"/>
          <w:color w:val="000000"/>
          <w:sz w:val="28"/>
        </w:rPr>
        <w:t>
      4) метание, бросание, ловля: обучение навыкам бросать мяч воспитателю, друг другу; катать шарики друг другу (расстояние 1,5 м); подбрасывать и ловить воздушный шар; бросать мяч в обруч двумя руками;</w:t>
      </w:r>
    </w:p>
    <w:bookmarkEnd w:id="5676"/>
    <w:bookmarkStart w:name="z8407" w:id="5677"/>
    <w:p>
      <w:pPr>
        <w:spacing w:after="0"/>
        <w:ind w:left="0"/>
        <w:jc w:val="both"/>
      </w:pPr>
      <w:r>
        <w:rPr>
          <w:rFonts w:ascii="Times New Roman"/>
          <w:b w:val="false"/>
          <w:i w:val="false"/>
          <w:color w:val="000000"/>
          <w:sz w:val="28"/>
        </w:rPr>
        <w:t>
      5) ползание, лазание, перелезание: обучение навыкам лазать по гимнастической стенке произвольным способом; ползать по дорожке между цветными линиями с последующим перелезанием через препятствия; ползать на четвереньках на полу; проползать под веревкой;</w:t>
      </w:r>
    </w:p>
    <w:bookmarkEnd w:id="5677"/>
    <w:bookmarkStart w:name="z8408" w:id="5678"/>
    <w:p>
      <w:pPr>
        <w:spacing w:after="0"/>
        <w:ind w:left="0"/>
        <w:jc w:val="both"/>
      </w:pPr>
      <w:r>
        <w:rPr>
          <w:rFonts w:ascii="Times New Roman"/>
          <w:b w:val="false"/>
          <w:i w:val="false"/>
          <w:color w:val="000000"/>
          <w:sz w:val="28"/>
        </w:rPr>
        <w:t>
      6) равновесие: обучение ходьбе по ограниченной поверхности, ходьбе по доске, приподнятой одним концом на 15 -20 см над полом (длина 1,5 - 2 м, ширина 20-25 см), и сходить по ней вниз с помощью взрослого; переворачиваться с живота на бок, спину, со спины на бок, живот;</w:t>
      </w:r>
    </w:p>
    <w:bookmarkEnd w:id="5678"/>
    <w:bookmarkStart w:name="z8409" w:id="5679"/>
    <w:p>
      <w:pPr>
        <w:spacing w:after="0"/>
        <w:ind w:left="0"/>
        <w:jc w:val="both"/>
      </w:pPr>
      <w:r>
        <w:rPr>
          <w:rFonts w:ascii="Times New Roman"/>
          <w:b w:val="false"/>
          <w:i w:val="false"/>
          <w:color w:val="000000"/>
          <w:sz w:val="28"/>
        </w:rPr>
        <w:t>
      7) общеразвивающие упражнения: выполнение упражнений совместно с педагогом: движения головой - повороты (вправо-влево), наклоны вперед-назад; движения руками вперед, в стороны, вверх, к плечам, на пояс, скрещивание рук перед грудью и разведение в стороны; хлопки перед собой, над головой; сгибание и разгибание; сжимание пальцев в кулаки и разжимание пальцев; притопывание одной ногой с положением рук на поясе; притопывание двумя ногами.</w:t>
      </w:r>
    </w:p>
    <w:bookmarkEnd w:id="5679"/>
    <w:bookmarkStart w:name="z8410" w:id="5680"/>
    <w:p>
      <w:pPr>
        <w:spacing w:after="0"/>
        <w:ind w:left="0"/>
        <w:jc w:val="both"/>
      </w:pPr>
      <w:r>
        <w:rPr>
          <w:rFonts w:ascii="Times New Roman"/>
          <w:b w:val="false"/>
          <w:i w:val="false"/>
          <w:color w:val="000000"/>
          <w:sz w:val="28"/>
        </w:rPr>
        <w:t>
      16. Ожидаемые результаты:</w:t>
      </w:r>
    </w:p>
    <w:bookmarkEnd w:id="5680"/>
    <w:bookmarkStart w:name="z8411" w:id="5681"/>
    <w:p>
      <w:pPr>
        <w:spacing w:after="0"/>
        <w:ind w:left="0"/>
        <w:jc w:val="both"/>
      </w:pPr>
      <w:r>
        <w:rPr>
          <w:rFonts w:ascii="Times New Roman"/>
          <w:b w:val="false"/>
          <w:i w:val="false"/>
          <w:color w:val="000000"/>
          <w:sz w:val="28"/>
        </w:rPr>
        <w:t>
      1) проявляет желание выполнять физические упражнения;</w:t>
      </w:r>
    </w:p>
    <w:bookmarkEnd w:id="5681"/>
    <w:bookmarkStart w:name="z8412" w:id="5682"/>
    <w:p>
      <w:pPr>
        <w:spacing w:after="0"/>
        <w:ind w:left="0"/>
        <w:jc w:val="both"/>
      </w:pPr>
      <w:r>
        <w:rPr>
          <w:rFonts w:ascii="Times New Roman"/>
          <w:b w:val="false"/>
          <w:i w:val="false"/>
          <w:color w:val="000000"/>
          <w:sz w:val="28"/>
        </w:rPr>
        <w:t>
      2) выполняет упражнения по подражанию действиям педагога;</w:t>
      </w:r>
    </w:p>
    <w:bookmarkEnd w:id="5682"/>
    <w:bookmarkStart w:name="z8413" w:id="5683"/>
    <w:p>
      <w:pPr>
        <w:spacing w:after="0"/>
        <w:ind w:left="0"/>
        <w:jc w:val="both"/>
      </w:pPr>
      <w:r>
        <w:rPr>
          <w:rFonts w:ascii="Times New Roman"/>
          <w:b w:val="false"/>
          <w:i w:val="false"/>
          <w:color w:val="000000"/>
          <w:sz w:val="28"/>
        </w:rPr>
        <w:t>
      3) ходит, бегает стайкой за воспитателем;</w:t>
      </w:r>
    </w:p>
    <w:bookmarkEnd w:id="5683"/>
    <w:bookmarkStart w:name="z8414" w:id="5684"/>
    <w:p>
      <w:pPr>
        <w:spacing w:after="0"/>
        <w:ind w:left="0"/>
        <w:jc w:val="both"/>
      </w:pPr>
      <w:r>
        <w:rPr>
          <w:rFonts w:ascii="Times New Roman"/>
          <w:b w:val="false"/>
          <w:i w:val="false"/>
          <w:color w:val="000000"/>
          <w:sz w:val="28"/>
        </w:rPr>
        <w:t>
      4) бегает друг за другом в указанном направлении;</w:t>
      </w:r>
    </w:p>
    <w:bookmarkEnd w:id="5684"/>
    <w:bookmarkStart w:name="z8415" w:id="5685"/>
    <w:p>
      <w:pPr>
        <w:spacing w:after="0"/>
        <w:ind w:left="0"/>
        <w:jc w:val="both"/>
      </w:pPr>
      <w:r>
        <w:rPr>
          <w:rFonts w:ascii="Times New Roman"/>
          <w:b w:val="false"/>
          <w:i w:val="false"/>
          <w:color w:val="000000"/>
          <w:sz w:val="28"/>
        </w:rPr>
        <w:t>
      5) бросает мяч;</w:t>
      </w:r>
    </w:p>
    <w:bookmarkEnd w:id="5685"/>
    <w:bookmarkStart w:name="z8416" w:id="5686"/>
    <w:p>
      <w:pPr>
        <w:spacing w:after="0"/>
        <w:ind w:left="0"/>
        <w:jc w:val="both"/>
      </w:pPr>
      <w:r>
        <w:rPr>
          <w:rFonts w:ascii="Times New Roman"/>
          <w:b w:val="false"/>
          <w:i w:val="false"/>
          <w:color w:val="000000"/>
          <w:sz w:val="28"/>
        </w:rPr>
        <w:t xml:space="preserve">
      6) ходит по дорожке и следам; </w:t>
      </w:r>
    </w:p>
    <w:bookmarkEnd w:id="5686"/>
    <w:bookmarkStart w:name="z8417" w:id="5687"/>
    <w:p>
      <w:pPr>
        <w:spacing w:after="0"/>
        <w:ind w:left="0"/>
        <w:jc w:val="both"/>
      </w:pPr>
      <w:r>
        <w:rPr>
          <w:rFonts w:ascii="Times New Roman"/>
          <w:b w:val="false"/>
          <w:i w:val="false"/>
          <w:color w:val="000000"/>
          <w:sz w:val="28"/>
        </w:rPr>
        <w:t>
      7) спрыгивает с доски;</w:t>
      </w:r>
    </w:p>
    <w:bookmarkEnd w:id="5687"/>
    <w:bookmarkStart w:name="z8418" w:id="5688"/>
    <w:p>
      <w:pPr>
        <w:spacing w:after="0"/>
        <w:ind w:left="0"/>
        <w:jc w:val="both"/>
      </w:pPr>
      <w:r>
        <w:rPr>
          <w:rFonts w:ascii="Times New Roman"/>
          <w:b w:val="false"/>
          <w:i w:val="false"/>
          <w:color w:val="000000"/>
          <w:sz w:val="28"/>
        </w:rPr>
        <w:t>
      8) подпрыгивает на носках, взявшись за руки с педагогом;</w:t>
      </w:r>
    </w:p>
    <w:bookmarkEnd w:id="5688"/>
    <w:bookmarkStart w:name="z8419" w:id="5689"/>
    <w:p>
      <w:pPr>
        <w:spacing w:after="0"/>
        <w:ind w:left="0"/>
        <w:jc w:val="both"/>
      </w:pPr>
      <w:r>
        <w:rPr>
          <w:rFonts w:ascii="Times New Roman"/>
          <w:b w:val="false"/>
          <w:i w:val="false"/>
          <w:color w:val="000000"/>
          <w:sz w:val="28"/>
        </w:rPr>
        <w:t>
      9) ползает по ковровой дорожке, доске;</w:t>
      </w:r>
    </w:p>
    <w:bookmarkEnd w:id="5689"/>
    <w:bookmarkStart w:name="z8420" w:id="5690"/>
    <w:p>
      <w:pPr>
        <w:spacing w:after="0"/>
        <w:ind w:left="0"/>
        <w:jc w:val="both"/>
      </w:pPr>
      <w:r>
        <w:rPr>
          <w:rFonts w:ascii="Times New Roman"/>
          <w:b w:val="false"/>
          <w:i w:val="false"/>
          <w:color w:val="000000"/>
          <w:sz w:val="28"/>
        </w:rPr>
        <w:t>
      10) проползает под веревкой, скамейкой.</w:t>
      </w:r>
    </w:p>
    <w:bookmarkEnd w:id="5690"/>
    <w:bookmarkStart w:name="z8421" w:id="5691"/>
    <w:p>
      <w:pPr>
        <w:spacing w:after="0"/>
        <w:ind w:left="0"/>
        <w:jc w:val="both"/>
      </w:pPr>
      <w:r>
        <w:rPr>
          <w:rFonts w:ascii="Times New Roman"/>
          <w:b w:val="false"/>
          <w:i w:val="false"/>
          <w:color w:val="000000"/>
          <w:sz w:val="28"/>
        </w:rPr>
        <w:t>
      17. Культурно-гигиенические навыки:</w:t>
      </w:r>
    </w:p>
    <w:bookmarkEnd w:id="5691"/>
    <w:bookmarkStart w:name="z8422" w:id="5692"/>
    <w:p>
      <w:pPr>
        <w:spacing w:after="0"/>
        <w:ind w:left="0"/>
        <w:jc w:val="both"/>
      </w:pPr>
      <w:r>
        <w:rPr>
          <w:rFonts w:ascii="Times New Roman"/>
          <w:b w:val="false"/>
          <w:i w:val="false"/>
          <w:color w:val="000000"/>
          <w:sz w:val="28"/>
        </w:rPr>
        <w:t>
      1) формирование навыков приема пищи: закрепление умения самому садиться на стул (на свое место) и вставать с него; совершенствование навыка удерживания ложки, чашки;</w:t>
      </w:r>
    </w:p>
    <w:bookmarkEnd w:id="5692"/>
    <w:bookmarkStart w:name="z8423" w:id="5693"/>
    <w:p>
      <w:pPr>
        <w:spacing w:after="0"/>
        <w:ind w:left="0"/>
        <w:jc w:val="both"/>
      </w:pPr>
      <w:r>
        <w:rPr>
          <w:rFonts w:ascii="Times New Roman"/>
          <w:b w:val="false"/>
          <w:i w:val="false"/>
          <w:color w:val="000000"/>
          <w:sz w:val="28"/>
        </w:rPr>
        <w:t>
      2) формирование гигиенических навыков: формирование умения узнавать предметы санитарии и гигиены; умения мыть руки под контролем взрослого, подставлять руки под поток воды, тереть ладонь о ладонь; обучение умению сморкаться в развернутый взрослым человеком платок; закрепление умений ребенка проситься на горшок, знать место своего горшка, садиться только на свой горшок;</w:t>
      </w:r>
    </w:p>
    <w:bookmarkEnd w:id="5693"/>
    <w:bookmarkStart w:name="z8424" w:id="5694"/>
    <w:p>
      <w:pPr>
        <w:spacing w:after="0"/>
        <w:ind w:left="0"/>
        <w:jc w:val="both"/>
      </w:pPr>
      <w:r>
        <w:rPr>
          <w:rFonts w:ascii="Times New Roman"/>
          <w:b w:val="false"/>
          <w:i w:val="false"/>
          <w:color w:val="000000"/>
          <w:sz w:val="28"/>
        </w:rPr>
        <w:t>
      3) формирование навыков опрятности: обучение детей умению находить свой шкафчик по картинке с помощью взрослого; закрепление навыка мытья рук после посещения туалета, по мере загрязнения и перед едой c помощью взрослого;</w:t>
      </w:r>
    </w:p>
    <w:bookmarkEnd w:id="5694"/>
    <w:bookmarkStart w:name="z8425" w:id="5695"/>
    <w:p>
      <w:pPr>
        <w:spacing w:after="0"/>
        <w:ind w:left="0"/>
        <w:jc w:val="both"/>
      </w:pPr>
      <w:r>
        <w:rPr>
          <w:rFonts w:ascii="Times New Roman"/>
          <w:b w:val="false"/>
          <w:i w:val="false"/>
          <w:color w:val="000000"/>
          <w:sz w:val="28"/>
        </w:rPr>
        <w:t>
      4) формирование навыков одевания и раздевания.</w:t>
      </w:r>
    </w:p>
    <w:bookmarkEnd w:id="5695"/>
    <w:bookmarkStart w:name="z8426" w:id="5696"/>
    <w:p>
      <w:pPr>
        <w:spacing w:after="0"/>
        <w:ind w:left="0"/>
        <w:jc w:val="both"/>
      </w:pPr>
      <w:r>
        <w:rPr>
          <w:rFonts w:ascii="Times New Roman"/>
          <w:b w:val="false"/>
          <w:i w:val="false"/>
          <w:color w:val="000000"/>
          <w:sz w:val="28"/>
        </w:rPr>
        <w:t>
      18. Ожидаемые результаты:</w:t>
      </w:r>
    </w:p>
    <w:bookmarkEnd w:id="5696"/>
    <w:bookmarkStart w:name="z8427" w:id="5697"/>
    <w:p>
      <w:pPr>
        <w:spacing w:after="0"/>
        <w:ind w:left="0"/>
        <w:jc w:val="both"/>
      </w:pPr>
      <w:r>
        <w:rPr>
          <w:rFonts w:ascii="Times New Roman"/>
          <w:b w:val="false"/>
          <w:i w:val="false"/>
          <w:color w:val="000000"/>
          <w:sz w:val="28"/>
        </w:rPr>
        <w:t>
      1) умеет самостоятельно и с небольшой помощью взрослого садиться и выходить из-за стола;</w:t>
      </w:r>
    </w:p>
    <w:bookmarkEnd w:id="5697"/>
    <w:bookmarkStart w:name="z8428" w:id="5698"/>
    <w:p>
      <w:pPr>
        <w:spacing w:after="0"/>
        <w:ind w:left="0"/>
        <w:jc w:val="both"/>
      </w:pPr>
      <w:r>
        <w:rPr>
          <w:rFonts w:ascii="Times New Roman"/>
          <w:b w:val="false"/>
          <w:i w:val="false"/>
          <w:color w:val="000000"/>
          <w:sz w:val="28"/>
        </w:rPr>
        <w:t>
      2) выполняет элементарные действия умывания при помощи взрослого, подставляет руки под поток воды, трет ладонь о ладонь;</w:t>
      </w:r>
    </w:p>
    <w:bookmarkEnd w:id="5698"/>
    <w:bookmarkStart w:name="z8429" w:id="5699"/>
    <w:p>
      <w:pPr>
        <w:spacing w:after="0"/>
        <w:ind w:left="0"/>
        <w:jc w:val="both"/>
      </w:pPr>
      <w:r>
        <w:rPr>
          <w:rFonts w:ascii="Times New Roman"/>
          <w:b w:val="false"/>
          <w:i w:val="false"/>
          <w:color w:val="000000"/>
          <w:sz w:val="28"/>
        </w:rPr>
        <w:t xml:space="preserve">
      3) удерживает под контролем взрослого чашку и ложку; </w:t>
      </w:r>
    </w:p>
    <w:bookmarkEnd w:id="5699"/>
    <w:bookmarkStart w:name="z8430" w:id="5700"/>
    <w:p>
      <w:pPr>
        <w:spacing w:after="0"/>
        <w:ind w:left="0"/>
        <w:jc w:val="both"/>
      </w:pPr>
      <w:r>
        <w:rPr>
          <w:rFonts w:ascii="Times New Roman"/>
          <w:b w:val="false"/>
          <w:i w:val="false"/>
          <w:color w:val="000000"/>
          <w:sz w:val="28"/>
        </w:rPr>
        <w:t>
      4) знает место своего горшка и садится только на свой горшок;</w:t>
      </w:r>
    </w:p>
    <w:bookmarkEnd w:id="5700"/>
    <w:bookmarkStart w:name="z8431" w:id="5701"/>
    <w:p>
      <w:pPr>
        <w:spacing w:after="0"/>
        <w:ind w:left="0"/>
        <w:jc w:val="both"/>
      </w:pPr>
      <w:r>
        <w:rPr>
          <w:rFonts w:ascii="Times New Roman"/>
          <w:b w:val="false"/>
          <w:i w:val="false"/>
          <w:color w:val="000000"/>
          <w:sz w:val="28"/>
        </w:rPr>
        <w:t>
      5) находит свой шкафчик по картинке с помощью взрослого;</w:t>
      </w:r>
    </w:p>
    <w:bookmarkEnd w:id="5701"/>
    <w:bookmarkStart w:name="z8432" w:id="5702"/>
    <w:p>
      <w:pPr>
        <w:spacing w:after="0"/>
        <w:ind w:left="0"/>
        <w:jc w:val="both"/>
      </w:pPr>
      <w:r>
        <w:rPr>
          <w:rFonts w:ascii="Times New Roman"/>
          <w:b w:val="false"/>
          <w:i w:val="false"/>
          <w:color w:val="000000"/>
          <w:sz w:val="28"/>
        </w:rPr>
        <w:t>
      6) с помощью взрослого снимает одежду.</w:t>
      </w:r>
    </w:p>
    <w:bookmarkEnd w:id="5702"/>
    <w:bookmarkStart w:name="z8433" w:id="5703"/>
    <w:p>
      <w:pPr>
        <w:spacing w:after="0"/>
        <w:ind w:left="0"/>
        <w:jc w:val="left"/>
      </w:pPr>
      <w:r>
        <w:rPr>
          <w:rFonts w:ascii="Times New Roman"/>
          <w:b/>
          <w:i w:val="false"/>
          <w:color w:val="000000"/>
        </w:rPr>
        <w:t xml:space="preserve"> Параграф 4. Образовательная область "Коммуникация"</w:t>
      </w:r>
    </w:p>
    <w:bookmarkEnd w:id="5703"/>
    <w:bookmarkStart w:name="z8434" w:id="5704"/>
    <w:p>
      <w:pPr>
        <w:spacing w:after="0"/>
        <w:ind w:left="0"/>
        <w:jc w:val="both"/>
      </w:pPr>
      <w:r>
        <w:rPr>
          <w:rFonts w:ascii="Times New Roman"/>
          <w:b w:val="false"/>
          <w:i w:val="false"/>
          <w:color w:val="000000"/>
          <w:sz w:val="28"/>
        </w:rPr>
        <w:t xml:space="preserve">
      19. Базовое содержание образовательной области "Коммуникация" реализуется в организованной учебной деятельности- развитие речи, художественная литература. </w:t>
      </w:r>
    </w:p>
    <w:bookmarkEnd w:id="5704"/>
    <w:bookmarkStart w:name="z8435" w:id="5705"/>
    <w:p>
      <w:pPr>
        <w:spacing w:after="0"/>
        <w:ind w:left="0"/>
        <w:jc w:val="both"/>
      </w:pPr>
      <w:r>
        <w:rPr>
          <w:rFonts w:ascii="Times New Roman"/>
          <w:b w:val="false"/>
          <w:i w:val="false"/>
          <w:color w:val="000000"/>
          <w:sz w:val="28"/>
        </w:rPr>
        <w:t>
      20. Целью является формирование мотивации невербального и вербального общения с близкими и знакомыми людьми, формирование навыков культуры слушания, восприятия простых сказок и потешек, развитие эмоциональной отзывчивости ребенка на произведения детской художественной литературы и устного народного творчества.</w:t>
      </w:r>
    </w:p>
    <w:bookmarkEnd w:id="5705"/>
    <w:bookmarkStart w:name="z8436" w:id="5706"/>
    <w:p>
      <w:pPr>
        <w:spacing w:after="0"/>
        <w:ind w:left="0"/>
        <w:jc w:val="both"/>
      </w:pPr>
      <w:r>
        <w:rPr>
          <w:rFonts w:ascii="Times New Roman"/>
          <w:b w:val="false"/>
          <w:i w:val="false"/>
          <w:color w:val="000000"/>
          <w:sz w:val="28"/>
        </w:rPr>
        <w:t>
      21. Задачи:</w:t>
      </w:r>
    </w:p>
    <w:bookmarkEnd w:id="5706"/>
    <w:bookmarkStart w:name="z8437" w:id="5707"/>
    <w:p>
      <w:pPr>
        <w:spacing w:after="0"/>
        <w:ind w:left="0"/>
        <w:jc w:val="both"/>
      </w:pPr>
      <w:r>
        <w:rPr>
          <w:rFonts w:ascii="Times New Roman"/>
          <w:b w:val="false"/>
          <w:i w:val="false"/>
          <w:color w:val="000000"/>
          <w:sz w:val="28"/>
        </w:rPr>
        <w:t xml:space="preserve">
      1) создавать предпосылки к развитию речи и формировать языковые способности детей; </w:t>
      </w:r>
    </w:p>
    <w:bookmarkEnd w:id="5707"/>
    <w:bookmarkStart w:name="z8438" w:id="5708"/>
    <w:p>
      <w:pPr>
        <w:spacing w:after="0"/>
        <w:ind w:left="0"/>
        <w:jc w:val="both"/>
      </w:pPr>
      <w:r>
        <w:rPr>
          <w:rFonts w:ascii="Times New Roman"/>
          <w:b w:val="false"/>
          <w:i w:val="false"/>
          <w:color w:val="000000"/>
          <w:sz w:val="28"/>
        </w:rPr>
        <w:t>
      2) учить отвечать на простейшие вопросы о себе и ближайшем окружении;</w:t>
      </w:r>
    </w:p>
    <w:bookmarkEnd w:id="5708"/>
    <w:bookmarkStart w:name="z8439" w:id="5709"/>
    <w:p>
      <w:pPr>
        <w:spacing w:after="0"/>
        <w:ind w:left="0"/>
        <w:jc w:val="both"/>
      </w:pPr>
      <w:r>
        <w:rPr>
          <w:rFonts w:ascii="Times New Roman"/>
          <w:b w:val="false"/>
          <w:i w:val="false"/>
          <w:color w:val="000000"/>
          <w:sz w:val="28"/>
        </w:rPr>
        <w:t>
      3) знакомить с различными видами устного народного творчества: сказками, потешками, стихотворениями, учить слушать и воспринимать сказки, потешки;</w:t>
      </w:r>
    </w:p>
    <w:bookmarkEnd w:id="5709"/>
    <w:bookmarkStart w:name="z8440" w:id="5710"/>
    <w:p>
      <w:pPr>
        <w:spacing w:after="0"/>
        <w:ind w:left="0"/>
        <w:jc w:val="both"/>
      </w:pPr>
      <w:r>
        <w:rPr>
          <w:rFonts w:ascii="Times New Roman"/>
          <w:b w:val="false"/>
          <w:i w:val="false"/>
          <w:color w:val="000000"/>
          <w:sz w:val="28"/>
        </w:rPr>
        <w:t xml:space="preserve">
      4) развивать восприятие интонационной выразительности произведения устного народого творчества, активизация речевого подражания; </w:t>
      </w:r>
    </w:p>
    <w:bookmarkEnd w:id="5710"/>
    <w:bookmarkStart w:name="z8441" w:id="5711"/>
    <w:p>
      <w:pPr>
        <w:spacing w:after="0"/>
        <w:ind w:left="0"/>
        <w:jc w:val="both"/>
      </w:pPr>
      <w:r>
        <w:rPr>
          <w:rFonts w:ascii="Times New Roman"/>
          <w:b w:val="false"/>
          <w:i w:val="false"/>
          <w:color w:val="000000"/>
          <w:sz w:val="28"/>
        </w:rPr>
        <w:t xml:space="preserve">
      5) формировать интерес к произведениям устного народного творчества и литературным произведениям. </w:t>
      </w:r>
    </w:p>
    <w:bookmarkEnd w:id="5711"/>
    <w:bookmarkStart w:name="z8442" w:id="5712"/>
    <w:p>
      <w:pPr>
        <w:spacing w:after="0"/>
        <w:ind w:left="0"/>
        <w:jc w:val="left"/>
      </w:pPr>
      <w:r>
        <w:rPr>
          <w:rFonts w:ascii="Times New Roman"/>
          <w:b/>
          <w:i w:val="false"/>
          <w:color w:val="000000"/>
        </w:rPr>
        <w:t xml:space="preserve"> Параграф 5. 1 полугодие</w:t>
      </w:r>
    </w:p>
    <w:bookmarkEnd w:id="5712"/>
    <w:bookmarkStart w:name="z8443" w:id="5713"/>
    <w:p>
      <w:pPr>
        <w:spacing w:after="0"/>
        <w:ind w:left="0"/>
        <w:jc w:val="both"/>
      </w:pPr>
      <w:r>
        <w:rPr>
          <w:rFonts w:ascii="Times New Roman"/>
          <w:b w:val="false"/>
          <w:i w:val="false"/>
          <w:color w:val="000000"/>
          <w:sz w:val="28"/>
        </w:rPr>
        <w:t>
      22. Развитие речи:</w:t>
      </w:r>
    </w:p>
    <w:bookmarkEnd w:id="5713"/>
    <w:bookmarkStart w:name="z8444" w:id="5714"/>
    <w:p>
      <w:pPr>
        <w:spacing w:after="0"/>
        <w:ind w:left="0"/>
        <w:jc w:val="both"/>
      </w:pPr>
      <w:r>
        <w:rPr>
          <w:rFonts w:ascii="Times New Roman"/>
          <w:b w:val="false"/>
          <w:i w:val="false"/>
          <w:color w:val="000000"/>
          <w:sz w:val="28"/>
        </w:rPr>
        <w:t>
      1) развитие невербальных форм общения: умения фиксировать взгляд на лице партнера, смотреть в глаза партнеру по общению, пользоваться указательным жестом, согласовывая движения глаза и руки;</w:t>
      </w:r>
    </w:p>
    <w:bookmarkEnd w:id="5714"/>
    <w:bookmarkStart w:name="z8445" w:id="5715"/>
    <w:p>
      <w:pPr>
        <w:spacing w:after="0"/>
        <w:ind w:left="0"/>
        <w:jc w:val="both"/>
      </w:pPr>
      <w:r>
        <w:rPr>
          <w:rFonts w:ascii="Times New Roman"/>
          <w:b w:val="false"/>
          <w:i w:val="false"/>
          <w:color w:val="000000"/>
          <w:sz w:val="28"/>
        </w:rPr>
        <w:t>
      2) развитие умения находить по инструкции педагога, узнавать и показывать предметы, игрушки, части тела;</w:t>
      </w:r>
    </w:p>
    <w:bookmarkEnd w:id="5715"/>
    <w:bookmarkStart w:name="z8446" w:id="5716"/>
    <w:p>
      <w:pPr>
        <w:spacing w:after="0"/>
        <w:ind w:left="0"/>
        <w:jc w:val="both"/>
      </w:pPr>
      <w:r>
        <w:rPr>
          <w:rFonts w:ascii="Times New Roman"/>
          <w:b w:val="false"/>
          <w:i w:val="false"/>
          <w:color w:val="000000"/>
          <w:sz w:val="28"/>
        </w:rPr>
        <w:t xml:space="preserve">
      3) развитие умения понимать и выполнять простые инструкции;      </w:t>
      </w:r>
    </w:p>
    <w:bookmarkEnd w:id="5716"/>
    <w:bookmarkStart w:name="z8447" w:id="5717"/>
    <w:p>
      <w:pPr>
        <w:spacing w:after="0"/>
        <w:ind w:left="0"/>
        <w:jc w:val="both"/>
      </w:pPr>
      <w:r>
        <w:rPr>
          <w:rFonts w:ascii="Times New Roman"/>
          <w:b w:val="false"/>
          <w:i w:val="false"/>
          <w:color w:val="000000"/>
          <w:sz w:val="28"/>
        </w:rPr>
        <w:t>
      4) формирование понимания слов действий "дай", "на", "возьми", "иди", "сядь";</w:t>
      </w:r>
    </w:p>
    <w:bookmarkEnd w:id="5717"/>
    <w:bookmarkStart w:name="z8448" w:id="5718"/>
    <w:p>
      <w:pPr>
        <w:spacing w:after="0"/>
        <w:ind w:left="0"/>
        <w:jc w:val="both"/>
      </w:pPr>
      <w:r>
        <w:rPr>
          <w:rFonts w:ascii="Times New Roman"/>
          <w:b w:val="false"/>
          <w:i w:val="false"/>
          <w:color w:val="000000"/>
          <w:sz w:val="28"/>
        </w:rPr>
        <w:t>
      5) закрепление навыка ведения одностороннего диалога (педагог задает вопрос по содержанию сюжетной картинки, ребенок жестом отвечает на него);</w:t>
      </w:r>
    </w:p>
    <w:bookmarkEnd w:id="5718"/>
    <w:bookmarkStart w:name="z8449" w:id="5719"/>
    <w:p>
      <w:pPr>
        <w:spacing w:after="0"/>
        <w:ind w:left="0"/>
        <w:jc w:val="both"/>
      </w:pPr>
      <w:r>
        <w:rPr>
          <w:rFonts w:ascii="Times New Roman"/>
          <w:b w:val="false"/>
          <w:i w:val="false"/>
          <w:color w:val="000000"/>
          <w:sz w:val="28"/>
        </w:rPr>
        <w:t>
      6) развитие умения называть родителей, родственников;</w:t>
      </w:r>
    </w:p>
    <w:bookmarkEnd w:id="5719"/>
    <w:bookmarkStart w:name="z8450" w:id="5720"/>
    <w:p>
      <w:pPr>
        <w:spacing w:after="0"/>
        <w:ind w:left="0"/>
        <w:jc w:val="both"/>
      </w:pPr>
      <w:r>
        <w:rPr>
          <w:rFonts w:ascii="Times New Roman"/>
          <w:b w:val="false"/>
          <w:i w:val="false"/>
          <w:color w:val="000000"/>
          <w:sz w:val="28"/>
        </w:rPr>
        <w:t>
      7) развитие умения отвечать на вопросы.</w:t>
      </w:r>
    </w:p>
    <w:bookmarkEnd w:id="5720"/>
    <w:bookmarkStart w:name="z8451" w:id="5721"/>
    <w:p>
      <w:pPr>
        <w:spacing w:after="0"/>
        <w:ind w:left="0"/>
        <w:jc w:val="both"/>
      </w:pPr>
      <w:r>
        <w:rPr>
          <w:rFonts w:ascii="Times New Roman"/>
          <w:b w:val="false"/>
          <w:i w:val="false"/>
          <w:color w:val="000000"/>
          <w:sz w:val="28"/>
        </w:rPr>
        <w:t>
      23. Ожидаемые результаты:</w:t>
      </w:r>
    </w:p>
    <w:bookmarkEnd w:id="5721"/>
    <w:bookmarkStart w:name="z8452" w:id="5722"/>
    <w:p>
      <w:pPr>
        <w:spacing w:after="0"/>
        <w:ind w:left="0"/>
        <w:jc w:val="both"/>
      </w:pPr>
      <w:r>
        <w:rPr>
          <w:rFonts w:ascii="Times New Roman"/>
          <w:b w:val="false"/>
          <w:i w:val="false"/>
          <w:color w:val="000000"/>
          <w:sz w:val="28"/>
        </w:rPr>
        <w:t xml:space="preserve">
      1) пользуется невербальными формами коммуникации; </w:t>
      </w:r>
    </w:p>
    <w:bookmarkEnd w:id="5722"/>
    <w:bookmarkStart w:name="z8453" w:id="5723"/>
    <w:p>
      <w:pPr>
        <w:spacing w:after="0"/>
        <w:ind w:left="0"/>
        <w:jc w:val="both"/>
      </w:pPr>
      <w:r>
        <w:rPr>
          <w:rFonts w:ascii="Times New Roman"/>
          <w:b w:val="false"/>
          <w:i w:val="false"/>
          <w:color w:val="000000"/>
          <w:sz w:val="28"/>
        </w:rPr>
        <w:t xml:space="preserve">
      2) слушает и проявляет интерес к речевым высказываниям взрослых, рассказам, стихам, потешкам, песенкам; </w:t>
      </w:r>
    </w:p>
    <w:bookmarkEnd w:id="5723"/>
    <w:bookmarkStart w:name="z8454" w:id="5724"/>
    <w:p>
      <w:pPr>
        <w:spacing w:after="0"/>
        <w:ind w:left="0"/>
        <w:jc w:val="both"/>
      </w:pPr>
      <w:r>
        <w:rPr>
          <w:rFonts w:ascii="Times New Roman"/>
          <w:b w:val="false"/>
          <w:i w:val="false"/>
          <w:color w:val="000000"/>
          <w:sz w:val="28"/>
        </w:rPr>
        <w:t xml:space="preserve">
      3) воспроизводит знакомые звукоподражания и лепетные слова. </w:t>
      </w:r>
    </w:p>
    <w:bookmarkEnd w:id="5724"/>
    <w:bookmarkStart w:name="z8455" w:id="5725"/>
    <w:p>
      <w:pPr>
        <w:spacing w:after="0"/>
        <w:ind w:left="0"/>
        <w:jc w:val="both"/>
      </w:pPr>
      <w:r>
        <w:rPr>
          <w:rFonts w:ascii="Times New Roman"/>
          <w:b w:val="false"/>
          <w:i w:val="false"/>
          <w:color w:val="000000"/>
          <w:sz w:val="28"/>
        </w:rPr>
        <w:t>
      24. Художественная литература:</w:t>
      </w:r>
    </w:p>
    <w:bookmarkEnd w:id="5725"/>
    <w:bookmarkStart w:name="z8456" w:id="5726"/>
    <w:p>
      <w:pPr>
        <w:spacing w:after="0"/>
        <w:ind w:left="0"/>
        <w:jc w:val="both"/>
      </w:pPr>
      <w:r>
        <w:rPr>
          <w:rFonts w:ascii="Times New Roman"/>
          <w:b w:val="false"/>
          <w:i w:val="false"/>
          <w:color w:val="000000"/>
          <w:sz w:val="28"/>
        </w:rPr>
        <w:t>
      1) слушание и понимание: обучение слушанию, восприятию доступных по содержанию сказок, стихотворений, потешек; сопровождение чтения показом игрушек, картинок (фланелеграф), персонажей настольного театра, пальчиковых кукол; ознакомление с иллюстрациями к художественным произведениям, обучение рассматриванию картинок;</w:t>
      </w:r>
    </w:p>
    <w:bookmarkEnd w:id="5726"/>
    <w:bookmarkStart w:name="z8457" w:id="5727"/>
    <w:p>
      <w:pPr>
        <w:spacing w:after="0"/>
        <w:ind w:left="0"/>
        <w:jc w:val="both"/>
      </w:pPr>
      <w:r>
        <w:rPr>
          <w:rFonts w:ascii="Times New Roman"/>
          <w:b w:val="false"/>
          <w:i w:val="false"/>
          <w:color w:val="000000"/>
          <w:sz w:val="28"/>
        </w:rPr>
        <w:t>
      2) восприятие интонационной окраски произведения: обучение детей восприятию выразительной речи: вопросительные интонации, выражающие отношение к содержанию художественного произведения; обучение эмоционально откликаться на ритм и мелодичность сказок, песенок-потешек;</w:t>
      </w:r>
    </w:p>
    <w:bookmarkEnd w:id="5727"/>
    <w:bookmarkStart w:name="z8458" w:id="5728"/>
    <w:p>
      <w:pPr>
        <w:spacing w:after="0"/>
        <w:ind w:left="0"/>
        <w:jc w:val="both"/>
      </w:pPr>
      <w:r>
        <w:rPr>
          <w:rFonts w:ascii="Times New Roman"/>
          <w:b w:val="false"/>
          <w:i w:val="false"/>
          <w:color w:val="000000"/>
          <w:sz w:val="28"/>
        </w:rPr>
        <w:t>
      3) рассказывание и разучивание: сопровождение чтения небольших поэтических произведений игровыми действиями; обучение выполнению действий-имитаций в процессе чтения произведения, стимулирование повторения звуковых жестов.</w:t>
      </w:r>
    </w:p>
    <w:bookmarkEnd w:id="5728"/>
    <w:bookmarkStart w:name="z8459" w:id="5729"/>
    <w:p>
      <w:pPr>
        <w:spacing w:after="0"/>
        <w:ind w:left="0"/>
        <w:jc w:val="both"/>
      </w:pPr>
      <w:r>
        <w:rPr>
          <w:rFonts w:ascii="Times New Roman"/>
          <w:b w:val="false"/>
          <w:i w:val="false"/>
          <w:color w:val="000000"/>
          <w:sz w:val="28"/>
        </w:rPr>
        <w:t xml:space="preserve">
      25. Ожидаемые результаты: </w:t>
      </w:r>
    </w:p>
    <w:bookmarkEnd w:id="5729"/>
    <w:bookmarkStart w:name="z8460" w:id="5730"/>
    <w:p>
      <w:pPr>
        <w:spacing w:after="0"/>
        <w:ind w:left="0"/>
        <w:jc w:val="both"/>
      </w:pPr>
      <w:r>
        <w:rPr>
          <w:rFonts w:ascii="Times New Roman"/>
          <w:b w:val="false"/>
          <w:i w:val="false"/>
          <w:color w:val="000000"/>
          <w:sz w:val="28"/>
        </w:rPr>
        <w:t xml:space="preserve">
      1) слушает короткие, простые сказки, потешки; </w:t>
      </w:r>
    </w:p>
    <w:bookmarkEnd w:id="5730"/>
    <w:bookmarkStart w:name="z8461" w:id="5731"/>
    <w:p>
      <w:pPr>
        <w:spacing w:after="0"/>
        <w:ind w:left="0"/>
        <w:jc w:val="both"/>
      </w:pPr>
      <w:r>
        <w:rPr>
          <w:rFonts w:ascii="Times New Roman"/>
          <w:b w:val="false"/>
          <w:i w:val="false"/>
          <w:color w:val="000000"/>
          <w:sz w:val="28"/>
        </w:rPr>
        <w:t>
      2) воспринимает вопросительные интонации художественного произведения;</w:t>
      </w:r>
    </w:p>
    <w:bookmarkEnd w:id="5731"/>
    <w:bookmarkStart w:name="z8462" w:id="5732"/>
    <w:p>
      <w:pPr>
        <w:spacing w:after="0"/>
        <w:ind w:left="0"/>
        <w:jc w:val="both"/>
      </w:pPr>
      <w:r>
        <w:rPr>
          <w:rFonts w:ascii="Times New Roman"/>
          <w:b w:val="false"/>
          <w:i w:val="false"/>
          <w:color w:val="000000"/>
          <w:sz w:val="28"/>
        </w:rPr>
        <w:t>
      3) эмоционально откликается на небольшие сказки, стихотворения, потешки.</w:t>
      </w:r>
    </w:p>
    <w:bookmarkEnd w:id="5732"/>
    <w:bookmarkStart w:name="z8463" w:id="5733"/>
    <w:p>
      <w:pPr>
        <w:spacing w:after="0"/>
        <w:ind w:left="0"/>
        <w:jc w:val="left"/>
      </w:pPr>
      <w:r>
        <w:rPr>
          <w:rFonts w:ascii="Times New Roman"/>
          <w:b/>
          <w:i w:val="false"/>
          <w:color w:val="000000"/>
        </w:rPr>
        <w:t xml:space="preserve"> Параграф 6. 2 полугодие</w:t>
      </w:r>
    </w:p>
    <w:bookmarkEnd w:id="5733"/>
    <w:bookmarkStart w:name="z8464" w:id="5734"/>
    <w:p>
      <w:pPr>
        <w:spacing w:after="0"/>
        <w:ind w:left="0"/>
        <w:jc w:val="both"/>
      </w:pPr>
      <w:r>
        <w:rPr>
          <w:rFonts w:ascii="Times New Roman"/>
          <w:b w:val="false"/>
          <w:i w:val="false"/>
          <w:color w:val="000000"/>
          <w:sz w:val="28"/>
        </w:rPr>
        <w:t>
      26. Развитие речи:</w:t>
      </w:r>
    </w:p>
    <w:bookmarkEnd w:id="5734"/>
    <w:bookmarkStart w:name="z8465" w:id="5735"/>
    <w:p>
      <w:pPr>
        <w:spacing w:after="0"/>
        <w:ind w:left="0"/>
        <w:jc w:val="both"/>
      </w:pPr>
      <w:r>
        <w:rPr>
          <w:rFonts w:ascii="Times New Roman"/>
          <w:b w:val="false"/>
          <w:i w:val="false"/>
          <w:color w:val="000000"/>
          <w:sz w:val="28"/>
        </w:rPr>
        <w:t xml:space="preserve">
      1) развитие умения вслушиваться в обращенную речь; </w:t>
      </w:r>
    </w:p>
    <w:bookmarkEnd w:id="5735"/>
    <w:bookmarkStart w:name="z8466" w:id="5736"/>
    <w:p>
      <w:pPr>
        <w:spacing w:after="0"/>
        <w:ind w:left="0"/>
        <w:jc w:val="both"/>
      </w:pPr>
      <w:r>
        <w:rPr>
          <w:rFonts w:ascii="Times New Roman"/>
          <w:b w:val="false"/>
          <w:i w:val="false"/>
          <w:color w:val="000000"/>
          <w:sz w:val="28"/>
        </w:rPr>
        <w:t xml:space="preserve">
      2) обучение умению указывать на определенные предметы;формирование умения составлять с этими словами первые предложения; </w:t>
      </w:r>
    </w:p>
    <w:bookmarkEnd w:id="5736"/>
    <w:bookmarkStart w:name="z8467" w:id="5737"/>
    <w:p>
      <w:pPr>
        <w:spacing w:after="0"/>
        <w:ind w:left="0"/>
        <w:jc w:val="both"/>
      </w:pPr>
      <w:r>
        <w:rPr>
          <w:rFonts w:ascii="Times New Roman"/>
          <w:b w:val="false"/>
          <w:i w:val="false"/>
          <w:color w:val="000000"/>
          <w:sz w:val="28"/>
        </w:rPr>
        <w:t xml:space="preserve">
      3) обучение умению строить фразы со словами "дай", "на", "иди"; побуждение детей к речевому высказыванию по результатам действий с игрушками; </w:t>
      </w:r>
    </w:p>
    <w:bookmarkEnd w:id="5737"/>
    <w:bookmarkStart w:name="z8468" w:id="5738"/>
    <w:p>
      <w:pPr>
        <w:spacing w:after="0"/>
        <w:ind w:left="0"/>
        <w:jc w:val="both"/>
      </w:pPr>
      <w:r>
        <w:rPr>
          <w:rFonts w:ascii="Times New Roman"/>
          <w:b w:val="false"/>
          <w:i w:val="false"/>
          <w:color w:val="000000"/>
          <w:sz w:val="28"/>
        </w:rPr>
        <w:t xml:space="preserve">
      4) обучение умению называть имена друзей, кукол; </w:t>
      </w:r>
    </w:p>
    <w:bookmarkEnd w:id="5738"/>
    <w:bookmarkStart w:name="z8469" w:id="5739"/>
    <w:p>
      <w:pPr>
        <w:spacing w:after="0"/>
        <w:ind w:left="0"/>
        <w:jc w:val="both"/>
      </w:pPr>
      <w:r>
        <w:rPr>
          <w:rFonts w:ascii="Times New Roman"/>
          <w:b w:val="false"/>
          <w:i w:val="false"/>
          <w:color w:val="000000"/>
          <w:sz w:val="28"/>
        </w:rPr>
        <w:t>
      5) формирование понимания названий частей тела и одежды;</w:t>
      </w:r>
    </w:p>
    <w:bookmarkEnd w:id="5739"/>
    <w:bookmarkStart w:name="z8470" w:id="5740"/>
    <w:p>
      <w:pPr>
        <w:spacing w:after="0"/>
        <w:ind w:left="0"/>
        <w:jc w:val="both"/>
      </w:pPr>
      <w:r>
        <w:rPr>
          <w:rFonts w:ascii="Times New Roman"/>
          <w:b w:val="false"/>
          <w:i w:val="false"/>
          <w:color w:val="000000"/>
          <w:sz w:val="28"/>
        </w:rPr>
        <w:t xml:space="preserve">
      6) обучение умению показывать и выполнять действия, связанные с окружающим миром, знакомой бытовой или игровой ситуацией; </w:t>
      </w:r>
    </w:p>
    <w:bookmarkEnd w:id="5740"/>
    <w:bookmarkStart w:name="z8471" w:id="5741"/>
    <w:p>
      <w:pPr>
        <w:spacing w:after="0"/>
        <w:ind w:left="0"/>
        <w:jc w:val="both"/>
      </w:pPr>
      <w:r>
        <w:rPr>
          <w:rFonts w:ascii="Times New Roman"/>
          <w:b w:val="false"/>
          <w:i w:val="false"/>
          <w:color w:val="000000"/>
          <w:sz w:val="28"/>
        </w:rPr>
        <w:t>
      7) развитие умения понимать простейшие действия, изображенные на картинке.</w:t>
      </w:r>
    </w:p>
    <w:bookmarkEnd w:id="5741"/>
    <w:bookmarkStart w:name="z8472" w:id="5742"/>
    <w:p>
      <w:pPr>
        <w:spacing w:after="0"/>
        <w:ind w:left="0"/>
        <w:jc w:val="both"/>
      </w:pPr>
      <w:r>
        <w:rPr>
          <w:rFonts w:ascii="Times New Roman"/>
          <w:b w:val="false"/>
          <w:i w:val="false"/>
          <w:color w:val="000000"/>
          <w:sz w:val="28"/>
        </w:rPr>
        <w:t>
      27. Ожидаемые результаты:</w:t>
      </w:r>
    </w:p>
    <w:bookmarkEnd w:id="5742"/>
    <w:bookmarkStart w:name="z8473" w:id="5743"/>
    <w:p>
      <w:pPr>
        <w:spacing w:after="0"/>
        <w:ind w:left="0"/>
        <w:jc w:val="both"/>
      </w:pPr>
      <w:r>
        <w:rPr>
          <w:rFonts w:ascii="Times New Roman"/>
          <w:b w:val="false"/>
          <w:i w:val="false"/>
          <w:color w:val="000000"/>
          <w:sz w:val="28"/>
        </w:rPr>
        <w:t>
      1) понимает и выделяет из речи названия окружающих предметов и действий с ними;</w:t>
      </w:r>
    </w:p>
    <w:bookmarkEnd w:id="5743"/>
    <w:bookmarkStart w:name="z8474" w:id="5744"/>
    <w:p>
      <w:pPr>
        <w:spacing w:after="0"/>
        <w:ind w:left="0"/>
        <w:jc w:val="both"/>
      </w:pPr>
      <w:r>
        <w:rPr>
          <w:rFonts w:ascii="Times New Roman"/>
          <w:b w:val="false"/>
          <w:i w:val="false"/>
          <w:color w:val="000000"/>
          <w:sz w:val="28"/>
        </w:rPr>
        <w:t>
      2) понимает названия некоторых частей тела и одежды;</w:t>
      </w:r>
    </w:p>
    <w:bookmarkEnd w:id="5744"/>
    <w:bookmarkStart w:name="z8475" w:id="5745"/>
    <w:p>
      <w:pPr>
        <w:spacing w:after="0"/>
        <w:ind w:left="0"/>
        <w:jc w:val="both"/>
      </w:pPr>
      <w:r>
        <w:rPr>
          <w:rFonts w:ascii="Times New Roman"/>
          <w:b w:val="false"/>
          <w:i w:val="false"/>
          <w:color w:val="000000"/>
          <w:sz w:val="28"/>
        </w:rPr>
        <w:t>
      3) использует при помощи взрослого простейшие предложения;</w:t>
      </w:r>
    </w:p>
    <w:bookmarkEnd w:id="5745"/>
    <w:bookmarkStart w:name="z8476" w:id="5746"/>
    <w:p>
      <w:pPr>
        <w:spacing w:after="0"/>
        <w:ind w:left="0"/>
        <w:jc w:val="both"/>
      </w:pPr>
      <w:r>
        <w:rPr>
          <w:rFonts w:ascii="Times New Roman"/>
          <w:b w:val="false"/>
          <w:i w:val="false"/>
          <w:color w:val="000000"/>
          <w:sz w:val="28"/>
        </w:rPr>
        <w:t>
      4) отвечает на простые вопросы одним словом, жестом или звукокомплексом.</w:t>
      </w:r>
    </w:p>
    <w:bookmarkEnd w:id="5746"/>
    <w:bookmarkStart w:name="z8477" w:id="5747"/>
    <w:p>
      <w:pPr>
        <w:spacing w:after="0"/>
        <w:ind w:left="0"/>
        <w:jc w:val="both"/>
      </w:pPr>
      <w:r>
        <w:rPr>
          <w:rFonts w:ascii="Times New Roman"/>
          <w:b w:val="false"/>
          <w:i w:val="false"/>
          <w:color w:val="000000"/>
          <w:sz w:val="28"/>
        </w:rPr>
        <w:t>
      28. Художественная литература:</w:t>
      </w:r>
    </w:p>
    <w:bookmarkEnd w:id="5747"/>
    <w:bookmarkStart w:name="z8478" w:id="5748"/>
    <w:p>
      <w:pPr>
        <w:spacing w:after="0"/>
        <w:ind w:left="0"/>
        <w:jc w:val="both"/>
      </w:pPr>
      <w:r>
        <w:rPr>
          <w:rFonts w:ascii="Times New Roman"/>
          <w:b w:val="false"/>
          <w:i w:val="false"/>
          <w:color w:val="000000"/>
          <w:sz w:val="28"/>
        </w:rPr>
        <w:t>
      1) слушание и понимание: обучение слушанию, восприятию доступных по содержанию стихотворений, потешек, сказок; сопровождение чтения показом игрушек, персонажей настольного театра, пальчиковых кукол, картинок (фланелеграф); ознакомление с иллюстрациями к художественным произведениям, обучение рассматриванию картинок;</w:t>
      </w:r>
    </w:p>
    <w:bookmarkEnd w:id="5748"/>
    <w:bookmarkStart w:name="z8479" w:id="5749"/>
    <w:p>
      <w:pPr>
        <w:spacing w:after="0"/>
        <w:ind w:left="0"/>
        <w:jc w:val="both"/>
      </w:pPr>
      <w:r>
        <w:rPr>
          <w:rFonts w:ascii="Times New Roman"/>
          <w:b w:val="false"/>
          <w:i w:val="false"/>
          <w:color w:val="000000"/>
          <w:sz w:val="28"/>
        </w:rPr>
        <w:t>
      2) восприятие интонационной окраски произведения: обучение эмоционально воспринимать интонацию песенок-потешек, обучение восприятию выразительной речи: вопросительные интонации, выражающие отношение к содержанию художественного произведения; формирование умения откликаться на ритм и мелодичность стихотворений, потешек; формирование умения выстраивать ритмический ряд на основе координации движений и фонации;</w:t>
      </w:r>
    </w:p>
    <w:bookmarkEnd w:id="5749"/>
    <w:bookmarkStart w:name="z8480" w:id="5750"/>
    <w:p>
      <w:pPr>
        <w:spacing w:after="0"/>
        <w:ind w:left="0"/>
        <w:jc w:val="both"/>
      </w:pPr>
      <w:r>
        <w:rPr>
          <w:rFonts w:ascii="Times New Roman"/>
          <w:b w:val="false"/>
          <w:i w:val="false"/>
          <w:color w:val="000000"/>
          <w:sz w:val="28"/>
        </w:rPr>
        <w:t>
      3) рассказывание и разучивание: сопровождение чтения небольших поэтических произведений игровыми действиями; обучение выполнению действий-имитаций в процессе чтения произведения, стимулирование повторения звуковых жестов.</w:t>
      </w:r>
    </w:p>
    <w:bookmarkEnd w:id="5750"/>
    <w:bookmarkStart w:name="z8481" w:id="5751"/>
    <w:p>
      <w:pPr>
        <w:spacing w:after="0"/>
        <w:ind w:left="0"/>
        <w:jc w:val="both"/>
      </w:pPr>
      <w:r>
        <w:rPr>
          <w:rFonts w:ascii="Times New Roman"/>
          <w:b w:val="false"/>
          <w:i w:val="false"/>
          <w:color w:val="000000"/>
          <w:sz w:val="28"/>
        </w:rPr>
        <w:t xml:space="preserve">
      29. Ожидаемые результаты: </w:t>
      </w:r>
    </w:p>
    <w:bookmarkEnd w:id="5751"/>
    <w:bookmarkStart w:name="z8482" w:id="5752"/>
    <w:p>
      <w:pPr>
        <w:spacing w:after="0"/>
        <w:ind w:left="0"/>
        <w:jc w:val="both"/>
      </w:pPr>
      <w:r>
        <w:rPr>
          <w:rFonts w:ascii="Times New Roman"/>
          <w:b w:val="false"/>
          <w:i w:val="false"/>
          <w:color w:val="000000"/>
          <w:sz w:val="28"/>
        </w:rPr>
        <w:t xml:space="preserve">
      1) слушает короткие стишки, потешки; </w:t>
      </w:r>
    </w:p>
    <w:bookmarkEnd w:id="5752"/>
    <w:bookmarkStart w:name="z8483" w:id="5753"/>
    <w:p>
      <w:pPr>
        <w:spacing w:after="0"/>
        <w:ind w:left="0"/>
        <w:jc w:val="both"/>
      </w:pPr>
      <w:r>
        <w:rPr>
          <w:rFonts w:ascii="Times New Roman"/>
          <w:b w:val="false"/>
          <w:i w:val="false"/>
          <w:color w:val="000000"/>
          <w:sz w:val="28"/>
        </w:rPr>
        <w:t>
      2) воспринимает вопросительные интонации художественного произведения;</w:t>
      </w:r>
    </w:p>
    <w:bookmarkEnd w:id="5753"/>
    <w:bookmarkStart w:name="z8484" w:id="5754"/>
    <w:p>
      <w:pPr>
        <w:spacing w:after="0"/>
        <w:ind w:left="0"/>
        <w:jc w:val="both"/>
      </w:pPr>
      <w:r>
        <w:rPr>
          <w:rFonts w:ascii="Times New Roman"/>
          <w:b w:val="false"/>
          <w:i w:val="false"/>
          <w:color w:val="000000"/>
          <w:sz w:val="28"/>
        </w:rPr>
        <w:t>
      3) эмоционально откликается на небольшие сказки, стихотворения, потешки.</w:t>
      </w:r>
    </w:p>
    <w:bookmarkEnd w:id="5754"/>
    <w:bookmarkStart w:name="z8485" w:id="5755"/>
    <w:p>
      <w:pPr>
        <w:spacing w:after="0"/>
        <w:ind w:left="0"/>
        <w:jc w:val="left"/>
      </w:pPr>
      <w:r>
        <w:rPr>
          <w:rFonts w:ascii="Times New Roman"/>
          <w:b/>
          <w:i w:val="false"/>
          <w:color w:val="000000"/>
        </w:rPr>
        <w:t xml:space="preserve"> Параграф 7. Образовательная область "Познание"</w:t>
      </w:r>
    </w:p>
    <w:bookmarkEnd w:id="5755"/>
    <w:bookmarkStart w:name="z8486" w:id="5756"/>
    <w:p>
      <w:pPr>
        <w:spacing w:after="0"/>
        <w:ind w:left="0"/>
        <w:jc w:val="both"/>
      </w:pPr>
      <w:r>
        <w:rPr>
          <w:rFonts w:ascii="Times New Roman"/>
          <w:b w:val="false"/>
          <w:i w:val="false"/>
          <w:color w:val="000000"/>
          <w:sz w:val="28"/>
        </w:rPr>
        <w:t>
      30. Базовое содержание образовательной области "Познание" реализуется в организованной учебной деятельности – сенсорика, конструирование.</w:t>
      </w:r>
    </w:p>
    <w:bookmarkEnd w:id="5756"/>
    <w:bookmarkStart w:name="z8487" w:id="5757"/>
    <w:p>
      <w:pPr>
        <w:spacing w:after="0"/>
        <w:ind w:left="0"/>
        <w:jc w:val="both"/>
      </w:pPr>
      <w:r>
        <w:rPr>
          <w:rFonts w:ascii="Times New Roman"/>
          <w:b w:val="false"/>
          <w:i w:val="false"/>
          <w:color w:val="000000"/>
          <w:sz w:val="28"/>
        </w:rPr>
        <w:t>
      31. Целью является создание условий для восприятия свойств и качеств предметов в игровой и продуктивной деятельности, формирование положительного отношения и интереса к процессу конструирования, играм со строительным материалом.</w:t>
      </w:r>
    </w:p>
    <w:bookmarkEnd w:id="5757"/>
    <w:bookmarkStart w:name="z8488" w:id="5758"/>
    <w:p>
      <w:pPr>
        <w:spacing w:after="0"/>
        <w:ind w:left="0"/>
        <w:jc w:val="both"/>
      </w:pPr>
      <w:r>
        <w:rPr>
          <w:rFonts w:ascii="Times New Roman"/>
          <w:b w:val="false"/>
          <w:i w:val="false"/>
          <w:color w:val="000000"/>
          <w:sz w:val="28"/>
        </w:rPr>
        <w:t xml:space="preserve">
      32. Задачи:       </w:t>
      </w:r>
    </w:p>
    <w:bookmarkEnd w:id="5758"/>
    <w:bookmarkStart w:name="z8489" w:id="5759"/>
    <w:p>
      <w:pPr>
        <w:spacing w:after="0"/>
        <w:ind w:left="0"/>
        <w:jc w:val="both"/>
      </w:pPr>
      <w:r>
        <w:rPr>
          <w:rFonts w:ascii="Times New Roman"/>
          <w:b w:val="false"/>
          <w:i w:val="false"/>
          <w:color w:val="000000"/>
          <w:sz w:val="28"/>
        </w:rPr>
        <w:t>
      1) развивать зрительное, слуховое, тактильно-двигательное восприятие и внимание;</w:t>
      </w:r>
    </w:p>
    <w:bookmarkEnd w:id="5759"/>
    <w:bookmarkStart w:name="z8490" w:id="5760"/>
    <w:p>
      <w:pPr>
        <w:spacing w:after="0"/>
        <w:ind w:left="0"/>
        <w:jc w:val="both"/>
      </w:pPr>
      <w:r>
        <w:rPr>
          <w:rFonts w:ascii="Times New Roman"/>
          <w:b w:val="false"/>
          <w:i w:val="false"/>
          <w:color w:val="000000"/>
          <w:sz w:val="28"/>
        </w:rPr>
        <w:t>
      2) формировать перцептивные действия (рассматривать, ощупывать, вынимать, вкладывать);</w:t>
      </w:r>
    </w:p>
    <w:bookmarkEnd w:id="5760"/>
    <w:bookmarkStart w:name="z8491" w:id="5761"/>
    <w:p>
      <w:pPr>
        <w:spacing w:after="0"/>
        <w:ind w:left="0"/>
        <w:jc w:val="both"/>
      </w:pPr>
      <w:r>
        <w:rPr>
          <w:rFonts w:ascii="Times New Roman"/>
          <w:b w:val="false"/>
          <w:i w:val="false"/>
          <w:color w:val="000000"/>
          <w:sz w:val="28"/>
        </w:rPr>
        <w:t>
      3) обучать дифференцировать легко вычленяемые зрительно, тактильно-двигательно, на слух и на вкус свойства предметов;</w:t>
      </w:r>
    </w:p>
    <w:bookmarkEnd w:id="5761"/>
    <w:bookmarkStart w:name="z8492" w:id="5762"/>
    <w:p>
      <w:pPr>
        <w:spacing w:after="0"/>
        <w:ind w:left="0"/>
        <w:jc w:val="both"/>
      </w:pPr>
      <w:r>
        <w:rPr>
          <w:rFonts w:ascii="Times New Roman"/>
          <w:b w:val="false"/>
          <w:i w:val="false"/>
          <w:color w:val="000000"/>
          <w:sz w:val="28"/>
        </w:rPr>
        <w:t>
      4) формировать поисковые способы ориентировки;</w:t>
      </w:r>
    </w:p>
    <w:bookmarkEnd w:id="5762"/>
    <w:bookmarkStart w:name="z8493" w:id="5763"/>
    <w:p>
      <w:pPr>
        <w:spacing w:after="0"/>
        <w:ind w:left="0"/>
        <w:jc w:val="both"/>
      </w:pPr>
      <w:r>
        <w:rPr>
          <w:rFonts w:ascii="Times New Roman"/>
          <w:b w:val="false"/>
          <w:i w:val="false"/>
          <w:color w:val="000000"/>
          <w:sz w:val="28"/>
        </w:rPr>
        <w:t>
      5) развивать зрительно-моторную координацию рук;</w:t>
      </w:r>
    </w:p>
    <w:bookmarkEnd w:id="5763"/>
    <w:bookmarkStart w:name="z8494" w:id="5764"/>
    <w:p>
      <w:pPr>
        <w:spacing w:after="0"/>
        <w:ind w:left="0"/>
        <w:jc w:val="both"/>
      </w:pPr>
      <w:r>
        <w:rPr>
          <w:rFonts w:ascii="Times New Roman"/>
          <w:b w:val="false"/>
          <w:i w:val="false"/>
          <w:color w:val="000000"/>
          <w:sz w:val="28"/>
        </w:rPr>
        <w:t>
      6) обучать элементарным навыкам действовать по подражанию;</w:t>
      </w:r>
    </w:p>
    <w:bookmarkEnd w:id="5764"/>
    <w:bookmarkStart w:name="z8495" w:id="5765"/>
    <w:p>
      <w:pPr>
        <w:spacing w:after="0"/>
        <w:ind w:left="0"/>
        <w:jc w:val="both"/>
      </w:pPr>
      <w:r>
        <w:rPr>
          <w:rFonts w:ascii="Times New Roman"/>
          <w:b w:val="false"/>
          <w:i w:val="false"/>
          <w:color w:val="000000"/>
          <w:sz w:val="28"/>
        </w:rPr>
        <w:t xml:space="preserve">
      7) вызывать эмоциональный отклик и интерес к конструктивной деятельности; </w:t>
      </w:r>
    </w:p>
    <w:bookmarkEnd w:id="5765"/>
    <w:bookmarkStart w:name="z8496" w:id="5766"/>
    <w:p>
      <w:pPr>
        <w:spacing w:after="0"/>
        <w:ind w:left="0"/>
        <w:jc w:val="both"/>
      </w:pPr>
      <w:r>
        <w:rPr>
          <w:rFonts w:ascii="Times New Roman"/>
          <w:b w:val="false"/>
          <w:i w:val="false"/>
          <w:color w:val="000000"/>
          <w:sz w:val="28"/>
        </w:rPr>
        <w:t>
      8) знакомить с различными материалами для конструирования;</w:t>
      </w:r>
    </w:p>
    <w:bookmarkEnd w:id="5766"/>
    <w:bookmarkStart w:name="z8497" w:id="5767"/>
    <w:p>
      <w:pPr>
        <w:spacing w:after="0"/>
        <w:ind w:left="0"/>
        <w:jc w:val="both"/>
      </w:pPr>
      <w:r>
        <w:rPr>
          <w:rFonts w:ascii="Times New Roman"/>
          <w:b w:val="false"/>
          <w:i w:val="false"/>
          <w:color w:val="000000"/>
          <w:sz w:val="28"/>
        </w:rPr>
        <w:t>
      9) обучать совместно со взрослым выполнять простейшие постройки из строительного материала, играть с постройками по подражанию действиям взрослого.</w:t>
      </w:r>
    </w:p>
    <w:bookmarkEnd w:id="5767"/>
    <w:bookmarkStart w:name="z8498" w:id="5768"/>
    <w:p>
      <w:pPr>
        <w:spacing w:after="0"/>
        <w:ind w:left="0"/>
        <w:jc w:val="left"/>
      </w:pPr>
      <w:r>
        <w:rPr>
          <w:rFonts w:ascii="Times New Roman"/>
          <w:b/>
          <w:i w:val="false"/>
          <w:color w:val="000000"/>
        </w:rPr>
        <w:t xml:space="preserve"> Параграф 8. 1 полугодие</w:t>
      </w:r>
    </w:p>
    <w:bookmarkEnd w:id="5768"/>
    <w:bookmarkStart w:name="z8499" w:id="5769"/>
    <w:p>
      <w:pPr>
        <w:spacing w:after="0"/>
        <w:ind w:left="0"/>
        <w:jc w:val="both"/>
      </w:pPr>
      <w:r>
        <w:rPr>
          <w:rFonts w:ascii="Times New Roman"/>
          <w:b w:val="false"/>
          <w:i w:val="false"/>
          <w:color w:val="000000"/>
          <w:sz w:val="28"/>
        </w:rPr>
        <w:t>
      33. Сенсорика:</w:t>
      </w:r>
    </w:p>
    <w:bookmarkEnd w:id="5769"/>
    <w:bookmarkStart w:name="z8500" w:id="5770"/>
    <w:p>
      <w:pPr>
        <w:spacing w:after="0"/>
        <w:ind w:left="0"/>
        <w:jc w:val="both"/>
      </w:pPr>
      <w:r>
        <w:rPr>
          <w:rFonts w:ascii="Times New Roman"/>
          <w:b w:val="false"/>
          <w:i w:val="false"/>
          <w:color w:val="000000"/>
          <w:sz w:val="28"/>
        </w:rPr>
        <w:t>
      1) развитие зрительного восприятия и внимания: восприятие отдельных предметов, выделение их из общего фона; формирование внимания, ожидание появления куклы из-за ширмы вначале в одном и том же месте, затем последовательно в двух определенных местах; воспроизведение действий взрослого сначала без предметов, потом с предметами (игрушками); узнавание знакомых предметов (находить свою игрушку);</w:t>
      </w:r>
    </w:p>
    <w:bookmarkEnd w:id="5770"/>
    <w:bookmarkStart w:name="z8501" w:id="5771"/>
    <w:p>
      <w:pPr>
        <w:spacing w:after="0"/>
        <w:ind w:left="0"/>
        <w:jc w:val="both"/>
      </w:pPr>
      <w:r>
        <w:rPr>
          <w:rFonts w:ascii="Times New Roman"/>
          <w:b w:val="false"/>
          <w:i w:val="false"/>
          <w:color w:val="000000"/>
          <w:sz w:val="28"/>
        </w:rPr>
        <w:t>
      2) развитие слухового восприятия и внимания: различение звучания двух музыкальных инструментов (барабан - дудочка), реагирование действиями на звучание определенного инструмента; прислушивание к звукоподражаниям, соотнесение звучания с соответствующими игрушками;</w:t>
      </w:r>
    </w:p>
    <w:bookmarkEnd w:id="5771"/>
    <w:bookmarkStart w:name="z8502" w:id="5772"/>
    <w:p>
      <w:pPr>
        <w:spacing w:after="0"/>
        <w:ind w:left="0"/>
        <w:jc w:val="both"/>
      </w:pPr>
      <w:r>
        <w:rPr>
          <w:rFonts w:ascii="Times New Roman"/>
          <w:b w:val="false"/>
          <w:i w:val="false"/>
          <w:color w:val="000000"/>
          <w:sz w:val="28"/>
        </w:rPr>
        <w:t>
      3) развитие тактильно-двигательного восприятия: восприятие на ощупь геометрических форм (шар, куб); подражание действиям взрослого, брать большие предметы двумя руками, маленькие - одной рукой; обучение выполнению взаимосвязанных прямых и обратных действий (раскладывать-собирать, вынимать-вкладывать, перекладывать).</w:t>
      </w:r>
    </w:p>
    <w:bookmarkEnd w:id="5772"/>
    <w:bookmarkStart w:name="z8503" w:id="5773"/>
    <w:p>
      <w:pPr>
        <w:spacing w:after="0"/>
        <w:ind w:left="0"/>
        <w:jc w:val="both"/>
      </w:pPr>
      <w:r>
        <w:rPr>
          <w:rFonts w:ascii="Times New Roman"/>
          <w:b w:val="false"/>
          <w:i w:val="false"/>
          <w:color w:val="000000"/>
          <w:sz w:val="28"/>
        </w:rPr>
        <w:t>
      34. Ожидаемые результаты:</w:t>
      </w:r>
    </w:p>
    <w:bookmarkEnd w:id="5773"/>
    <w:bookmarkStart w:name="z8504" w:id="5774"/>
    <w:p>
      <w:pPr>
        <w:spacing w:after="0"/>
        <w:ind w:left="0"/>
        <w:jc w:val="both"/>
      </w:pPr>
      <w:r>
        <w:rPr>
          <w:rFonts w:ascii="Times New Roman"/>
          <w:b w:val="false"/>
          <w:i w:val="false"/>
          <w:color w:val="000000"/>
          <w:sz w:val="28"/>
        </w:rPr>
        <w:t xml:space="preserve">
      1) рассматривает предметы, привлекая к обследованию разные виды чувствительности; </w:t>
      </w:r>
    </w:p>
    <w:bookmarkEnd w:id="5774"/>
    <w:bookmarkStart w:name="z8505" w:id="5775"/>
    <w:p>
      <w:pPr>
        <w:spacing w:after="0"/>
        <w:ind w:left="0"/>
        <w:jc w:val="both"/>
      </w:pPr>
      <w:r>
        <w:rPr>
          <w:rFonts w:ascii="Times New Roman"/>
          <w:b w:val="false"/>
          <w:i w:val="false"/>
          <w:color w:val="000000"/>
          <w:sz w:val="28"/>
        </w:rPr>
        <w:t>
      2) зрительно опознает предметы ближайшего окружения;</w:t>
      </w:r>
    </w:p>
    <w:bookmarkEnd w:id="5775"/>
    <w:bookmarkStart w:name="z8506" w:id="5776"/>
    <w:p>
      <w:pPr>
        <w:spacing w:after="0"/>
        <w:ind w:left="0"/>
        <w:jc w:val="both"/>
      </w:pPr>
      <w:r>
        <w:rPr>
          <w:rFonts w:ascii="Times New Roman"/>
          <w:b w:val="false"/>
          <w:i w:val="false"/>
          <w:color w:val="000000"/>
          <w:sz w:val="28"/>
        </w:rPr>
        <w:t>
      3) различает на ощупь геометрические формы (шар, куб);</w:t>
      </w:r>
    </w:p>
    <w:bookmarkEnd w:id="5776"/>
    <w:bookmarkStart w:name="z8507" w:id="5777"/>
    <w:p>
      <w:pPr>
        <w:spacing w:after="0"/>
        <w:ind w:left="0"/>
        <w:jc w:val="both"/>
      </w:pPr>
      <w:r>
        <w:rPr>
          <w:rFonts w:ascii="Times New Roman"/>
          <w:b w:val="false"/>
          <w:i w:val="false"/>
          <w:color w:val="000000"/>
          <w:sz w:val="28"/>
        </w:rPr>
        <w:t>
      4) воспроизводит действия взрослого с предметами (игрушками);</w:t>
      </w:r>
    </w:p>
    <w:bookmarkEnd w:id="5777"/>
    <w:bookmarkStart w:name="z8508" w:id="5778"/>
    <w:p>
      <w:pPr>
        <w:spacing w:after="0"/>
        <w:ind w:left="0"/>
        <w:jc w:val="both"/>
      </w:pPr>
      <w:r>
        <w:rPr>
          <w:rFonts w:ascii="Times New Roman"/>
          <w:b w:val="false"/>
          <w:i w:val="false"/>
          <w:color w:val="000000"/>
          <w:sz w:val="28"/>
        </w:rPr>
        <w:t>
      5) выполняет действия с игрушками (раскладывает-собирает, вынимает-вкладывает, перекладывает);</w:t>
      </w:r>
    </w:p>
    <w:bookmarkEnd w:id="5778"/>
    <w:bookmarkStart w:name="z8509" w:id="5779"/>
    <w:p>
      <w:pPr>
        <w:spacing w:after="0"/>
        <w:ind w:left="0"/>
        <w:jc w:val="both"/>
      </w:pPr>
      <w:r>
        <w:rPr>
          <w:rFonts w:ascii="Times New Roman"/>
          <w:b w:val="false"/>
          <w:i w:val="false"/>
          <w:color w:val="000000"/>
          <w:sz w:val="28"/>
        </w:rPr>
        <w:t xml:space="preserve">
      6) различает звучание двух музыкальных инструментов.      </w:t>
      </w:r>
    </w:p>
    <w:bookmarkEnd w:id="5779"/>
    <w:bookmarkStart w:name="z8510" w:id="5780"/>
    <w:p>
      <w:pPr>
        <w:spacing w:after="0"/>
        <w:ind w:left="0"/>
        <w:jc w:val="both"/>
      </w:pPr>
      <w:r>
        <w:rPr>
          <w:rFonts w:ascii="Times New Roman"/>
          <w:b w:val="false"/>
          <w:i w:val="false"/>
          <w:color w:val="000000"/>
          <w:sz w:val="28"/>
        </w:rPr>
        <w:t>
      35. Конструирование:</w:t>
      </w:r>
    </w:p>
    <w:bookmarkEnd w:id="5780"/>
    <w:bookmarkStart w:name="z8511" w:id="5781"/>
    <w:p>
      <w:pPr>
        <w:spacing w:after="0"/>
        <w:ind w:left="0"/>
        <w:jc w:val="both"/>
      </w:pPr>
      <w:r>
        <w:rPr>
          <w:rFonts w:ascii="Times New Roman"/>
          <w:b w:val="false"/>
          <w:i w:val="false"/>
          <w:color w:val="000000"/>
          <w:sz w:val="28"/>
        </w:rPr>
        <w:t>
      1) обучение наблюдению за действиями взрослого в процессе конструктивной деятельности, производимую на глазах у детей; обыгрывание с детьми различных построек, сделанных взрослым; знакомство со свойствами и деталями строительного материала (деревянный, пластмассовый конструкторы, мягкие модули); обучение восприятию объемной формы предметов путем обследования двумя руками (ощупывание предметов); обучение элементарным правилам работы со строительными материалами;</w:t>
      </w:r>
    </w:p>
    <w:bookmarkEnd w:id="5781"/>
    <w:bookmarkStart w:name="z8512" w:id="5782"/>
    <w:p>
      <w:pPr>
        <w:spacing w:after="0"/>
        <w:ind w:left="0"/>
        <w:jc w:val="both"/>
      </w:pPr>
      <w:r>
        <w:rPr>
          <w:rFonts w:ascii="Times New Roman"/>
          <w:b w:val="false"/>
          <w:i w:val="false"/>
          <w:color w:val="000000"/>
          <w:sz w:val="28"/>
        </w:rPr>
        <w:t>
      2) конструирование из строительных материалов: создание совместными действиями с педагогом простых построек из строительных конструкторов, использовать их в игре; адекватное реагирование на разрушение конструкций, вызывание стремления восстанавливать постройки для продолжения игры; использование в игре элементов строительных наборов в качестве предметов-заместителей;</w:t>
      </w:r>
    </w:p>
    <w:bookmarkEnd w:id="5782"/>
    <w:bookmarkStart w:name="z8513" w:id="5783"/>
    <w:p>
      <w:pPr>
        <w:spacing w:after="0"/>
        <w:ind w:left="0"/>
        <w:jc w:val="both"/>
      </w:pPr>
      <w:r>
        <w:rPr>
          <w:rFonts w:ascii="Times New Roman"/>
          <w:b w:val="false"/>
          <w:i w:val="false"/>
          <w:color w:val="000000"/>
          <w:sz w:val="28"/>
        </w:rPr>
        <w:t>
      3) непредметное конструирование: перемещение в пространстве групповой комнаты одного элемента строительного конструктора по подражанию;</w:t>
      </w:r>
    </w:p>
    <w:bookmarkEnd w:id="5783"/>
    <w:bookmarkStart w:name="z8514" w:id="5784"/>
    <w:p>
      <w:pPr>
        <w:spacing w:after="0"/>
        <w:ind w:left="0"/>
        <w:jc w:val="both"/>
      </w:pPr>
      <w:r>
        <w:rPr>
          <w:rFonts w:ascii="Times New Roman"/>
          <w:b w:val="false"/>
          <w:i w:val="false"/>
          <w:color w:val="000000"/>
          <w:sz w:val="28"/>
        </w:rPr>
        <w:t>
      4) конструирование сборно-разборных игрушек: объединять и разъединять объекты из 2-х частей;</w:t>
      </w:r>
    </w:p>
    <w:bookmarkEnd w:id="5784"/>
    <w:bookmarkStart w:name="z8515" w:id="5785"/>
    <w:p>
      <w:pPr>
        <w:spacing w:after="0"/>
        <w:ind w:left="0"/>
        <w:jc w:val="both"/>
      </w:pPr>
      <w:r>
        <w:rPr>
          <w:rFonts w:ascii="Times New Roman"/>
          <w:b w:val="false"/>
          <w:i w:val="false"/>
          <w:color w:val="000000"/>
          <w:sz w:val="28"/>
        </w:rPr>
        <w:t>
      5) формирование навыков захватывать, удерживать, перемещать детали конструкторов; обследовать предметы двумя руками (ощупывание предметов).</w:t>
      </w:r>
    </w:p>
    <w:bookmarkEnd w:id="5785"/>
    <w:bookmarkStart w:name="z8516" w:id="5786"/>
    <w:p>
      <w:pPr>
        <w:spacing w:after="0"/>
        <w:ind w:left="0"/>
        <w:jc w:val="both"/>
      </w:pPr>
      <w:r>
        <w:rPr>
          <w:rFonts w:ascii="Times New Roman"/>
          <w:b w:val="false"/>
          <w:i w:val="false"/>
          <w:color w:val="000000"/>
          <w:sz w:val="28"/>
        </w:rPr>
        <w:t>
      36. Ожидаемые результаты:</w:t>
      </w:r>
    </w:p>
    <w:bookmarkEnd w:id="5786"/>
    <w:bookmarkStart w:name="z8517" w:id="5787"/>
    <w:p>
      <w:pPr>
        <w:spacing w:after="0"/>
        <w:ind w:left="0"/>
        <w:jc w:val="both"/>
      </w:pPr>
      <w:r>
        <w:rPr>
          <w:rFonts w:ascii="Times New Roman"/>
          <w:b w:val="false"/>
          <w:i w:val="false"/>
          <w:color w:val="000000"/>
          <w:sz w:val="28"/>
        </w:rPr>
        <w:t>
      1) положительно реагирует на игру со строительными конструкторами;</w:t>
      </w:r>
    </w:p>
    <w:bookmarkEnd w:id="5787"/>
    <w:bookmarkStart w:name="z8518" w:id="5788"/>
    <w:p>
      <w:pPr>
        <w:spacing w:after="0"/>
        <w:ind w:left="0"/>
        <w:jc w:val="both"/>
      </w:pPr>
      <w:r>
        <w:rPr>
          <w:rFonts w:ascii="Times New Roman"/>
          <w:b w:val="false"/>
          <w:i w:val="false"/>
          <w:color w:val="000000"/>
          <w:sz w:val="28"/>
        </w:rPr>
        <w:t>
      2) умеет захватывать, удерживать, перемещать детали конструкторов;</w:t>
      </w:r>
    </w:p>
    <w:bookmarkEnd w:id="5788"/>
    <w:bookmarkStart w:name="z8519" w:id="5789"/>
    <w:p>
      <w:pPr>
        <w:spacing w:after="0"/>
        <w:ind w:left="0"/>
        <w:jc w:val="both"/>
      </w:pPr>
      <w:r>
        <w:rPr>
          <w:rFonts w:ascii="Times New Roman"/>
          <w:b w:val="false"/>
          <w:i w:val="false"/>
          <w:color w:val="000000"/>
          <w:sz w:val="28"/>
        </w:rPr>
        <w:t>
      3) объединяет и разъединяет игрушки из 2-х частей;</w:t>
      </w:r>
    </w:p>
    <w:bookmarkEnd w:id="5789"/>
    <w:bookmarkStart w:name="z8520" w:id="5790"/>
    <w:p>
      <w:pPr>
        <w:spacing w:after="0"/>
        <w:ind w:left="0"/>
        <w:jc w:val="both"/>
      </w:pPr>
      <w:r>
        <w:rPr>
          <w:rFonts w:ascii="Times New Roman"/>
          <w:b w:val="false"/>
          <w:i w:val="false"/>
          <w:color w:val="000000"/>
          <w:sz w:val="28"/>
        </w:rPr>
        <w:t>
      4) совместными действиями с педагогом создает простые постройки из строительных конструкторов.</w:t>
      </w:r>
    </w:p>
    <w:bookmarkEnd w:id="5790"/>
    <w:bookmarkStart w:name="z8521" w:id="5791"/>
    <w:p>
      <w:pPr>
        <w:spacing w:after="0"/>
        <w:ind w:left="0"/>
        <w:jc w:val="left"/>
      </w:pPr>
      <w:r>
        <w:rPr>
          <w:rFonts w:ascii="Times New Roman"/>
          <w:b/>
          <w:i w:val="false"/>
          <w:color w:val="000000"/>
        </w:rPr>
        <w:t xml:space="preserve"> Параграф 9. 2 полугодие</w:t>
      </w:r>
    </w:p>
    <w:bookmarkEnd w:id="5791"/>
    <w:bookmarkStart w:name="z8522" w:id="5792"/>
    <w:p>
      <w:pPr>
        <w:spacing w:after="0"/>
        <w:ind w:left="0"/>
        <w:jc w:val="both"/>
      </w:pPr>
      <w:r>
        <w:rPr>
          <w:rFonts w:ascii="Times New Roman"/>
          <w:b w:val="false"/>
          <w:i w:val="false"/>
          <w:color w:val="000000"/>
          <w:sz w:val="28"/>
        </w:rPr>
        <w:t>
      37. Сенсорика:</w:t>
      </w:r>
    </w:p>
    <w:bookmarkEnd w:id="5792"/>
    <w:bookmarkStart w:name="z8523" w:id="5793"/>
    <w:p>
      <w:pPr>
        <w:spacing w:after="0"/>
        <w:ind w:left="0"/>
        <w:jc w:val="both"/>
      </w:pPr>
      <w:r>
        <w:rPr>
          <w:rFonts w:ascii="Times New Roman"/>
          <w:b w:val="false"/>
          <w:i w:val="false"/>
          <w:color w:val="000000"/>
          <w:sz w:val="28"/>
        </w:rPr>
        <w:t>
      1) развитие зрительного восприятия и внимания: восприятие отдельных предметов, выделение их из общего фона; формирование внимания, ожидание появления куклы из-за ширмы вначале в одном и том же месте, затем последовательно в двух определенных местах; воспроизведение действий взрослого сначала без предметов, потом с предметами (игрушками); узнавание знакомых предметов (находить свою игрушку), выделять названную педагогом игрушку; различение цветов, ориентируясь на их однородность или неоднородность способом примеривания: "такой", "не такой"; соотнесение знакомых игрушек с их изображением;</w:t>
      </w:r>
    </w:p>
    <w:bookmarkEnd w:id="5793"/>
    <w:bookmarkStart w:name="z8524" w:id="5794"/>
    <w:p>
      <w:pPr>
        <w:spacing w:after="0"/>
        <w:ind w:left="0"/>
        <w:jc w:val="both"/>
      </w:pPr>
      <w:r>
        <w:rPr>
          <w:rFonts w:ascii="Times New Roman"/>
          <w:b w:val="false"/>
          <w:i w:val="false"/>
          <w:color w:val="000000"/>
          <w:sz w:val="28"/>
        </w:rPr>
        <w:t>
      2) развитие слухового восприятия и внимания: реагирование на слуховые раздражители; различение звучания двух-трех музыкальных инструментов, реагирование действиями на звучание определенного инструмента; различение звукоподражаний, соотнесение звучания с соответствующими игрушками; узнавание и соотнесение звуков с конкретными образами;</w:t>
      </w:r>
    </w:p>
    <w:bookmarkEnd w:id="5794"/>
    <w:bookmarkStart w:name="z8525" w:id="5795"/>
    <w:p>
      <w:pPr>
        <w:spacing w:after="0"/>
        <w:ind w:left="0"/>
        <w:jc w:val="both"/>
      </w:pPr>
      <w:r>
        <w:rPr>
          <w:rFonts w:ascii="Times New Roman"/>
          <w:b w:val="false"/>
          <w:i w:val="false"/>
          <w:color w:val="000000"/>
          <w:sz w:val="28"/>
        </w:rPr>
        <w:t>
      3) развитие тактильно-двигательного восприятия: различение объемных форм (шар, куб) через практические действия по подражанию; подражание действиям взрослого, брать большие предметы двумя руками, маленькие - одной рукой; восприятие на ощупь величины предметов (большой, маленький); обучение выполнению взаимосвязанных прямых и обратных действий (раскладывать-собирать, вынимать-вкладывать, перекладывать).</w:t>
      </w:r>
    </w:p>
    <w:bookmarkEnd w:id="5795"/>
    <w:bookmarkStart w:name="z8526" w:id="5796"/>
    <w:p>
      <w:pPr>
        <w:spacing w:after="0"/>
        <w:ind w:left="0"/>
        <w:jc w:val="both"/>
      </w:pPr>
      <w:r>
        <w:rPr>
          <w:rFonts w:ascii="Times New Roman"/>
          <w:b w:val="false"/>
          <w:i w:val="false"/>
          <w:color w:val="000000"/>
          <w:sz w:val="28"/>
        </w:rPr>
        <w:t>
      38. Ожидаемые результаты:</w:t>
      </w:r>
    </w:p>
    <w:bookmarkEnd w:id="5796"/>
    <w:bookmarkStart w:name="z8527" w:id="5797"/>
    <w:p>
      <w:pPr>
        <w:spacing w:after="0"/>
        <w:ind w:left="0"/>
        <w:jc w:val="both"/>
      </w:pPr>
      <w:r>
        <w:rPr>
          <w:rFonts w:ascii="Times New Roman"/>
          <w:b w:val="false"/>
          <w:i w:val="false"/>
          <w:color w:val="000000"/>
          <w:sz w:val="28"/>
        </w:rPr>
        <w:t>
      1) соотносит цвета (красный, желтый);</w:t>
      </w:r>
    </w:p>
    <w:bookmarkEnd w:id="5797"/>
    <w:bookmarkStart w:name="z8528" w:id="5798"/>
    <w:p>
      <w:pPr>
        <w:spacing w:after="0"/>
        <w:ind w:left="0"/>
        <w:jc w:val="both"/>
      </w:pPr>
      <w:r>
        <w:rPr>
          <w:rFonts w:ascii="Times New Roman"/>
          <w:b w:val="false"/>
          <w:i w:val="false"/>
          <w:color w:val="000000"/>
          <w:sz w:val="28"/>
        </w:rPr>
        <w:t>
      2) различает величину предметов (большой-маленький);</w:t>
      </w:r>
    </w:p>
    <w:bookmarkEnd w:id="5798"/>
    <w:bookmarkStart w:name="z8529" w:id="5799"/>
    <w:p>
      <w:pPr>
        <w:spacing w:after="0"/>
        <w:ind w:left="0"/>
        <w:jc w:val="both"/>
      </w:pPr>
      <w:r>
        <w:rPr>
          <w:rFonts w:ascii="Times New Roman"/>
          <w:b w:val="false"/>
          <w:i w:val="false"/>
          <w:color w:val="000000"/>
          <w:sz w:val="28"/>
        </w:rPr>
        <w:t>
      3) различает на ощупь геометрические формы (шар, куб);</w:t>
      </w:r>
    </w:p>
    <w:bookmarkEnd w:id="5799"/>
    <w:bookmarkStart w:name="z8530" w:id="5800"/>
    <w:p>
      <w:pPr>
        <w:spacing w:after="0"/>
        <w:ind w:left="0"/>
        <w:jc w:val="both"/>
      </w:pPr>
      <w:r>
        <w:rPr>
          <w:rFonts w:ascii="Times New Roman"/>
          <w:b w:val="false"/>
          <w:i w:val="false"/>
          <w:color w:val="000000"/>
          <w:sz w:val="28"/>
        </w:rPr>
        <w:t xml:space="preserve">
      4) рассматривает предметы, привлекая к обследованию разные виды чувствительности; </w:t>
      </w:r>
    </w:p>
    <w:bookmarkEnd w:id="5800"/>
    <w:bookmarkStart w:name="z8531" w:id="5801"/>
    <w:p>
      <w:pPr>
        <w:spacing w:after="0"/>
        <w:ind w:left="0"/>
        <w:jc w:val="both"/>
      </w:pPr>
      <w:r>
        <w:rPr>
          <w:rFonts w:ascii="Times New Roman"/>
          <w:b w:val="false"/>
          <w:i w:val="false"/>
          <w:color w:val="000000"/>
          <w:sz w:val="28"/>
        </w:rPr>
        <w:t>
      5) зрительно опознает предметы ближайшего окружения;</w:t>
      </w:r>
    </w:p>
    <w:bookmarkEnd w:id="5801"/>
    <w:bookmarkStart w:name="z8532" w:id="5802"/>
    <w:p>
      <w:pPr>
        <w:spacing w:after="0"/>
        <w:ind w:left="0"/>
        <w:jc w:val="both"/>
      </w:pPr>
      <w:r>
        <w:rPr>
          <w:rFonts w:ascii="Times New Roman"/>
          <w:b w:val="false"/>
          <w:i w:val="false"/>
          <w:color w:val="000000"/>
          <w:sz w:val="28"/>
        </w:rPr>
        <w:t>
      6) соотносит изображение знакомых игрушек с предметом;</w:t>
      </w:r>
    </w:p>
    <w:bookmarkEnd w:id="5802"/>
    <w:bookmarkStart w:name="z8533" w:id="5803"/>
    <w:p>
      <w:pPr>
        <w:spacing w:after="0"/>
        <w:ind w:left="0"/>
        <w:jc w:val="both"/>
      </w:pPr>
      <w:r>
        <w:rPr>
          <w:rFonts w:ascii="Times New Roman"/>
          <w:b w:val="false"/>
          <w:i w:val="false"/>
          <w:color w:val="000000"/>
          <w:sz w:val="28"/>
        </w:rPr>
        <w:t>
      7) различает звучание двух-трех музыкальных инструментов;</w:t>
      </w:r>
    </w:p>
    <w:bookmarkEnd w:id="5803"/>
    <w:bookmarkStart w:name="z8534" w:id="5804"/>
    <w:p>
      <w:pPr>
        <w:spacing w:after="0"/>
        <w:ind w:left="0"/>
        <w:jc w:val="both"/>
      </w:pPr>
      <w:r>
        <w:rPr>
          <w:rFonts w:ascii="Times New Roman"/>
          <w:b w:val="false"/>
          <w:i w:val="false"/>
          <w:color w:val="000000"/>
          <w:sz w:val="28"/>
        </w:rPr>
        <w:t>
      8) выполняет действия с игрушками (раскладывает-собирает, вынимает-вкладывает, перекладывает).</w:t>
      </w:r>
    </w:p>
    <w:bookmarkEnd w:id="5804"/>
    <w:bookmarkStart w:name="z8535" w:id="5805"/>
    <w:p>
      <w:pPr>
        <w:spacing w:after="0"/>
        <w:ind w:left="0"/>
        <w:jc w:val="both"/>
      </w:pPr>
      <w:r>
        <w:rPr>
          <w:rFonts w:ascii="Times New Roman"/>
          <w:b w:val="false"/>
          <w:i w:val="false"/>
          <w:color w:val="000000"/>
          <w:sz w:val="28"/>
        </w:rPr>
        <w:t>
      39. Конструирование:</w:t>
      </w:r>
    </w:p>
    <w:bookmarkEnd w:id="5805"/>
    <w:bookmarkStart w:name="z8536" w:id="5806"/>
    <w:p>
      <w:pPr>
        <w:spacing w:after="0"/>
        <w:ind w:left="0"/>
        <w:jc w:val="both"/>
      </w:pPr>
      <w:r>
        <w:rPr>
          <w:rFonts w:ascii="Times New Roman"/>
          <w:b w:val="false"/>
          <w:i w:val="false"/>
          <w:color w:val="000000"/>
          <w:sz w:val="28"/>
        </w:rPr>
        <w:t>
      1) обучение наблюдению за действиями взрослого в процессе конструктивной деятельности, производимую на глазах у детей; сравнение предметов по величине (маленький, большой) через практические действия по подражанию;</w:t>
      </w:r>
    </w:p>
    <w:bookmarkEnd w:id="5806"/>
    <w:bookmarkStart w:name="z8537" w:id="5807"/>
    <w:p>
      <w:pPr>
        <w:spacing w:after="0"/>
        <w:ind w:left="0"/>
        <w:jc w:val="both"/>
      </w:pPr>
      <w:r>
        <w:rPr>
          <w:rFonts w:ascii="Times New Roman"/>
          <w:b w:val="false"/>
          <w:i w:val="false"/>
          <w:color w:val="000000"/>
          <w:sz w:val="28"/>
        </w:rPr>
        <w:t>
      2) конструирование из строительных материалов: создание простых построек из строительных конструкторов совместными действиями с педагогом; использование построек в игре; использование в игре элементов строительных наборов в качестве предметов-заместителей;</w:t>
      </w:r>
    </w:p>
    <w:bookmarkEnd w:id="5807"/>
    <w:bookmarkStart w:name="z8538" w:id="5808"/>
    <w:p>
      <w:pPr>
        <w:spacing w:after="0"/>
        <w:ind w:left="0"/>
        <w:jc w:val="both"/>
      </w:pPr>
      <w:r>
        <w:rPr>
          <w:rFonts w:ascii="Times New Roman"/>
          <w:b w:val="false"/>
          <w:i w:val="false"/>
          <w:color w:val="000000"/>
          <w:sz w:val="28"/>
        </w:rPr>
        <w:t>
      3) непредметное конструирование: закрепление умение перемещать в пространстве групповой комнаты элементы строительного конструктора по подражанию; перемещение по показу на лестнице (вверх-вниз), в пространстве групповой комнаты (встать на стул, спускаться на пол: наверху-внизу);</w:t>
      </w:r>
    </w:p>
    <w:bookmarkEnd w:id="5808"/>
    <w:bookmarkStart w:name="z8539" w:id="5809"/>
    <w:p>
      <w:pPr>
        <w:spacing w:after="0"/>
        <w:ind w:left="0"/>
        <w:jc w:val="both"/>
      </w:pPr>
      <w:r>
        <w:rPr>
          <w:rFonts w:ascii="Times New Roman"/>
          <w:b w:val="false"/>
          <w:i w:val="false"/>
          <w:color w:val="000000"/>
          <w:sz w:val="28"/>
        </w:rPr>
        <w:t>
      4) конструирование из палочек: узнавание в сложенных из палочек фигурах знакомых предметов;</w:t>
      </w:r>
    </w:p>
    <w:bookmarkEnd w:id="5809"/>
    <w:bookmarkStart w:name="z8540" w:id="5810"/>
    <w:p>
      <w:pPr>
        <w:spacing w:after="0"/>
        <w:ind w:left="0"/>
        <w:jc w:val="both"/>
      </w:pPr>
      <w:r>
        <w:rPr>
          <w:rFonts w:ascii="Times New Roman"/>
          <w:b w:val="false"/>
          <w:i w:val="false"/>
          <w:color w:val="000000"/>
          <w:sz w:val="28"/>
        </w:rPr>
        <w:t>
      5) конструирование сборно-разборных игрушек: вызывание желания "починить" сломанную игрушку; собирать игрушку, соединение части в целое;</w:t>
      </w:r>
    </w:p>
    <w:bookmarkEnd w:id="5810"/>
    <w:bookmarkStart w:name="z8541" w:id="5811"/>
    <w:p>
      <w:pPr>
        <w:spacing w:after="0"/>
        <w:ind w:left="0"/>
        <w:jc w:val="both"/>
      </w:pPr>
      <w:r>
        <w:rPr>
          <w:rFonts w:ascii="Times New Roman"/>
          <w:b w:val="false"/>
          <w:i w:val="false"/>
          <w:color w:val="000000"/>
          <w:sz w:val="28"/>
        </w:rPr>
        <w:t>
      6) формирование навыков захватывать, удерживать, перемещать детали конструкторов; обследовать предметы двумя руками (ощупывание предметов).</w:t>
      </w:r>
    </w:p>
    <w:bookmarkEnd w:id="5811"/>
    <w:bookmarkStart w:name="z8542" w:id="5812"/>
    <w:p>
      <w:pPr>
        <w:spacing w:after="0"/>
        <w:ind w:left="0"/>
        <w:jc w:val="both"/>
      </w:pPr>
      <w:r>
        <w:rPr>
          <w:rFonts w:ascii="Times New Roman"/>
          <w:b w:val="false"/>
          <w:i w:val="false"/>
          <w:color w:val="000000"/>
          <w:sz w:val="28"/>
        </w:rPr>
        <w:t>
      40. Ожидаемые результаты:</w:t>
      </w:r>
    </w:p>
    <w:bookmarkEnd w:id="5812"/>
    <w:bookmarkStart w:name="z8543" w:id="5813"/>
    <w:p>
      <w:pPr>
        <w:spacing w:after="0"/>
        <w:ind w:left="0"/>
        <w:jc w:val="both"/>
      </w:pPr>
      <w:r>
        <w:rPr>
          <w:rFonts w:ascii="Times New Roman"/>
          <w:b w:val="false"/>
          <w:i w:val="false"/>
          <w:color w:val="000000"/>
          <w:sz w:val="28"/>
        </w:rPr>
        <w:t>
      1) положительно реагирует на игру со строительными конструкторами;</w:t>
      </w:r>
    </w:p>
    <w:bookmarkEnd w:id="5813"/>
    <w:bookmarkStart w:name="z8544" w:id="5814"/>
    <w:p>
      <w:pPr>
        <w:spacing w:after="0"/>
        <w:ind w:left="0"/>
        <w:jc w:val="both"/>
      </w:pPr>
      <w:r>
        <w:rPr>
          <w:rFonts w:ascii="Times New Roman"/>
          <w:b w:val="false"/>
          <w:i w:val="false"/>
          <w:color w:val="000000"/>
          <w:sz w:val="28"/>
        </w:rPr>
        <w:t>
      2) умеет захватывать, удерживать, перемещать детали конструкторов;</w:t>
      </w:r>
    </w:p>
    <w:bookmarkEnd w:id="5814"/>
    <w:bookmarkStart w:name="z8545" w:id="5815"/>
    <w:p>
      <w:pPr>
        <w:spacing w:after="0"/>
        <w:ind w:left="0"/>
        <w:jc w:val="both"/>
      </w:pPr>
      <w:r>
        <w:rPr>
          <w:rFonts w:ascii="Times New Roman"/>
          <w:b w:val="false"/>
          <w:i w:val="false"/>
          <w:color w:val="000000"/>
          <w:sz w:val="28"/>
        </w:rPr>
        <w:t>
      3) совместными действиями с педагогом создает простые постройки из строительных конструкторов;</w:t>
      </w:r>
    </w:p>
    <w:bookmarkEnd w:id="5815"/>
    <w:bookmarkStart w:name="z8546" w:id="5816"/>
    <w:p>
      <w:pPr>
        <w:spacing w:after="0"/>
        <w:ind w:left="0"/>
        <w:jc w:val="both"/>
      </w:pPr>
      <w:r>
        <w:rPr>
          <w:rFonts w:ascii="Times New Roman"/>
          <w:b w:val="false"/>
          <w:i w:val="false"/>
          <w:color w:val="000000"/>
          <w:sz w:val="28"/>
        </w:rPr>
        <w:t>
      4) соединяет части в целое, собирает игрушку;</w:t>
      </w:r>
    </w:p>
    <w:bookmarkEnd w:id="5816"/>
    <w:bookmarkStart w:name="z8547" w:id="5817"/>
    <w:p>
      <w:pPr>
        <w:spacing w:after="0"/>
        <w:ind w:left="0"/>
        <w:jc w:val="both"/>
      </w:pPr>
      <w:r>
        <w:rPr>
          <w:rFonts w:ascii="Times New Roman"/>
          <w:b w:val="false"/>
          <w:i w:val="false"/>
          <w:color w:val="000000"/>
          <w:sz w:val="28"/>
        </w:rPr>
        <w:t>
      5) перемещает в пространстве групповой комнаты элементы строительного конструктора по подражанию.</w:t>
      </w:r>
    </w:p>
    <w:bookmarkEnd w:id="5817"/>
    <w:bookmarkStart w:name="z8548" w:id="5818"/>
    <w:p>
      <w:pPr>
        <w:spacing w:after="0"/>
        <w:ind w:left="0"/>
        <w:jc w:val="left"/>
      </w:pPr>
      <w:r>
        <w:rPr>
          <w:rFonts w:ascii="Times New Roman"/>
          <w:b/>
          <w:i w:val="false"/>
          <w:color w:val="000000"/>
        </w:rPr>
        <w:t xml:space="preserve"> Параграф 10. Образовательная область "Творчество"</w:t>
      </w:r>
    </w:p>
    <w:bookmarkEnd w:id="5818"/>
    <w:bookmarkStart w:name="z8549" w:id="5819"/>
    <w:p>
      <w:pPr>
        <w:spacing w:after="0"/>
        <w:ind w:left="0"/>
        <w:jc w:val="both"/>
      </w:pPr>
      <w:r>
        <w:rPr>
          <w:rFonts w:ascii="Times New Roman"/>
          <w:b w:val="false"/>
          <w:i w:val="false"/>
          <w:color w:val="000000"/>
          <w:sz w:val="28"/>
        </w:rPr>
        <w:t>
      41. Базовое содержание образовательной области "Творчество" реализуется в организованной учебной деятельности – рисование, лепка, аппликация, музыка.</w:t>
      </w:r>
    </w:p>
    <w:bookmarkEnd w:id="5819"/>
    <w:bookmarkStart w:name="z8550" w:id="5820"/>
    <w:p>
      <w:pPr>
        <w:spacing w:after="0"/>
        <w:ind w:left="0"/>
        <w:jc w:val="both"/>
      </w:pPr>
      <w:r>
        <w:rPr>
          <w:rFonts w:ascii="Times New Roman"/>
          <w:b w:val="false"/>
          <w:i w:val="false"/>
          <w:color w:val="000000"/>
          <w:sz w:val="28"/>
        </w:rPr>
        <w:t xml:space="preserve">
      42. Целью является формирование интереса к изобразительной деятельности, формирование желания рисовать, лепить любыми доступными средствами. </w:t>
      </w:r>
    </w:p>
    <w:bookmarkEnd w:id="5820"/>
    <w:bookmarkStart w:name="z8551" w:id="5821"/>
    <w:p>
      <w:pPr>
        <w:spacing w:after="0"/>
        <w:ind w:left="0"/>
        <w:jc w:val="both"/>
      </w:pPr>
      <w:r>
        <w:rPr>
          <w:rFonts w:ascii="Times New Roman"/>
          <w:b w:val="false"/>
          <w:i w:val="false"/>
          <w:color w:val="000000"/>
          <w:sz w:val="28"/>
        </w:rPr>
        <w:t>
      43. Задачи:</w:t>
      </w:r>
    </w:p>
    <w:bookmarkEnd w:id="5821"/>
    <w:bookmarkStart w:name="z8552" w:id="5822"/>
    <w:p>
      <w:pPr>
        <w:spacing w:after="0"/>
        <w:ind w:left="0"/>
        <w:jc w:val="both"/>
      </w:pPr>
      <w:r>
        <w:rPr>
          <w:rFonts w:ascii="Times New Roman"/>
          <w:b w:val="false"/>
          <w:i w:val="false"/>
          <w:color w:val="000000"/>
          <w:sz w:val="28"/>
        </w:rPr>
        <w:t>
      1) вызывать эмоциональный отклик и интерес к изобразительной деятельности;</w:t>
      </w:r>
    </w:p>
    <w:bookmarkEnd w:id="5822"/>
    <w:bookmarkStart w:name="z8553" w:id="5823"/>
    <w:p>
      <w:pPr>
        <w:spacing w:after="0"/>
        <w:ind w:left="0"/>
        <w:jc w:val="both"/>
      </w:pPr>
      <w:r>
        <w:rPr>
          <w:rFonts w:ascii="Times New Roman"/>
          <w:b w:val="false"/>
          <w:i w:val="false"/>
          <w:color w:val="000000"/>
          <w:sz w:val="28"/>
        </w:rPr>
        <w:t>
      2) учить наблюдать за действиями взрослого, совершать действия по подражанию;</w:t>
      </w:r>
    </w:p>
    <w:bookmarkEnd w:id="5823"/>
    <w:bookmarkStart w:name="z8554" w:id="5824"/>
    <w:p>
      <w:pPr>
        <w:spacing w:after="0"/>
        <w:ind w:left="0"/>
        <w:jc w:val="both"/>
      </w:pPr>
      <w:r>
        <w:rPr>
          <w:rFonts w:ascii="Times New Roman"/>
          <w:b w:val="false"/>
          <w:i w:val="false"/>
          <w:color w:val="000000"/>
          <w:sz w:val="28"/>
        </w:rPr>
        <w:t>
      3) развивать зрительно-моторную координацию рук;</w:t>
      </w:r>
    </w:p>
    <w:bookmarkEnd w:id="5824"/>
    <w:bookmarkStart w:name="z8555" w:id="5825"/>
    <w:p>
      <w:pPr>
        <w:spacing w:after="0"/>
        <w:ind w:left="0"/>
        <w:jc w:val="both"/>
      </w:pPr>
      <w:r>
        <w:rPr>
          <w:rFonts w:ascii="Times New Roman"/>
          <w:b w:val="false"/>
          <w:i w:val="false"/>
          <w:color w:val="000000"/>
          <w:sz w:val="28"/>
        </w:rPr>
        <w:t>
      4) формировать зрительное восприятие цвета, величины, формы;</w:t>
      </w:r>
    </w:p>
    <w:bookmarkEnd w:id="5825"/>
    <w:bookmarkStart w:name="z8556" w:id="5826"/>
    <w:p>
      <w:pPr>
        <w:spacing w:after="0"/>
        <w:ind w:left="0"/>
        <w:jc w:val="both"/>
      </w:pPr>
      <w:r>
        <w:rPr>
          <w:rFonts w:ascii="Times New Roman"/>
          <w:b w:val="false"/>
          <w:i w:val="false"/>
          <w:color w:val="000000"/>
          <w:sz w:val="28"/>
        </w:rPr>
        <w:t>
      5) ознакомить с разными средствами рисования, лепки, аппликации;</w:t>
      </w:r>
    </w:p>
    <w:bookmarkEnd w:id="5826"/>
    <w:bookmarkStart w:name="z8557" w:id="5827"/>
    <w:p>
      <w:pPr>
        <w:spacing w:after="0"/>
        <w:ind w:left="0"/>
        <w:jc w:val="both"/>
      </w:pPr>
      <w:r>
        <w:rPr>
          <w:rFonts w:ascii="Times New Roman"/>
          <w:b w:val="false"/>
          <w:i w:val="false"/>
          <w:color w:val="000000"/>
          <w:sz w:val="28"/>
        </w:rPr>
        <w:t>
      6) обучать элементарным навыкам рисования, лепки по подражанию;</w:t>
      </w:r>
    </w:p>
    <w:bookmarkEnd w:id="5827"/>
    <w:bookmarkStart w:name="z8558" w:id="5828"/>
    <w:p>
      <w:pPr>
        <w:spacing w:after="0"/>
        <w:ind w:left="0"/>
        <w:jc w:val="both"/>
      </w:pPr>
      <w:r>
        <w:rPr>
          <w:rFonts w:ascii="Times New Roman"/>
          <w:b w:val="false"/>
          <w:i w:val="false"/>
          <w:color w:val="000000"/>
          <w:sz w:val="28"/>
        </w:rPr>
        <w:t>
      7) учить выполнять аппликацию без наклеивания;</w:t>
      </w:r>
    </w:p>
    <w:bookmarkEnd w:id="5828"/>
    <w:bookmarkStart w:name="z8559" w:id="5829"/>
    <w:p>
      <w:pPr>
        <w:spacing w:after="0"/>
        <w:ind w:left="0"/>
        <w:jc w:val="both"/>
      </w:pPr>
      <w:r>
        <w:rPr>
          <w:rFonts w:ascii="Times New Roman"/>
          <w:b w:val="false"/>
          <w:i w:val="false"/>
          <w:color w:val="000000"/>
          <w:sz w:val="28"/>
        </w:rPr>
        <w:t>
      8) ознакомить с элементарными правилами работы с различными материалами;</w:t>
      </w:r>
    </w:p>
    <w:bookmarkEnd w:id="5829"/>
    <w:bookmarkStart w:name="z8560" w:id="5830"/>
    <w:p>
      <w:pPr>
        <w:spacing w:after="0"/>
        <w:ind w:left="0"/>
        <w:jc w:val="both"/>
      </w:pPr>
      <w:r>
        <w:rPr>
          <w:rFonts w:ascii="Times New Roman"/>
          <w:b w:val="false"/>
          <w:i w:val="false"/>
          <w:color w:val="000000"/>
          <w:sz w:val="28"/>
        </w:rPr>
        <w:t>
      9) развивать интерес к музыкальным инструментам и воспитывать эмоциональную отзывчивость на музыкальные произведения.</w:t>
      </w:r>
    </w:p>
    <w:bookmarkEnd w:id="5830"/>
    <w:bookmarkStart w:name="z8561" w:id="5831"/>
    <w:p>
      <w:pPr>
        <w:spacing w:after="0"/>
        <w:ind w:left="0"/>
        <w:jc w:val="left"/>
      </w:pPr>
      <w:r>
        <w:rPr>
          <w:rFonts w:ascii="Times New Roman"/>
          <w:b/>
          <w:i w:val="false"/>
          <w:color w:val="000000"/>
        </w:rPr>
        <w:t xml:space="preserve"> Параграф 11. 1 полугодие</w:t>
      </w:r>
    </w:p>
    <w:bookmarkEnd w:id="5831"/>
    <w:bookmarkStart w:name="z8562" w:id="5832"/>
    <w:p>
      <w:pPr>
        <w:spacing w:after="0"/>
        <w:ind w:left="0"/>
        <w:jc w:val="both"/>
      </w:pPr>
      <w:r>
        <w:rPr>
          <w:rFonts w:ascii="Times New Roman"/>
          <w:b w:val="false"/>
          <w:i w:val="false"/>
          <w:color w:val="000000"/>
          <w:sz w:val="28"/>
        </w:rPr>
        <w:t>
      44. Рисование:</w:t>
      </w:r>
    </w:p>
    <w:bookmarkEnd w:id="5832"/>
    <w:bookmarkStart w:name="z8563" w:id="5833"/>
    <w:p>
      <w:pPr>
        <w:spacing w:after="0"/>
        <w:ind w:left="0"/>
        <w:jc w:val="both"/>
      </w:pPr>
      <w:r>
        <w:rPr>
          <w:rFonts w:ascii="Times New Roman"/>
          <w:b w:val="false"/>
          <w:i w:val="false"/>
          <w:color w:val="000000"/>
          <w:sz w:val="28"/>
        </w:rPr>
        <w:t>
      1) обучение наблюдению за процессом рисования взрослого; эмоционально положительно откликаться на предложение взрослого порисовать; совместными действиями со взрослым обследовать предметы разной формы (обведение по контуру); знакомство со свойствами бумаги, с разными средствами рисования: карандаши, краски, фломастеры, мелки, гуашь;</w:t>
      </w:r>
    </w:p>
    <w:bookmarkEnd w:id="5833"/>
    <w:bookmarkStart w:name="z8564" w:id="5834"/>
    <w:p>
      <w:pPr>
        <w:spacing w:after="0"/>
        <w:ind w:left="0"/>
        <w:jc w:val="both"/>
      </w:pPr>
      <w:r>
        <w:rPr>
          <w:rFonts w:ascii="Times New Roman"/>
          <w:b w:val="false"/>
          <w:i w:val="false"/>
          <w:color w:val="000000"/>
          <w:sz w:val="28"/>
        </w:rPr>
        <w:t>
      2) формирование навыков: правильно сидеть за столом во время рисования; с помощью взрослого удерживать карандаш в руке и водить им по бумаге, для получения видимых следов; совместными действиями со взрослым рисовать пятна, мазки, линии на бумаге различными средствами (пальцем, рукой, ватной палочкой, карандашом, кисточкой); пользоваться салфеткой.</w:t>
      </w:r>
    </w:p>
    <w:bookmarkEnd w:id="5834"/>
    <w:bookmarkStart w:name="z8565" w:id="5835"/>
    <w:p>
      <w:pPr>
        <w:spacing w:after="0"/>
        <w:ind w:left="0"/>
        <w:jc w:val="both"/>
      </w:pPr>
      <w:r>
        <w:rPr>
          <w:rFonts w:ascii="Times New Roman"/>
          <w:b w:val="false"/>
          <w:i w:val="false"/>
          <w:color w:val="000000"/>
          <w:sz w:val="28"/>
        </w:rPr>
        <w:t>
      45. Ожидаемые результаты:</w:t>
      </w:r>
    </w:p>
    <w:bookmarkEnd w:id="5835"/>
    <w:bookmarkStart w:name="z8566" w:id="5836"/>
    <w:p>
      <w:pPr>
        <w:spacing w:after="0"/>
        <w:ind w:left="0"/>
        <w:jc w:val="both"/>
      </w:pPr>
      <w:r>
        <w:rPr>
          <w:rFonts w:ascii="Times New Roman"/>
          <w:b w:val="false"/>
          <w:i w:val="false"/>
          <w:color w:val="000000"/>
          <w:sz w:val="28"/>
        </w:rPr>
        <w:t>
      1) умеет рисовать разные мазки, каракули;</w:t>
      </w:r>
    </w:p>
    <w:bookmarkEnd w:id="5836"/>
    <w:bookmarkStart w:name="z8567" w:id="5837"/>
    <w:p>
      <w:pPr>
        <w:spacing w:after="0"/>
        <w:ind w:left="0"/>
        <w:jc w:val="both"/>
      </w:pPr>
      <w:r>
        <w:rPr>
          <w:rFonts w:ascii="Times New Roman"/>
          <w:b w:val="false"/>
          <w:i w:val="false"/>
          <w:color w:val="000000"/>
          <w:sz w:val="28"/>
        </w:rPr>
        <w:t>
      2) имеет представление о разных средствах рисования;</w:t>
      </w:r>
    </w:p>
    <w:bookmarkEnd w:id="5837"/>
    <w:bookmarkStart w:name="z8568" w:id="5838"/>
    <w:p>
      <w:pPr>
        <w:spacing w:after="0"/>
        <w:ind w:left="0"/>
        <w:jc w:val="both"/>
      </w:pPr>
      <w:r>
        <w:rPr>
          <w:rFonts w:ascii="Times New Roman"/>
          <w:b w:val="false"/>
          <w:i w:val="false"/>
          <w:color w:val="000000"/>
          <w:sz w:val="28"/>
        </w:rPr>
        <w:t>
      3) сидит за столом во время рисования.</w:t>
      </w:r>
    </w:p>
    <w:bookmarkEnd w:id="5838"/>
    <w:bookmarkStart w:name="z8569" w:id="5839"/>
    <w:p>
      <w:pPr>
        <w:spacing w:after="0"/>
        <w:ind w:left="0"/>
        <w:jc w:val="both"/>
      </w:pPr>
      <w:r>
        <w:rPr>
          <w:rFonts w:ascii="Times New Roman"/>
          <w:b w:val="false"/>
          <w:i w:val="false"/>
          <w:color w:val="000000"/>
          <w:sz w:val="28"/>
        </w:rPr>
        <w:t>
      46. Лепка:</w:t>
      </w:r>
    </w:p>
    <w:bookmarkEnd w:id="5839"/>
    <w:bookmarkStart w:name="z8570" w:id="5840"/>
    <w:p>
      <w:pPr>
        <w:spacing w:after="0"/>
        <w:ind w:left="0"/>
        <w:jc w:val="both"/>
      </w:pPr>
      <w:r>
        <w:rPr>
          <w:rFonts w:ascii="Times New Roman"/>
          <w:b w:val="false"/>
          <w:i w:val="false"/>
          <w:color w:val="000000"/>
          <w:sz w:val="28"/>
        </w:rPr>
        <w:t>
      1) обучение детей: наблюдению за действиями взрослого в процессе лепки из пластилина, глины, цветного теста различных фигурок, предметов посуды, игрушек; обыгрывание с детьми различных поделок, сделанных взрослым; знакомство со свойствами пластических материалов: разминать, рвать на части, соединять, отщипывать куски, раскатывать прямыми и круговыми движениями, расплющивать; восприятию объемной формы предметов путем обследования перед лепкой (ощупывание предметов);</w:t>
      </w:r>
    </w:p>
    <w:bookmarkEnd w:id="5840"/>
    <w:bookmarkStart w:name="z8571" w:id="5841"/>
    <w:p>
      <w:pPr>
        <w:spacing w:after="0"/>
        <w:ind w:left="0"/>
        <w:jc w:val="both"/>
      </w:pPr>
      <w:r>
        <w:rPr>
          <w:rFonts w:ascii="Times New Roman"/>
          <w:b w:val="false"/>
          <w:i w:val="false"/>
          <w:color w:val="000000"/>
          <w:sz w:val="28"/>
        </w:rPr>
        <w:t>
      2) формирование навыков: разминать глину, тесто, пластилин; отрывать кусочек глины, теста, пластилина от большого куска, соединять их в целый кусок; скатывать глину, тесто, пластилин между ладонями;</w:t>
      </w:r>
    </w:p>
    <w:bookmarkEnd w:id="5841"/>
    <w:bookmarkStart w:name="z8572" w:id="5842"/>
    <w:p>
      <w:pPr>
        <w:spacing w:after="0"/>
        <w:ind w:left="0"/>
        <w:jc w:val="both"/>
      </w:pPr>
      <w:r>
        <w:rPr>
          <w:rFonts w:ascii="Times New Roman"/>
          <w:b w:val="false"/>
          <w:i w:val="false"/>
          <w:color w:val="000000"/>
          <w:sz w:val="28"/>
        </w:rPr>
        <w:t>
      3) знакомство с элементарными правилами работы с пластическими материалами.</w:t>
      </w:r>
    </w:p>
    <w:bookmarkEnd w:id="5842"/>
    <w:bookmarkStart w:name="z8573" w:id="5843"/>
    <w:p>
      <w:pPr>
        <w:spacing w:after="0"/>
        <w:ind w:left="0"/>
        <w:jc w:val="both"/>
      </w:pPr>
      <w:r>
        <w:rPr>
          <w:rFonts w:ascii="Times New Roman"/>
          <w:b w:val="false"/>
          <w:i w:val="false"/>
          <w:color w:val="000000"/>
          <w:sz w:val="28"/>
        </w:rPr>
        <w:t>
      47. Ожидаемые результаты:</w:t>
      </w:r>
    </w:p>
    <w:bookmarkEnd w:id="5843"/>
    <w:bookmarkStart w:name="z8574" w:id="5844"/>
    <w:p>
      <w:pPr>
        <w:spacing w:after="0"/>
        <w:ind w:left="0"/>
        <w:jc w:val="both"/>
      </w:pPr>
      <w:r>
        <w:rPr>
          <w:rFonts w:ascii="Times New Roman"/>
          <w:b w:val="false"/>
          <w:i w:val="false"/>
          <w:color w:val="000000"/>
          <w:sz w:val="28"/>
        </w:rPr>
        <w:t xml:space="preserve">
      1) выполняет действия с пластичными материалами (мнет, отрывает куски от большого кома, соединяет их в целый кусок) совместно с педагогом и по подражанию; </w:t>
      </w:r>
    </w:p>
    <w:bookmarkEnd w:id="5844"/>
    <w:bookmarkStart w:name="z8575" w:id="5845"/>
    <w:p>
      <w:pPr>
        <w:spacing w:after="0"/>
        <w:ind w:left="0"/>
        <w:jc w:val="both"/>
      </w:pPr>
      <w:r>
        <w:rPr>
          <w:rFonts w:ascii="Times New Roman"/>
          <w:b w:val="false"/>
          <w:i w:val="false"/>
          <w:color w:val="000000"/>
          <w:sz w:val="28"/>
        </w:rPr>
        <w:t>
      2) по подражанию раскатывает пластилин, глину между ладонями прямыми движениями;</w:t>
      </w:r>
    </w:p>
    <w:bookmarkEnd w:id="5845"/>
    <w:bookmarkStart w:name="z8576" w:id="5846"/>
    <w:p>
      <w:pPr>
        <w:spacing w:after="0"/>
        <w:ind w:left="0"/>
        <w:jc w:val="both"/>
      </w:pPr>
      <w:r>
        <w:rPr>
          <w:rFonts w:ascii="Times New Roman"/>
          <w:b w:val="false"/>
          <w:i w:val="false"/>
          <w:color w:val="000000"/>
          <w:sz w:val="28"/>
        </w:rPr>
        <w:t>
      3) правильно сидит за столом, засучив рукава;</w:t>
      </w:r>
    </w:p>
    <w:bookmarkEnd w:id="5846"/>
    <w:bookmarkStart w:name="z8577" w:id="5847"/>
    <w:p>
      <w:pPr>
        <w:spacing w:after="0"/>
        <w:ind w:left="0"/>
        <w:jc w:val="both"/>
      </w:pPr>
      <w:r>
        <w:rPr>
          <w:rFonts w:ascii="Times New Roman"/>
          <w:b w:val="false"/>
          <w:i w:val="false"/>
          <w:color w:val="000000"/>
          <w:sz w:val="28"/>
        </w:rPr>
        <w:t>
      4) проявляет эмоции в процессе работы.</w:t>
      </w:r>
    </w:p>
    <w:bookmarkEnd w:id="5847"/>
    <w:bookmarkStart w:name="z8578" w:id="5848"/>
    <w:p>
      <w:pPr>
        <w:spacing w:after="0"/>
        <w:ind w:left="0"/>
        <w:jc w:val="both"/>
      </w:pPr>
      <w:r>
        <w:rPr>
          <w:rFonts w:ascii="Times New Roman"/>
          <w:b w:val="false"/>
          <w:i w:val="false"/>
          <w:color w:val="000000"/>
          <w:sz w:val="28"/>
        </w:rPr>
        <w:t>
      48. Аппликация:</w:t>
      </w:r>
    </w:p>
    <w:bookmarkEnd w:id="5848"/>
    <w:bookmarkStart w:name="z8579" w:id="5849"/>
    <w:p>
      <w:pPr>
        <w:spacing w:after="0"/>
        <w:ind w:left="0"/>
        <w:jc w:val="both"/>
      </w:pPr>
      <w:r>
        <w:rPr>
          <w:rFonts w:ascii="Times New Roman"/>
          <w:b w:val="false"/>
          <w:i w:val="false"/>
          <w:color w:val="000000"/>
          <w:sz w:val="28"/>
        </w:rPr>
        <w:t>
      1) обучение детей наблюдению за действиями педагога, выполняющего аппликацию; соотнесению знакомых игрушек, предметов с их изображением; различению объемных форм (шар, куб) через практические действия по подражанию; сравнению предметов по величине (маленький, большой) через практические действия по подражанию;</w:t>
      </w:r>
    </w:p>
    <w:bookmarkEnd w:id="5849"/>
    <w:bookmarkStart w:name="z8580" w:id="5850"/>
    <w:p>
      <w:pPr>
        <w:spacing w:after="0"/>
        <w:ind w:left="0"/>
        <w:jc w:val="both"/>
      </w:pPr>
      <w:r>
        <w:rPr>
          <w:rFonts w:ascii="Times New Roman"/>
          <w:b w:val="false"/>
          <w:i w:val="false"/>
          <w:color w:val="000000"/>
          <w:sz w:val="28"/>
        </w:rPr>
        <w:t>
      2) формирование навыков работы на фланелеграфе: выкладывание простых фигур с помощью педагога; составление простых композиций с помощью педагога; выкладывание на листе бумаги простых фигур с помощью педагога.</w:t>
      </w:r>
    </w:p>
    <w:bookmarkEnd w:id="5850"/>
    <w:bookmarkStart w:name="z8581" w:id="5851"/>
    <w:p>
      <w:pPr>
        <w:spacing w:after="0"/>
        <w:ind w:left="0"/>
        <w:jc w:val="both"/>
      </w:pPr>
      <w:r>
        <w:rPr>
          <w:rFonts w:ascii="Times New Roman"/>
          <w:b w:val="false"/>
          <w:i w:val="false"/>
          <w:color w:val="000000"/>
          <w:sz w:val="28"/>
        </w:rPr>
        <w:t xml:space="preserve">
      49. Ожидаемые результаты: </w:t>
      </w:r>
    </w:p>
    <w:bookmarkEnd w:id="5851"/>
    <w:bookmarkStart w:name="z8582" w:id="5852"/>
    <w:p>
      <w:pPr>
        <w:spacing w:after="0"/>
        <w:ind w:left="0"/>
        <w:jc w:val="both"/>
      </w:pPr>
      <w:r>
        <w:rPr>
          <w:rFonts w:ascii="Times New Roman"/>
          <w:b w:val="false"/>
          <w:i w:val="false"/>
          <w:color w:val="000000"/>
          <w:sz w:val="28"/>
        </w:rPr>
        <w:t>
      1) положительно реагирует на предложение выполнить аппликацию;</w:t>
      </w:r>
    </w:p>
    <w:bookmarkEnd w:id="5852"/>
    <w:bookmarkStart w:name="z8583" w:id="5853"/>
    <w:p>
      <w:pPr>
        <w:spacing w:after="0"/>
        <w:ind w:left="0"/>
        <w:jc w:val="both"/>
      </w:pPr>
      <w:r>
        <w:rPr>
          <w:rFonts w:ascii="Times New Roman"/>
          <w:b w:val="false"/>
          <w:i w:val="false"/>
          <w:color w:val="000000"/>
          <w:sz w:val="28"/>
        </w:rPr>
        <w:t>
      2) выкладывает готовые формы на фланелеграфе, на листе бумаги;</w:t>
      </w:r>
    </w:p>
    <w:bookmarkEnd w:id="5853"/>
    <w:bookmarkStart w:name="z8584" w:id="5854"/>
    <w:p>
      <w:pPr>
        <w:spacing w:after="0"/>
        <w:ind w:left="0"/>
        <w:jc w:val="both"/>
      </w:pPr>
      <w:r>
        <w:rPr>
          <w:rFonts w:ascii="Times New Roman"/>
          <w:b w:val="false"/>
          <w:i w:val="false"/>
          <w:color w:val="000000"/>
          <w:sz w:val="28"/>
        </w:rPr>
        <w:t>
      3) радуется выполненной работе.</w:t>
      </w:r>
    </w:p>
    <w:bookmarkEnd w:id="5854"/>
    <w:bookmarkStart w:name="z8585" w:id="5855"/>
    <w:p>
      <w:pPr>
        <w:spacing w:after="0"/>
        <w:ind w:left="0"/>
        <w:jc w:val="both"/>
      </w:pPr>
      <w:r>
        <w:rPr>
          <w:rFonts w:ascii="Times New Roman"/>
          <w:b w:val="false"/>
          <w:i w:val="false"/>
          <w:color w:val="000000"/>
          <w:sz w:val="28"/>
        </w:rPr>
        <w:t>
      50. Музыка:</w:t>
      </w:r>
    </w:p>
    <w:bookmarkEnd w:id="5855"/>
    <w:bookmarkStart w:name="z8586" w:id="5856"/>
    <w:p>
      <w:pPr>
        <w:spacing w:after="0"/>
        <w:ind w:left="0"/>
        <w:jc w:val="both"/>
      </w:pPr>
      <w:r>
        <w:rPr>
          <w:rFonts w:ascii="Times New Roman"/>
          <w:b w:val="false"/>
          <w:i w:val="false"/>
          <w:color w:val="000000"/>
          <w:sz w:val="28"/>
        </w:rPr>
        <w:t>
      1) слушание музыки: воспитание эмоционального отклика на музыку разного характера (спокойную, веселую, подвижную, бодрую); формирование умения слушать отрывок из песни;</w:t>
      </w:r>
    </w:p>
    <w:bookmarkEnd w:id="5856"/>
    <w:bookmarkStart w:name="z8587" w:id="5857"/>
    <w:p>
      <w:pPr>
        <w:spacing w:after="0"/>
        <w:ind w:left="0"/>
        <w:jc w:val="both"/>
      </w:pPr>
      <w:r>
        <w:rPr>
          <w:rFonts w:ascii="Times New Roman"/>
          <w:b w:val="false"/>
          <w:i w:val="false"/>
          <w:color w:val="000000"/>
          <w:sz w:val="28"/>
        </w:rPr>
        <w:t xml:space="preserve">
      2) пение: формирование умения прислушиваться к словам песен; формирование умения подпевания и звукоподражания в сопровождении движений; </w:t>
      </w:r>
    </w:p>
    <w:bookmarkEnd w:id="5857"/>
    <w:bookmarkStart w:name="z8588" w:id="5858"/>
    <w:p>
      <w:pPr>
        <w:spacing w:after="0"/>
        <w:ind w:left="0"/>
        <w:jc w:val="both"/>
      </w:pPr>
      <w:r>
        <w:rPr>
          <w:rFonts w:ascii="Times New Roman"/>
          <w:b w:val="false"/>
          <w:i w:val="false"/>
          <w:color w:val="000000"/>
          <w:sz w:val="28"/>
        </w:rPr>
        <w:t>
      3) музыкально-ритмические движения: формирование умения реагировать на музыку сосредоточением и ритмическим движением; ориентироваться в пространстве зала, ходить под музыку; формирование элементарных навыков движения, показываемых взрослым (хлопает в ладоши, притоптывает ногой);</w:t>
      </w:r>
    </w:p>
    <w:bookmarkEnd w:id="5858"/>
    <w:bookmarkStart w:name="z8589" w:id="5859"/>
    <w:p>
      <w:pPr>
        <w:spacing w:after="0"/>
        <w:ind w:left="0"/>
        <w:jc w:val="both"/>
      </w:pPr>
      <w:r>
        <w:rPr>
          <w:rFonts w:ascii="Times New Roman"/>
          <w:b w:val="false"/>
          <w:i w:val="false"/>
          <w:color w:val="000000"/>
          <w:sz w:val="28"/>
        </w:rPr>
        <w:t>
      4) музыкально-дидактические игры: ознакомление с музыкальными инструментами: бубном, погремушкой.</w:t>
      </w:r>
    </w:p>
    <w:bookmarkEnd w:id="5859"/>
    <w:bookmarkStart w:name="z8590" w:id="5860"/>
    <w:p>
      <w:pPr>
        <w:spacing w:after="0"/>
        <w:ind w:left="0"/>
        <w:jc w:val="both"/>
      </w:pPr>
      <w:r>
        <w:rPr>
          <w:rFonts w:ascii="Times New Roman"/>
          <w:b w:val="false"/>
          <w:i w:val="false"/>
          <w:color w:val="000000"/>
          <w:sz w:val="28"/>
        </w:rPr>
        <w:t>
      51. Ожидаемые результаты:</w:t>
      </w:r>
    </w:p>
    <w:bookmarkEnd w:id="5860"/>
    <w:bookmarkStart w:name="z8591" w:id="5861"/>
    <w:p>
      <w:pPr>
        <w:spacing w:after="0"/>
        <w:ind w:left="0"/>
        <w:jc w:val="both"/>
      </w:pPr>
      <w:r>
        <w:rPr>
          <w:rFonts w:ascii="Times New Roman"/>
          <w:b w:val="false"/>
          <w:i w:val="false"/>
          <w:color w:val="000000"/>
          <w:sz w:val="28"/>
        </w:rPr>
        <w:t xml:space="preserve">
      1) различает характер музыкальных произведений (спокойные и веселые); </w:t>
      </w:r>
    </w:p>
    <w:bookmarkEnd w:id="5861"/>
    <w:bookmarkStart w:name="z8592" w:id="5862"/>
    <w:p>
      <w:pPr>
        <w:spacing w:after="0"/>
        <w:ind w:left="0"/>
        <w:jc w:val="both"/>
      </w:pPr>
      <w:r>
        <w:rPr>
          <w:rFonts w:ascii="Times New Roman"/>
          <w:b w:val="false"/>
          <w:i w:val="false"/>
          <w:color w:val="000000"/>
          <w:sz w:val="28"/>
        </w:rPr>
        <w:t xml:space="preserve">
      2) подпевает звукоподражанием в песне (совместно со взрослым); </w:t>
      </w:r>
    </w:p>
    <w:bookmarkEnd w:id="5862"/>
    <w:bookmarkStart w:name="z8593" w:id="5863"/>
    <w:p>
      <w:pPr>
        <w:spacing w:after="0"/>
        <w:ind w:left="0"/>
        <w:jc w:val="both"/>
      </w:pPr>
      <w:r>
        <w:rPr>
          <w:rFonts w:ascii="Times New Roman"/>
          <w:b w:val="false"/>
          <w:i w:val="false"/>
          <w:color w:val="000000"/>
          <w:sz w:val="28"/>
        </w:rPr>
        <w:t xml:space="preserve">
      3) воспроизводит элементарные движения, показываемые взрослым; </w:t>
      </w:r>
    </w:p>
    <w:bookmarkEnd w:id="5863"/>
    <w:bookmarkStart w:name="z8594" w:id="5864"/>
    <w:p>
      <w:pPr>
        <w:spacing w:after="0"/>
        <w:ind w:left="0"/>
        <w:jc w:val="both"/>
      </w:pPr>
      <w:r>
        <w:rPr>
          <w:rFonts w:ascii="Times New Roman"/>
          <w:b w:val="false"/>
          <w:i w:val="false"/>
          <w:color w:val="000000"/>
          <w:sz w:val="28"/>
        </w:rPr>
        <w:t>
      4) узнает некоторые музыкальные инструменты (бубен, погремушка).</w:t>
      </w:r>
    </w:p>
    <w:bookmarkEnd w:id="5864"/>
    <w:bookmarkStart w:name="z8595" w:id="5865"/>
    <w:p>
      <w:pPr>
        <w:spacing w:after="0"/>
        <w:ind w:left="0"/>
        <w:jc w:val="left"/>
      </w:pPr>
      <w:r>
        <w:rPr>
          <w:rFonts w:ascii="Times New Roman"/>
          <w:b/>
          <w:i w:val="false"/>
          <w:color w:val="000000"/>
        </w:rPr>
        <w:t xml:space="preserve"> Параграф 12. 2 полугодие</w:t>
      </w:r>
    </w:p>
    <w:bookmarkEnd w:id="5865"/>
    <w:bookmarkStart w:name="z8596" w:id="5866"/>
    <w:p>
      <w:pPr>
        <w:spacing w:after="0"/>
        <w:ind w:left="0"/>
        <w:jc w:val="both"/>
      </w:pPr>
      <w:r>
        <w:rPr>
          <w:rFonts w:ascii="Times New Roman"/>
          <w:b w:val="false"/>
          <w:i w:val="false"/>
          <w:color w:val="000000"/>
          <w:sz w:val="28"/>
        </w:rPr>
        <w:t>
      52. Рисование:</w:t>
      </w:r>
    </w:p>
    <w:bookmarkEnd w:id="5866"/>
    <w:bookmarkStart w:name="z8597" w:id="5867"/>
    <w:p>
      <w:pPr>
        <w:spacing w:after="0"/>
        <w:ind w:left="0"/>
        <w:jc w:val="both"/>
      </w:pPr>
      <w:r>
        <w:rPr>
          <w:rFonts w:ascii="Times New Roman"/>
          <w:b w:val="false"/>
          <w:i w:val="false"/>
          <w:color w:val="000000"/>
          <w:sz w:val="28"/>
        </w:rPr>
        <w:t>
      1) обучение детей наблюдению за процессом рисования взрослого; эмоционально положительно откликаться на предложение взрослого порисовать; по подражанию обследовать предметы разной формы, обводить по контуру; знакомство со свойствами бумаги; ознакомление с разными средствами рисования: карандаши, краски, фломастеры, мелки, гуашь;</w:t>
      </w:r>
    </w:p>
    <w:bookmarkEnd w:id="5867"/>
    <w:bookmarkStart w:name="z8598" w:id="5868"/>
    <w:p>
      <w:pPr>
        <w:spacing w:after="0"/>
        <w:ind w:left="0"/>
        <w:jc w:val="both"/>
      </w:pPr>
      <w:r>
        <w:rPr>
          <w:rFonts w:ascii="Times New Roman"/>
          <w:b w:val="false"/>
          <w:i w:val="false"/>
          <w:color w:val="000000"/>
          <w:sz w:val="28"/>
        </w:rPr>
        <w:t>
      2) формирование знаний об основных цветах, соотнесение основных цветов: красный, желтый; о величине предметов (большой-маленький); научить замечать появляющиеся следы как результат действий руки с карандашом, кистью;</w:t>
      </w:r>
    </w:p>
    <w:bookmarkEnd w:id="5868"/>
    <w:bookmarkStart w:name="z8599" w:id="5869"/>
    <w:p>
      <w:pPr>
        <w:spacing w:after="0"/>
        <w:ind w:left="0"/>
        <w:jc w:val="both"/>
      </w:pPr>
      <w:r>
        <w:rPr>
          <w:rFonts w:ascii="Times New Roman"/>
          <w:b w:val="false"/>
          <w:i w:val="false"/>
          <w:color w:val="000000"/>
          <w:sz w:val="28"/>
        </w:rPr>
        <w:t>
      3) формирование навыков правильно сидеть за столом во время рисования; удерживать карандаш в руке и водить им по бумаге, для получения видимых следов; по подражанию рисовать мазки, повторять их ритмично несколько раз, заполняя лист бумаги; рисование прямых прерывистых линий; воспроизводить в рисунке не сложные предметы и явления по показу взрослого (дождик капает, ручеҰк течет); пользоваться салфеткой.</w:t>
      </w:r>
    </w:p>
    <w:bookmarkEnd w:id="5869"/>
    <w:bookmarkStart w:name="z8600" w:id="5870"/>
    <w:p>
      <w:pPr>
        <w:spacing w:after="0"/>
        <w:ind w:left="0"/>
        <w:jc w:val="both"/>
      </w:pPr>
      <w:r>
        <w:rPr>
          <w:rFonts w:ascii="Times New Roman"/>
          <w:b w:val="false"/>
          <w:i w:val="false"/>
          <w:color w:val="000000"/>
          <w:sz w:val="28"/>
        </w:rPr>
        <w:t>
      53. Ожидаемые результаты:</w:t>
      </w:r>
    </w:p>
    <w:bookmarkEnd w:id="5870"/>
    <w:bookmarkStart w:name="z8601" w:id="5871"/>
    <w:p>
      <w:pPr>
        <w:spacing w:after="0"/>
        <w:ind w:left="0"/>
        <w:jc w:val="both"/>
      </w:pPr>
      <w:r>
        <w:rPr>
          <w:rFonts w:ascii="Times New Roman"/>
          <w:b w:val="false"/>
          <w:i w:val="false"/>
          <w:color w:val="000000"/>
          <w:sz w:val="28"/>
        </w:rPr>
        <w:t>
      1) имеет представление о величине предметов (большой-маленький);</w:t>
      </w:r>
    </w:p>
    <w:bookmarkEnd w:id="5871"/>
    <w:bookmarkStart w:name="z8602" w:id="5872"/>
    <w:p>
      <w:pPr>
        <w:spacing w:after="0"/>
        <w:ind w:left="0"/>
        <w:jc w:val="both"/>
      </w:pPr>
      <w:r>
        <w:rPr>
          <w:rFonts w:ascii="Times New Roman"/>
          <w:b w:val="false"/>
          <w:i w:val="false"/>
          <w:color w:val="000000"/>
          <w:sz w:val="28"/>
        </w:rPr>
        <w:t>
      2) имеет представление об основных цветах: красный, желтый;</w:t>
      </w:r>
    </w:p>
    <w:bookmarkEnd w:id="5872"/>
    <w:bookmarkStart w:name="z8603" w:id="5873"/>
    <w:p>
      <w:pPr>
        <w:spacing w:after="0"/>
        <w:ind w:left="0"/>
        <w:jc w:val="both"/>
      </w:pPr>
      <w:r>
        <w:rPr>
          <w:rFonts w:ascii="Times New Roman"/>
          <w:b w:val="false"/>
          <w:i w:val="false"/>
          <w:color w:val="000000"/>
          <w:sz w:val="28"/>
        </w:rPr>
        <w:t>
      3) рисует разные мазки, точки, линии;</w:t>
      </w:r>
    </w:p>
    <w:bookmarkEnd w:id="5873"/>
    <w:bookmarkStart w:name="z8604" w:id="5874"/>
    <w:p>
      <w:pPr>
        <w:spacing w:after="0"/>
        <w:ind w:left="0"/>
        <w:jc w:val="both"/>
      </w:pPr>
      <w:r>
        <w:rPr>
          <w:rFonts w:ascii="Times New Roman"/>
          <w:b w:val="false"/>
          <w:i w:val="false"/>
          <w:color w:val="000000"/>
          <w:sz w:val="28"/>
        </w:rPr>
        <w:t>
      4) правильно сидит за столом при рисовании.</w:t>
      </w:r>
    </w:p>
    <w:bookmarkEnd w:id="5874"/>
    <w:bookmarkStart w:name="z8605" w:id="5875"/>
    <w:p>
      <w:pPr>
        <w:spacing w:after="0"/>
        <w:ind w:left="0"/>
        <w:jc w:val="both"/>
      </w:pPr>
      <w:r>
        <w:rPr>
          <w:rFonts w:ascii="Times New Roman"/>
          <w:b w:val="false"/>
          <w:i w:val="false"/>
          <w:color w:val="000000"/>
          <w:sz w:val="28"/>
        </w:rPr>
        <w:t>
      54. Лепка:</w:t>
      </w:r>
    </w:p>
    <w:bookmarkEnd w:id="5875"/>
    <w:bookmarkStart w:name="z8606" w:id="5876"/>
    <w:p>
      <w:pPr>
        <w:spacing w:after="0"/>
        <w:ind w:left="0"/>
        <w:jc w:val="both"/>
      </w:pPr>
      <w:r>
        <w:rPr>
          <w:rFonts w:ascii="Times New Roman"/>
          <w:b w:val="false"/>
          <w:i w:val="false"/>
          <w:color w:val="000000"/>
          <w:sz w:val="28"/>
        </w:rPr>
        <w:t>
      1) обучение детей наблюдению за действиями взрослого в процессе лепки из пластилина, глины, цветного теста различных фигурок, предметов посуды, игрушек; обыгрывание с детьми различных поделок, сделанных взрослым; продолжение знакомства со свойствами пластических материалов: разминать, рвать на части, соединять, отщипывать куски, раскатывать прямыми и круговыми движениями, расплющивать; восприятию объемной формы предметов путем обследования перед лепкой (ощупывание предметов);</w:t>
      </w:r>
    </w:p>
    <w:bookmarkEnd w:id="5876"/>
    <w:bookmarkStart w:name="z8607" w:id="5877"/>
    <w:p>
      <w:pPr>
        <w:spacing w:after="0"/>
        <w:ind w:left="0"/>
        <w:jc w:val="both"/>
      </w:pPr>
      <w:r>
        <w:rPr>
          <w:rFonts w:ascii="Times New Roman"/>
          <w:b w:val="false"/>
          <w:i w:val="false"/>
          <w:color w:val="000000"/>
          <w:sz w:val="28"/>
        </w:rPr>
        <w:t>
      2) формирование навыков: разминать глину, тесто, пластилин; отрывать кусочек глины, теста, пластилина от большого куска; формообразующего движения – раскатывания; скатывать глину, тесто, пластилин между ладонями, лепка предметов цилиндрической формы: палочки, колбаски;</w:t>
      </w:r>
    </w:p>
    <w:bookmarkEnd w:id="5877"/>
    <w:bookmarkStart w:name="z8608" w:id="5878"/>
    <w:p>
      <w:pPr>
        <w:spacing w:after="0"/>
        <w:ind w:left="0"/>
        <w:jc w:val="both"/>
      </w:pPr>
      <w:r>
        <w:rPr>
          <w:rFonts w:ascii="Times New Roman"/>
          <w:b w:val="false"/>
          <w:i w:val="false"/>
          <w:color w:val="000000"/>
          <w:sz w:val="28"/>
        </w:rPr>
        <w:t>
      3) продолжать знакомство с элементарными правилами работы с пластическими материалами: правильно сидеть за столом, засучив рукава, мыть руки после лепки.</w:t>
      </w:r>
    </w:p>
    <w:bookmarkEnd w:id="5878"/>
    <w:bookmarkStart w:name="z8609" w:id="5879"/>
    <w:p>
      <w:pPr>
        <w:spacing w:after="0"/>
        <w:ind w:left="0"/>
        <w:jc w:val="both"/>
      </w:pPr>
      <w:r>
        <w:rPr>
          <w:rFonts w:ascii="Times New Roman"/>
          <w:b w:val="false"/>
          <w:i w:val="false"/>
          <w:color w:val="000000"/>
          <w:sz w:val="28"/>
        </w:rPr>
        <w:t>
      55. Ожидаемые результаты:</w:t>
      </w:r>
    </w:p>
    <w:bookmarkEnd w:id="5879"/>
    <w:bookmarkStart w:name="z8610" w:id="5880"/>
    <w:p>
      <w:pPr>
        <w:spacing w:after="0"/>
        <w:ind w:left="0"/>
        <w:jc w:val="both"/>
      </w:pPr>
      <w:r>
        <w:rPr>
          <w:rFonts w:ascii="Times New Roman"/>
          <w:b w:val="false"/>
          <w:i w:val="false"/>
          <w:color w:val="000000"/>
          <w:sz w:val="28"/>
        </w:rPr>
        <w:t>
      1) выполняет действия с пластичными материалами (мнет, отрывает куски от большого кома, соединяет их в целый кусок);</w:t>
      </w:r>
    </w:p>
    <w:bookmarkEnd w:id="5880"/>
    <w:bookmarkStart w:name="z8611" w:id="5881"/>
    <w:p>
      <w:pPr>
        <w:spacing w:after="0"/>
        <w:ind w:left="0"/>
        <w:jc w:val="both"/>
      </w:pPr>
      <w:r>
        <w:rPr>
          <w:rFonts w:ascii="Times New Roman"/>
          <w:b w:val="false"/>
          <w:i w:val="false"/>
          <w:color w:val="000000"/>
          <w:sz w:val="28"/>
        </w:rPr>
        <w:t>
      2) выполняет формообразующее движение – раскатывает совместно с педагогом и по подражанию;</w:t>
      </w:r>
    </w:p>
    <w:bookmarkEnd w:id="5881"/>
    <w:bookmarkStart w:name="z8612" w:id="5882"/>
    <w:p>
      <w:pPr>
        <w:spacing w:after="0"/>
        <w:ind w:left="0"/>
        <w:jc w:val="both"/>
      </w:pPr>
      <w:r>
        <w:rPr>
          <w:rFonts w:ascii="Times New Roman"/>
          <w:b w:val="false"/>
          <w:i w:val="false"/>
          <w:color w:val="000000"/>
          <w:sz w:val="28"/>
        </w:rPr>
        <w:t>
      3) лепит предметы цилиндрической формы: палочки, колбаски, совместно с педагогом и по подражанию;</w:t>
      </w:r>
    </w:p>
    <w:bookmarkEnd w:id="5882"/>
    <w:bookmarkStart w:name="z8613" w:id="5883"/>
    <w:p>
      <w:pPr>
        <w:spacing w:after="0"/>
        <w:ind w:left="0"/>
        <w:jc w:val="both"/>
      </w:pPr>
      <w:r>
        <w:rPr>
          <w:rFonts w:ascii="Times New Roman"/>
          <w:b w:val="false"/>
          <w:i w:val="false"/>
          <w:color w:val="000000"/>
          <w:sz w:val="28"/>
        </w:rPr>
        <w:t>
      4) правильно сидит за столом, засучив рукава, с помощью педагога моет руки после лепки;</w:t>
      </w:r>
    </w:p>
    <w:bookmarkEnd w:id="5883"/>
    <w:bookmarkStart w:name="z8614" w:id="5884"/>
    <w:p>
      <w:pPr>
        <w:spacing w:after="0"/>
        <w:ind w:left="0"/>
        <w:jc w:val="both"/>
      </w:pPr>
      <w:r>
        <w:rPr>
          <w:rFonts w:ascii="Times New Roman"/>
          <w:b w:val="false"/>
          <w:i w:val="false"/>
          <w:color w:val="000000"/>
          <w:sz w:val="28"/>
        </w:rPr>
        <w:t>
      5) проявляет эмоции в процессе работы.</w:t>
      </w:r>
    </w:p>
    <w:bookmarkEnd w:id="5884"/>
    <w:bookmarkStart w:name="z8615" w:id="5885"/>
    <w:p>
      <w:pPr>
        <w:spacing w:after="0"/>
        <w:ind w:left="0"/>
        <w:jc w:val="both"/>
      </w:pPr>
      <w:r>
        <w:rPr>
          <w:rFonts w:ascii="Times New Roman"/>
          <w:b w:val="false"/>
          <w:i w:val="false"/>
          <w:color w:val="000000"/>
          <w:sz w:val="28"/>
        </w:rPr>
        <w:t>
      56. Аппликация:</w:t>
      </w:r>
    </w:p>
    <w:bookmarkEnd w:id="5885"/>
    <w:bookmarkStart w:name="z8616" w:id="5886"/>
    <w:p>
      <w:pPr>
        <w:spacing w:after="0"/>
        <w:ind w:left="0"/>
        <w:jc w:val="both"/>
      </w:pPr>
      <w:r>
        <w:rPr>
          <w:rFonts w:ascii="Times New Roman"/>
          <w:b w:val="false"/>
          <w:i w:val="false"/>
          <w:color w:val="000000"/>
          <w:sz w:val="28"/>
        </w:rPr>
        <w:t>
      1) обучение детей наблюдению за действиями педагога, выполняющего аппликацию; различению объемных форм (шар, куб) через практические действия по подражанию; соотнесению знакомых игрушек, предметов с их изображением; сравнению предметов по величине (маленький, большой) через практические действия по подражанию; различению цветов (красный, желтый); знакомство с плоскостными геометрическими фигурами (круг, квадрат); формирование представлений о возможностях бумаги: рвется, легко сминается;</w:t>
      </w:r>
    </w:p>
    <w:bookmarkEnd w:id="5886"/>
    <w:bookmarkStart w:name="z8617" w:id="5887"/>
    <w:p>
      <w:pPr>
        <w:spacing w:after="0"/>
        <w:ind w:left="0"/>
        <w:jc w:val="both"/>
      </w:pPr>
      <w:r>
        <w:rPr>
          <w:rFonts w:ascii="Times New Roman"/>
          <w:b w:val="false"/>
          <w:i w:val="false"/>
          <w:color w:val="000000"/>
          <w:sz w:val="28"/>
        </w:rPr>
        <w:t>
      2) формирование навыков: работы на фланелеграфе: выкладывание простых фигур с помощью педагога (шар, мяч, кубик); составление простых композиций с помощью педагога ("солнышко и елочка", "домик и забор"); выкладывание на фланелеграфе готовых форм разного цвета: красный, желтый; выкладывание на листе бумаги простых фигур с помощью педагога.</w:t>
      </w:r>
    </w:p>
    <w:bookmarkEnd w:id="5887"/>
    <w:bookmarkStart w:name="z8618" w:id="5888"/>
    <w:p>
      <w:pPr>
        <w:spacing w:after="0"/>
        <w:ind w:left="0"/>
        <w:jc w:val="both"/>
      </w:pPr>
      <w:r>
        <w:rPr>
          <w:rFonts w:ascii="Times New Roman"/>
          <w:b w:val="false"/>
          <w:i w:val="false"/>
          <w:color w:val="000000"/>
          <w:sz w:val="28"/>
        </w:rPr>
        <w:t xml:space="preserve">
      57. Ожидаемые результаты: </w:t>
      </w:r>
    </w:p>
    <w:bookmarkEnd w:id="5888"/>
    <w:bookmarkStart w:name="z8619" w:id="5889"/>
    <w:p>
      <w:pPr>
        <w:spacing w:after="0"/>
        <w:ind w:left="0"/>
        <w:jc w:val="both"/>
      </w:pPr>
      <w:r>
        <w:rPr>
          <w:rFonts w:ascii="Times New Roman"/>
          <w:b w:val="false"/>
          <w:i w:val="false"/>
          <w:color w:val="000000"/>
          <w:sz w:val="28"/>
        </w:rPr>
        <w:t>
      1) положительно реагирует на предложение выполнить аппликацию;</w:t>
      </w:r>
    </w:p>
    <w:bookmarkEnd w:id="5889"/>
    <w:bookmarkStart w:name="z8620" w:id="5890"/>
    <w:p>
      <w:pPr>
        <w:spacing w:after="0"/>
        <w:ind w:left="0"/>
        <w:jc w:val="both"/>
      </w:pPr>
      <w:r>
        <w:rPr>
          <w:rFonts w:ascii="Times New Roman"/>
          <w:b w:val="false"/>
          <w:i w:val="false"/>
          <w:color w:val="000000"/>
          <w:sz w:val="28"/>
        </w:rPr>
        <w:t>
      2) выкладывает готовые формы на фланелеграфе, на листе бумаги;</w:t>
      </w:r>
    </w:p>
    <w:bookmarkEnd w:id="5890"/>
    <w:bookmarkStart w:name="z8621" w:id="5891"/>
    <w:p>
      <w:pPr>
        <w:spacing w:after="0"/>
        <w:ind w:left="0"/>
        <w:jc w:val="both"/>
      </w:pPr>
      <w:r>
        <w:rPr>
          <w:rFonts w:ascii="Times New Roman"/>
          <w:b w:val="false"/>
          <w:i w:val="false"/>
          <w:color w:val="000000"/>
          <w:sz w:val="28"/>
        </w:rPr>
        <w:t>
      3) имеет представление о величине предметов (большой-маленький);</w:t>
      </w:r>
    </w:p>
    <w:bookmarkEnd w:id="5891"/>
    <w:bookmarkStart w:name="z8622" w:id="5892"/>
    <w:p>
      <w:pPr>
        <w:spacing w:after="0"/>
        <w:ind w:left="0"/>
        <w:jc w:val="both"/>
      </w:pPr>
      <w:r>
        <w:rPr>
          <w:rFonts w:ascii="Times New Roman"/>
          <w:b w:val="false"/>
          <w:i w:val="false"/>
          <w:color w:val="000000"/>
          <w:sz w:val="28"/>
        </w:rPr>
        <w:t>
      4) имеет представление об основных цветах: красный, желтый;</w:t>
      </w:r>
    </w:p>
    <w:bookmarkEnd w:id="5892"/>
    <w:bookmarkStart w:name="z8623" w:id="5893"/>
    <w:p>
      <w:pPr>
        <w:spacing w:after="0"/>
        <w:ind w:left="0"/>
        <w:jc w:val="both"/>
      </w:pPr>
      <w:r>
        <w:rPr>
          <w:rFonts w:ascii="Times New Roman"/>
          <w:b w:val="false"/>
          <w:i w:val="false"/>
          <w:color w:val="000000"/>
          <w:sz w:val="28"/>
        </w:rPr>
        <w:t>
      5) имеет представление о форме предметов (круг, квадрат);</w:t>
      </w:r>
    </w:p>
    <w:bookmarkEnd w:id="5893"/>
    <w:bookmarkStart w:name="z8624" w:id="5894"/>
    <w:p>
      <w:pPr>
        <w:spacing w:after="0"/>
        <w:ind w:left="0"/>
        <w:jc w:val="both"/>
      </w:pPr>
      <w:r>
        <w:rPr>
          <w:rFonts w:ascii="Times New Roman"/>
          <w:b w:val="false"/>
          <w:i w:val="false"/>
          <w:color w:val="000000"/>
          <w:sz w:val="28"/>
        </w:rPr>
        <w:t>
      6) радуется выполненной работе.</w:t>
      </w:r>
    </w:p>
    <w:bookmarkEnd w:id="5894"/>
    <w:bookmarkStart w:name="z8625" w:id="5895"/>
    <w:p>
      <w:pPr>
        <w:spacing w:after="0"/>
        <w:ind w:left="0"/>
        <w:jc w:val="both"/>
      </w:pPr>
      <w:r>
        <w:rPr>
          <w:rFonts w:ascii="Times New Roman"/>
          <w:b w:val="false"/>
          <w:i w:val="false"/>
          <w:color w:val="000000"/>
          <w:sz w:val="28"/>
        </w:rPr>
        <w:t>
      58. Музыка:</w:t>
      </w:r>
    </w:p>
    <w:bookmarkEnd w:id="5895"/>
    <w:bookmarkStart w:name="z8626" w:id="5896"/>
    <w:p>
      <w:pPr>
        <w:spacing w:after="0"/>
        <w:ind w:left="0"/>
        <w:jc w:val="both"/>
      </w:pPr>
      <w:r>
        <w:rPr>
          <w:rFonts w:ascii="Times New Roman"/>
          <w:b w:val="false"/>
          <w:i w:val="false"/>
          <w:color w:val="000000"/>
          <w:sz w:val="28"/>
        </w:rPr>
        <w:t>
      1) слушание музыки: формирование умения слушать музыку до конца; воспитание интереса к музыке;</w:t>
      </w:r>
    </w:p>
    <w:bookmarkEnd w:id="5896"/>
    <w:bookmarkStart w:name="z8627" w:id="5897"/>
    <w:p>
      <w:pPr>
        <w:spacing w:after="0"/>
        <w:ind w:left="0"/>
        <w:jc w:val="both"/>
      </w:pPr>
      <w:r>
        <w:rPr>
          <w:rFonts w:ascii="Times New Roman"/>
          <w:b w:val="false"/>
          <w:i w:val="false"/>
          <w:color w:val="000000"/>
          <w:sz w:val="28"/>
        </w:rPr>
        <w:t>
      2) пение: формирование умения подпевания и звукоподражания, повторяющиеся интонации в конце песни; развитие умения петь со взрослым;</w:t>
      </w:r>
    </w:p>
    <w:bookmarkEnd w:id="5897"/>
    <w:bookmarkStart w:name="z8628" w:id="5898"/>
    <w:p>
      <w:pPr>
        <w:spacing w:after="0"/>
        <w:ind w:left="0"/>
        <w:jc w:val="both"/>
      </w:pPr>
      <w:r>
        <w:rPr>
          <w:rFonts w:ascii="Times New Roman"/>
          <w:b w:val="false"/>
          <w:i w:val="false"/>
          <w:color w:val="000000"/>
          <w:sz w:val="28"/>
        </w:rPr>
        <w:t>
      3) музыкально-ритмические движения: формирование элементарной ритмичности в движениях под музыку; совершенствование навыка ходьбы и бега по залу под музыку; формирование навыка выполнения простейших движений под музыку;</w:t>
      </w:r>
    </w:p>
    <w:bookmarkEnd w:id="5898"/>
    <w:bookmarkStart w:name="z8629" w:id="5899"/>
    <w:p>
      <w:pPr>
        <w:spacing w:after="0"/>
        <w:ind w:left="0"/>
        <w:jc w:val="both"/>
      </w:pPr>
      <w:r>
        <w:rPr>
          <w:rFonts w:ascii="Times New Roman"/>
          <w:b w:val="false"/>
          <w:i w:val="false"/>
          <w:color w:val="000000"/>
          <w:sz w:val="28"/>
        </w:rPr>
        <w:t>
      4) музыкально-дидактические игры: ознакомление с музыкальными инструментами - колокольчиком, бубном, погремушкой.</w:t>
      </w:r>
    </w:p>
    <w:bookmarkEnd w:id="5899"/>
    <w:bookmarkStart w:name="z8630" w:id="5900"/>
    <w:p>
      <w:pPr>
        <w:spacing w:after="0"/>
        <w:ind w:left="0"/>
        <w:jc w:val="both"/>
      </w:pPr>
      <w:r>
        <w:rPr>
          <w:rFonts w:ascii="Times New Roman"/>
          <w:b w:val="false"/>
          <w:i w:val="false"/>
          <w:color w:val="000000"/>
          <w:sz w:val="28"/>
        </w:rPr>
        <w:t>
      59. Ожидаемые результаты:</w:t>
      </w:r>
    </w:p>
    <w:bookmarkEnd w:id="5900"/>
    <w:bookmarkStart w:name="z8631" w:id="5901"/>
    <w:p>
      <w:pPr>
        <w:spacing w:after="0"/>
        <w:ind w:left="0"/>
        <w:jc w:val="both"/>
      </w:pPr>
      <w:r>
        <w:rPr>
          <w:rFonts w:ascii="Times New Roman"/>
          <w:b w:val="false"/>
          <w:i w:val="false"/>
          <w:color w:val="000000"/>
          <w:sz w:val="28"/>
        </w:rPr>
        <w:t xml:space="preserve">
      1) узнает знакомые песни; </w:t>
      </w:r>
    </w:p>
    <w:bookmarkEnd w:id="5901"/>
    <w:bookmarkStart w:name="z8632" w:id="5902"/>
    <w:p>
      <w:pPr>
        <w:spacing w:after="0"/>
        <w:ind w:left="0"/>
        <w:jc w:val="both"/>
      </w:pPr>
      <w:r>
        <w:rPr>
          <w:rFonts w:ascii="Times New Roman"/>
          <w:b w:val="false"/>
          <w:i w:val="false"/>
          <w:color w:val="000000"/>
          <w:sz w:val="28"/>
        </w:rPr>
        <w:t xml:space="preserve">
      2) подпевает повторяющие слова в песне; </w:t>
      </w:r>
    </w:p>
    <w:bookmarkEnd w:id="5902"/>
    <w:bookmarkStart w:name="z8633" w:id="5903"/>
    <w:p>
      <w:pPr>
        <w:spacing w:after="0"/>
        <w:ind w:left="0"/>
        <w:jc w:val="both"/>
      </w:pPr>
      <w:r>
        <w:rPr>
          <w:rFonts w:ascii="Times New Roman"/>
          <w:b w:val="false"/>
          <w:i w:val="false"/>
          <w:color w:val="000000"/>
          <w:sz w:val="28"/>
        </w:rPr>
        <w:t>
      3) выполняет простейшие движения под музыку;</w:t>
      </w:r>
    </w:p>
    <w:bookmarkEnd w:id="5903"/>
    <w:bookmarkStart w:name="z8634" w:id="5904"/>
    <w:p>
      <w:pPr>
        <w:spacing w:after="0"/>
        <w:ind w:left="0"/>
        <w:jc w:val="both"/>
      </w:pPr>
      <w:r>
        <w:rPr>
          <w:rFonts w:ascii="Times New Roman"/>
          <w:b w:val="false"/>
          <w:i w:val="false"/>
          <w:color w:val="000000"/>
          <w:sz w:val="28"/>
        </w:rPr>
        <w:t xml:space="preserve">
      4) повторяет элементарные плясовые движения в кругу с характером музыки или содержания песни совместно с педагогом; </w:t>
      </w:r>
    </w:p>
    <w:bookmarkEnd w:id="5904"/>
    <w:bookmarkStart w:name="z8635" w:id="5905"/>
    <w:p>
      <w:pPr>
        <w:spacing w:after="0"/>
        <w:ind w:left="0"/>
        <w:jc w:val="both"/>
      </w:pPr>
      <w:r>
        <w:rPr>
          <w:rFonts w:ascii="Times New Roman"/>
          <w:b w:val="false"/>
          <w:i w:val="false"/>
          <w:color w:val="000000"/>
          <w:sz w:val="28"/>
        </w:rPr>
        <w:t>
      5) показывает музыкальные инструменты (колокольчик, бубен, погремушка).</w:t>
      </w:r>
    </w:p>
    <w:bookmarkEnd w:id="5905"/>
    <w:bookmarkStart w:name="z8636" w:id="5906"/>
    <w:p>
      <w:pPr>
        <w:spacing w:after="0"/>
        <w:ind w:left="0"/>
        <w:jc w:val="left"/>
      </w:pPr>
      <w:r>
        <w:rPr>
          <w:rFonts w:ascii="Times New Roman"/>
          <w:b/>
          <w:i w:val="false"/>
          <w:color w:val="000000"/>
        </w:rPr>
        <w:t xml:space="preserve"> Глава 3. Вторая младшая группа (дети 3-4-х лет)</w:t>
      </w:r>
    </w:p>
    <w:bookmarkEnd w:id="5906"/>
    <w:bookmarkStart w:name="z8637" w:id="5907"/>
    <w:p>
      <w:pPr>
        <w:spacing w:after="0"/>
        <w:ind w:left="0"/>
        <w:jc w:val="left"/>
      </w:pPr>
      <w:r>
        <w:rPr>
          <w:rFonts w:ascii="Times New Roman"/>
          <w:b/>
          <w:i w:val="false"/>
          <w:color w:val="000000"/>
        </w:rPr>
        <w:t xml:space="preserve"> Параграф 1. Образовательная область "Здоровье"</w:t>
      </w:r>
    </w:p>
    <w:bookmarkEnd w:id="5907"/>
    <w:bookmarkStart w:name="z8638" w:id="5908"/>
    <w:p>
      <w:pPr>
        <w:spacing w:after="0"/>
        <w:ind w:left="0"/>
        <w:jc w:val="both"/>
      </w:pPr>
      <w:r>
        <w:rPr>
          <w:rFonts w:ascii="Times New Roman"/>
          <w:b w:val="false"/>
          <w:i w:val="false"/>
          <w:color w:val="000000"/>
          <w:sz w:val="28"/>
        </w:rPr>
        <w:t>
      60. Базовое содержание образовательной области "Здоровье" реализуется в организованной учебной деятельности – физическая культура, культурно-гигиенические навыки.</w:t>
      </w:r>
    </w:p>
    <w:bookmarkEnd w:id="5908"/>
    <w:bookmarkStart w:name="z8639" w:id="5909"/>
    <w:p>
      <w:pPr>
        <w:spacing w:after="0"/>
        <w:ind w:left="0"/>
        <w:jc w:val="both"/>
      </w:pPr>
      <w:r>
        <w:rPr>
          <w:rFonts w:ascii="Times New Roman"/>
          <w:b w:val="false"/>
          <w:i w:val="false"/>
          <w:color w:val="000000"/>
          <w:sz w:val="28"/>
        </w:rPr>
        <w:t>
      61. Целью является обеспечение благоприятных физиологических условий для нормального роста тела, развития позвоночника и восстановления правильного положения тела ребенка, исходя из его индивидуально-типологических особенностей, формирование элементарных культурно-гигиенических навыков.</w:t>
      </w:r>
    </w:p>
    <w:bookmarkEnd w:id="5909"/>
    <w:bookmarkStart w:name="z8640" w:id="5910"/>
    <w:p>
      <w:pPr>
        <w:spacing w:after="0"/>
        <w:ind w:left="0"/>
        <w:jc w:val="both"/>
      </w:pPr>
      <w:r>
        <w:rPr>
          <w:rFonts w:ascii="Times New Roman"/>
          <w:b w:val="false"/>
          <w:i w:val="false"/>
          <w:color w:val="000000"/>
          <w:sz w:val="28"/>
        </w:rPr>
        <w:t>
      62. Задачи:</w:t>
      </w:r>
    </w:p>
    <w:bookmarkEnd w:id="5910"/>
    <w:bookmarkStart w:name="z8641" w:id="5911"/>
    <w:p>
      <w:pPr>
        <w:spacing w:after="0"/>
        <w:ind w:left="0"/>
        <w:jc w:val="both"/>
      </w:pPr>
      <w:r>
        <w:rPr>
          <w:rFonts w:ascii="Times New Roman"/>
          <w:b w:val="false"/>
          <w:i w:val="false"/>
          <w:color w:val="000000"/>
          <w:sz w:val="28"/>
        </w:rPr>
        <w:t xml:space="preserve">
      1) формировать общедвигательные умения, навыки ходьбы и бега в свободном режиме, в заданном направлении; </w:t>
      </w:r>
    </w:p>
    <w:bookmarkEnd w:id="5911"/>
    <w:bookmarkStart w:name="z8642" w:id="5912"/>
    <w:p>
      <w:pPr>
        <w:spacing w:after="0"/>
        <w:ind w:left="0"/>
        <w:jc w:val="both"/>
      </w:pPr>
      <w:r>
        <w:rPr>
          <w:rFonts w:ascii="Times New Roman"/>
          <w:b w:val="false"/>
          <w:i w:val="false"/>
          <w:color w:val="000000"/>
          <w:sz w:val="28"/>
        </w:rPr>
        <w:t xml:space="preserve">
      2) вызвать эмоциональный отклик и желание участвовать в подвижных играх и игровых упражнениях; </w:t>
      </w:r>
    </w:p>
    <w:bookmarkEnd w:id="5912"/>
    <w:bookmarkStart w:name="z8643" w:id="5913"/>
    <w:p>
      <w:pPr>
        <w:spacing w:after="0"/>
        <w:ind w:left="0"/>
        <w:jc w:val="both"/>
      </w:pPr>
      <w:r>
        <w:rPr>
          <w:rFonts w:ascii="Times New Roman"/>
          <w:b w:val="false"/>
          <w:i w:val="false"/>
          <w:color w:val="000000"/>
          <w:sz w:val="28"/>
        </w:rPr>
        <w:t>
      3) обучать координировать свои движения, изменять направление и характер действия в соответствии с сигналом и командой воспитателя;</w:t>
      </w:r>
    </w:p>
    <w:bookmarkEnd w:id="5913"/>
    <w:bookmarkStart w:name="z8644" w:id="5914"/>
    <w:p>
      <w:pPr>
        <w:spacing w:after="0"/>
        <w:ind w:left="0"/>
        <w:jc w:val="both"/>
      </w:pPr>
      <w:r>
        <w:rPr>
          <w:rFonts w:ascii="Times New Roman"/>
          <w:b w:val="false"/>
          <w:i w:val="false"/>
          <w:color w:val="000000"/>
          <w:sz w:val="28"/>
        </w:rPr>
        <w:t>
      4) развивать ловкость, формировать осанку;</w:t>
      </w:r>
    </w:p>
    <w:bookmarkEnd w:id="5914"/>
    <w:bookmarkStart w:name="z8645" w:id="5915"/>
    <w:p>
      <w:pPr>
        <w:spacing w:after="0"/>
        <w:ind w:left="0"/>
        <w:jc w:val="both"/>
      </w:pPr>
      <w:r>
        <w:rPr>
          <w:rFonts w:ascii="Times New Roman"/>
          <w:b w:val="false"/>
          <w:i w:val="false"/>
          <w:color w:val="000000"/>
          <w:sz w:val="28"/>
        </w:rPr>
        <w:t>
      5) развивать элементарные навыки умывания и приема пищи;</w:t>
      </w:r>
    </w:p>
    <w:bookmarkEnd w:id="5915"/>
    <w:bookmarkStart w:name="z8646" w:id="5916"/>
    <w:p>
      <w:pPr>
        <w:spacing w:after="0"/>
        <w:ind w:left="0"/>
        <w:jc w:val="both"/>
      </w:pPr>
      <w:r>
        <w:rPr>
          <w:rFonts w:ascii="Times New Roman"/>
          <w:b w:val="false"/>
          <w:i w:val="false"/>
          <w:color w:val="000000"/>
          <w:sz w:val="28"/>
        </w:rPr>
        <w:t>
      6) формировать первоначальные навыки одевания и раздевания;</w:t>
      </w:r>
    </w:p>
    <w:bookmarkEnd w:id="5916"/>
    <w:bookmarkStart w:name="z8647" w:id="5917"/>
    <w:p>
      <w:pPr>
        <w:spacing w:after="0"/>
        <w:ind w:left="0"/>
        <w:jc w:val="both"/>
      </w:pPr>
      <w:r>
        <w:rPr>
          <w:rFonts w:ascii="Times New Roman"/>
          <w:b w:val="false"/>
          <w:i w:val="false"/>
          <w:color w:val="000000"/>
          <w:sz w:val="28"/>
        </w:rPr>
        <w:t>
      7) формировать в процессе самообслуживания элементарные орудийные действия.</w:t>
      </w:r>
    </w:p>
    <w:bookmarkEnd w:id="5917"/>
    <w:bookmarkStart w:name="z8648" w:id="5918"/>
    <w:p>
      <w:pPr>
        <w:spacing w:after="0"/>
        <w:ind w:left="0"/>
        <w:jc w:val="left"/>
      </w:pPr>
      <w:r>
        <w:rPr>
          <w:rFonts w:ascii="Times New Roman"/>
          <w:b/>
          <w:i w:val="false"/>
          <w:color w:val="000000"/>
        </w:rPr>
        <w:t xml:space="preserve"> Параграф 2. 1 полугодие</w:t>
      </w:r>
    </w:p>
    <w:bookmarkEnd w:id="5918"/>
    <w:bookmarkStart w:name="z8649" w:id="5919"/>
    <w:p>
      <w:pPr>
        <w:spacing w:after="0"/>
        <w:ind w:left="0"/>
        <w:jc w:val="both"/>
      </w:pPr>
      <w:r>
        <w:rPr>
          <w:rFonts w:ascii="Times New Roman"/>
          <w:b w:val="false"/>
          <w:i w:val="false"/>
          <w:color w:val="000000"/>
          <w:sz w:val="28"/>
        </w:rPr>
        <w:t>
      63. Физическая культура включает основные движения:</w:t>
      </w:r>
    </w:p>
    <w:bookmarkEnd w:id="5919"/>
    <w:bookmarkStart w:name="z8650" w:id="5920"/>
    <w:p>
      <w:pPr>
        <w:spacing w:after="0"/>
        <w:ind w:left="0"/>
        <w:jc w:val="both"/>
      </w:pPr>
      <w:r>
        <w:rPr>
          <w:rFonts w:ascii="Times New Roman"/>
          <w:b w:val="false"/>
          <w:i w:val="false"/>
          <w:color w:val="000000"/>
          <w:sz w:val="28"/>
        </w:rPr>
        <w:t>
      1) ходьба: обучение ходьбе по кругу, держась за руки, с остановкой по сигналу; ходьбе на носках, руки на поясе; ходьбе по шнуру, положенному на пол прямо, по кругу; ходьбе по доске (ширина 30 см, длина 1,5 м);</w:t>
      </w:r>
    </w:p>
    <w:bookmarkEnd w:id="5920"/>
    <w:bookmarkStart w:name="z8651" w:id="5921"/>
    <w:p>
      <w:pPr>
        <w:spacing w:after="0"/>
        <w:ind w:left="0"/>
        <w:jc w:val="both"/>
      </w:pPr>
      <w:r>
        <w:rPr>
          <w:rFonts w:ascii="Times New Roman"/>
          <w:b w:val="false"/>
          <w:i w:val="false"/>
          <w:color w:val="000000"/>
          <w:sz w:val="28"/>
        </w:rPr>
        <w:t>
      2) бег: обучению бегу группой вдоль зала к противоположной стороне; бегу друг за другом в указанном направлении; бегу по дорожке (ширина 30-40 см, длина 7 м); бегу по одному, стайкой по сигналу воспитателя;</w:t>
      </w:r>
    </w:p>
    <w:bookmarkEnd w:id="5921"/>
    <w:bookmarkStart w:name="z8652" w:id="5922"/>
    <w:p>
      <w:pPr>
        <w:spacing w:after="0"/>
        <w:ind w:left="0"/>
        <w:jc w:val="both"/>
      </w:pPr>
      <w:r>
        <w:rPr>
          <w:rFonts w:ascii="Times New Roman"/>
          <w:b w:val="false"/>
          <w:i w:val="false"/>
          <w:color w:val="000000"/>
          <w:sz w:val="28"/>
        </w:rPr>
        <w:t>
      3) прыжки: обучение навыкам прыгать друг с другом, с воспитателем; спрыгивать со страховкой и с помощью воспитателя с доски (высота 10 см.);</w:t>
      </w:r>
    </w:p>
    <w:bookmarkEnd w:id="5922"/>
    <w:bookmarkStart w:name="z8653" w:id="5923"/>
    <w:p>
      <w:pPr>
        <w:spacing w:after="0"/>
        <w:ind w:left="0"/>
        <w:jc w:val="both"/>
      </w:pPr>
      <w:r>
        <w:rPr>
          <w:rFonts w:ascii="Times New Roman"/>
          <w:b w:val="false"/>
          <w:i w:val="false"/>
          <w:color w:val="000000"/>
          <w:sz w:val="28"/>
        </w:rPr>
        <w:t>
      4) метание, бросание, ловля: выполнение действий с мячом - бросать мячи, разные по размеру и материалу (большие и маленькие, надувные, матерчатые, с гладкой и шероховатой поверхностью) педагогу, друг другу, с обруч) двумя руками; прокатывание мяча двумя руками из положения стоя и сидя, через ворота (расстояние – 2 м);</w:t>
      </w:r>
    </w:p>
    <w:bookmarkEnd w:id="5923"/>
    <w:bookmarkStart w:name="z8654" w:id="5924"/>
    <w:p>
      <w:pPr>
        <w:spacing w:after="0"/>
        <w:ind w:left="0"/>
        <w:jc w:val="both"/>
      </w:pPr>
      <w:r>
        <w:rPr>
          <w:rFonts w:ascii="Times New Roman"/>
          <w:b w:val="false"/>
          <w:i w:val="false"/>
          <w:color w:val="000000"/>
          <w:sz w:val="28"/>
        </w:rPr>
        <w:t>
      5) ползание, лазание, перелезание: обучать навыкам залезать на горку с поддержкой взрослого и самостоятельно спускаться с нее; ползать по ковровой дорожке, перелезать через бревно; влезать на гимнастическую стенку и спускаться с нее с помощью педагога;</w:t>
      </w:r>
    </w:p>
    <w:bookmarkEnd w:id="5924"/>
    <w:bookmarkStart w:name="z8655" w:id="5925"/>
    <w:p>
      <w:pPr>
        <w:spacing w:after="0"/>
        <w:ind w:left="0"/>
        <w:jc w:val="both"/>
      </w:pPr>
      <w:r>
        <w:rPr>
          <w:rFonts w:ascii="Times New Roman"/>
          <w:b w:val="false"/>
          <w:i w:val="false"/>
          <w:color w:val="000000"/>
          <w:sz w:val="28"/>
        </w:rPr>
        <w:t>
      6) равновесие: обучение ходьбе по ограниченной поверхности, по доске, приподнятой одним концом на 15 -20 см. над полом (длина 1,5 - 2 м, ширина 20-25 см), сходить по ней вниз (выполняется со страховкой и помощью взрослого); ходьбе по скамейке держась за руку воспитателя (высота 20-25 см);</w:t>
      </w:r>
    </w:p>
    <w:bookmarkEnd w:id="5925"/>
    <w:bookmarkStart w:name="z8656" w:id="5926"/>
    <w:p>
      <w:pPr>
        <w:spacing w:after="0"/>
        <w:ind w:left="0"/>
        <w:jc w:val="both"/>
      </w:pPr>
      <w:r>
        <w:rPr>
          <w:rFonts w:ascii="Times New Roman"/>
          <w:b w:val="false"/>
          <w:i w:val="false"/>
          <w:color w:val="000000"/>
          <w:sz w:val="28"/>
        </w:rPr>
        <w:t>
      7) построение: построение без равнения в шеренгу; построение вдоль каната (веревки), положенной на пол по прямой линии, держась за веревку рукой;</w:t>
      </w:r>
    </w:p>
    <w:bookmarkEnd w:id="5926"/>
    <w:bookmarkStart w:name="z8657" w:id="5927"/>
    <w:p>
      <w:pPr>
        <w:spacing w:after="0"/>
        <w:ind w:left="0"/>
        <w:jc w:val="both"/>
      </w:pPr>
      <w:r>
        <w:rPr>
          <w:rFonts w:ascii="Times New Roman"/>
          <w:b w:val="false"/>
          <w:i w:val="false"/>
          <w:color w:val="000000"/>
          <w:sz w:val="28"/>
        </w:rPr>
        <w:t>
      8) общеразвивающие упражнения: выполнение упражнений совместно с педагогом: движения головой - повороты (вправо- влево), наклоны вперед-назад; движения руками вперед, в стороны, вверх, к плечам, на пояс, скрещивание рук перед грудью и разведение в стороны; хлопки перед собой, над головой; сгибание и разгибание; сжимание пальцев в кулаки и разжимание пальцев; притопывание одной ногой с положением рук на поясе; притопывание двумя ногами; стоя и сидя поворачивание вправо и влево, передача друг другу предметов, наклоны вперед и выпрямление, приседание с поддержкой, подпрыгивание.</w:t>
      </w:r>
    </w:p>
    <w:bookmarkEnd w:id="5927"/>
    <w:bookmarkStart w:name="z8658" w:id="5928"/>
    <w:p>
      <w:pPr>
        <w:spacing w:after="0"/>
        <w:ind w:left="0"/>
        <w:jc w:val="both"/>
      </w:pPr>
      <w:r>
        <w:rPr>
          <w:rFonts w:ascii="Times New Roman"/>
          <w:b w:val="false"/>
          <w:i w:val="false"/>
          <w:color w:val="000000"/>
          <w:sz w:val="28"/>
        </w:rPr>
        <w:t>
      64. Ожидаемые результаты:</w:t>
      </w:r>
    </w:p>
    <w:bookmarkEnd w:id="5928"/>
    <w:bookmarkStart w:name="z8659" w:id="5929"/>
    <w:p>
      <w:pPr>
        <w:spacing w:after="0"/>
        <w:ind w:left="0"/>
        <w:jc w:val="both"/>
      </w:pPr>
      <w:r>
        <w:rPr>
          <w:rFonts w:ascii="Times New Roman"/>
          <w:b w:val="false"/>
          <w:i w:val="false"/>
          <w:color w:val="000000"/>
          <w:sz w:val="28"/>
        </w:rPr>
        <w:t>
      1) проявляет желание выполнять физические упражнения;</w:t>
      </w:r>
    </w:p>
    <w:bookmarkEnd w:id="5929"/>
    <w:bookmarkStart w:name="z8660" w:id="5930"/>
    <w:p>
      <w:pPr>
        <w:spacing w:after="0"/>
        <w:ind w:left="0"/>
        <w:jc w:val="both"/>
      </w:pPr>
      <w:r>
        <w:rPr>
          <w:rFonts w:ascii="Times New Roman"/>
          <w:b w:val="false"/>
          <w:i w:val="false"/>
          <w:color w:val="000000"/>
          <w:sz w:val="28"/>
        </w:rPr>
        <w:t>
      2) выполняет упражнения по подражанию действиям педагога;</w:t>
      </w:r>
    </w:p>
    <w:bookmarkEnd w:id="5930"/>
    <w:bookmarkStart w:name="z8661" w:id="5931"/>
    <w:p>
      <w:pPr>
        <w:spacing w:after="0"/>
        <w:ind w:left="0"/>
        <w:jc w:val="both"/>
      </w:pPr>
      <w:r>
        <w:rPr>
          <w:rFonts w:ascii="Times New Roman"/>
          <w:b w:val="false"/>
          <w:i w:val="false"/>
          <w:color w:val="000000"/>
          <w:sz w:val="28"/>
        </w:rPr>
        <w:t>
      3) ходит, бегает стайкой за воспитателем;</w:t>
      </w:r>
    </w:p>
    <w:bookmarkEnd w:id="5931"/>
    <w:bookmarkStart w:name="z8662" w:id="5932"/>
    <w:p>
      <w:pPr>
        <w:spacing w:after="0"/>
        <w:ind w:left="0"/>
        <w:jc w:val="both"/>
      </w:pPr>
      <w:r>
        <w:rPr>
          <w:rFonts w:ascii="Times New Roman"/>
          <w:b w:val="false"/>
          <w:i w:val="false"/>
          <w:color w:val="000000"/>
          <w:sz w:val="28"/>
        </w:rPr>
        <w:t xml:space="preserve">
      4) ходит по дорожке и следам; </w:t>
      </w:r>
    </w:p>
    <w:bookmarkEnd w:id="5932"/>
    <w:bookmarkStart w:name="z8663" w:id="5933"/>
    <w:p>
      <w:pPr>
        <w:spacing w:after="0"/>
        <w:ind w:left="0"/>
        <w:jc w:val="both"/>
      </w:pPr>
      <w:r>
        <w:rPr>
          <w:rFonts w:ascii="Times New Roman"/>
          <w:b w:val="false"/>
          <w:i w:val="false"/>
          <w:color w:val="000000"/>
          <w:sz w:val="28"/>
        </w:rPr>
        <w:t>
      5) ходит по кругу, держась за руки; ходит на носках, руки на поясе;</w:t>
      </w:r>
    </w:p>
    <w:bookmarkEnd w:id="5933"/>
    <w:bookmarkStart w:name="z8664" w:id="5934"/>
    <w:p>
      <w:pPr>
        <w:spacing w:after="0"/>
        <w:ind w:left="0"/>
        <w:jc w:val="both"/>
      </w:pPr>
      <w:r>
        <w:rPr>
          <w:rFonts w:ascii="Times New Roman"/>
          <w:b w:val="false"/>
          <w:i w:val="false"/>
          <w:color w:val="000000"/>
          <w:sz w:val="28"/>
        </w:rPr>
        <w:t>
      6) бегает друг за другом в указанном направлении, по дорожке;</w:t>
      </w:r>
    </w:p>
    <w:bookmarkEnd w:id="5934"/>
    <w:bookmarkStart w:name="z8665" w:id="5935"/>
    <w:p>
      <w:pPr>
        <w:spacing w:after="0"/>
        <w:ind w:left="0"/>
        <w:jc w:val="both"/>
      </w:pPr>
      <w:r>
        <w:rPr>
          <w:rFonts w:ascii="Times New Roman"/>
          <w:b w:val="false"/>
          <w:i w:val="false"/>
          <w:color w:val="000000"/>
          <w:sz w:val="28"/>
        </w:rPr>
        <w:t>
      7) бросает мяч двумя руками;</w:t>
      </w:r>
    </w:p>
    <w:bookmarkEnd w:id="5935"/>
    <w:bookmarkStart w:name="z8666" w:id="5936"/>
    <w:p>
      <w:pPr>
        <w:spacing w:after="0"/>
        <w:ind w:left="0"/>
        <w:jc w:val="both"/>
      </w:pPr>
      <w:r>
        <w:rPr>
          <w:rFonts w:ascii="Times New Roman"/>
          <w:b w:val="false"/>
          <w:i w:val="false"/>
          <w:color w:val="000000"/>
          <w:sz w:val="28"/>
        </w:rPr>
        <w:t xml:space="preserve">
      8) прокатывает мячи двумя руками через ворота из положения стоя и сидя; </w:t>
      </w:r>
    </w:p>
    <w:bookmarkEnd w:id="5936"/>
    <w:bookmarkStart w:name="z8667" w:id="5937"/>
    <w:p>
      <w:pPr>
        <w:spacing w:after="0"/>
        <w:ind w:left="0"/>
        <w:jc w:val="both"/>
      </w:pPr>
      <w:r>
        <w:rPr>
          <w:rFonts w:ascii="Times New Roman"/>
          <w:b w:val="false"/>
          <w:i w:val="false"/>
          <w:color w:val="000000"/>
          <w:sz w:val="28"/>
        </w:rPr>
        <w:t>
      9) спрыгивает с доски с помощью воспитателя;</w:t>
      </w:r>
    </w:p>
    <w:bookmarkEnd w:id="5937"/>
    <w:bookmarkStart w:name="z8668" w:id="5938"/>
    <w:p>
      <w:pPr>
        <w:spacing w:after="0"/>
        <w:ind w:left="0"/>
        <w:jc w:val="both"/>
      </w:pPr>
      <w:r>
        <w:rPr>
          <w:rFonts w:ascii="Times New Roman"/>
          <w:b w:val="false"/>
          <w:i w:val="false"/>
          <w:color w:val="000000"/>
          <w:sz w:val="28"/>
        </w:rPr>
        <w:t>
      10) подпрыгивает на носках, взявшись за руки с педагогом;</w:t>
      </w:r>
    </w:p>
    <w:bookmarkEnd w:id="5938"/>
    <w:bookmarkStart w:name="z8669" w:id="5939"/>
    <w:p>
      <w:pPr>
        <w:spacing w:after="0"/>
        <w:ind w:left="0"/>
        <w:jc w:val="both"/>
      </w:pPr>
      <w:r>
        <w:rPr>
          <w:rFonts w:ascii="Times New Roman"/>
          <w:b w:val="false"/>
          <w:i w:val="false"/>
          <w:color w:val="000000"/>
          <w:sz w:val="28"/>
        </w:rPr>
        <w:t>
      11) ползает по ковровой дорожке, доске;</w:t>
      </w:r>
    </w:p>
    <w:bookmarkEnd w:id="5939"/>
    <w:bookmarkStart w:name="z8670" w:id="5940"/>
    <w:p>
      <w:pPr>
        <w:spacing w:after="0"/>
        <w:ind w:left="0"/>
        <w:jc w:val="both"/>
      </w:pPr>
      <w:r>
        <w:rPr>
          <w:rFonts w:ascii="Times New Roman"/>
          <w:b w:val="false"/>
          <w:i w:val="false"/>
          <w:color w:val="000000"/>
          <w:sz w:val="28"/>
        </w:rPr>
        <w:t>
      12) проползает под веревкой, скамейкой.</w:t>
      </w:r>
    </w:p>
    <w:bookmarkEnd w:id="5940"/>
    <w:bookmarkStart w:name="z8671" w:id="5941"/>
    <w:p>
      <w:pPr>
        <w:spacing w:after="0"/>
        <w:ind w:left="0"/>
        <w:jc w:val="both"/>
      </w:pPr>
      <w:r>
        <w:rPr>
          <w:rFonts w:ascii="Times New Roman"/>
          <w:b w:val="false"/>
          <w:i w:val="false"/>
          <w:color w:val="000000"/>
          <w:sz w:val="28"/>
        </w:rPr>
        <w:t>
      65. Культурно-гигиенические навыки:</w:t>
      </w:r>
    </w:p>
    <w:bookmarkEnd w:id="5941"/>
    <w:bookmarkStart w:name="z8672" w:id="5942"/>
    <w:p>
      <w:pPr>
        <w:spacing w:after="0"/>
        <w:ind w:left="0"/>
        <w:jc w:val="both"/>
      </w:pPr>
      <w:r>
        <w:rPr>
          <w:rFonts w:ascii="Times New Roman"/>
          <w:b w:val="false"/>
          <w:i w:val="false"/>
          <w:color w:val="000000"/>
          <w:sz w:val="28"/>
        </w:rPr>
        <w:t>
      1) формирование навыков приема пищи: обучение умению различать продукты питания и предметы, необходимые для приема пищи; развитие навыков удержания столовых приборов (чашка, ложка);</w:t>
      </w:r>
    </w:p>
    <w:bookmarkEnd w:id="5942"/>
    <w:bookmarkStart w:name="z8673" w:id="5943"/>
    <w:p>
      <w:pPr>
        <w:spacing w:after="0"/>
        <w:ind w:left="0"/>
        <w:jc w:val="both"/>
      </w:pPr>
      <w:r>
        <w:rPr>
          <w:rFonts w:ascii="Times New Roman"/>
          <w:b w:val="false"/>
          <w:i w:val="false"/>
          <w:color w:val="000000"/>
          <w:sz w:val="28"/>
        </w:rPr>
        <w:t>
      2) формирование гигиенических навыков: обучение умению подворачивать рукава одежды путем совмещенных действий перед умыванием, открывать и закрывать кран с помощью взрослого; мыть руки при помощи взрослого после туалета и перед едой (смочить руки, тереть ладонь о ладонь, смывать мыльную пену водой), мыть ладонью нижнюю часть лица; обучение умению с помощью взрослого вытирать лицо и руки полотенцем, расчесыванию волос перед зеркалом с помощью взрослого (совмещенные действия); формирование умения самостоятельно спускать штанишки и садиться на унитаз (горшок); обучение детей умению пользоваться туалетной бумагой (под контролем взрослого);</w:t>
      </w:r>
    </w:p>
    <w:bookmarkEnd w:id="5943"/>
    <w:bookmarkStart w:name="z8674" w:id="5944"/>
    <w:p>
      <w:pPr>
        <w:spacing w:after="0"/>
        <w:ind w:left="0"/>
        <w:jc w:val="both"/>
      </w:pPr>
      <w:r>
        <w:rPr>
          <w:rFonts w:ascii="Times New Roman"/>
          <w:b w:val="false"/>
          <w:i w:val="false"/>
          <w:color w:val="000000"/>
          <w:sz w:val="28"/>
        </w:rPr>
        <w:t>
      3) формирование навыков опрятности: закрепление знания детьми места хранения своих вещей, своего места за столом, своего шкафчика для одежды (под контролем взрослого); обучение умению благодарить после еды; формирование умения своевременного пользования туалетом (по напоминанию взрослого и при сопровождении в туалет взрослым);</w:t>
      </w:r>
    </w:p>
    <w:bookmarkEnd w:id="5944"/>
    <w:bookmarkStart w:name="z8675" w:id="5945"/>
    <w:p>
      <w:pPr>
        <w:spacing w:after="0"/>
        <w:ind w:left="0"/>
        <w:jc w:val="both"/>
      </w:pPr>
      <w:r>
        <w:rPr>
          <w:rFonts w:ascii="Times New Roman"/>
          <w:b w:val="false"/>
          <w:i w:val="false"/>
          <w:color w:val="000000"/>
          <w:sz w:val="28"/>
        </w:rPr>
        <w:t>
      4) формирование навыков одевания и раздевания: обучение умению находить свой шкафчик по картинке (с помощью взрослого, по указательному жесту или по словесной инструкции); участвовать в раздевании и одевании: снимать (при помощи взрослого) расстегнутую (развязанную) взрослым одежду, складывать ее на стульчик.</w:t>
      </w:r>
    </w:p>
    <w:bookmarkEnd w:id="5945"/>
    <w:bookmarkStart w:name="z8676" w:id="5946"/>
    <w:p>
      <w:pPr>
        <w:spacing w:after="0"/>
        <w:ind w:left="0"/>
        <w:jc w:val="both"/>
      </w:pPr>
      <w:r>
        <w:rPr>
          <w:rFonts w:ascii="Times New Roman"/>
          <w:b w:val="false"/>
          <w:i w:val="false"/>
          <w:color w:val="000000"/>
          <w:sz w:val="28"/>
        </w:rPr>
        <w:t>
      66. Ожидаемые результаты:</w:t>
      </w:r>
    </w:p>
    <w:bookmarkEnd w:id="5946"/>
    <w:bookmarkStart w:name="z8677" w:id="5947"/>
    <w:p>
      <w:pPr>
        <w:spacing w:after="0"/>
        <w:ind w:left="0"/>
        <w:jc w:val="both"/>
      </w:pPr>
      <w:r>
        <w:rPr>
          <w:rFonts w:ascii="Times New Roman"/>
          <w:b w:val="false"/>
          <w:i w:val="false"/>
          <w:color w:val="000000"/>
          <w:sz w:val="28"/>
        </w:rPr>
        <w:t>
      1) различает продукты питания и предметы, необходимые для приема пищи (съедобное-несъедобное);</w:t>
      </w:r>
    </w:p>
    <w:bookmarkEnd w:id="5947"/>
    <w:bookmarkStart w:name="z8678" w:id="5948"/>
    <w:p>
      <w:pPr>
        <w:spacing w:after="0"/>
        <w:ind w:left="0"/>
        <w:jc w:val="both"/>
      </w:pPr>
      <w:r>
        <w:rPr>
          <w:rFonts w:ascii="Times New Roman"/>
          <w:b w:val="false"/>
          <w:i w:val="false"/>
          <w:color w:val="000000"/>
          <w:sz w:val="28"/>
        </w:rPr>
        <w:t>
      2) с помощью взрослого открывает и закрывает кран;</w:t>
      </w:r>
    </w:p>
    <w:bookmarkEnd w:id="5948"/>
    <w:bookmarkStart w:name="z8679" w:id="5949"/>
    <w:p>
      <w:pPr>
        <w:spacing w:after="0"/>
        <w:ind w:left="0"/>
        <w:jc w:val="both"/>
      </w:pPr>
      <w:r>
        <w:rPr>
          <w:rFonts w:ascii="Times New Roman"/>
          <w:b w:val="false"/>
          <w:i w:val="false"/>
          <w:color w:val="000000"/>
          <w:sz w:val="28"/>
        </w:rPr>
        <w:t>
      3) узнает (под контролем взрослого) место хранения своих вещей, своего места за столом, своего шкафчика для одежды;</w:t>
      </w:r>
    </w:p>
    <w:bookmarkEnd w:id="5949"/>
    <w:bookmarkStart w:name="z8680" w:id="5950"/>
    <w:p>
      <w:pPr>
        <w:spacing w:after="0"/>
        <w:ind w:left="0"/>
        <w:jc w:val="both"/>
      </w:pPr>
      <w:r>
        <w:rPr>
          <w:rFonts w:ascii="Times New Roman"/>
          <w:b w:val="false"/>
          <w:i w:val="false"/>
          <w:color w:val="000000"/>
          <w:sz w:val="28"/>
        </w:rPr>
        <w:t>
      4) с помощью взрослого совершает совмещенные действия по расчесыванию волос перед зеркалом;</w:t>
      </w:r>
    </w:p>
    <w:bookmarkEnd w:id="5950"/>
    <w:bookmarkStart w:name="z8681" w:id="5951"/>
    <w:p>
      <w:pPr>
        <w:spacing w:after="0"/>
        <w:ind w:left="0"/>
        <w:jc w:val="both"/>
      </w:pPr>
      <w:r>
        <w:rPr>
          <w:rFonts w:ascii="Times New Roman"/>
          <w:b w:val="false"/>
          <w:i w:val="false"/>
          <w:color w:val="000000"/>
          <w:sz w:val="28"/>
        </w:rPr>
        <w:t>
      5) по напоминанию взрослого и при сопровождении своевременно пользуется туалетом.</w:t>
      </w:r>
    </w:p>
    <w:bookmarkEnd w:id="5951"/>
    <w:bookmarkStart w:name="z8682" w:id="5952"/>
    <w:p>
      <w:pPr>
        <w:spacing w:after="0"/>
        <w:ind w:left="0"/>
        <w:jc w:val="left"/>
      </w:pPr>
      <w:r>
        <w:rPr>
          <w:rFonts w:ascii="Times New Roman"/>
          <w:b/>
          <w:i w:val="false"/>
          <w:color w:val="000000"/>
        </w:rPr>
        <w:t xml:space="preserve"> Параграф 3. 2 полугодие</w:t>
      </w:r>
    </w:p>
    <w:bookmarkEnd w:id="5952"/>
    <w:bookmarkStart w:name="z8683" w:id="5953"/>
    <w:p>
      <w:pPr>
        <w:spacing w:after="0"/>
        <w:ind w:left="0"/>
        <w:jc w:val="both"/>
      </w:pPr>
      <w:r>
        <w:rPr>
          <w:rFonts w:ascii="Times New Roman"/>
          <w:b w:val="false"/>
          <w:i w:val="false"/>
          <w:color w:val="000000"/>
          <w:sz w:val="28"/>
        </w:rPr>
        <w:t>
      67. Физическая культура включает основные движения:</w:t>
      </w:r>
    </w:p>
    <w:bookmarkEnd w:id="5953"/>
    <w:bookmarkStart w:name="z8684" w:id="5954"/>
    <w:p>
      <w:pPr>
        <w:spacing w:after="0"/>
        <w:ind w:left="0"/>
        <w:jc w:val="both"/>
      </w:pPr>
      <w:r>
        <w:rPr>
          <w:rFonts w:ascii="Times New Roman"/>
          <w:b w:val="false"/>
          <w:i w:val="false"/>
          <w:color w:val="000000"/>
          <w:sz w:val="28"/>
        </w:rPr>
        <w:t>
      1) ходьба: обучение ходьбе по кругу, держась за руки с остановкой по сигналу; ходьбе на носках, руки на поясе; ходьбе по шнуру, положенному на пол прямо; ходьбе по одному, небольшими группами и всей группой в прямом направлении, ходьбе парами, держась за руки;</w:t>
      </w:r>
    </w:p>
    <w:bookmarkEnd w:id="5954"/>
    <w:bookmarkStart w:name="z8685" w:id="5955"/>
    <w:p>
      <w:pPr>
        <w:spacing w:after="0"/>
        <w:ind w:left="0"/>
        <w:jc w:val="both"/>
      </w:pPr>
      <w:r>
        <w:rPr>
          <w:rFonts w:ascii="Times New Roman"/>
          <w:b w:val="false"/>
          <w:i w:val="false"/>
          <w:color w:val="000000"/>
          <w:sz w:val="28"/>
        </w:rPr>
        <w:t>
      2) бег: обучение бегу группой вдоль зала к противоположной стороне; бегу друг за другом в указанном направлении; бегу по дорожке (ширина 30-40 см, длина 7 м); бегу врассыпную, бегу по одному и всей группой в прямом направлении; бегу по кругу (канату, положенному на пол);</w:t>
      </w:r>
    </w:p>
    <w:bookmarkEnd w:id="5955"/>
    <w:bookmarkStart w:name="z8686" w:id="5956"/>
    <w:p>
      <w:pPr>
        <w:spacing w:after="0"/>
        <w:ind w:left="0"/>
        <w:jc w:val="both"/>
      </w:pPr>
      <w:r>
        <w:rPr>
          <w:rFonts w:ascii="Times New Roman"/>
          <w:b w:val="false"/>
          <w:i w:val="false"/>
          <w:color w:val="000000"/>
          <w:sz w:val="28"/>
        </w:rPr>
        <w:t>
      3) прыжки: формирование навыков прыгать друг с другом, с воспитателем; спрыгивать со страховкой и с помощью воспитателя с доски (высота 10 см); подпрыгивать на месте, держась за опору;</w:t>
      </w:r>
    </w:p>
    <w:bookmarkEnd w:id="5956"/>
    <w:bookmarkStart w:name="z8687" w:id="5957"/>
    <w:p>
      <w:pPr>
        <w:spacing w:after="0"/>
        <w:ind w:left="0"/>
        <w:jc w:val="both"/>
      </w:pPr>
      <w:r>
        <w:rPr>
          <w:rFonts w:ascii="Times New Roman"/>
          <w:b w:val="false"/>
          <w:i w:val="false"/>
          <w:color w:val="000000"/>
          <w:sz w:val="28"/>
        </w:rPr>
        <w:t>
      4) метание, бросание, ловля: формирование навыков бросать мячи в обруч двумя руками и одной (разные по размеру и фактуре); прокатывать мячи в ворота с расстояния 1,5 -2 м (ширина 1 м); бросать мяч воспитателю с расстояния 50 см; бросать тряпичные мячи маленького размера в корзину с расстояния 50 см;</w:t>
      </w:r>
    </w:p>
    <w:bookmarkEnd w:id="5957"/>
    <w:bookmarkStart w:name="z8688" w:id="5958"/>
    <w:p>
      <w:pPr>
        <w:spacing w:after="0"/>
        <w:ind w:left="0"/>
        <w:jc w:val="both"/>
      </w:pPr>
      <w:r>
        <w:rPr>
          <w:rFonts w:ascii="Times New Roman"/>
          <w:b w:val="false"/>
          <w:i w:val="false"/>
          <w:color w:val="000000"/>
          <w:sz w:val="28"/>
        </w:rPr>
        <w:t>
      5) ползание, лазание, перелезание: формирование навыков залезать на горку с поддержкой взрослого и самостоятельно спускаться с нее; ползать на четвереньках по лежащей на полу доске (ширина 30 см, длина 1,5 м), перелезать через бревно; влезать на гимнастическую стенку и спускаться с нее произвольно; пролезать в большой обруч (прямо) – по показу;</w:t>
      </w:r>
    </w:p>
    <w:bookmarkEnd w:id="5958"/>
    <w:bookmarkStart w:name="z8689" w:id="5959"/>
    <w:p>
      <w:pPr>
        <w:spacing w:after="0"/>
        <w:ind w:left="0"/>
        <w:jc w:val="both"/>
      </w:pPr>
      <w:r>
        <w:rPr>
          <w:rFonts w:ascii="Times New Roman"/>
          <w:b w:val="false"/>
          <w:i w:val="false"/>
          <w:color w:val="000000"/>
          <w:sz w:val="28"/>
        </w:rPr>
        <w:t>
      6) равновесие: обучение ходьбе по ограниченной поверхности, ходить по доске, приподнятой одним концом на 15 – 20 см. над полом (длина 1,5 – 2 м, ширина 20 – 25 см), и сходить по ней вниз (выполняется со страховкой и помощью взрослого); ходьбе по гимнастической скамейке с соскоком в конце; кружение на месте с переступанием;</w:t>
      </w:r>
    </w:p>
    <w:bookmarkEnd w:id="5959"/>
    <w:bookmarkStart w:name="z8690" w:id="5960"/>
    <w:p>
      <w:pPr>
        <w:spacing w:after="0"/>
        <w:ind w:left="0"/>
        <w:jc w:val="both"/>
      </w:pPr>
      <w:r>
        <w:rPr>
          <w:rFonts w:ascii="Times New Roman"/>
          <w:b w:val="false"/>
          <w:i w:val="false"/>
          <w:color w:val="000000"/>
          <w:sz w:val="28"/>
        </w:rPr>
        <w:t>
      7) построение: построение без равнения в шеренгу; построение вдоль каната (веревки), положенной на пол по прямой линии, держась за веревку рукой; в колонну друг за другом, в круг вдоль каната или веревки;</w:t>
      </w:r>
    </w:p>
    <w:bookmarkEnd w:id="5960"/>
    <w:bookmarkStart w:name="z8691" w:id="5961"/>
    <w:p>
      <w:pPr>
        <w:spacing w:after="0"/>
        <w:ind w:left="0"/>
        <w:jc w:val="both"/>
      </w:pPr>
      <w:r>
        <w:rPr>
          <w:rFonts w:ascii="Times New Roman"/>
          <w:b w:val="false"/>
          <w:i w:val="false"/>
          <w:color w:val="000000"/>
          <w:sz w:val="28"/>
        </w:rPr>
        <w:t>
      8) общеразвивающие упражнения (с предметами и без предметов): выполнение упражнений совместно с педагогом: движения головой- повороты (вправо- влево), наклоны вперед-назад; движения руками вперед, в стороны, вверх, к плечам, на пояс, скрещивание рук перед грудью и разведение в стороны; хлопки перед собой, над головой; сгибание и разгибание; сжимание пальцев в кулаки и разжимание пальцев; притопывание одной ногой с положением рук на поясе; притопывание двумя ногами; стоя и сидя поворачивание вправо и влево, передача друг другу предметов, наклоны вперед и выпрямление, приседание с поддержкой, подпрыгивание;</w:t>
      </w:r>
    </w:p>
    <w:bookmarkEnd w:id="5961"/>
    <w:bookmarkStart w:name="z8692" w:id="5962"/>
    <w:p>
      <w:pPr>
        <w:spacing w:after="0"/>
        <w:ind w:left="0"/>
        <w:jc w:val="both"/>
      </w:pPr>
      <w:r>
        <w:rPr>
          <w:rFonts w:ascii="Times New Roman"/>
          <w:b w:val="false"/>
          <w:i w:val="false"/>
          <w:color w:val="000000"/>
          <w:sz w:val="28"/>
        </w:rPr>
        <w:t>
      9) подвижные игры по подражанию действиям воспитателя.</w:t>
      </w:r>
    </w:p>
    <w:bookmarkEnd w:id="5962"/>
    <w:bookmarkStart w:name="z8693" w:id="5963"/>
    <w:p>
      <w:pPr>
        <w:spacing w:after="0"/>
        <w:ind w:left="0"/>
        <w:jc w:val="both"/>
      </w:pPr>
      <w:r>
        <w:rPr>
          <w:rFonts w:ascii="Times New Roman"/>
          <w:b w:val="false"/>
          <w:i w:val="false"/>
          <w:color w:val="000000"/>
          <w:sz w:val="28"/>
        </w:rPr>
        <w:t>
      68. Ожидаемые результаты:</w:t>
      </w:r>
    </w:p>
    <w:bookmarkEnd w:id="5963"/>
    <w:bookmarkStart w:name="z8694" w:id="5964"/>
    <w:p>
      <w:pPr>
        <w:spacing w:after="0"/>
        <w:ind w:left="0"/>
        <w:jc w:val="both"/>
      </w:pPr>
      <w:r>
        <w:rPr>
          <w:rFonts w:ascii="Times New Roman"/>
          <w:b w:val="false"/>
          <w:i w:val="false"/>
          <w:color w:val="000000"/>
          <w:sz w:val="28"/>
        </w:rPr>
        <w:t>
      1) проявляет желание выполнять физические упражнения;</w:t>
      </w:r>
    </w:p>
    <w:bookmarkEnd w:id="5964"/>
    <w:bookmarkStart w:name="z8695" w:id="5965"/>
    <w:p>
      <w:pPr>
        <w:spacing w:after="0"/>
        <w:ind w:left="0"/>
        <w:jc w:val="both"/>
      </w:pPr>
      <w:r>
        <w:rPr>
          <w:rFonts w:ascii="Times New Roman"/>
          <w:b w:val="false"/>
          <w:i w:val="false"/>
          <w:color w:val="000000"/>
          <w:sz w:val="28"/>
        </w:rPr>
        <w:t>
      2) выполняет упражнения по подражанию действиям педагога;</w:t>
      </w:r>
    </w:p>
    <w:bookmarkEnd w:id="5965"/>
    <w:bookmarkStart w:name="z8696" w:id="5966"/>
    <w:p>
      <w:pPr>
        <w:spacing w:after="0"/>
        <w:ind w:left="0"/>
        <w:jc w:val="both"/>
      </w:pPr>
      <w:r>
        <w:rPr>
          <w:rFonts w:ascii="Times New Roman"/>
          <w:b w:val="false"/>
          <w:i w:val="false"/>
          <w:color w:val="000000"/>
          <w:sz w:val="28"/>
        </w:rPr>
        <w:t xml:space="preserve">
      3) ходит, бегает в прямом направлении; </w:t>
      </w:r>
    </w:p>
    <w:bookmarkEnd w:id="5966"/>
    <w:bookmarkStart w:name="z8697" w:id="5967"/>
    <w:p>
      <w:pPr>
        <w:spacing w:after="0"/>
        <w:ind w:left="0"/>
        <w:jc w:val="both"/>
      </w:pPr>
      <w:r>
        <w:rPr>
          <w:rFonts w:ascii="Times New Roman"/>
          <w:b w:val="false"/>
          <w:i w:val="false"/>
          <w:color w:val="000000"/>
          <w:sz w:val="28"/>
        </w:rPr>
        <w:t>
      4) ходит по кругу, держась за руки; ходит на носках, руки на поясе;</w:t>
      </w:r>
    </w:p>
    <w:bookmarkEnd w:id="5967"/>
    <w:bookmarkStart w:name="z8698" w:id="5968"/>
    <w:p>
      <w:pPr>
        <w:spacing w:after="0"/>
        <w:ind w:left="0"/>
        <w:jc w:val="both"/>
      </w:pPr>
      <w:r>
        <w:rPr>
          <w:rFonts w:ascii="Times New Roman"/>
          <w:b w:val="false"/>
          <w:i w:val="false"/>
          <w:color w:val="000000"/>
          <w:sz w:val="28"/>
        </w:rPr>
        <w:t>
      5) бегает друг за другом в указанном направлении, останавливается по сигналу;</w:t>
      </w:r>
    </w:p>
    <w:bookmarkEnd w:id="5968"/>
    <w:bookmarkStart w:name="z8699" w:id="5969"/>
    <w:p>
      <w:pPr>
        <w:spacing w:after="0"/>
        <w:ind w:left="0"/>
        <w:jc w:val="both"/>
      </w:pPr>
      <w:r>
        <w:rPr>
          <w:rFonts w:ascii="Times New Roman"/>
          <w:b w:val="false"/>
          <w:i w:val="false"/>
          <w:color w:val="000000"/>
          <w:sz w:val="28"/>
        </w:rPr>
        <w:t>
      6) ходит, бегает по кругу;</w:t>
      </w:r>
    </w:p>
    <w:bookmarkEnd w:id="5969"/>
    <w:bookmarkStart w:name="z8700" w:id="5970"/>
    <w:p>
      <w:pPr>
        <w:spacing w:after="0"/>
        <w:ind w:left="0"/>
        <w:jc w:val="both"/>
      </w:pPr>
      <w:r>
        <w:rPr>
          <w:rFonts w:ascii="Times New Roman"/>
          <w:b w:val="false"/>
          <w:i w:val="false"/>
          <w:color w:val="000000"/>
          <w:sz w:val="28"/>
        </w:rPr>
        <w:t>
      7) бросает мяч одной и двумя руками;</w:t>
      </w:r>
    </w:p>
    <w:bookmarkEnd w:id="5970"/>
    <w:bookmarkStart w:name="z8701" w:id="5971"/>
    <w:p>
      <w:pPr>
        <w:spacing w:after="0"/>
        <w:ind w:left="0"/>
        <w:jc w:val="both"/>
      </w:pPr>
      <w:r>
        <w:rPr>
          <w:rFonts w:ascii="Times New Roman"/>
          <w:b w:val="false"/>
          <w:i w:val="false"/>
          <w:color w:val="000000"/>
          <w:sz w:val="28"/>
        </w:rPr>
        <w:t xml:space="preserve">
      8) прокатывает мячи двумя руками через ворота из положения стоя и сидя; </w:t>
      </w:r>
    </w:p>
    <w:bookmarkEnd w:id="5971"/>
    <w:bookmarkStart w:name="z8702" w:id="5972"/>
    <w:p>
      <w:pPr>
        <w:spacing w:after="0"/>
        <w:ind w:left="0"/>
        <w:jc w:val="both"/>
      </w:pPr>
      <w:r>
        <w:rPr>
          <w:rFonts w:ascii="Times New Roman"/>
          <w:b w:val="false"/>
          <w:i w:val="false"/>
          <w:color w:val="000000"/>
          <w:sz w:val="28"/>
        </w:rPr>
        <w:t>
      9) спрыгивает с доски с помощью воспитателя;</w:t>
      </w:r>
    </w:p>
    <w:bookmarkEnd w:id="5972"/>
    <w:bookmarkStart w:name="z8703" w:id="5973"/>
    <w:p>
      <w:pPr>
        <w:spacing w:after="0"/>
        <w:ind w:left="0"/>
        <w:jc w:val="both"/>
      </w:pPr>
      <w:r>
        <w:rPr>
          <w:rFonts w:ascii="Times New Roman"/>
          <w:b w:val="false"/>
          <w:i w:val="false"/>
          <w:color w:val="000000"/>
          <w:sz w:val="28"/>
        </w:rPr>
        <w:t>
      10) подпрыгивает на месте держась за опору;</w:t>
      </w:r>
    </w:p>
    <w:bookmarkEnd w:id="5973"/>
    <w:bookmarkStart w:name="z8704" w:id="5974"/>
    <w:p>
      <w:pPr>
        <w:spacing w:after="0"/>
        <w:ind w:left="0"/>
        <w:jc w:val="both"/>
      </w:pPr>
      <w:r>
        <w:rPr>
          <w:rFonts w:ascii="Times New Roman"/>
          <w:b w:val="false"/>
          <w:i w:val="false"/>
          <w:color w:val="000000"/>
          <w:sz w:val="28"/>
        </w:rPr>
        <w:t>
      11) ползает на четвереньках по доске;</w:t>
      </w:r>
    </w:p>
    <w:bookmarkEnd w:id="5974"/>
    <w:bookmarkStart w:name="z8705" w:id="5975"/>
    <w:p>
      <w:pPr>
        <w:spacing w:after="0"/>
        <w:ind w:left="0"/>
        <w:jc w:val="both"/>
      </w:pPr>
      <w:r>
        <w:rPr>
          <w:rFonts w:ascii="Times New Roman"/>
          <w:b w:val="false"/>
          <w:i w:val="false"/>
          <w:color w:val="000000"/>
          <w:sz w:val="28"/>
        </w:rPr>
        <w:t xml:space="preserve">
      12) проползает под веревкой, скамейкой; </w:t>
      </w:r>
    </w:p>
    <w:bookmarkEnd w:id="5975"/>
    <w:bookmarkStart w:name="z8706" w:id="5976"/>
    <w:p>
      <w:pPr>
        <w:spacing w:after="0"/>
        <w:ind w:left="0"/>
        <w:jc w:val="both"/>
      </w:pPr>
      <w:r>
        <w:rPr>
          <w:rFonts w:ascii="Times New Roman"/>
          <w:b w:val="false"/>
          <w:i w:val="false"/>
          <w:color w:val="000000"/>
          <w:sz w:val="28"/>
        </w:rPr>
        <w:t>
      13) влезает и спускается с гимнастической стенки;</w:t>
      </w:r>
    </w:p>
    <w:bookmarkEnd w:id="5976"/>
    <w:bookmarkStart w:name="z8707" w:id="5977"/>
    <w:p>
      <w:pPr>
        <w:spacing w:after="0"/>
        <w:ind w:left="0"/>
        <w:jc w:val="both"/>
      </w:pPr>
      <w:r>
        <w:rPr>
          <w:rFonts w:ascii="Times New Roman"/>
          <w:b w:val="false"/>
          <w:i w:val="false"/>
          <w:color w:val="000000"/>
          <w:sz w:val="28"/>
        </w:rPr>
        <w:t>
      14) кружится на месте.</w:t>
      </w:r>
    </w:p>
    <w:bookmarkEnd w:id="5977"/>
    <w:bookmarkStart w:name="z8708" w:id="5978"/>
    <w:p>
      <w:pPr>
        <w:spacing w:after="0"/>
        <w:ind w:left="0"/>
        <w:jc w:val="both"/>
      </w:pPr>
      <w:r>
        <w:rPr>
          <w:rFonts w:ascii="Times New Roman"/>
          <w:b w:val="false"/>
          <w:i w:val="false"/>
          <w:color w:val="000000"/>
          <w:sz w:val="28"/>
        </w:rPr>
        <w:t>
      69. Культурно-гигиенические навыки:</w:t>
      </w:r>
    </w:p>
    <w:bookmarkEnd w:id="5978"/>
    <w:bookmarkStart w:name="z8709" w:id="5979"/>
    <w:p>
      <w:pPr>
        <w:spacing w:after="0"/>
        <w:ind w:left="0"/>
        <w:jc w:val="both"/>
      </w:pPr>
      <w:r>
        <w:rPr>
          <w:rFonts w:ascii="Times New Roman"/>
          <w:b w:val="false"/>
          <w:i w:val="false"/>
          <w:color w:val="000000"/>
          <w:sz w:val="28"/>
        </w:rPr>
        <w:t>
      1) формирование навыков приема пищи: формирование умения под контролем взрослого принимать пищу, пользуясь ложкой и чашкой; приучение детей аккуратно пить из чашки, не обливаясь;</w:t>
      </w:r>
    </w:p>
    <w:bookmarkEnd w:id="5979"/>
    <w:bookmarkStart w:name="z8710" w:id="5980"/>
    <w:p>
      <w:pPr>
        <w:spacing w:after="0"/>
        <w:ind w:left="0"/>
        <w:jc w:val="both"/>
      </w:pPr>
      <w:r>
        <w:rPr>
          <w:rFonts w:ascii="Times New Roman"/>
          <w:b w:val="false"/>
          <w:i w:val="false"/>
          <w:color w:val="000000"/>
          <w:sz w:val="28"/>
        </w:rPr>
        <w:t>
      2) формирование гигиенических навыков: обучение умению открывать и закрывать кран под контролем взрослого, подворачивать рукава одежды перед умыванием по образцу и с помощью взрослого, находить свое полотенце по картинке (с помощью взрослого, по указательному жесту, по словесной инструкции); узнавать и различать предметы санитарии и гигиены (мыльница, зубная щетка, зубная паста, мыло, расческа); обучение навыкам чистить зубы щеткой с нанесенной зубной пастой, полоскать рот (совмещенные действия), пользоваться развернутым полотенцем для вытирания лица и рук после умывания; сушка рук с помощью автоматической сушилки; формирование умения расчесывать волосы перед зеркалом с помощью взрослого (по подражанию); обучение умению пользоваться туалетной бумагой с помощью взрослого;</w:t>
      </w:r>
    </w:p>
    <w:bookmarkEnd w:id="5980"/>
    <w:bookmarkStart w:name="z8711" w:id="5981"/>
    <w:p>
      <w:pPr>
        <w:spacing w:after="0"/>
        <w:ind w:left="0"/>
        <w:jc w:val="both"/>
      </w:pPr>
      <w:r>
        <w:rPr>
          <w:rFonts w:ascii="Times New Roman"/>
          <w:b w:val="false"/>
          <w:i w:val="false"/>
          <w:color w:val="000000"/>
          <w:sz w:val="28"/>
        </w:rPr>
        <w:t>
      3) формирование навыков опрятности: обучение умению пользоваться салфеткой после еды, благодарить после еды; формирование умения правильно складывать одежду на стульчик с помощью взрослого под контролем взрослого; закрепление умения своевременного пользования туалетом (по напоминанию взрослого и при сопровождении в туалет взрослым);</w:t>
      </w:r>
    </w:p>
    <w:bookmarkEnd w:id="5981"/>
    <w:bookmarkStart w:name="z8712" w:id="5982"/>
    <w:p>
      <w:pPr>
        <w:spacing w:after="0"/>
        <w:ind w:left="0"/>
        <w:jc w:val="both"/>
      </w:pPr>
      <w:r>
        <w:rPr>
          <w:rFonts w:ascii="Times New Roman"/>
          <w:b w:val="false"/>
          <w:i w:val="false"/>
          <w:color w:val="000000"/>
          <w:sz w:val="28"/>
        </w:rPr>
        <w:t>
      4) формирование навыков одевания и раздевания: обучение умению находить свой шкафчик по картинке (с помощью взрослого, по указательному жесту); формирование умений узнавать и различать свою одежду с помощью взрослого; расстегивать застежки на липучках (с частичной помощью взрослого); упражнения с различными игровыми модулями для формирования навыков расстегивания, застегивания, присоединения с помощью липучек.</w:t>
      </w:r>
    </w:p>
    <w:bookmarkEnd w:id="5982"/>
    <w:bookmarkStart w:name="z8713" w:id="5983"/>
    <w:p>
      <w:pPr>
        <w:spacing w:after="0"/>
        <w:ind w:left="0"/>
        <w:jc w:val="both"/>
      </w:pPr>
      <w:r>
        <w:rPr>
          <w:rFonts w:ascii="Times New Roman"/>
          <w:b w:val="false"/>
          <w:i w:val="false"/>
          <w:color w:val="000000"/>
          <w:sz w:val="28"/>
        </w:rPr>
        <w:t>
      70. Ожидаемые результаты:</w:t>
      </w:r>
    </w:p>
    <w:bookmarkEnd w:id="5983"/>
    <w:bookmarkStart w:name="z8714" w:id="5984"/>
    <w:p>
      <w:pPr>
        <w:spacing w:after="0"/>
        <w:ind w:left="0"/>
        <w:jc w:val="both"/>
      </w:pPr>
      <w:r>
        <w:rPr>
          <w:rFonts w:ascii="Times New Roman"/>
          <w:b w:val="false"/>
          <w:i w:val="false"/>
          <w:color w:val="000000"/>
          <w:sz w:val="28"/>
        </w:rPr>
        <w:t>
      1) умеет под контролем взрослого принимать пищу, пользуясь ложкой и чашкой;</w:t>
      </w:r>
    </w:p>
    <w:bookmarkEnd w:id="5984"/>
    <w:bookmarkStart w:name="z8715" w:id="5985"/>
    <w:p>
      <w:pPr>
        <w:spacing w:after="0"/>
        <w:ind w:left="0"/>
        <w:jc w:val="both"/>
      </w:pPr>
      <w:r>
        <w:rPr>
          <w:rFonts w:ascii="Times New Roman"/>
          <w:b w:val="false"/>
          <w:i w:val="false"/>
          <w:color w:val="000000"/>
          <w:sz w:val="28"/>
        </w:rPr>
        <w:t>
      2) пьет из чашки, не обливаясь;</w:t>
      </w:r>
    </w:p>
    <w:bookmarkEnd w:id="5985"/>
    <w:bookmarkStart w:name="z8716" w:id="5986"/>
    <w:p>
      <w:pPr>
        <w:spacing w:after="0"/>
        <w:ind w:left="0"/>
        <w:jc w:val="both"/>
      </w:pPr>
      <w:r>
        <w:rPr>
          <w:rFonts w:ascii="Times New Roman"/>
          <w:b w:val="false"/>
          <w:i w:val="false"/>
          <w:color w:val="000000"/>
          <w:sz w:val="28"/>
        </w:rPr>
        <w:t>
      3) участвует в процессе чистки зубов и полоскании рта путем совмещенных действий с взрослым;</w:t>
      </w:r>
    </w:p>
    <w:bookmarkEnd w:id="5986"/>
    <w:bookmarkStart w:name="z8717" w:id="5987"/>
    <w:p>
      <w:pPr>
        <w:spacing w:after="0"/>
        <w:ind w:left="0"/>
        <w:jc w:val="both"/>
      </w:pPr>
      <w:r>
        <w:rPr>
          <w:rFonts w:ascii="Times New Roman"/>
          <w:b w:val="false"/>
          <w:i w:val="false"/>
          <w:color w:val="000000"/>
          <w:sz w:val="28"/>
        </w:rPr>
        <w:t>
      4) умеет сушить руки с помощью автоматической сушилки;</w:t>
      </w:r>
    </w:p>
    <w:bookmarkEnd w:id="5987"/>
    <w:bookmarkStart w:name="z8718" w:id="5988"/>
    <w:p>
      <w:pPr>
        <w:spacing w:after="0"/>
        <w:ind w:left="0"/>
        <w:jc w:val="both"/>
      </w:pPr>
      <w:r>
        <w:rPr>
          <w:rFonts w:ascii="Times New Roman"/>
          <w:b w:val="false"/>
          <w:i w:val="false"/>
          <w:color w:val="000000"/>
          <w:sz w:val="28"/>
        </w:rPr>
        <w:t>
      5) с помощью взрослого идентифицирует свою одежду;</w:t>
      </w:r>
    </w:p>
    <w:bookmarkEnd w:id="5988"/>
    <w:bookmarkStart w:name="z8719" w:id="5989"/>
    <w:p>
      <w:pPr>
        <w:spacing w:after="0"/>
        <w:ind w:left="0"/>
        <w:jc w:val="both"/>
      </w:pPr>
      <w:r>
        <w:rPr>
          <w:rFonts w:ascii="Times New Roman"/>
          <w:b w:val="false"/>
          <w:i w:val="false"/>
          <w:color w:val="000000"/>
          <w:sz w:val="28"/>
        </w:rPr>
        <w:t>
      6) имеет навыки расчесывания волос перед зеркалом с помощью взрослого (по подражанию);</w:t>
      </w:r>
    </w:p>
    <w:bookmarkEnd w:id="5989"/>
    <w:bookmarkStart w:name="z8720" w:id="5990"/>
    <w:p>
      <w:pPr>
        <w:spacing w:after="0"/>
        <w:ind w:left="0"/>
        <w:jc w:val="both"/>
      </w:pPr>
      <w:r>
        <w:rPr>
          <w:rFonts w:ascii="Times New Roman"/>
          <w:b w:val="false"/>
          <w:i w:val="false"/>
          <w:color w:val="000000"/>
          <w:sz w:val="28"/>
        </w:rPr>
        <w:t>
      7) умеет пользоваться туалетной бумагой с помощью взрослого;</w:t>
      </w:r>
    </w:p>
    <w:bookmarkEnd w:id="5990"/>
    <w:bookmarkStart w:name="z8721" w:id="5991"/>
    <w:p>
      <w:pPr>
        <w:spacing w:after="0"/>
        <w:ind w:left="0"/>
        <w:jc w:val="both"/>
      </w:pPr>
      <w:r>
        <w:rPr>
          <w:rFonts w:ascii="Times New Roman"/>
          <w:b w:val="false"/>
          <w:i w:val="false"/>
          <w:color w:val="000000"/>
          <w:sz w:val="28"/>
        </w:rPr>
        <w:t>
      8) умеет с частичной помощью взрослого расстегивать застежки на липучках.</w:t>
      </w:r>
    </w:p>
    <w:bookmarkEnd w:id="5991"/>
    <w:bookmarkStart w:name="z8722" w:id="5992"/>
    <w:p>
      <w:pPr>
        <w:spacing w:after="0"/>
        <w:ind w:left="0"/>
        <w:jc w:val="left"/>
      </w:pPr>
      <w:r>
        <w:rPr>
          <w:rFonts w:ascii="Times New Roman"/>
          <w:b/>
          <w:i w:val="false"/>
          <w:color w:val="000000"/>
        </w:rPr>
        <w:t xml:space="preserve"> Параграф 4. Образовательная область "Коммуникация"</w:t>
      </w:r>
    </w:p>
    <w:bookmarkEnd w:id="5992"/>
    <w:bookmarkStart w:name="z8723" w:id="5993"/>
    <w:p>
      <w:pPr>
        <w:spacing w:after="0"/>
        <w:ind w:left="0"/>
        <w:jc w:val="both"/>
      </w:pPr>
      <w:r>
        <w:rPr>
          <w:rFonts w:ascii="Times New Roman"/>
          <w:b w:val="false"/>
          <w:i w:val="false"/>
          <w:color w:val="000000"/>
          <w:sz w:val="28"/>
        </w:rPr>
        <w:t xml:space="preserve">
      71.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w:t>
      </w:r>
    </w:p>
    <w:bookmarkEnd w:id="5993"/>
    <w:bookmarkStart w:name="z8724" w:id="5994"/>
    <w:p>
      <w:pPr>
        <w:spacing w:after="0"/>
        <w:ind w:left="0"/>
        <w:jc w:val="both"/>
      </w:pPr>
      <w:r>
        <w:rPr>
          <w:rFonts w:ascii="Times New Roman"/>
          <w:b w:val="false"/>
          <w:i w:val="false"/>
          <w:color w:val="000000"/>
          <w:sz w:val="28"/>
        </w:rPr>
        <w:t>
      72. Целью является создание условий для пробуждения речевой активности детей, формирование умения слушать и воспринимать речь.</w:t>
      </w:r>
    </w:p>
    <w:bookmarkEnd w:id="5994"/>
    <w:bookmarkStart w:name="z8725" w:id="5995"/>
    <w:p>
      <w:pPr>
        <w:spacing w:after="0"/>
        <w:ind w:left="0"/>
        <w:jc w:val="both"/>
      </w:pPr>
      <w:r>
        <w:rPr>
          <w:rFonts w:ascii="Times New Roman"/>
          <w:b w:val="false"/>
          <w:i w:val="false"/>
          <w:color w:val="000000"/>
          <w:sz w:val="28"/>
        </w:rPr>
        <w:t>
      73. Задачи:</w:t>
      </w:r>
    </w:p>
    <w:bookmarkEnd w:id="5995"/>
    <w:bookmarkStart w:name="z8726" w:id="5996"/>
    <w:p>
      <w:pPr>
        <w:spacing w:after="0"/>
        <w:ind w:left="0"/>
        <w:jc w:val="both"/>
      </w:pPr>
      <w:r>
        <w:rPr>
          <w:rFonts w:ascii="Times New Roman"/>
          <w:b w:val="false"/>
          <w:i w:val="false"/>
          <w:color w:val="000000"/>
          <w:sz w:val="28"/>
        </w:rPr>
        <w:t xml:space="preserve">
      1) развивать умение вслушиваться в обращенную речь; </w:t>
      </w:r>
    </w:p>
    <w:bookmarkEnd w:id="5996"/>
    <w:bookmarkStart w:name="z8727" w:id="5997"/>
    <w:p>
      <w:pPr>
        <w:spacing w:after="0"/>
        <w:ind w:left="0"/>
        <w:jc w:val="both"/>
      </w:pPr>
      <w:r>
        <w:rPr>
          <w:rFonts w:ascii="Times New Roman"/>
          <w:b w:val="false"/>
          <w:i w:val="false"/>
          <w:color w:val="000000"/>
          <w:sz w:val="28"/>
        </w:rPr>
        <w:t>
      2) обучать детей (совместно с взрослым и по подражанию) называть часто встречающиеся в быту предметы, действия, некоторые признаки;</w:t>
      </w:r>
    </w:p>
    <w:bookmarkEnd w:id="5997"/>
    <w:bookmarkStart w:name="z8728" w:id="5998"/>
    <w:p>
      <w:pPr>
        <w:spacing w:after="0"/>
        <w:ind w:left="0"/>
        <w:jc w:val="both"/>
      </w:pPr>
      <w:r>
        <w:rPr>
          <w:rFonts w:ascii="Times New Roman"/>
          <w:b w:val="false"/>
          <w:i w:val="false"/>
          <w:color w:val="000000"/>
          <w:sz w:val="28"/>
        </w:rPr>
        <w:t>
      3) формировать умение высказывать свои потребности при помощи речи;</w:t>
      </w:r>
    </w:p>
    <w:bookmarkEnd w:id="5998"/>
    <w:bookmarkStart w:name="z8729" w:id="5999"/>
    <w:p>
      <w:pPr>
        <w:spacing w:after="0"/>
        <w:ind w:left="0"/>
        <w:jc w:val="both"/>
      </w:pPr>
      <w:r>
        <w:rPr>
          <w:rFonts w:ascii="Times New Roman"/>
          <w:b w:val="false"/>
          <w:i w:val="false"/>
          <w:color w:val="000000"/>
          <w:sz w:val="28"/>
        </w:rPr>
        <w:t>
      4) обучать детей использовать в активной речи фразы, состоящие из двух-трех слов;</w:t>
      </w:r>
    </w:p>
    <w:bookmarkEnd w:id="5999"/>
    <w:bookmarkStart w:name="z8730" w:id="6000"/>
    <w:p>
      <w:pPr>
        <w:spacing w:after="0"/>
        <w:ind w:left="0"/>
        <w:jc w:val="both"/>
      </w:pPr>
      <w:r>
        <w:rPr>
          <w:rFonts w:ascii="Times New Roman"/>
          <w:b w:val="false"/>
          <w:i w:val="false"/>
          <w:color w:val="000000"/>
          <w:sz w:val="28"/>
        </w:rPr>
        <w:t>
      5) развивать умение слушать и воспринимать сказки, простые рассказы, стихотворения, загадки;</w:t>
      </w:r>
    </w:p>
    <w:bookmarkEnd w:id="6000"/>
    <w:bookmarkStart w:name="z8731" w:id="6001"/>
    <w:p>
      <w:pPr>
        <w:spacing w:after="0"/>
        <w:ind w:left="0"/>
        <w:jc w:val="both"/>
      </w:pPr>
      <w:r>
        <w:rPr>
          <w:rFonts w:ascii="Times New Roman"/>
          <w:b w:val="false"/>
          <w:i w:val="false"/>
          <w:color w:val="000000"/>
          <w:sz w:val="28"/>
        </w:rPr>
        <w:t xml:space="preserve">
      6) учить понимать содержание сказок, рассказов, стишков и прослеживать за развитием действий; </w:t>
      </w:r>
    </w:p>
    <w:bookmarkEnd w:id="6001"/>
    <w:bookmarkStart w:name="z8732" w:id="6002"/>
    <w:p>
      <w:pPr>
        <w:spacing w:after="0"/>
        <w:ind w:left="0"/>
        <w:jc w:val="both"/>
      </w:pPr>
      <w:r>
        <w:rPr>
          <w:rFonts w:ascii="Times New Roman"/>
          <w:b w:val="false"/>
          <w:i w:val="false"/>
          <w:color w:val="000000"/>
          <w:sz w:val="28"/>
        </w:rPr>
        <w:t xml:space="preserve">
      7) развивать восприятие интонационной выразительности произведений устного народного творчества. </w:t>
      </w:r>
    </w:p>
    <w:bookmarkEnd w:id="6002"/>
    <w:bookmarkStart w:name="z8733" w:id="6003"/>
    <w:p>
      <w:pPr>
        <w:spacing w:after="0"/>
        <w:ind w:left="0"/>
        <w:jc w:val="left"/>
      </w:pPr>
      <w:r>
        <w:rPr>
          <w:rFonts w:ascii="Times New Roman"/>
          <w:b/>
          <w:i w:val="false"/>
          <w:color w:val="000000"/>
        </w:rPr>
        <w:t xml:space="preserve"> Параграф 5. 1 полугодие</w:t>
      </w:r>
    </w:p>
    <w:bookmarkEnd w:id="6003"/>
    <w:bookmarkStart w:name="z8734" w:id="6004"/>
    <w:p>
      <w:pPr>
        <w:spacing w:after="0"/>
        <w:ind w:left="0"/>
        <w:jc w:val="both"/>
      </w:pPr>
      <w:r>
        <w:rPr>
          <w:rFonts w:ascii="Times New Roman"/>
          <w:b w:val="false"/>
          <w:i w:val="false"/>
          <w:color w:val="000000"/>
          <w:sz w:val="28"/>
        </w:rPr>
        <w:t>
      74. Развитие речи:</w:t>
      </w:r>
    </w:p>
    <w:bookmarkEnd w:id="6004"/>
    <w:bookmarkStart w:name="z8735" w:id="6005"/>
    <w:p>
      <w:pPr>
        <w:spacing w:after="0"/>
        <w:ind w:left="0"/>
        <w:jc w:val="both"/>
      </w:pPr>
      <w:r>
        <w:rPr>
          <w:rFonts w:ascii="Times New Roman"/>
          <w:b w:val="false"/>
          <w:i w:val="false"/>
          <w:color w:val="000000"/>
          <w:sz w:val="28"/>
        </w:rPr>
        <w:t xml:space="preserve">
      1) обучение умению понимать действия, изображенные на картинке; </w:t>
      </w:r>
    </w:p>
    <w:bookmarkEnd w:id="6005"/>
    <w:bookmarkStart w:name="z8736" w:id="6006"/>
    <w:p>
      <w:pPr>
        <w:spacing w:after="0"/>
        <w:ind w:left="0"/>
        <w:jc w:val="both"/>
      </w:pPr>
      <w:r>
        <w:rPr>
          <w:rFonts w:ascii="Times New Roman"/>
          <w:b w:val="false"/>
          <w:i w:val="false"/>
          <w:color w:val="000000"/>
          <w:sz w:val="28"/>
        </w:rPr>
        <w:t>
      2) развитие умения составлять фразу из двух слов по действиям с игрушками; обучение умению высказывать в речи свои потребности;</w:t>
      </w:r>
    </w:p>
    <w:bookmarkEnd w:id="6006"/>
    <w:bookmarkStart w:name="z8737" w:id="6007"/>
    <w:p>
      <w:pPr>
        <w:spacing w:after="0"/>
        <w:ind w:left="0"/>
        <w:jc w:val="both"/>
      </w:pPr>
      <w:r>
        <w:rPr>
          <w:rFonts w:ascii="Times New Roman"/>
          <w:b w:val="false"/>
          <w:i w:val="false"/>
          <w:color w:val="000000"/>
          <w:sz w:val="28"/>
        </w:rPr>
        <w:t>
      3) обучение умению называть слова одно-, двух-, трехсложной слоговой структуры, обозначающие часто встречающиеся в быту предметы, действия, некоторые признаки;</w:t>
      </w:r>
    </w:p>
    <w:bookmarkEnd w:id="6007"/>
    <w:bookmarkStart w:name="z8738" w:id="6008"/>
    <w:p>
      <w:pPr>
        <w:spacing w:after="0"/>
        <w:ind w:left="0"/>
        <w:jc w:val="both"/>
      </w:pPr>
      <w:r>
        <w:rPr>
          <w:rFonts w:ascii="Times New Roman"/>
          <w:b w:val="false"/>
          <w:i w:val="false"/>
          <w:color w:val="000000"/>
          <w:sz w:val="28"/>
        </w:rPr>
        <w:t>
      4) обучение умению отвечать на вопросы, связанные с жизнью и практическим опытом детей;</w:t>
      </w:r>
    </w:p>
    <w:bookmarkEnd w:id="6008"/>
    <w:bookmarkStart w:name="z8739" w:id="6009"/>
    <w:p>
      <w:pPr>
        <w:spacing w:after="0"/>
        <w:ind w:left="0"/>
        <w:jc w:val="both"/>
      </w:pPr>
      <w:r>
        <w:rPr>
          <w:rFonts w:ascii="Times New Roman"/>
          <w:b w:val="false"/>
          <w:i w:val="false"/>
          <w:color w:val="000000"/>
          <w:sz w:val="28"/>
        </w:rPr>
        <w:t>
      5) разучивание с детьми потешек, стихов, считалочек;</w:t>
      </w:r>
    </w:p>
    <w:bookmarkEnd w:id="6009"/>
    <w:bookmarkStart w:name="z8740" w:id="6010"/>
    <w:p>
      <w:pPr>
        <w:spacing w:after="0"/>
        <w:ind w:left="0"/>
        <w:jc w:val="both"/>
      </w:pPr>
      <w:r>
        <w:rPr>
          <w:rFonts w:ascii="Times New Roman"/>
          <w:b w:val="false"/>
          <w:i w:val="false"/>
          <w:color w:val="000000"/>
          <w:sz w:val="28"/>
        </w:rPr>
        <w:t>
      6) обучение умению слушать адаптированные тексты и рассматривать иллюстрации к ним.</w:t>
      </w:r>
    </w:p>
    <w:bookmarkEnd w:id="6010"/>
    <w:bookmarkStart w:name="z8741" w:id="6011"/>
    <w:p>
      <w:pPr>
        <w:spacing w:after="0"/>
        <w:ind w:left="0"/>
        <w:jc w:val="both"/>
      </w:pPr>
      <w:r>
        <w:rPr>
          <w:rFonts w:ascii="Times New Roman"/>
          <w:b w:val="false"/>
          <w:i w:val="false"/>
          <w:color w:val="000000"/>
          <w:sz w:val="28"/>
        </w:rPr>
        <w:t>
      75. Ожидаемые результаты:</w:t>
      </w:r>
    </w:p>
    <w:bookmarkEnd w:id="6011"/>
    <w:bookmarkStart w:name="z8742" w:id="6012"/>
    <w:p>
      <w:pPr>
        <w:spacing w:after="0"/>
        <w:ind w:left="0"/>
        <w:jc w:val="both"/>
      </w:pPr>
      <w:r>
        <w:rPr>
          <w:rFonts w:ascii="Times New Roman"/>
          <w:b w:val="false"/>
          <w:i w:val="false"/>
          <w:color w:val="000000"/>
          <w:sz w:val="28"/>
        </w:rPr>
        <w:t xml:space="preserve">
      1) высказывает свои потребности в виде элементарной речи; </w:t>
      </w:r>
    </w:p>
    <w:bookmarkEnd w:id="6012"/>
    <w:bookmarkStart w:name="z8743" w:id="6013"/>
    <w:p>
      <w:pPr>
        <w:spacing w:after="0"/>
        <w:ind w:left="0"/>
        <w:jc w:val="both"/>
      </w:pPr>
      <w:r>
        <w:rPr>
          <w:rFonts w:ascii="Times New Roman"/>
          <w:b w:val="false"/>
          <w:i w:val="false"/>
          <w:color w:val="000000"/>
          <w:sz w:val="28"/>
        </w:rPr>
        <w:t>
      2) узнает действия персонажей по картинкам;</w:t>
      </w:r>
    </w:p>
    <w:bookmarkEnd w:id="6013"/>
    <w:bookmarkStart w:name="z8744" w:id="6014"/>
    <w:p>
      <w:pPr>
        <w:spacing w:after="0"/>
        <w:ind w:left="0"/>
        <w:jc w:val="both"/>
      </w:pPr>
      <w:r>
        <w:rPr>
          <w:rFonts w:ascii="Times New Roman"/>
          <w:b w:val="false"/>
          <w:i w:val="false"/>
          <w:color w:val="000000"/>
          <w:sz w:val="28"/>
        </w:rPr>
        <w:t>
      3) повторяет с помощью взрослого слоговую структуру одно-, двухсложных слов;</w:t>
      </w:r>
    </w:p>
    <w:bookmarkEnd w:id="6014"/>
    <w:bookmarkStart w:name="z8745" w:id="6015"/>
    <w:p>
      <w:pPr>
        <w:spacing w:after="0"/>
        <w:ind w:left="0"/>
        <w:jc w:val="both"/>
      </w:pPr>
      <w:r>
        <w:rPr>
          <w:rFonts w:ascii="Times New Roman"/>
          <w:b w:val="false"/>
          <w:i w:val="false"/>
          <w:color w:val="000000"/>
          <w:sz w:val="28"/>
        </w:rPr>
        <w:t xml:space="preserve">
      4) строит фразу, состоящую из двух слов; </w:t>
      </w:r>
    </w:p>
    <w:bookmarkEnd w:id="6015"/>
    <w:bookmarkStart w:name="z8746" w:id="6016"/>
    <w:p>
      <w:pPr>
        <w:spacing w:after="0"/>
        <w:ind w:left="0"/>
        <w:jc w:val="both"/>
      </w:pPr>
      <w:r>
        <w:rPr>
          <w:rFonts w:ascii="Times New Roman"/>
          <w:b w:val="false"/>
          <w:i w:val="false"/>
          <w:color w:val="000000"/>
          <w:sz w:val="28"/>
        </w:rPr>
        <w:t>
      5) слушает адаптированные тексты и рассматривает иллюстрации к ним.</w:t>
      </w:r>
    </w:p>
    <w:bookmarkEnd w:id="6016"/>
    <w:bookmarkStart w:name="z8747" w:id="6017"/>
    <w:p>
      <w:pPr>
        <w:spacing w:after="0"/>
        <w:ind w:left="0"/>
        <w:jc w:val="both"/>
      </w:pPr>
      <w:r>
        <w:rPr>
          <w:rFonts w:ascii="Times New Roman"/>
          <w:b w:val="false"/>
          <w:i w:val="false"/>
          <w:color w:val="000000"/>
          <w:sz w:val="28"/>
        </w:rPr>
        <w:t>
      76. Художественная литература:</w:t>
      </w:r>
    </w:p>
    <w:bookmarkEnd w:id="6017"/>
    <w:bookmarkStart w:name="z8748" w:id="6018"/>
    <w:p>
      <w:pPr>
        <w:spacing w:after="0"/>
        <w:ind w:left="0"/>
        <w:jc w:val="both"/>
      </w:pPr>
      <w:r>
        <w:rPr>
          <w:rFonts w:ascii="Times New Roman"/>
          <w:b w:val="false"/>
          <w:i w:val="false"/>
          <w:color w:val="000000"/>
          <w:sz w:val="28"/>
        </w:rPr>
        <w:t>
      1) слушание и понимание: обучение умению слушать и воспринимать содержание сказок, рассказов, стихов; умению отвечать на простые вопросы в соответствии с речевыми возможностями; приобщение к рассматриванию картинок в книгах, стимулирование называть знакомые предметы, показывать их по просьбе педагога;</w:t>
      </w:r>
    </w:p>
    <w:bookmarkEnd w:id="6018"/>
    <w:bookmarkStart w:name="z8749" w:id="6019"/>
    <w:p>
      <w:pPr>
        <w:spacing w:after="0"/>
        <w:ind w:left="0"/>
        <w:jc w:val="both"/>
      </w:pPr>
      <w:r>
        <w:rPr>
          <w:rFonts w:ascii="Times New Roman"/>
          <w:b w:val="false"/>
          <w:i w:val="false"/>
          <w:color w:val="000000"/>
          <w:sz w:val="28"/>
        </w:rPr>
        <w:t>
      2) восприятие интонационной окраски произведения: обучение восприятию вопросительной интонации в сказках, ритмичности потешек, стихотворений, стимулирование повторения звуковых жестов "кап-кап", "тик-так";</w:t>
      </w:r>
    </w:p>
    <w:bookmarkEnd w:id="6019"/>
    <w:bookmarkStart w:name="z8750" w:id="6020"/>
    <w:p>
      <w:pPr>
        <w:spacing w:after="0"/>
        <w:ind w:left="0"/>
        <w:jc w:val="both"/>
      </w:pPr>
      <w:r>
        <w:rPr>
          <w:rFonts w:ascii="Times New Roman"/>
          <w:b w:val="false"/>
          <w:i w:val="false"/>
          <w:color w:val="000000"/>
          <w:sz w:val="28"/>
        </w:rPr>
        <w:t>
      3) рассказывание и разучивание: обучение повторению основных (повторяющихся) слов из знакомых потешек (с учетом речевых возможностей), договариванию слова при чтении знакомых стихотворений, потешек;</w:t>
      </w:r>
    </w:p>
    <w:bookmarkEnd w:id="6020"/>
    <w:bookmarkStart w:name="z8751" w:id="6021"/>
    <w:p>
      <w:pPr>
        <w:spacing w:after="0"/>
        <w:ind w:left="0"/>
        <w:jc w:val="both"/>
      </w:pPr>
      <w:r>
        <w:rPr>
          <w:rFonts w:ascii="Times New Roman"/>
          <w:b w:val="false"/>
          <w:i w:val="false"/>
          <w:color w:val="000000"/>
          <w:sz w:val="28"/>
        </w:rPr>
        <w:t xml:space="preserve">
      4) пополнение словарного запаса по лексическим темам; воспроизведение действий (движений) персонажа (цыплята клюют зернышки, зайчик прыгает). </w:t>
      </w:r>
    </w:p>
    <w:bookmarkEnd w:id="6021"/>
    <w:bookmarkStart w:name="z8752" w:id="6022"/>
    <w:p>
      <w:pPr>
        <w:spacing w:after="0"/>
        <w:ind w:left="0"/>
        <w:jc w:val="both"/>
      </w:pPr>
      <w:r>
        <w:rPr>
          <w:rFonts w:ascii="Times New Roman"/>
          <w:b w:val="false"/>
          <w:i w:val="false"/>
          <w:color w:val="000000"/>
          <w:sz w:val="28"/>
        </w:rPr>
        <w:t xml:space="preserve">
      77. Ожидаемые результаты: </w:t>
      </w:r>
    </w:p>
    <w:bookmarkEnd w:id="6022"/>
    <w:bookmarkStart w:name="z8753" w:id="6023"/>
    <w:p>
      <w:pPr>
        <w:spacing w:after="0"/>
        <w:ind w:left="0"/>
        <w:jc w:val="both"/>
      </w:pPr>
      <w:r>
        <w:rPr>
          <w:rFonts w:ascii="Times New Roman"/>
          <w:b w:val="false"/>
          <w:i w:val="false"/>
          <w:color w:val="000000"/>
          <w:sz w:val="28"/>
        </w:rPr>
        <w:t xml:space="preserve">
      1) слушает и воспринимает короткие сказки, простые рассказы, потешки, загадки; </w:t>
      </w:r>
    </w:p>
    <w:bookmarkEnd w:id="6023"/>
    <w:bookmarkStart w:name="z8754" w:id="6024"/>
    <w:p>
      <w:pPr>
        <w:spacing w:after="0"/>
        <w:ind w:left="0"/>
        <w:jc w:val="both"/>
      </w:pPr>
      <w:r>
        <w:rPr>
          <w:rFonts w:ascii="Times New Roman"/>
          <w:b w:val="false"/>
          <w:i w:val="false"/>
          <w:color w:val="000000"/>
          <w:sz w:val="28"/>
        </w:rPr>
        <w:t>
      2) воспринимает и понимает вопросительные интонации в содержании художественного произведения;</w:t>
      </w:r>
    </w:p>
    <w:bookmarkEnd w:id="6024"/>
    <w:bookmarkStart w:name="z8755" w:id="6025"/>
    <w:p>
      <w:pPr>
        <w:spacing w:after="0"/>
        <w:ind w:left="0"/>
        <w:jc w:val="both"/>
      </w:pPr>
      <w:r>
        <w:rPr>
          <w:rFonts w:ascii="Times New Roman"/>
          <w:b w:val="false"/>
          <w:i w:val="false"/>
          <w:color w:val="000000"/>
          <w:sz w:val="28"/>
        </w:rPr>
        <w:t>
      3) воспроизводит действия-имитации и звукоподражание персонажей сказок;</w:t>
      </w:r>
    </w:p>
    <w:bookmarkEnd w:id="6025"/>
    <w:bookmarkStart w:name="z8756" w:id="6026"/>
    <w:p>
      <w:pPr>
        <w:spacing w:after="0"/>
        <w:ind w:left="0"/>
        <w:jc w:val="both"/>
      </w:pPr>
      <w:r>
        <w:rPr>
          <w:rFonts w:ascii="Times New Roman"/>
          <w:b w:val="false"/>
          <w:i w:val="false"/>
          <w:color w:val="000000"/>
          <w:sz w:val="28"/>
        </w:rPr>
        <w:t>
      4) эмоционально воспринимает и откликается на содержание произведений.</w:t>
      </w:r>
    </w:p>
    <w:bookmarkEnd w:id="6026"/>
    <w:bookmarkStart w:name="z8757" w:id="6027"/>
    <w:p>
      <w:pPr>
        <w:spacing w:after="0"/>
        <w:ind w:left="0"/>
        <w:jc w:val="left"/>
      </w:pPr>
      <w:r>
        <w:rPr>
          <w:rFonts w:ascii="Times New Roman"/>
          <w:b/>
          <w:i w:val="false"/>
          <w:color w:val="000000"/>
        </w:rPr>
        <w:t xml:space="preserve"> Параграф 6. 2 полугодие</w:t>
      </w:r>
    </w:p>
    <w:bookmarkEnd w:id="6027"/>
    <w:bookmarkStart w:name="z8758" w:id="6028"/>
    <w:p>
      <w:pPr>
        <w:spacing w:after="0"/>
        <w:ind w:left="0"/>
        <w:jc w:val="both"/>
      </w:pPr>
      <w:r>
        <w:rPr>
          <w:rFonts w:ascii="Times New Roman"/>
          <w:b w:val="false"/>
          <w:i w:val="false"/>
          <w:color w:val="000000"/>
          <w:sz w:val="28"/>
        </w:rPr>
        <w:t>
      78. Развитие речи:</w:t>
      </w:r>
    </w:p>
    <w:bookmarkEnd w:id="6028"/>
    <w:bookmarkStart w:name="z8759" w:id="6029"/>
    <w:p>
      <w:pPr>
        <w:spacing w:after="0"/>
        <w:ind w:left="0"/>
        <w:jc w:val="both"/>
      </w:pPr>
      <w:r>
        <w:rPr>
          <w:rFonts w:ascii="Times New Roman"/>
          <w:b w:val="false"/>
          <w:i w:val="false"/>
          <w:color w:val="000000"/>
          <w:sz w:val="28"/>
        </w:rPr>
        <w:t>
      1) обучение детей умению составлять фразы по картинкам из двух слов;</w:t>
      </w:r>
    </w:p>
    <w:bookmarkEnd w:id="6029"/>
    <w:bookmarkStart w:name="z8760" w:id="6030"/>
    <w:p>
      <w:pPr>
        <w:spacing w:after="0"/>
        <w:ind w:left="0"/>
        <w:jc w:val="both"/>
      </w:pPr>
      <w:r>
        <w:rPr>
          <w:rFonts w:ascii="Times New Roman"/>
          <w:b w:val="false"/>
          <w:i w:val="false"/>
          <w:color w:val="000000"/>
          <w:sz w:val="28"/>
        </w:rPr>
        <w:t>
      2) обучение умению описывать действия по их демонстрации и по картинкам, изображающим действия (построение фразы из двух-трех слов при помощи взрослого);</w:t>
      </w:r>
    </w:p>
    <w:bookmarkEnd w:id="6030"/>
    <w:bookmarkStart w:name="z8761" w:id="6031"/>
    <w:p>
      <w:pPr>
        <w:spacing w:after="0"/>
        <w:ind w:left="0"/>
        <w:jc w:val="both"/>
      </w:pPr>
      <w:r>
        <w:rPr>
          <w:rFonts w:ascii="Times New Roman"/>
          <w:b w:val="false"/>
          <w:i w:val="false"/>
          <w:color w:val="000000"/>
          <w:sz w:val="28"/>
        </w:rPr>
        <w:t>
      3) обучение умению понимать простейшие рассказы, созданные по результатам реальных событий из жизни детей в группе;</w:t>
      </w:r>
    </w:p>
    <w:bookmarkEnd w:id="6031"/>
    <w:bookmarkStart w:name="z8762" w:id="6032"/>
    <w:p>
      <w:pPr>
        <w:spacing w:after="0"/>
        <w:ind w:left="0"/>
        <w:jc w:val="both"/>
      </w:pPr>
      <w:r>
        <w:rPr>
          <w:rFonts w:ascii="Times New Roman"/>
          <w:b w:val="false"/>
          <w:i w:val="false"/>
          <w:color w:val="000000"/>
          <w:sz w:val="28"/>
        </w:rPr>
        <w:t>
      4) обучение умению выполнять инструкции, связанные с определением пространственного расположения предметов при помощи взрослого;</w:t>
      </w:r>
    </w:p>
    <w:bookmarkEnd w:id="6032"/>
    <w:bookmarkStart w:name="z8763" w:id="6033"/>
    <w:p>
      <w:pPr>
        <w:spacing w:after="0"/>
        <w:ind w:left="0"/>
        <w:jc w:val="both"/>
      </w:pPr>
      <w:r>
        <w:rPr>
          <w:rFonts w:ascii="Times New Roman"/>
          <w:b w:val="false"/>
          <w:i w:val="false"/>
          <w:color w:val="000000"/>
          <w:sz w:val="28"/>
        </w:rPr>
        <w:t>
      5) формирование первоначальных навыков согласования личных местоимений с глаголами (я сижу, ты сидишь, он сидит).</w:t>
      </w:r>
    </w:p>
    <w:bookmarkEnd w:id="6033"/>
    <w:bookmarkStart w:name="z8764" w:id="6034"/>
    <w:p>
      <w:pPr>
        <w:spacing w:after="0"/>
        <w:ind w:left="0"/>
        <w:jc w:val="both"/>
      </w:pPr>
      <w:r>
        <w:rPr>
          <w:rFonts w:ascii="Times New Roman"/>
          <w:b w:val="false"/>
          <w:i w:val="false"/>
          <w:color w:val="000000"/>
          <w:sz w:val="28"/>
        </w:rPr>
        <w:t>
      79. Ожидаемые результаты:</w:t>
      </w:r>
    </w:p>
    <w:bookmarkEnd w:id="6034"/>
    <w:bookmarkStart w:name="z8765" w:id="6035"/>
    <w:p>
      <w:pPr>
        <w:spacing w:after="0"/>
        <w:ind w:left="0"/>
        <w:jc w:val="both"/>
      </w:pPr>
      <w:r>
        <w:rPr>
          <w:rFonts w:ascii="Times New Roman"/>
          <w:b w:val="false"/>
          <w:i w:val="false"/>
          <w:color w:val="000000"/>
          <w:sz w:val="28"/>
        </w:rPr>
        <w:t>
      1) выполняет инструкции, связанные с определением пространственного расположения предметов при помощи взрослого;</w:t>
      </w:r>
    </w:p>
    <w:bookmarkEnd w:id="6035"/>
    <w:bookmarkStart w:name="z8766" w:id="6036"/>
    <w:p>
      <w:pPr>
        <w:spacing w:after="0"/>
        <w:ind w:left="0"/>
        <w:jc w:val="both"/>
      </w:pPr>
      <w:r>
        <w:rPr>
          <w:rFonts w:ascii="Times New Roman"/>
          <w:b w:val="false"/>
          <w:i w:val="false"/>
          <w:color w:val="000000"/>
          <w:sz w:val="28"/>
        </w:rPr>
        <w:t>
      2) имеет первоначальные навыки согласования личных местоимений с глаголами;</w:t>
      </w:r>
    </w:p>
    <w:bookmarkEnd w:id="6036"/>
    <w:bookmarkStart w:name="z8767" w:id="6037"/>
    <w:p>
      <w:pPr>
        <w:spacing w:after="0"/>
        <w:ind w:left="0"/>
        <w:jc w:val="both"/>
      </w:pPr>
      <w:r>
        <w:rPr>
          <w:rFonts w:ascii="Times New Roman"/>
          <w:b w:val="false"/>
          <w:i w:val="false"/>
          <w:color w:val="000000"/>
          <w:sz w:val="28"/>
        </w:rPr>
        <w:t>
      3) выполняет действия по простым речевым инструкциям, отвечает на простые вопросы о себе и ближайшем окружении.</w:t>
      </w:r>
    </w:p>
    <w:bookmarkEnd w:id="6037"/>
    <w:bookmarkStart w:name="z8768" w:id="6038"/>
    <w:p>
      <w:pPr>
        <w:spacing w:after="0"/>
        <w:ind w:left="0"/>
        <w:jc w:val="both"/>
      </w:pPr>
      <w:r>
        <w:rPr>
          <w:rFonts w:ascii="Times New Roman"/>
          <w:b w:val="false"/>
          <w:i w:val="false"/>
          <w:color w:val="000000"/>
          <w:sz w:val="28"/>
        </w:rPr>
        <w:t>
      80. Художественная литература:</w:t>
      </w:r>
    </w:p>
    <w:bookmarkEnd w:id="6038"/>
    <w:bookmarkStart w:name="z8769" w:id="6039"/>
    <w:p>
      <w:pPr>
        <w:spacing w:after="0"/>
        <w:ind w:left="0"/>
        <w:jc w:val="both"/>
      </w:pPr>
      <w:r>
        <w:rPr>
          <w:rFonts w:ascii="Times New Roman"/>
          <w:b w:val="false"/>
          <w:i w:val="false"/>
          <w:color w:val="000000"/>
          <w:sz w:val="28"/>
        </w:rPr>
        <w:t>
      1) слушание и понимание: обучение умению слушать содержания сказок, рассказов, стихов и прослеживанию за развитием действий, обучение умению отвечать на простые вопросы по содержанию сказки (с использованием перчаточных кукол, игрушек); приобщение к рассматриванию картинок в книгах, стимулирование называть знакомые предметы, показывать их по просьбе педагога;</w:t>
      </w:r>
    </w:p>
    <w:bookmarkEnd w:id="6039"/>
    <w:bookmarkStart w:name="z8770" w:id="6040"/>
    <w:p>
      <w:pPr>
        <w:spacing w:after="0"/>
        <w:ind w:left="0"/>
        <w:jc w:val="both"/>
      </w:pPr>
      <w:r>
        <w:rPr>
          <w:rFonts w:ascii="Times New Roman"/>
          <w:b w:val="false"/>
          <w:i w:val="false"/>
          <w:color w:val="000000"/>
          <w:sz w:val="28"/>
        </w:rPr>
        <w:t xml:space="preserve">
      2) восприятие интонационной окраски произведения: обучение восприятию утвердительной интонации в произведений; обучение узнаванию стихотворений по рифмовке и мелодичности от произведений народного творчества; воспроизведение действий-имитаций и звукоподрожания персонажа; </w:t>
      </w:r>
    </w:p>
    <w:bookmarkEnd w:id="6040"/>
    <w:bookmarkStart w:name="z8771" w:id="6041"/>
    <w:p>
      <w:pPr>
        <w:spacing w:after="0"/>
        <w:ind w:left="0"/>
        <w:jc w:val="both"/>
      </w:pPr>
      <w:r>
        <w:rPr>
          <w:rFonts w:ascii="Times New Roman"/>
          <w:b w:val="false"/>
          <w:i w:val="false"/>
          <w:color w:val="000000"/>
          <w:sz w:val="28"/>
        </w:rPr>
        <w:t xml:space="preserve">
      3) рассказывание и разучивание: обучение повторению знакомых потешек, договариванию слов и несложных для воспроизведения из знакомых произведений (с учетом речевых возможностей), чтению наизусть коротких стихотворений. </w:t>
      </w:r>
    </w:p>
    <w:bookmarkEnd w:id="6041"/>
    <w:bookmarkStart w:name="z8772" w:id="6042"/>
    <w:p>
      <w:pPr>
        <w:spacing w:after="0"/>
        <w:ind w:left="0"/>
        <w:jc w:val="both"/>
      </w:pPr>
      <w:r>
        <w:rPr>
          <w:rFonts w:ascii="Times New Roman"/>
          <w:b w:val="false"/>
          <w:i w:val="false"/>
          <w:color w:val="000000"/>
          <w:sz w:val="28"/>
        </w:rPr>
        <w:t xml:space="preserve">
      81. Ожидаемые результаты: </w:t>
      </w:r>
    </w:p>
    <w:bookmarkEnd w:id="6042"/>
    <w:bookmarkStart w:name="z8773" w:id="6043"/>
    <w:p>
      <w:pPr>
        <w:spacing w:after="0"/>
        <w:ind w:left="0"/>
        <w:jc w:val="both"/>
      </w:pPr>
      <w:r>
        <w:rPr>
          <w:rFonts w:ascii="Times New Roman"/>
          <w:b w:val="false"/>
          <w:i w:val="false"/>
          <w:color w:val="000000"/>
          <w:sz w:val="28"/>
        </w:rPr>
        <w:t>
      1) слушает и воспринимает содержание сказок, стихотворений, потешек;</w:t>
      </w:r>
    </w:p>
    <w:bookmarkEnd w:id="6043"/>
    <w:bookmarkStart w:name="z8774" w:id="6044"/>
    <w:p>
      <w:pPr>
        <w:spacing w:after="0"/>
        <w:ind w:left="0"/>
        <w:jc w:val="both"/>
      </w:pPr>
      <w:r>
        <w:rPr>
          <w:rFonts w:ascii="Times New Roman"/>
          <w:b w:val="false"/>
          <w:i w:val="false"/>
          <w:color w:val="000000"/>
          <w:sz w:val="28"/>
        </w:rPr>
        <w:t>
      2) знает наизусть небольшие потешки, стихотворения;</w:t>
      </w:r>
    </w:p>
    <w:bookmarkEnd w:id="6044"/>
    <w:bookmarkStart w:name="z8775" w:id="6045"/>
    <w:p>
      <w:pPr>
        <w:spacing w:after="0"/>
        <w:ind w:left="0"/>
        <w:jc w:val="both"/>
      </w:pPr>
      <w:r>
        <w:rPr>
          <w:rFonts w:ascii="Times New Roman"/>
          <w:b w:val="false"/>
          <w:i w:val="false"/>
          <w:color w:val="000000"/>
          <w:sz w:val="28"/>
        </w:rPr>
        <w:t>
      3) подражает действиям и звукам персонажей;</w:t>
      </w:r>
    </w:p>
    <w:bookmarkEnd w:id="6045"/>
    <w:bookmarkStart w:name="z8776" w:id="6046"/>
    <w:p>
      <w:pPr>
        <w:spacing w:after="0"/>
        <w:ind w:left="0"/>
        <w:jc w:val="both"/>
      </w:pPr>
      <w:r>
        <w:rPr>
          <w:rFonts w:ascii="Times New Roman"/>
          <w:b w:val="false"/>
          <w:i w:val="false"/>
          <w:color w:val="000000"/>
          <w:sz w:val="28"/>
        </w:rPr>
        <w:t>
      4) эмоционально откликается на содержание произведений.</w:t>
      </w:r>
    </w:p>
    <w:bookmarkEnd w:id="6046"/>
    <w:bookmarkStart w:name="z8777" w:id="6047"/>
    <w:p>
      <w:pPr>
        <w:spacing w:after="0"/>
        <w:ind w:left="0"/>
        <w:jc w:val="left"/>
      </w:pPr>
      <w:r>
        <w:rPr>
          <w:rFonts w:ascii="Times New Roman"/>
          <w:b/>
          <w:i w:val="false"/>
          <w:color w:val="000000"/>
        </w:rPr>
        <w:t xml:space="preserve"> Параграф 7. Образовательная область "Познание"</w:t>
      </w:r>
    </w:p>
    <w:bookmarkEnd w:id="6047"/>
    <w:bookmarkStart w:name="z8778" w:id="6048"/>
    <w:p>
      <w:pPr>
        <w:spacing w:after="0"/>
        <w:ind w:left="0"/>
        <w:jc w:val="both"/>
      </w:pPr>
      <w:r>
        <w:rPr>
          <w:rFonts w:ascii="Times New Roman"/>
          <w:b w:val="false"/>
          <w:i w:val="false"/>
          <w:color w:val="000000"/>
          <w:sz w:val="28"/>
        </w:rPr>
        <w:t>
      82. Базовое содержание образовательной области "Познание" реализуется в организованной учебной деятельности – формирование элементарных математических представлений, сенсорика, конструирование, естествознание.</w:t>
      </w:r>
    </w:p>
    <w:bookmarkEnd w:id="6048"/>
    <w:bookmarkStart w:name="z8779" w:id="6049"/>
    <w:p>
      <w:pPr>
        <w:spacing w:after="0"/>
        <w:ind w:left="0"/>
        <w:jc w:val="both"/>
      </w:pPr>
      <w:r>
        <w:rPr>
          <w:rFonts w:ascii="Times New Roman"/>
          <w:b w:val="false"/>
          <w:i w:val="false"/>
          <w:color w:val="000000"/>
          <w:sz w:val="28"/>
        </w:rPr>
        <w:t>
      83. Целью является создание условий для восприятия свойств и качеств предметов в игровой и продуктивной деятельности, обучение умениям сопоставлять, сравнивать, устанавливать соответствие между различными множествами и элементами множеств, формирование положительного отношения и интереса к процессу конструирования, формирование элементарных знаний об окружающем мире.</w:t>
      </w:r>
    </w:p>
    <w:bookmarkEnd w:id="6049"/>
    <w:bookmarkStart w:name="z8780" w:id="6050"/>
    <w:p>
      <w:pPr>
        <w:spacing w:after="0"/>
        <w:ind w:left="0"/>
        <w:jc w:val="both"/>
      </w:pPr>
      <w:r>
        <w:rPr>
          <w:rFonts w:ascii="Times New Roman"/>
          <w:b w:val="false"/>
          <w:i w:val="false"/>
          <w:color w:val="000000"/>
          <w:sz w:val="28"/>
        </w:rPr>
        <w:t>
      84. Задачи:</w:t>
      </w:r>
    </w:p>
    <w:bookmarkEnd w:id="6050"/>
    <w:bookmarkStart w:name="z8781" w:id="6051"/>
    <w:p>
      <w:pPr>
        <w:spacing w:after="0"/>
        <w:ind w:left="0"/>
        <w:jc w:val="both"/>
      </w:pPr>
      <w:r>
        <w:rPr>
          <w:rFonts w:ascii="Times New Roman"/>
          <w:b w:val="false"/>
          <w:i w:val="false"/>
          <w:color w:val="000000"/>
          <w:sz w:val="28"/>
        </w:rPr>
        <w:t>
      1) создавать условия для накопления детьми опыта практических действий с различными множествами;</w:t>
      </w:r>
    </w:p>
    <w:bookmarkEnd w:id="6051"/>
    <w:bookmarkStart w:name="z8782" w:id="6052"/>
    <w:p>
      <w:pPr>
        <w:spacing w:after="0"/>
        <w:ind w:left="0"/>
        <w:jc w:val="both"/>
      </w:pPr>
      <w:r>
        <w:rPr>
          <w:rFonts w:ascii="Times New Roman"/>
          <w:b w:val="false"/>
          <w:i w:val="false"/>
          <w:color w:val="000000"/>
          <w:sz w:val="28"/>
        </w:rPr>
        <w:t xml:space="preserve">
      2) развивать восприятие (зрительное, слуховое, тактильно-двигательное) на основе активных действий с предметами и непрерывными множествами; </w:t>
      </w:r>
    </w:p>
    <w:bookmarkEnd w:id="6052"/>
    <w:bookmarkStart w:name="z8783" w:id="6053"/>
    <w:p>
      <w:pPr>
        <w:spacing w:after="0"/>
        <w:ind w:left="0"/>
        <w:jc w:val="both"/>
      </w:pPr>
      <w:r>
        <w:rPr>
          <w:rFonts w:ascii="Times New Roman"/>
          <w:b w:val="false"/>
          <w:i w:val="false"/>
          <w:color w:val="000000"/>
          <w:sz w:val="28"/>
        </w:rPr>
        <w:t>
      3) формировать способы усвоения общественного опыта (действия по подражанию, по образцу);</w:t>
      </w:r>
    </w:p>
    <w:bookmarkEnd w:id="6053"/>
    <w:bookmarkStart w:name="z8784" w:id="6054"/>
    <w:p>
      <w:pPr>
        <w:spacing w:after="0"/>
        <w:ind w:left="0"/>
        <w:jc w:val="both"/>
      </w:pPr>
      <w:r>
        <w:rPr>
          <w:rFonts w:ascii="Times New Roman"/>
          <w:b w:val="false"/>
          <w:i w:val="false"/>
          <w:color w:val="000000"/>
          <w:sz w:val="28"/>
        </w:rPr>
        <w:t>
      4) формировать практические способы ориентировки (пробы, примеривание);</w:t>
      </w:r>
    </w:p>
    <w:bookmarkEnd w:id="6054"/>
    <w:bookmarkStart w:name="z8785" w:id="6055"/>
    <w:p>
      <w:pPr>
        <w:spacing w:after="0"/>
        <w:ind w:left="0"/>
        <w:jc w:val="both"/>
      </w:pPr>
      <w:r>
        <w:rPr>
          <w:rFonts w:ascii="Times New Roman"/>
          <w:b w:val="false"/>
          <w:i w:val="false"/>
          <w:color w:val="000000"/>
          <w:sz w:val="28"/>
        </w:rPr>
        <w:t>
      5) обучать выделять, различать, группировать предметы по заданному признаку;</w:t>
      </w:r>
    </w:p>
    <w:bookmarkEnd w:id="6055"/>
    <w:bookmarkStart w:name="z8786" w:id="6056"/>
    <w:p>
      <w:pPr>
        <w:spacing w:after="0"/>
        <w:ind w:left="0"/>
        <w:jc w:val="both"/>
      </w:pPr>
      <w:r>
        <w:rPr>
          <w:rFonts w:ascii="Times New Roman"/>
          <w:b w:val="false"/>
          <w:i w:val="false"/>
          <w:color w:val="000000"/>
          <w:sz w:val="28"/>
        </w:rPr>
        <w:t>
      6) обучать сопоставлять численность множеств, воспринимаемых различными анализаторами без пересчета;</w:t>
      </w:r>
    </w:p>
    <w:bookmarkEnd w:id="6056"/>
    <w:bookmarkStart w:name="z8787" w:id="6057"/>
    <w:p>
      <w:pPr>
        <w:spacing w:after="0"/>
        <w:ind w:left="0"/>
        <w:jc w:val="both"/>
      </w:pPr>
      <w:r>
        <w:rPr>
          <w:rFonts w:ascii="Times New Roman"/>
          <w:b w:val="false"/>
          <w:i w:val="false"/>
          <w:color w:val="000000"/>
          <w:sz w:val="28"/>
        </w:rPr>
        <w:t>
      7) формировать представления о геометрических фигурах;</w:t>
      </w:r>
    </w:p>
    <w:bookmarkEnd w:id="6057"/>
    <w:bookmarkStart w:name="z8788" w:id="6058"/>
    <w:p>
      <w:pPr>
        <w:spacing w:after="0"/>
        <w:ind w:left="0"/>
        <w:jc w:val="both"/>
      </w:pPr>
      <w:r>
        <w:rPr>
          <w:rFonts w:ascii="Times New Roman"/>
          <w:b w:val="false"/>
          <w:i w:val="false"/>
          <w:color w:val="000000"/>
          <w:sz w:val="28"/>
        </w:rPr>
        <w:t>
      8) формировать представления о величине предметов;</w:t>
      </w:r>
    </w:p>
    <w:bookmarkEnd w:id="6058"/>
    <w:bookmarkStart w:name="z8789" w:id="6059"/>
    <w:p>
      <w:pPr>
        <w:spacing w:after="0"/>
        <w:ind w:left="0"/>
        <w:jc w:val="both"/>
      </w:pPr>
      <w:r>
        <w:rPr>
          <w:rFonts w:ascii="Times New Roman"/>
          <w:b w:val="false"/>
          <w:i w:val="false"/>
          <w:color w:val="000000"/>
          <w:sz w:val="28"/>
        </w:rPr>
        <w:t>
      9) учить совместно со взрослым и по образцу выполнять простейшие постройки из строительного материала;</w:t>
      </w:r>
    </w:p>
    <w:bookmarkEnd w:id="6059"/>
    <w:bookmarkStart w:name="z8790" w:id="6060"/>
    <w:p>
      <w:pPr>
        <w:spacing w:after="0"/>
        <w:ind w:left="0"/>
        <w:jc w:val="both"/>
      </w:pPr>
      <w:r>
        <w:rPr>
          <w:rFonts w:ascii="Times New Roman"/>
          <w:b w:val="false"/>
          <w:i w:val="false"/>
          <w:color w:val="000000"/>
          <w:sz w:val="28"/>
        </w:rPr>
        <w:t>
      10) формировать знания о живой и неживой природе, правилах поведения в природе и простейших взаимосвязях;</w:t>
      </w:r>
    </w:p>
    <w:bookmarkEnd w:id="6060"/>
    <w:bookmarkStart w:name="z8791" w:id="6061"/>
    <w:p>
      <w:pPr>
        <w:spacing w:after="0"/>
        <w:ind w:left="0"/>
        <w:jc w:val="both"/>
      </w:pPr>
      <w:r>
        <w:rPr>
          <w:rFonts w:ascii="Times New Roman"/>
          <w:b w:val="false"/>
          <w:i w:val="false"/>
          <w:color w:val="000000"/>
          <w:sz w:val="28"/>
        </w:rPr>
        <w:t>
      11) формировать представления об овощах и фруктов в процессе практической деятельности.</w:t>
      </w:r>
    </w:p>
    <w:bookmarkEnd w:id="6061"/>
    <w:bookmarkStart w:name="z8792" w:id="6062"/>
    <w:p>
      <w:pPr>
        <w:spacing w:after="0"/>
        <w:ind w:left="0"/>
        <w:jc w:val="left"/>
      </w:pPr>
      <w:r>
        <w:rPr>
          <w:rFonts w:ascii="Times New Roman"/>
          <w:b/>
          <w:i w:val="false"/>
          <w:color w:val="000000"/>
        </w:rPr>
        <w:t xml:space="preserve"> Параграф 8. 1 полугодие</w:t>
      </w:r>
    </w:p>
    <w:bookmarkEnd w:id="6062"/>
    <w:bookmarkStart w:name="z8793" w:id="6063"/>
    <w:p>
      <w:pPr>
        <w:spacing w:after="0"/>
        <w:ind w:left="0"/>
        <w:jc w:val="both"/>
      </w:pPr>
      <w:r>
        <w:rPr>
          <w:rFonts w:ascii="Times New Roman"/>
          <w:b w:val="false"/>
          <w:i w:val="false"/>
          <w:color w:val="000000"/>
          <w:sz w:val="28"/>
        </w:rPr>
        <w:t>
      85. Формирование элементарных математических представлений:</w:t>
      </w:r>
    </w:p>
    <w:bookmarkEnd w:id="6063"/>
    <w:bookmarkStart w:name="z8794" w:id="6064"/>
    <w:p>
      <w:pPr>
        <w:spacing w:after="0"/>
        <w:ind w:left="0"/>
        <w:jc w:val="both"/>
      </w:pPr>
      <w:r>
        <w:rPr>
          <w:rFonts w:ascii="Times New Roman"/>
          <w:b w:val="false"/>
          <w:i w:val="false"/>
          <w:color w:val="000000"/>
          <w:sz w:val="28"/>
        </w:rPr>
        <w:t>
      1) формирование количественных представлений: практические действия с дискретными множествами (предметами, игрушками); практические действия с непрерывными множествами (вода, песок, крупа, сыпучие вещества); составление множества из однородных предметов и раскладывание множества на отдельные предметы (педагог комментирует действия детей, используя слова "еще", "много", "все"); выделение "один и много" предметов из группы по подражанию;</w:t>
      </w:r>
    </w:p>
    <w:bookmarkEnd w:id="6064"/>
    <w:bookmarkStart w:name="z8795" w:id="6065"/>
    <w:p>
      <w:pPr>
        <w:spacing w:after="0"/>
        <w:ind w:left="0"/>
        <w:jc w:val="both"/>
      </w:pPr>
      <w:r>
        <w:rPr>
          <w:rFonts w:ascii="Times New Roman"/>
          <w:b w:val="false"/>
          <w:i w:val="false"/>
          <w:color w:val="000000"/>
          <w:sz w:val="28"/>
        </w:rPr>
        <w:t>
      2) различение дискретных и непрерывных множеств по количеству: "много – мало"; определение количества непрерывных множеств: "пустой – полный";</w:t>
      </w:r>
    </w:p>
    <w:bookmarkEnd w:id="6065"/>
    <w:bookmarkStart w:name="z8796" w:id="6066"/>
    <w:p>
      <w:pPr>
        <w:spacing w:after="0"/>
        <w:ind w:left="0"/>
        <w:jc w:val="both"/>
      </w:pPr>
      <w:r>
        <w:rPr>
          <w:rFonts w:ascii="Times New Roman"/>
          <w:b w:val="false"/>
          <w:i w:val="false"/>
          <w:color w:val="000000"/>
          <w:sz w:val="28"/>
        </w:rPr>
        <w:t>
      3) обучение пониманию вопроса "сколько?", отвечая на него вербально (используя слова "много", "мало", "один") или не вербально (с помощью соответствующих жестов);</w:t>
      </w:r>
    </w:p>
    <w:bookmarkEnd w:id="6066"/>
    <w:bookmarkStart w:name="z8797" w:id="6067"/>
    <w:p>
      <w:pPr>
        <w:spacing w:after="0"/>
        <w:ind w:left="0"/>
        <w:jc w:val="both"/>
      </w:pPr>
      <w:r>
        <w:rPr>
          <w:rFonts w:ascii="Times New Roman"/>
          <w:b w:val="false"/>
          <w:i w:val="false"/>
          <w:color w:val="000000"/>
          <w:sz w:val="28"/>
        </w:rPr>
        <w:t>
      4) сравнивание двух равных (неравных) группы предметов; выделять 1,2 предметов из множества однородных предметов по подражанию;</w:t>
      </w:r>
    </w:p>
    <w:bookmarkEnd w:id="6067"/>
    <w:bookmarkStart w:name="z8798" w:id="6068"/>
    <w:p>
      <w:pPr>
        <w:spacing w:after="0"/>
        <w:ind w:left="0"/>
        <w:jc w:val="both"/>
      </w:pPr>
      <w:r>
        <w:rPr>
          <w:rFonts w:ascii="Times New Roman"/>
          <w:b w:val="false"/>
          <w:i w:val="false"/>
          <w:color w:val="000000"/>
          <w:sz w:val="28"/>
        </w:rPr>
        <w:t>
      5) величина: определение размера предмета и сравнение предметов по величине, используя приемы наложения и приложения (большой, маленький);</w:t>
      </w:r>
    </w:p>
    <w:bookmarkEnd w:id="6068"/>
    <w:bookmarkStart w:name="z8799" w:id="6069"/>
    <w:p>
      <w:pPr>
        <w:spacing w:after="0"/>
        <w:ind w:left="0"/>
        <w:jc w:val="both"/>
      </w:pPr>
      <w:r>
        <w:rPr>
          <w:rFonts w:ascii="Times New Roman"/>
          <w:b w:val="false"/>
          <w:i w:val="false"/>
          <w:color w:val="000000"/>
          <w:sz w:val="28"/>
        </w:rPr>
        <w:t xml:space="preserve">
      6) геометрические фигуры: определение предметов круглой формы; группировка предметов по форме (шар); </w:t>
      </w:r>
    </w:p>
    <w:bookmarkEnd w:id="6069"/>
    <w:bookmarkStart w:name="z8800" w:id="6070"/>
    <w:p>
      <w:pPr>
        <w:spacing w:after="0"/>
        <w:ind w:left="0"/>
        <w:jc w:val="both"/>
      </w:pPr>
      <w:r>
        <w:rPr>
          <w:rFonts w:ascii="Times New Roman"/>
          <w:b w:val="false"/>
          <w:i w:val="false"/>
          <w:color w:val="000000"/>
          <w:sz w:val="28"/>
        </w:rPr>
        <w:t>
      7) ориентировка в пространстве: обучение навыкам двигаться в заданном направлении: вперед, назад, влево, вправо (с помощью взрослого); определять местоположение предметов.</w:t>
      </w:r>
    </w:p>
    <w:bookmarkEnd w:id="6070"/>
    <w:bookmarkStart w:name="z8801" w:id="6071"/>
    <w:p>
      <w:pPr>
        <w:spacing w:after="0"/>
        <w:ind w:left="0"/>
        <w:jc w:val="both"/>
      </w:pPr>
      <w:r>
        <w:rPr>
          <w:rFonts w:ascii="Times New Roman"/>
          <w:b w:val="false"/>
          <w:i w:val="false"/>
          <w:color w:val="000000"/>
          <w:sz w:val="28"/>
        </w:rPr>
        <w:t xml:space="preserve">
      86. Ожидаемые результаты: </w:t>
      </w:r>
    </w:p>
    <w:bookmarkEnd w:id="6071"/>
    <w:bookmarkStart w:name="z8802" w:id="6072"/>
    <w:p>
      <w:pPr>
        <w:spacing w:after="0"/>
        <w:ind w:left="0"/>
        <w:jc w:val="both"/>
      </w:pPr>
      <w:r>
        <w:rPr>
          <w:rFonts w:ascii="Times New Roman"/>
          <w:b w:val="false"/>
          <w:i w:val="false"/>
          <w:color w:val="000000"/>
          <w:sz w:val="28"/>
        </w:rPr>
        <w:t>
      1) образовывает множества из однородных или разнородных элементов по подражанию или по образцу;</w:t>
      </w:r>
    </w:p>
    <w:bookmarkEnd w:id="6072"/>
    <w:bookmarkStart w:name="z8803" w:id="6073"/>
    <w:p>
      <w:pPr>
        <w:spacing w:after="0"/>
        <w:ind w:left="0"/>
        <w:jc w:val="both"/>
      </w:pPr>
      <w:r>
        <w:rPr>
          <w:rFonts w:ascii="Times New Roman"/>
          <w:b w:val="false"/>
          <w:i w:val="false"/>
          <w:color w:val="000000"/>
          <w:sz w:val="28"/>
        </w:rPr>
        <w:t xml:space="preserve">
      2) выделяет "один", "много" предметов из группы; </w:t>
      </w:r>
    </w:p>
    <w:bookmarkEnd w:id="6073"/>
    <w:bookmarkStart w:name="z8804" w:id="6074"/>
    <w:p>
      <w:pPr>
        <w:spacing w:after="0"/>
        <w:ind w:left="0"/>
        <w:jc w:val="both"/>
      </w:pPr>
      <w:r>
        <w:rPr>
          <w:rFonts w:ascii="Times New Roman"/>
          <w:b w:val="false"/>
          <w:i w:val="false"/>
          <w:color w:val="000000"/>
          <w:sz w:val="28"/>
        </w:rPr>
        <w:t>
      3) определяет количество непрерывных множеств: "пустой – полный";</w:t>
      </w:r>
    </w:p>
    <w:bookmarkEnd w:id="6074"/>
    <w:bookmarkStart w:name="z8805" w:id="6075"/>
    <w:p>
      <w:pPr>
        <w:spacing w:after="0"/>
        <w:ind w:left="0"/>
        <w:jc w:val="both"/>
      </w:pPr>
      <w:r>
        <w:rPr>
          <w:rFonts w:ascii="Times New Roman"/>
          <w:b w:val="false"/>
          <w:i w:val="false"/>
          <w:color w:val="000000"/>
          <w:sz w:val="28"/>
        </w:rPr>
        <w:t>
      4) различает дискретные и непрерывные множества по количеству: "много – мало";</w:t>
      </w:r>
    </w:p>
    <w:bookmarkEnd w:id="6075"/>
    <w:bookmarkStart w:name="z8806" w:id="6076"/>
    <w:p>
      <w:pPr>
        <w:spacing w:after="0"/>
        <w:ind w:left="0"/>
        <w:jc w:val="both"/>
      </w:pPr>
      <w:r>
        <w:rPr>
          <w:rFonts w:ascii="Times New Roman"/>
          <w:b w:val="false"/>
          <w:i w:val="false"/>
          <w:color w:val="000000"/>
          <w:sz w:val="28"/>
        </w:rPr>
        <w:t>
      5) выделяет 1,2 предметов из множества однородных предметов по подражанию;</w:t>
      </w:r>
    </w:p>
    <w:bookmarkEnd w:id="6076"/>
    <w:bookmarkStart w:name="z8807" w:id="6077"/>
    <w:p>
      <w:pPr>
        <w:spacing w:after="0"/>
        <w:ind w:left="0"/>
        <w:jc w:val="both"/>
      </w:pPr>
      <w:r>
        <w:rPr>
          <w:rFonts w:ascii="Times New Roman"/>
          <w:b w:val="false"/>
          <w:i w:val="false"/>
          <w:color w:val="000000"/>
          <w:sz w:val="28"/>
        </w:rPr>
        <w:t>
      6) различает геометрические фигуры: круг;</w:t>
      </w:r>
    </w:p>
    <w:bookmarkEnd w:id="6077"/>
    <w:bookmarkStart w:name="z8808" w:id="6078"/>
    <w:p>
      <w:pPr>
        <w:spacing w:after="0"/>
        <w:ind w:left="0"/>
        <w:jc w:val="both"/>
      </w:pPr>
      <w:r>
        <w:rPr>
          <w:rFonts w:ascii="Times New Roman"/>
          <w:b w:val="false"/>
          <w:i w:val="false"/>
          <w:color w:val="000000"/>
          <w:sz w:val="28"/>
        </w:rPr>
        <w:t>
      7) двигается в заданном направлении: вперед, назад, влево, вправо (с помощью взрослого);</w:t>
      </w:r>
    </w:p>
    <w:bookmarkEnd w:id="6078"/>
    <w:bookmarkStart w:name="z8809" w:id="6079"/>
    <w:p>
      <w:pPr>
        <w:spacing w:after="0"/>
        <w:ind w:left="0"/>
        <w:jc w:val="both"/>
      </w:pPr>
      <w:r>
        <w:rPr>
          <w:rFonts w:ascii="Times New Roman"/>
          <w:b w:val="false"/>
          <w:i w:val="false"/>
          <w:color w:val="000000"/>
          <w:sz w:val="28"/>
        </w:rPr>
        <w:t>
      8) составляет равные по количеству элементов множества путем установления попарного соответствия с организующей и направляющей помощью взрослого.</w:t>
      </w:r>
    </w:p>
    <w:bookmarkEnd w:id="6079"/>
    <w:bookmarkStart w:name="z8810" w:id="6080"/>
    <w:p>
      <w:pPr>
        <w:spacing w:after="0"/>
        <w:ind w:left="0"/>
        <w:jc w:val="both"/>
      </w:pPr>
      <w:r>
        <w:rPr>
          <w:rFonts w:ascii="Times New Roman"/>
          <w:b w:val="false"/>
          <w:i w:val="false"/>
          <w:color w:val="000000"/>
          <w:sz w:val="28"/>
        </w:rPr>
        <w:t>
      87. Сенсорика:</w:t>
      </w:r>
    </w:p>
    <w:bookmarkEnd w:id="6080"/>
    <w:bookmarkStart w:name="z8811" w:id="6081"/>
    <w:p>
      <w:pPr>
        <w:spacing w:after="0"/>
        <w:ind w:left="0"/>
        <w:jc w:val="both"/>
      </w:pPr>
      <w:r>
        <w:rPr>
          <w:rFonts w:ascii="Times New Roman"/>
          <w:b w:val="false"/>
          <w:i w:val="false"/>
          <w:color w:val="000000"/>
          <w:sz w:val="28"/>
        </w:rPr>
        <w:t>
      1) развитие зрительного восприятия и внимания: соотнесение предметов с их изображением в пределах 2-3 предъявляемых образцов; нахождение парных предметов, расположенных в разных местах игровой комнаты; восприятие игрушек, находящихся на столе у педагога, при выборе из двух; подбор крышек к коробочкам одинаковой величины, но разной формы (круглая, квадратная), соотнесение формы крышки и форму коробки с помощью проб; различение цветов (красный, желтый);</w:t>
      </w:r>
    </w:p>
    <w:bookmarkEnd w:id="6081"/>
    <w:bookmarkStart w:name="z8812" w:id="6082"/>
    <w:p>
      <w:pPr>
        <w:spacing w:after="0"/>
        <w:ind w:left="0"/>
        <w:jc w:val="both"/>
      </w:pPr>
      <w:r>
        <w:rPr>
          <w:rFonts w:ascii="Times New Roman"/>
          <w:b w:val="false"/>
          <w:i w:val="false"/>
          <w:color w:val="000000"/>
          <w:sz w:val="28"/>
        </w:rPr>
        <w:t>
      2) развитие слухового восприятия и внимания: вырабатывание разных двигательных реакций по подражанию в ответ на звучание различных инструментов (шагать под барабан, хлопать под бубен); дифференцирование звукоподражаний, соотнося их с соответствующей картинкой при выборе из 2-3; соотнесение игрушки с соответствующим звукоподражанием; различение на слух слов с разным слоговым составом без фонетического анализа;</w:t>
      </w:r>
    </w:p>
    <w:bookmarkEnd w:id="6082"/>
    <w:bookmarkStart w:name="z8813" w:id="6083"/>
    <w:p>
      <w:pPr>
        <w:spacing w:after="0"/>
        <w:ind w:left="0"/>
        <w:jc w:val="both"/>
      </w:pPr>
      <w:r>
        <w:rPr>
          <w:rFonts w:ascii="Times New Roman"/>
          <w:b w:val="false"/>
          <w:i w:val="false"/>
          <w:color w:val="000000"/>
          <w:sz w:val="28"/>
        </w:rPr>
        <w:t>
      3) развитие тактильно-двигательного восприятия: выбор знакомых игрушек на ощупь по слову без предъявления образца, выбор из 2-х предметов; различение объемных форм (шар, куб), выбор из 2-х шаров (большого, маленького) с предъявлением образца, зрительно; различение на ощупь величины предметов (большой, маленький), дифференцирование предметов и объектов по признаку "мокрый" - "сухой" (полотенце, посуда, трава, земля); различение температуры предметов и объектов: "горячий" - "холодный" (посуда, вода, песок);</w:t>
      </w:r>
    </w:p>
    <w:bookmarkEnd w:id="6083"/>
    <w:bookmarkStart w:name="z8814" w:id="6084"/>
    <w:p>
      <w:pPr>
        <w:spacing w:after="0"/>
        <w:ind w:left="0"/>
        <w:jc w:val="both"/>
      </w:pPr>
      <w:r>
        <w:rPr>
          <w:rFonts w:ascii="Times New Roman"/>
          <w:b w:val="false"/>
          <w:i w:val="false"/>
          <w:color w:val="000000"/>
          <w:sz w:val="28"/>
        </w:rPr>
        <w:t>
      4) развитие вкусовой чувствительности: формирование представления о горячей и холодной пищи; дифференцирование горячих и холодных напитков (чай, сок).</w:t>
      </w:r>
    </w:p>
    <w:bookmarkEnd w:id="6084"/>
    <w:bookmarkStart w:name="z8815" w:id="6085"/>
    <w:p>
      <w:pPr>
        <w:spacing w:after="0"/>
        <w:ind w:left="0"/>
        <w:jc w:val="both"/>
      </w:pPr>
      <w:r>
        <w:rPr>
          <w:rFonts w:ascii="Times New Roman"/>
          <w:b w:val="false"/>
          <w:i w:val="false"/>
          <w:color w:val="000000"/>
          <w:sz w:val="28"/>
        </w:rPr>
        <w:t>
      88. Ожидаемые результаты:</w:t>
      </w:r>
    </w:p>
    <w:bookmarkEnd w:id="6085"/>
    <w:bookmarkStart w:name="z8816" w:id="6086"/>
    <w:p>
      <w:pPr>
        <w:spacing w:after="0"/>
        <w:ind w:left="0"/>
        <w:jc w:val="both"/>
      </w:pPr>
      <w:r>
        <w:rPr>
          <w:rFonts w:ascii="Times New Roman"/>
          <w:b w:val="false"/>
          <w:i w:val="false"/>
          <w:color w:val="000000"/>
          <w:sz w:val="28"/>
        </w:rPr>
        <w:t>
      1) соотносит цвета (красный, желтый);</w:t>
      </w:r>
    </w:p>
    <w:bookmarkEnd w:id="6086"/>
    <w:bookmarkStart w:name="z8817" w:id="6087"/>
    <w:p>
      <w:pPr>
        <w:spacing w:after="0"/>
        <w:ind w:left="0"/>
        <w:jc w:val="both"/>
      </w:pPr>
      <w:r>
        <w:rPr>
          <w:rFonts w:ascii="Times New Roman"/>
          <w:b w:val="false"/>
          <w:i w:val="false"/>
          <w:color w:val="000000"/>
          <w:sz w:val="28"/>
        </w:rPr>
        <w:t>
      2) различает величину предметов (большой-маленький);</w:t>
      </w:r>
    </w:p>
    <w:bookmarkEnd w:id="6087"/>
    <w:bookmarkStart w:name="z8818" w:id="6088"/>
    <w:p>
      <w:pPr>
        <w:spacing w:after="0"/>
        <w:ind w:left="0"/>
        <w:jc w:val="both"/>
      </w:pPr>
      <w:r>
        <w:rPr>
          <w:rFonts w:ascii="Times New Roman"/>
          <w:b w:val="false"/>
          <w:i w:val="false"/>
          <w:color w:val="000000"/>
          <w:sz w:val="28"/>
        </w:rPr>
        <w:t>
      3) различает на ощупь геометрические формы (шар, куб);</w:t>
      </w:r>
    </w:p>
    <w:bookmarkEnd w:id="6088"/>
    <w:bookmarkStart w:name="z8819" w:id="6089"/>
    <w:p>
      <w:pPr>
        <w:spacing w:after="0"/>
        <w:ind w:left="0"/>
        <w:jc w:val="both"/>
      </w:pPr>
      <w:r>
        <w:rPr>
          <w:rFonts w:ascii="Times New Roman"/>
          <w:b w:val="false"/>
          <w:i w:val="false"/>
          <w:color w:val="000000"/>
          <w:sz w:val="28"/>
        </w:rPr>
        <w:t xml:space="preserve">
      4) рассматривает предметы, привлекая к обследованию разные виды чувствительности; </w:t>
      </w:r>
    </w:p>
    <w:bookmarkEnd w:id="6089"/>
    <w:bookmarkStart w:name="z8820" w:id="6090"/>
    <w:p>
      <w:pPr>
        <w:spacing w:after="0"/>
        <w:ind w:left="0"/>
        <w:jc w:val="both"/>
      </w:pPr>
      <w:r>
        <w:rPr>
          <w:rFonts w:ascii="Times New Roman"/>
          <w:b w:val="false"/>
          <w:i w:val="false"/>
          <w:color w:val="000000"/>
          <w:sz w:val="28"/>
        </w:rPr>
        <w:t>
      5) зрительно опознает предметы ближайшего окружения;</w:t>
      </w:r>
    </w:p>
    <w:bookmarkEnd w:id="6090"/>
    <w:bookmarkStart w:name="z8821" w:id="6091"/>
    <w:p>
      <w:pPr>
        <w:spacing w:after="0"/>
        <w:ind w:left="0"/>
        <w:jc w:val="both"/>
      </w:pPr>
      <w:r>
        <w:rPr>
          <w:rFonts w:ascii="Times New Roman"/>
          <w:b w:val="false"/>
          <w:i w:val="false"/>
          <w:color w:val="000000"/>
          <w:sz w:val="28"/>
        </w:rPr>
        <w:t>
      6) соотносит изображение знакомых игрушек с предметом;</w:t>
      </w:r>
    </w:p>
    <w:bookmarkEnd w:id="6091"/>
    <w:bookmarkStart w:name="z8822" w:id="6092"/>
    <w:p>
      <w:pPr>
        <w:spacing w:after="0"/>
        <w:ind w:left="0"/>
        <w:jc w:val="both"/>
      </w:pPr>
      <w:r>
        <w:rPr>
          <w:rFonts w:ascii="Times New Roman"/>
          <w:b w:val="false"/>
          <w:i w:val="false"/>
          <w:color w:val="000000"/>
          <w:sz w:val="28"/>
        </w:rPr>
        <w:t>
      7) различает звучание двух-трех музыкальных инструментов;</w:t>
      </w:r>
    </w:p>
    <w:bookmarkEnd w:id="6092"/>
    <w:bookmarkStart w:name="z8823" w:id="6093"/>
    <w:p>
      <w:pPr>
        <w:spacing w:after="0"/>
        <w:ind w:left="0"/>
        <w:jc w:val="both"/>
      </w:pPr>
      <w:r>
        <w:rPr>
          <w:rFonts w:ascii="Times New Roman"/>
          <w:b w:val="false"/>
          <w:i w:val="false"/>
          <w:color w:val="000000"/>
          <w:sz w:val="28"/>
        </w:rPr>
        <w:t>
      8) соотносит игрушку с соответствующим звукоподражанием;</w:t>
      </w:r>
    </w:p>
    <w:bookmarkEnd w:id="6093"/>
    <w:bookmarkStart w:name="z8824" w:id="6094"/>
    <w:p>
      <w:pPr>
        <w:spacing w:after="0"/>
        <w:ind w:left="0"/>
        <w:jc w:val="both"/>
      </w:pPr>
      <w:r>
        <w:rPr>
          <w:rFonts w:ascii="Times New Roman"/>
          <w:b w:val="false"/>
          <w:i w:val="false"/>
          <w:color w:val="000000"/>
          <w:sz w:val="28"/>
        </w:rPr>
        <w:t>
      9) различает пищу, напитки по признаку "горячий-холодный";</w:t>
      </w:r>
    </w:p>
    <w:bookmarkEnd w:id="6094"/>
    <w:bookmarkStart w:name="z8825" w:id="6095"/>
    <w:p>
      <w:pPr>
        <w:spacing w:after="0"/>
        <w:ind w:left="0"/>
        <w:jc w:val="both"/>
      </w:pPr>
      <w:r>
        <w:rPr>
          <w:rFonts w:ascii="Times New Roman"/>
          <w:b w:val="false"/>
          <w:i w:val="false"/>
          <w:color w:val="000000"/>
          <w:sz w:val="28"/>
        </w:rPr>
        <w:t>
      10) различает предметы и объекты по признаку "мокрый-сухой", "горячий-холодный".</w:t>
      </w:r>
    </w:p>
    <w:bookmarkEnd w:id="6095"/>
    <w:bookmarkStart w:name="z8826" w:id="6096"/>
    <w:p>
      <w:pPr>
        <w:spacing w:after="0"/>
        <w:ind w:left="0"/>
        <w:jc w:val="both"/>
      </w:pPr>
      <w:r>
        <w:rPr>
          <w:rFonts w:ascii="Times New Roman"/>
          <w:b w:val="false"/>
          <w:i w:val="false"/>
          <w:color w:val="000000"/>
          <w:sz w:val="28"/>
        </w:rPr>
        <w:t xml:space="preserve">
      89. Конструирование: </w:t>
      </w:r>
    </w:p>
    <w:bookmarkEnd w:id="6096"/>
    <w:bookmarkStart w:name="z8827" w:id="6097"/>
    <w:p>
      <w:pPr>
        <w:spacing w:after="0"/>
        <w:ind w:left="0"/>
        <w:jc w:val="both"/>
      </w:pPr>
      <w:r>
        <w:rPr>
          <w:rFonts w:ascii="Times New Roman"/>
          <w:b w:val="false"/>
          <w:i w:val="false"/>
          <w:color w:val="000000"/>
          <w:sz w:val="28"/>
        </w:rPr>
        <w:t>
      1) обучение детей наблюдению за действиями взрослого в процессе конструктивной деятельности, производимую на глазах у детей; конструирование простейших построек с помощью взрослого из строительного материала; обыгрывание различных построек, сделанных взрослым; восприятие объемной формы предметов, деталей конструктора, путем обследования: ощупывание предметов двумя руками; сравнение предметов по величине (маленький, большой) через практические действия по подражанию;</w:t>
      </w:r>
    </w:p>
    <w:bookmarkEnd w:id="6097"/>
    <w:bookmarkStart w:name="z8828" w:id="6098"/>
    <w:p>
      <w:pPr>
        <w:spacing w:after="0"/>
        <w:ind w:left="0"/>
        <w:jc w:val="both"/>
      </w:pPr>
      <w:r>
        <w:rPr>
          <w:rFonts w:ascii="Times New Roman"/>
          <w:b w:val="false"/>
          <w:i w:val="false"/>
          <w:color w:val="000000"/>
          <w:sz w:val="28"/>
        </w:rPr>
        <w:t>
      2) конструирование из строительных материалов: знакомство с деталями строительного материала, его конструктивными возможностями (кубик); обучение навыкам по подражанию строить башню из 2-3 кубиков, используя прием поэтапного конструирования "Делай как я"; использование в игре элементов строительных наборов в качестве предметов-заместителей;</w:t>
      </w:r>
    </w:p>
    <w:bookmarkEnd w:id="6098"/>
    <w:bookmarkStart w:name="z8829" w:id="6099"/>
    <w:p>
      <w:pPr>
        <w:spacing w:after="0"/>
        <w:ind w:left="0"/>
        <w:jc w:val="both"/>
      </w:pPr>
      <w:r>
        <w:rPr>
          <w:rFonts w:ascii="Times New Roman"/>
          <w:b w:val="false"/>
          <w:i w:val="false"/>
          <w:color w:val="000000"/>
          <w:sz w:val="28"/>
        </w:rPr>
        <w:t>
      3) непредметное конструирование: сборка игрушек, соединяя части в целое; формирование представления о собственном расположении в пространстве (наверху-внизу); закрепление умения перемещать в пространстве групповой комнаты элементы строительного конструктора по подражанию ("Переставь, как я");</w:t>
      </w:r>
    </w:p>
    <w:bookmarkEnd w:id="6099"/>
    <w:bookmarkStart w:name="z8830" w:id="6100"/>
    <w:p>
      <w:pPr>
        <w:spacing w:after="0"/>
        <w:ind w:left="0"/>
        <w:jc w:val="both"/>
      </w:pPr>
      <w:r>
        <w:rPr>
          <w:rFonts w:ascii="Times New Roman"/>
          <w:b w:val="false"/>
          <w:i w:val="false"/>
          <w:color w:val="000000"/>
          <w:sz w:val="28"/>
        </w:rPr>
        <w:t>
      4) конструирование из палочек: накладывание палочек на рисунок фигуры (дом, флажок);</w:t>
      </w:r>
    </w:p>
    <w:bookmarkEnd w:id="6100"/>
    <w:bookmarkStart w:name="z8831" w:id="6101"/>
    <w:p>
      <w:pPr>
        <w:spacing w:after="0"/>
        <w:ind w:left="0"/>
        <w:jc w:val="both"/>
      </w:pPr>
      <w:r>
        <w:rPr>
          <w:rFonts w:ascii="Times New Roman"/>
          <w:b w:val="false"/>
          <w:i w:val="false"/>
          <w:color w:val="000000"/>
          <w:sz w:val="28"/>
        </w:rPr>
        <w:t>
      5) конструирование сборно-разборных игрушек: сборка игрушек по подражанию, соединение частей в целое; показывание частей лица и тела на кукле;</w:t>
      </w:r>
    </w:p>
    <w:bookmarkEnd w:id="6101"/>
    <w:bookmarkStart w:name="z8832" w:id="6102"/>
    <w:p>
      <w:pPr>
        <w:spacing w:after="0"/>
        <w:ind w:left="0"/>
        <w:jc w:val="both"/>
      </w:pPr>
      <w:r>
        <w:rPr>
          <w:rFonts w:ascii="Times New Roman"/>
          <w:b w:val="false"/>
          <w:i w:val="false"/>
          <w:color w:val="000000"/>
          <w:sz w:val="28"/>
        </w:rPr>
        <w:t>
      6) формирование навыков захватывать, удерживать, перемещать детали конструкторов; устанавливать детали друг на друге; обследовать предметы двумя руками (ощупывание предметов); сравнивать по размеру элементы строительных наборов (большой-маленький).</w:t>
      </w:r>
    </w:p>
    <w:bookmarkEnd w:id="6102"/>
    <w:bookmarkStart w:name="z8833" w:id="6103"/>
    <w:p>
      <w:pPr>
        <w:spacing w:after="0"/>
        <w:ind w:left="0"/>
        <w:jc w:val="both"/>
      </w:pPr>
      <w:r>
        <w:rPr>
          <w:rFonts w:ascii="Times New Roman"/>
          <w:b w:val="false"/>
          <w:i w:val="false"/>
          <w:color w:val="000000"/>
          <w:sz w:val="28"/>
        </w:rPr>
        <w:t>
      90. Ожидаемые результаты:</w:t>
      </w:r>
    </w:p>
    <w:bookmarkEnd w:id="6103"/>
    <w:bookmarkStart w:name="z8834" w:id="6104"/>
    <w:p>
      <w:pPr>
        <w:spacing w:after="0"/>
        <w:ind w:left="0"/>
        <w:jc w:val="both"/>
      </w:pPr>
      <w:r>
        <w:rPr>
          <w:rFonts w:ascii="Times New Roman"/>
          <w:b w:val="false"/>
          <w:i w:val="false"/>
          <w:color w:val="000000"/>
          <w:sz w:val="28"/>
        </w:rPr>
        <w:t>
      1) положительно относится к процессу и результатам конструирования;</w:t>
      </w:r>
    </w:p>
    <w:bookmarkEnd w:id="6104"/>
    <w:bookmarkStart w:name="z8835" w:id="6105"/>
    <w:p>
      <w:pPr>
        <w:spacing w:after="0"/>
        <w:ind w:left="0"/>
        <w:jc w:val="both"/>
      </w:pPr>
      <w:r>
        <w:rPr>
          <w:rFonts w:ascii="Times New Roman"/>
          <w:b w:val="false"/>
          <w:i w:val="false"/>
          <w:color w:val="000000"/>
          <w:sz w:val="28"/>
        </w:rPr>
        <w:t>
      2) создает простейшие постройки из строительного материала и палочек;</w:t>
      </w:r>
    </w:p>
    <w:bookmarkEnd w:id="6105"/>
    <w:bookmarkStart w:name="z8836" w:id="6106"/>
    <w:p>
      <w:pPr>
        <w:spacing w:after="0"/>
        <w:ind w:left="0"/>
        <w:jc w:val="both"/>
      </w:pPr>
      <w:r>
        <w:rPr>
          <w:rFonts w:ascii="Times New Roman"/>
          <w:b w:val="false"/>
          <w:i w:val="false"/>
          <w:color w:val="000000"/>
          <w:sz w:val="28"/>
        </w:rPr>
        <w:t>
      3) собирает игрушки, соединяя части в целое;</w:t>
      </w:r>
    </w:p>
    <w:bookmarkEnd w:id="6106"/>
    <w:bookmarkStart w:name="z8837" w:id="6107"/>
    <w:p>
      <w:pPr>
        <w:spacing w:after="0"/>
        <w:ind w:left="0"/>
        <w:jc w:val="both"/>
      </w:pPr>
      <w:r>
        <w:rPr>
          <w:rFonts w:ascii="Times New Roman"/>
          <w:b w:val="false"/>
          <w:i w:val="false"/>
          <w:color w:val="000000"/>
          <w:sz w:val="28"/>
        </w:rPr>
        <w:t>
      4) узнает знакомые постройки;</w:t>
      </w:r>
    </w:p>
    <w:bookmarkEnd w:id="6107"/>
    <w:bookmarkStart w:name="z8838" w:id="6108"/>
    <w:p>
      <w:pPr>
        <w:spacing w:after="0"/>
        <w:ind w:left="0"/>
        <w:jc w:val="both"/>
      </w:pPr>
      <w:r>
        <w:rPr>
          <w:rFonts w:ascii="Times New Roman"/>
          <w:b w:val="false"/>
          <w:i w:val="false"/>
          <w:color w:val="000000"/>
          <w:sz w:val="28"/>
        </w:rPr>
        <w:t xml:space="preserve">
      5) перемещает поделки и конструкции в разных направлениях; </w:t>
      </w:r>
    </w:p>
    <w:bookmarkEnd w:id="6108"/>
    <w:bookmarkStart w:name="z8839" w:id="6109"/>
    <w:p>
      <w:pPr>
        <w:spacing w:after="0"/>
        <w:ind w:left="0"/>
        <w:jc w:val="both"/>
      </w:pPr>
      <w:r>
        <w:rPr>
          <w:rFonts w:ascii="Times New Roman"/>
          <w:b w:val="false"/>
          <w:i w:val="false"/>
          <w:color w:val="000000"/>
          <w:sz w:val="28"/>
        </w:rPr>
        <w:t>
      6) играет, используя знакомые постройки.</w:t>
      </w:r>
    </w:p>
    <w:bookmarkEnd w:id="6109"/>
    <w:bookmarkStart w:name="z8840" w:id="6110"/>
    <w:p>
      <w:pPr>
        <w:spacing w:after="0"/>
        <w:ind w:left="0"/>
        <w:jc w:val="both"/>
      </w:pPr>
      <w:r>
        <w:rPr>
          <w:rFonts w:ascii="Times New Roman"/>
          <w:b w:val="false"/>
          <w:i w:val="false"/>
          <w:color w:val="000000"/>
          <w:sz w:val="28"/>
        </w:rPr>
        <w:t>
      91. Естествознание:</w:t>
      </w:r>
    </w:p>
    <w:bookmarkEnd w:id="6110"/>
    <w:bookmarkStart w:name="z8841" w:id="6111"/>
    <w:p>
      <w:pPr>
        <w:spacing w:after="0"/>
        <w:ind w:left="0"/>
        <w:jc w:val="both"/>
      </w:pPr>
      <w:r>
        <w:rPr>
          <w:rFonts w:ascii="Times New Roman"/>
          <w:b w:val="false"/>
          <w:i w:val="false"/>
          <w:color w:val="000000"/>
          <w:sz w:val="28"/>
        </w:rPr>
        <w:t>
      1) явления природы: формирование интереса к объектам и субъектам окружающего мира;</w:t>
      </w:r>
    </w:p>
    <w:bookmarkEnd w:id="6111"/>
    <w:bookmarkStart w:name="z8842" w:id="6112"/>
    <w:p>
      <w:pPr>
        <w:spacing w:after="0"/>
        <w:ind w:left="0"/>
        <w:jc w:val="both"/>
      </w:pPr>
      <w:r>
        <w:rPr>
          <w:rFonts w:ascii="Times New Roman"/>
          <w:b w:val="false"/>
          <w:i w:val="false"/>
          <w:color w:val="000000"/>
          <w:sz w:val="28"/>
        </w:rPr>
        <w:t>
      2) растительный мир: формирование представлений об овощах (помидор) и фруктов (яблоко, груша) в процессе практической деятельности;</w:t>
      </w:r>
    </w:p>
    <w:bookmarkEnd w:id="6112"/>
    <w:bookmarkStart w:name="z8843" w:id="6113"/>
    <w:p>
      <w:pPr>
        <w:spacing w:after="0"/>
        <w:ind w:left="0"/>
        <w:jc w:val="both"/>
      </w:pPr>
      <w:r>
        <w:rPr>
          <w:rFonts w:ascii="Times New Roman"/>
          <w:b w:val="false"/>
          <w:i w:val="false"/>
          <w:color w:val="000000"/>
          <w:sz w:val="28"/>
        </w:rPr>
        <w:t>
      3) животный мир: формирование представлений о домашних животных (кошка); формирование представлений о диких животных: медведь.</w:t>
      </w:r>
    </w:p>
    <w:bookmarkEnd w:id="6113"/>
    <w:bookmarkStart w:name="z8844" w:id="6114"/>
    <w:p>
      <w:pPr>
        <w:spacing w:after="0"/>
        <w:ind w:left="0"/>
        <w:jc w:val="both"/>
      </w:pPr>
      <w:r>
        <w:rPr>
          <w:rFonts w:ascii="Times New Roman"/>
          <w:b w:val="false"/>
          <w:i w:val="false"/>
          <w:color w:val="000000"/>
          <w:sz w:val="28"/>
        </w:rPr>
        <w:t>
      92. Ожидаемые результаты:</w:t>
      </w:r>
    </w:p>
    <w:bookmarkEnd w:id="6114"/>
    <w:bookmarkStart w:name="z8845" w:id="6115"/>
    <w:p>
      <w:pPr>
        <w:spacing w:after="0"/>
        <w:ind w:left="0"/>
        <w:jc w:val="both"/>
      </w:pPr>
      <w:r>
        <w:rPr>
          <w:rFonts w:ascii="Times New Roman"/>
          <w:b w:val="false"/>
          <w:i w:val="false"/>
          <w:color w:val="000000"/>
          <w:sz w:val="28"/>
        </w:rPr>
        <w:t xml:space="preserve">
      1) проявляет интерес к объектам и субъектам окружающего мира; </w:t>
      </w:r>
    </w:p>
    <w:bookmarkEnd w:id="6115"/>
    <w:bookmarkStart w:name="z8846" w:id="6116"/>
    <w:p>
      <w:pPr>
        <w:spacing w:after="0"/>
        <w:ind w:left="0"/>
        <w:jc w:val="both"/>
      </w:pPr>
      <w:r>
        <w:rPr>
          <w:rFonts w:ascii="Times New Roman"/>
          <w:b w:val="false"/>
          <w:i w:val="false"/>
          <w:color w:val="000000"/>
          <w:sz w:val="28"/>
        </w:rPr>
        <w:t xml:space="preserve">
      2) показывает знакомые овощи и фрукты; </w:t>
      </w:r>
    </w:p>
    <w:bookmarkEnd w:id="6116"/>
    <w:bookmarkStart w:name="z8847" w:id="6117"/>
    <w:p>
      <w:pPr>
        <w:spacing w:after="0"/>
        <w:ind w:left="0"/>
        <w:jc w:val="both"/>
      </w:pPr>
      <w:r>
        <w:rPr>
          <w:rFonts w:ascii="Times New Roman"/>
          <w:b w:val="false"/>
          <w:i w:val="false"/>
          <w:color w:val="000000"/>
          <w:sz w:val="28"/>
        </w:rPr>
        <w:t>
      3) показывает знакомых домашних и диких животных.</w:t>
      </w:r>
    </w:p>
    <w:bookmarkEnd w:id="6117"/>
    <w:bookmarkStart w:name="z8848" w:id="6118"/>
    <w:p>
      <w:pPr>
        <w:spacing w:after="0"/>
        <w:ind w:left="0"/>
        <w:jc w:val="left"/>
      </w:pPr>
      <w:r>
        <w:rPr>
          <w:rFonts w:ascii="Times New Roman"/>
          <w:b/>
          <w:i w:val="false"/>
          <w:color w:val="000000"/>
        </w:rPr>
        <w:t xml:space="preserve"> Параграф 9. 2 полугодие</w:t>
      </w:r>
    </w:p>
    <w:bookmarkEnd w:id="6118"/>
    <w:bookmarkStart w:name="z8849" w:id="6119"/>
    <w:p>
      <w:pPr>
        <w:spacing w:after="0"/>
        <w:ind w:left="0"/>
        <w:jc w:val="both"/>
      </w:pPr>
      <w:r>
        <w:rPr>
          <w:rFonts w:ascii="Times New Roman"/>
          <w:b w:val="false"/>
          <w:i w:val="false"/>
          <w:color w:val="000000"/>
          <w:sz w:val="28"/>
        </w:rPr>
        <w:t>
      93. Формирование элементарных математических представлений:</w:t>
      </w:r>
    </w:p>
    <w:bookmarkEnd w:id="6119"/>
    <w:bookmarkStart w:name="z8850" w:id="6120"/>
    <w:p>
      <w:pPr>
        <w:spacing w:after="0"/>
        <w:ind w:left="0"/>
        <w:jc w:val="both"/>
      </w:pPr>
      <w:r>
        <w:rPr>
          <w:rFonts w:ascii="Times New Roman"/>
          <w:b w:val="false"/>
          <w:i w:val="false"/>
          <w:color w:val="000000"/>
          <w:sz w:val="28"/>
        </w:rPr>
        <w:t>
      1) формирование количественных представлений: составление множества из однородных предметов и раскладывание множества на отдельные предметы (педагог комментирует действия детей, используя слова "еще", "много", "все"); обучение навыкам образовывать предметные множества, по-разному расположенных предметов на плоскости (в ряд горизонтально, вертикально, в кучку); выделение (по подражанию) однородных предметов из группы: "много", "мало", "один" (выделяя "много" предметов, использовать захват предметов двумя руками, "мало" предметов брать одной рукой, "один"- двумя пальцами правой руки);</w:t>
      </w:r>
    </w:p>
    <w:bookmarkEnd w:id="6120"/>
    <w:bookmarkStart w:name="z8851" w:id="6121"/>
    <w:p>
      <w:pPr>
        <w:spacing w:after="0"/>
        <w:ind w:left="0"/>
        <w:jc w:val="both"/>
      </w:pPr>
      <w:r>
        <w:rPr>
          <w:rFonts w:ascii="Times New Roman"/>
          <w:b w:val="false"/>
          <w:i w:val="false"/>
          <w:color w:val="000000"/>
          <w:sz w:val="28"/>
        </w:rPr>
        <w:t>
      2) пересчет предметов в пределах двух, сопровождая обводящим движением руки, с называнием итогового числа; узнавание множества из 2-х предметов без пересчета: "Покажи, где 2 грибочка"; объединение предметов в различные множества, ориентируясь на цвет, форму, величину; нахождение "много", 1, 2 предметов в специально организованной и окружающей обстановке;</w:t>
      </w:r>
    </w:p>
    <w:bookmarkEnd w:id="6121"/>
    <w:bookmarkStart w:name="z8852" w:id="6122"/>
    <w:p>
      <w:pPr>
        <w:spacing w:after="0"/>
        <w:ind w:left="0"/>
        <w:jc w:val="both"/>
      </w:pPr>
      <w:r>
        <w:rPr>
          <w:rFonts w:ascii="Times New Roman"/>
          <w:b w:val="false"/>
          <w:i w:val="false"/>
          <w:color w:val="000000"/>
          <w:sz w:val="28"/>
        </w:rPr>
        <w:t>
      3) величина: определение размера предмета и сравнение по величине, используя приемы наложения и приложения (большой, маленький); группировка предметов по величине (большой, маленький);</w:t>
      </w:r>
    </w:p>
    <w:bookmarkEnd w:id="6122"/>
    <w:bookmarkStart w:name="z8853" w:id="6123"/>
    <w:p>
      <w:pPr>
        <w:spacing w:after="0"/>
        <w:ind w:left="0"/>
        <w:jc w:val="both"/>
      </w:pPr>
      <w:r>
        <w:rPr>
          <w:rFonts w:ascii="Times New Roman"/>
          <w:b w:val="false"/>
          <w:i w:val="false"/>
          <w:color w:val="000000"/>
          <w:sz w:val="28"/>
        </w:rPr>
        <w:t>
      4) геометрические фигуры: определение предметов круглой, квадратной формы; группировка предметов по форме: шары, кубики; различение геометрических фигур: круг, квадрат;</w:t>
      </w:r>
    </w:p>
    <w:bookmarkEnd w:id="6123"/>
    <w:bookmarkStart w:name="z8854" w:id="6124"/>
    <w:p>
      <w:pPr>
        <w:spacing w:after="0"/>
        <w:ind w:left="0"/>
        <w:jc w:val="both"/>
      </w:pPr>
      <w:r>
        <w:rPr>
          <w:rFonts w:ascii="Times New Roman"/>
          <w:b w:val="false"/>
          <w:i w:val="false"/>
          <w:color w:val="000000"/>
          <w:sz w:val="28"/>
        </w:rPr>
        <w:t>
      5) ориентировка в пространстве: обучение навыкам двигаться в заданном направлении: вперед, назад, влево, вправо (с помощью взрослого); ориентироваться в частях собственного тела: голова, руки, ноги, туловище.</w:t>
      </w:r>
    </w:p>
    <w:bookmarkEnd w:id="6124"/>
    <w:bookmarkStart w:name="z8855" w:id="6125"/>
    <w:p>
      <w:pPr>
        <w:spacing w:after="0"/>
        <w:ind w:left="0"/>
        <w:jc w:val="both"/>
      </w:pPr>
      <w:r>
        <w:rPr>
          <w:rFonts w:ascii="Times New Roman"/>
          <w:b w:val="false"/>
          <w:i w:val="false"/>
          <w:color w:val="000000"/>
          <w:sz w:val="28"/>
        </w:rPr>
        <w:t xml:space="preserve">
      94. Ожидаемые результаты: </w:t>
      </w:r>
    </w:p>
    <w:bookmarkEnd w:id="6125"/>
    <w:bookmarkStart w:name="z8856" w:id="6126"/>
    <w:p>
      <w:pPr>
        <w:spacing w:after="0"/>
        <w:ind w:left="0"/>
        <w:jc w:val="both"/>
      </w:pPr>
      <w:r>
        <w:rPr>
          <w:rFonts w:ascii="Times New Roman"/>
          <w:b w:val="false"/>
          <w:i w:val="false"/>
          <w:color w:val="000000"/>
          <w:sz w:val="28"/>
        </w:rPr>
        <w:t>
      1) образовывает множества из однородных или разнородных элементов по подражанию или по образцу;</w:t>
      </w:r>
    </w:p>
    <w:bookmarkEnd w:id="6126"/>
    <w:bookmarkStart w:name="z8857" w:id="6127"/>
    <w:p>
      <w:pPr>
        <w:spacing w:after="0"/>
        <w:ind w:left="0"/>
        <w:jc w:val="both"/>
      </w:pPr>
      <w:r>
        <w:rPr>
          <w:rFonts w:ascii="Times New Roman"/>
          <w:b w:val="false"/>
          <w:i w:val="false"/>
          <w:color w:val="000000"/>
          <w:sz w:val="28"/>
        </w:rPr>
        <w:t xml:space="preserve">
      2) выделяет "много", "мало", 1, 2 предмета из группы; </w:t>
      </w:r>
    </w:p>
    <w:bookmarkEnd w:id="6127"/>
    <w:bookmarkStart w:name="z8858" w:id="6128"/>
    <w:p>
      <w:pPr>
        <w:spacing w:after="0"/>
        <w:ind w:left="0"/>
        <w:jc w:val="both"/>
      </w:pPr>
      <w:r>
        <w:rPr>
          <w:rFonts w:ascii="Times New Roman"/>
          <w:b w:val="false"/>
          <w:i w:val="false"/>
          <w:color w:val="000000"/>
          <w:sz w:val="28"/>
        </w:rPr>
        <w:t xml:space="preserve">
      3) пересчитывает предметы в пределах 2-х, называет или показывает на пальцах итоговое число; </w:t>
      </w:r>
    </w:p>
    <w:bookmarkEnd w:id="6128"/>
    <w:bookmarkStart w:name="z8859" w:id="6129"/>
    <w:p>
      <w:pPr>
        <w:spacing w:after="0"/>
        <w:ind w:left="0"/>
        <w:jc w:val="both"/>
      </w:pPr>
      <w:r>
        <w:rPr>
          <w:rFonts w:ascii="Times New Roman"/>
          <w:b w:val="false"/>
          <w:i w:val="false"/>
          <w:color w:val="000000"/>
          <w:sz w:val="28"/>
        </w:rPr>
        <w:t xml:space="preserve">
      4) составляет равные по количеству элементов множества путем установления попарного соответствия с организующей и направляющей помощью взрослого; </w:t>
      </w:r>
    </w:p>
    <w:bookmarkEnd w:id="6129"/>
    <w:bookmarkStart w:name="z8860" w:id="6130"/>
    <w:p>
      <w:pPr>
        <w:spacing w:after="0"/>
        <w:ind w:left="0"/>
        <w:jc w:val="both"/>
      </w:pPr>
      <w:r>
        <w:rPr>
          <w:rFonts w:ascii="Times New Roman"/>
          <w:b w:val="false"/>
          <w:i w:val="false"/>
          <w:color w:val="000000"/>
          <w:sz w:val="28"/>
        </w:rPr>
        <w:t>
      5) сравнивает предметы по величине, используя приемы наложения и приложения (большой, маленький);</w:t>
      </w:r>
    </w:p>
    <w:bookmarkEnd w:id="6130"/>
    <w:bookmarkStart w:name="z8861" w:id="6131"/>
    <w:p>
      <w:pPr>
        <w:spacing w:after="0"/>
        <w:ind w:left="0"/>
        <w:jc w:val="both"/>
      </w:pPr>
      <w:r>
        <w:rPr>
          <w:rFonts w:ascii="Times New Roman"/>
          <w:b w:val="false"/>
          <w:i w:val="false"/>
          <w:color w:val="000000"/>
          <w:sz w:val="28"/>
        </w:rPr>
        <w:t>
      6) различает геометрические фигуры: круг, квадрат;</w:t>
      </w:r>
    </w:p>
    <w:bookmarkEnd w:id="6131"/>
    <w:bookmarkStart w:name="z8862" w:id="6132"/>
    <w:p>
      <w:pPr>
        <w:spacing w:after="0"/>
        <w:ind w:left="0"/>
        <w:jc w:val="both"/>
      </w:pPr>
      <w:r>
        <w:rPr>
          <w:rFonts w:ascii="Times New Roman"/>
          <w:b w:val="false"/>
          <w:i w:val="false"/>
          <w:color w:val="000000"/>
          <w:sz w:val="28"/>
        </w:rPr>
        <w:t xml:space="preserve">
      7) группирует предметы по форме: шары, кубики; </w:t>
      </w:r>
    </w:p>
    <w:bookmarkEnd w:id="6132"/>
    <w:bookmarkStart w:name="z8863" w:id="6133"/>
    <w:p>
      <w:pPr>
        <w:spacing w:after="0"/>
        <w:ind w:left="0"/>
        <w:jc w:val="both"/>
      </w:pPr>
      <w:r>
        <w:rPr>
          <w:rFonts w:ascii="Times New Roman"/>
          <w:b w:val="false"/>
          <w:i w:val="false"/>
          <w:color w:val="000000"/>
          <w:sz w:val="28"/>
        </w:rPr>
        <w:t>
      8) ориентируется в частях своего тела (голова, руки, ноги, туловище).</w:t>
      </w:r>
    </w:p>
    <w:bookmarkEnd w:id="6133"/>
    <w:bookmarkStart w:name="z8864" w:id="6134"/>
    <w:p>
      <w:pPr>
        <w:spacing w:after="0"/>
        <w:ind w:left="0"/>
        <w:jc w:val="both"/>
      </w:pPr>
      <w:r>
        <w:rPr>
          <w:rFonts w:ascii="Times New Roman"/>
          <w:b w:val="false"/>
          <w:i w:val="false"/>
          <w:color w:val="000000"/>
          <w:sz w:val="28"/>
        </w:rPr>
        <w:t>
      95. Сенсорика:</w:t>
      </w:r>
    </w:p>
    <w:bookmarkEnd w:id="6134"/>
    <w:bookmarkStart w:name="z8865" w:id="6135"/>
    <w:p>
      <w:pPr>
        <w:spacing w:after="0"/>
        <w:ind w:left="0"/>
        <w:jc w:val="both"/>
      </w:pPr>
      <w:r>
        <w:rPr>
          <w:rFonts w:ascii="Times New Roman"/>
          <w:b w:val="false"/>
          <w:i w:val="false"/>
          <w:color w:val="000000"/>
          <w:sz w:val="28"/>
        </w:rPr>
        <w:t>
      1) развитие зрительного восприятия и внимания: соотнесение предметов с их изображением в пределах 2-3 предъявляемых образцов; проталкивание объемных геометрических форм (куб, шар, кирпичик) в соответствующие прорези коробки методом проб; подбор крышек к коробочкам одинаковой величины, но разной формы (круглая, квадратная), соотнесение формы крышки и формы коробки с помощью проб; различение цветов (красный, желтый, зеленый) в ситуации подражания действиям педагога (подбор одежды для кукол по цвету); складывание из 2-х частей разрезной предметной картинки;</w:t>
      </w:r>
    </w:p>
    <w:bookmarkEnd w:id="6135"/>
    <w:bookmarkStart w:name="z8866" w:id="6136"/>
    <w:p>
      <w:pPr>
        <w:spacing w:after="0"/>
        <w:ind w:left="0"/>
        <w:jc w:val="both"/>
      </w:pPr>
      <w:r>
        <w:rPr>
          <w:rFonts w:ascii="Times New Roman"/>
          <w:b w:val="false"/>
          <w:i w:val="false"/>
          <w:color w:val="000000"/>
          <w:sz w:val="28"/>
        </w:rPr>
        <w:t>
      2) развитие слухового восприятия и внимания: обучение навыкам дифференцированно реагировать на звучание определенных инструментов (выбор из трех: барабан, пианино, бубен); соотносить игрушку с соответствующим звукоподражанием; различать на слух три слова с опорой на картинки; различать на слух слова с разным слоговым составом без фонетического анализа;</w:t>
      </w:r>
    </w:p>
    <w:bookmarkEnd w:id="6136"/>
    <w:bookmarkStart w:name="z8867" w:id="6137"/>
    <w:p>
      <w:pPr>
        <w:spacing w:after="0"/>
        <w:ind w:left="0"/>
        <w:jc w:val="both"/>
      </w:pPr>
      <w:r>
        <w:rPr>
          <w:rFonts w:ascii="Times New Roman"/>
          <w:b w:val="false"/>
          <w:i w:val="false"/>
          <w:color w:val="000000"/>
          <w:sz w:val="28"/>
        </w:rPr>
        <w:t>
      3) развитие тактильно-двигательного восприятия: обучение умениям производить выбор по величине и форме по слову ("Дай большой мяч, дай маленький мяч") на ощупь; производить выбор по величине и форме по образцу; группировать предметы по форме, цвету, величине; дифференцировать предметы и объекты по признаку "мокрый" - "сухой" (полотенце, камешки); различать температуру предметов и объектов: "горячий" - "холодный" (посуда, вода, песок);</w:t>
      </w:r>
    </w:p>
    <w:bookmarkEnd w:id="6137"/>
    <w:bookmarkStart w:name="z8868" w:id="6138"/>
    <w:p>
      <w:pPr>
        <w:spacing w:after="0"/>
        <w:ind w:left="0"/>
        <w:jc w:val="both"/>
      </w:pPr>
      <w:r>
        <w:rPr>
          <w:rFonts w:ascii="Times New Roman"/>
          <w:b w:val="false"/>
          <w:i w:val="false"/>
          <w:color w:val="000000"/>
          <w:sz w:val="28"/>
        </w:rPr>
        <w:t>
      4) развитие вкусовой чувствительности: формирование представления о горячей и холодной пищи; дифференцирование горячих и холодных напитков (чай, сок); формирование представлений о различных вкусовых характеристиках "сладкий-горький"; определение пищи на вкус "сладкий-горький";</w:t>
      </w:r>
    </w:p>
    <w:bookmarkEnd w:id="6138"/>
    <w:bookmarkStart w:name="z8869" w:id="6139"/>
    <w:p>
      <w:pPr>
        <w:spacing w:after="0"/>
        <w:ind w:left="0"/>
        <w:jc w:val="both"/>
      </w:pPr>
      <w:r>
        <w:rPr>
          <w:rFonts w:ascii="Times New Roman"/>
          <w:b w:val="false"/>
          <w:i w:val="false"/>
          <w:color w:val="000000"/>
          <w:sz w:val="28"/>
        </w:rPr>
        <w:t>
      96. Ожидаемые результаты:</w:t>
      </w:r>
    </w:p>
    <w:bookmarkEnd w:id="6139"/>
    <w:bookmarkStart w:name="z8870" w:id="6140"/>
    <w:p>
      <w:pPr>
        <w:spacing w:after="0"/>
        <w:ind w:left="0"/>
        <w:jc w:val="both"/>
      </w:pPr>
      <w:r>
        <w:rPr>
          <w:rFonts w:ascii="Times New Roman"/>
          <w:b w:val="false"/>
          <w:i w:val="false"/>
          <w:color w:val="000000"/>
          <w:sz w:val="28"/>
        </w:rPr>
        <w:t>
      1) соотносит знакомые предметы с их изображением;</w:t>
      </w:r>
    </w:p>
    <w:bookmarkEnd w:id="6140"/>
    <w:bookmarkStart w:name="z8871" w:id="6141"/>
    <w:p>
      <w:pPr>
        <w:spacing w:after="0"/>
        <w:ind w:left="0"/>
        <w:jc w:val="both"/>
      </w:pPr>
      <w:r>
        <w:rPr>
          <w:rFonts w:ascii="Times New Roman"/>
          <w:b w:val="false"/>
          <w:i w:val="false"/>
          <w:color w:val="000000"/>
          <w:sz w:val="28"/>
        </w:rPr>
        <w:t>
      2) соотносит цвета (красный, желтый, зеленый);</w:t>
      </w:r>
    </w:p>
    <w:bookmarkEnd w:id="6141"/>
    <w:bookmarkStart w:name="z8872" w:id="6142"/>
    <w:p>
      <w:pPr>
        <w:spacing w:after="0"/>
        <w:ind w:left="0"/>
        <w:jc w:val="both"/>
      </w:pPr>
      <w:r>
        <w:rPr>
          <w:rFonts w:ascii="Times New Roman"/>
          <w:b w:val="false"/>
          <w:i w:val="false"/>
          <w:color w:val="000000"/>
          <w:sz w:val="28"/>
        </w:rPr>
        <w:t>
      3) различает величину предметов (большой-маленький);</w:t>
      </w:r>
    </w:p>
    <w:bookmarkEnd w:id="6142"/>
    <w:bookmarkStart w:name="z8873" w:id="6143"/>
    <w:p>
      <w:pPr>
        <w:spacing w:after="0"/>
        <w:ind w:left="0"/>
        <w:jc w:val="both"/>
      </w:pPr>
      <w:r>
        <w:rPr>
          <w:rFonts w:ascii="Times New Roman"/>
          <w:b w:val="false"/>
          <w:i w:val="false"/>
          <w:color w:val="000000"/>
          <w:sz w:val="28"/>
        </w:rPr>
        <w:t>
      4) различает на ощупь геометрические формы (шар, куб, кирпичик);</w:t>
      </w:r>
    </w:p>
    <w:bookmarkEnd w:id="6143"/>
    <w:bookmarkStart w:name="z8874" w:id="6144"/>
    <w:p>
      <w:pPr>
        <w:spacing w:after="0"/>
        <w:ind w:left="0"/>
        <w:jc w:val="both"/>
      </w:pPr>
      <w:r>
        <w:rPr>
          <w:rFonts w:ascii="Times New Roman"/>
          <w:b w:val="false"/>
          <w:i w:val="false"/>
          <w:color w:val="000000"/>
          <w:sz w:val="28"/>
        </w:rPr>
        <w:t>
      5) зрительно опознает предметы ближайшего окружения;</w:t>
      </w:r>
    </w:p>
    <w:bookmarkEnd w:id="6144"/>
    <w:bookmarkStart w:name="z8875" w:id="6145"/>
    <w:p>
      <w:pPr>
        <w:spacing w:after="0"/>
        <w:ind w:left="0"/>
        <w:jc w:val="both"/>
      </w:pPr>
      <w:r>
        <w:rPr>
          <w:rFonts w:ascii="Times New Roman"/>
          <w:b w:val="false"/>
          <w:i w:val="false"/>
          <w:color w:val="000000"/>
          <w:sz w:val="28"/>
        </w:rPr>
        <w:t>
      6) складывает разрезную предметную картинку из 2-х частей;</w:t>
      </w:r>
    </w:p>
    <w:bookmarkEnd w:id="6145"/>
    <w:bookmarkStart w:name="z8876" w:id="6146"/>
    <w:p>
      <w:pPr>
        <w:spacing w:after="0"/>
        <w:ind w:left="0"/>
        <w:jc w:val="both"/>
      </w:pPr>
      <w:r>
        <w:rPr>
          <w:rFonts w:ascii="Times New Roman"/>
          <w:b w:val="false"/>
          <w:i w:val="false"/>
          <w:color w:val="000000"/>
          <w:sz w:val="28"/>
        </w:rPr>
        <w:t>
      7) различает на слух слова с разным слоговым составом;</w:t>
      </w:r>
    </w:p>
    <w:bookmarkEnd w:id="6146"/>
    <w:bookmarkStart w:name="z8877" w:id="6147"/>
    <w:p>
      <w:pPr>
        <w:spacing w:after="0"/>
        <w:ind w:left="0"/>
        <w:jc w:val="both"/>
      </w:pPr>
      <w:r>
        <w:rPr>
          <w:rFonts w:ascii="Times New Roman"/>
          <w:b w:val="false"/>
          <w:i w:val="false"/>
          <w:color w:val="000000"/>
          <w:sz w:val="28"/>
        </w:rPr>
        <w:t>
      8) различает пищу, напитки по признаку "горячий-холодный", "сладкий-горький";</w:t>
      </w:r>
    </w:p>
    <w:bookmarkEnd w:id="6147"/>
    <w:bookmarkStart w:name="z8878" w:id="6148"/>
    <w:p>
      <w:pPr>
        <w:spacing w:after="0"/>
        <w:ind w:left="0"/>
        <w:jc w:val="both"/>
      </w:pPr>
      <w:r>
        <w:rPr>
          <w:rFonts w:ascii="Times New Roman"/>
          <w:b w:val="false"/>
          <w:i w:val="false"/>
          <w:color w:val="000000"/>
          <w:sz w:val="28"/>
        </w:rPr>
        <w:t>
      9) различает предметы и объекты по признаку "мокрый-сухой", "горячий-холодный".</w:t>
      </w:r>
    </w:p>
    <w:bookmarkEnd w:id="6148"/>
    <w:bookmarkStart w:name="z8879" w:id="6149"/>
    <w:p>
      <w:pPr>
        <w:spacing w:after="0"/>
        <w:ind w:left="0"/>
        <w:jc w:val="both"/>
      </w:pPr>
      <w:r>
        <w:rPr>
          <w:rFonts w:ascii="Times New Roman"/>
          <w:b w:val="false"/>
          <w:i w:val="false"/>
          <w:color w:val="000000"/>
          <w:sz w:val="28"/>
        </w:rPr>
        <w:t>
      97. Конструирование:</w:t>
      </w:r>
    </w:p>
    <w:bookmarkEnd w:id="6149"/>
    <w:bookmarkStart w:name="z8880" w:id="6150"/>
    <w:p>
      <w:pPr>
        <w:spacing w:after="0"/>
        <w:ind w:left="0"/>
        <w:jc w:val="both"/>
      </w:pPr>
      <w:r>
        <w:rPr>
          <w:rFonts w:ascii="Times New Roman"/>
          <w:b w:val="false"/>
          <w:i w:val="false"/>
          <w:color w:val="000000"/>
          <w:sz w:val="28"/>
        </w:rPr>
        <w:t>
      1) обучение наблюдению за действиями взрослого в процессе конструктивной деятельности, производимую на глазах у детей; обыгрыванию собственных построек; конструированию простейших построек с помощью взрослого; восприятию объемной формы предметов, деталей конструктора, путем обследования: ощупывание предметов двумя руками, обведение по контуру; сравнению предметов по величине (большой, маленький) через практические действия по подражанию;</w:t>
      </w:r>
    </w:p>
    <w:bookmarkEnd w:id="6150"/>
    <w:bookmarkStart w:name="z8881" w:id="6151"/>
    <w:p>
      <w:pPr>
        <w:spacing w:after="0"/>
        <w:ind w:left="0"/>
        <w:jc w:val="both"/>
      </w:pPr>
      <w:r>
        <w:rPr>
          <w:rFonts w:ascii="Times New Roman"/>
          <w:b w:val="false"/>
          <w:i w:val="false"/>
          <w:color w:val="000000"/>
          <w:sz w:val="28"/>
        </w:rPr>
        <w:t>
      2) формирование знаний об основных цветах, соотнесение цветов: красный, желтый; формирование знаний о величине предметов: большой, маленький; формирование знаний о форме предметов (кубик, кирпич);</w:t>
      </w:r>
    </w:p>
    <w:bookmarkEnd w:id="6151"/>
    <w:bookmarkStart w:name="z8882" w:id="6152"/>
    <w:p>
      <w:pPr>
        <w:spacing w:after="0"/>
        <w:ind w:left="0"/>
        <w:jc w:val="both"/>
      </w:pPr>
      <w:r>
        <w:rPr>
          <w:rFonts w:ascii="Times New Roman"/>
          <w:b w:val="false"/>
          <w:i w:val="false"/>
          <w:color w:val="000000"/>
          <w:sz w:val="28"/>
        </w:rPr>
        <w:t>
      3) конструирование из строительных материалов: знакомство с деталями строительного материала, его конструктивными возможностями (кубик, кирпич); обучение навыкам по образцу строить башню из 2-3 кубиков, используя прием поэтапного конструирования; по подражанию строить башню из кирпичиков; по подражанию строить узкую длинную дорогу; использование в игре элементов строительных наборов в качестве предметов-заместителей;</w:t>
      </w:r>
    </w:p>
    <w:bookmarkEnd w:id="6152"/>
    <w:bookmarkStart w:name="z8883" w:id="6153"/>
    <w:p>
      <w:pPr>
        <w:spacing w:after="0"/>
        <w:ind w:left="0"/>
        <w:jc w:val="both"/>
      </w:pPr>
      <w:r>
        <w:rPr>
          <w:rFonts w:ascii="Times New Roman"/>
          <w:b w:val="false"/>
          <w:i w:val="false"/>
          <w:color w:val="000000"/>
          <w:sz w:val="28"/>
        </w:rPr>
        <w:t>
      4) непредметное конструирование: обучение навыкам собирать игрушку, соединять части в целое; закреплять умение перемещать в пространстве групповой комнаты элементы строительного конструктора по подражанию ("Переставь, как я"); моделирование пространственных отношений по объемным образцам (воспроизводить действия с объемными модулями);</w:t>
      </w:r>
    </w:p>
    <w:bookmarkEnd w:id="6153"/>
    <w:bookmarkStart w:name="z8884" w:id="6154"/>
    <w:p>
      <w:pPr>
        <w:spacing w:after="0"/>
        <w:ind w:left="0"/>
        <w:jc w:val="both"/>
      </w:pPr>
      <w:r>
        <w:rPr>
          <w:rFonts w:ascii="Times New Roman"/>
          <w:b w:val="false"/>
          <w:i w:val="false"/>
          <w:color w:val="000000"/>
          <w:sz w:val="28"/>
        </w:rPr>
        <w:t>
      5) конструирование из палочек: обучение навыкам выкладывать простые фигуры методом приложения палочек под рисунком;</w:t>
      </w:r>
    </w:p>
    <w:bookmarkEnd w:id="6154"/>
    <w:bookmarkStart w:name="z8885" w:id="6155"/>
    <w:p>
      <w:pPr>
        <w:spacing w:after="0"/>
        <w:ind w:left="0"/>
        <w:jc w:val="both"/>
      </w:pPr>
      <w:r>
        <w:rPr>
          <w:rFonts w:ascii="Times New Roman"/>
          <w:b w:val="false"/>
          <w:i w:val="false"/>
          <w:color w:val="000000"/>
          <w:sz w:val="28"/>
        </w:rPr>
        <w:t>
      6) конструирование сборно-разборных игрушек: сборка игрушек по подражанию, соединение частей в целое; показывание частей лица и тела на кукле, на игрушечных животных;</w:t>
      </w:r>
    </w:p>
    <w:bookmarkEnd w:id="6155"/>
    <w:bookmarkStart w:name="z8886" w:id="6156"/>
    <w:p>
      <w:pPr>
        <w:spacing w:after="0"/>
        <w:ind w:left="0"/>
        <w:jc w:val="both"/>
      </w:pPr>
      <w:r>
        <w:rPr>
          <w:rFonts w:ascii="Times New Roman"/>
          <w:b w:val="false"/>
          <w:i w:val="false"/>
          <w:color w:val="000000"/>
          <w:sz w:val="28"/>
        </w:rPr>
        <w:t>
      7) формирование навыков: захватывать, удерживать, перемещать детали конструкторов; устанавливать детали друг на друге; обследовать предметы двумя руками (ощупывание предметов); сравнивать по размеру элементы строительных наборов (большой, маленький); приставлять кирпичи узкой короткой гранью.</w:t>
      </w:r>
    </w:p>
    <w:bookmarkEnd w:id="6156"/>
    <w:bookmarkStart w:name="z8887" w:id="6157"/>
    <w:p>
      <w:pPr>
        <w:spacing w:after="0"/>
        <w:ind w:left="0"/>
        <w:jc w:val="both"/>
      </w:pPr>
      <w:r>
        <w:rPr>
          <w:rFonts w:ascii="Times New Roman"/>
          <w:b w:val="false"/>
          <w:i w:val="false"/>
          <w:color w:val="000000"/>
          <w:sz w:val="28"/>
        </w:rPr>
        <w:t>
      98. Ожидаемые результаты:</w:t>
      </w:r>
    </w:p>
    <w:bookmarkEnd w:id="6157"/>
    <w:bookmarkStart w:name="z8888" w:id="6158"/>
    <w:p>
      <w:pPr>
        <w:spacing w:after="0"/>
        <w:ind w:left="0"/>
        <w:jc w:val="both"/>
      </w:pPr>
      <w:r>
        <w:rPr>
          <w:rFonts w:ascii="Times New Roman"/>
          <w:b w:val="false"/>
          <w:i w:val="false"/>
          <w:color w:val="000000"/>
          <w:sz w:val="28"/>
        </w:rPr>
        <w:t>
      1) проявляет интерес к выполнению построек и совместной игре с ними;</w:t>
      </w:r>
    </w:p>
    <w:bookmarkEnd w:id="6158"/>
    <w:bookmarkStart w:name="z8889" w:id="6159"/>
    <w:p>
      <w:pPr>
        <w:spacing w:after="0"/>
        <w:ind w:left="0"/>
        <w:jc w:val="both"/>
      </w:pPr>
      <w:r>
        <w:rPr>
          <w:rFonts w:ascii="Times New Roman"/>
          <w:b w:val="false"/>
          <w:i w:val="false"/>
          <w:color w:val="000000"/>
          <w:sz w:val="28"/>
        </w:rPr>
        <w:t>
      2) создает простейшие постройки из строительного материала и палочек;</w:t>
      </w:r>
    </w:p>
    <w:bookmarkEnd w:id="6159"/>
    <w:bookmarkStart w:name="z8890" w:id="6160"/>
    <w:p>
      <w:pPr>
        <w:spacing w:after="0"/>
        <w:ind w:left="0"/>
        <w:jc w:val="both"/>
      </w:pPr>
      <w:r>
        <w:rPr>
          <w:rFonts w:ascii="Times New Roman"/>
          <w:b w:val="false"/>
          <w:i w:val="false"/>
          <w:color w:val="000000"/>
          <w:sz w:val="28"/>
        </w:rPr>
        <w:t>
      3) узнает знакомые постройки;</w:t>
      </w:r>
    </w:p>
    <w:bookmarkEnd w:id="6160"/>
    <w:bookmarkStart w:name="z8891" w:id="6161"/>
    <w:p>
      <w:pPr>
        <w:spacing w:after="0"/>
        <w:ind w:left="0"/>
        <w:jc w:val="both"/>
      </w:pPr>
      <w:r>
        <w:rPr>
          <w:rFonts w:ascii="Times New Roman"/>
          <w:b w:val="false"/>
          <w:i w:val="false"/>
          <w:color w:val="000000"/>
          <w:sz w:val="28"/>
        </w:rPr>
        <w:t>
      4) собирает по образцу сборно-разборные игрушки;</w:t>
      </w:r>
    </w:p>
    <w:bookmarkEnd w:id="6161"/>
    <w:bookmarkStart w:name="z8892" w:id="6162"/>
    <w:p>
      <w:pPr>
        <w:spacing w:after="0"/>
        <w:ind w:left="0"/>
        <w:jc w:val="both"/>
      </w:pPr>
      <w:r>
        <w:rPr>
          <w:rFonts w:ascii="Times New Roman"/>
          <w:b w:val="false"/>
          <w:i w:val="false"/>
          <w:color w:val="000000"/>
          <w:sz w:val="28"/>
        </w:rPr>
        <w:t xml:space="preserve">
      5) перемещает поделки и конструкции в разных направлениях; </w:t>
      </w:r>
    </w:p>
    <w:bookmarkEnd w:id="6162"/>
    <w:bookmarkStart w:name="z8893" w:id="6163"/>
    <w:p>
      <w:pPr>
        <w:spacing w:after="0"/>
        <w:ind w:left="0"/>
        <w:jc w:val="both"/>
      </w:pPr>
      <w:r>
        <w:rPr>
          <w:rFonts w:ascii="Times New Roman"/>
          <w:b w:val="false"/>
          <w:i w:val="false"/>
          <w:color w:val="000000"/>
          <w:sz w:val="28"/>
        </w:rPr>
        <w:t xml:space="preserve">
      6) использует постройки в игре. </w:t>
      </w:r>
    </w:p>
    <w:bookmarkEnd w:id="6163"/>
    <w:bookmarkStart w:name="z8894" w:id="6164"/>
    <w:p>
      <w:pPr>
        <w:spacing w:after="0"/>
        <w:ind w:left="0"/>
        <w:jc w:val="both"/>
      </w:pPr>
      <w:r>
        <w:rPr>
          <w:rFonts w:ascii="Times New Roman"/>
          <w:b w:val="false"/>
          <w:i w:val="false"/>
          <w:color w:val="000000"/>
          <w:sz w:val="28"/>
        </w:rPr>
        <w:t>
      99. Естествознание:</w:t>
      </w:r>
    </w:p>
    <w:bookmarkEnd w:id="6164"/>
    <w:bookmarkStart w:name="z8895" w:id="6165"/>
    <w:p>
      <w:pPr>
        <w:spacing w:after="0"/>
        <w:ind w:left="0"/>
        <w:jc w:val="both"/>
      </w:pPr>
      <w:r>
        <w:rPr>
          <w:rFonts w:ascii="Times New Roman"/>
          <w:b w:val="false"/>
          <w:i w:val="false"/>
          <w:color w:val="000000"/>
          <w:sz w:val="28"/>
        </w:rPr>
        <w:t xml:space="preserve">
      1) явления природы: формирование представления о зиме и ее элементарных признаках (холодно, снег); формирование представления о лете и его элементарных признаках (жарко, солнышко греет); </w:t>
      </w:r>
    </w:p>
    <w:bookmarkEnd w:id="6165"/>
    <w:bookmarkStart w:name="z8896" w:id="6166"/>
    <w:p>
      <w:pPr>
        <w:spacing w:after="0"/>
        <w:ind w:left="0"/>
        <w:jc w:val="both"/>
      </w:pPr>
      <w:r>
        <w:rPr>
          <w:rFonts w:ascii="Times New Roman"/>
          <w:b w:val="false"/>
          <w:i w:val="false"/>
          <w:color w:val="000000"/>
          <w:sz w:val="28"/>
        </w:rPr>
        <w:t>
      2) растительный мир: ознакомление с овощами (огурец) и фруктами (банан) в процессе практической деятельности; формирование представлений о растительном мире: дерево, трава;</w:t>
      </w:r>
    </w:p>
    <w:bookmarkEnd w:id="6166"/>
    <w:bookmarkStart w:name="z8897" w:id="6167"/>
    <w:p>
      <w:pPr>
        <w:spacing w:after="0"/>
        <w:ind w:left="0"/>
        <w:jc w:val="both"/>
      </w:pPr>
      <w:r>
        <w:rPr>
          <w:rFonts w:ascii="Times New Roman"/>
          <w:b w:val="false"/>
          <w:i w:val="false"/>
          <w:color w:val="000000"/>
          <w:sz w:val="28"/>
        </w:rPr>
        <w:t>
      3) животный мир: ознакомление с домашними животными (собака); воспитание добрых чувств к объектам живой природы.</w:t>
      </w:r>
    </w:p>
    <w:bookmarkEnd w:id="6167"/>
    <w:bookmarkStart w:name="z8898" w:id="6168"/>
    <w:p>
      <w:pPr>
        <w:spacing w:after="0"/>
        <w:ind w:left="0"/>
        <w:jc w:val="both"/>
      </w:pPr>
      <w:r>
        <w:rPr>
          <w:rFonts w:ascii="Times New Roman"/>
          <w:b w:val="false"/>
          <w:i w:val="false"/>
          <w:color w:val="000000"/>
          <w:sz w:val="28"/>
        </w:rPr>
        <w:t>
      100. Ожидаемые результаты:</w:t>
      </w:r>
    </w:p>
    <w:bookmarkEnd w:id="6168"/>
    <w:bookmarkStart w:name="z8899" w:id="6169"/>
    <w:p>
      <w:pPr>
        <w:spacing w:after="0"/>
        <w:ind w:left="0"/>
        <w:jc w:val="both"/>
      </w:pPr>
      <w:r>
        <w:rPr>
          <w:rFonts w:ascii="Times New Roman"/>
          <w:b w:val="false"/>
          <w:i w:val="false"/>
          <w:color w:val="000000"/>
          <w:sz w:val="28"/>
        </w:rPr>
        <w:t>
      1) показывает на иллюстрациях зиму и лето с помощью педагога;</w:t>
      </w:r>
    </w:p>
    <w:bookmarkEnd w:id="6169"/>
    <w:bookmarkStart w:name="z8900" w:id="6170"/>
    <w:p>
      <w:pPr>
        <w:spacing w:after="0"/>
        <w:ind w:left="0"/>
        <w:jc w:val="both"/>
      </w:pPr>
      <w:r>
        <w:rPr>
          <w:rFonts w:ascii="Times New Roman"/>
          <w:b w:val="false"/>
          <w:i w:val="false"/>
          <w:color w:val="000000"/>
          <w:sz w:val="28"/>
        </w:rPr>
        <w:t>
      2) показывает знакомые овощи и фрукты;</w:t>
      </w:r>
    </w:p>
    <w:bookmarkEnd w:id="6170"/>
    <w:bookmarkStart w:name="z8901" w:id="6171"/>
    <w:p>
      <w:pPr>
        <w:spacing w:after="0"/>
        <w:ind w:left="0"/>
        <w:jc w:val="both"/>
      </w:pPr>
      <w:r>
        <w:rPr>
          <w:rFonts w:ascii="Times New Roman"/>
          <w:b w:val="false"/>
          <w:i w:val="false"/>
          <w:color w:val="000000"/>
          <w:sz w:val="28"/>
        </w:rPr>
        <w:t>
      3) показывает знакомых домашних животных.</w:t>
      </w:r>
    </w:p>
    <w:bookmarkEnd w:id="6171"/>
    <w:bookmarkStart w:name="z8902" w:id="6172"/>
    <w:p>
      <w:pPr>
        <w:spacing w:after="0"/>
        <w:ind w:left="0"/>
        <w:jc w:val="left"/>
      </w:pPr>
      <w:r>
        <w:rPr>
          <w:rFonts w:ascii="Times New Roman"/>
          <w:b/>
          <w:i w:val="false"/>
          <w:color w:val="000000"/>
        </w:rPr>
        <w:t xml:space="preserve"> Параграф 10. Образовательная область "Творчество"</w:t>
      </w:r>
    </w:p>
    <w:bookmarkEnd w:id="6172"/>
    <w:bookmarkStart w:name="z8903" w:id="6173"/>
    <w:p>
      <w:pPr>
        <w:spacing w:after="0"/>
        <w:ind w:left="0"/>
        <w:jc w:val="both"/>
      </w:pPr>
      <w:r>
        <w:rPr>
          <w:rFonts w:ascii="Times New Roman"/>
          <w:b w:val="false"/>
          <w:i w:val="false"/>
          <w:color w:val="000000"/>
          <w:sz w:val="28"/>
        </w:rPr>
        <w:t>
      101. Базовое содержание образовательной области "Творчество" реализуется в организованной учебной деятельности – рисование, лепка, аппликация, музыка.</w:t>
      </w:r>
    </w:p>
    <w:bookmarkEnd w:id="6173"/>
    <w:bookmarkStart w:name="z8904" w:id="6174"/>
    <w:p>
      <w:pPr>
        <w:spacing w:after="0"/>
        <w:ind w:left="0"/>
        <w:jc w:val="both"/>
      </w:pPr>
      <w:r>
        <w:rPr>
          <w:rFonts w:ascii="Times New Roman"/>
          <w:b w:val="false"/>
          <w:i w:val="false"/>
          <w:color w:val="000000"/>
          <w:sz w:val="28"/>
        </w:rPr>
        <w:t>
      102. Целью является формирование интереса к изобразительной деятельности, формирование представлений об изображении реальных объектов;</w:t>
      </w:r>
    </w:p>
    <w:bookmarkEnd w:id="6174"/>
    <w:bookmarkStart w:name="z8905" w:id="6175"/>
    <w:p>
      <w:pPr>
        <w:spacing w:after="0"/>
        <w:ind w:left="0"/>
        <w:jc w:val="both"/>
      </w:pPr>
      <w:r>
        <w:rPr>
          <w:rFonts w:ascii="Times New Roman"/>
          <w:b w:val="false"/>
          <w:i w:val="false"/>
          <w:color w:val="000000"/>
          <w:sz w:val="28"/>
        </w:rPr>
        <w:t>
      103. Задачи:</w:t>
      </w:r>
    </w:p>
    <w:bookmarkEnd w:id="6175"/>
    <w:bookmarkStart w:name="z8906" w:id="6176"/>
    <w:p>
      <w:pPr>
        <w:spacing w:after="0"/>
        <w:ind w:left="0"/>
        <w:jc w:val="both"/>
      </w:pPr>
      <w:r>
        <w:rPr>
          <w:rFonts w:ascii="Times New Roman"/>
          <w:b w:val="false"/>
          <w:i w:val="false"/>
          <w:color w:val="000000"/>
          <w:sz w:val="28"/>
        </w:rPr>
        <w:t>
      1) побуждать интерес к изобразительной деятельности;</w:t>
      </w:r>
    </w:p>
    <w:bookmarkEnd w:id="6176"/>
    <w:bookmarkStart w:name="z8907" w:id="6177"/>
    <w:p>
      <w:pPr>
        <w:spacing w:after="0"/>
        <w:ind w:left="0"/>
        <w:jc w:val="both"/>
      </w:pPr>
      <w:r>
        <w:rPr>
          <w:rFonts w:ascii="Times New Roman"/>
          <w:b w:val="false"/>
          <w:i w:val="false"/>
          <w:color w:val="000000"/>
          <w:sz w:val="28"/>
        </w:rPr>
        <w:t>
      2) развивать зрительно-моторную координацию рук;</w:t>
      </w:r>
    </w:p>
    <w:bookmarkEnd w:id="6177"/>
    <w:bookmarkStart w:name="z8908" w:id="6178"/>
    <w:p>
      <w:pPr>
        <w:spacing w:after="0"/>
        <w:ind w:left="0"/>
        <w:jc w:val="both"/>
      </w:pPr>
      <w:r>
        <w:rPr>
          <w:rFonts w:ascii="Times New Roman"/>
          <w:b w:val="false"/>
          <w:i w:val="false"/>
          <w:color w:val="000000"/>
          <w:sz w:val="28"/>
        </w:rPr>
        <w:t>
      3) формировать зрительное восприятие цвета, величины, формы;</w:t>
      </w:r>
    </w:p>
    <w:bookmarkEnd w:id="6178"/>
    <w:bookmarkStart w:name="z8909" w:id="6179"/>
    <w:p>
      <w:pPr>
        <w:spacing w:after="0"/>
        <w:ind w:left="0"/>
        <w:jc w:val="both"/>
      </w:pPr>
      <w:r>
        <w:rPr>
          <w:rFonts w:ascii="Times New Roman"/>
          <w:b w:val="false"/>
          <w:i w:val="false"/>
          <w:color w:val="000000"/>
          <w:sz w:val="28"/>
        </w:rPr>
        <w:t>
      4) продолжать ознакомление с разными изобразительными средствами;</w:t>
      </w:r>
    </w:p>
    <w:bookmarkEnd w:id="6179"/>
    <w:bookmarkStart w:name="z8910" w:id="6180"/>
    <w:p>
      <w:pPr>
        <w:spacing w:after="0"/>
        <w:ind w:left="0"/>
        <w:jc w:val="both"/>
      </w:pPr>
      <w:r>
        <w:rPr>
          <w:rFonts w:ascii="Times New Roman"/>
          <w:b w:val="false"/>
          <w:i w:val="false"/>
          <w:color w:val="000000"/>
          <w:sz w:val="28"/>
        </w:rPr>
        <w:t>
      5) продолжать учить наблюдать за действиями взрослого, совершать действия по подражанию;</w:t>
      </w:r>
    </w:p>
    <w:bookmarkEnd w:id="6180"/>
    <w:bookmarkStart w:name="z8911" w:id="6181"/>
    <w:p>
      <w:pPr>
        <w:spacing w:after="0"/>
        <w:ind w:left="0"/>
        <w:jc w:val="both"/>
      </w:pPr>
      <w:r>
        <w:rPr>
          <w:rFonts w:ascii="Times New Roman"/>
          <w:b w:val="false"/>
          <w:i w:val="false"/>
          <w:color w:val="000000"/>
          <w:sz w:val="28"/>
        </w:rPr>
        <w:t>
      6) формировать первоначальные умения пользоваться пластичными материалами и создавать из них формы;</w:t>
      </w:r>
    </w:p>
    <w:bookmarkEnd w:id="6181"/>
    <w:bookmarkStart w:name="z8912" w:id="6182"/>
    <w:p>
      <w:pPr>
        <w:spacing w:after="0"/>
        <w:ind w:left="0"/>
        <w:jc w:val="both"/>
      </w:pPr>
      <w:r>
        <w:rPr>
          <w:rFonts w:ascii="Times New Roman"/>
          <w:b w:val="false"/>
          <w:i w:val="false"/>
          <w:color w:val="000000"/>
          <w:sz w:val="28"/>
        </w:rPr>
        <w:t>
      7) обучать рисованию простейших предметов и явлений по подражанию;</w:t>
      </w:r>
    </w:p>
    <w:bookmarkEnd w:id="6182"/>
    <w:bookmarkStart w:name="z8913" w:id="6183"/>
    <w:p>
      <w:pPr>
        <w:spacing w:after="0"/>
        <w:ind w:left="0"/>
        <w:jc w:val="both"/>
      </w:pPr>
      <w:r>
        <w:rPr>
          <w:rFonts w:ascii="Times New Roman"/>
          <w:b w:val="false"/>
          <w:i w:val="false"/>
          <w:color w:val="000000"/>
          <w:sz w:val="28"/>
        </w:rPr>
        <w:t>
      8) выполнять аппликацию с помощью педагога и по образцу;</w:t>
      </w:r>
    </w:p>
    <w:bookmarkEnd w:id="6183"/>
    <w:bookmarkStart w:name="z8914" w:id="6184"/>
    <w:p>
      <w:pPr>
        <w:spacing w:after="0"/>
        <w:ind w:left="0"/>
        <w:jc w:val="both"/>
      </w:pPr>
      <w:r>
        <w:rPr>
          <w:rFonts w:ascii="Times New Roman"/>
          <w:b w:val="false"/>
          <w:i w:val="false"/>
          <w:color w:val="000000"/>
          <w:sz w:val="28"/>
        </w:rPr>
        <w:t>
      9) развивать слуховое восприятие через умение внимательно слушать музыку;</w:t>
      </w:r>
    </w:p>
    <w:bookmarkEnd w:id="6184"/>
    <w:bookmarkStart w:name="z8915" w:id="6185"/>
    <w:p>
      <w:pPr>
        <w:spacing w:after="0"/>
        <w:ind w:left="0"/>
        <w:jc w:val="both"/>
      </w:pPr>
      <w:r>
        <w:rPr>
          <w:rFonts w:ascii="Times New Roman"/>
          <w:b w:val="false"/>
          <w:i w:val="false"/>
          <w:color w:val="000000"/>
          <w:sz w:val="28"/>
        </w:rPr>
        <w:t xml:space="preserve">
      10) формировать музыкально-сенсорные способности детей. </w:t>
      </w:r>
    </w:p>
    <w:bookmarkEnd w:id="6185"/>
    <w:bookmarkStart w:name="z8916" w:id="6186"/>
    <w:p>
      <w:pPr>
        <w:spacing w:after="0"/>
        <w:ind w:left="0"/>
        <w:jc w:val="left"/>
      </w:pPr>
      <w:r>
        <w:rPr>
          <w:rFonts w:ascii="Times New Roman"/>
          <w:b/>
          <w:i w:val="false"/>
          <w:color w:val="000000"/>
        </w:rPr>
        <w:t xml:space="preserve"> Параграф 11. 1 полугодие</w:t>
      </w:r>
    </w:p>
    <w:bookmarkEnd w:id="6186"/>
    <w:bookmarkStart w:name="z8917" w:id="6187"/>
    <w:p>
      <w:pPr>
        <w:spacing w:after="0"/>
        <w:ind w:left="0"/>
        <w:jc w:val="both"/>
      </w:pPr>
      <w:r>
        <w:rPr>
          <w:rFonts w:ascii="Times New Roman"/>
          <w:b w:val="false"/>
          <w:i w:val="false"/>
          <w:color w:val="000000"/>
          <w:sz w:val="28"/>
        </w:rPr>
        <w:t xml:space="preserve">
      104. Рисование: </w:t>
      </w:r>
    </w:p>
    <w:bookmarkEnd w:id="6187"/>
    <w:bookmarkStart w:name="z8918" w:id="6188"/>
    <w:p>
      <w:pPr>
        <w:spacing w:after="0"/>
        <w:ind w:left="0"/>
        <w:jc w:val="both"/>
      </w:pPr>
      <w:r>
        <w:rPr>
          <w:rFonts w:ascii="Times New Roman"/>
          <w:b w:val="false"/>
          <w:i w:val="false"/>
          <w:color w:val="000000"/>
          <w:sz w:val="28"/>
        </w:rPr>
        <w:t>
      1) обучение детей эмоционально положительно откликаться на предложение взрослого порисовать; обучение навыкам по подражанию обследовать предметы разной формы, обведение по контуру; формировать понимание того, что комбинации из штрихов и линий изображают разные предметы и явления; дорисовывание отдельных недостающих частей готового изображения; обучение проявлять эмоции в процессе работы, показывать друг другу результаты своей творческой деятельности;</w:t>
      </w:r>
    </w:p>
    <w:bookmarkEnd w:id="6188"/>
    <w:bookmarkStart w:name="z8919" w:id="6189"/>
    <w:p>
      <w:pPr>
        <w:spacing w:after="0"/>
        <w:ind w:left="0"/>
        <w:jc w:val="both"/>
      </w:pPr>
      <w:r>
        <w:rPr>
          <w:rFonts w:ascii="Times New Roman"/>
          <w:b w:val="false"/>
          <w:i w:val="false"/>
          <w:color w:val="000000"/>
          <w:sz w:val="28"/>
        </w:rPr>
        <w:t>
      2) формирование знаний об основных цветах, соотносить основные цвета: красный, желтый, синий; о величине предметов (большой, маленький); о форме предметов: круг;</w:t>
      </w:r>
    </w:p>
    <w:bookmarkEnd w:id="6189"/>
    <w:bookmarkStart w:name="z8920" w:id="6190"/>
    <w:p>
      <w:pPr>
        <w:spacing w:after="0"/>
        <w:ind w:left="0"/>
        <w:jc w:val="both"/>
      </w:pPr>
      <w:r>
        <w:rPr>
          <w:rFonts w:ascii="Times New Roman"/>
          <w:b w:val="false"/>
          <w:i w:val="false"/>
          <w:color w:val="000000"/>
          <w:sz w:val="28"/>
        </w:rPr>
        <w:t>
      3) формирование навыков: правильно сидеть за столом; рисовать правой рукой, левой придерживать лист; с помощью педагога правильно брать карандаш, кисточку (тремя пальцами); с помощью педагога обмакивать кисть в краску, снимать лишнюю каплю прикосновением к краю баночки; проводить узкие и широкие полосы краской (концом кисти и плашмя); проводить линии в разных направлениях, располагать изображение на всей поверхности листа; пользоваться салфеткой;</w:t>
      </w:r>
    </w:p>
    <w:bookmarkEnd w:id="6190"/>
    <w:bookmarkStart w:name="z8921" w:id="6191"/>
    <w:p>
      <w:pPr>
        <w:spacing w:after="0"/>
        <w:ind w:left="0"/>
        <w:jc w:val="both"/>
      </w:pPr>
      <w:r>
        <w:rPr>
          <w:rFonts w:ascii="Times New Roman"/>
          <w:b w:val="false"/>
          <w:i w:val="false"/>
          <w:color w:val="000000"/>
          <w:sz w:val="28"/>
        </w:rPr>
        <w:t>
      4) воспроизводить в рисунке не сложные предметы и явления по показу взрослого (дождик капает, ручеҰк течет).</w:t>
      </w:r>
    </w:p>
    <w:bookmarkEnd w:id="6191"/>
    <w:bookmarkStart w:name="z8922" w:id="6192"/>
    <w:p>
      <w:pPr>
        <w:spacing w:after="0"/>
        <w:ind w:left="0"/>
        <w:jc w:val="both"/>
      </w:pPr>
      <w:r>
        <w:rPr>
          <w:rFonts w:ascii="Times New Roman"/>
          <w:b w:val="false"/>
          <w:i w:val="false"/>
          <w:color w:val="000000"/>
          <w:sz w:val="28"/>
        </w:rPr>
        <w:t>
      105. Ожидаемые результаты:</w:t>
      </w:r>
    </w:p>
    <w:bookmarkEnd w:id="6192"/>
    <w:bookmarkStart w:name="z8923" w:id="6193"/>
    <w:p>
      <w:pPr>
        <w:spacing w:after="0"/>
        <w:ind w:left="0"/>
        <w:jc w:val="both"/>
      </w:pPr>
      <w:r>
        <w:rPr>
          <w:rFonts w:ascii="Times New Roman"/>
          <w:b w:val="false"/>
          <w:i w:val="false"/>
          <w:color w:val="000000"/>
          <w:sz w:val="28"/>
        </w:rPr>
        <w:t>
      1) умеет наносить мазки, рисует различные линии;</w:t>
      </w:r>
    </w:p>
    <w:bookmarkEnd w:id="6193"/>
    <w:bookmarkStart w:name="z8924" w:id="6194"/>
    <w:p>
      <w:pPr>
        <w:spacing w:after="0"/>
        <w:ind w:left="0"/>
        <w:jc w:val="both"/>
      </w:pPr>
      <w:r>
        <w:rPr>
          <w:rFonts w:ascii="Times New Roman"/>
          <w:b w:val="false"/>
          <w:i w:val="false"/>
          <w:color w:val="000000"/>
          <w:sz w:val="28"/>
        </w:rPr>
        <w:t>
      2) дорисовывает отдельные недостающие части готового изображения;</w:t>
      </w:r>
    </w:p>
    <w:bookmarkEnd w:id="6194"/>
    <w:bookmarkStart w:name="z8925" w:id="6195"/>
    <w:p>
      <w:pPr>
        <w:spacing w:after="0"/>
        <w:ind w:left="0"/>
        <w:jc w:val="both"/>
      </w:pPr>
      <w:r>
        <w:rPr>
          <w:rFonts w:ascii="Times New Roman"/>
          <w:b w:val="false"/>
          <w:i w:val="false"/>
          <w:color w:val="000000"/>
          <w:sz w:val="28"/>
        </w:rPr>
        <w:t>
      3) имеет представление о геометрических формах: круг;</w:t>
      </w:r>
    </w:p>
    <w:bookmarkEnd w:id="6195"/>
    <w:bookmarkStart w:name="z8926" w:id="6196"/>
    <w:p>
      <w:pPr>
        <w:spacing w:after="0"/>
        <w:ind w:left="0"/>
        <w:jc w:val="both"/>
      </w:pPr>
      <w:r>
        <w:rPr>
          <w:rFonts w:ascii="Times New Roman"/>
          <w:b w:val="false"/>
          <w:i w:val="false"/>
          <w:color w:val="000000"/>
          <w:sz w:val="28"/>
        </w:rPr>
        <w:t>
      4) имеет представление об основных цветах: красный, желтый, синий;</w:t>
      </w:r>
    </w:p>
    <w:bookmarkEnd w:id="6196"/>
    <w:bookmarkStart w:name="z8927" w:id="6197"/>
    <w:p>
      <w:pPr>
        <w:spacing w:after="0"/>
        <w:ind w:left="0"/>
        <w:jc w:val="both"/>
      </w:pPr>
      <w:r>
        <w:rPr>
          <w:rFonts w:ascii="Times New Roman"/>
          <w:b w:val="false"/>
          <w:i w:val="false"/>
          <w:color w:val="000000"/>
          <w:sz w:val="28"/>
        </w:rPr>
        <w:t>
      5) имеет представление о величине предметов (большой-маленький);</w:t>
      </w:r>
    </w:p>
    <w:bookmarkEnd w:id="6197"/>
    <w:bookmarkStart w:name="z8928" w:id="6198"/>
    <w:p>
      <w:pPr>
        <w:spacing w:after="0"/>
        <w:ind w:left="0"/>
        <w:jc w:val="both"/>
      </w:pPr>
      <w:r>
        <w:rPr>
          <w:rFonts w:ascii="Times New Roman"/>
          <w:b w:val="false"/>
          <w:i w:val="false"/>
          <w:color w:val="000000"/>
          <w:sz w:val="28"/>
        </w:rPr>
        <w:t>
      6) держит карандаш, кисточку тремя пальцами с помощью педагога;</w:t>
      </w:r>
    </w:p>
    <w:bookmarkEnd w:id="6198"/>
    <w:bookmarkStart w:name="z8929" w:id="6199"/>
    <w:p>
      <w:pPr>
        <w:spacing w:after="0"/>
        <w:ind w:left="0"/>
        <w:jc w:val="both"/>
      </w:pPr>
      <w:r>
        <w:rPr>
          <w:rFonts w:ascii="Times New Roman"/>
          <w:b w:val="false"/>
          <w:i w:val="false"/>
          <w:color w:val="000000"/>
          <w:sz w:val="28"/>
        </w:rPr>
        <w:t>
      7) правильно сидит за столом при рисовании.</w:t>
      </w:r>
    </w:p>
    <w:bookmarkEnd w:id="6199"/>
    <w:bookmarkStart w:name="z8930" w:id="6200"/>
    <w:p>
      <w:pPr>
        <w:spacing w:after="0"/>
        <w:ind w:left="0"/>
        <w:jc w:val="both"/>
      </w:pPr>
      <w:r>
        <w:rPr>
          <w:rFonts w:ascii="Times New Roman"/>
          <w:b w:val="false"/>
          <w:i w:val="false"/>
          <w:color w:val="000000"/>
          <w:sz w:val="28"/>
        </w:rPr>
        <w:t>
      106. Лепка:</w:t>
      </w:r>
    </w:p>
    <w:bookmarkEnd w:id="6200"/>
    <w:bookmarkStart w:name="z8931" w:id="6201"/>
    <w:p>
      <w:pPr>
        <w:spacing w:after="0"/>
        <w:ind w:left="0"/>
        <w:jc w:val="both"/>
      </w:pPr>
      <w:r>
        <w:rPr>
          <w:rFonts w:ascii="Times New Roman"/>
          <w:b w:val="false"/>
          <w:i w:val="false"/>
          <w:color w:val="000000"/>
          <w:sz w:val="28"/>
        </w:rPr>
        <w:t>
      1) обучение детей наблюдению за действиями взрослого в процессе лепки из пластилина, глины, цветного теста различных фигурок, предметов посуды, игрушек; обыгрывание с детьми различных поделок, сделанных взрослым; продолжение знакомства со свойствами пластических материалов: разминать, рвать на части, соединять, отщипывать куски, раскатывать прямыми и круговыми движениями, расплющивать; обучение восприятию объемной формы предметов путем обследования перед лепкой: ощупывание предметов, выделение основных частей; выделение и узнавание объемной формы предметов;</w:t>
      </w:r>
    </w:p>
    <w:bookmarkEnd w:id="6201"/>
    <w:bookmarkStart w:name="z8932" w:id="6202"/>
    <w:p>
      <w:pPr>
        <w:spacing w:after="0"/>
        <w:ind w:left="0"/>
        <w:jc w:val="both"/>
      </w:pPr>
      <w:r>
        <w:rPr>
          <w:rFonts w:ascii="Times New Roman"/>
          <w:b w:val="false"/>
          <w:i w:val="false"/>
          <w:color w:val="000000"/>
          <w:sz w:val="28"/>
        </w:rPr>
        <w:t>
      2) формирование навыков: разминать глину, тесто, пластилин; отрывать кусочек глины, теста, пластилина от большого куска; формообразующего движения – раскатывания;</w:t>
      </w:r>
    </w:p>
    <w:bookmarkEnd w:id="6202"/>
    <w:bookmarkStart w:name="z8933" w:id="6203"/>
    <w:p>
      <w:pPr>
        <w:spacing w:after="0"/>
        <w:ind w:left="0"/>
        <w:jc w:val="both"/>
      </w:pPr>
      <w:r>
        <w:rPr>
          <w:rFonts w:ascii="Times New Roman"/>
          <w:b w:val="false"/>
          <w:i w:val="false"/>
          <w:color w:val="000000"/>
          <w:sz w:val="28"/>
        </w:rPr>
        <w:t>
      3) лепка предметов цилиндрической формы: палочки, колбаски; соединять части цилиндрической формы, плотно прижимая их друг к другу: колечко, баранки;</w:t>
      </w:r>
    </w:p>
    <w:bookmarkEnd w:id="6203"/>
    <w:bookmarkStart w:name="z8934" w:id="6204"/>
    <w:p>
      <w:pPr>
        <w:spacing w:after="0"/>
        <w:ind w:left="0"/>
        <w:jc w:val="both"/>
      </w:pPr>
      <w:r>
        <w:rPr>
          <w:rFonts w:ascii="Times New Roman"/>
          <w:b w:val="false"/>
          <w:i w:val="false"/>
          <w:color w:val="000000"/>
          <w:sz w:val="28"/>
        </w:rPr>
        <w:t>
      4) лепка предметов округлой формы, раскатывая глину (тесто, пластилин) между ладонями и расплющивать ее: лепешка, блин;</w:t>
      </w:r>
    </w:p>
    <w:bookmarkEnd w:id="6204"/>
    <w:bookmarkStart w:name="z8935" w:id="6205"/>
    <w:p>
      <w:pPr>
        <w:spacing w:after="0"/>
        <w:ind w:left="0"/>
        <w:jc w:val="both"/>
      </w:pPr>
      <w:r>
        <w:rPr>
          <w:rFonts w:ascii="Times New Roman"/>
          <w:b w:val="false"/>
          <w:i w:val="false"/>
          <w:color w:val="000000"/>
          <w:sz w:val="28"/>
        </w:rPr>
        <w:t>
      5) продолжение знакомства с элементарными правилами работы с пластическими материалами (лепить только на дощечке, засучив рукава, не разбрасывать пластилин (глину, тесто), мыть руки после лепки).</w:t>
      </w:r>
    </w:p>
    <w:bookmarkEnd w:id="6205"/>
    <w:bookmarkStart w:name="z8936" w:id="6206"/>
    <w:p>
      <w:pPr>
        <w:spacing w:after="0"/>
        <w:ind w:left="0"/>
        <w:jc w:val="both"/>
      </w:pPr>
      <w:r>
        <w:rPr>
          <w:rFonts w:ascii="Times New Roman"/>
          <w:b w:val="false"/>
          <w:i w:val="false"/>
          <w:color w:val="000000"/>
          <w:sz w:val="28"/>
        </w:rPr>
        <w:t>
      107. Ожидаемые результаты:</w:t>
      </w:r>
    </w:p>
    <w:bookmarkEnd w:id="6206"/>
    <w:bookmarkStart w:name="z8937" w:id="6207"/>
    <w:p>
      <w:pPr>
        <w:spacing w:after="0"/>
        <w:ind w:left="0"/>
        <w:jc w:val="both"/>
      </w:pPr>
      <w:r>
        <w:rPr>
          <w:rFonts w:ascii="Times New Roman"/>
          <w:b w:val="false"/>
          <w:i w:val="false"/>
          <w:color w:val="000000"/>
          <w:sz w:val="28"/>
        </w:rPr>
        <w:t>
      1) выполняет действия с пластичными материалами (мнет, отрывает куски от большого кома, соединяет их в целый кусок);</w:t>
      </w:r>
    </w:p>
    <w:bookmarkEnd w:id="6207"/>
    <w:bookmarkStart w:name="z8938" w:id="6208"/>
    <w:p>
      <w:pPr>
        <w:spacing w:after="0"/>
        <w:ind w:left="0"/>
        <w:jc w:val="both"/>
      </w:pPr>
      <w:r>
        <w:rPr>
          <w:rFonts w:ascii="Times New Roman"/>
          <w:b w:val="false"/>
          <w:i w:val="false"/>
          <w:color w:val="000000"/>
          <w:sz w:val="28"/>
        </w:rPr>
        <w:t>
      2) выполняет формообразующее движение – раскатывание, совместно с педагогом и по подражанию;</w:t>
      </w:r>
    </w:p>
    <w:bookmarkEnd w:id="6208"/>
    <w:bookmarkStart w:name="z8939" w:id="6209"/>
    <w:p>
      <w:pPr>
        <w:spacing w:after="0"/>
        <w:ind w:left="0"/>
        <w:jc w:val="both"/>
      </w:pPr>
      <w:r>
        <w:rPr>
          <w:rFonts w:ascii="Times New Roman"/>
          <w:b w:val="false"/>
          <w:i w:val="false"/>
          <w:color w:val="000000"/>
          <w:sz w:val="28"/>
        </w:rPr>
        <w:t>
      3) лепит предметы цилиндрической формы: палочки, колбаски, совместно с педагогом и по подражанию;</w:t>
      </w:r>
    </w:p>
    <w:bookmarkEnd w:id="6209"/>
    <w:bookmarkStart w:name="z8940" w:id="6210"/>
    <w:p>
      <w:pPr>
        <w:spacing w:after="0"/>
        <w:ind w:left="0"/>
        <w:jc w:val="both"/>
      </w:pPr>
      <w:r>
        <w:rPr>
          <w:rFonts w:ascii="Times New Roman"/>
          <w:b w:val="false"/>
          <w:i w:val="false"/>
          <w:color w:val="000000"/>
          <w:sz w:val="28"/>
        </w:rPr>
        <w:t xml:space="preserve">
      4) соединяет части цилиндрической формы: колечки, баранки; </w:t>
      </w:r>
    </w:p>
    <w:bookmarkEnd w:id="6210"/>
    <w:bookmarkStart w:name="z8941" w:id="6211"/>
    <w:p>
      <w:pPr>
        <w:spacing w:after="0"/>
        <w:ind w:left="0"/>
        <w:jc w:val="both"/>
      </w:pPr>
      <w:r>
        <w:rPr>
          <w:rFonts w:ascii="Times New Roman"/>
          <w:b w:val="false"/>
          <w:i w:val="false"/>
          <w:color w:val="000000"/>
          <w:sz w:val="28"/>
        </w:rPr>
        <w:t>
      5) лепит предметы округлой формы, раскатывая глину (тесто, пластилин) между ладонями и расплющивая ее: лепешка, блин;</w:t>
      </w:r>
    </w:p>
    <w:bookmarkEnd w:id="6211"/>
    <w:bookmarkStart w:name="z8942" w:id="6212"/>
    <w:p>
      <w:pPr>
        <w:spacing w:after="0"/>
        <w:ind w:left="0"/>
        <w:jc w:val="both"/>
      </w:pPr>
      <w:r>
        <w:rPr>
          <w:rFonts w:ascii="Times New Roman"/>
          <w:b w:val="false"/>
          <w:i w:val="false"/>
          <w:color w:val="000000"/>
          <w:sz w:val="28"/>
        </w:rPr>
        <w:t>
      6) правильно сидит за столом, лепит на дощечке, засучив рукава, с помощью педагога моет руки после лепки;</w:t>
      </w:r>
    </w:p>
    <w:bookmarkEnd w:id="6212"/>
    <w:bookmarkStart w:name="z8943" w:id="6213"/>
    <w:p>
      <w:pPr>
        <w:spacing w:after="0"/>
        <w:ind w:left="0"/>
        <w:jc w:val="both"/>
      </w:pPr>
      <w:r>
        <w:rPr>
          <w:rFonts w:ascii="Times New Roman"/>
          <w:b w:val="false"/>
          <w:i w:val="false"/>
          <w:color w:val="000000"/>
          <w:sz w:val="28"/>
        </w:rPr>
        <w:t>
      7) проявляет эмоции в процессе работы.</w:t>
      </w:r>
    </w:p>
    <w:bookmarkEnd w:id="6213"/>
    <w:bookmarkStart w:name="z8944" w:id="6214"/>
    <w:p>
      <w:pPr>
        <w:spacing w:after="0"/>
        <w:ind w:left="0"/>
        <w:jc w:val="both"/>
      </w:pPr>
      <w:r>
        <w:rPr>
          <w:rFonts w:ascii="Times New Roman"/>
          <w:b w:val="false"/>
          <w:i w:val="false"/>
          <w:color w:val="000000"/>
          <w:sz w:val="28"/>
        </w:rPr>
        <w:t xml:space="preserve">
      108. Аппликация: </w:t>
      </w:r>
    </w:p>
    <w:bookmarkEnd w:id="6214"/>
    <w:bookmarkStart w:name="z8945" w:id="6215"/>
    <w:p>
      <w:pPr>
        <w:spacing w:after="0"/>
        <w:ind w:left="0"/>
        <w:jc w:val="both"/>
      </w:pPr>
      <w:r>
        <w:rPr>
          <w:rFonts w:ascii="Times New Roman"/>
          <w:b w:val="false"/>
          <w:i w:val="false"/>
          <w:color w:val="000000"/>
          <w:sz w:val="28"/>
        </w:rPr>
        <w:t>
      1) обучение детей наблюдению за процессом создания аппликации взрослым; эмоционально положительно откликаться на предложение взрослого создать аппликацию; совместными действиями со взрослым обследование предметов разной формы (обведение по контуру);</w:t>
      </w:r>
    </w:p>
    <w:bookmarkEnd w:id="6215"/>
    <w:bookmarkStart w:name="z8946" w:id="6216"/>
    <w:p>
      <w:pPr>
        <w:spacing w:after="0"/>
        <w:ind w:left="0"/>
        <w:jc w:val="both"/>
      </w:pPr>
      <w:r>
        <w:rPr>
          <w:rFonts w:ascii="Times New Roman"/>
          <w:b w:val="false"/>
          <w:i w:val="false"/>
          <w:color w:val="000000"/>
          <w:sz w:val="28"/>
        </w:rPr>
        <w:t>
      2) использование возможностей бумаги: рвать, сминать, складывать; обучение различению бумаги по текстуре (бархатная, глянцевая, гладкая); соотнесению аппликации с реальными объектами;</w:t>
      </w:r>
    </w:p>
    <w:bookmarkEnd w:id="6216"/>
    <w:bookmarkStart w:name="z8947" w:id="6217"/>
    <w:p>
      <w:pPr>
        <w:spacing w:after="0"/>
        <w:ind w:left="0"/>
        <w:jc w:val="both"/>
      </w:pPr>
      <w:r>
        <w:rPr>
          <w:rFonts w:ascii="Times New Roman"/>
          <w:b w:val="false"/>
          <w:i w:val="false"/>
          <w:color w:val="000000"/>
          <w:sz w:val="28"/>
        </w:rPr>
        <w:t>
      3) формирование знаний: об основных цветах: красный, желтый; о величине предметов (большой, маленький); о форме предметов: круг;</w:t>
      </w:r>
    </w:p>
    <w:bookmarkEnd w:id="6217"/>
    <w:bookmarkStart w:name="z8948" w:id="6218"/>
    <w:p>
      <w:pPr>
        <w:spacing w:after="0"/>
        <w:ind w:left="0"/>
        <w:jc w:val="both"/>
      </w:pPr>
      <w:r>
        <w:rPr>
          <w:rFonts w:ascii="Times New Roman"/>
          <w:b w:val="false"/>
          <w:i w:val="false"/>
          <w:color w:val="000000"/>
          <w:sz w:val="28"/>
        </w:rPr>
        <w:t>
      4) формирование навыков: правильно сидеть за столом во время занятия; с помощью взрослого правильно пользоваться кисточкой; с помощью взрослого наносить на заготовку клейстер, переворачивать заготовку; совместными действиями со взрослым наклеивать на листе бумаги готовые заготовки из одной части (яблоко, груша, лимон); пользоваться салфеткой для удаления остатков клейстера.</w:t>
      </w:r>
    </w:p>
    <w:bookmarkEnd w:id="6218"/>
    <w:bookmarkStart w:name="z8949" w:id="6219"/>
    <w:p>
      <w:pPr>
        <w:spacing w:after="0"/>
        <w:ind w:left="0"/>
        <w:jc w:val="both"/>
      </w:pPr>
      <w:r>
        <w:rPr>
          <w:rFonts w:ascii="Times New Roman"/>
          <w:b w:val="false"/>
          <w:i w:val="false"/>
          <w:color w:val="000000"/>
          <w:sz w:val="28"/>
        </w:rPr>
        <w:t xml:space="preserve">
      109. Ожидаемые результаты: </w:t>
      </w:r>
    </w:p>
    <w:bookmarkEnd w:id="6219"/>
    <w:bookmarkStart w:name="z8950" w:id="6220"/>
    <w:p>
      <w:pPr>
        <w:spacing w:after="0"/>
        <w:ind w:left="0"/>
        <w:jc w:val="both"/>
      </w:pPr>
      <w:r>
        <w:rPr>
          <w:rFonts w:ascii="Times New Roman"/>
          <w:b w:val="false"/>
          <w:i w:val="false"/>
          <w:color w:val="000000"/>
          <w:sz w:val="28"/>
        </w:rPr>
        <w:t>
      1) положительно реагирует на предложение выполнить аппликацию;</w:t>
      </w:r>
    </w:p>
    <w:bookmarkEnd w:id="6220"/>
    <w:bookmarkStart w:name="z8951" w:id="6221"/>
    <w:p>
      <w:pPr>
        <w:spacing w:after="0"/>
        <w:ind w:left="0"/>
        <w:jc w:val="both"/>
      </w:pPr>
      <w:r>
        <w:rPr>
          <w:rFonts w:ascii="Times New Roman"/>
          <w:b w:val="false"/>
          <w:i w:val="false"/>
          <w:color w:val="000000"/>
          <w:sz w:val="28"/>
        </w:rPr>
        <w:t>
      2) с помощью взрослого наклеивает аппликацию на лист бумаги;</w:t>
      </w:r>
    </w:p>
    <w:bookmarkEnd w:id="6221"/>
    <w:bookmarkStart w:name="z8952" w:id="6222"/>
    <w:p>
      <w:pPr>
        <w:spacing w:after="0"/>
        <w:ind w:left="0"/>
        <w:jc w:val="both"/>
      </w:pPr>
      <w:r>
        <w:rPr>
          <w:rFonts w:ascii="Times New Roman"/>
          <w:b w:val="false"/>
          <w:i w:val="false"/>
          <w:color w:val="000000"/>
          <w:sz w:val="28"/>
        </w:rPr>
        <w:t>
      3) имеет представление о величине предметов (большой, маленький);</w:t>
      </w:r>
    </w:p>
    <w:bookmarkEnd w:id="6222"/>
    <w:bookmarkStart w:name="z8953" w:id="6223"/>
    <w:p>
      <w:pPr>
        <w:spacing w:after="0"/>
        <w:ind w:left="0"/>
        <w:jc w:val="both"/>
      </w:pPr>
      <w:r>
        <w:rPr>
          <w:rFonts w:ascii="Times New Roman"/>
          <w:b w:val="false"/>
          <w:i w:val="false"/>
          <w:color w:val="000000"/>
          <w:sz w:val="28"/>
        </w:rPr>
        <w:t>
      4) имеет представление об основных цветах: красный, желтый;</w:t>
      </w:r>
    </w:p>
    <w:bookmarkEnd w:id="6223"/>
    <w:bookmarkStart w:name="z8954" w:id="6224"/>
    <w:p>
      <w:pPr>
        <w:spacing w:after="0"/>
        <w:ind w:left="0"/>
        <w:jc w:val="both"/>
      </w:pPr>
      <w:r>
        <w:rPr>
          <w:rFonts w:ascii="Times New Roman"/>
          <w:b w:val="false"/>
          <w:i w:val="false"/>
          <w:color w:val="000000"/>
          <w:sz w:val="28"/>
        </w:rPr>
        <w:t>
      5) имеет представление о форме предметов (круг);</w:t>
      </w:r>
    </w:p>
    <w:bookmarkEnd w:id="6224"/>
    <w:bookmarkStart w:name="z8955" w:id="6225"/>
    <w:p>
      <w:pPr>
        <w:spacing w:after="0"/>
        <w:ind w:left="0"/>
        <w:jc w:val="both"/>
      </w:pPr>
      <w:r>
        <w:rPr>
          <w:rFonts w:ascii="Times New Roman"/>
          <w:b w:val="false"/>
          <w:i w:val="false"/>
          <w:color w:val="000000"/>
          <w:sz w:val="28"/>
        </w:rPr>
        <w:t>
      6) радуется выполненной работе;</w:t>
      </w:r>
    </w:p>
    <w:bookmarkEnd w:id="6225"/>
    <w:bookmarkStart w:name="z8956" w:id="6226"/>
    <w:p>
      <w:pPr>
        <w:spacing w:after="0"/>
        <w:ind w:left="0"/>
        <w:jc w:val="both"/>
      </w:pPr>
      <w:r>
        <w:rPr>
          <w:rFonts w:ascii="Times New Roman"/>
          <w:b w:val="false"/>
          <w:i w:val="false"/>
          <w:color w:val="000000"/>
          <w:sz w:val="28"/>
        </w:rPr>
        <w:t>
      7) сидит за столом во время аппликации.</w:t>
      </w:r>
    </w:p>
    <w:bookmarkEnd w:id="6226"/>
    <w:bookmarkStart w:name="z8957" w:id="6227"/>
    <w:p>
      <w:pPr>
        <w:spacing w:after="0"/>
        <w:ind w:left="0"/>
        <w:jc w:val="both"/>
      </w:pPr>
      <w:r>
        <w:rPr>
          <w:rFonts w:ascii="Times New Roman"/>
          <w:b w:val="false"/>
          <w:i w:val="false"/>
          <w:color w:val="000000"/>
          <w:sz w:val="28"/>
        </w:rPr>
        <w:t>
      110. Музыка:</w:t>
      </w:r>
    </w:p>
    <w:bookmarkEnd w:id="6227"/>
    <w:bookmarkStart w:name="z8958" w:id="6228"/>
    <w:p>
      <w:pPr>
        <w:spacing w:after="0"/>
        <w:ind w:left="0"/>
        <w:jc w:val="both"/>
      </w:pPr>
      <w:r>
        <w:rPr>
          <w:rFonts w:ascii="Times New Roman"/>
          <w:b w:val="false"/>
          <w:i w:val="false"/>
          <w:color w:val="000000"/>
          <w:sz w:val="28"/>
        </w:rPr>
        <w:t>
      1) слушание музыки: формирование умения узнавания музыки разного характера (спокойная, веселая, быстрая); формирование умения слушать песни;</w:t>
      </w:r>
    </w:p>
    <w:bookmarkEnd w:id="6228"/>
    <w:bookmarkStart w:name="z8959" w:id="6229"/>
    <w:p>
      <w:pPr>
        <w:spacing w:after="0"/>
        <w:ind w:left="0"/>
        <w:jc w:val="both"/>
      </w:pPr>
      <w:r>
        <w:rPr>
          <w:rFonts w:ascii="Times New Roman"/>
          <w:b w:val="false"/>
          <w:i w:val="false"/>
          <w:color w:val="000000"/>
          <w:sz w:val="28"/>
        </w:rPr>
        <w:t>
      2) пение: формирование умения подпевания и звукоподражаний, повторяющихся интонаций музыкальной фразы; развитие навыка совместного пения;</w:t>
      </w:r>
    </w:p>
    <w:bookmarkEnd w:id="6229"/>
    <w:bookmarkStart w:name="z8960" w:id="6230"/>
    <w:p>
      <w:pPr>
        <w:spacing w:after="0"/>
        <w:ind w:left="0"/>
        <w:jc w:val="both"/>
      </w:pPr>
      <w:r>
        <w:rPr>
          <w:rFonts w:ascii="Times New Roman"/>
          <w:b w:val="false"/>
          <w:i w:val="false"/>
          <w:color w:val="000000"/>
          <w:sz w:val="28"/>
        </w:rPr>
        <w:t>
      3) музыкально-ритмические движения: формирование навыка элементарного ритмичного движения под музыку, ходить и бегать по залу, расходиться и собираться вместе по музыкальному сигналу; формирование простейших движений под музыку: выполнять ритмические движения с предметами, постукивать по ладошке (с помощью и по показу воспитателя), выполнять знакомые движения и действия совместно с взрослым на праздничных утренниках, развлечениях;</w:t>
      </w:r>
    </w:p>
    <w:bookmarkEnd w:id="6230"/>
    <w:bookmarkStart w:name="z8961" w:id="6231"/>
    <w:p>
      <w:pPr>
        <w:spacing w:after="0"/>
        <w:ind w:left="0"/>
        <w:jc w:val="both"/>
      </w:pPr>
      <w:r>
        <w:rPr>
          <w:rFonts w:ascii="Times New Roman"/>
          <w:b w:val="false"/>
          <w:i w:val="false"/>
          <w:color w:val="000000"/>
          <w:sz w:val="28"/>
        </w:rPr>
        <w:t>
      4) музыкально-дидактические игры: развитие слухового восприятие через динамику звука (громкий - тихий); развитие слухового восприятия через игры на различению темпа музыки (быстрый - медленный).</w:t>
      </w:r>
    </w:p>
    <w:bookmarkEnd w:id="6231"/>
    <w:bookmarkStart w:name="z8962" w:id="6232"/>
    <w:p>
      <w:pPr>
        <w:spacing w:after="0"/>
        <w:ind w:left="0"/>
        <w:jc w:val="both"/>
      </w:pPr>
      <w:r>
        <w:rPr>
          <w:rFonts w:ascii="Times New Roman"/>
          <w:b w:val="false"/>
          <w:i w:val="false"/>
          <w:color w:val="000000"/>
          <w:sz w:val="28"/>
        </w:rPr>
        <w:t xml:space="preserve">
      111. Ожидаемые результаты: </w:t>
      </w:r>
    </w:p>
    <w:bookmarkEnd w:id="6232"/>
    <w:bookmarkStart w:name="z8963" w:id="6233"/>
    <w:p>
      <w:pPr>
        <w:spacing w:after="0"/>
        <w:ind w:left="0"/>
        <w:jc w:val="both"/>
      </w:pPr>
      <w:r>
        <w:rPr>
          <w:rFonts w:ascii="Times New Roman"/>
          <w:b w:val="false"/>
          <w:i w:val="false"/>
          <w:color w:val="000000"/>
          <w:sz w:val="28"/>
        </w:rPr>
        <w:t xml:space="preserve">
      1) узнает знакомые песни; </w:t>
      </w:r>
    </w:p>
    <w:bookmarkEnd w:id="6233"/>
    <w:bookmarkStart w:name="z8964" w:id="6234"/>
    <w:p>
      <w:pPr>
        <w:spacing w:after="0"/>
        <w:ind w:left="0"/>
        <w:jc w:val="both"/>
      </w:pPr>
      <w:r>
        <w:rPr>
          <w:rFonts w:ascii="Times New Roman"/>
          <w:b w:val="false"/>
          <w:i w:val="false"/>
          <w:color w:val="000000"/>
          <w:sz w:val="28"/>
        </w:rPr>
        <w:t xml:space="preserve">
      2) проявляет желание петь простые песни совместно со взрослыми; </w:t>
      </w:r>
    </w:p>
    <w:bookmarkEnd w:id="6234"/>
    <w:bookmarkStart w:name="z8965" w:id="6235"/>
    <w:p>
      <w:pPr>
        <w:spacing w:after="0"/>
        <w:ind w:left="0"/>
        <w:jc w:val="both"/>
      </w:pPr>
      <w:r>
        <w:rPr>
          <w:rFonts w:ascii="Times New Roman"/>
          <w:b w:val="false"/>
          <w:i w:val="false"/>
          <w:color w:val="000000"/>
          <w:sz w:val="28"/>
        </w:rPr>
        <w:t xml:space="preserve">
      3) выполняет простейшие движения под музыку совместными действиями с взрослым; </w:t>
      </w:r>
    </w:p>
    <w:bookmarkEnd w:id="6235"/>
    <w:bookmarkStart w:name="z8966" w:id="6236"/>
    <w:p>
      <w:pPr>
        <w:spacing w:after="0"/>
        <w:ind w:left="0"/>
        <w:jc w:val="both"/>
      </w:pPr>
      <w:r>
        <w:rPr>
          <w:rFonts w:ascii="Times New Roman"/>
          <w:b w:val="false"/>
          <w:i w:val="false"/>
          <w:color w:val="000000"/>
          <w:sz w:val="28"/>
        </w:rPr>
        <w:t>
      4) имеет представление о простейших способах игры на музыкальных инструментах (колокольчик, бубен, погремушка, дудочка).</w:t>
      </w:r>
    </w:p>
    <w:bookmarkEnd w:id="6236"/>
    <w:bookmarkStart w:name="z8967" w:id="6237"/>
    <w:p>
      <w:pPr>
        <w:spacing w:after="0"/>
        <w:ind w:left="0"/>
        <w:jc w:val="left"/>
      </w:pPr>
      <w:r>
        <w:rPr>
          <w:rFonts w:ascii="Times New Roman"/>
          <w:b/>
          <w:i w:val="false"/>
          <w:color w:val="000000"/>
        </w:rPr>
        <w:t xml:space="preserve"> Параграф 12. 2 полугодие</w:t>
      </w:r>
    </w:p>
    <w:bookmarkEnd w:id="6237"/>
    <w:bookmarkStart w:name="z8968" w:id="6238"/>
    <w:p>
      <w:pPr>
        <w:spacing w:after="0"/>
        <w:ind w:left="0"/>
        <w:jc w:val="both"/>
      </w:pPr>
      <w:r>
        <w:rPr>
          <w:rFonts w:ascii="Times New Roman"/>
          <w:b w:val="false"/>
          <w:i w:val="false"/>
          <w:color w:val="000000"/>
          <w:sz w:val="28"/>
        </w:rPr>
        <w:t>
      112. Рисование:</w:t>
      </w:r>
    </w:p>
    <w:bookmarkEnd w:id="6238"/>
    <w:bookmarkStart w:name="z8969" w:id="6239"/>
    <w:p>
      <w:pPr>
        <w:spacing w:after="0"/>
        <w:ind w:left="0"/>
        <w:jc w:val="both"/>
      </w:pPr>
      <w:r>
        <w:rPr>
          <w:rFonts w:ascii="Times New Roman"/>
          <w:b w:val="false"/>
          <w:i w:val="false"/>
          <w:color w:val="000000"/>
          <w:sz w:val="28"/>
        </w:rPr>
        <w:t xml:space="preserve">
      1) обучение детей эмоционально положительно откликаться на предложение взрослого порисовать; самостоятельно обследовать предметы разной формы, обведение по контуру; соотнесение рисунка с реальным предметом; </w:t>
      </w:r>
    </w:p>
    <w:bookmarkEnd w:id="6239"/>
    <w:bookmarkStart w:name="z8970" w:id="6240"/>
    <w:p>
      <w:pPr>
        <w:spacing w:after="0"/>
        <w:ind w:left="0"/>
        <w:jc w:val="both"/>
      </w:pPr>
      <w:r>
        <w:rPr>
          <w:rFonts w:ascii="Times New Roman"/>
          <w:b w:val="false"/>
          <w:i w:val="false"/>
          <w:color w:val="000000"/>
          <w:sz w:val="28"/>
        </w:rPr>
        <w:t>
      2) рисование разных линий: горизонтальных, вертикальных, прямых, точек; располагать изображение на всей поверхности листа; дорисовывание отдельных недостающих частей готового изображения; раскрашивание предметов, нарисованных трафаретом; показывать друг другу результаты своей творческой деятельности; формирование понимания того, что комбинации из штрихов и линий изображают разные предметы и явления;</w:t>
      </w:r>
    </w:p>
    <w:bookmarkEnd w:id="6240"/>
    <w:bookmarkStart w:name="z8971" w:id="6241"/>
    <w:p>
      <w:pPr>
        <w:spacing w:after="0"/>
        <w:ind w:left="0"/>
        <w:jc w:val="both"/>
      </w:pPr>
      <w:r>
        <w:rPr>
          <w:rFonts w:ascii="Times New Roman"/>
          <w:b w:val="false"/>
          <w:i w:val="false"/>
          <w:color w:val="000000"/>
          <w:sz w:val="28"/>
        </w:rPr>
        <w:t>
      3) формирование знаний: об основных цветах, соотнесение основных цветов: красный, желтый, синий, зеленый; о величине предметов (большой-маленький); о форме предметов: круг, квадрат;</w:t>
      </w:r>
    </w:p>
    <w:bookmarkEnd w:id="6241"/>
    <w:bookmarkStart w:name="z8972" w:id="6242"/>
    <w:p>
      <w:pPr>
        <w:spacing w:after="0"/>
        <w:ind w:left="0"/>
        <w:jc w:val="both"/>
      </w:pPr>
      <w:r>
        <w:rPr>
          <w:rFonts w:ascii="Times New Roman"/>
          <w:b w:val="false"/>
          <w:i w:val="false"/>
          <w:color w:val="000000"/>
          <w:sz w:val="28"/>
        </w:rPr>
        <w:t>
      4) формирование навыков: правильно сидеть за столом; рисовать правой рукой, левой придерживать лист; правильно брать карандаш, кисточку (тремя пальцами); обмакивать кисть в краску, снимать лишнюю каплю прикосновением к краю баночки; пользоваться салфеткой.</w:t>
      </w:r>
    </w:p>
    <w:bookmarkEnd w:id="6242"/>
    <w:bookmarkStart w:name="z8973" w:id="6243"/>
    <w:p>
      <w:pPr>
        <w:spacing w:after="0"/>
        <w:ind w:left="0"/>
        <w:jc w:val="both"/>
      </w:pPr>
      <w:r>
        <w:rPr>
          <w:rFonts w:ascii="Times New Roman"/>
          <w:b w:val="false"/>
          <w:i w:val="false"/>
          <w:color w:val="000000"/>
          <w:sz w:val="28"/>
        </w:rPr>
        <w:t>
      113. Ожидаемые результаты:</w:t>
      </w:r>
    </w:p>
    <w:bookmarkEnd w:id="6243"/>
    <w:bookmarkStart w:name="z8974" w:id="6244"/>
    <w:p>
      <w:pPr>
        <w:spacing w:after="0"/>
        <w:ind w:left="0"/>
        <w:jc w:val="both"/>
      </w:pPr>
      <w:r>
        <w:rPr>
          <w:rFonts w:ascii="Times New Roman"/>
          <w:b w:val="false"/>
          <w:i w:val="false"/>
          <w:color w:val="000000"/>
          <w:sz w:val="28"/>
        </w:rPr>
        <w:t>
      1) обследует форму предмета перед его изображением (обведение по контуру);</w:t>
      </w:r>
    </w:p>
    <w:bookmarkEnd w:id="6244"/>
    <w:bookmarkStart w:name="z8975" w:id="6245"/>
    <w:p>
      <w:pPr>
        <w:spacing w:after="0"/>
        <w:ind w:left="0"/>
        <w:jc w:val="both"/>
      </w:pPr>
      <w:r>
        <w:rPr>
          <w:rFonts w:ascii="Times New Roman"/>
          <w:b w:val="false"/>
          <w:i w:val="false"/>
          <w:color w:val="000000"/>
          <w:sz w:val="28"/>
        </w:rPr>
        <w:t>
      2) рисует прямые, горизонтальные, вертикальные линии и точки;</w:t>
      </w:r>
    </w:p>
    <w:bookmarkEnd w:id="6245"/>
    <w:bookmarkStart w:name="z8976" w:id="6246"/>
    <w:p>
      <w:pPr>
        <w:spacing w:after="0"/>
        <w:ind w:left="0"/>
        <w:jc w:val="both"/>
      </w:pPr>
      <w:r>
        <w:rPr>
          <w:rFonts w:ascii="Times New Roman"/>
          <w:b w:val="false"/>
          <w:i w:val="false"/>
          <w:color w:val="000000"/>
          <w:sz w:val="28"/>
        </w:rPr>
        <w:t>
      3) дорисовывает отдельные недостающие части готового изображения;</w:t>
      </w:r>
    </w:p>
    <w:bookmarkEnd w:id="6246"/>
    <w:bookmarkStart w:name="z8977" w:id="6247"/>
    <w:p>
      <w:pPr>
        <w:spacing w:after="0"/>
        <w:ind w:left="0"/>
        <w:jc w:val="both"/>
      </w:pPr>
      <w:r>
        <w:rPr>
          <w:rFonts w:ascii="Times New Roman"/>
          <w:b w:val="false"/>
          <w:i w:val="false"/>
          <w:color w:val="000000"/>
          <w:sz w:val="28"/>
        </w:rPr>
        <w:t>
      4) имеет представление о геометрических формах: круг, квадрат;</w:t>
      </w:r>
    </w:p>
    <w:bookmarkEnd w:id="6247"/>
    <w:bookmarkStart w:name="z8978" w:id="6248"/>
    <w:p>
      <w:pPr>
        <w:spacing w:after="0"/>
        <w:ind w:left="0"/>
        <w:jc w:val="both"/>
      </w:pPr>
      <w:r>
        <w:rPr>
          <w:rFonts w:ascii="Times New Roman"/>
          <w:b w:val="false"/>
          <w:i w:val="false"/>
          <w:color w:val="000000"/>
          <w:sz w:val="28"/>
        </w:rPr>
        <w:t>
      5) имеет представление об основных цветах: красный, желтый, синий, зеленый;</w:t>
      </w:r>
    </w:p>
    <w:bookmarkEnd w:id="6248"/>
    <w:bookmarkStart w:name="z8979" w:id="6249"/>
    <w:p>
      <w:pPr>
        <w:spacing w:after="0"/>
        <w:ind w:left="0"/>
        <w:jc w:val="both"/>
      </w:pPr>
      <w:r>
        <w:rPr>
          <w:rFonts w:ascii="Times New Roman"/>
          <w:b w:val="false"/>
          <w:i w:val="false"/>
          <w:color w:val="000000"/>
          <w:sz w:val="28"/>
        </w:rPr>
        <w:t>
      6) имеет представление о величине предметов (большой-маленький);</w:t>
      </w:r>
    </w:p>
    <w:bookmarkEnd w:id="6249"/>
    <w:bookmarkStart w:name="z8980" w:id="6250"/>
    <w:p>
      <w:pPr>
        <w:spacing w:after="0"/>
        <w:ind w:left="0"/>
        <w:jc w:val="both"/>
      </w:pPr>
      <w:r>
        <w:rPr>
          <w:rFonts w:ascii="Times New Roman"/>
          <w:b w:val="false"/>
          <w:i w:val="false"/>
          <w:color w:val="000000"/>
          <w:sz w:val="28"/>
        </w:rPr>
        <w:t>
      7) правильно держит карандаш (тремя пальцами);</w:t>
      </w:r>
    </w:p>
    <w:bookmarkEnd w:id="6250"/>
    <w:bookmarkStart w:name="z8981" w:id="6251"/>
    <w:p>
      <w:pPr>
        <w:spacing w:after="0"/>
        <w:ind w:left="0"/>
        <w:jc w:val="both"/>
      </w:pPr>
      <w:r>
        <w:rPr>
          <w:rFonts w:ascii="Times New Roman"/>
          <w:b w:val="false"/>
          <w:i w:val="false"/>
          <w:color w:val="000000"/>
          <w:sz w:val="28"/>
        </w:rPr>
        <w:t>
      8) правильно держит кисточку, набирает краску, промывает кисточку в воде;</w:t>
      </w:r>
    </w:p>
    <w:bookmarkEnd w:id="6251"/>
    <w:bookmarkStart w:name="z8982" w:id="6252"/>
    <w:p>
      <w:pPr>
        <w:spacing w:after="0"/>
        <w:ind w:left="0"/>
        <w:jc w:val="both"/>
      </w:pPr>
      <w:r>
        <w:rPr>
          <w:rFonts w:ascii="Times New Roman"/>
          <w:b w:val="false"/>
          <w:i w:val="false"/>
          <w:color w:val="000000"/>
          <w:sz w:val="28"/>
        </w:rPr>
        <w:t>
      9) проявляет эмоции в процессе работы, показывает результаты своей творческой деятельности.</w:t>
      </w:r>
    </w:p>
    <w:bookmarkEnd w:id="6252"/>
    <w:bookmarkStart w:name="z8983" w:id="6253"/>
    <w:p>
      <w:pPr>
        <w:spacing w:after="0"/>
        <w:ind w:left="0"/>
        <w:jc w:val="both"/>
      </w:pPr>
      <w:r>
        <w:rPr>
          <w:rFonts w:ascii="Times New Roman"/>
          <w:b w:val="false"/>
          <w:i w:val="false"/>
          <w:color w:val="000000"/>
          <w:sz w:val="28"/>
        </w:rPr>
        <w:t>
      114. Лепка:</w:t>
      </w:r>
    </w:p>
    <w:bookmarkEnd w:id="6253"/>
    <w:bookmarkStart w:name="z8984" w:id="6254"/>
    <w:p>
      <w:pPr>
        <w:spacing w:after="0"/>
        <w:ind w:left="0"/>
        <w:jc w:val="both"/>
      </w:pPr>
      <w:r>
        <w:rPr>
          <w:rFonts w:ascii="Times New Roman"/>
          <w:b w:val="false"/>
          <w:i w:val="false"/>
          <w:color w:val="000000"/>
          <w:sz w:val="28"/>
        </w:rPr>
        <w:t xml:space="preserve">
      1) обучение детей наблюдению за действиями взрослого в процессе лепки из пластилина, глины, цветного теста различных фигурок, предметов посуды, игрушек; обыгрывание с детьми различных поделок, сделанных взрослым; </w:t>
      </w:r>
    </w:p>
    <w:bookmarkEnd w:id="6254"/>
    <w:bookmarkStart w:name="z8985" w:id="6255"/>
    <w:p>
      <w:pPr>
        <w:spacing w:after="0"/>
        <w:ind w:left="0"/>
        <w:jc w:val="both"/>
      </w:pPr>
      <w:r>
        <w:rPr>
          <w:rFonts w:ascii="Times New Roman"/>
          <w:b w:val="false"/>
          <w:i w:val="false"/>
          <w:color w:val="000000"/>
          <w:sz w:val="28"/>
        </w:rPr>
        <w:t>
      2) продолжение знакомства со свойствами пластических материалов: можно разминать, рвать на части, соединять, отщипывать куски, раскатывать прямыми и круговыми движениями, расплющивать;</w:t>
      </w:r>
    </w:p>
    <w:bookmarkEnd w:id="6255"/>
    <w:bookmarkStart w:name="z8986" w:id="6256"/>
    <w:p>
      <w:pPr>
        <w:spacing w:after="0"/>
        <w:ind w:left="0"/>
        <w:jc w:val="both"/>
      </w:pPr>
      <w:r>
        <w:rPr>
          <w:rFonts w:ascii="Times New Roman"/>
          <w:b w:val="false"/>
          <w:i w:val="false"/>
          <w:color w:val="000000"/>
          <w:sz w:val="28"/>
        </w:rPr>
        <w:t>
      3) восприятие объемной формы предметов путем обследования перед лепкой: ощупывание предметов, выделение основных частей; выделение и узнавание объемной формы предмета; обследование предметов овальной формы;</w:t>
      </w:r>
    </w:p>
    <w:bookmarkEnd w:id="6256"/>
    <w:bookmarkStart w:name="z8987" w:id="6257"/>
    <w:p>
      <w:pPr>
        <w:spacing w:after="0"/>
        <w:ind w:left="0"/>
        <w:jc w:val="both"/>
      </w:pPr>
      <w:r>
        <w:rPr>
          <w:rFonts w:ascii="Times New Roman"/>
          <w:b w:val="false"/>
          <w:i w:val="false"/>
          <w:color w:val="000000"/>
          <w:sz w:val="28"/>
        </w:rPr>
        <w:t>
      4) формирование знаний: об основных цветах, соотносить основные цвета: красный, желтый; о величине предметов (большой-маленький); о форме предметов: круг;</w:t>
      </w:r>
    </w:p>
    <w:bookmarkEnd w:id="6257"/>
    <w:bookmarkStart w:name="z8988" w:id="6258"/>
    <w:p>
      <w:pPr>
        <w:spacing w:after="0"/>
        <w:ind w:left="0"/>
        <w:jc w:val="both"/>
      </w:pPr>
      <w:r>
        <w:rPr>
          <w:rFonts w:ascii="Times New Roman"/>
          <w:b w:val="false"/>
          <w:i w:val="false"/>
          <w:color w:val="000000"/>
          <w:sz w:val="28"/>
        </w:rPr>
        <w:t>
      5) формирование навыков: разминать глину, тесто, пластилин; отрывать кусочек глины, теста, пластилина от большого куска; формообразующего движения – раскатывания; лепка предметов цилиндрической формы: палочки, колбаски; соединять части цилиндрической формы, плотно прижимая их друг к другу: колечко, баранки;</w:t>
      </w:r>
    </w:p>
    <w:bookmarkEnd w:id="6258"/>
    <w:bookmarkStart w:name="z8989" w:id="6259"/>
    <w:p>
      <w:pPr>
        <w:spacing w:after="0"/>
        <w:ind w:left="0"/>
        <w:jc w:val="both"/>
      </w:pPr>
      <w:r>
        <w:rPr>
          <w:rFonts w:ascii="Times New Roman"/>
          <w:b w:val="false"/>
          <w:i w:val="false"/>
          <w:color w:val="000000"/>
          <w:sz w:val="28"/>
        </w:rPr>
        <w:t>
      6) лепка предметов округлой формы: мяч, колобок, раскатывая глину (тесто, пластилин) между ладонями и расплющивая ее: лепешка, блин; лепка предметов круглой формы, используя прием вдавливания (по подражанию): яблоко, помидор;</w:t>
      </w:r>
    </w:p>
    <w:bookmarkEnd w:id="6259"/>
    <w:bookmarkStart w:name="z8990" w:id="6260"/>
    <w:p>
      <w:pPr>
        <w:spacing w:after="0"/>
        <w:ind w:left="0"/>
        <w:jc w:val="both"/>
      </w:pPr>
      <w:r>
        <w:rPr>
          <w:rFonts w:ascii="Times New Roman"/>
          <w:b w:val="false"/>
          <w:i w:val="false"/>
          <w:color w:val="000000"/>
          <w:sz w:val="28"/>
        </w:rPr>
        <w:t>
      7) продолжать знакомство с элементарными правилами работы с пластическими материалами (лепить только на дощечке, засучив рукава, не разбрасывать пластилин (глину, тесто), мыть руки после лепки).</w:t>
      </w:r>
    </w:p>
    <w:bookmarkEnd w:id="6260"/>
    <w:bookmarkStart w:name="z8991" w:id="6261"/>
    <w:p>
      <w:pPr>
        <w:spacing w:after="0"/>
        <w:ind w:left="0"/>
        <w:jc w:val="both"/>
      </w:pPr>
      <w:r>
        <w:rPr>
          <w:rFonts w:ascii="Times New Roman"/>
          <w:b w:val="false"/>
          <w:i w:val="false"/>
          <w:color w:val="000000"/>
          <w:sz w:val="28"/>
        </w:rPr>
        <w:t>
      115. Ожидаемые результаты:</w:t>
      </w:r>
    </w:p>
    <w:bookmarkEnd w:id="6261"/>
    <w:bookmarkStart w:name="z8992" w:id="6262"/>
    <w:p>
      <w:pPr>
        <w:spacing w:after="0"/>
        <w:ind w:left="0"/>
        <w:jc w:val="both"/>
      </w:pPr>
      <w:r>
        <w:rPr>
          <w:rFonts w:ascii="Times New Roman"/>
          <w:b w:val="false"/>
          <w:i w:val="false"/>
          <w:color w:val="000000"/>
          <w:sz w:val="28"/>
        </w:rPr>
        <w:t>
      1) выполняет действия с пластичными материалами (мнет, отрывает куски от большого кома, соединяет их в целый кусок);</w:t>
      </w:r>
    </w:p>
    <w:bookmarkEnd w:id="6262"/>
    <w:bookmarkStart w:name="z8993" w:id="6263"/>
    <w:p>
      <w:pPr>
        <w:spacing w:after="0"/>
        <w:ind w:left="0"/>
        <w:jc w:val="both"/>
      </w:pPr>
      <w:r>
        <w:rPr>
          <w:rFonts w:ascii="Times New Roman"/>
          <w:b w:val="false"/>
          <w:i w:val="false"/>
          <w:color w:val="000000"/>
          <w:sz w:val="28"/>
        </w:rPr>
        <w:t>
      2) выполняет формообразующее движение – раскатывание, совместно с педагогом и по подражанию;</w:t>
      </w:r>
    </w:p>
    <w:bookmarkEnd w:id="6263"/>
    <w:bookmarkStart w:name="z8994" w:id="6264"/>
    <w:p>
      <w:pPr>
        <w:spacing w:after="0"/>
        <w:ind w:left="0"/>
        <w:jc w:val="both"/>
      </w:pPr>
      <w:r>
        <w:rPr>
          <w:rFonts w:ascii="Times New Roman"/>
          <w:b w:val="false"/>
          <w:i w:val="false"/>
          <w:color w:val="000000"/>
          <w:sz w:val="28"/>
        </w:rPr>
        <w:t>
      3) лепит предметы цилиндрической формы: палочки, колбаски, совместно с педагогом и по подражанию;</w:t>
      </w:r>
    </w:p>
    <w:bookmarkEnd w:id="6264"/>
    <w:bookmarkStart w:name="z8995" w:id="6265"/>
    <w:p>
      <w:pPr>
        <w:spacing w:after="0"/>
        <w:ind w:left="0"/>
        <w:jc w:val="both"/>
      </w:pPr>
      <w:r>
        <w:rPr>
          <w:rFonts w:ascii="Times New Roman"/>
          <w:b w:val="false"/>
          <w:i w:val="false"/>
          <w:color w:val="000000"/>
          <w:sz w:val="28"/>
        </w:rPr>
        <w:t xml:space="preserve">
      4) соединяет части цилиндрической формы: колечки, баранки; </w:t>
      </w:r>
    </w:p>
    <w:bookmarkEnd w:id="6265"/>
    <w:bookmarkStart w:name="z8996" w:id="6266"/>
    <w:p>
      <w:pPr>
        <w:spacing w:after="0"/>
        <w:ind w:left="0"/>
        <w:jc w:val="both"/>
      </w:pPr>
      <w:r>
        <w:rPr>
          <w:rFonts w:ascii="Times New Roman"/>
          <w:b w:val="false"/>
          <w:i w:val="false"/>
          <w:color w:val="000000"/>
          <w:sz w:val="28"/>
        </w:rPr>
        <w:t>
      5) лепит предметы округлой формы, используя прием вдавливания, совместно с педагогом и по подражанию;</w:t>
      </w:r>
    </w:p>
    <w:bookmarkEnd w:id="6266"/>
    <w:bookmarkStart w:name="z8997" w:id="6267"/>
    <w:p>
      <w:pPr>
        <w:spacing w:after="0"/>
        <w:ind w:left="0"/>
        <w:jc w:val="both"/>
      </w:pPr>
      <w:r>
        <w:rPr>
          <w:rFonts w:ascii="Times New Roman"/>
          <w:b w:val="false"/>
          <w:i w:val="false"/>
          <w:color w:val="000000"/>
          <w:sz w:val="28"/>
        </w:rPr>
        <w:t>
      6) правильно сидит за столом, лепит на дощечке, засучив рукава, с помощью педагога моет руки после лепки;</w:t>
      </w:r>
    </w:p>
    <w:bookmarkEnd w:id="6267"/>
    <w:bookmarkStart w:name="z8998" w:id="6268"/>
    <w:p>
      <w:pPr>
        <w:spacing w:after="0"/>
        <w:ind w:left="0"/>
        <w:jc w:val="both"/>
      </w:pPr>
      <w:r>
        <w:rPr>
          <w:rFonts w:ascii="Times New Roman"/>
          <w:b w:val="false"/>
          <w:i w:val="false"/>
          <w:color w:val="000000"/>
          <w:sz w:val="28"/>
        </w:rPr>
        <w:t>
      7) проявляет эмоции в процессе работы.</w:t>
      </w:r>
    </w:p>
    <w:bookmarkEnd w:id="6268"/>
    <w:bookmarkStart w:name="z8999" w:id="6269"/>
    <w:p>
      <w:pPr>
        <w:spacing w:after="0"/>
        <w:ind w:left="0"/>
        <w:jc w:val="both"/>
      </w:pPr>
      <w:r>
        <w:rPr>
          <w:rFonts w:ascii="Times New Roman"/>
          <w:b w:val="false"/>
          <w:i w:val="false"/>
          <w:color w:val="000000"/>
          <w:sz w:val="28"/>
        </w:rPr>
        <w:t xml:space="preserve">
      116. Аппликация: </w:t>
      </w:r>
    </w:p>
    <w:bookmarkEnd w:id="6269"/>
    <w:bookmarkStart w:name="z9000" w:id="6270"/>
    <w:p>
      <w:pPr>
        <w:spacing w:after="0"/>
        <w:ind w:left="0"/>
        <w:jc w:val="both"/>
      </w:pPr>
      <w:r>
        <w:rPr>
          <w:rFonts w:ascii="Times New Roman"/>
          <w:b w:val="false"/>
          <w:i w:val="false"/>
          <w:color w:val="000000"/>
          <w:sz w:val="28"/>
        </w:rPr>
        <w:t xml:space="preserve">
      1) обучение детей наблюдению за процессом создания аппликации взрослым; эмоционально положительно откликаться на предложение взрослого создать аппликацию; совместными действиями со взрослым обследовать предметы разной формы, величины, цвета; </w:t>
      </w:r>
    </w:p>
    <w:bookmarkEnd w:id="6270"/>
    <w:bookmarkStart w:name="z9001" w:id="6271"/>
    <w:p>
      <w:pPr>
        <w:spacing w:after="0"/>
        <w:ind w:left="0"/>
        <w:jc w:val="both"/>
      </w:pPr>
      <w:r>
        <w:rPr>
          <w:rFonts w:ascii="Times New Roman"/>
          <w:b w:val="false"/>
          <w:i w:val="false"/>
          <w:color w:val="000000"/>
          <w:sz w:val="28"/>
        </w:rPr>
        <w:t>
      2) обучение детей использованию возможностей бумаги (рвать, сминать, складывать); различению бумаги по текстуре (бархатная, глянцевая, гладкая), соотнесению аппликации с реальными объектами;</w:t>
      </w:r>
    </w:p>
    <w:bookmarkEnd w:id="6271"/>
    <w:bookmarkStart w:name="z9002" w:id="6272"/>
    <w:p>
      <w:pPr>
        <w:spacing w:after="0"/>
        <w:ind w:left="0"/>
        <w:jc w:val="both"/>
      </w:pPr>
      <w:r>
        <w:rPr>
          <w:rFonts w:ascii="Times New Roman"/>
          <w:b w:val="false"/>
          <w:i w:val="false"/>
          <w:color w:val="000000"/>
          <w:sz w:val="28"/>
        </w:rPr>
        <w:t>
      3) формирование знаний: об основных цветах, соотносить основные цвета: красный, желтый, синий; о величине предметов (большой-маленький); о форме предметов: круг, квадрат;</w:t>
      </w:r>
    </w:p>
    <w:bookmarkEnd w:id="6272"/>
    <w:bookmarkStart w:name="z9003" w:id="6273"/>
    <w:p>
      <w:pPr>
        <w:spacing w:after="0"/>
        <w:ind w:left="0"/>
        <w:jc w:val="both"/>
      </w:pPr>
      <w:r>
        <w:rPr>
          <w:rFonts w:ascii="Times New Roman"/>
          <w:b w:val="false"/>
          <w:i w:val="false"/>
          <w:color w:val="000000"/>
          <w:sz w:val="28"/>
        </w:rPr>
        <w:t>
      4) формирование навыков: правильно сидеть за столом во время занятия; пользоваться кисточкой; наносить на заготовку клей, переворачивать заготовку; пользоваться салфеткой для удаления остатков клейстера; наклеивать простые заготовки знакомых предметов, состоящие из 1-2-х частей (мячик, помидор, гриб, дом).</w:t>
      </w:r>
    </w:p>
    <w:bookmarkEnd w:id="6273"/>
    <w:bookmarkStart w:name="z9004" w:id="6274"/>
    <w:p>
      <w:pPr>
        <w:spacing w:after="0"/>
        <w:ind w:left="0"/>
        <w:jc w:val="both"/>
      </w:pPr>
      <w:r>
        <w:rPr>
          <w:rFonts w:ascii="Times New Roman"/>
          <w:b w:val="false"/>
          <w:i w:val="false"/>
          <w:color w:val="000000"/>
          <w:sz w:val="28"/>
        </w:rPr>
        <w:t xml:space="preserve">
      117. Ожидаемые результаты: </w:t>
      </w:r>
    </w:p>
    <w:bookmarkEnd w:id="6274"/>
    <w:bookmarkStart w:name="z9005" w:id="6275"/>
    <w:p>
      <w:pPr>
        <w:spacing w:after="0"/>
        <w:ind w:left="0"/>
        <w:jc w:val="both"/>
      </w:pPr>
      <w:r>
        <w:rPr>
          <w:rFonts w:ascii="Times New Roman"/>
          <w:b w:val="false"/>
          <w:i w:val="false"/>
          <w:color w:val="000000"/>
          <w:sz w:val="28"/>
        </w:rPr>
        <w:t>
      1) положительно реагирует на предложение выполнить аппликацию;</w:t>
      </w:r>
    </w:p>
    <w:bookmarkEnd w:id="6275"/>
    <w:bookmarkStart w:name="z9006" w:id="6276"/>
    <w:p>
      <w:pPr>
        <w:spacing w:after="0"/>
        <w:ind w:left="0"/>
        <w:jc w:val="both"/>
      </w:pPr>
      <w:r>
        <w:rPr>
          <w:rFonts w:ascii="Times New Roman"/>
          <w:b w:val="false"/>
          <w:i w:val="false"/>
          <w:color w:val="000000"/>
          <w:sz w:val="28"/>
        </w:rPr>
        <w:t>
      2) по подражанию наклеивает готовые формы из 2-х частей на лист бумаги;</w:t>
      </w:r>
    </w:p>
    <w:bookmarkEnd w:id="6276"/>
    <w:bookmarkStart w:name="z9007" w:id="6277"/>
    <w:p>
      <w:pPr>
        <w:spacing w:after="0"/>
        <w:ind w:left="0"/>
        <w:jc w:val="both"/>
      </w:pPr>
      <w:r>
        <w:rPr>
          <w:rFonts w:ascii="Times New Roman"/>
          <w:b w:val="false"/>
          <w:i w:val="false"/>
          <w:color w:val="000000"/>
          <w:sz w:val="28"/>
        </w:rPr>
        <w:t>
      3) имеет представление о величине предметов (большой-маленький);</w:t>
      </w:r>
    </w:p>
    <w:bookmarkEnd w:id="6277"/>
    <w:bookmarkStart w:name="z9008" w:id="6278"/>
    <w:p>
      <w:pPr>
        <w:spacing w:after="0"/>
        <w:ind w:left="0"/>
        <w:jc w:val="both"/>
      </w:pPr>
      <w:r>
        <w:rPr>
          <w:rFonts w:ascii="Times New Roman"/>
          <w:b w:val="false"/>
          <w:i w:val="false"/>
          <w:color w:val="000000"/>
          <w:sz w:val="28"/>
        </w:rPr>
        <w:t>
      4) имеет представление об основных цветах: красный, желтый, синий;</w:t>
      </w:r>
    </w:p>
    <w:bookmarkEnd w:id="6278"/>
    <w:bookmarkStart w:name="z9009" w:id="6279"/>
    <w:p>
      <w:pPr>
        <w:spacing w:after="0"/>
        <w:ind w:left="0"/>
        <w:jc w:val="both"/>
      </w:pPr>
      <w:r>
        <w:rPr>
          <w:rFonts w:ascii="Times New Roman"/>
          <w:b w:val="false"/>
          <w:i w:val="false"/>
          <w:color w:val="000000"/>
          <w:sz w:val="28"/>
        </w:rPr>
        <w:t>
      5) имеет представление о форме предметов (круг, квадрат);</w:t>
      </w:r>
    </w:p>
    <w:bookmarkEnd w:id="6279"/>
    <w:bookmarkStart w:name="z9010" w:id="6280"/>
    <w:p>
      <w:pPr>
        <w:spacing w:after="0"/>
        <w:ind w:left="0"/>
        <w:jc w:val="both"/>
      </w:pPr>
      <w:r>
        <w:rPr>
          <w:rFonts w:ascii="Times New Roman"/>
          <w:b w:val="false"/>
          <w:i w:val="false"/>
          <w:color w:val="000000"/>
          <w:sz w:val="28"/>
        </w:rPr>
        <w:t xml:space="preserve">
      6) использует кисточку, пользуется салфеткой для удаления остатков клейстера; </w:t>
      </w:r>
    </w:p>
    <w:bookmarkEnd w:id="6280"/>
    <w:bookmarkStart w:name="z9011" w:id="6281"/>
    <w:p>
      <w:pPr>
        <w:spacing w:after="0"/>
        <w:ind w:left="0"/>
        <w:jc w:val="both"/>
      </w:pPr>
      <w:r>
        <w:rPr>
          <w:rFonts w:ascii="Times New Roman"/>
          <w:b w:val="false"/>
          <w:i w:val="false"/>
          <w:color w:val="000000"/>
          <w:sz w:val="28"/>
        </w:rPr>
        <w:t>
      7) радуется выполненной работе;</w:t>
      </w:r>
    </w:p>
    <w:bookmarkEnd w:id="6281"/>
    <w:bookmarkStart w:name="z9012" w:id="6282"/>
    <w:p>
      <w:pPr>
        <w:spacing w:after="0"/>
        <w:ind w:left="0"/>
        <w:jc w:val="both"/>
      </w:pPr>
      <w:r>
        <w:rPr>
          <w:rFonts w:ascii="Times New Roman"/>
          <w:b w:val="false"/>
          <w:i w:val="false"/>
          <w:color w:val="000000"/>
          <w:sz w:val="28"/>
        </w:rPr>
        <w:t>
      8) сидит за столом во время аппликации.</w:t>
      </w:r>
    </w:p>
    <w:bookmarkEnd w:id="6282"/>
    <w:bookmarkStart w:name="z9013" w:id="6283"/>
    <w:p>
      <w:pPr>
        <w:spacing w:after="0"/>
        <w:ind w:left="0"/>
        <w:jc w:val="both"/>
      </w:pPr>
      <w:r>
        <w:rPr>
          <w:rFonts w:ascii="Times New Roman"/>
          <w:b w:val="false"/>
          <w:i w:val="false"/>
          <w:color w:val="000000"/>
          <w:sz w:val="28"/>
        </w:rPr>
        <w:t>
      118. Музыка:</w:t>
      </w:r>
    </w:p>
    <w:bookmarkEnd w:id="6283"/>
    <w:bookmarkStart w:name="z9014" w:id="6284"/>
    <w:p>
      <w:pPr>
        <w:spacing w:after="0"/>
        <w:ind w:left="0"/>
        <w:jc w:val="both"/>
      </w:pPr>
      <w:r>
        <w:rPr>
          <w:rFonts w:ascii="Times New Roman"/>
          <w:b w:val="false"/>
          <w:i w:val="false"/>
          <w:color w:val="000000"/>
          <w:sz w:val="28"/>
        </w:rPr>
        <w:t>
      1) слушание музыки: формирование узнавания музыки разного характера (спокойная, веселая, быстрая, тихая); формирование умения слушать песни;</w:t>
      </w:r>
    </w:p>
    <w:bookmarkEnd w:id="6284"/>
    <w:bookmarkStart w:name="z9015" w:id="6285"/>
    <w:p>
      <w:pPr>
        <w:spacing w:after="0"/>
        <w:ind w:left="0"/>
        <w:jc w:val="both"/>
      </w:pPr>
      <w:r>
        <w:rPr>
          <w:rFonts w:ascii="Times New Roman"/>
          <w:b w:val="false"/>
          <w:i w:val="false"/>
          <w:color w:val="000000"/>
          <w:sz w:val="28"/>
        </w:rPr>
        <w:t>
      2) пение: формирование умения подпевания и звукоподражаний, повторяющихся интонаций музыкальной фразы; развитие навыка совместного пения;</w:t>
      </w:r>
    </w:p>
    <w:bookmarkEnd w:id="6285"/>
    <w:bookmarkStart w:name="z9016" w:id="6286"/>
    <w:p>
      <w:pPr>
        <w:spacing w:after="0"/>
        <w:ind w:left="0"/>
        <w:jc w:val="both"/>
      </w:pPr>
      <w:r>
        <w:rPr>
          <w:rFonts w:ascii="Times New Roman"/>
          <w:b w:val="false"/>
          <w:i w:val="false"/>
          <w:color w:val="000000"/>
          <w:sz w:val="28"/>
        </w:rPr>
        <w:t>
      3) музыкально-ритмические движения: развитие ритмичных движений под музыку, ходьба и бег по залу, расходиться и собираться вместе по музыкальному сигналу; развитие простейших движений под музыку: постукивать по ладошке, по полу, помахивать, поднимать руки вверх, опускать вниз, прятать за спину (с помощью и по показу воспитателя); выполнение знакомых движений и действий совместно с взрослым на праздничных утренниках, развлечениях;</w:t>
      </w:r>
    </w:p>
    <w:bookmarkEnd w:id="6286"/>
    <w:bookmarkStart w:name="z9017" w:id="6287"/>
    <w:p>
      <w:pPr>
        <w:spacing w:after="0"/>
        <w:ind w:left="0"/>
        <w:jc w:val="both"/>
      </w:pPr>
      <w:r>
        <w:rPr>
          <w:rFonts w:ascii="Times New Roman"/>
          <w:b w:val="false"/>
          <w:i w:val="false"/>
          <w:color w:val="000000"/>
          <w:sz w:val="28"/>
        </w:rPr>
        <w:t>
      4) музыкально-дидактические игры: развитие слухового внимания через динамику звука (громкий - тихий); воспроизведение по подражанию взрослому громкие и тихие звуки; развитие сенсорного восприятия через игры на различение темпа музыки (быстрый - медленный); улавливание тембрового звучания инструментов (бубен, погремушка, колокольчик).</w:t>
      </w:r>
    </w:p>
    <w:bookmarkEnd w:id="6287"/>
    <w:bookmarkStart w:name="z9018" w:id="6288"/>
    <w:p>
      <w:pPr>
        <w:spacing w:after="0"/>
        <w:ind w:left="0"/>
        <w:jc w:val="both"/>
      </w:pPr>
      <w:r>
        <w:rPr>
          <w:rFonts w:ascii="Times New Roman"/>
          <w:b w:val="false"/>
          <w:i w:val="false"/>
          <w:color w:val="000000"/>
          <w:sz w:val="28"/>
        </w:rPr>
        <w:t>
      119. Ожидаемые результаты:</w:t>
      </w:r>
    </w:p>
    <w:bookmarkEnd w:id="6288"/>
    <w:bookmarkStart w:name="z9019" w:id="6289"/>
    <w:p>
      <w:pPr>
        <w:spacing w:after="0"/>
        <w:ind w:left="0"/>
        <w:jc w:val="both"/>
      </w:pPr>
      <w:r>
        <w:rPr>
          <w:rFonts w:ascii="Times New Roman"/>
          <w:b w:val="false"/>
          <w:i w:val="false"/>
          <w:color w:val="000000"/>
          <w:sz w:val="28"/>
        </w:rPr>
        <w:t xml:space="preserve">
      1) при помощи педагога различает характер музыки; </w:t>
      </w:r>
    </w:p>
    <w:bookmarkEnd w:id="6289"/>
    <w:bookmarkStart w:name="z9020" w:id="6290"/>
    <w:p>
      <w:pPr>
        <w:spacing w:after="0"/>
        <w:ind w:left="0"/>
        <w:jc w:val="both"/>
      </w:pPr>
      <w:r>
        <w:rPr>
          <w:rFonts w:ascii="Times New Roman"/>
          <w:b w:val="false"/>
          <w:i w:val="false"/>
          <w:color w:val="000000"/>
          <w:sz w:val="28"/>
        </w:rPr>
        <w:t xml:space="preserve">
      2) подпевает небольшие фразы совместно с педагогом; </w:t>
      </w:r>
    </w:p>
    <w:bookmarkEnd w:id="6290"/>
    <w:bookmarkStart w:name="z9021" w:id="6291"/>
    <w:p>
      <w:pPr>
        <w:spacing w:after="0"/>
        <w:ind w:left="0"/>
        <w:jc w:val="both"/>
      </w:pPr>
      <w:r>
        <w:rPr>
          <w:rFonts w:ascii="Times New Roman"/>
          <w:b w:val="false"/>
          <w:i w:val="false"/>
          <w:color w:val="000000"/>
          <w:sz w:val="28"/>
        </w:rPr>
        <w:t xml:space="preserve">
      3) выполняет элементарные танцевальные движения под музыку совместными действиями; </w:t>
      </w:r>
    </w:p>
    <w:bookmarkEnd w:id="6291"/>
    <w:bookmarkStart w:name="z9022" w:id="6292"/>
    <w:p>
      <w:pPr>
        <w:spacing w:after="0"/>
        <w:ind w:left="0"/>
        <w:jc w:val="both"/>
      </w:pPr>
      <w:r>
        <w:rPr>
          <w:rFonts w:ascii="Times New Roman"/>
          <w:b w:val="false"/>
          <w:i w:val="false"/>
          <w:color w:val="000000"/>
          <w:sz w:val="28"/>
        </w:rPr>
        <w:t xml:space="preserve">
      4) умеет двигаться с предметами под музыку; </w:t>
      </w:r>
    </w:p>
    <w:bookmarkEnd w:id="6292"/>
    <w:bookmarkStart w:name="z9023" w:id="6293"/>
    <w:p>
      <w:pPr>
        <w:spacing w:after="0"/>
        <w:ind w:left="0"/>
        <w:jc w:val="both"/>
      </w:pPr>
      <w:r>
        <w:rPr>
          <w:rFonts w:ascii="Times New Roman"/>
          <w:b w:val="false"/>
          <w:i w:val="false"/>
          <w:color w:val="000000"/>
          <w:sz w:val="28"/>
        </w:rPr>
        <w:t>
      5) играет на музыкальных инструментах (колокольчик, бубен, погремушка, дудочка).</w:t>
      </w:r>
    </w:p>
    <w:bookmarkEnd w:id="6293"/>
    <w:bookmarkStart w:name="z9024" w:id="6294"/>
    <w:p>
      <w:pPr>
        <w:spacing w:after="0"/>
        <w:ind w:left="0"/>
        <w:jc w:val="left"/>
      </w:pPr>
      <w:r>
        <w:rPr>
          <w:rFonts w:ascii="Times New Roman"/>
          <w:b/>
          <w:i w:val="false"/>
          <w:color w:val="000000"/>
        </w:rPr>
        <w:t xml:space="preserve"> Глава 4. Средняя группа (дети 4-5-и лет)</w:t>
      </w:r>
    </w:p>
    <w:bookmarkEnd w:id="6294"/>
    <w:bookmarkStart w:name="z9025" w:id="6295"/>
    <w:p>
      <w:pPr>
        <w:spacing w:after="0"/>
        <w:ind w:left="0"/>
        <w:jc w:val="left"/>
      </w:pPr>
      <w:r>
        <w:rPr>
          <w:rFonts w:ascii="Times New Roman"/>
          <w:b/>
          <w:i w:val="false"/>
          <w:color w:val="000000"/>
        </w:rPr>
        <w:t xml:space="preserve"> Параграф 1. Образовательная область "Здоровье"</w:t>
      </w:r>
    </w:p>
    <w:bookmarkEnd w:id="6295"/>
    <w:bookmarkStart w:name="z9026" w:id="6296"/>
    <w:p>
      <w:pPr>
        <w:spacing w:after="0"/>
        <w:ind w:left="0"/>
        <w:jc w:val="both"/>
      </w:pPr>
      <w:r>
        <w:rPr>
          <w:rFonts w:ascii="Times New Roman"/>
          <w:b w:val="false"/>
          <w:i w:val="false"/>
          <w:color w:val="000000"/>
          <w:sz w:val="28"/>
        </w:rPr>
        <w:t>
      120. Базовое содержание образовательной области "Здоровье" реализуется через организованную учебную деятельность – физическая культура, культурно-гигиенические навыки.</w:t>
      </w:r>
    </w:p>
    <w:bookmarkEnd w:id="6296"/>
    <w:bookmarkStart w:name="z9027" w:id="6297"/>
    <w:p>
      <w:pPr>
        <w:spacing w:after="0"/>
        <w:ind w:left="0"/>
        <w:jc w:val="both"/>
      </w:pPr>
      <w:r>
        <w:rPr>
          <w:rFonts w:ascii="Times New Roman"/>
          <w:b w:val="false"/>
          <w:i w:val="false"/>
          <w:color w:val="000000"/>
          <w:sz w:val="28"/>
        </w:rPr>
        <w:t>
      121. Цель - развитие у детей двигательной активности и формирование интереса к выполнению физических упражнений с применением здоровьесберегающей технологии.</w:t>
      </w:r>
    </w:p>
    <w:bookmarkEnd w:id="6297"/>
    <w:bookmarkStart w:name="z9028" w:id="6298"/>
    <w:p>
      <w:pPr>
        <w:spacing w:after="0"/>
        <w:ind w:left="0"/>
        <w:jc w:val="both"/>
      </w:pPr>
      <w:r>
        <w:rPr>
          <w:rFonts w:ascii="Times New Roman"/>
          <w:b w:val="false"/>
          <w:i w:val="false"/>
          <w:color w:val="000000"/>
          <w:sz w:val="28"/>
        </w:rPr>
        <w:t>
      122. Задачи:</w:t>
      </w:r>
    </w:p>
    <w:bookmarkEnd w:id="6298"/>
    <w:bookmarkStart w:name="z9029" w:id="6299"/>
    <w:p>
      <w:pPr>
        <w:spacing w:after="0"/>
        <w:ind w:left="0"/>
        <w:jc w:val="both"/>
      </w:pPr>
      <w:r>
        <w:rPr>
          <w:rFonts w:ascii="Times New Roman"/>
          <w:b w:val="false"/>
          <w:i w:val="false"/>
          <w:color w:val="000000"/>
          <w:sz w:val="28"/>
        </w:rPr>
        <w:t>
      1) согласовывать свои действия с движениями других: начинать и заканчивать упражнения одновременно, соблюдать предложенный темп;</w:t>
      </w:r>
    </w:p>
    <w:bookmarkEnd w:id="6299"/>
    <w:bookmarkStart w:name="z9030" w:id="6300"/>
    <w:p>
      <w:pPr>
        <w:spacing w:after="0"/>
        <w:ind w:left="0"/>
        <w:jc w:val="both"/>
      </w:pPr>
      <w:r>
        <w:rPr>
          <w:rFonts w:ascii="Times New Roman"/>
          <w:b w:val="false"/>
          <w:i w:val="false"/>
          <w:color w:val="000000"/>
          <w:sz w:val="28"/>
        </w:rPr>
        <w:t>
      2) реагировать на сигнал и действовать в соответствии ним;</w:t>
      </w:r>
    </w:p>
    <w:bookmarkEnd w:id="6300"/>
    <w:bookmarkStart w:name="z9031" w:id="6301"/>
    <w:p>
      <w:pPr>
        <w:spacing w:after="0"/>
        <w:ind w:left="0"/>
        <w:jc w:val="both"/>
      </w:pPr>
      <w:r>
        <w:rPr>
          <w:rFonts w:ascii="Times New Roman"/>
          <w:b w:val="false"/>
          <w:i w:val="false"/>
          <w:color w:val="000000"/>
          <w:sz w:val="28"/>
        </w:rPr>
        <w:t>
      3) выполнять простейшие построения и перестроения;</w:t>
      </w:r>
    </w:p>
    <w:bookmarkEnd w:id="6301"/>
    <w:bookmarkStart w:name="z9032" w:id="6302"/>
    <w:p>
      <w:pPr>
        <w:spacing w:after="0"/>
        <w:ind w:left="0"/>
        <w:jc w:val="both"/>
      </w:pPr>
      <w:r>
        <w:rPr>
          <w:rFonts w:ascii="Times New Roman"/>
          <w:b w:val="false"/>
          <w:i w:val="false"/>
          <w:color w:val="000000"/>
          <w:sz w:val="28"/>
        </w:rPr>
        <w:t>
      4) в соответствии с указаниями воспитателя выполнять физические упражнения;</w:t>
      </w:r>
    </w:p>
    <w:bookmarkEnd w:id="6302"/>
    <w:bookmarkStart w:name="z9033" w:id="6303"/>
    <w:p>
      <w:pPr>
        <w:spacing w:after="0"/>
        <w:ind w:left="0"/>
        <w:jc w:val="both"/>
      </w:pPr>
      <w:r>
        <w:rPr>
          <w:rFonts w:ascii="Times New Roman"/>
          <w:b w:val="false"/>
          <w:i w:val="false"/>
          <w:color w:val="000000"/>
          <w:sz w:val="28"/>
        </w:rPr>
        <w:t>
      5) формировать у детей интерес к участию в подвижных играх, обучать правилам подвижных игр;</w:t>
      </w:r>
    </w:p>
    <w:bookmarkEnd w:id="6303"/>
    <w:bookmarkStart w:name="z9034" w:id="6304"/>
    <w:p>
      <w:pPr>
        <w:spacing w:after="0"/>
        <w:ind w:left="0"/>
        <w:jc w:val="both"/>
      </w:pPr>
      <w:r>
        <w:rPr>
          <w:rFonts w:ascii="Times New Roman"/>
          <w:b w:val="false"/>
          <w:i w:val="false"/>
          <w:color w:val="000000"/>
          <w:sz w:val="28"/>
        </w:rPr>
        <w:t>
      6) закреплять ранее усвоенные гигиенические навыки и повышать качество их выполнения;</w:t>
      </w:r>
    </w:p>
    <w:bookmarkEnd w:id="6304"/>
    <w:bookmarkStart w:name="z9035" w:id="6305"/>
    <w:p>
      <w:pPr>
        <w:spacing w:after="0"/>
        <w:ind w:left="0"/>
        <w:jc w:val="both"/>
      </w:pPr>
      <w:r>
        <w:rPr>
          <w:rFonts w:ascii="Times New Roman"/>
          <w:b w:val="false"/>
          <w:i w:val="false"/>
          <w:color w:val="000000"/>
          <w:sz w:val="28"/>
        </w:rPr>
        <w:t xml:space="preserve">
      7) развивать в процессе самообслуживания элементарные орудийные действия; </w:t>
      </w:r>
    </w:p>
    <w:bookmarkEnd w:id="6305"/>
    <w:bookmarkStart w:name="z9036" w:id="6306"/>
    <w:p>
      <w:pPr>
        <w:spacing w:after="0"/>
        <w:ind w:left="0"/>
        <w:jc w:val="both"/>
      </w:pPr>
      <w:r>
        <w:rPr>
          <w:rFonts w:ascii="Times New Roman"/>
          <w:b w:val="false"/>
          <w:i w:val="false"/>
          <w:color w:val="000000"/>
          <w:sz w:val="28"/>
        </w:rPr>
        <w:t xml:space="preserve">
      8) прививать первоначальные навыки аккуратности. </w:t>
      </w:r>
    </w:p>
    <w:bookmarkEnd w:id="6306"/>
    <w:bookmarkStart w:name="z9037" w:id="6307"/>
    <w:p>
      <w:pPr>
        <w:spacing w:after="0"/>
        <w:ind w:left="0"/>
        <w:jc w:val="left"/>
      </w:pPr>
      <w:r>
        <w:rPr>
          <w:rFonts w:ascii="Times New Roman"/>
          <w:b/>
          <w:i w:val="false"/>
          <w:color w:val="000000"/>
        </w:rPr>
        <w:t xml:space="preserve"> Параграф 2. 1 полугодие</w:t>
      </w:r>
    </w:p>
    <w:bookmarkEnd w:id="6307"/>
    <w:bookmarkStart w:name="z9038" w:id="6308"/>
    <w:p>
      <w:pPr>
        <w:spacing w:after="0"/>
        <w:ind w:left="0"/>
        <w:jc w:val="both"/>
      </w:pPr>
      <w:r>
        <w:rPr>
          <w:rFonts w:ascii="Times New Roman"/>
          <w:b w:val="false"/>
          <w:i w:val="false"/>
          <w:color w:val="000000"/>
          <w:sz w:val="28"/>
        </w:rPr>
        <w:t>
      123. Физическая культура включает основные движения:</w:t>
      </w:r>
    </w:p>
    <w:bookmarkEnd w:id="6308"/>
    <w:bookmarkStart w:name="z9039" w:id="6309"/>
    <w:p>
      <w:pPr>
        <w:spacing w:after="0"/>
        <w:ind w:left="0"/>
        <w:jc w:val="both"/>
      </w:pPr>
      <w:r>
        <w:rPr>
          <w:rFonts w:ascii="Times New Roman"/>
          <w:b w:val="false"/>
          <w:i w:val="false"/>
          <w:color w:val="000000"/>
          <w:sz w:val="28"/>
        </w:rPr>
        <w:t>
      1) ходьба: обучение ходьбе друг за другом с флажком, ходьбе по узкой дорожке (ширина 25 см), ходьбе группой к противоположной стене зала; ходьбе по дорожке, руки за головой; ходьбе на носках, руки на поясе; ходьбе по кругу (вдоль каната); ходьбе на пятках, руки за головой - по показу или по подражанию;</w:t>
      </w:r>
    </w:p>
    <w:bookmarkEnd w:id="6309"/>
    <w:bookmarkStart w:name="z9040" w:id="6310"/>
    <w:p>
      <w:pPr>
        <w:spacing w:after="0"/>
        <w:ind w:left="0"/>
        <w:jc w:val="both"/>
      </w:pPr>
      <w:r>
        <w:rPr>
          <w:rFonts w:ascii="Times New Roman"/>
          <w:b w:val="false"/>
          <w:i w:val="false"/>
          <w:color w:val="000000"/>
          <w:sz w:val="28"/>
        </w:rPr>
        <w:t>
      2) бег: обучение бегу парами, держась за руки, бегу друг за другом с остановкой на сигнал; бегу друг за другом, держась за веревку; бегу вдоль каната по кругу;</w:t>
      </w:r>
    </w:p>
    <w:bookmarkEnd w:id="6310"/>
    <w:bookmarkStart w:name="z9041" w:id="6311"/>
    <w:p>
      <w:pPr>
        <w:spacing w:after="0"/>
        <w:ind w:left="0"/>
        <w:jc w:val="both"/>
      </w:pPr>
      <w:r>
        <w:rPr>
          <w:rFonts w:ascii="Times New Roman"/>
          <w:b w:val="false"/>
          <w:i w:val="false"/>
          <w:color w:val="000000"/>
          <w:sz w:val="28"/>
        </w:rPr>
        <w:t>
      3) прыжки: обучение навыкам подпрыгивать на месте; перепрыгивать через шнур, канат, держась за руку воспитателя; спрыгивать с приподнятого края доски (высота 10 - 15 см.), со скамейки на полусогнутые ноги, держась за руку воспитателя;</w:t>
      </w:r>
    </w:p>
    <w:bookmarkEnd w:id="6311"/>
    <w:bookmarkStart w:name="z9042" w:id="6312"/>
    <w:p>
      <w:pPr>
        <w:spacing w:after="0"/>
        <w:ind w:left="0"/>
        <w:jc w:val="both"/>
      </w:pPr>
      <w:r>
        <w:rPr>
          <w:rFonts w:ascii="Times New Roman"/>
          <w:b w:val="false"/>
          <w:i w:val="false"/>
          <w:color w:val="000000"/>
          <w:sz w:val="28"/>
        </w:rPr>
        <w:t>
      4) метание, бросание, ловля: обучение навыкам бросать мячи друг другу снизу двумя руками; бросать мяч в цель одной и двумя руками в корзину (50 см.); ловить мяч; скатывать шарики и мячи по наклонной доске; прокатывать мячи в ворота (ширина 50- 60 см.), в обруч;</w:t>
      </w:r>
    </w:p>
    <w:bookmarkEnd w:id="6312"/>
    <w:bookmarkStart w:name="z9043" w:id="6313"/>
    <w:p>
      <w:pPr>
        <w:spacing w:after="0"/>
        <w:ind w:left="0"/>
        <w:jc w:val="both"/>
      </w:pPr>
      <w:r>
        <w:rPr>
          <w:rFonts w:ascii="Times New Roman"/>
          <w:b w:val="false"/>
          <w:i w:val="false"/>
          <w:color w:val="000000"/>
          <w:sz w:val="28"/>
        </w:rPr>
        <w:t>
      5) ползание и лазанье: обучение навыкам ползать по ковровой дорожке, по скамейке; перелазить через две гимнастические скамейки, стоящие параллельно (расстояние 1,5-2 м.); лазать по гимнастической стенке произвольным способом; лазить на четвереньках по доске (ширина 30 см.);</w:t>
      </w:r>
    </w:p>
    <w:bookmarkEnd w:id="6313"/>
    <w:bookmarkStart w:name="z9044" w:id="6314"/>
    <w:p>
      <w:pPr>
        <w:spacing w:after="0"/>
        <w:ind w:left="0"/>
        <w:jc w:val="both"/>
      </w:pPr>
      <w:r>
        <w:rPr>
          <w:rFonts w:ascii="Times New Roman"/>
          <w:b w:val="false"/>
          <w:i w:val="false"/>
          <w:color w:val="000000"/>
          <w:sz w:val="28"/>
        </w:rPr>
        <w:t>
      6) равновесие: обучение ходьбе (с помощью воспитателя) по наклонной доске (20-30см) сохраняя равновесие, по гимнастической скамейке с соскоком в конце; ходьбе друг за другом на носках с изменением положения рук (вверху, на поясе); обучение поворотам головы вправо-влево, наклонам вперед-назад; кружению на месте с переступанием, кружению с последующим приседанием по звуковому сигналу;</w:t>
      </w:r>
    </w:p>
    <w:bookmarkEnd w:id="6314"/>
    <w:bookmarkStart w:name="z9045" w:id="6315"/>
    <w:p>
      <w:pPr>
        <w:spacing w:after="0"/>
        <w:ind w:left="0"/>
        <w:jc w:val="both"/>
      </w:pPr>
      <w:r>
        <w:rPr>
          <w:rFonts w:ascii="Times New Roman"/>
          <w:b w:val="false"/>
          <w:i w:val="false"/>
          <w:color w:val="000000"/>
          <w:sz w:val="28"/>
        </w:rPr>
        <w:t>
      7) построение: обучение построению без равнения, в шеренгу, вдоль каната (веревки), в колонну по одному и в круг;</w:t>
      </w:r>
    </w:p>
    <w:bookmarkEnd w:id="6315"/>
    <w:bookmarkStart w:name="z9046" w:id="6316"/>
    <w:p>
      <w:pPr>
        <w:spacing w:after="0"/>
        <w:ind w:left="0"/>
        <w:jc w:val="both"/>
      </w:pPr>
      <w:r>
        <w:rPr>
          <w:rFonts w:ascii="Times New Roman"/>
          <w:b w:val="false"/>
          <w:i w:val="false"/>
          <w:color w:val="000000"/>
          <w:sz w:val="28"/>
        </w:rPr>
        <w:t>
      8) общеразвивающие упражнения (с предметами и без предметов): выполнение упражнений совместно с педагогом: движения головой- повороты (вправо- влево), наклоны вперед-назад; движения руками вперед, в стороны, вверх, к плечам, на пояс, скрещивание рук перед грудью и разведение в стороны; хлопки перед собой, над головой; сгибание и разгибание; повороты туловища вправо-влево из исходного положения руки на поясе, ноги на ширине плеч, наклоны вперед и выпрямление; приседания со свободным опусканием рук вниз, приседания с выпрямлением рук вверх; приседание с поддержкой, подпрыгивание на носках на месте, руки на поясе, кружение на месте с переступанием, руки на поясе; движения кистями: покручивание, помахивание, похлопывания; движения кистями с изменением положения рук (вверх, вперед, в стороны); сжимание пальцев в кулаки и разжимание пальцев;</w:t>
      </w:r>
    </w:p>
    <w:bookmarkEnd w:id="6316"/>
    <w:bookmarkStart w:name="z9047" w:id="6317"/>
    <w:p>
      <w:pPr>
        <w:spacing w:after="0"/>
        <w:ind w:left="0"/>
        <w:jc w:val="both"/>
      </w:pPr>
      <w:r>
        <w:rPr>
          <w:rFonts w:ascii="Times New Roman"/>
          <w:b w:val="false"/>
          <w:i w:val="false"/>
          <w:color w:val="000000"/>
          <w:sz w:val="28"/>
        </w:rPr>
        <w:t>
      9) подвижные игры по подражанию действиям воспитателя;</w:t>
      </w:r>
    </w:p>
    <w:bookmarkEnd w:id="6317"/>
    <w:bookmarkStart w:name="z9048" w:id="6318"/>
    <w:p>
      <w:pPr>
        <w:spacing w:after="0"/>
        <w:ind w:left="0"/>
        <w:jc w:val="both"/>
      </w:pPr>
      <w:r>
        <w:rPr>
          <w:rFonts w:ascii="Times New Roman"/>
          <w:b w:val="false"/>
          <w:i w:val="false"/>
          <w:color w:val="000000"/>
          <w:sz w:val="28"/>
        </w:rPr>
        <w:t>
      10) спортивные упражнения: катание на санках с невысокой горки с помощью взрослого; скольжение по ледяным дорожкам с помощью взрослого.</w:t>
      </w:r>
    </w:p>
    <w:bookmarkEnd w:id="6318"/>
    <w:bookmarkStart w:name="z9049" w:id="6319"/>
    <w:p>
      <w:pPr>
        <w:spacing w:after="0"/>
        <w:ind w:left="0"/>
        <w:jc w:val="both"/>
      </w:pPr>
      <w:r>
        <w:rPr>
          <w:rFonts w:ascii="Times New Roman"/>
          <w:b w:val="false"/>
          <w:i w:val="false"/>
          <w:color w:val="000000"/>
          <w:sz w:val="28"/>
        </w:rPr>
        <w:t>
      124. Ожидаемые результаты:</w:t>
      </w:r>
    </w:p>
    <w:bookmarkEnd w:id="6319"/>
    <w:bookmarkStart w:name="z9050" w:id="6320"/>
    <w:p>
      <w:pPr>
        <w:spacing w:after="0"/>
        <w:ind w:left="0"/>
        <w:jc w:val="both"/>
      </w:pPr>
      <w:r>
        <w:rPr>
          <w:rFonts w:ascii="Times New Roman"/>
          <w:b w:val="false"/>
          <w:i w:val="false"/>
          <w:color w:val="000000"/>
          <w:sz w:val="28"/>
        </w:rPr>
        <w:t>
      1) проявляет двигательную активность интерес к физическим упражнениям;</w:t>
      </w:r>
    </w:p>
    <w:bookmarkEnd w:id="6320"/>
    <w:bookmarkStart w:name="z9051" w:id="6321"/>
    <w:p>
      <w:pPr>
        <w:spacing w:after="0"/>
        <w:ind w:left="0"/>
        <w:jc w:val="both"/>
      </w:pPr>
      <w:r>
        <w:rPr>
          <w:rFonts w:ascii="Times New Roman"/>
          <w:b w:val="false"/>
          <w:i w:val="false"/>
          <w:color w:val="000000"/>
          <w:sz w:val="28"/>
        </w:rPr>
        <w:t>
      2) выполняет упражнения по подражанию действиям педагога;</w:t>
      </w:r>
    </w:p>
    <w:bookmarkEnd w:id="6321"/>
    <w:bookmarkStart w:name="z9052" w:id="6322"/>
    <w:p>
      <w:pPr>
        <w:spacing w:after="0"/>
        <w:ind w:left="0"/>
        <w:jc w:val="both"/>
      </w:pPr>
      <w:r>
        <w:rPr>
          <w:rFonts w:ascii="Times New Roman"/>
          <w:b w:val="false"/>
          <w:i w:val="false"/>
          <w:color w:val="000000"/>
          <w:sz w:val="28"/>
        </w:rPr>
        <w:t>
      3) ходит друг за другом, по дорожке, по кругу, держась за руки; ходит на носках, руки на поясе;</w:t>
      </w:r>
    </w:p>
    <w:bookmarkEnd w:id="6322"/>
    <w:bookmarkStart w:name="z9053" w:id="6323"/>
    <w:p>
      <w:pPr>
        <w:spacing w:after="0"/>
        <w:ind w:left="0"/>
        <w:jc w:val="both"/>
      </w:pPr>
      <w:r>
        <w:rPr>
          <w:rFonts w:ascii="Times New Roman"/>
          <w:b w:val="false"/>
          <w:i w:val="false"/>
          <w:color w:val="000000"/>
          <w:sz w:val="28"/>
        </w:rPr>
        <w:t>
      4) бегает друг за другом в указанном направлении, по дорожке, по кругу;</w:t>
      </w:r>
    </w:p>
    <w:bookmarkEnd w:id="6323"/>
    <w:bookmarkStart w:name="z9054" w:id="6324"/>
    <w:p>
      <w:pPr>
        <w:spacing w:after="0"/>
        <w:ind w:left="0"/>
        <w:jc w:val="both"/>
      </w:pPr>
      <w:r>
        <w:rPr>
          <w:rFonts w:ascii="Times New Roman"/>
          <w:b w:val="false"/>
          <w:i w:val="false"/>
          <w:color w:val="000000"/>
          <w:sz w:val="28"/>
        </w:rPr>
        <w:t>
      5) бросает мяч в обруч;</w:t>
      </w:r>
    </w:p>
    <w:bookmarkEnd w:id="6324"/>
    <w:bookmarkStart w:name="z9055" w:id="6325"/>
    <w:p>
      <w:pPr>
        <w:spacing w:after="0"/>
        <w:ind w:left="0"/>
        <w:jc w:val="both"/>
      </w:pPr>
      <w:r>
        <w:rPr>
          <w:rFonts w:ascii="Times New Roman"/>
          <w:b w:val="false"/>
          <w:i w:val="false"/>
          <w:color w:val="000000"/>
          <w:sz w:val="28"/>
        </w:rPr>
        <w:t xml:space="preserve">
      6) прокатывает мячи двумя руками через ворота из положения стоя и сидя; </w:t>
      </w:r>
    </w:p>
    <w:bookmarkEnd w:id="6325"/>
    <w:bookmarkStart w:name="z9056" w:id="6326"/>
    <w:p>
      <w:pPr>
        <w:spacing w:after="0"/>
        <w:ind w:left="0"/>
        <w:jc w:val="both"/>
      </w:pPr>
      <w:r>
        <w:rPr>
          <w:rFonts w:ascii="Times New Roman"/>
          <w:b w:val="false"/>
          <w:i w:val="false"/>
          <w:color w:val="000000"/>
          <w:sz w:val="28"/>
        </w:rPr>
        <w:t>
      7) спрыгивает с доски;</w:t>
      </w:r>
    </w:p>
    <w:bookmarkEnd w:id="6326"/>
    <w:bookmarkStart w:name="z9057" w:id="6327"/>
    <w:p>
      <w:pPr>
        <w:spacing w:after="0"/>
        <w:ind w:left="0"/>
        <w:jc w:val="both"/>
      </w:pPr>
      <w:r>
        <w:rPr>
          <w:rFonts w:ascii="Times New Roman"/>
          <w:b w:val="false"/>
          <w:i w:val="false"/>
          <w:color w:val="000000"/>
          <w:sz w:val="28"/>
        </w:rPr>
        <w:t>
      8) подпрыгивает на месте держась за опору;</w:t>
      </w:r>
    </w:p>
    <w:bookmarkEnd w:id="6327"/>
    <w:bookmarkStart w:name="z9058" w:id="6328"/>
    <w:p>
      <w:pPr>
        <w:spacing w:after="0"/>
        <w:ind w:left="0"/>
        <w:jc w:val="both"/>
      </w:pPr>
      <w:r>
        <w:rPr>
          <w:rFonts w:ascii="Times New Roman"/>
          <w:b w:val="false"/>
          <w:i w:val="false"/>
          <w:color w:val="000000"/>
          <w:sz w:val="28"/>
        </w:rPr>
        <w:t>
      9) ползает на четвереньках по доске;</w:t>
      </w:r>
    </w:p>
    <w:bookmarkEnd w:id="6328"/>
    <w:bookmarkStart w:name="z9059" w:id="6329"/>
    <w:p>
      <w:pPr>
        <w:spacing w:after="0"/>
        <w:ind w:left="0"/>
        <w:jc w:val="both"/>
      </w:pPr>
      <w:r>
        <w:rPr>
          <w:rFonts w:ascii="Times New Roman"/>
          <w:b w:val="false"/>
          <w:i w:val="false"/>
          <w:color w:val="000000"/>
          <w:sz w:val="28"/>
        </w:rPr>
        <w:t xml:space="preserve">
      10) проползает под веревкой, скамейкой; </w:t>
      </w:r>
    </w:p>
    <w:bookmarkEnd w:id="6329"/>
    <w:bookmarkStart w:name="z9060" w:id="6330"/>
    <w:p>
      <w:pPr>
        <w:spacing w:after="0"/>
        <w:ind w:left="0"/>
        <w:jc w:val="both"/>
      </w:pPr>
      <w:r>
        <w:rPr>
          <w:rFonts w:ascii="Times New Roman"/>
          <w:b w:val="false"/>
          <w:i w:val="false"/>
          <w:color w:val="000000"/>
          <w:sz w:val="28"/>
        </w:rPr>
        <w:t>
      11) влезает и спускается с гимнастической стенки;</w:t>
      </w:r>
    </w:p>
    <w:bookmarkEnd w:id="6330"/>
    <w:bookmarkStart w:name="z9061" w:id="6331"/>
    <w:p>
      <w:pPr>
        <w:spacing w:after="0"/>
        <w:ind w:left="0"/>
        <w:jc w:val="both"/>
      </w:pPr>
      <w:r>
        <w:rPr>
          <w:rFonts w:ascii="Times New Roman"/>
          <w:b w:val="false"/>
          <w:i w:val="false"/>
          <w:color w:val="000000"/>
          <w:sz w:val="28"/>
        </w:rPr>
        <w:t>
      12) перепрыгивает через шнур, взявшись за руку педагога;</w:t>
      </w:r>
    </w:p>
    <w:bookmarkEnd w:id="6331"/>
    <w:bookmarkStart w:name="z9062" w:id="6332"/>
    <w:p>
      <w:pPr>
        <w:spacing w:after="0"/>
        <w:ind w:left="0"/>
        <w:jc w:val="both"/>
      </w:pPr>
      <w:r>
        <w:rPr>
          <w:rFonts w:ascii="Times New Roman"/>
          <w:b w:val="false"/>
          <w:i w:val="false"/>
          <w:color w:val="000000"/>
          <w:sz w:val="28"/>
        </w:rPr>
        <w:t>
      13) кружится на месте с переступанием.</w:t>
      </w:r>
    </w:p>
    <w:bookmarkEnd w:id="6332"/>
    <w:bookmarkStart w:name="z9063" w:id="6333"/>
    <w:p>
      <w:pPr>
        <w:spacing w:after="0"/>
        <w:ind w:left="0"/>
        <w:jc w:val="both"/>
      </w:pPr>
      <w:r>
        <w:rPr>
          <w:rFonts w:ascii="Times New Roman"/>
          <w:b w:val="false"/>
          <w:i w:val="false"/>
          <w:color w:val="000000"/>
          <w:sz w:val="28"/>
        </w:rPr>
        <w:t>
      125. Культурно-гигиенические навыки:</w:t>
      </w:r>
    </w:p>
    <w:bookmarkEnd w:id="6333"/>
    <w:bookmarkStart w:name="z9064" w:id="6334"/>
    <w:p>
      <w:pPr>
        <w:spacing w:after="0"/>
        <w:ind w:left="0"/>
        <w:jc w:val="both"/>
      </w:pPr>
      <w:r>
        <w:rPr>
          <w:rFonts w:ascii="Times New Roman"/>
          <w:b w:val="false"/>
          <w:i w:val="false"/>
          <w:color w:val="000000"/>
          <w:sz w:val="28"/>
        </w:rPr>
        <w:t>
      1) формирование навыков приема пищи: формирование умения к идентификации предметов, необходимых для приема пищи; обучение умению пользоваться столовой и чайной ложками; воспитание элементарных навыков аккуратной еды (есть, не расплескивая еду); обучение под контролем взрослого умению аккуратно принимать пищу;</w:t>
      </w:r>
    </w:p>
    <w:bookmarkEnd w:id="6334"/>
    <w:bookmarkStart w:name="z9065" w:id="6335"/>
    <w:p>
      <w:pPr>
        <w:spacing w:after="0"/>
        <w:ind w:left="0"/>
        <w:jc w:val="both"/>
      </w:pPr>
      <w:r>
        <w:rPr>
          <w:rFonts w:ascii="Times New Roman"/>
          <w:b w:val="false"/>
          <w:i w:val="false"/>
          <w:color w:val="000000"/>
          <w:sz w:val="28"/>
        </w:rPr>
        <w:t>
      2) формирование гигиенических навыков: закрепление умения подворачивать рукава одежды перед умыванием с помощью взрослого и по словесной просьбе взрослого, помогая друг другу, обращаясь за помощью к взрослому и детям; обучение умению открывать и закрывать кран с помощью взрослого и самостоятельно по мере необходимости; обучение умыванию лица и рук в определенной последовательности; формирование умения открывать и закрывать тюбик с зубной пастой; обучение чистке зубов щеткой с уже нанесенной зубной пастой, полосканию рта (по образцу); формирование умения вытирать полотенцем руки и лицо насухо; обучение умению вытиранию вымытых ног с помощью взрослого;</w:t>
      </w:r>
    </w:p>
    <w:bookmarkEnd w:id="6335"/>
    <w:bookmarkStart w:name="z9066" w:id="6336"/>
    <w:p>
      <w:pPr>
        <w:spacing w:after="0"/>
        <w:ind w:left="0"/>
        <w:jc w:val="both"/>
      </w:pPr>
      <w:r>
        <w:rPr>
          <w:rFonts w:ascii="Times New Roman"/>
          <w:b w:val="false"/>
          <w:i w:val="false"/>
          <w:color w:val="000000"/>
          <w:sz w:val="28"/>
        </w:rPr>
        <w:t>
      3) формирование навыков опрятности: стимулирование детей под контролем взрослого чистить зубы утром и вечером; формирование умения своевременно пользоваться туалетом (по словесной рекомендации взрослого и самостоятельно при необходимости); формирование умения при напоминании самостоятельно и с помощью взрослого вытирать носовым платком нос, самому вынимать его из кармана и убирать в карман;</w:t>
      </w:r>
    </w:p>
    <w:bookmarkEnd w:id="6336"/>
    <w:bookmarkStart w:name="z9067" w:id="6337"/>
    <w:p>
      <w:pPr>
        <w:spacing w:after="0"/>
        <w:ind w:left="0"/>
        <w:jc w:val="both"/>
      </w:pPr>
      <w:r>
        <w:rPr>
          <w:rFonts w:ascii="Times New Roman"/>
          <w:b w:val="false"/>
          <w:i w:val="false"/>
          <w:color w:val="000000"/>
          <w:sz w:val="28"/>
        </w:rPr>
        <w:t>
      4) формирование навыков одевания и раздевания: обучение умению различать обувь для правой и левой ноги с помощью взрослого; расстегивать застежки на "липучках" и молниях с частичной помощью взрослого и самостоятельно; формирование умения застегивать застежки на "липучках" и молниях с частичной помощью взрослого; упражнения с различными игровыми модулями, позволяющими формировать навыки расстегивания, застегивания, присоединения с помощью замков-молний.</w:t>
      </w:r>
    </w:p>
    <w:bookmarkEnd w:id="6337"/>
    <w:bookmarkStart w:name="z9068" w:id="6338"/>
    <w:p>
      <w:pPr>
        <w:spacing w:after="0"/>
        <w:ind w:left="0"/>
        <w:jc w:val="both"/>
      </w:pPr>
      <w:r>
        <w:rPr>
          <w:rFonts w:ascii="Times New Roman"/>
          <w:b w:val="false"/>
          <w:i w:val="false"/>
          <w:color w:val="000000"/>
          <w:sz w:val="28"/>
        </w:rPr>
        <w:t>
      126. Ожидаемые результаты:</w:t>
      </w:r>
    </w:p>
    <w:bookmarkEnd w:id="6338"/>
    <w:bookmarkStart w:name="z9069" w:id="6339"/>
    <w:p>
      <w:pPr>
        <w:spacing w:after="0"/>
        <w:ind w:left="0"/>
        <w:jc w:val="both"/>
      </w:pPr>
      <w:r>
        <w:rPr>
          <w:rFonts w:ascii="Times New Roman"/>
          <w:b w:val="false"/>
          <w:i w:val="false"/>
          <w:color w:val="000000"/>
          <w:sz w:val="28"/>
        </w:rPr>
        <w:t>
      1) умеет подворачивать рукава одежды перед умыванием с помощью взрослого;</w:t>
      </w:r>
    </w:p>
    <w:bookmarkEnd w:id="6339"/>
    <w:bookmarkStart w:name="z9070" w:id="6340"/>
    <w:p>
      <w:pPr>
        <w:spacing w:after="0"/>
        <w:ind w:left="0"/>
        <w:jc w:val="both"/>
      </w:pPr>
      <w:r>
        <w:rPr>
          <w:rFonts w:ascii="Times New Roman"/>
          <w:b w:val="false"/>
          <w:i w:val="false"/>
          <w:color w:val="000000"/>
          <w:sz w:val="28"/>
        </w:rPr>
        <w:t>
      2) умеет открывать и закрывать кран с помощью взрослого и самостоятельно по мере необходимости;</w:t>
      </w:r>
    </w:p>
    <w:bookmarkEnd w:id="6340"/>
    <w:bookmarkStart w:name="z9071" w:id="6341"/>
    <w:p>
      <w:pPr>
        <w:spacing w:after="0"/>
        <w:ind w:left="0"/>
        <w:jc w:val="both"/>
      </w:pPr>
      <w:r>
        <w:rPr>
          <w:rFonts w:ascii="Times New Roman"/>
          <w:b w:val="false"/>
          <w:i w:val="false"/>
          <w:color w:val="000000"/>
          <w:sz w:val="28"/>
        </w:rPr>
        <w:t>
      3) выполняет действия по образцу по чистке зубов щеткой с уже нанесенной зубной пастой и полосканию рта;</w:t>
      </w:r>
    </w:p>
    <w:bookmarkEnd w:id="6341"/>
    <w:bookmarkStart w:name="z9072" w:id="6342"/>
    <w:p>
      <w:pPr>
        <w:spacing w:after="0"/>
        <w:ind w:left="0"/>
        <w:jc w:val="both"/>
      </w:pPr>
      <w:r>
        <w:rPr>
          <w:rFonts w:ascii="Times New Roman"/>
          <w:b w:val="false"/>
          <w:i w:val="false"/>
          <w:color w:val="000000"/>
          <w:sz w:val="28"/>
        </w:rPr>
        <w:t>
      4) вытирает полотенцем руки и лицо насухо с помощью взрослого;</w:t>
      </w:r>
    </w:p>
    <w:bookmarkEnd w:id="6342"/>
    <w:bookmarkStart w:name="z9073" w:id="6343"/>
    <w:p>
      <w:pPr>
        <w:spacing w:after="0"/>
        <w:ind w:left="0"/>
        <w:jc w:val="both"/>
      </w:pPr>
      <w:r>
        <w:rPr>
          <w:rFonts w:ascii="Times New Roman"/>
          <w:b w:val="false"/>
          <w:i w:val="false"/>
          <w:color w:val="000000"/>
          <w:sz w:val="28"/>
        </w:rPr>
        <w:t>
      5) по словесной рекомендации взрослого и самостоятельно при необходимости своевременно пользуется туалетом;</w:t>
      </w:r>
    </w:p>
    <w:bookmarkEnd w:id="6343"/>
    <w:bookmarkStart w:name="z9074" w:id="6344"/>
    <w:p>
      <w:pPr>
        <w:spacing w:after="0"/>
        <w:ind w:left="0"/>
        <w:jc w:val="both"/>
      </w:pPr>
      <w:r>
        <w:rPr>
          <w:rFonts w:ascii="Times New Roman"/>
          <w:b w:val="false"/>
          <w:i w:val="false"/>
          <w:color w:val="000000"/>
          <w:sz w:val="28"/>
        </w:rPr>
        <w:t>
      6) с помощью взрослого различает обувь для правой и левой ноги;</w:t>
      </w:r>
    </w:p>
    <w:bookmarkEnd w:id="6344"/>
    <w:bookmarkStart w:name="z9075" w:id="6345"/>
    <w:p>
      <w:pPr>
        <w:spacing w:after="0"/>
        <w:ind w:left="0"/>
        <w:jc w:val="both"/>
      </w:pPr>
      <w:r>
        <w:rPr>
          <w:rFonts w:ascii="Times New Roman"/>
          <w:b w:val="false"/>
          <w:i w:val="false"/>
          <w:color w:val="000000"/>
          <w:sz w:val="28"/>
        </w:rPr>
        <w:t>
      7) умеет расстегивать застежки на молниях с частичной помощью взрослого;</w:t>
      </w:r>
    </w:p>
    <w:bookmarkEnd w:id="6345"/>
    <w:bookmarkStart w:name="z9076" w:id="6346"/>
    <w:p>
      <w:pPr>
        <w:spacing w:after="0"/>
        <w:ind w:left="0"/>
        <w:jc w:val="both"/>
      </w:pPr>
      <w:r>
        <w:rPr>
          <w:rFonts w:ascii="Times New Roman"/>
          <w:b w:val="false"/>
          <w:i w:val="false"/>
          <w:color w:val="000000"/>
          <w:sz w:val="28"/>
        </w:rPr>
        <w:t>
      8) имеет элементарные навыки застегивания застежек на "липучках" и молниях с частичной помощью взрослого.</w:t>
      </w:r>
    </w:p>
    <w:bookmarkEnd w:id="6346"/>
    <w:bookmarkStart w:name="z9077" w:id="6347"/>
    <w:p>
      <w:pPr>
        <w:spacing w:after="0"/>
        <w:ind w:left="0"/>
        <w:jc w:val="left"/>
      </w:pPr>
      <w:r>
        <w:rPr>
          <w:rFonts w:ascii="Times New Roman"/>
          <w:b/>
          <w:i w:val="false"/>
          <w:color w:val="000000"/>
        </w:rPr>
        <w:t xml:space="preserve"> Параграф 3. 2 полугодие</w:t>
      </w:r>
    </w:p>
    <w:bookmarkEnd w:id="6347"/>
    <w:bookmarkStart w:name="z9078" w:id="6348"/>
    <w:p>
      <w:pPr>
        <w:spacing w:after="0"/>
        <w:ind w:left="0"/>
        <w:jc w:val="both"/>
      </w:pPr>
      <w:r>
        <w:rPr>
          <w:rFonts w:ascii="Times New Roman"/>
          <w:b w:val="false"/>
          <w:i w:val="false"/>
          <w:color w:val="000000"/>
          <w:sz w:val="28"/>
        </w:rPr>
        <w:t>
      127. Физическая культура включает основные движения:</w:t>
      </w:r>
    </w:p>
    <w:bookmarkEnd w:id="6348"/>
    <w:bookmarkStart w:name="z9079" w:id="6349"/>
    <w:p>
      <w:pPr>
        <w:spacing w:after="0"/>
        <w:ind w:left="0"/>
        <w:jc w:val="both"/>
      </w:pPr>
      <w:r>
        <w:rPr>
          <w:rFonts w:ascii="Times New Roman"/>
          <w:b w:val="false"/>
          <w:i w:val="false"/>
          <w:color w:val="000000"/>
          <w:sz w:val="28"/>
        </w:rPr>
        <w:t xml:space="preserve">
      1) ходьба: обучение ходьбе друг за другом с флажком, ходьбе группой к противоположной стене зала; ходьбе по дорожке, руки за головой; ходьбе на носках, руки на поясе; ходьбе по кругу (вдоль каната); ходьбе на пятках, руки за головой - по показу или по подражанию; ходьбе парами вдоль стен комнаты, по краю площадки; ходьбе по одному со сменой направления по речевой инструкции педагога; </w:t>
      </w:r>
    </w:p>
    <w:bookmarkEnd w:id="6349"/>
    <w:bookmarkStart w:name="z9080" w:id="6350"/>
    <w:p>
      <w:pPr>
        <w:spacing w:after="0"/>
        <w:ind w:left="0"/>
        <w:jc w:val="both"/>
      </w:pPr>
      <w:r>
        <w:rPr>
          <w:rFonts w:ascii="Times New Roman"/>
          <w:b w:val="false"/>
          <w:i w:val="false"/>
          <w:color w:val="000000"/>
          <w:sz w:val="28"/>
        </w:rPr>
        <w:t>
      2) бег: обучение бегу парами, держась за руки, бегу друг за другом с остановкой на сигнал, бегу друг за другом, держась за веревку; бегу по сигналу (индивидуально), бегу друг за другом вдоль каната по кругу;</w:t>
      </w:r>
    </w:p>
    <w:bookmarkEnd w:id="6350"/>
    <w:bookmarkStart w:name="z9081" w:id="6351"/>
    <w:p>
      <w:pPr>
        <w:spacing w:after="0"/>
        <w:ind w:left="0"/>
        <w:jc w:val="both"/>
      </w:pPr>
      <w:r>
        <w:rPr>
          <w:rFonts w:ascii="Times New Roman"/>
          <w:b w:val="false"/>
          <w:i w:val="false"/>
          <w:color w:val="000000"/>
          <w:sz w:val="28"/>
        </w:rPr>
        <w:t>
      3) прыжки: обучение навыкам подпрыгивать на носках на месте, подпрыгивать на носках с небольшим продвижением вперед; перепрыгивать через шнур, взявшись за руку педагога; перешагивать через веревку, канат, самостоятельно спрыгивать с приподнятого края доски (высота 10 - 15 см), со скамейки на полусогнутые ноги;</w:t>
      </w:r>
    </w:p>
    <w:bookmarkEnd w:id="6351"/>
    <w:bookmarkStart w:name="z9082" w:id="6352"/>
    <w:p>
      <w:pPr>
        <w:spacing w:after="0"/>
        <w:ind w:left="0"/>
        <w:jc w:val="both"/>
      </w:pPr>
      <w:r>
        <w:rPr>
          <w:rFonts w:ascii="Times New Roman"/>
          <w:b w:val="false"/>
          <w:i w:val="false"/>
          <w:color w:val="000000"/>
          <w:sz w:val="28"/>
        </w:rPr>
        <w:t>
      4) метание, бросание, ловля: обучение навыкам прокатывать мячи в ворота (ширина 50- 60 см), в обруч; бросать мячи двумя руками в корзину (50 см); бросать мячи друг другу снизу двумя руками; скатывать шарики и мячи по наклонной доске; бросать и догонять мяч, поднимать его над головой, бросать мяч воспитателю, стоя в кругу; произвольно катать обруч;</w:t>
      </w:r>
    </w:p>
    <w:bookmarkEnd w:id="6352"/>
    <w:bookmarkStart w:name="z9083" w:id="6353"/>
    <w:p>
      <w:pPr>
        <w:spacing w:after="0"/>
        <w:ind w:left="0"/>
        <w:jc w:val="both"/>
      </w:pPr>
      <w:r>
        <w:rPr>
          <w:rFonts w:ascii="Times New Roman"/>
          <w:b w:val="false"/>
          <w:i w:val="false"/>
          <w:color w:val="000000"/>
          <w:sz w:val="28"/>
        </w:rPr>
        <w:t>
      5) ползание и лазанье: обучение умению перелазить через две гимнастические скамейки, стоящие параллельно (расстояние 1,5 м); лазать по гимнастической стенке произвольным способом; лазить на четвереньках по доске (ширина 30 см); пролезать в обруч прямо и боком; ползать под веревку (высота 40 см);</w:t>
      </w:r>
    </w:p>
    <w:bookmarkEnd w:id="6353"/>
    <w:bookmarkStart w:name="z9084" w:id="6354"/>
    <w:p>
      <w:pPr>
        <w:spacing w:after="0"/>
        <w:ind w:left="0"/>
        <w:jc w:val="both"/>
      </w:pPr>
      <w:r>
        <w:rPr>
          <w:rFonts w:ascii="Times New Roman"/>
          <w:b w:val="false"/>
          <w:i w:val="false"/>
          <w:color w:val="000000"/>
          <w:sz w:val="28"/>
        </w:rPr>
        <w:t>
      6) равновесие: обучение ходьбе по наклонной доске (20-30 см) сохраняя равновесие, по гимнастической скамейке с соскоком в конце; ходьбе друг за другом на носках с изменением положения рук (вверху, на поясе); поворотам головы вправо-влево, наклонам вперед-назад; кружению на месте с переступанием, кружению с последующим приседанием по звуковому сигналу;</w:t>
      </w:r>
    </w:p>
    <w:bookmarkEnd w:id="6354"/>
    <w:bookmarkStart w:name="z9085" w:id="6355"/>
    <w:p>
      <w:pPr>
        <w:spacing w:after="0"/>
        <w:ind w:left="0"/>
        <w:jc w:val="both"/>
      </w:pPr>
      <w:r>
        <w:rPr>
          <w:rFonts w:ascii="Times New Roman"/>
          <w:b w:val="false"/>
          <w:i w:val="false"/>
          <w:color w:val="000000"/>
          <w:sz w:val="28"/>
        </w:rPr>
        <w:t>
      7) перестроение: обучение построению без равнения в шеренгу; построению вдоль каната (веревки), в колонну по одному, вкруг; строиться в колонну за воспитателем;</w:t>
      </w:r>
    </w:p>
    <w:bookmarkEnd w:id="6355"/>
    <w:bookmarkStart w:name="z9086" w:id="6356"/>
    <w:p>
      <w:pPr>
        <w:spacing w:after="0"/>
        <w:ind w:left="0"/>
        <w:jc w:val="both"/>
      </w:pPr>
      <w:r>
        <w:rPr>
          <w:rFonts w:ascii="Times New Roman"/>
          <w:b w:val="false"/>
          <w:i w:val="false"/>
          <w:color w:val="000000"/>
          <w:sz w:val="28"/>
        </w:rPr>
        <w:t>
      8) общеразвивающие упражнения (с предметами и без предметов): выполнение упражнений совместно с педагогом: движения головой- повороты (вправо- влево), наклоны вперед-назад; движения руками вперед, в стороны, вверх, к плечам, на пояс, скрещивание рук перед грудью и разведение в стороны; хлопки перед собой, над головой; сгибание и разгибание; повороты туловища вправо-влево из исходного положения руки на поясе, ноги на ширине плеч, наклоны вперед и выпрямление; приседания со свободным опусканием рук вниз, приседания с выпрямлением рук вверх; приседание с поддержкой, подпрыгивание на носках на месте, руки на поясе, кружение на месте с переступанием, руки на поясе; движения кистями: покручивание, помахивание, похлопывания; движения кистями с изменением положения рук (вверх, вперед, в стороны); сжимание пальцев в кулаки и разжимание пальцев;</w:t>
      </w:r>
    </w:p>
    <w:bookmarkEnd w:id="6356"/>
    <w:bookmarkStart w:name="z9087" w:id="6357"/>
    <w:p>
      <w:pPr>
        <w:spacing w:after="0"/>
        <w:ind w:left="0"/>
        <w:jc w:val="both"/>
      </w:pPr>
      <w:r>
        <w:rPr>
          <w:rFonts w:ascii="Times New Roman"/>
          <w:b w:val="false"/>
          <w:i w:val="false"/>
          <w:color w:val="000000"/>
          <w:sz w:val="28"/>
        </w:rPr>
        <w:t>
      9) подвижные игры по подражанию действиям воспитателя;</w:t>
      </w:r>
    </w:p>
    <w:bookmarkEnd w:id="6357"/>
    <w:bookmarkStart w:name="z9088" w:id="6358"/>
    <w:p>
      <w:pPr>
        <w:spacing w:after="0"/>
        <w:ind w:left="0"/>
        <w:jc w:val="both"/>
      </w:pPr>
      <w:r>
        <w:rPr>
          <w:rFonts w:ascii="Times New Roman"/>
          <w:b w:val="false"/>
          <w:i w:val="false"/>
          <w:color w:val="000000"/>
          <w:sz w:val="28"/>
        </w:rPr>
        <w:t>
      10) спортивные упражнения: катание на санках с невысокой горки с помощью взрослого; скольжение по ледяным дорожкам с помощью взрослого.</w:t>
      </w:r>
    </w:p>
    <w:bookmarkEnd w:id="6358"/>
    <w:bookmarkStart w:name="z9089" w:id="6359"/>
    <w:p>
      <w:pPr>
        <w:spacing w:after="0"/>
        <w:ind w:left="0"/>
        <w:jc w:val="both"/>
      </w:pPr>
      <w:r>
        <w:rPr>
          <w:rFonts w:ascii="Times New Roman"/>
          <w:b w:val="false"/>
          <w:i w:val="false"/>
          <w:color w:val="000000"/>
          <w:sz w:val="28"/>
        </w:rPr>
        <w:t>
      128. Ожидаемые результаты:</w:t>
      </w:r>
    </w:p>
    <w:bookmarkEnd w:id="6359"/>
    <w:bookmarkStart w:name="z9090" w:id="6360"/>
    <w:p>
      <w:pPr>
        <w:spacing w:after="0"/>
        <w:ind w:left="0"/>
        <w:jc w:val="both"/>
      </w:pPr>
      <w:r>
        <w:rPr>
          <w:rFonts w:ascii="Times New Roman"/>
          <w:b w:val="false"/>
          <w:i w:val="false"/>
          <w:color w:val="000000"/>
          <w:sz w:val="28"/>
        </w:rPr>
        <w:t>
      1) проявляет двигательную активность и интерес к физическим упражнениям;</w:t>
      </w:r>
    </w:p>
    <w:bookmarkEnd w:id="6360"/>
    <w:bookmarkStart w:name="z9091" w:id="6361"/>
    <w:p>
      <w:pPr>
        <w:spacing w:after="0"/>
        <w:ind w:left="0"/>
        <w:jc w:val="both"/>
      </w:pPr>
      <w:r>
        <w:rPr>
          <w:rFonts w:ascii="Times New Roman"/>
          <w:b w:val="false"/>
          <w:i w:val="false"/>
          <w:color w:val="000000"/>
          <w:sz w:val="28"/>
        </w:rPr>
        <w:t>
      2) имеет первоначальные навыки координации движений;</w:t>
      </w:r>
    </w:p>
    <w:bookmarkEnd w:id="6361"/>
    <w:bookmarkStart w:name="z9092" w:id="6362"/>
    <w:p>
      <w:pPr>
        <w:spacing w:after="0"/>
        <w:ind w:left="0"/>
        <w:jc w:val="both"/>
      </w:pPr>
      <w:r>
        <w:rPr>
          <w:rFonts w:ascii="Times New Roman"/>
          <w:b w:val="false"/>
          <w:i w:val="false"/>
          <w:color w:val="000000"/>
          <w:sz w:val="28"/>
        </w:rPr>
        <w:t>
      3) выполняет упражнения по подражанию действиям педагога;</w:t>
      </w:r>
    </w:p>
    <w:bookmarkEnd w:id="6362"/>
    <w:bookmarkStart w:name="z9093" w:id="6363"/>
    <w:p>
      <w:pPr>
        <w:spacing w:after="0"/>
        <w:ind w:left="0"/>
        <w:jc w:val="both"/>
      </w:pPr>
      <w:r>
        <w:rPr>
          <w:rFonts w:ascii="Times New Roman"/>
          <w:b w:val="false"/>
          <w:i w:val="false"/>
          <w:color w:val="000000"/>
          <w:sz w:val="28"/>
        </w:rPr>
        <w:t>
      4) ходит друг за другом, по дорожке, по кругу, держась за руки; ходит на носках, руки на поясе;</w:t>
      </w:r>
    </w:p>
    <w:bookmarkEnd w:id="6363"/>
    <w:bookmarkStart w:name="z9094" w:id="6364"/>
    <w:p>
      <w:pPr>
        <w:spacing w:after="0"/>
        <w:ind w:left="0"/>
        <w:jc w:val="both"/>
      </w:pPr>
      <w:r>
        <w:rPr>
          <w:rFonts w:ascii="Times New Roman"/>
          <w:b w:val="false"/>
          <w:i w:val="false"/>
          <w:color w:val="000000"/>
          <w:sz w:val="28"/>
        </w:rPr>
        <w:t>
      5) бегает друг за другом в указанном направлении, по дорожке, по кругу;</w:t>
      </w:r>
    </w:p>
    <w:bookmarkEnd w:id="6364"/>
    <w:bookmarkStart w:name="z9095" w:id="6365"/>
    <w:p>
      <w:pPr>
        <w:spacing w:after="0"/>
        <w:ind w:left="0"/>
        <w:jc w:val="both"/>
      </w:pPr>
      <w:r>
        <w:rPr>
          <w:rFonts w:ascii="Times New Roman"/>
          <w:b w:val="false"/>
          <w:i w:val="false"/>
          <w:color w:val="000000"/>
          <w:sz w:val="28"/>
        </w:rPr>
        <w:t>
      6) бросает мяч в обруч;</w:t>
      </w:r>
    </w:p>
    <w:bookmarkEnd w:id="6365"/>
    <w:bookmarkStart w:name="z9096" w:id="6366"/>
    <w:p>
      <w:pPr>
        <w:spacing w:after="0"/>
        <w:ind w:left="0"/>
        <w:jc w:val="both"/>
      </w:pPr>
      <w:r>
        <w:rPr>
          <w:rFonts w:ascii="Times New Roman"/>
          <w:b w:val="false"/>
          <w:i w:val="false"/>
          <w:color w:val="000000"/>
          <w:sz w:val="28"/>
        </w:rPr>
        <w:t xml:space="preserve">
      7) прокатывает мячи двумя руками через ворота из положения стоя и сидя; </w:t>
      </w:r>
    </w:p>
    <w:bookmarkEnd w:id="6366"/>
    <w:bookmarkStart w:name="z9097" w:id="6367"/>
    <w:p>
      <w:pPr>
        <w:spacing w:after="0"/>
        <w:ind w:left="0"/>
        <w:jc w:val="both"/>
      </w:pPr>
      <w:r>
        <w:rPr>
          <w:rFonts w:ascii="Times New Roman"/>
          <w:b w:val="false"/>
          <w:i w:val="false"/>
          <w:color w:val="000000"/>
          <w:sz w:val="28"/>
        </w:rPr>
        <w:t>
      8) спрыгивает с доски;</w:t>
      </w:r>
    </w:p>
    <w:bookmarkEnd w:id="6367"/>
    <w:bookmarkStart w:name="z9098" w:id="6368"/>
    <w:p>
      <w:pPr>
        <w:spacing w:after="0"/>
        <w:ind w:left="0"/>
        <w:jc w:val="both"/>
      </w:pPr>
      <w:r>
        <w:rPr>
          <w:rFonts w:ascii="Times New Roman"/>
          <w:b w:val="false"/>
          <w:i w:val="false"/>
          <w:color w:val="000000"/>
          <w:sz w:val="28"/>
        </w:rPr>
        <w:t>
      9) подпрыгивает на месте держась за опору;</w:t>
      </w:r>
    </w:p>
    <w:bookmarkEnd w:id="6368"/>
    <w:bookmarkStart w:name="z9099" w:id="6369"/>
    <w:p>
      <w:pPr>
        <w:spacing w:after="0"/>
        <w:ind w:left="0"/>
        <w:jc w:val="both"/>
      </w:pPr>
      <w:r>
        <w:rPr>
          <w:rFonts w:ascii="Times New Roman"/>
          <w:b w:val="false"/>
          <w:i w:val="false"/>
          <w:color w:val="000000"/>
          <w:sz w:val="28"/>
        </w:rPr>
        <w:t>
      10) ползает на четвереньках по доске;</w:t>
      </w:r>
    </w:p>
    <w:bookmarkEnd w:id="6369"/>
    <w:bookmarkStart w:name="z9100" w:id="6370"/>
    <w:p>
      <w:pPr>
        <w:spacing w:after="0"/>
        <w:ind w:left="0"/>
        <w:jc w:val="both"/>
      </w:pPr>
      <w:r>
        <w:rPr>
          <w:rFonts w:ascii="Times New Roman"/>
          <w:b w:val="false"/>
          <w:i w:val="false"/>
          <w:color w:val="000000"/>
          <w:sz w:val="28"/>
        </w:rPr>
        <w:t xml:space="preserve">
      11) проползает под веревкой, скамейкой; </w:t>
      </w:r>
    </w:p>
    <w:bookmarkEnd w:id="6370"/>
    <w:bookmarkStart w:name="z9101" w:id="6371"/>
    <w:p>
      <w:pPr>
        <w:spacing w:after="0"/>
        <w:ind w:left="0"/>
        <w:jc w:val="both"/>
      </w:pPr>
      <w:r>
        <w:rPr>
          <w:rFonts w:ascii="Times New Roman"/>
          <w:b w:val="false"/>
          <w:i w:val="false"/>
          <w:color w:val="000000"/>
          <w:sz w:val="28"/>
        </w:rPr>
        <w:t>
      12) влезает и спускается с гимнастической стенки;</w:t>
      </w:r>
    </w:p>
    <w:bookmarkEnd w:id="6371"/>
    <w:bookmarkStart w:name="z9102" w:id="6372"/>
    <w:p>
      <w:pPr>
        <w:spacing w:after="0"/>
        <w:ind w:left="0"/>
        <w:jc w:val="both"/>
      </w:pPr>
      <w:r>
        <w:rPr>
          <w:rFonts w:ascii="Times New Roman"/>
          <w:b w:val="false"/>
          <w:i w:val="false"/>
          <w:color w:val="000000"/>
          <w:sz w:val="28"/>
        </w:rPr>
        <w:t>
      13) перепрыгивает через шнур, взявшись за руку педагога;</w:t>
      </w:r>
    </w:p>
    <w:bookmarkEnd w:id="6372"/>
    <w:bookmarkStart w:name="z9103" w:id="6373"/>
    <w:p>
      <w:pPr>
        <w:spacing w:after="0"/>
        <w:ind w:left="0"/>
        <w:jc w:val="both"/>
      </w:pPr>
      <w:r>
        <w:rPr>
          <w:rFonts w:ascii="Times New Roman"/>
          <w:b w:val="false"/>
          <w:i w:val="false"/>
          <w:color w:val="000000"/>
          <w:sz w:val="28"/>
        </w:rPr>
        <w:t>
      14) кружится на месте с переступанием.</w:t>
      </w:r>
    </w:p>
    <w:bookmarkEnd w:id="6373"/>
    <w:bookmarkStart w:name="z9104" w:id="6374"/>
    <w:p>
      <w:pPr>
        <w:spacing w:after="0"/>
        <w:ind w:left="0"/>
        <w:jc w:val="both"/>
      </w:pPr>
      <w:r>
        <w:rPr>
          <w:rFonts w:ascii="Times New Roman"/>
          <w:b w:val="false"/>
          <w:i w:val="false"/>
          <w:color w:val="000000"/>
          <w:sz w:val="28"/>
        </w:rPr>
        <w:t>
      129. Культурно-гигиенические навыки:</w:t>
      </w:r>
    </w:p>
    <w:bookmarkEnd w:id="6374"/>
    <w:bookmarkStart w:name="z9105" w:id="6375"/>
    <w:p>
      <w:pPr>
        <w:spacing w:after="0"/>
        <w:ind w:left="0"/>
        <w:jc w:val="both"/>
      </w:pPr>
      <w:r>
        <w:rPr>
          <w:rFonts w:ascii="Times New Roman"/>
          <w:b w:val="false"/>
          <w:i w:val="false"/>
          <w:color w:val="000000"/>
          <w:sz w:val="28"/>
        </w:rPr>
        <w:t>
      1) формирование навыков приема пищи: формирование умения самостоятельно надевать (при необходимости) специальные фартуки для еды; формирование умения брать в ложку необходимое количество еды, пользоваться салфеткой во время еды и после приема пищи;</w:t>
      </w:r>
    </w:p>
    <w:bookmarkEnd w:id="6375"/>
    <w:bookmarkStart w:name="z9106" w:id="6376"/>
    <w:p>
      <w:pPr>
        <w:spacing w:after="0"/>
        <w:ind w:left="0"/>
        <w:jc w:val="both"/>
      </w:pPr>
      <w:r>
        <w:rPr>
          <w:rFonts w:ascii="Times New Roman"/>
          <w:b w:val="false"/>
          <w:i w:val="false"/>
          <w:color w:val="000000"/>
          <w:sz w:val="28"/>
        </w:rPr>
        <w:t>
      2) формирование гигиенических навыков: формирование умения наносить зубную пасту на щетку при чистке зубов; находить свою расческу, ориентируясь на соответствующий символ; обучение самостоятельному расчесыванию волос индивидуальной расческой перед зеркалом; обучение умению при помощи взрослого пользоваться бумажными полотенцами (отрывание, вытирание рук, выбрасывание в мусорную корзину); обучение умению открывать и закрывать кран самостоятельно и по словесной просьбе взрослого; под контролем взрослого пользоваться предметами личной гигиены в процессе умывания (твердое мыло, жидкое мыло во флаконе с дозатором, полотенце); обучение мытью ног под контролем взрослого; обучение умению посещать туалет перед занятиями, перед прогулкой при необходимости; обучение умению самостоятельно и при частичной помощи взрослого сморкаться в носовой платок, складывать его в кармашек;</w:t>
      </w:r>
    </w:p>
    <w:bookmarkEnd w:id="6376"/>
    <w:bookmarkStart w:name="z9107" w:id="6377"/>
    <w:p>
      <w:pPr>
        <w:spacing w:after="0"/>
        <w:ind w:left="0"/>
        <w:jc w:val="both"/>
      </w:pPr>
      <w:r>
        <w:rPr>
          <w:rFonts w:ascii="Times New Roman"/>
          <w:b w:val="false"/>
          <w:i w:val="false"/>
          <w:color w:val="000000"/>
          <w:sz w:val="28"/>
        </w:rPr>
        <w:t>
      3) формирование навыков опрятности: обучение умению соблюдать порядок в своҰм шкафу (раскладывать одежду в определҰнные места); пользоваться специальными салфетками, носовыми платками при слюнотечении с помощью взрослого; привлечение внимания детей к внешнему виду: смотреть на себя в зеркало, друг на друга, на взрослого;</w:t>
      </w:r>
    </w:p>
    <w:bookmarkEnd w:id="6377"/>
    <w:bookmarkStart w:name="z9108" w:id="6378"/>
    <w:p>
      <w:pPr>
        <w:spacing w:after="0"/>
        <w:ind w:left="0"/>
        <w:jc w:val="both"/>
      </w:pPr>
      <w:r>
        <w:rPr>
          <w:rFonts w:ascii="Times New Roman"/>
          <w:b w:val="false"/>
          <w:i w:val="false"/>
          <w:color w:val="000000"/>
          <w:sz w:val="28"/>
        </w:rPr>
        <w:t>
      4) формирование навыков одевания и раздевания: обучение порядку одевания и раздевания в определенной последовательности с помощью взрослого, по указательному жесту; формирование умения расстегивать застежки на пуговицах с частичной помощью взрослого; упражнения с различными игровыми модулями, позволяющими формировать навыки расстегивания, застегивания, присоединения с помощью пуговиц разного размера; формирование умения показывать и называть одежду (на себе, в шкафчике, разложенную на стуле); обучение умению расшнуровывать шнурки с помощью взрослого.</w:t>
      </w:r>
    </w:p>
    <w:bookmarkEnd w:id="6378"/>
    <w:bookmarkStart w:name="z9109" w:id="6379"/>
    <w:p>
      <w:pPr>
        <w:spacing w:after="0"/>
        <w:ind w:left="0"/>
        <w:jc w:val="both"/>
      </w:pPr>
      <w:r>
        <w:rPr>
          <w:rFonts w:ascii="Times New Roman"/>
          <w:b w:val="false"/>
          <w:i w:val="false"/>
          <w:color w:val="000000"/>
          <w:sz w:val="28"/>
        </w:rPr>
        <w:t>
      130. Ожидаемые результаты:</w:t>
      </w:r>
    </w:p>
    <w:bookmarkEnd w:id="6379"/>
    <w:bookmarkStart w:name="z9110" w:id="6380"/>
    <w:p>
      <w:pPr>
        <w:spacing w:after="0"/>
        <w:ind w:left="0"/>
        <w:jc w:val="both"/>
      </w:pPr>
      <w:r>
        <w:rPr>
          <w:rFonts w:ascii="Times New Roman"/>
          <w:b w:val="false"/>
          <w:i w:val="false"/>
          <w:color w:val="000000"/>
          <w:sz w:val="28"/>
        </w:rPr>
        <w:t>
      1) умеет самостоятельно и с помощью взрослого пользоваться предметами личной гигиены в процессе умывания;</w:t>
      </w:r>
    </w:p>
    <w:bookmarkEnd w:id="6380"/>
    <w:bookmarkStart w:name="z9111" w:id="6381"/>
    <w:p>
      <w:pPr>
        <w:spacing w:after="0"/>
        <w:ind w:left="0"/>
        <w:jc w:val="both"/>
      </w:pPr>
      <w:r>
        <w:rPr>
          <w:rFonts w:ascii="Times New Roman"/>
          <w:b w:val="false"/>
          <w:i w:val="false"/>
          <w:color w:val="000000"/>
          <w:sz w:val="28"/>
        </w:rPr>
        <w:t>
      2) умеет брать в ложку необходимое количество еды;</w:t>
      </w:r>
    </w:p>
    <w:bookmarkEnd w:id="6381"/>
    <w:bookmarkStart w:name="z9112" w:id="6382"/>
    <w:p>
      <w:pPr>
        <w:spacing w:after="0"/>
        <w:ind w:left="0"/>
        <w:jc w:val="both"/>
      </w:pPr>
      <w:r>
        <w:rPr>
          <w:rFonts w:ascii="Times New Roman"/>
          <w:b w:val="false"/>
          <w:i w:val="false"/>
          <w:color w:val="000000"/>
          <w:sz w:val="28"/>
        </w:rPr>
        <w:t>
      3) пользуется салфеткой во время еды и после приема пищи;</w:t>
      </w:r>
    </w:p>
    <w:bookmarkEnd w:id="6382"/>
    <w:bookmarkStart w:name="z9113" w:id="6383"/>
    <w:p>
      <w:pPr>
        <w:spacing w:after="0"/>
        <w:ind w:left="0"/>
        <w:jc w:val="both"/>
      </w:pPr>
      <w:r>
        <w:rPr>
          <w:rFonts w:ascii="Times New Roman"/>
          <w:b w:val="false"/>
          <w:i w:val="false"/>
          <w:color w:val="000000"/>
          <w:sz w:val="28"/>
        </w:rPr>
        <w:t>
      4) умеет с помощью взрослого расчесывать волосы расческой перед зеркалом;</w:t>
      </w:r>
    </w:p>
    <w:bookmarkEnd w:id="6383"/>
    <w:bookmarkStart w:name="z9114" w:id="6384"/>
    <w:p>
      <w:pPr>
        <w:spacing w:after="0"/>
        <w:ind w:left="0"/>
        <w:jc w:val="both"/>
      </w:pPr>
      <w:r>
        <w:rPr>
          <w:rFonts w:ascii="Times New Roman"/>
          <w:b w:val="false"/>
          <w:i w:val="false"/>
          <w:color w:val="000000"/>
          <w:sz w:val="28"/>
        </w:rPr>
        <w:t>
      5) умеет при помощи взрослого пользоваться бумажными полотенцами;</w:t>
      </w:r>
    </w:p>
    <w:bookmarkEnd w:id="6384"/>
    <w:bookmarkStart w:name="z9115" w:id="6385"/>
    <w:p>
      <w:pPr>
        <w:spacing w:after="0"/>
        <w:ind w:left="0"/>
        <w:jc w:val="both"/>
      </w:pPr>
      <w:r>
        <w:rPr>
          <w:rFonts w:ascii="Times New Roman"/>
          <w:b w:val="false"/>
          <w:i w:val="false"/>
          <w:color w:val="000000"/>
          <w:sz w:val="28"/>
        </w:rPr>
        <w:t>
      6) умеет самостоятельно и при частичной помощи взрослого пользоваться носовым платком;</w:t>
      </w:r>
    </w:p>
    <w:bookmarkEnd w:id="6385"/>
    <w:bookmarkStart w:name="z9116" w:id="6386"/>
    <w:p>
      <w:pPr>
        <w:spacing w:after="0"/>
        <w:ind w:left="0"/>
        <w:jc w:val="both"/>
      </w:pPr>
      <w:r>
        <w:rPr>
          <w:rFonts w:ascii="Times New Roman"/>
          <w:b w:val="false"/>
          <w:i w:val="false"/>
          <w:color w:val="000000"/>
          <w:sz w:val="28"/>
        </w:rPr>
        <w:t>
      7) умеет с частичной помощью взрослого расстегивать застежки на пуговицах;</w:t>
      </w:r>
    </w:p>
    <w:bookmarkEnd w:id="6386"/>
    <w:bookmarkStart w:name="z9117" w:id="6387"/>
    <w:p>
      <w:pPr>
        <w:spacing w:after="0"/>
        <w:ind w:left="0"/>
        <w:jc w:val="both"/>
      </w:pPr>
      <w:r>
        <w:rPr>
          <w:rFonts w:ascii="Times New Roman"/>
          <w:b w:val="false"/>
          <w:i w:val="false"/>
          <w:color w:val="000000"/>
          <w:sz w:val="28"/>
        </w:rPr>
        <w:t xml:space="preserve">
      8) умеет расшнуровывать шнурки с помощью взрослого. </w:t>
      </w:r>
    </w:p>
    <w:bookmarkEnd w:id="6387"/>
    <w:bookmarkStart w:name="z9118" w:id="6388"/>
    <w:p>
      <w:pPr>
        <w:spacing w:after="0"/>
        <w:ind w:left="0"/>
        <w:jc w:val="left"/>
      </w:pPr>
      <w:r>
        <w:rPr>
          <w:rFonts w:ascii="Times New Roman"/>
          <w:b/>
          <w:i w:val="false"/>
          <w:color w:val="000000"/>
        </w:rPr>
        <w:t xml:space="preserve"> Параграф 4. Образовательная область "Коммуникация"</w:t>
      </w:r>
    </w:p>
    <w:bookmarkEnd w:id="6388"/>
    <w:bookmarkStart w:name="z9119" w:id="6389"/>
    <w:p>
      <w:pPr>
        <w:spacing w:after="0"/>
        <w:ind w:left="0"/>
        <w:jc w:val="both"/>
      </w:pPr>
      <w:r>
        <w:rPr>
          <w:rFonts w:ascii="Times New Roman"/>
          <w:b w:val="false"/>
          <w:i w:val="false"/>
          <w:color w:val="000000"/>
          <w:sz w:val="28"/>
        </w:rPr>
        <w:t xml:space="preserve">
      131.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w:t>
      </w:r>
    </w:p>
    <w:bookmarkEnd w:id="6389"/>
    <w:bookmarkStart w:name="z9120" w:id="6390"/>
    <w:p>
      <w:pPr>
        <w:spacing w:after="0"/>
        <w:ind w:left="0"/>
        <w:jc w:val="both"/>
      </w:pPr>
      <w:r>
        <w:rPr>
          <w:rFonts w:ascii="Times New Roman"/>
          <w:b w:val="false"/>
          <w:i w:val="false"/>
          <w:color w:val="000000"/>
          <w:sz w:val="28"/>
        </w:rPr>
        <w:t>
      132. Целью является формирование у детей потребности в речевом высказывании с целью общения со взрослыми и сверстниками, развитие эмоциональной отзывчивости ребенка на произведения детской художественной литературы и устного народного творчества.</w:t>
      </w:r>
    </w:p>
    <w:bookmarkEnd w:id="6390"/>
    <w:bookmarkStart w:name="z9121" w:id="6391"/>
    <w:p>
      <w:pPr>
        <w:spacing w:after="0"/>
        <w:ind w:left="0"/>
        <w:jc w:val="both"/>
      </w:pPr>
      <w:r>
        <w:rPr>
          <w:rFonts w:ascii="Times New Roman"/>
          <w:b w:val="false"/>
          <w:i w:val="false"/>
          <w:color w:val="000000"/>
          <w:sz w:val="28"/>
        </w:rPr>
        <w:t>
      133. Задачи:</w:t>
      </w:r>
    </w:p>
    <w:bookmarkEnd w:id="6391"/>
    <w:bookmarkStart w:name="z9122" w:id="6392"/>
    <w:p>
      <w:pPr>
        <w:spacing w:after="0"/>
        <w:ind w:left="0"/>
        <w:jc w:val="both"/>
      </w:pPr>
      <w:r>
        <w:rPr>
          <w:rFonts w:ascii="Times New Roman"/>
          <w:b w:val="false"/>
          <w:i w:val="false"/>
          <w:color w:val="000000"/>
          <w:sz w:val="28"/>
        </w:rPr>
        <w:t>
      1) развивать у детей речевые формы общения со взрослыми и сверстниками;</w:t>
      </w:r>
    </w:p>
    <w:bookmarkEnd w:id="6392"/>
    <w:bookmarkStart w:name="z9123" w:id="6393"/>
    <w:p>
      <w:pPr>
        <w:spacing w:after="0"/>
        <w:ind w:left="0"/>
        <w:jc w:val="both"/>
      </w:pPr>
      <w:r>
        <w:rPr>
          <w:rFonts w:ascii="Times New Roman"/>
          <w:b w:val="false"/>
          <w:i w:val="false"/>
          <w:color w:val="000000"/>
          <w:sz w:val="28"/>
        </w:rPr>
        <w:t>
      2) воспитывать у детей потребность выражать свои мысли, наблюдения и эмоциональные переживания в речевых высказываниях;</w:t>
      </w:r>
    </w:p>
    <w:bookmarkEnd w:id="6393"/>
    <w:bookmarkStart w:name="z9124" w:id="6394"/>
    <w:p>
      <w:pPr>
        <w:spacing w:after="0"/>
        <w:ind w:left="0"/>
        <w:jc w:val="both"/>
      </w:pPr>
      <w:r>
        <w:rPr>
          <w:rFonts w:ascii="Times New Roman"/>
          <w:b w:val="false"/>
          <w:i w:val="false"/>
          <w:color w:val="000000"/>
          <w:sz w:val="28"/>
        </w:rPr>
        <w:t>
      3) развивать умение слушать сказки, рассказы;</w:t>
      </w:r>
    </w:p>
    <w:bookmarkEnd w:id="6394"/>
    <w:bookmarkStart w:name="z9125" w:id="6395"/>
    <w:p>
      <w:pPr>
        <w:spacing w:after="0"/>
        <w:ind w:left="0"/>
        <w:jc w:val="both"/>
      </w:pPr>
      <w:r>
        <w:rPr>
          <w:rFonts w:ascii="Times New Roman"/>
          <w:b w:val="false"/>
          <w:i w:val="false"/>
          <w:color w:val="000000"/>
          <w:sz w:val="28"/>
        </w:rPr>
        <w:t xml:space="preserve">
      4) учить понимать содержание сказок, рассказов, стишков и прослеживать за развитием действий; </w:t>
      </w:r>
    </w:p>
    <w:bookmarkEnd w:id="6395"/>
    <w:bookmarkStart w:name="z9126" w:id="6396"/>
    <w:p>
      <w:pPr>
        <w:spacing w:after="0"/>
        <w:ind w:left="0"/>
        <w:jc w:val="both"/>
      </w:pPr>
      <w:r>
        <w:rPr>
          <w:rFonts w:ascii="Times New Roman"/>
          <w:b w:val="false"/>
          <w:i w:val="false"/>
          <w:color w:val="000000"/>
          <w:sz w:val="28"/>
        </w:rPr>
        <w:t xml:space="preserve">
      5) отвечать на простые вопросы по содержанию текста; </w:t>
      </w:r>
    </w:p>
    <w:bookmarkEnd w:id="6396"/>
    <w:bookmarkStart w:name="z9127" w:id="6397"/>
    <w:p>
      <w:pPr>
        <w:spacing w:after="0"/>
        <w:ind w:left="0"/>
        <w:jc w:val="both"/>
      </w:pPr>
      <w:r>
        <w:rPr>
          <w:rFonts w:ascii="Times New Roman"/>
          <w:b w:val="false"/>
          <w:i w:val="false"/>
          <w:color w:val="000000"/>
          <w:sz w:val="28"/>
        </w:rPr>
        <w:t xml:space="preserve">
      6) учить восприятию эмоционального состояния персонажей художественного произведения; </w:t>
      </w:r>
    </w:p>
    <w:bookmarkEnd w:id="6397"/>
    <w:bookmarkStart w:name="z9128" w:id="6398"/>
    <w:p>
      <w:pPr>
        <w:spacing w:after="0"/>
        <w:ind w:left="0"/>
        <w:jc w:val="both"/>
      </w:pPr>
      <w:r>
        <w:rPr>
          <w:rFonts w:ascii="Times New Roman"/>
          <w:b w:val="false"/>
          <w:i w:val="false"/>
          <w:color w:val="000000"/>
          <w:sz w:val="28"/>
        </w:rPr>
        <w:t>
      7) формировать интерес к чтению художественной литературы.</w:t>
      </w:r>
    </w:p>
    <w:bookmarkEnd w:id="6398"/>
    <w:bookmarkStart w:name="z9129" w:id="6399"/>
    <w:p>
      <w:pPr>
        <w:spacing w:after="0"/>
        <w:ind w:left="0"/>
        <w:jc w:val="left"/>
      </w:pPr>
      <w:r>
        <w:rPr>
          <w:rFonts w:ascii="Times New Roman"/>
          <w:b/>
          <w:i w:val="false"/>
          <w:color w:val="000000"/>
        </w:rPr>
        <w:t xml:space="preserve"> Параграф 5. 1 полугодие</w:t>
      </w:r>
    </w:p>
    <w:bookmarkEnd w:id="6399"/>
    <w:bookmarkStart w:name="z9130" w:id="6400"/>
    <w:p>
      <w:pPr>
        <w:spacing w:after="0"/>
        <w:ind w:left="0"/>
        <w:jc w:val="both"/>
      </w:pPr>
      <w:r>
        <w:rPr>
          <w:rFonts w:ascii="Times New Roman"/>
          <w:b w:val="false"/>
          <w:i w:val="false"/>
          <w:color w:val="000000"/>
          <w:sz w:val="28"/>
        </w:rPr>
        <w:t>
      134. Развитие речи:</w:t>
      </w:r>
    </w:p>
    <w:bookmarkEnd w:id="6400"/>
    <w:bookmarkStart w:name="z9131" w:id="6401"/>
    <w:p>
      <w:pPr>
        <w:spacing w:after="0"/>
        <w:ind w:left="0"/>
        <w:jc w:val="both"/>
      </w:pPr>
      <w:r>
        <w:rPr>
          <w:rFonts w:ascii="Times New Roman"/>
          <w:b w:val="false"/>
          <w:i w:val="false"/>
          <w:color w:val="000000"/>
          <w:sz w:val="28"/>
        </w:rPr>
        <w:t>
      1) обучение пониманию и при помощи взрослого умению называть части суток; обучение детей умению узнавать и называть простые действия персонажей по картинкам;</w:t>
      </w:r>
    </w:p>
    <w:bookmarkEnd w:id="6401"/>
    <w:bookmarkStart w:name="z9132" w:id="6402"/>
    <w:p>
      <w:pPr>
        <w:spacing w:after="0"/>
        <w:ind w:left="0"/>
        <w:jc w:val="both"/>
      </w:pPr>
      <w:r>
        <w:rPr>
          <w:rFonts w:ascii="Times New Roman"/>
          <w:b w:val="false"/>
          <w:i w:val="false"/>
          <w:color w:val="000000"/>
          <w:sz w:val="28"/>
        </w:rPr>
        <w:t>
      2) формирование навыка употребления в речи личных местоимений;</w:t>
      </w:r>
    </w:p>
    <w:bookmarkEnd w:id="6402"/>
    <w:bookmarkStart w:name="z9133" w:id="6403"/>
    <w:p>
      <w:pPr>
        <w:spacing w:after="0"/>
        <w:ind w:left="0"/>
        <w:jc w:val="both"/>
      </w:pPr>
      <w:r>
        <w:rPr>
          <w:rFonts w:ascii="Times New Roman"/>
          <w:b w:val="false"/>
          <w:i w:val="false"/>
          <w:color w:val="000000"/>
          <w:sz w:val="28"/>
        </w:rPr>
        <w:t xml:space="preserve">
      3) развитие умения использовать слова, связанные с определением пространственного расположения предметов под контролем взрослого; </w:t>
      </w:r>
    </w:p>
    <w:bookmarkEnd w:id="6403"/>
    <w:bookmarkStart w:name="z9134" w:id="6404"/>
    <w:p>
      <w:pPr>
        <w:spacing w:after="0"/>
        <w:ind w:left="0"/>
        <w:jc w:val="both"/>
      </w:pPr>
      <w:r>
        <w:rPr>
          <w:rFonts w:ascii="Times New Roman"/>
          <w:b w:val="false"/>
          <w:i w:val="false"/>
          <w:color w:val="000000"/>
          <w:sz w:val="28"/>
        </w:rPr>
        <w:t>
      4) обучение навыку использования в речи качественных прилагательных;</w:t>
      </w:r>
    </w:p>
    <w:bookmarkEnd w:id="6404"/>
    <w:bookmarkStart w:name="z9135" w:id="6405"/>
    <w:p>
      <w:pPr>
        <w:spacing w:after="0"/>
        <w:ind w:left="0"/>
        <w:jc w:val="both"/>
      </w:pPr>
      <w:r>
        <w:rPr>
          <w:rFonts w:ascii="Times New Roman"/>
          <w:b w:val="false"/>
          <w:i w:val="false"/>
          <w:color w:val="000000"/>
          <w:sz w:val="28"/>
        </w:rPr>
        <w:t xml:space="preserve">
      5) обучение умению понимать изображение и действия персонажей, нарисованных на картинке, отвечать на вопросы по демонстрируемым картинкам; </w:t>
      </w:r>
    </w:p>
    <w:bookmarkEnd w:id="6405"/>
    <w:bookmarkStart w:name="z9136" w:id="6406"/>
    <w:p>
      <w:pPr>
        <w:spacing w:after="0"/>
        <w:ind w:left="0"/>
        <w:jc w:val="both"/>
      </w:pPr>
      <w:r>
        <w:rPr>
          <w:rFonts w:ascii="Times New Roman"/>
          <w:b w:val="false"/>
          <w:i w:val="false"/>
          <w:color w:val="000000"/>
          <w:sz w:val="28"/>
        </w:rPr>
        <w:t xml:space="preserve">
      6) обучение первоначальным навыкам словообразования: учить образовывать существительные уменьшительно-ласкательного значения; </w:t>
      </w:r>
    </w:p>
    <w:bookmarkEnd w:id="6406"/>
    <w:bookmarkStart w:name="z9137" w:id="6407"/>
    <w:p>
      <w:pPr>
        <w:spacing w:after="0"/>
        <w:ind w:left="0"/>
        <w:jc w:val="both"/>
      </w:pPr>
      <w:r>
        <w:rPr>
          <w:rFonts w:ascii="Times New Roman"/>
          <w:b w:val="false"/>
          <w:i w:val="false"/>
          <w:color w:val="000000"/>
          <w:sz w:val="28"/>
        </w:rPr>
        <w:t>
      7) обучение умению понимать и употреблять с помощью взрослого названия основных цветов, формирование понимания обобщающего значения слов.</w:t>
      </w:r>
    </w:p>
    <w:bookmarkEnd w:id="6407"/>
    <w:bookmarkStart w:name="z9138" w:id="6408"/>
    <w:p>
      <w:pPr>
        <w:spacing w:after="0"/>
        <w:ind w:left="0"/>
        <w:jc w:val="both"/>
      </w:pPr>
      <w:r>
        <w:rPr>
          <w:rFonts w:ascii="Times New Roman"/>
          <w:b w:val="false"/>
          <w:i w:val="false"/>
          <w:color w:val="000000"/>
          <w:sz w:val="28"/>
        </w:rPr>
        <w:t>
      135. Ожидаемые результаты:</w:t>
      </w:r>
    </w:p>
    <w:bookmarkEnd w:id="6408"/>
    <w:bookmarkStart w:name="z9139" w:id="6409"/>
    <w:p>
      <w:pPr>
        <w:spacing w:after="0"/>
        <w:ind w:left="0"/>
        <w:jc w:val="both"/>
      </w:pPr>
      <w:r>
        <w:rPr>
          <w:rFonts w:ascii="Times New Roman"/>
          <w:b w:val="false"/>
          <w:i w:val="false"/>
          <w:color w:val="000000"/>
          <w:sz w:val="28"/>
        </w:rPr>
        <w:t xml:space="preserve">
      1) строит фразу, состоящую из двух-трех слов; </w:t>
      </w:r>
    </w:p>
    <w:bookmarkEnd w:id="6409"/>
    <w:bookmarkStart w:name="z9140" w:id="6410"/>
    <w:p>
      <w:pPr>
        <w:spacing w:after="0"/>
        <w:ind w:left="0"/>
        <w:jc w:val="both"/>
      </w:pPr>
      <w:r>
        <w:rPr>
          <w:rFonts w:ascii="Times New Roman"/>
          <w:b w:val="false"/>
          <w:i w:val="false"/>
          <w:color w:val="000000"/>
          <w:sz w:val="28"/>
        </w:rPr>
        <w:t>
      2) умеет под контролем взрослого образовывать существительные уменьшительно-ласкательного значения;</w:t>
      </w:r>
    </w:p>
    <w:bookmarkEnd w:id="6410"/>
    <w:bookmarkStart w:name="z9141" w:id="6411"/>
    <w:p>
      <w:pPr>
        <w:spacing w:after="0"/>
        <w:ind w:left="0"/>
        <w:jc w:val="both"/>
      </w:pPr>
      <w:r>
        <w:rPr>
          <w:rFonts w:ascii="Times New Roman"/>
          <w:b w:val="false"/>
          <w:i w:val="false"/>
          <w:color w:val="000000"/>
          <w:sz w:val="28"/>
        </w:rPr>
        <w:t>
      3) использует в речи качественные прилагательные (под контролем взрослого);</w:t>
      </w:r>
    </w:p>
    <w:bookmarkEnd w:id="6411"/>
    <w:bookmarkStart w:name="z9142" w:id="6412"/>
    <w:p>
      <w:pPr>
        <w:spacing w:after="0"/>
        <w:ind w:left="0"/>
        <w:jc w:val="both"/>
      </w:pPr>
      <w:r>
        <w:rPr>
          <w:rFonts w:ascii="Times New Roman"/>
          <w:b w:val="false"/>
          <w:i w:val="false"/>
          <w:color w:val="000000"/>
          <w:sz w:val="28"/>
        </w:rPr>
        <w:t>
      4) дифференцирует на слух слова, связанные с определением пространственного расположения предметов под контролем взрослого.</w:t>
      </w:r>
    </w:p>
    <w:bookmarkEnd w:id="6412"/>
    <w:bookmarkStart w:name="z9143" w:id="6413"/>
    <w:p>
      <w:pPr>
        <w:spacing w:after="0"/>
        <w:ind w:left="0"/>
        <w:jc w:val="both"/>
      </w:pPr>
      <w:r>
        <w:rPr>
          <w:rFonts w:ascii="Times New Roman"/>
          <w:b w:val="false"/>
          <w:i w:val="false"/>
          <w:color w:val="000000"/>
          <w:sz w:val="28"/>
        </w:rPr>
        <w:t>
      136. Художественная литература:</w:t>
      </w:r>
    </w:p>
    <w:bookmarkEnd w:id="6413"/>
    <w:bookmarkStart w:name="z9144" w:id="6414"/>
    <w:p>
      <w:pPr>
        <w:spacing w:after="0"/>
        <w:ind w:left="0"/>
        <w:jc w:val="both"/>
      </w:pPr>
      <w:r>
        <w:rPr>
          <w:rFonts w:ascii="Times New Roman"/>
          <w:b w:val="false"/>
          <w:i w:val="false"/>
          <w:color w:val="000000"/>
          <w:sz w:val="28"/>
        </w:rPr>
        <w:t>
      1) слушание и понимание: обучение умению внимательно слушать и понимать сказки, рассказы, стихи, умению отвечать на простые вопросы по содержанию, умению задавать вопросы: "Кто (что) это?"; обучение разгадыванию описательных загадок с опорой на наглядность;</w:t>
      </w:r>
    </w:p>
    <w:bookmarkEnd w:id="6414"/>
    <w:bookmarkStart w:name="z9145" w:id="6415"/>
    <w:p>
      <w:pPr>
        <w:spacing w:after="0"/>
        <w:ind w:left="0"/>
        <w:jc w:val="both"/>
      </w:pPr>
      <w:r>
        <w:rPr>
          <w:rFonts w:ascii="Times New Roman"/>
          <w:b w:val="false"/>
          <w:i w:val="false"/>
          <w:color w:val="000000"/>
          <w:sz w:val="28"/>
        </w:rPr>
        <w:t xml:space="preserve">
      2) восприятие интонационной окраски произведения: обучение восприятию интонации; обучение умению отмечать проявление доброты на анализе поступков и поведения литературных героев; </w:t>
      </w:r>
    </w:p>
    <w:bookmarkEnd w:id="6415"/>
    <w:bookmarkStart w:name="z9146" w:id="6416"/>
    <w:p>
      <w:pPr>
        <w:spacing w:after="0"/>
        <w:ind w:left="0"/>
        <w:jc w:val="both"/>
      </w:pPr>
      <w:r>
        <w:rPr>
          <w:rFonts w:ascii="Times New Roman"/>
          <w:b w:val="false"/>
          <w:i w:val="false"/>
          <w:color w:val="000000"/>
          <w:sz w:val="28"/>
        </w:rPr>
        <w:t>
      3) рассказывание и разучивание: обучение разгадыванию описательных загадок с опорой на наглядность, чтению наизусть коротких стихотворений; пополнение и активизация словарного запаса по лексическим темам; обучение участию в играх-инсценировках по несложным сюжетам с использованием игрушек.</w:t>
      </w:r>
    </w:p>
    <w:bookmarkEnd w:id="6416"/>
    <w:bookmarkStart w:name="z9147" w:id="6417"/>
    <w:p>
      <w:pPr>
        <w:spacing w:after="0"/>
        <w:ind w:left="0"/>
        <w:jc w:val="both"/>
      </w:pPr>
      <w:r>
        <w:rPr>
          <w:rFonts w:ascii="Times New Roman"/>
          <w:b w:val="false"/>
          <w:i w:val="false"/>
          <w:color w:val="000000"/>
          <w:sz w:val="28"/>
        </w:rPr>
        <w:t xml:space="preserve">
      137. Ожидаемые результаты: </w:t>
      </w:r>
    </w:p>
    <w:bookmarkEnd w:id="6417"/>
    <w:bookmarkStart w:name="z9148" w:id="6418"/>
    <w:p>
      <w:pPr>
        <w:spacing w:after="0"/>
        <w:ind w:left="0"/>
        <w:jc w:val="both"/>
      </w:pPr>
      <w:r>
        <w:rPr>
          <w:rFonts w:ascii="Times New Roman"/>
          <w:b w:val="false"/>
          <w:i w:val="false"/>
          <w:color w:val="000000"/>
          <w:sz w:val="28"/>
        </w:rPr>
        <w:t xml:space="preserve">
      1) эмоционально воспринимает и понимает содержание знакомых произведений; </w:t>
      </w:r>
    </w:p>
    <w:bookmarkEnd w:id="6418"/>
    <w:bookmarkStart w:name="z9149" w:id="6419"/>
    <w:p>
      <w:pPr>
        <w:spacing w:after="0"/>
        <w:ind w:left="0"/>
        <w:jc w:val="both"/>
      </w:pPr>
      <w:r>
        <w:rPr>
          <w:rFonts w:ascii="Times New Roman"/>
          <w:b w:val="false"/>
          <w:i w:val="false"/>
          <w:color w:val="000000"/>
          <w:sz w:val="28"/>
        </w:rPr>
        <w:t>
      2) эмоционально откликается на содержание произведений;</w:t>
      </w:r>
    </w:p>
    <w:bookmarkEnd w:id="6419"/>
    <w:bookmarkStart w:name="z9150" w:id="6420"/>
    <w:p>
      <w:pPr>
        <w:spacing w:after="0"/>
        <w:ind w:left="0"/>
        <w:jc w:val="both"/>
      </w:pPr>
      <w:r>
        <w:rPr>
          <w:rFonts w:ascii="Times New Roman"/>
          <w:b w:val="false"/>
          <w:i w:val="false"/>
          <w:color w:val="000000"/>
          <w:sz w:val="28"/>
        </w:rPr>
        <w:t>
      3) знает наизусть небольшие потешки, стихотворения;</w:t>
      </w:r>
    </w:p>
    <w:bookmarkEnd w:id="6420"/>
    <w:bookmarkStart w:name="z9151" w:id="6421"/>
    <w:p>
      <w:pPr>
        <w:spacing w:after="0"/>
        <w:ind w:left="0"/>
        <w:jc w:val="both"/>
      </w:pPr>
      <w:r>
        <w:rPr>
          <w:rFonts w:ascii="Times New Roman"/>
          <w:b w:val="false"/>
          <w:i w:val="false"/>
          <w:color w:val="000000"/>
          <w:sz w:val="28"/>
        </w:rPr>
        <w:t>
      4) отвечает на простые вопросы по содержанию произведений (с учетом речевых возможностей).</w:t>
      </w:r>
    </w:p>
    <w:bookmarkEnd w:id="6421"/>
    <w:bookmarkStart w:name="z9152" w:id="6422"/>
    <w:p>
      <w:pPr>
        <w:spacing w:after="0"/>
        <w:ind w:left="0"/>
        <w:jc w:val="left"/>
      </w:pPr>
      <w:r>
        <w:rPr>
          <w:rFonts w:ascii="Times New Roman"/>
          <w:b/>
          <w:i w:val="false"/>
          <w:color w:val="000000"/>
        </w:rPr>
        <w:t xml:space="preserve"> Параграф 6. 2 полугодие</w:t>
      </w:r>
    </w:p>
    <w:bookmarkEnd w:id="6422"/>
    <w:bookmarkStart w:name="z9153" w:id="6423"/>
    <w:p>
      <w:pPr>
        <w:spacing w:after="0"/>
        <w:ind w:left="0"/>
        <w:jc w:val="both"/>
      </w:pPr>
      <w:r>
        <w:rPr>
          <w:rFonts w:ascii="Times New Roman"/>
          <w:b w:val="false"/>
          <w:i w:val="false"/>
          <w:color w:val="000000"/>
          <w:sz w:val="28"/>
        </w:rPr>
        <w:t xml:space="preserve">
      138. Развитие речи: </w:t>
      </w:r>
    </w:p>
    <w:bookmarkEnd w:id="6423"/>
    <w:bookmarkStart w:name="z9154" w:id="6424"/>
    <w:p>
      <w:pPr>
        <w:spacing w:after="0"/>
        <w:ind w:left="0"/>
        <w:jc w:val="both"/>
      </w:pPr>
      <w:r>
        <w:rPr>
          <w:rFonts w:ascii="Times New Roman"/>
          <w:b w:val="false"/>
          <w:i w:val="false"/>
          <w:color w:val="000000"/>
          <w:sz w:val="28"/>
        </w:rPr>
        <w:t xml:space="preserve">
      1) формирование умения согласовывать глаголы с существительными; </w:t>
      </w:r>
    </w:p>
    <w:bookmarkEnd w:id="6424"/>
    <w:bookmarkStart w:name="z9155" w:id="6425"/>
    <w:p>
      <w:pPr>
        <w:spacing w:after="0"/>
        <w:ind w:left="0"/>
        <w:jc w:val="both"/>
      </w:pPr>
      <w:r>
        <w:rPr>
          <w:rFonts w:ascii="Times New Roman"/>
          <w:b w:val="false"/>
          <w:i w:val="false"/>
          <w:color w:val="000000"/>
          <w:sz w:val="28"/>
        </w:rPr>
        <w:t xml:space="preserve">
      2) обучение умению употреблять глаголы в единственном числе и множественном числе; </w:t>
      </w:r>
    </w:p>
    <w:bookmarkEnd w:id="6425"/>
    <w:bookmarkStart w:name="z9156" w:id="6426"/>
    <w:p>
      <w:pPr>
        <w:spacing w:after="0"/>
        <w:ind w:left="0"/>
        <w:jc w:val="both"/>
      </w:pPr>
      <w:r>
        <w:rPr>
          <w:rFonts w:ascii="Times New Roman"/>
          <w:b w:val="false"/>
          <w:i w:val="false"/>
          <w:color w:val="000000"/>
          <w:sz w:val="28"/>
        </w:rPr>
        <w:t xml:space="preserve">
      3) обучение умению использовать в речи отдельные порядковые числительные (один, два, много) и согласования их с помощью взрослого с существительными; </w:t>
      </w:r>
    </w:p>
    <w:bookmarkEnd w:id="6426"/>
    <w:bookmarkStart w:name="z9157" w:id="6427"/>
    <w:p>
      <w:pPr>
        <w:spacing w:after="0"/>
        <w:ind w:left="0"/>
        <w:jc w:val="both"/>
      </w:pPr>
      <w:r>
        <w:rPr>
          <w:rFonts w:ascii="Times New Roman"/>
          <w:b w:val="false"/>
          <w:i w:val="false"/>
          <w:color w:val="000000"/>
          <w:sz w:val="28"/>
        </w:rPr>
        <w:t xml:space="preserve">
      4) формирование умения согласовывать прилагательные с существительными; </w:t>
      </w:r>
    </w:p>
    <w:bookmarkEnd w:id="6427"/>
    <w:bookmarkStart w:name="z9158" w:id="6428"/>
    <w:p>
      <w:pPr>
        <w:spacing w:after="0"/>
        <w:ind w:left="0"/>
        <w:jc w:val="both"/>
      </w:pPr>
      <w:r>
        <w:rPr>
          <w:rFonts w:ascii="Times New Roman"/>
          <w:b w:val="false"/>
          <w:i w:val="false"/>
          <w:color w:val="000000"/>
          <w:sz w:val="28"/>
        </w:rPr>
        <w:t xml:space="preserve">
      5) обучение умению подбирать однородные подлежащие в ответ на вопрос; </w:t>
      </w:r>
    </w:p>
    <w:bookmarkEnd w:id="6428"/>
    <w:bookmarkStart w:name="z9159" w:id="6429"/>
    <w:p>
      <w:pPr>
        <w:spacing w:after="0"/>
        <w:ind w:left="0"/>
        <w:jc w:val="both"/>
      </w:pPr>
      <w:r>
        <w:rPr>
          <w:rFonts w:ascii="Times New Roman"/>
          <w:b w:val="false"/>
          <w:i w:val="false"/>
          <w:color w:val="000000"/>
          <w:sz w:val="28"/>
        </w:rPr>
        <w:t xml:space="preserve">
      6) обучение умению использовать части речи, слова, обозначающие предметы посуды, одежды, мебели и действия с ними в повседневной жизни; </w:t>
      </w:r>
    </w:p>
    <w:bookmarkEnd w:id="6429"/>
    <w:bookmarkStart w:name="z9160" w:id="6430"/>
    <w:p>
      <w:pPr>
        <w:spacing w:after="0"/>
        <w:ind w:left="0"/>
        <w:jc w:val="both"/>
      </w:pPr>
      <w:r>
        <w:rPr>
          <w:rFonts w:ascii="Times New Roman"/>
          <w:b w:val="false"/>
          <w:i w:val="false"/>
          <w:color w:val="000000"/>
          <w:sz w:val="28"/>
        </w:rPr>
        <w:t xml:space="preserve">
      7) развитие умения отвечать на простейшие вопросы; </w:t>
      </w:r>
    </w:p>
    <w:bookmarkEnd w:id="6430"/>
    <w:bookmarkStart w:name="z9161" w:id="6431"/>
    <w:p>
      <w:pPr>
        <w:spacing w:after="0"/>
        <w:ind w:left="0"/>
        <w:jc w:val="both"/>
      </w:pPr>
      <w:r>
        <w:rPr>
          <w:rFonts w:ascii="Times New Roman"/>
          <w:b w:val="false"/>
          <w:i w:val="false"/>
          <w:color w:val="000000"/>
          <w:sz w:val="28"/>
        </w:rPr>
        <w:t xml:space="preserve">
      8) обучение навыкам дифференциации названий предметов по категории одушевленности-неодушевленности; </w:t>
      </w:r>
    </w:p>
    <w:bookmarkEnd w:id="6431"/>
    <w:bookmarkStart w:name="z9162" w:id="6432"/>
    <w:p>
      <w:pPr>
        <w:spacing w:after="0"/>
        <w:ind w:left="0"/>
        <w:jc w:val="both"/>
      </w:pPr>
      <w:r>
        <w:rPr>
          <w:rFonts w:ascii="Times New Roman"/>
          <w:b w:val="false"/>
          <w:i w:val="false"/>
          <w:color w:val="000000"/>
          <w:sz w:val="28"/>
        </w:rPr>
        <w:t>
      9) развитие умения пользоваться словами для выражения желаний, чувств, мысли: жаловаться на неудобство (устал, жарко) и действия сверстников (не дает игрушку);</w:t>
      </w:r>
    </w:p>
    <w:bookmarkEnd w:id="6432"/>
    <w:bookmarkStart w:name="z9163" w:id="6433"/>
    <w:p>
      <w:pPr>
        <w:spacing w:after="0"/>
        <w:ind w:left="0"/>
        <w:jc w:val="both"/>
      </w:pPr>
      <w:r>
        <w:rPr>
          <w:rFonts w:ascii="Times New Roman"/>
          <w:b w:val="false"/>
          <w:i w:val="false"/>
          <w:color w:val="000000"/>
          <w:sz w:val="28"/>
        </w:rPr>
        <w:t>
      10) развитие умения употреблять с помощью взрослого названия геометрических фигур.</w:t>
      </w:r>
    </w:p>
    <w:bookmarkEnd w:id="6433"/>
    <w:bookmarkStart w:name="z9164" w:id="6434"/>
    <w:p>
      <w:pPr>
        <w:spacing w:after="0"/>
        <w:ind w:left="0"/>
        <w:jc w:val="both"/>
      </w:pPr>
      <w:r>
        <w:rPr>
          <w:rFonts w:ascii="Times New Roman"/>
          <w:b w:val="false"/>
          <w:i w:val="false"/>
          <w:color w:val="000000"/>
          <w:sz w:val="28"/>
        </w:rPr>
        <w:t>
      139. Ожидаемые результаты:</w:t>
      </w:r>
    </w:p>
    <w:bookmarkEnd w:id="6434"/>
    <w:bookmarkStart w:name="z9165" w:id="6435"/>
    <w:p>
      <w:pPr>
        <w:spacing w:after="0"/>
        <w:ind w:left="0"/>
        <w:jc w:val="both"/>
      </w:pPr>
      <w:r>
        <w:rPr>
          <w:rFonts w:ascii="Times New Roman"/>
          <w:b w:val="false"/>
          <w:i w:val="false"/>
          <w:color w:val="000000"/>
          <w:sz w:val="28"/>
        </w:rPr>
        <w:t>
      1) употребляет в речи личные местоимения;</w:t>
      </w:r>
    </w:p>
    <w:bookmarkEnd w:id="6435"/>
    <w:bookmarkStart w:name="z9166" w:id="6436"/>
    <w:p>
      <w:pPr>
        <w:spacing w:after="0"/>
        <w:ind w:left="0"/>
        <w:jc w:val="both"/>
      </w:pPr>
      <w:r>
        <w:rPr>
          <w:rFonts w:ascii="Times New Roman"/>
          <w:b w:val="false"/>
          <w:i w:val="false"/>
          <w:color w:val="000000"/>
          <w:sz w:val="28"/>
        </w:rPr>
        <w:t>
      2) использует в речи отдельные порядковые числительные;</w:t>
      </w:r>
    </w:p>
    <w:bookmarkEnd w:id="6436"/>
    <w:bookmarkStart w:name="z9167" w:id="6437"/>
    <w:p>
      <w:pPr>
        <w:spacing w:after="0"/>
        <w:ind w:left="0"/>
        <w:jc w:val="both"/>
      </w:pPr>
      <w:r>
        <w:rPr>
          <w:rFonts w:ascii="Times New Roman"/>
          <w:b w:val="false"/>
          <w:i w:val="false"/>
          <w:color w:val="000000"/>
          <w:sz w:val="28"/>
        </w:rPr>
        <w:t>
      3) согласовывает прилагательные с существительным (при помощи взрослого);</w:t>
      </w:r>
    </w:p>
    <w:bookmarkEnd w:id="6437"/>
    <w:bookmarkStart w:name="z9168" w:id="6438"/>
    <w:p>
      <w:pPr>
        <w:spacing w:after="0"/>
        <w:ind w:left="0"/>
        <w:jc w:val="both"/>
      </w:pPr>
      <w:r>
        <w:rPr>
          <w:rFonts w:ascii="Times New Roman"/>
          <w:b w:val="false"/>
          <w:i w:val="false"/>
          <w:color w:val="000000"/>
          <w:sz w:val="28"/>
        </w:rPr>
        <w:t xml:space="preserve">
      4) отвечает на вопросы, касающиеся жизни в группе, наблюдений в природе. </w:t>
      </w:r>
    </w:p>
    <w:bookmarkEnd w:id="6438"/>
    <w:bookmarkStart w:name="z9169" w:id="6439"/>
    <w:p>
      <w:pPr>
        <w:spacing w:after="0"/>
        <w:ind w:left="0"/>
        <w:jc w:val="both"/>
      </w:pPr>
      <w:r>
        <w:rPr>
          <w:rFonts w:ascii="Times New Roman"/>
          <w:b w:val="false"/>
          <w:i w:val="false"/>
          <w:color w:val="000000"/>
          <w:sz w:val="28"/>
        </w:rPr>
        <w:t>
      140. Художественная литература:</w:t>
      </w:r>
    </w:p>
    <w:bookmarkEnd w:id="6439"/>
    <w:bookmarkStart w:name="z9170" w:id="6440"/>
    <w:p>
      <w:pPr>
        <w:spacing w:after="0"/>
        <w:ind w:left="0"/>
        <w:jc w:val="both"/>
      </w:pPr>
      <w:r>
        <w:rPr>
          <w:rFonts w:ascii="Times New Roman"/>
          <w:b w:val="false"/>
          <w:i w:val="false"/>
          <w:color w:val="000000"/>
          <w:sz w:val="28"/>
        </w:rPr>
        <w:t>
      1) слушание и понимание: обучение пониманию и разгадыванию описательных загадок с опорой на наглядность, определению простых взаимоотношений героев, развитие умения давать простую характеристику (хороший-плохой) героям литературных произведений, развитие умения задавать вопросы: "Кто (что) это?", "Что делает?"; пополнение и активизация словарного запаса по лексическим темам;</w:t>
      </w:r>
    </w:p>
    <w:bookmarkEnd w:id="6440"/>
    <w:bookmarkStart w:name="z9171" w:id="6441"/>
    <w:p>
      <w:pPr>
        <w:spacing w:after="0"/>
        <w:ind w:left="0"/>
        <w:jc w:val="both"/>
      </w:pPr>
      <w:r>
        <w:rPr>
          <w:rFonts w:ascii="Times New Roman"/>
          <w:b w:val="false"/>
          <w:i w:val="false"/>
          <w:color w:val="000000"/>
          <w:sz w:val="28"/>
        </w:rPr>
        <w:t>
      2) восприятие интонационной окраски произведения: обучение восприятию интонации; обучение умению отмечать проявление доброты на анализе поступков и поведения литературных героев;</w:t>
      </w:r>
    </w:p>
    <w:bookmarkEnd w:id="6441"/>
    <w:bookmarkStart w:name="z9172" w:id="6442"/>
    <w:p>
      <w:pPr>
        <w:spacing w:after="0"/>
        <w:ind w:left="0"/>
        <w:jc w:val="both"/>
      </w:pPr>
      <w:r>
        <w:rPr>
          <w:rFonts w:ascii="Times New Roman"/>
          <w:b w:val="false"/>
          <w:i w:val="false"/>
          <w:color w:val="000000"/>
          <w:sz w:val="28"/>
        </w:rPr>
        <w:t>
      3) рассказывание и разучивание: обучение рассказыванию знакомых сказок используя перчаточный, настольный кукольный театр (с учетом речевых возможностей), выразительному чтению наизусть коротких стихотворений; обучение участию в играх-инсценировках по несложным сюжетам с использованием игрушек, масок. </w:t>
      </w:r>
    </w:p>
    <w:bookmarkEnd w:id="6442"/>
    <w:bookmarkStart w:name="z9173" w:id="6443"/>
    <w:p>
      <w:pPr>
        <w:spacing w:after="0"/>
        <w:ind w:left="0"/>
        <w:jc w:val="both"/>
      </w:pPr>
      <w:r>
        <w:rPr>
          <w:rFonts w:ascii="Times New Roman"/>
          <w:b w:val="false"/>
          <w:i w:val="false"/>
          <w:color w:val="000000"/>
          <w:sz w:val="28"/>
        </w:rPr>
        <w:t xml:space="preserve">
      141. Ожидаемые результаты: </w:t>
      </w:r>
    </w:p>
    <w:bookmarkEnd w:id="6443"/>
    <w:bookmarkStart w:name="z9174" w:id="6444"/>
    <w:p>
      <w:pPr>
        <w:spacing w:after="0"/>
        <w:ind w:left="0"/>
        <w:jc w:val="both"/>
      </w:pPr>
      <w:r>
        <w:rPr>
          <w:rFonts w:ascii="Times New Roman"/>
          <w:b w:val="false"/>
          <w:i w:val="false"/>
          <w:color w:val="000000"/>
          <w:sz w:val="28"/>
        </w:rPr>
        <w:t>
      1) знает наизусть небольшие потешки, стихотворения;</w:t>
      </w:r>
    </w:p>
    <w:bookmarkEnd w:id="6444"/>
    <w:bookmarkStart w:name="z9175" w:id="6445"/>
    <w:p>
      <w:pPr>
        <w:spacing w:after="0"/>
        <w:ind w:left="0"/>
        <w:jc w:val="both"/>
      </w:pPr>
      <w:r>
        <w:rPr>
          <w:rFonts w:ascii="Times New Roman"/>
          <w:b w:val="false"/>
          <w:i w:val="false"/>
          <w:color w:val="000000"/>
          <w:sz w:val="28"/>
        </w:rPr>
        <w:t>
      2) отвечает на простые вопросы по содержанию;</w:t>
      </w:r>
    </w:p>
    <w:bookmarkEnd w:id="6445"/>
    <w:bookmarkStart w:name="z9176" w:id="6446"/>
    <w:p>
      <w:pPr>
        <w:spacing w:after="0"/>
        <w:ind w:left="0"/>
        <w:jc w:val="both"/>
      </w:pPr>
      <w:r>
        <w:rPr>
          <w:rFonts w:ascii="Times New Roman"/>
          <w:b w:val="false"/>
          <w:i w:val="false"/>
          <w:color w:val="000000"/>
          <w:sz w:val="28"/>
        </w:rPr>
        <w:t>
      3) эмоционально откликается на содержание произведений;</w:t>
      </w:r>
    </w:p>
    <w:bookmarkEnd w:id="6446"/>
    <w:bookmarkStart w:name="z9177" w:id="6447"/>
    <w:p>
      <w:pPr>
        <w:spacing w:after="0"/>
        <w:ind w:left="0"/>
        <w:jc w:val="both"/>
      </w:pPr>
      <w:r>
        <w:rPr>
          <w:rFonts w:ascii="Times New Roman"/>
          <w:b w:val="false"/>
          <w:i w:val="false"/>
          <w:color w:val="000000"/>
          <w:sz w:val="28"/>
        </w:rPr>
        <w:t>
      4) с помощью педагога дает простую характеристику героям произведений (хороший-плохой).</w:t>
      </w:r>
    </w:p>
    <w:bookmarkEnd w:id="6447"/>
    <w:bookmarkStart w:name="z9178" w:id="6448"/>
    <w:p>
      <w:pPr>
        <w:spacing w:after="0"/>
        <w:ind w:left="0"/>
        <w:jc w:val="left"/>
      </w:pPr>
      <w:r>
        <w:rPr>
          <w:rFonts w:ascii="Times New Roman"/>
          <w:b/>
          <w:i w:val="false"/>
          <w:color w:val="000000"/>
        </w:rPr>
        <w:t xml:space="preserve"> Параграф 7. Образовательная область "Познание"</w:t>
      </w:r>
    </w:p>
    <w:bookmarkEnd w:id="6448"/>
    <w:bookmarkStart w:name="z9179" w:id="6449"/>
    <w:p>
      <w:pPr>
        <w:spacing w:after="0"/>
        <w:ind w:left="0"/>
        <w:jc w:val="both"/>
      </w:pPr>
      <w:r>
        <w:rPr>
          <w:rFonts w:ascii="Times New Roman"/>
          <w:b w:val="false"/>
          <w:i w:val="false"/>
          <w:color w:val="000000"/>
          <w:sz w:val="28"/>
        </w:rPr>
        <w:t>
      142. Базовое содержание образовательной области "Познание" реализуется в организованной учебной деятельности – формирование элементарных математических представлений, сенсорика, конструирование, естествознание.</w:t>
      </w:r>
    </w:p>
    <w:bookmarkEnd w:id="6449"/>
    <w:bookmarkStart w:name="z9180" w:id="6450"/>
    <w:p>
      <w:pPr>
        <w:spacing w:after="0"/>
        <w:ind w:left="0"/>
        <w:jc w:val="both"/>
      </w:pPr>
      <w:r>
        <w:rPr>
          <w:rFonts w:ascii="Times New Roman"/>
          <w:b w:val="false"/>
          <w:i w:val="false"/>
          <w:color w:val="000000"/>
          <w:sz w:val="28"/>
        </w:rPr>
        <w:t xml:space="preserve">
      143. Целью является создание условий для восприятия свойств и качеств предметов в игровой и продуктивной деятельности, обучение детей умениям сопоставлять, сравнивать, устанавливать соответствие между различными множествами и элементами множеств, формирование положительного отношения и интереса к процессу конструирования, играм со строительным материалом, развивать эмоционально-познавательный интерес к окружающей действительности. </w:t>
      </w:r>
    </w:p>
    <w:bookmarkEnd w:id="6450"/>
    <w:bookmarkStart w:name="z9181" w:id="6451"/>
    <w:p>
      <w:pPr>
        <w:spacing w:after="0"/>
        <w:ind w:left="0"/>
        <w:jc w:val="both"/>
      </w:pPr>
      <w:r>
        <w:rPr>
          <w:rFonts w:ascii="Times New Roman"/>
          <w:b w:val="false"/>
          <w:i w:val="false"/>
          <w:color w:val="000000"/>
          <w:sz w:val="28"/>
        </w:rPr>
        <w:t>
      144. Задачи:</w:t>
      </w:r>
    </w:p>
    <w:bookmarkEnd w:id="6451"/>
    <w:bookmarkStart w:name="z9182" w:id="6452"/>
    <w:p>
      <w:pPr>
        <w:spacing w:after="0"/>
        <w:ind w:left="0"/>
        <w:jc w:val="both"/>
      </w:pPr>
      <w:r>
        <w:rPr>
          <w:rFonts w:ascii="Times New Roman"/>
          <w:b w:val="false"/>
          <w:i w:val="false"/>
          <w:color w:val="000000"/>
          <w:sz w:val="28"/>
        </w:rPr>
        <w:t>
      1) продолжать организовывать практические действия детей с различными предметами и непрерывными множествами;</w:t>
      </w:r>
    </w:p>
    <w:bookmarkEnd w:id="6452"/>
    <w:bookmarkStart w:name="z9183" w:id="6453"/>
    <w:p>
      <w:pPr>
        <w:spacing w:after="0"/>
        <w:ind w:left="0"/>
        <w:jc w:val="both"/>
      </w:pPr>
      <w:r>
        <w:rPr>
          <w:rFonts w:ascii="Times New Roman"/>
          <w:b w:val="false"/>
          <w:i w:val="false"/>
          <w:color w:val="000000"/>
          <w:sz w:val="28"/>
        </w:rPr>
        <w:t xml:space="preserve">
      2) формировать поисковые способы ориентировки; </w:t>
      </w:r>
    </w:p>
    <w:bookmarkEnd w:id="6453"/>
    <w:bookmarkStart w:name="z9184" w:id="6454"/>
    <w:p>
      <w:pPr>
        <w:spacing w:after="0"/>
        <w:ind w:left="0"/>
        <w:jc w:val="both"/>
      </w:pPr>
      <w:r>
        <w:rPr>
          <w:rFonts w:ascii="Times New Roman"/>
          <w:b w:val="false"/>
          <w:i w:val="false"/>
          <w:color w:val="000000"/>
          <w:sz w:val="28"/>
        </w:rPr>
        <w:t>
      3) обучать сравнивать множества по количеству, устанавливая равенство или неравенство;</w:t>
      </w:r>
    </w:p>
    <w:bookmarkEnd w:id="6454"/>
    <w:bookmarkStart w:name="z9185" w:id="6455"/>
    <w:p>
      <w:pPr>
        <w:spacing w:after="0"/>
        <w:ind w:left="0"/>
        <w:jc w:val="both"/>
      </w:pPr>
      <w:r>
        <w:rPr>
          <w:rFonts w:ascii="Times New Roman"/>
          <w:b w:val="false"/>
          <w:i w:val="false"/>
          <w:color w:val="000000"/>
          <w:sz w:val="28"/>
        </w:rPr>
        <w:t>
      4) обучать осуществлять преобразования множеств, изменяющих и сохраняющих количество, используя практические способы проверки - приложение и наложение;</w:t>
      </w:r>
    </w:p>
    <w:bookmarkEnd w:id="6455"/>
    <w:bookmarkStart w:name="z9186" w:id="6456"/>
    <w:p>
      <w:pPr>
        <w:spacing w:after="0"/>
        <w:ind w:left="0"/>
        <w:jc w:val="both"/>
      </w:pPr>
      <w:r>
        <w:rPr>
          <w:rFonts w:ascii="Times New Roman"/>
          <w:b w:val="false"/>
          <w:i w:val="false"/>
          <w:color w:val="000000"/>
          <w:sz w:val="28"/>
        </w:rPr>
        <w:t>
      5) обучать пересчитывать предметы и выполнять различные операции с множествами (сравнение, объединение и разъединение) в пределах трех;</w:t>
      </w:r>
    </w:p>
    <w:bookmarkEnd w:id="6456"/>
    <w:bookmarkStart w:name="z9187" w:id="6457"/>
    <w:p>
      <w:pPr>
        <w:spacing w:after="0"/>
        <w:ind w:left="0"/>
        <w:jc w:val="both"/>
      </w:pPr>
      <w:r>
        <w:rPr>
          <w:rFonts w:ascii="Times New Roman"/>
          <w:b w:val="false"/>
          <w:i w:val="false"/>
          <w:color w:val="000000"/>
          <w:sz w:val="28"/>
        </w:rPr>
        <w:t>
      6) формировать представления о геометрических фигурах;</w:t>
      </w:r>
    </w:p>
    <w:bookmarkEnd w:id="6457"/>
    <w:bookmarkStart w:name="z9188" w:id="6458"/>
    <w:p>
      <w:pPr>
        <w:spacing w:after="0"/>
        <w:ind w:left="0"/>
        <w:jc w:val="both"/>
      </w:pPr>
      <w:r>
        <w:rPr>
          <w:rFonts w:ascii="Times New Roman"/>
          <w:b w:val="false"/>
          <w:i w:val="false"/>
          <w:color w:val="000000"/>
          <w:sz w:val="28"/>
        </w:rPr>
        <w:t>
      7) формировать представления о величине предметов;</w:t>
      </w:r>
    </w:p>
    <w:bookmarkEnd w:id="6458"/>
    <w:bookmarkStart w:name="z9189" w:id="6459"/>
    <w:p>
      <w:pPr>
        <w:spacing w:after="0"/>
        <w:ind w:left="0"/>
        <w:jc w:val="both"/>
      </w:pPr>
      <w:r>
        <w:rPr>
          <w:rFonts w:ascii="Times New Roman"/>
          <w:b w:val="false"/>
          <w:i w:val="false"/>
          <w:color w:val="000000"/>
          <w:sz w:val="28"/>
        </w:rPr>
        <w:t>
      8) формировать пространственные и временные представления;</w:t>
      </w:r>
    </w:p>
    <w:bookmarkEnd w:id="6459"/>
    <w:bookmarkStart w:name="z9190" w:id="6460"/>
    <w:p>
      <w:pPr>
        <w:spacing w:after="0"/>
        <w:ind w:left="0"/>
        <w:jc w:val="both"/>
      </w:pPr>
      <w:r>
        <w:rPr>
          <w:rFonts w:ascii="Times New Roman"/>
          <w:b w:val="false"/>
          <w:i w:val="false"/>
          <w:color w:val="000000"/>
          <w:sz w:val="28"/>
        </w:rPr>
        <w:t>
      9) развивать зрительное, слуховое, тактильно-двигательное восприятие и внимание;</w:t>
      </w:r>
    </w:p>
    <w:bookmarkEnd w:id="6460"/>
    <w:bookmarkStart w:name="z9191" w:id="6461"/>
    <w:p>
      <w:pPr>
        <w:spacing w:after="0"/>
        <w:ind w:left="0"/>
        <w:jc w:val="both"/>
      </w:pPr>
      <w:r>
        <w:rPr>
          <w:rFonts w:ascii="Times New Roman"/>
          <w:b w:val="false"/>
          <w:i w:val="false"/>
          <w:color w:val="000000"/>
          <w:sz w:val="28"/>
        </w:rPr>
        <w:t>
      10) обучать воспринимать отдельные предметы, выделяя их из общего фона;</w:t>
      </w:r>
    </w:p>
    <w:bookmarkEnd w:id="6461"/>
    <w:bookmarkStart w:name="z9192" w:id="6462"/>
    <w:p>
      <w:pPr>
        <w:spacing w:after="0"/>
        <w:ind w:left="0"/>
        <w:jc w:val="both"/>
      </w:pPr>
      <w:r>
        <w:rPr>
          <w:rFonts w:ascii="Times New Roman"/>
          <w:b w:val="false"/>
          <w:i w:val="false"/>
          <w:color w:val="000000"/>
          <w:sz w:val="28"/>
        </w:rPr>
        <w:t>
      11) учить выполнять простейшие постройки по образцу, играть с постройками по подражанию действиям взрослого;</w:t>
      </w:r>
    </w:p>
    <w:bookmarkEnd w:id="6462"/>
    <w:bookmarkStart w:name="z9193" w:id="6463"/>
    <w:p>
      <w:pPr>
        <w:spacing w:after="0"/>
        <w:ind w:left="0"/>
        <w:jc w:val="both"/>
      </w:pPr>
      <w:r>
        <w:rPr>
          <w:rFonts w:ascii="Times New Roman"/>
          <w:b w:val="false"/>
          <w:i w:val="false"/>
          <w:color w:val="000000"/>
          <w:sz w:val="28"/>
        </w:rPr>
        <w:t>
      12) учить узнавать и соотносить постройки с реально существующими объектами;</w:t>
      </w:r>
    </w:p>
    <w:bookmarkEnd w:id="6463"/>
    <w:bookmarkStart w:name="z9194" w:id="6464"/>
    <w:p>
      <w:pPr>
        <w:spacing w:after="0"/>
        <w:ind w:left="0"/>
        <w:jc w:val="both"/>
      </w:pPr>
      <w:r>
        <w:rPr>
          <w:rFonts w:ascii="Times New Roman"/>
          <w:b w:val="false"/>
          <w:i w:val="false"/>
          <w:color w:val="000000"/>
          <w:sz w:val="28"/>
        </w:rPr>
        <w:t xml:space="preserve">
      13) формировать представления о явлениях природы, о временах года; </w:t>
      </w:r>
    </w:p>
    <w:bookmarkEnd w:id="6464"/>
    <w:bookmarkStart w:name="z9195" w:id="6465"/>
    <w:p>
      <w:pPr>
        <w:spacing w:after="0"/>
        <w:ind w:left="0"/>
        <w:jc w:val="both"/>
      </w:pPr>
      <w:r>
        <w:rPr>
          <w:rFonts w:ascii="Times New Roman"/>
          <w:b w:val="false"/>
          <w:i w:val="false"/>
          <w:color w:val="000000"/>
          <w:sz w:val="28"/>
        </w:rPr>
        <w:t>
      14) формировать знания об овощах, фруктах, деревьях, животных, птицах.</w:t>
      </w:r>
    </w:p>
    <w:bookmarkEnd w:id="6465"/>
    <w:bookmarkStart w:name="z9196" w:id="6466"/>
    <w:p>
      <w:pPr>
        <w:spacing w:after="0"/>
        <w:ind w:left="0"/>
        <w:jc w:val="left"/>
      </w:pPr>
      <w:r>
        <w:rPr>
          <w:rFonts w:ascii="Times New Roman"/>
          <w:b/>
          <w:i w:val="false"/>
          <w:color w:val="000000"/>
        </w:rPr>
        <w:t xml:space="preserve"> Параграф 8. 1 полугодие</w:t>
      </w:r>
    </w:p>
    <w:bookmarkEnd w:id="6466"/>
    <w:bookmarkStart w:name="z9197" w:id="6467"/>
    <w:p>
      <w:pPr>
        <w:spacing w:after="0"/>
        <w:ind w:left="0"/>
        <w:jc w:val="both"/>
      </w:pPr>
      <w:r>
        <w:rPr>
          <w:rFonts w:ascii="Times New Roman"/>
          <w:b w:val="false"/>
          <w:i w:val="false"/>
          <w:color w:val="000000"/>
          <w:sz w:val="28"/>
        </w:rPr>
        <w:t>
      145. Формирование элементарных математических представлений:</w:t>
      </w:r>
    </w:p>
    <w:bookmarkEnd w:id="6467"/>
    <w:bookmarkStart w:name="z9198" w:id="6468"/>
    <w:p>
      <w:pPr>
        <w:spacing w:after="0"/>
        <w:ind w:left="0"/>
        <w:jc w:val="both"/>
      </w:pPr>
      <w:r>
        <w:rPr>
          <w:rFonts w:ascii="Times New Roman"/>
          <w:b w:val="false"/>
          <w:i w:val="false"/>
          <w:color w:val="000000"/>
          <w:sz w:val="28"/>
        </w:rPr>
        <w:t>
      1) количественные представления и счет: закрепление представлений о количествах "много", "мало", "пустой", "полный", 1, 2 в предметно-практической деятельности с дискретными и непрерывными множествами; соотнесение количества элементов множества в пределах 2-х с количеством действий: хлопнуть в ладоши столько раз, сколько матрешек на столе;</w:t>
      </w:r>
    </w:p>
    <w:bookmarkEnd w:id="6468"/>
    <w:bookmarkStart w:name="z9199" w:id="6469"/>
    <w:p>
      <w:pPr>
        <w:spacing w:after="0"/>
        <w:ind w:left="0"/>
        <w:jc w:val="both"/>
      </w:pPr>
      <w:r>
        <w:rPr>
          <w:rFonts w:ascii="Times New Roman"/>
          <w:b w:val="false"/>
          <w:i w:val="false"/>
          <w:color w:val="000000"/>
          <w:sz w:val="28"/>
        </w:rPr>
        <w:t xml:space="preserve">
      2) сравнение по количеству непрерывных множеств: "много"- "мало", "больше" - "меньше"; сравнение двух неравных групп предметов по количеству, определение, каких предметов больше, меньше, используя приемы наложения и приложения; </w:t>
      </w:r>
    </w:p>
    <w:bookmarkEnd w:id="6469"/>
    <w:bookmarkStart w:name="z9200" w:id="6470"/>
    <w:p>
      <w:pPr>
        <w:spacing w:after="0"/>
        <w:ind w:left="0"/>
        <w:jc w:val="both"/>
      </w:pPr>
      <w:r>
        <w:rPr>
          <w:rFonts w:ascii="Times New Roman"/>
          <w:b w:val="false"/>
          <w:i w:val="false"/>
          <w:color w:val="000000"/>
          <w:sz w:val="28"/>
        </w:rPr>
        <w:t>
      3) выполнение операций объединения и разъединения множеств в пределах двух; соотнесение по количеству предметов и звуков, предметов и движений, звуков и движений: много, 1,2;</w:t>
      </w:r>
    </w:p>
    <w:bookmarkEnd w:id="6470"/>
    <w:bookmarkStart w:name="z9201" w:id="6471"/>
    <w:p>
      <w:pPr>
        <w:spacing w:after="0"/>
        <w:ind w:left="0"/>
        <w:jc w:val="both"/>
      </w:pPr>
      <w:r>
        <w:rPr>
          <w:rFonts w:ascii="Times New Roman"/>
          <w:b w:val="false"/>
          <w:i w:val="false"/>
          <w:color w:val="000000"/>
          <w:sz w:val="28"/>
        </w:rPr>
        <w:t>
      4) пересчитывание предметов в пределах двух, соотнесение количества предметов с количеством пальцев на руке;</w:t>
      </w:r>
    </w:p>
    <w:bookmarkEnd w:id="6471"/>
    <w:bookmarkStart w:name="z9202" w:id="6472"/>
    <w:p>
      <w:pPr>
        <w:spacing w:after="0"/>
        <w:ind w:left="0"/>
        <w:jc w:val="both"/>
      </w:pPr>
      <w:r>
        <w:rPr>
          <w:rFonts w:ascii="Times New Roman"/>
          <w:b w:val="false"/>
          <w:i w:val="false"/>
          <w:color w:val="000000"/>
          <w:sz w:val="28"/>
        </w:rPr>
        <w:t>
      5) сравнение по количеству непрерывных множеств (в большом ведерке больше песка, в маленьком-меньше); преобразование (увеличивать, уменьшать) дискретных и непрерывных множеств по подражанию;</w:t>
      </w:r>
    </w:p>
    <w:bookmarkEnd w:id="6472"/>
    <w:bookmarkStart w:name="z9203" w:id="6473"/>
    <w:p>
      <w:pPr>
        <w:spacing w:after="0"/>
        <w:ind w:left="0"/>
        <w:jc w:val="both"/>
      </w:pPr>
      <w:r>
        <w:rPr>
          <w:rFonts w:ascii="Times New Roman"/>
          <w:b w:val="false"/>
          <w:i w:val="false"/>
          <w:color w:val="000000"/>
          <w:sz w:val="28"/>
        </w:rPr>
        <w:t xml:space="preserve">
      6) величина: сравнение предметов по высоте, используя прием сопоставления (высокий-низкий); узнавание и показывание высоких (низких) предметов из двух сравниваемых; установление отношений по величине между тремя предметами (большой- маленький-самый маленький); </w:t>
      </w:r>
    </w:p>
    <w:bookmarkEnd w:id="6473"/>
    <w:bookmarkStart w:name="z9204" w:id="6474"/>
    <w:p>
      <w:pPr>
        <w:spacing w:after="0"/>
        <w:ind w:left="0"/>
        <w:jc w:val="both"/>
      </w:pPr>
      <w:r>
        <w:rPr>
          <w:rFonts w:ascii="Times New Roman"/>
          <w:b w:val="false"/>
          <w:i w:val="false"/>
          <w:color w:val="000000"/>
          <w:sz w:val="28"/>
        </w:rPr>
        <w:t>
      7) геометрические фигуры: различение геометрических фигур: круг, квадрат, треугольник; объединение геометрических фигур по форме, цвету; различение объемных геометрических форм;</w:t>
      </w:r>
    </w:p>
    <w:bookmarkEnd w:id="6474"/>
    <w:bookmarkStart w:name="z9205" w:id="6475"/>
    <w:p>
      <w:pPr>
        <w:spacing w:after="0"/>
        <w:ind w:left="0"/>
        <w:jc w:val="both"/>
      </w:pPr>
      <w:r>
        <w:rPr>
          <w:rFonts w:ascii="Times New Roman"/>
          <w:b w:val="false"/>
          <w:i w:val="false"/>
          <w:color w:val="000000"/>
          <w:sz w:val="28"/>
        </w:rPr>
        <w:t>
      8) ориентировка в пространстве: движение в заданном направлении: вперед, назад, влево, вправо; ориентировка в частях собственного тела: вверху- голова, шея, грудь, внизу- ноги, спереди-лицо, живот, сзади-спина, левая, правая рука;</w:t>
      </w:r>
    </w:p>
    <w:bookmarkEnd w:id="6475"/>
    <w:bookmarkStart w:name="z9206" w:id="6476"/>
    <w:p>
      <w:pPr>
        <w:spacing w:after="0"/>
        <w:ind w:left="0"/>
        <w:jc w:val="both"/>
      </w:pPr>
      <w:r>
        <w:rPr>
          <w:rFonts w:ascii="Times New Roman"/>
          <w:b w:val="false"/>
          <w:i w:val="false"/>
          <w:color w:val="000000"/>
          <w:sz w:val="28"/>
        </w:rPr>
        <w:t xml:space="preserve">
      9) ориентировка во времени: формирование знаний о временах года: осень, зима; частях суток: ночь, день. </w:t>
      </w:r>
    </w:p>
    <w:bookmarkEnd w:id="6476"/>
    <w:bookmarkStart w:name="z9207" w:id="6477"/>
    <w:p>
      <w:pPr>
        <w:spacing w:after="0"/>
        <w:ind w:left="0"/>
        <w:jc w:val="both"/>
      </w:pPr>
      <w:r>
        <w:rPr>
          <w:rFonts w:ascii="Times New Roman"/>
          <w:b w:val="false"/>
          <w:i w:val="false"/>
          <w:color w:val="000000"/>
          <w:sz w:val="28"/>
        </w:rPr>
        <w:t>
      146. Ожидаемые результаты:</w:t>
      </w:r>
    </w:p>
    <w:bookmarkEnd w:id="6477"/>
    <w:bookmarkStart w:name="z9208" w:id="6478"/>
    <w:p>
      <w:pPr>
        <w:spacing w:after="0"/>
        <w:ind w:left="0"/>
        <w:jc w:val="both"/>
      </w:pPr>
      <w:r>
        <w:rPr>
          <w:rFonts w:ascii="Times New Roman"/>
          <w:b w:val="false"/>
          <w:i w:val="false"/>
          <w:color w:val="000000"/>
          <w:sz w:val="28"/>
        </w:rPr>
        <w:t>
      1) имеет представление о количествах "много", "мало", "пустой", "полный", 1,2;</w:t>
      </w:r>
    </w:p>
    <w:bookmarkEnd w:id="6478"/>
    <w:bookmarkStart w:name="z9209" w:id="6479"/>
    <w:p>
      <w:pPr>
        <w:spacing w:after="0"/>
        <w:ind w:left="0"/>
        <w:jc w:val="both"/>
      </w:pPr>
      <w:r>
        <w:rPr>
          <w:rFonts w:ascii="Times New Roman"/>
          <w:b w:val="false"/>
          <w:i w:val="false"/>
          <w:color w:val="000000"/>
          <w:sz w:val="28"/>
        </w:rPr>
        <w:t>
      2) сравнивает по количеству непрерывные множества: "много"- "мало", "больше" - "меньше";</w:t>
      </w:r>
    </w:p>
    <w:bookmarkEnd w:id="6479"/>
    <w:bookmarkStart w:name="z9210" w:id="6480"/>
    <w:p>
      <w:pPr>
        <w:spacing w:after="0"/>
        <w:ind w:left="0"/>
        <w:jc w:val="both"/>
      </w:pPr>
      <w:r>
        <w:rPr>
          <w:rFonts w:ascii="Times New Roman"/>
          <w:b w:val="false"/>
          <w:i w:val="false"/>
          <w:color w:val="000000"/>
          <w:sz w:val="28"/>
        </w:rPr>
        <w:t>
      3) сравнивает две неравные группы предметов по количеству;</w:t>
      </w:r>
    </w:p>
    <w:bookmarkEnd w:id="6480"/>
    <w:bookmarkStart w:name="z9211" w:id="6481"/>
    <w:p>
      <w:pPr>
        <w:spacing w:after="0"/>
        <w:ind w:left="0"/>
        <w:jc w:val="both"/>
      </w:pPr>
      <w:r>
        <w:rPr>
          <w:rFonts w:ascii="Times New Roman"/>
          <w:b w:val="false"/>
          <w:i w:val="false"/>
          <w:color w:val="000000"/>
          <w:sz w:val="28"/>
        </w:rPr>
        <w:t xml:space="preserve">
      4) осуществляет группировку предметов по количественному признаку на основе образца; </w:t>
      </w:r>
    </w:p>
    <w:bookmarkEnd w:id="6481"/>
    <w:bookmarkStart w:name="z9212" w:id="6482"/>
    <w:p>
      <w:pPr>
        <w:spacing w:after="0"/>
        <w:ind w:left="0"/>
        <w:jc w:val="both"/>
      </w:pPr>
      <w:r>
        <w:rPr>
          <w:rFonts w:ascii="Times New Roman"/>
          <w:b w:val="false"/>
          <w:i w:val="false"/>
          <w:color w:val="000000"/>
          <w:sz w:val="28"/>
        </w:rPr>
        <w:t xml:space="preserve">
      5) преобразовывает дискретные и непрерывные множества (увеличивает, уменьшает); </w:t>
      </w:r>
    </w:p>
    <w:bookmarkEnd w:id="6482"/>
    <w:bookmarkStart w:name="z9213" w:id="6483"/>
    <w:p>
      <w:pPr>
        <w:spacing w:after="0"/>
        <w:ind w:left="0"/>
        <w:jc w:val="both"/>
      </w:pPr>
      <w:r>
        <w:rPr>
          <w:rFonts w:ascii="Times New Roman"/>
          <w:b w:val="false"/>
          <w:i w:val="false"/>
          <w:color w:val="000000"/>
          <w:sz w:val="28"/>
        </w:rPr>
        <w:t>
      6) сравнивает 2-3 предмета по величине, высоте;</w:t>
      </w:r>
    </w:p>
    <w:bookmarkEnd w:id="6483"/>
    <w:bookmarkStart w:name="z9214" w:id="6484"/>
    <w:p>
      <w:pPr>
        <w:spacing w:after="0"/>
        <w:ind w:left="0"/>
        <w:jc w:val="both"/>
      </w:pPr>
      <w:r>
        <w:rPr>
          <w:rFonts w:ascii="Times New Roman"/>
          <w:b w:val="false"/>
          <w:i w:val="false"/>
          <w:color w:val="000000"/>
          <w:sz w:val="28"/>
        </w:rPr>
        <w:t xml:space="preserve">
      7) различает геометрические фигуры: круг, квадрат, треугольник; </w:t>
      </w:r>
    </w:p>
    <w:bookmarkEnd w:id="6484"/>
    <w:bookmarkStart w:name="z9215" w:id="6485"/>
    <w:p>
      <w:pPr>
        <w:spacing w:after="0"/>
        <w:ind w:left="0"/>
        <w:jc w:val="both"/>
      </w:pPr>
      <w:r>
        <w:rPr>
          <w:rFonts w:ascii="Times New Roman"/>
          <w:b w:val="false"/>
          <w:i w:val="false"/>
          <w:color w:val="000000"/>
          <w:sz w:val="28"/>
        </w:rPr>
        <w:t>
      8) различает объемные геометрические формы;</w:t>
      </w:r>
    </w:p>
    <w:bookmarkEnd w:id="6485"/>
    <w:bookmarkStart w:name="z9216" w:id="6486"/>
    <w:p>
      <w:pPr>
        <w:spacing w:after="0"/>
        <w:ind w:left="0"/>
        <w:jc w:val="both"/>
      </w:pPr>
      <w:r>
        <w:rPr>
          <w:rFonts w:ascii="Times New Roman"/>
          <w:b w:val="false"/>
          <w:i w:val="false"/>
          <w:color w:val="000000"/>
          <w:sz w:val="28"/>
        </w:rPr>
        <w:t>
      9) двигается в заданном направлении: вперед, назад, влево, вправо;</w:t>
      </w:r>
    </w:p>
    <w:bookmarkEnd w:id="6486"/>
    <w:bookmarkStart w:name="z9217" w:id="6487"/>
    <w:p>
      <w:pPr>
        <w:spacing w:after="0"/>
        <w:ind w:left="0"/>
        <w:jc w:val="both"/>
      </w:pPr>
      <w:r>
        <w:rPr>
          <w:rFonts w:ascii="Times New Roman"/>
          <w:b w:val="false"/>
          <w:i w:val="false"/>
          <w:color w:val="000000"/>
          <w:sz w:val="28"/>
        </w:rPr>
        <w:t>
      10) ориентируется в частях собственного тела;</w:t>
      </w:r>
    </w:p>
    <w:bookmarkEnd w:id="6487"/>
    <w:bookmarkStart w:name="z9218" w:id="6488"/>
    <w:p>
      <w:pPr>
        <w:spacing w:after="0"/>
        <w:ind w:left="0"/>
        <w:jc w:val="both"/>
      </w:pPr>
      <w:r>
        <w:rPr>
          <w:rFonts w:ascii="Times New Roman"/>
          <w:b w:val="false"/>
          <w:i w:val="false"/>
          <w:color w:val="000000"/>
          <w:sz w:val="28"/>
        </w:rPr>
        <w:t xml:space="preserve">
      11) имеет представление о временах года: осень, зима; </w:t>
      </w:r>
    </w:p>
    <w:bookmarkEnd w:id="6488"/>
    <w:bookmarkStart w:name="z9219" w:id="6489"/>
    <w:p>
      <w:pPr>
        <w:spacing w:after="0"/>
        <w:ind w:left="0"/>
        <w:jc w:val="both"/>
      </w:pPr>
      <w:r>
        <w:rPr>
          <w:rFonts w:ascii="Times New Roman"/>
          <w:b w:val="false"/>
          <w:i w:val="false"/>
          <w:color w:val="000000"/>
          <w:sz w:val="28"/>
        </w:rPr>
        <w:t xml:space="preserve">
      12) имеет представление о частях суток (ночь, день). </w:t>
      </w:r>
    </w:p>
    <w:bookmarkEnd w:id="6489"/>
    <w:bookmarkStart w:name="z9220" w:id="6490"/>
    <w:p>
      <w:pPr>
        <w:spacing w:after="0"/>
        <w:ind w:left="0"/>
        <w:jc w:val="both"/>
      </w:pPr>
      <w:r>
        <w:rPr>
          <w:rFonts w:ascii="Times New Roman"/>
          <w:b w:val="false"/>
          <w:i w:val="false"/>
          <w:color w:val="000000"/>
          <w:sz w:val="28"/>
        </w:rPr>
        <w:t>
      147. Сенсорика:</w:t>
      </w:r>
    </w:p>
    <w:bookmarkEnd w:id="6490"/>
    <w:bookmarkStart w:name="z9221" w:id="6491"/>
    <w:p>
      <w:pPr>
        <w:spacing w:after="0"/>
        <w:ind w:left="0"/>
        <w:jc w:val="both"/>
      </w:pPr>
      <w:r>
        <w:rPr>
          <w:rFonts w:ascii="Times New Roman"/>
          <w:b w:val="false"/>
          <w:i w:val="false"/>
          <w:color w:val="000000"/>
          <w:sz w:val="28"/>
        </w:rPr>
        <w:t xml:space="preserve">
      1) развитие зрительного восприятия и внимания: соотнесение действий, изображенных на картинках, с собственными действиями; изображение действия по картинкам; различение формы в процессе конструирования по подражанию действиям взрослого из 3-х элементов (шар, куб, треугольная призма); дифференцирование объемных форм (шар, куб, кирпичик, треугольная призма) в ходе игровой деятельности, пользуясь практическими пробами; восприятие величины: маленький, большой, очень большой; различение цветов: красный, желтый, синий, зеленый, выделение цвета по образцу; </w:t>
      </w:r>
    </w:p>
    <w:bookmarkEnd w:id="6491"/>
    <w:bookmarkStart w:name="z9222" w:id="6492"/>
    <w:p>
      <w:pPr>
        <w:spacing w:after="0"/>
        <w:ind w:left="0"/>
        <w:jc w:val="both"/>
      </w:pPr>
      <w:r>
        <w:rPr>
          <w:rFonts w:ascii="Times New Roman"/>
          <w:b w:val="false"/>
          <w:i w:val="false"/>
          <w:color w:val="000000"/>
          <w:sz w:val="28"/>
        </w:rPr>
        <w:t>
      2) складывание трехсоставной пирамидки, с учетом величины, пользуясь методом практического примеривания; складывание разрезной предметной картинки из 3-х частей;</w:t>
      </w:r>
    </w:p>
    <w:bookmarkEnd w:id="6492"/>
    <w:bookmarkStart w:name="z9223" w:id="6493"/>
    <w:p>
      <w:pPr>
        <w:spacing w:after="0"/>
        <w:ind w:left="0"/>
        <w:jc w:val="both"/>
      </w:pPr>
      <w:r>
        <w:rPr>
          <w:rFonts w:ascii="Times New Roman"/>
          <w:b w:val="false"/>
          <w:i w:val="false"/>
          <w:color w:val="000000"/>
          <w:sz w:val="28"/>
        </w:rPr>
        <w:t xml:space="preserve">
      3) развитие слухового восприятия и внимания: обучение навыкам дифференцировать звучание трех музыкальных инструментов (барабан, металлофон, дудочка), реагируя на изменение звучания определенным действием; определять последовательность звучания 2-3-х музыкальных инструментов; различать громкое и тихое звучание одного и того же инструмента; </w:t>
      </w:r>
    </w:p>
    <w:bookmarkEnd w:id="6493"/>
    <w:bookmarkStart w:name="z9224" w:id="6494"/>
    <w:p>
      <w:pPr>
        <w:spacing w:after="0"/>
        <w:ind w:left="0"/>
        <w:jc w:val="both"/>
      </w:pPr>
      <w:r>
        <w:rPr>
          <w:rFonts w:ascii="Times New Roman"/>
          <w:b w:val="false"/>
          <w:i w:val="false"/>
          <w:color w:val="000000"/>
          <w:sz w:val="28"/>
        </w:rPr>
        <w:t>
      4) развитие тактильно-двигательного восприятия: выбор игрушки на ощупь по словесному заданию взрослого (выбор из 3-х); восприятие на ощупь геометрических форм (шар, куб, кирпичик, треугольная призма) и величины предметов (маленький, большой, очень большой); ощупывание предметов, выделяя характерные признаки; восприятие и дифференцировка твердых и мягких объектов и предметов в пределах 2-х;</w:t>
      </w:r>
    </w:p>
    <w:bookmarkEnd w:id="6494"/>
    <w:bookmarkStart w:name="z9225" w:id="6495"/>
    <w:p>
      <w:pPr>
        <w:spacing w:after="0"/>
        <w:ind w:left="0"/>
        <w:jc w:val="both"/>
      </w:pPr>
      <w:r>
        <w:rPr>
          <w:rFonts w:ascii="Times New Roman"/>
          <w:b w:val="false"/>
          <w:i w:val="false"/>
          <w:color w:val="000000"/>
          <w:sz w:val="28"/>
        </w:rPr>
        <w:t>
      5) развитие вкусового восприятия: обучение умениям дифференцировать пищу по температурному признаку (горячий, холодный, теплый); формирование представлений о различных вкусовых характеристиках "сладкий-горький", "сладкий-кислый"; знакомство с продуктами, имеющими кислый вкус (лимон, слива); определение пищи на вкус "сладкий-горький", "сладкий-кислый".</w:t>
      </w:r>
    </w:p>
    <w:bookmarkEnd w:id="6495"/>
    <w:bookmarkStart w:name="z9226" w:id="6496"/>
    <w:p>
      <w:pPr>
        <w:spacing w:after="0"/>
        <w:ind w:left="0"/>
        <w:jc w:val="both"/>
      </w:pPr>
      <w:r>
        <w:rPr>
          <w:rFonts w:ascii="Times New Roman"/>
          <w:b w:val="false"/>
          <w:i w:val="false"/>
          <w:color w:val="000000"/>
          <w:sz w:val="28"/>
        </w:rPr>
        <w:t>
      148. Ожидаемые результаты:</w:t>
      </w:r>
    </w:p>
    <w:bookmarkEnd w:id="6496"/>
    <w:bookmarkStart w:name="z9227" w:id="6497"/>
    <w:p>
      <w:pPr>
        <w:spacing w:after="0"/>
        <w:ind w:left="0"/>
        <w:jc w:val="both"/>
      </w:pPr>
      <w:r>
        <w:rPr>
          <w:rFonts w:ascii="Times New Roman"/>
          <w:b w:val="false"/>
          <w:i w:val="false"/>
          <w:color w:val="000000"/>
          <w:sz w:val="28"/>
        </w:rPr>
        <w:t>
      1) соотносит основные цвета (красный, желтый, зеленый, синий);</w:t>
      </w:r>
    </w:p>
    <w:bookmarkEnd w:id="6497"/>
    <w:bookmarkStart w:name="z9228" w:id="6498"/>
    <w:p>
      <w:pPr>
        <w:spacing w:after="0"/>
        <w:ind w:left="0"/>
        <w:jc w:val="both"/>
      </w:pPr>
      <w:r>
        <w:rPr>
          <w:rFonts w:ascii="Times New Roman"/>
          <w:b w:val="false"/>
          <w:i w:val="false"/>
          <w:color w:val="000000"/>
          <w:sz w:val="28"/>
        </w:rPr>
        <w:t>
      2) различает объемные фигуры (шар, куб, кирпичик, треугольная призма);</w:t>
      </w:r>
    </w:p>
    <w:bookmarkEnd w:id="6498"/>
    <w:bookmarkStart w:name="z9229" w:id="6499"/>
    <w:p>
      <w:pPr>
        <w:spacing w:after="0"/>
        <w:ind w:left="0"/>
        <w:jc w:val="both"/>
      </w:pPr>
      <w:r>
        <w:rPr>
          <w:rFonts w:ascii="Times New Roman"/>
          <w:b w:val="false"/>
          <w:i w:val="false"/>
          <w:color w:val="000000"/>
          <w:sz w:val="28"/>
        </w:rPr>
        <w:t>
      3) выделяет объекты заданного сенсорного признака из множества;</w:t>
      </w:r>
    </w:p>
    <w:bookmarkEnd w:id="6499"/>
    <w:bookmarkStart w:name="z9230" w:id="6500"/>
    <w:p>
      <w:pPr>
        <w:spacing w:after="0"/>
        <w:ind w:left="0"/>
        <w:jc w:val="both"/>
      </w:pPr>
      <w:r>
        <w:rPr>
          <w:rFonts w:ascii="Times New Roman"/>
          <w:b w:val="false"/>
          <w:i w:val="false"/>
          <w:color w:val="000000"/>
          <w:sz w:val="28"/>
        </w:rPr>
        <w:t>
      4) составляет 3-х составную пирамидку;</w:t>
      </w:r>
    </w:p>
    <w:bookmarkEnd w:id="6500"/>
    <w:bookmarkStart w:name="z9231" w:id="6501"/>
    <w:p>
      <w:pPr>
        <w:spacing w:after="0"/>
        <w:ind w:left="0"/>
        <w:jc w:val="both"/>
      </w:pPr>
      <w:r>
        <w:rPr>
          <w:rFonts w:ascii="Times New Roman"/>
          <w:b w:val="false"/>
          <w:i w:val="false"/>
          <w:color w:val="000000"/>
          <w:sz w:val="28"/>
        </w:rPr>
        <w:t>
      5) складывает разрезную предметную картинку из 3-х частей;</w:t>
      </w:r>
    </w:p>
    <w:bookmarkEnd w:id="6501"/>
    <w:bookmarkStart w:name="z9232" w:id="6502"/>
    <w:p>
      <w:pPr>
        <w:spacing w:after="0"/>
        <w:ind w:left="0"/>
        <w:jc w:val="both"/>
      </w:pPr>
      <w:r>
        <w:rPr>
          <w:rFonts w:ascii="Times New Roman"/>
          <w:b w:val="false"/>
          <w:i w:val="false"/>
          <w:color w:val="000000"/>
          <w:sz w:val="28"/>
        </w:rPr>
        <w:t>
      6) дифференцирует на ощупь геометрические формы (шар, куб кирпичик, треугольная призма) и величину предметов (маленький, большой, очень большой);</w:t>
      </w:r>
    </w:p>
    <w:bookmarkEnd w:id="6502"/>
    <w:bookmarkStart w:name="z9233" w:id="6503"/>
    <w:p>
      <w:pPr>
        <w:spacing w:after="0"/>
        <w:ind w:left="0"/>
        <w:jc w:val="both"/>
      </w:pPr>
      <w:r>
        <w:rPr>
          <w:rFonts w:ascii="Times New Roman"/>
          <w:b w:val="false"/>
          <w:i w:val="false"/>
          <w:color w:val="000000"/>
          <w:sz w:val="28"/>
        </w:rPr>
        <w:t>
      7) различает на ощупь твердые и мягкие объекты;</w:t>
      </w:r>
    </w:p>
    <w:bookmarkEnd w:id="6503"/>
    <w:bookmarkStart w:name="z9234" w:id="6504"/>
    <w:p>
      <w:pPr>
        <w:spacing w:after="0"/>
        <w:ind w:left="0"/>
        <w:jc w:val="both"/>
      </w:pPr>
      <w:r>
        <w:rPr>
          <w:rFonts w:ascii="Times New Roman"/>
          <w:b w:val="false"/>
          <w:i w:val="false"/>
          <w:color w:val="000000"/>
          <w:sz w:val="28"/>
        </w:rPr>
        <w:t>
      8) определяет последовательность звучания 2-3-х музыкальных инструментов;</w:t>
      </w:r>
    </w:p>
    <w:bookmarkEnd w:id="6504"/>
    <w:bookmarkStart w:name="z9235" w:id="6505"/>
    <w:p>
      <w:pPr>
        <w:spacing w:after="0"/>
        <w:ind w:left="0"/>
        <w:jc w:val="both"/>
      </w:pPr>
      <w:r>
        <w:rPr>
          <w:rFonts w:ascii="Times New Roman"/>
          <w:b w:val="false"/>
          <w:i w:val="false"/>
          <w:color w:val="000000"/>
          <w:sz w:val="28"/>
        </w:rPr>
        <w:t>
      9) различает тихое и громкое звучание музыкальных инструментов.</w:t>
      </w:r>
    </w:p>
    <w:bookmarkEnd w:id="6505"/>
    <w:bookmarkStart w:name="z9236" w:id="6506"/>
    <w:p>
      <w:pPr>
        <w:spacing w:after="0"/>
        <w:ind w:left="0"/>
        <w:jc w:val="both"/>
      </w:pPr>
      <w:r>
        <w:rPr>
          <w:rFonts w:ascii="Times New Roman"/>
          <w:b w:val="false"/>
          <w:i w:val="false"/>
          <w:color w:val="000000"/>
          <w:sz w:val="28"/>
        </w:rPr>
        <w:t>
      149. Конструирование:</w:t>
      </w:r>
    </w:p>
    <w:bookmarkEnd w:id="6506"/>
    <w:bookmarkStart w:name="z9237" w:id="6507"/>
    <w:p>
      <w:pPr>
        <w:spacing w:after="0"/>
        <w:ind w:left="0"/>
        <w:jc w:val="both"/>
      </w:pPr>
      <w:r>
        <w:rPr>
          <w:rFonts w:ascii="Times New Roman"/>
          <w:b w:val="false"/>
          <w:i w:val="false"/>
          <w:color w:val="000000"/>
          <w:sz w:val="28"/>
        </w:rPr>
        <w:t>
      1) обучение восприятию объемной формы предметов, деталей конструктора, путем обследования: ощупывание предметов двумя руками, обведение по контуру; сравнению предметов по величине, форме, цвету через практические действия по подражанию; соотнесение постройки с реально существующими объектами и их изображениями на картинке, использование в игре созданных построек;</w:t>
      </w:r>
    </w:p>
    <w:bookmarkEnd w:id="6507"/>
    <w:bookmarkStart w:name="z9238" w:id="6508"/>
    <w:p>
      <w:pPr>
        <w:spacing w:after="0"/>
        <w:ind w:left="0"/>
        <w:jc w:val="both"/>
      </w:pPr>
      <w:r>
        <w:rPr>
          <w:rFonts w:ascii="Times New Roman"/>
          <w:b w:val="false"/>
          <w:i w:val="false"/>
          <w:color w:val="000000"/>
          <w:sz w:val="28"/>
        </w:rPr>
        <w:t>
      2) формирование знаний: об основных цветах, соотносить цвета: красный, желтый, синий; о величине предметов: большой, маленький, средний; о форме предметов (кубик, кирпич, пластина); о свойствах деревянных, пластмассовых строительных материалах;</w:t>
      </w:r>
    </w:p>
    <w:bookmarkEnd w:id="6508"/>
    <w:bookmarkStart w:name="z9239" w:id="6509"/>
    <w:p>
      <w:pPr>
        <w:spacing w:after="0"/>
        <w:ind w:left="0"/>
        <w:jc w:val="both"/>
      </w:pPr>
      <w:r>
        <w:rPr>
          <w:rFonts w:ascii="Times New Roman"/>
          <w:b w:val="false"/>
          <w:i w:val="false"/>
          <w:color w:val="000000"/>
          <w:sz w:val="28"/>
        </w:rPr>
        <w:t>
      3) конструирование из строительных материалов: различение деталей строительного материала (кубик, кирпич, пластина) по форме, величине, цвету; конструирование простых построек по образцу, используя различный строительный материал для одной и той же конструкции; узнавание форм независимо от положения на плоскости стола (стоит, лежит); построение башни из 2-5 кубиков; построение широкой дороги для машины по образцу; построение простых конструкций;</w:t>
      </w:r>
    </w:p>
    <w:bookmarkEnd w:id="6509"/>
    <w:bookmarkStart w:name="z9240" w:id="6510"/>
    <w:p>
      <w:pPr>
        <w:spacing w:after="0"/>
        <w:ind w:left="0"/>
        <w:jc w:val="both"/>
      </w:pPr>
      <w:r>
        <w:rPr>
          <w:rFonts w:ascii="Times New Roman"/>
          <w:b w:val="false"/>
          <w:i w:val="false"/>
          <w:color w:val="000000"/>
          <w:sz w:val="28"/>
        </w:rPr>
        <w:t>
      4) непредметное конструирование: обучение умению собирать игрушку, соединять части в целое; моделирование пространственных отношений "наверху", "внизу" (упражнения на лестнице, в групповой комнате); ориентирование в собственном теле в практических действиях: "Возьми игрушку в правую (левую) руку", "Топни правой, левой ногой";</w:t>
      </w:r>
    </w:p>
    <w:bookmarkEnd w:id="6510"/>
    <w:bookmarkStart w:name="z9241" w:id="6511"/>
    <w:p>
      <w:pPr>
        <w:spacing w:after="0"/>
        <w:ind w:left="0"/>
        <w:jc w:val="both"/>
      </w:pPr>
      <w:r>
        <w:rPr>
          <w:rFonts w:ascii="Times New Roman"/>
          <w:b w:val="false"/>
          <w:i w:val="false"/>
          <w:color w:val="000000"/>
          <w:sz w:val="28"/>
        </w:rPr>
        <w:t>
      5) конструирование из палочек: обучение умению выкладывать из палочек геометрические фигуры по образцу; выполнять простейшие постройки из палочек по образцу (дорожка, заборчик, флажок);</w:t>
      </w:r>
    </w:p>
    <w:bookmarkEnd w:id="6511"/>
    <w:bookmarkStart w:name="z9242" w:id="6512"/>
    <w:p>
      <w:pPr>
        <w:spacing w:after="0"/>
        <w:ind w:left="0"/>
        <w:jc w:val="both"/>
      </w:pPr>
      <w:r>
        <w:rPr>
          <w:rFonts w:ascii="Times New Roman"/>
          <w:b w:val="false"/>
          <w:i w:val="false"/>
          <w:color w:val="000000"/>
          <w:sz w:val="28"/>
        </w:rPr>
        <w:t>
      6) конструирование сборно-разборных игрушек: соотнесение предмета с его контурным изображением; выделение плоскостной формы путем обведения пальцем контура трафарета;</w:t>
      </w:r>
    </w:p>
    <w:bookmarkEnd w:id="6512"/>
    <w:bookmarkStart w:name="z9243" w:id="6513"/>
    <w:p>
      <w:pPr>
        <w:spacing w:after="0"/>
        <w:ind w:left="0"/>
        <w:jc w:val="both"/>
      </w:pPr>
      <w:r>
        <w:rPr>
          <w:rFonts w:ascii="Times New Roman"/>
          <w:b w:val="false"/>
          <w:i w:val="false"/>
          <w:color w:val="000000"/>
          <w:sz w:val="28"/>
        </w:rPr>
        <w:t>
      7) формирование навыков: захватывать, удерживать, перемещать, устанавливать детали конструкторов; обследовать предметы двумя руками (ощупывание предметов); сравнивать элементы строительных наборов по размеру, форме с помощью приема накладывания и прикладывания; приставлять кирпичи узкой короткой, длинной узкой гранью; размещение по горизонтали кирпичиков, пластин.</w:t>
      </w:r>
    </w:p>
    <w:bookmarkEnd w:id="6513"/>
    <w:bookmarkStart w:name="z9244" w:id="6514"/>
    <w:p>
      <w:pPr>
        <w:spacing w:after="0"/>
        <w:ind w:left="0"/>
        <w:jc w:val="both"/>
      </w:pPr>
      <w:r>
        <w:rPr>
          <w:rFonts w:ascii="Times New Roman"/>
          <w:b w:val="false"/>
          <w:i w:val="false"/>
          <w:color w:val="000000"/>
          <w:sz w:val="28"/>
        </w:rPr>
        <w:t>
      150. Ожидаемые результаты:</w:t>
      </w:r>
    </w:p>
    <w:bookmarkEnd w:id="6514"/>
    <w:bookmarkStart w:name="z9245" w:id="6515"/>
    <w:p>
      <w:pPr>
        <w:spacing w:after="0"/>
        <w:ind w:left="0"/>
        <w:jc w:val="both"/>
      </w:pPr>
      <w:r>
        <w:rPr>
          <w:rFonts w:ascii="Times New Roman"/>
          <w:b w:val="false"/>
          <w:i w:val="false"/>
          <w:color w:val="000000"/>
          <w:sz w:val="28"/>
        </w:rPr>
        <w:t>
      1) проявляет интерес к выполнению построек и совместной игре с ними;</w:t>
      </w:r>
    </w:p>
    <w:bookmarkEnd w:id="6515"/>
    <w:bookmarkStart w:name="z9246" w:id="6516"/>
    <w:p>
      <w:pPr>
        <w:spacing w:after="0"/>
        <w:ind w:left="0"/>
        <w:jc w:val="both"/>
      </w:pPr>
      <w:r>
        <w:rPr>
          <w:rFonts w:ascii="Times New Roman"/>
          <w:b w:val="false"/>
          <w:i w:val="false"/>
          <w:color w:val="000000"/>
          <w:sz w:val="28"/>
        </w:rPr>
        <w:t>
      2) создает простейшие постройки из строительного материала и палочек;</w:t>
      </w:r>
    </w:p>
    <w:bookmarkEnd w:id="6516"/>
    <w:bookmarkStart w:name="z9247" w:id="6517"/>
    <w:p>
      <w:pPr>
        <w:spacing w:after="0"/>
        <w:ind w:left="0"/>
        <w:jc w:val="both"/>
      </w:pPr>
      <w:r>
        <w:rPr>
          <w:rFonts w:ascii="Times New Roman"/>
          <w:b w:val="false"/>
          <w:i w:val="false"/>
          <w:color w:val="000000"/>
          <w:sz w:val="28"/>
        </w:rPr>
        <w:t>
      3) узнает и показывает знакомые постройки;</w:t>
      </w:r>
    </w:p>
    <w:bookmarkEnd w:id="6517"/>
    <w:bookmarkStart w:name="z9248" w:id="6518"/>
    <w:p>
      <w:pPr>
        <w:spacing w:after="0"/>
        <w:ind w:left="0"/>
        <w:jc w:val="both"/>
      </w:pPr>
      <w:r>
        <w:rPr>
          <w:rFonts w:ascii="Times New Roman"/>
          <w:b w:val="false"/>
          <w:i w:val="false"/>
          <w:color w:val="000000"/>
          <w:sz w:val="28"/>
        </w:rPr>
        <w:t>
      4) собирает по образцу сборно-разборные игрушки;</w:t>
      </w:r>
    </w:p>
    <w:bookmarkEnd w:id="6518"/>
    <w:bookmarkStart w:name="z9249" w:id="6519"/>
    <w:p>
      <w:pPr>
        <w:spacing w:after="0"/>
        <w:ind w:left="0"/>
        <w:jc w:val="both"/>
      </w:pPr>
      <w:r>
        <w:rPr>
          <w:rFonts w:ascii="Times New Roman"/>
          <w:b w:val="false"/>
          <w:i w:val="false"/>
          <w:color w:val="000000"/>
          <w:sz w:val="28"/>
        </w:rPr>
        <w:t>
      5) выкладывает из палочек геометрические фигуры по образцу;</w:t>
      </w:r>
    </w:p>
    <w:bookmarkEnd w:id="6519"/>
    <w:bookmarkStart w:name="z9250" w:id="6520"/>
    <w:p>
      <w:pPr>
        <w:spacing w:after="0"/>
        <w:ind w:left="0"/>
        <w:jc w:val="both"/>
      </w:pPr>
      <w:r>
        <w:rPr>
          <w:rFonts w:ascii="Times New Roman"/>
          <w:b w:val="false"/>
          <w:i w:val="false"/>
          <w:color w:val="000000"/>
          <w:sz w:val="28"/>
        </w:rPr>
        <w:t>
      6) соотносит предмет с его контурным изображением;</w:t>
      </w:r>
    </w:p>
    <w:bookmarkEnd w:id="6520"/>
    <w:bookmarkStart w:name="z9251" w:id="6521"/>
    <w:p>
      <w:pPr>
        <w:spacing w:after="0"/>
        <w:ind w:left="0"/>
        <w:jc w:val="both"/>
      </w:pPr>
      <w:r>
        <w:rPr>
          <w:rFonts w:ascii="Times New Roman"/>
          <w:b w:val="false"/>
          <w:i w:val="false"/>
          <w:color w:val="000000"/>
          <w:sz w:val="28"/>
        </w:rPr>
        <w:t xml:space="preserve">
      7) различает пространственные отношения: наверху-внизу; </w:t>
      </w:r>
    </w:p>
    <w:bookmarkEnd w:id="6521"/>
    <w:bookmarkStart w:name="z9252" w:id="6522"/>
    <w:p>
      <w:pPr>
        <w:spacing w:after="0"/>
        <w:ind w:left="0"/>
        <w:jc w:val="both"/>
      </w:pPr>
      <w:r>
        <w:rPr>
          <w:rFonts w:ascii="Times New Roman"/>
          <w:b w:val="false"/>
          <w:i w:val="false"/>
          <w:color w:val="000000"/>
          <w:sz w:val="28"/>
        </w:rPr>
        <w:t xml:space="preserve">
      8) использует постройки в игре. </w:t>
      </w:r>
    </w:p>
    <w:bookmarkEnd w:id="6522"/>
    <w:bookmarkStart w:name="z9253" w:id="6523"/>
    <w:p>
      <w:pPr>
        <w:spacing w:after="0"/>
        <w:ind w:left="0"/>
        <w:jc w:val="both"/>
      </w:pPr>
      <w:r>
        <w:rPr>
          <w:rFonts w:ascii="Times New Roman"/>
          <w:b w:val="false"/>
          <w:i w:val="false"/>
          <w:color w:val="000000"/>
          <w:sz w:val="28"/>
        </w:rPr>
        <w:t>
      151. Естествознание:</w:t>
      </w:r>
    </w:p>
    <w:bookmarkEnd w:id="6523"/>
    <w:bookmarkStart w:name="z9254" w:id="6524"/>
    <w:p>
      <w:pPr>
        <w:spacing w:after="0"/>
        <w:ind w:left="0"/>
        <w:jc w:val="both"/>
      </w:pPr>
      <w:r>
        <w:rPr>
          <w:rFonts w:ascii="Times New Roman"/>
          <w:b w:val="false"/>
          <w:i w:val="false"/>
          <w:color w:val="000000"/>
          <w:sz w:val="28"/>
        </w:rPr>
        <w:t>
      1) явления природы: формирование представлений об изменениях, происходящих в окружающем мире; о явлениях природы (дождь, тучи и ветер); о временах года (осень, зима); воспитание основы экологической культуры: бережное отношение к природе;</w:t>
      </w:r>
    </w:p>
    <w:bookmarkEnd w:id="6524"/>
    <w:bookmarkStart w:name="z9255" w:id="6525"/>
    <w:p>
      <w:pPr>
        <w:spacing w:after="0"/>
        <w:ind w:left="0"/>
        <w:jc w:val="both"/>
      </w:pPr>
      <w:r>
        <w:rPr>
          <w:rFonts w:ascii="Times New Roman"/>
          <w:b w:val="false"/>
          <w:i w:val="false"/>
          <w:color w:val="000000"/>
          <w:sz w:val="28"/>
        </w:rPr>
        <w:t xml:space="preserve">
      2) растительный мир: расширение знаний об овощах (лук, капуста); расширение знаний о фруктах (яблоко, груша, слива); ознакомление с деревьями (береза); </w:t>
      </w:r>
    </w:p>
    <w:bookmarkEnd w:id="6525"/>
    <w:bookmarkStart w:name="z9256" w:id="6526"/>
    <w:p>
      <w:pPr>
        <w:spacing w:after="0"/>
        <w:ind w:left="0"/>
        <w:jc w:val="both"/>
      </w:pPr>
      <w:r>
        <w:rPr>
          <w:rFonts w:ascii="Times New Roman"/>
          <w:b w:val="false"/>
          <w:i w:val="false"/>
          <w:color w:val="000000"/>
          <w:sz w:val="28"/>
        </w:rPr>
        <w:t>
      3) животный мир: ознакомление с животными (кошка, собака, лиса); узнавать их по голосам (звукоподражание); ознакомление с дикими птицами (воробей).</w:t>
      </w:r>
    </w:p>
    <w:bookmarkEnd w:id="6526"/>
    <w:bookmarkStart w:name="z9257" w:id="6527"/>
    <w:p>
      <w:pPr>
        <w:spacing w:after="0"/>
        <w:ind w:left="0"/>
        <w:jc w:val="both"/>
      </w:pPr>
      <w:r>
        <w:rPr>
          <w:rFonts w:ascii="Times New Roman"/>
          <w:b w:val="false"/>
          <w:i w:val="false"/>
          <w:color w:val="000000"/>
          <w:sz w:val="28"/>
        </w:rPr>
        <w:t xml:space="preserve">
      152. Ожидаемые результаты: </w:t>
      </w:r>
    </w:p>
    <w:bookmarkEnd w:id="6527"/>
    <w:bookmarkStart w:name="z9258" w:id="6528"/>
    <w:p>
      <w:pPr>
        <w:spacing w:after="0"/>
        <w:ind w:left="0"/>
        <w:jc w:val="both"/>
      </w:pPr>
      <w:r>
        <w:rPr>
          <w:rFonts w:ascii="Times New Roman"/>
          <w:b w:val="false"/>
          <w:i w:val="false"/>
          <w:color w:val="000000"/>
          <w:sz w:val="28"/>
        </w:rPr>
        <w:t>
      1) определяет сезонные изменения в природе с помощью педагога;</w:t>
      </w:r>
    </w:p>
    <w:bookmarkEnd w:id="6528"/>
    <w:bookmarkStart w:name="z9259" w:id="6529"/>
    <w:p>
      <w:pPr>
        <w:spacing w:after="0"/>
        <w:ind w:left="0"/>
        <w:jc w:val="both"/>
      </w:pPr>
      <w:r>
        <w:rPr>
          <w:rFonts w:ascii="Times New Roman"/>
          <w:b w:val="false"/>
          <w:i w:val="false"/>
          <w:color w:val="000000"/>
          <w:sz w:val="28"/>
        </w:rPr>
        <w:t>
      2) показывает по иллюстрации элементарные признаки осени и зимы;</w:t>
      </w:r>
    </w:p>
    <w:bookmarkEnd w:id="6529"/>
    <w:bookmarkStart w:name="z9260" w:id="6530"/>
    <w:p>
      <w:pPr>
        <w:spacing w:after="0"/>
        <w:ind w:left="0"/>
        <w:jc w:val="both"/>
      </w:pPr>
      <w:r>
        <w:rPr>
          <w:rFonts w:ascii="Times New Roman"/>
          <w:b w:val="false"/>
          <w:i w:val="false"/>
          <w:color w:val="000000"/>
          <w:sz w:val="28"/>
        </w:rPr>
        <w:t>
      3) различает некоторые овощи и фрукты;</w:t>
      </w:r>
    </w:p>
    <w:bookmarkEnd w:id="6530"/>
    <w:bookmarkStart w:name="z9261" w:id="6531"/>
    <w:p>
      <w:pPr>
        <w:spacing w:after="0"/>
        <w:ind w:left="0"/>
        <w:jc w:val="both"/>
      </w:pPr>
      <w:r>
        <w:rPr>
          <w:rFonts w:ascii="Times New Roman"/>
          <w:b w:val="false"/>
          <w:i w:val="false"/>
          <w:color w:val="000000"/>
          <w:sz w:val="28"/>
        </w:rPr>
        <w:t>
      4) называет или показывает березу на иллюстрации;</w:t>
      </w:r>
    </w:p>
    <w:bookmarkEnd w:id="6531"/>
    <w:bookmarkStart w:name="z9262" w:id="6532"/>
    <w:p>
      <w:pPr>
        <w:spacing w:after="0"/>
        <w:ind w:left="0"/>
        <w:jc w:val="both"/>
      </w:pPr>
      <w:r>
        <w:rPr>
          <w:rFonts w:ascii="Times New Roman"/>
          <w:b w:val="false"/>
          <w:i w:val="false"/>
          <w:color w:val="000000"/>
          <w:sz w:val="28"/>
        </w:rPr>
        <w:t>
      5) знает некоторых домашних и диких животных;</w:t>
      </w:r>
    </w:p>
    <w:bookmarkEnd w:id="6532"/>
    <w:bookmarkStart w:name="z9263" w:id="6533"/>
    <w:p>
      <w:pPr>
        <w:spacing w:after="0"/>
        <w:ind w:left="0"/>
        <w:jc w:val="both"/>
      </w:pPr>
      <w:r>
        <w:rPr>
          <w:rFonts w:ascii="Times New Roman"/>
          <w:b w:val="false"/>
          <w:i w:val="false"/>
          <w:color w:val="000000"/>
          <w:sz w:val="28"/>
        </w:rPr>
        <w:t>
      6) называет или показывает воробья на иллюстрации.</w:t>
      </w:r>
    </w:p>
    <w:bookmarkEnd w:id="6533"/>
    <w:bookmarkStart w:name="z9264" w:id="6534"/>
    <w:p>
      <w:pPr>
        <w:spacing w:after="0"/>
        <w:ind w:left="0"/>
        <w:jc w:val="left"/>
      </w:pPr>
      <w:r>
        <w:rPr>
          <w:rFonts w:ascii="Times New Roman"/>
          <w:b/>
          <w:i w:val="false"/>
          <w:color w:val="000000"/>
        </w:rPr>
        <w:t xml:space="preserve"> Параграф 9. 2 полугодие</w:t>
      </w:r>
    </w:p>
    <w:bookmarkEnd w:id="6534"/>
    <w:bookmarkStart w:name="z9265" w:id="6535"/>
    <w:p>
      <w:pPr>
        <w:spacing w:after="0"/>
        <w:ind w:left="0"/>
        <w:jc w:val="both"/>
      </w:pPr>
      <w:r>
        <w:rPr>
          <w:rFonts w:ascii="Times New Roman"/>
          <w:b w:val="false"/>
          <w:i w:val="false"/>
          <w:color w:val="000000"/>
          <w:sz w:val="28"/>
        </w:rPr>
        <w:t>
      153. Формирование элементарных математических представлений:</w:t>
      </w:r>
    </w:p>
    <w:bookmarkEnd w:id="6535"/>
    <w:bookmarkStart w:name="z9266" w:id="6536"/>
    <w:p>
      <w:pPr>
        <w:spacing w:after="0"/>
        <w:ind w:left="0"/>
        <w:jc w:val="both"/>
      </w:pPr>
      <w:r>
        <w:rPr>
          <w:rFonts w:ascii="Times New Roman"/>
          <w:b w:val="false"/>
          <w:i w:val="false"/>
          <w:color w:val="000000"/>
          <w:sz w:val="28"/>
        </w:rPr>
        <w:t>
      1) количественные представления: сравнение дискретных множеств по количеству, определяя равенство или неравенство: "поровну - не поровну", "столько же - не столько же"; пересчитывание элементов множеств, воспринимаемых на слух звуков, на ощупь предметов, движений в пределах трех; соотнесение по количеству предметов и звуков, предметов и движений, звуков и движений: много, 1,2,3; пересчитывание предметов в пределах 3-х с называнием итогового числа, соотнесение с количеством пальцев, палочек; выделение из множества 3-х предметов по подражанию, образцу, словесной инструкции; узнавание 3-х предметов или изображений без пересчета, используя пересчет как способ проверки; сравнивание группы предметов по количеству в пределах 3-х: больше или меньше, лишний и недостающий элемент;</w:t>
      </w:r>
    </w:p>
    <w:bookmarkEnd w:id="6536"/>
    <w:bookmarkStart w:name="z9267" w:id="6537"/>
    <w:p>
      <w:pPr>
        <w:spacing w:after="0"/>
        <w:ind w:left="0"/>
        <w:jc w:val="both"/>
      </w:pPr>
      <w:r>
        <w:rPr>
          <w:rFonts w:ascii="Times New Roman"/>
          <w:b w:val="false"/>
          <w:i w:val="false"/>
          <w:color w:val="000000"/>
          <w:sz w:val="28"/>
        </w:rPr>
        <w:t>
      2) счет: обучение навыкам объединять и разъединять предметы с открытым результатом в пределах трех, результат определять путем пересчета; пересчет предметов в пределах 3-х, имеющих различное расположение в пространстве, разный цвет, величину; уравнивать по количеству две группы предметов, путем добавления недостающего элемента, удаления лишнего;</w:t>
      </w:r>
    </w:p>
    <w:bookmarkEnd w:id="6537"/>
    <w:bookmarkStart w:name="z9268" w:id="6538"/>
    <w:p>
      <w:pPr>
        <w:spacing w:after="0"/>
        <w:ind w:left="0"/>
        <w:jc w:val="both"/>
      </w:pPr>
      <w:r>
        <w:rPr>
          <w:rFonts w:ascii="Times New Roman"/>
          <w:b w:val="false"/>
          <w:i w:val="false"/>
          <w:color w:val="000000"/>
          <w:sz w:val="28"/>
        </w:rPr>
        <w:t xml:space="preserve">
      3) величина: закрепление умения сравнивать предметы по высоте, пользоваться приемом сопоставления (высокий-низкий); учить узнавать и показывать высокий (низкий) предмет из двух сравниваемых; закрепление навыков сравнивать предметы по ширине, пользоваться приемом сопоставления (узкий-широкий); узнавать и показывать узкий (широкий) предмет из двух сравниваемых; устанавливать отношения по величине между тремя предметами (большой- маленький-самый маленький); </w:t>
      </w:r>
    </w:p>
    <w:bookmarkEnd w:id="6538"/>
    <w:bookmarkStart w:name="z9269" w:id="6539"/>
    <w:p>
      <w:pPr>
        <w:spacing w:after="0"/>
        <w:ind w:left="0"/>
        <w:jc w:val="both"/>
      </w:pPr>
      <w:r>
        <w:rPr>
          <w:rFonts w:ascii="Times New Roman"/>
          <w:b w:val="false"/>
          <w:i w:val="false"/>
          <w:color w:val="000000"/>
          <w:sz w:val="28"/>
        </w:rPr>
        <w:t>
      4) геометрические фигуры: различение геометрических фигур: круг, квадрат, треугольник, треугольник; учить объединять геометрические фигуры по форме, цвету; обучение навыкам различать объемные геометрические формы; различать плоские геометрические фигуры; раскладывать геометрические фигуры в определенной последовательности по образцу; узнавать геометрические фигуры в контурах окружающих предметов;</w:t>
      </w:r>
    </w:p>
    <w:bookmarkEnd w:id="6539"/>
    <w:bookmarkStart w:name="z9270" w:id="6540"/>
    <w:p>
      <w:pPr>
        <w:spacing w:after="0"/>
        <w:ind w:left="0"/>
        <w:jc w:val="both"/>
      </w:pPr>
      <w:r>
        <w:rPr>
          <w:rFonts w:ascii="Times New Roman"/>
          <w:b w:val="false"/>
          <w:i w:val="false"/>
          <w:color w:val="000000"/>
          <w:sz w:val="28"/>
        </w:rPr>
        <w:t>
      5) ориентировка в пространстве: обучение в ориентировке в частях собственного тела: вверху- голова, шея, грудь, внизу- ноги, спереди-лицо, живот, сзади-спина, левая, правая рука; перемещение предметов относительно себя: далеко-близко, рядом, около, там, здесь по показу педагога;</w:t>
      </w:r>
    </w:p>
    <w:bookmarkEnd w:id="6540"/>
    <w:bookmarkStart w:name="z9271" w:id="6541"/>
    <w:p>
      <w:pPr>
        <w:spacing w:after="0"/>
        <w:ind w:left="0"/>
        <w:jc w:val="both"/>
      </w:pPr>
      <w:r>
        <w:rPr>
          <w:rFonts w:ascii="Times New Roman"/>
          <w:b w:val="false"/>
          <w:i w:val="false"/>
          <w:color w:val="000000"/>
          <w:sz w:val="28"/>
        </w:rPr>
        <w:t xml:space="preserve">
      6) ориентировка во времени: формирование знаний о временах года: (осень, зима, весна, лето); скорости движения (быстро, медленно); частях суток (ночь, утро, день, вечер). </w:t>
      </w:r>
    </w:p>
    <w:bookmarkEnd w:id="6541"/>
    <w:bookmarkStart w:name="z9272" w:id="6542"/>
    <w:p>
      <w:pPr>
        <w:spacing w:after="0"/>
        <w:ind w:left="0"/>
        <w:jc w:val="both"/>
      </w:pPr>
      <w:r>
        <w:rPr>
          <w:rFonts w:ascii="Times New Roman"/>
          <w:b w:val="false"/>
          <w:i w:val="false"/>
          <w:color w:val="000000"/>
          <w:sz w:val="28"/>
        </w:rPr>
        <w:t xml:space="preserve">
      154. Ожидаемые результаты: </w:t>
      </w:r>
    </w:p>
    <w:bookmarkEnd w:id="6542"/>
    <w:bookmarkStart w:name="z9273" w:id="6543"/>
    <w:p>
      <w:pPr>
        <w:spacing w:after="0"/>
        <w:ind w:left="0"/>
        <w:jc w:val="both"/>
      </w:pPr>
      <w:r>
        <w:rPr>
          <w:rFonts w:ascii="Times New Roman"/>
          <w:b w:val="false"/>
          <w:i w:val="false"/>
          <w:color w:val="000000"/>
          <w:sz w:val="28"/>
        </w:rPr>
        <w:t>
      1) пересчитывает предметы в пределах 3-х называет или показывает итоговое число;</w:t>
      </w:r>
    </w:p>
    <w:bookmarkEnd w:id="6543"/>
    <w:bookmarkStart w:name="z9274" w:id="6544"/>
    <w:p>
      <w:pPr>
        <w:spacing w:after="0"/>
        <w:ind w:left="0"/>
        <w:jc w:val="both"/>
      </w:pPr>
      <w:r>
        <w:rPr>
          <w:rFonts w:ascii="Times New Roman"/>
          <w:b w:val="false"/>
          <w:i w:val="false"/>
          <w:color w:val="000000"/>
          <w:sz w:val="28"/>
        </w:rPr>
        <w:t>
      2) выделяет из множества однородных и разнородных предметов заданное количество предметов в пределах 3-х (1, 2, 3) по образцу;</w:t>
      </w:r>
    </w:p>
    <w:bookmarkEnd w:id="6544"/>
    <w:bookmarkStart w:name="z9275" w:id="6545"/>
    <w:p>
      <w:pPr>
        <w:spacing w:after="0"/>
        <w:ind w:left="0"/>
        <w:jc w:val="both"/>
      </w:pPr>
      <w:r>
        <w:rPr>
          <w:rFonts w:ascii="Times New Roman"/>
          <w:b w:val="false"/>
          <w:i w:val="false"/>
          <w:color w:val="000000"/>
          <w:sz w:val="28"/>
        </w:rPr>
        <w:t xml:space="preserve">
      3) осуществляет группировку предметов по количественному признаку на основе образца; </w:t>
      </w:r>
    </w:p>
    <w:bookmarkEnd w:id="6545"/>
    <w:bookmarkStart w:name="z9276" w:id="6546"/>
    <w:p>
      <w:pPr>
        <w:spacing w:after="0"/>
        <w:ind w:left="0"/>
        <w:jc w:val="both"/>
      </w:pPr>
      <w:r>
        <w:rPr>
          <w:rFonts w:ascii="Times New Roman"/>
          <w:b w:val="false"/>
          <w:i w:val="false"/>
          <w:color w:val="000000"/>
          <w:sz w:val="28"/>
        </w:rPr>
        <w:t xml:space="preserve">
      4) преобразовывает дискретные и непрерывные множества (увеличивает, уменьшает); </w:t>
      </w:r>
    </w:p>
    <w:bookmarkEnd w:id="6546"/>
    <w:bookmarkStart w:name="z9277" w:id="6547"/>
    <w:p>
      <w:pPr>
        <w:spacing w:after="0"/>
        <w:ind w:left="0"/>
        <w:jc w:val="both"/>
      </w:pPr>
      <w:r>
        <w:rPr>
          <w:rFonts w:ascii="Times New Roman"/>
          <w:b w:val="false"/>
          <w:i w:val="false"/>
          <w:color w:val="000000"/>
          <w:sz w:val="28"/>
        </w:rPr>
        <w:t>
      5) выполняет операции объединения и разъединения множеств в пределах 3-х, определяет результат путем пересчета;</w:t>
      </w:r>
    </w:p>
    <w:bookmarkEnd w:id="6547"/>
    <w:bookmarkStart w:name="z9278" w:id="6548"/>
    <w:p>
      <w:pPr>
        <w:spacing w:after="0"/>
        <w:ind w:left="0"/>
        <w:jc w:val="both"/>
      </w:pPr>
      <w:r>
        <w:rPr>
          <w:rFonts w:ascii="Times New Roman"/>
          <w:b w:val="false"/>
          <w:i w:val="false"/>
          <w:color w:val="000000"/>
          <w:sz w:val="28"/>
        </w:rPr>
        <w:t>
      6) уравнивает по количеству две группы предметов, путем добавления недостающего элемента, удаления лишнего;</w:t>
      </w:r>
    </w:p>
    <w:bookmarkEnd w:id="6548"/>
    <w:bookmarkStart w:name="z9279" w:id="6549"/>
    <w:p>
      <w:pPr>
        <w:spacing w:after="0"/>
        <w:ind w:left="0"/>
        <w:jc w:val="both"/>
      </w:pPr>
      <w:r>
        <w:rPr>
          <w:rFonts w:ascii="Times New Roman"/>
          <w:b w:val="false"/>
          <w:i w:val="false"/>
          <w:color w:val="000000"/>
          <w:sz w:val="28"/>
        </w:rPr>
        <w:t>
      7) сравнивает 2-3 предмета по величине, высоте;</w:t>
      </w:r>
    </w:p>
    <w:bookmarkEnd w:id="6549"/>
    <w:bookmarkStart w:name="z9280" w:id="6550"/>
    <w:p>
      <w:pPr>
        <w:spacing w:after="0"/>
        <w:ind w:left="0"/>
        <w:jc w:val="both"/>
      </w:pPr>
      <w:r>
        <w:rPr>
          <w:rFonts w:ascii="Times New Roman"/>
          <w:b w:val="false"/>
          <w:i w:val="false"/>
          <w:color w:val="000000"/>
          <w:sz w:val="28"/>
        </w:rPr>
        <w:t>
      8) ориентируется на листе бумаги (верх, низ, середина);</w:t>
      </w:r>
    </w:p>
    <w:bookmarkEnd w:id="6550"/>
    <w:bookmarkStart w:name="z9281" w:id="6551"/>
    <w:p>
      <w:pPr>
        <w:spacing w:after="0"/>
        <w:ind w:left="0"/>
        <w:jc w:val="both"/>
      </w:pPr>
      <w:r>
        <w:rPr>
          <w:rFonts w:ascii="Times New Roman"/>
          <w:b w:val="false"/>
          <w:i w:val="false"/>
          <w:color w:val="000000"/>
          <w:sz w:val="28"/>
        </w:rPr>
        <w:t xml:space="preserve">
      9) различает геометрические фигуры: круг, квадрат, треугольник. </w:t>
      </w:r>
    </w:p>
    <w:bookmarkEnd w:id="6551"/>
    <w:bookmarkStart w:name="z9282" w:id="6552"/>
    <w:p>
      <w:pPr>
        <w:spacing w:after="0"/>
        <w:ind w:left="0"/>
        <w:jc w:val="both"/>
      </w:pPr>
      <w:r>
        <w:rPr>
          <w:rFonts w:ascii="Times New Roman"/>
          <w:b w:val="false"/>
          <w:i w:val="false"/>
          <w:color w:val="000000"/>
          <w:sz w:val="28"/>
        </w:rPr>
        <w:t xml:space="preserve">
      10) имеет представление о временах года: осень, зима, весна, лето; </w:t>
      </w:r>
    </w:p>
    <w:bookmarkEnd w:id="6552"/>
    <w:bookmarkStart w:name="z9283" w:id="6553"/>
    <w:p>
      <w:pPr>
        <w:spacing w:after="0"/>
        <w:ind w:left="0"/>
        <w:jc w:val="both"/>
      </w:pPr>
      <w:r>
        <w:rPr>
          <w:rFonts w:ascii="Times New Roman"/>
          <w:b w:val="false"/>
          <w:i w:val="false"/>
          <w:color w:val="000000"/>
          <w:sz w:val="28"/>
        </w:rPr>
        <w:t>
      11) ориентируется в частях собственного тела;</w:t>
      </w:r>
    </w:p>
    <w:bookmarkEnd w:id="6553"/>
    <w:bookmarkStart w:name="z9284" w:id="6554"/>
    <w:p>
      <w:pPr>
        <w:spacing w:after="0"/>
        <w:ind w:left="0"/>
        <w:jc w:val="both"/>
      </w:pPr>
      <w:r>
        <w:rPr>
          <w:rFonts w:ascii="Times New Roman"/>
          <w:b w:val="false"/>
          <w:i w:val="false"/>
          <w:color w:val="000000"/>
          <w:sz w:val="28"/>
        </w:rPr>
        <w:t>
      12) имеет представление о скорости движения: быстро, медленно;</w:t>
      </w:r>
    </w:p>
    <w:bookmarkEnd w:id="6554"/>
    <w:bookmarkStart w:name="z9285" w:id="6555"/>
    <w:p>
      <w:pPr>
        <w:spacing w:after="0"/>
        <w:ind w:left="0"/>
        <w:jc w:val="both"/>
      </w:pPr>
      <w:r>
        <w:rPr>
          <w:rFonts w:ascii="Times New Roman"/>
          <w:b w:val="false"/>
          <w:i w:val="false"/>
          <w:color w:val="000000"/>
          <w:sz w:val="28"/>
        </w:rPr>
        <w:t xml:space="preserve">
      13) имеет представление о частях суток (ночь, утро, день, вечер). </w:t>
      </w:r>
    </w:p>
    <w:bookmarkEnd w:id="6555"/>
    <w:bookmarkStart w:name="z9286" w:id="6556"/>
    <w:p>
      <w:pPr>
        <w:spacing w:after="0"/>
        <w:ind w:left="0"/>
        <w:jc w:val="both"/>
      </w:pPr>
      <w:r>
        <w:rPr>
          <w:rFonts w:ascii="Times New Roman"/>
          <w:b w:val="false"/>
          <w:i w:val="false"/>
          <w:color w:val="000000"/>
          <w:sz w:val="28"/>
        </w:rPr>
        <w:t xml:space="preserve">
      155. Сенсорика: </w:t>
      </w:r>
    </w:p>
    <w:bookmarkEnd w:id="6556"/>
    <w:bookmarkStart w:name="z9287" w:id="6557"/>
    <w:p>
      <w:pPr>
        <w:spacing w:after="0"/>
        <w:ind w:left="0"/>
        <w:jc w:val="both"/>
      </w:pPr>
      <w:r>
        <w:rPr>
          <w:rFonts w:ascii="Times New Roman"/>
          <w:b w:val="false"/>
          <w:i w:val="false"/>
          <w:color w:val="000000"/>
          <w:sz w:val="28"/>
        </w:rPr>
        <w:t>
      1) развитие зрительного восприятия и внимания: различение формы в процессе конструирования по подражанию действиям взрослого из 4-х элементов (шар, куб, кирпичик, треугольная призма); обучение умениям выбирать по образцу резко отличающиеся формы (круг, квадрат, прямоугольник, овал); соотносить плоскостные формы, используя прием накладывания одной формы на другую; группировать предметы по одному заданному признаку: форма, величина или цвет; обучение восприятию величины: маленький, большой, очень большой; вычленение формы как признака, отвлекаясь от назначения предмета ("Соберем в коробку все круглое"); вычленение цвета как признака, отвлекаясь от назначения предмета ("В зеленую машину положи зеленый кубик"); складывание пирамидки из 3-4-х колец, матрешки с учетом величины, пользуясь методом практического примеривания; складывание разрезной предметной картинки из 4-х частей; практическое ознакомление с пространственными отношениями между предметами (наверху, внизу);</w:t>
      </w:r>
    </w:p>
    <w:bookmarkEnd w:id="6557"/>
    <w:bookmarkStart w:name="z9288" w:id="6558"/>
    <w:p>
      <w:pPr>
        <w:spacing w:after="0"/>
        <w:ind w:left="0"/>
        <w:jc w:val="both"/>
      </w:pPr>
      <w:r>
        <w:rPr>
          <w:rFonts w:ascii="Times New Roman"/>
          <w:b w:val="false"/>
          <w:i w:val="false"/>
          <w:color w:val="000000"/>
          <w:sz w:val="28"/>
        </w:rPr>
        <w:t xml:space="preserve">
      2) развитие слухового восприятия и внимания: обучение навыкам дифференцировать звукоподражания при выборе из 2-3-х предъявлений; дифференцировать близкие по звучанию звукоподражания; дифференцировать слова, разные по слоговому составу, с использованием картинок; различать громкое и тихое звучание одного и того же инструмента; </w:t>
      </w:r>
    </w:p>
    <w:bookmarkEnd w:id="6558"/>
    <w:bookmarkStart w:name="z9289" w:id="6559"/>
    <w:p>
      <w:pPr>
        <w:spacing w:after="0"/>
        <w:ind w:left="0"/>
        <w:jc w:val="both"/>
      </w:pPr>
      <w:r>
        <w:rPr>
          <w:rFonts w:ascii="Times New Roman"/>
          <w:b w:val="false"/>
          <w:i w:val="false"/>
          <w:color w:val="000000"/>
          <w:sz w:val="28"/>
        </w:rPr>
        <w:t>
      3) развитие тактильно-двигательного восприятия: выбор игрушки на ощупь по словесному заданию взрослого (выбор из 3-х); восприятие на ощупь формы и величины предметов; выбор по величине на ощупь по словесному заданию; обследование предметов, выделяя характерные признаки; восприятие и дифференцировка твердых и мягких объектов и предметов в пределах 2-х; ознакомление с различными качествами поверхностей материалов: (железо - холодное, дерево-теплое);</w:t>
      </w:r>
    </w:p>
    <w:bookmarkEnd w:id="6559"/>
    <w:bookmarkStart w:name="z9290" w:id="6560"/>
    <w:p>
      <w:pPr>
        <w:spacing w:after="0"/>
        <w:ind w:left="0"/>
        <w:jc w:val="both"/>
      </w:pPr>
      <w:r>
        <w:rPr>
          <w:rFonts w:ascii="Times New Roman"/>
          <w:b w:val="false"/>
          <w:i w:val="false"/>
          <w:color w:val="000000"/>
          <w:sz w:val="28"/>
        </w:rPr>
        <w:t>
      4) развитие вкусового восприятия: обучение умениям дифференцировать пищу по температурному признаку (горячий, холодный, теплый); дифференцировать пищу по вкусовым признакам "сладкий-горький", "сладкий-кислый"; дифференцировать пищу по вкусовым признакам "сладкий-соленый"; знакомство с продуктами, имеющими кислый, сладкий, соленый вкус; определение пищи на вкус "сладкий-горький-кислый- соленый"; выбор из ряда предложенных продуктов, имеющих сладкий-горький-кислый- соленый вкус.</w:t>
      </w:r>
    </w:p>
    <w:bookmarkEnd w:id="6560"/>
    <w:bookmarkStart w:name="z9291" w:id="6561"/>
    <w:p>
      <w:pPr>
        <w:spacing w:after="0"/>
        <w:ind w:left="0"/>
        <w:jc w:val="both"/>
      </w:pPr>
      <w:r>
        <w:rPr>
          <w:rFonts w:ascii="Times New Roman"/>
          <w:b w:val="false"/>
          <w:i w:val="false"/>
          <w:color w:val="000000"/>
          <w:sz w:val="28"/>
        </w:rPr>
        <w:t>
      156. Ожидаемые результаты:</w:t>
      </w:r>
    </w:p>
    <w:bookmarkEnd w:id="6561"/>
    <w:bookmarkStart w:name="z9292" w:id="6562"/>
    <w:p>
      <w:pPr>
        <w:spacing w:after="0"/>
        <w:ind w:left="0"/>
        <w:jc w:val="both"/>
      </w:pPr>
      <w:r>
        <w:rPr>
          <w:rFonts w:ascii="Times New Roman"/>
          <w:b w:val="false"/>
          <w:i w:val="false"/>
          <w:color w:val="000000"/>
          <w:sz w:val="28"/>
        </w:rPr>
        <w:t>
      1) соотносит основные цвета (красный, желтый, зеленый, синий);</w:t>
      </w:r>
    </w:p>
    <w:bookmarkEnd w:id="6562"/>
    <w:bookmarkStart w:name="z9293" w:id="6563"/>
    <w:p>
      <w:pPr>
        <w:spacing w:after="0"/>
        <w:ind w:left="0"/>
        <w:jc w:val="both"/>
      </w:pPr>
      <w:r>
        <w:rPr>
          <w:rFonts w:ascii="Times New Roman"/>
          <w:b w:val="false"/>
          <w:i w:val="false"/>
          <w:color w:val="000000"/>
          <w:sz w:val="28"/>
        </w:rPr>
        <w:t>
      2) различает объемные фигуры (шар, куб, кирпичик, треугольная призма);</w:t>
      </w:r>
    </w:p>
    <w:bookmarkEnd w:id="6563"/>
    <w:bookmarkStart w:name="z9294" w:id="6564"/>
    <w:p>
      <w:pPr>
        <w:spacing w:after="0"/>
        <w:ind w:left="0"/>
        <w:jc w:val="both"/>
      </w:pPr>
      <w:r>
        <w:rPr>
          <w:rFonts w:ascii="Times New Roman"/>
          <w:b w:val="false"/>
          <w:i w:val="false"/>
          <w:color w:val="000000"/>
          <w:sz w:val="28"/>
        </w:rPr>
        <w:t>
      3) выделяет объекты заданного сенсорного признака из множества;</w:t>
      </w:r>
    </w:p>
    <w:bookmarkEnd w:id="6564"/>
    <w:bookmarkStart w:name="z9295" w:id="6565"/>
    <w:p>
      <w:pPr>
        <w:spacing w:after="0"/>
        <w:ind w:left="0"/>
        <w:jc w:val="both"/>
      </w:pPr>
      <w:r>
        <w:rPr>
          <w:rFonts w:ascii="Times New Roman"/>
          <w:b w:val="false"/>
          <w:i w:val="false"/>
          <w:color w:val="000000"/>
          <w:sz w:val="28"/>
        </w:rPr>
        <w:t>
      4) составляет 3-4-х составную пирамидку;</w:t>
      </w:r>
    </w:p>
    <w:bookmarkEnd w:id="6565"/>
    <w:bookmarkStart w:name="z9296" w:id="6566"/>
    <w:p>
      <w:pPr>
        <w:spacing w:after="0"/>
        <w:ind w:left="0"/>
        <w:jc w:val="both"/>
      </w:pPr>
      <w:r>
        <w:rPr>
          <w:rFonts w:ascii="Times New Roman"/>
          <w:b w:val="false"/>
          <w:i w:val="false"/>
          <w:color w:val="000000"/>
          <w:sz w:val="28"/>
        </w:rPr>
        <w:t>
      5) составляет матрешки из 3-4 частей;</w:t>
      </w:r>
    </w:p>
    <w:bookmarkEnd w:id="6566"/>
    <w:bookmarkStart w:name="z9297" w:id="6567"/>
    <w:p>
      <w:pPr>
        <w:spacing w:after="0"/>
        <w:ind w:left="0"/>
        <w:jc w:val="both"/>
      </w:pPr>
      <w:r>
        <w:rPr>
          <w:rFonts w:ascii="Times New Roman"/>
          <w:b w:val="false"/>
          <w:i w:val="false"/>
          <w:color w:val="000000"/>
          <w:sz w:val="28"/>
        </w:rPr>
        <w:t>
      6) складывает разрезную предметную картинку из 4-х частей;</w:t>
      </w:r>
    </w:p>
    <w:bookmarkEnd w:id="6567"/>
    <w:bookmarkStart w:name="z9298" w:id="6568"/>
    <w:p>
      <w:pPr>
        <w:spacing w:after="0"/>
        <w:ind w:left="0"/>
        <w:jc w:val="both"/>
      </w:pPr>
      <w:r>
        <w:rPr>
          <w:rFonts w:ascii="Times New Roman"/>
          <w:b w:val="false"/>
          <w:i w:val="false"/>
          <w:color w:val="000000"/>
          <w:sz w:val="28"/>
        </w:rPr>
        <w:t>
      7) дифференцирует на ощупь объемные формы и величину предметов;</w:t>
      </w:r>
    </w:p>
    <w:bookmarkEnd w:id="6568"/>
    <w:bookmarkStart w:name="z9299" w:id="6569"/>
    <w:p>
      <w:pPr>
        <w:spacing w:after="0"/>
        <w:ind w:left="0"/>
        <w:jc w:val="both"/>
      </w:pPr>
      <w:r>
        <w:rPr>
          <w:rFonts w:ascii="Times New Roman"/>
          <w:b w:val="false"/>
          <w:i w:val="false"/>
          <w:color w:val="000000"/>
          <w:sz w:val="28"/>
        </w:rPr>
        <w:t>
      8) различает на ощупь твердые и мягкие объекты;</w:t>
      </w:r>
    </w:p>
    <w:bookmarkEnd w:id="6569"/>
    <w:bookmarkStart w:name="z9300" w:id="6570"/>
    <w:p>
      <w:pPr>
        <w:spacing w:after="0"/>
        <w:ind w:left="0"/>
        <w:jc w:val="both"/>
      </w:pPr>
      <w:r>
        <w:rPr>
          <w:rFonts w:ascii="Times New Roman"/>
          <w:b w:val="false"/>
          <w:i w:val="false"/>
          <w:color w:val="000000"/>
          <w:sz w:val="28"/>
        </w:rPr>
        <w:t>
      9) дифференцирует близкие по звучанию звукоподражания;</w:t>
      </w:r>
    </w:p>
    <w:bookmarkEnd w:id="6570"/>
    <w:bookmarkStart w:name="z9301" w:id="6571"/>
    <w:p>
      <w:pPr>
        <w:spacing w:after="0"/>
        <w:ind w:left="0"/>
        <w:jc w:val="both"/>
      </w:pPr>
      <w:r>
        <w:rPr>
          <w:rFonts w:ascii="Times New Roman"/>
          <w:b w:val="false"/>
          <w:i w:val="false"/>
          <w:color w:val="000000"/>
          <w:sz w:val="28"/>
        </w:rPr>
        <w:t>
      10) различает тихое и громкое звучание музыкальных инструментов.</w:t>
      </w:r>
    </w:p>
    <w:bookmarkEnd w:id="6571"/>
    <w:bookmarkStart w:name="z9302" w:id="6572"/>
    <w:p>
      <w:pPr>
        <w:spacing w:after="0"/>
        <w:ind w:left="0"/>
        <w:jc w:val="both"/>
      </w:pPr>
      <w:r>
        <w:rPr>
          <w:rFonts w:ascii="Times New Roman"/>
          <w:b w:val="false"/>
          <w:i w:val="false"/>
          <w:color w:val="000000"/>
          <w:sz w:val="28"/>
        </w:rPr>
        <w:t>
      11) дифференцирует пищу по температурному признаку (горячий, холодный, теплый);</w:t>
      </w:r>
    </w:p>
    <w:bookmarkEnd w:id="6572"/>
    <w:bookmarkStart w:name="z9303" w:id="6573"/>
    <w:p>
      <w:pPr>
        <w:spacing w:after="0"/>
        <w:ind w:left="0"/>
        <w:jc w:val="both"/>
      </w:pPr>
      <w:r>
        <w:rPr>
          <w:rFonts w:ascii="Times New Roman"/>
          <w:b w:val="false"/>
          <w:i w:val="false"/>
          <w:color w:val="000000"/>
          <w:sz w:val="28"/>
        </w:rPr>
        <w:t>
      12) определяет пищу на вкус "сладкий-горький-кислый-соленый".</w:t>
      </w:r>
    </w:p>
    <w:bookmarkEnd w:id="6573"/>
    <w:bookmarkStart w:name="z9304" w:id="6574"/>
    <w:p>
      <w:pPr>
        <w:spacing w:after="0"/>
        <w:ind w:left="0"/>
        <w:jc w:val="both"/>
      </w:pPr>
      <w:r>
        <w:rPr>
          <w:rFonts w:ascii="Times New Roman"/>
          <w:b w:val="false"/>
          <w:i w:val="false"/>
          <w:color w:val="000000"/>
          <w:sz w:val="28"/>
        </w:rPr>
        <w:t xml:space="preserve">
      157. Конструирование: </w:t>
      </w:r>
    </w:p>
    <w:bookmarkEnd w:id="6574"/>
    <w:bookmarkStart w:name="z9305" w:id="6575"/>
    <w:p>
      <w:pPr>
        <w:spacing w:after="0"/>
        <w:ind w:left="0"/>
        <w:jc w:val="both"/>
      </w:pPr>
      <w:r>
        <w:rPr>
          <w:rFonts w:ascii="Times New Roman"/>
          <w:b w:val="false"/>
          <w:i w:val="false"/>
          <w:color w:val="000000"/>
          <w:sz w:val="28"/>
        </w:rPr>
        <w:t>
      1) обучение детей сравнению предметов по величине, форме, цвету через практические действия по подражанию; соотнесение постройки с реально существующими объектами и их изображениями на картинке, использование в игре созданных построек;</w:t>
      </w:r>
    </w:p>
    <w:bookmarkEnd w:id="6575"/>
    <w:bookmarkStart w:name="z9306" w:id="6576"/>
    <w:p>
      <w:pPr>
        <w:spacing w:after="0"/>
        <w:ind w:left="0"/>
        <w:jc w:val="both"/>
      </w:pPr>
      <w:r>
        <w:rPr>
          <w:rFonts w:ascii="Times New Roman"/>
          <w:b w:val="false"/>
          <w:i w:val="false"/>
          <w:color w:val="000000"/>
          <w:sz w:val="28"/>
        </w:rPr>
        <w:t>
      2) формирование знаний об основных цветах, соотносить цвета: красный, желтый, синий, зеленый; о величине предметов: большой, маленький, одинаковый; о форме предметов (кубик, кирпич, пластина, призма); о свойствах деревянных, пластмассовых строительных материалах;</w:t>
      </w:r>
    </w:p>
    <w:bookmarkEnd w:id="6576"/>
    <w:bookmarkStart w:name="z9307" w:id="6577"/>
    <w:p>
      <w:pPr>
        <w:spacing w:after="0"/>
        <w:ind w:left="0"/>
        <w:jc w:val="both"/>
      </w:pPr>
      <w:r>
        <w:rPr>
          <w:rFonts w:ascii="Times New Roman"/>
          <w:b w:val="false"/>
          <w:i w:val="false"/>
          <w:color w:val="000000"/>
          <w:sz w:val="28"/>
        </w:rPr>
        <w:t>
      3) конструирование из строительных материалов: сравнение деталей строительного материала (кубик, кирпич, пластина, призма) по форме и величине; конструирование простых построек по образцу, используя различный строительный материал для одной и той же конструкции; узнавание форм независимо от положения на плоскости стола (стоит, лежит); построение узкой дороги для куклы и широкой дороги для машины по образцу; создание постройки по образцу с использованием призмы (дом, елка, улица города); построение простых конструкций по образцу: (мебель-стол, стул, кровать, диван); создание конструкции в разных условиях на столе, на полу;</w:t>
      </w:r>
    </w:p>
    <w:bookmarkEnd w:id="6577"/>
    <w:bookmarkStart w:name="z9308" w:id="6578"/>
    <w:p>
      <w:pPr>
        <w:spacing w:after="0"/>
        <w:ind w:left="0"/>
        <w:jc w:val="both"/>
      </w:pPr>
      <w:r>
        <w:rPr>
          <w:rFonts w:ascii="Times New Roman"/>
          <w:b w:val="false"/>
          <w:i w:val="false"/>
          <w:color w:val="000000"/>
          <w:sz w:val="28"/>
        </w:rPr>
        <w:t>
      4) непредметное конструирование: моделирование изменяющихся пространственных отношений между 2-мя элементами - "наверху-внизу", "спереди-сзади"; ориентирование в собственном теле в практических действиях: "Возьми игрушку в правую (левую) руку", "Топни правой, левой ногой"; соотнесение элементов строительных наборов с их графическим изображением;</w:t>
      </w:r>
    </w:p>
    <w:bookmarkEnd w:id="6578"/>
    <w:bookmarkStart w:name="z9309" w:id="6579"/>
    <w:p>
      <w:pPr>
        <w:spacing w:after="0"/>
        <w:ind w:left="0"/>
        <w:jc w:val="both"/>
      </w:pPr>
      <w:r>
        <w:rPr>
          <w:rFonts w:ascii="Times New Roman"/>
          <w:b w:val="false"/>
          <w:i w:val="false"/>
          <w:color w:val="000000"/>
          <w:sz w:val="28"/>
        </w:rPr>
        <w:t>
      5) конструирование из палочек: выкладывание из палочек геометрических фигур по образцу; выполнение простейших построек из палочек по образцу (елка, дом, лодка);</w:t>
      </w:r>
    </w:p>
    <w:bookmarkEnd w:id="6579"/>
    <w:bookmarkStart w:name="z9310" w:id="6580"/>
    <w:p>
      <w:pPr>
        <w:spacing w:after="0"/>
        <w:ind w:left="0"/>
        <w:jc w:val="both"/>
      </w:pPr>
      <w:r>
        <w:rPr>
          <w:rFonts w:ascii="Times New Roman"/>
          <w:b w:val="false"/>
          <w:i w:val="false"/>
          <w:color w:val="000000"/>
          <w:sz w:val="28"/>
        </w:rPr>
        <w:t>
      6) конструирование сборно-разборных игрушек: соотнесение предмета с его контурным изображением; выделение плоскостной формы путем обведения пальцем контура трафарета; дополнение целостного изображения предмета, подбирая недостающие части;</w:t>
      </w:r>
    </w:p>
    <w:bookmarkEnd w:id="6580"/>
    <w:bookmarkStart w:name="z9311" w:id="6581"/>
    <w:p>
      <w:pPr>
        <w:spacing w:after="0"/>
        <w:ind w:left="0"/>
        <w:jc w:val="both"/>
      </w:pPr>
      <w:r>
        <w:rPr>
          <w:rFonts w:ascii="Times New Roman"/>
          <w:b w:val="false"/>
          <w:i w:val="false"/>
          <w:color w:val="000000"/>
          <w:sz w:val="28"/>
        </w:rPr>
        <w:t>
      7) формирование навыков: использовать приемы накладывания и прикладывания; приставлять кирпичики в ряд на узкую длинную грань, плотно приставляя их друг к другу; прикладывать кубик к кирпичику; накладывать кубики на пластину; соединять две детали третьей, делать простейшие перекрытия.</w:t>
      </w:r>
    </w:p>
    <w:bookmarkEnd w:id="6581"/>
    <w:bookmarkStart w:name="z9312" w:id="6582"/>
    <w:p>
      <w:pPr>
        <w:spacing w:after="0"/>
        <w:ind w:left="0"/>
        <w:jc w:val="both"/>
      </w:pPr>
      <w:r>
        <w:rPr>
          <w:rFonts w:ascii="Times New Roman"/>
          <w:b w:val="false"/>
          <w:i w:val="false"/>
          <w:color w:val="000000"/>
          <w:sz w:val="28"/>
        </w:rPr>
        <w:t>
      158. Ожидаемые результаты:</w:t>
      </w:r>
    </w:p>
    <w:bookmarkEnd w:id="6582"/>
    <w:bookmarkStart w:name="z9313" w:id="6583"/>
    <w:p>
      <w:pPr>
        <w:spacing w:after="0"/>
        <w:ind w:left="0"/>
        <w:jc w:val="both"/>
      </w:pPr>
      <w:r>
        <w:rPr>
          <w:rFonts w:ascii="Times New Roman"/>
          <w:b w:val="false"/>
          <w:i w:val="false"/>
          <w:color w:val="000000"/>
          <w:sz w:val="28"/>
        </w:rPr>
        <w:t>
      1) проявляет интерес к выполнению построек и совместной игре с ними;</w:t>
      </w:r>
    </w:p>
    <w:bookmarkEnd w:id="6583"/>
    <w:bookmarkStart w:name="z9314" w:id="6584"/>
    <w:p>
      <w:pPr>
        <w:spacing w:after="0"/>
        <w:ind w:left="0"/>
        <w:jc w:val="both"/>
      </w:pPr>
      <w:r>
        <w:rPr>
          <w:rFonts w:ascii="Times New Roman"/>
          <w:b w:val="false"/>
          <w:i w:val="false"/>
          <w:color w:val="000000"/>
          <w:sz w:val="28"/>
        </w:rPr>
        <w:t>
      2) создает простейшие постройки из строительного материала и палочек, используя полученные навыки;</w:t>
      </w:r>
    </w:p>
    <w:bookmarkEnd w:id="6584"/>
    <w:bookmarkStart w:name="z9315" w:id="6585"/>
    <w:p>
      <w:pPr>
        <w:spacing w:after="0"/>
        <w:ind w:left="0"/>
        <w:jc w:val="both"/>
      </w:pPr>
      <w:r>
        <w:rPr>
          <w:rFonts w:ascii="Times New Roman"/>
          <w:b w:val="false"/>
          <w:i w:val="false"/>
          <w:color w:val="000000"/>
          <w:sz w:val="28"/>
        </w:rPr>
        <w:t>
      3) узнает и показывает знакомые постройки;</w:t>
      </w:r>
    </w:p>
    <w:bookmarkEnd w:id="6585"/>
    <w:bookmarkStart w:name="z9316" w:id="6586"/>
    <w:p>
      <w:pPr>
        <w:spacing w:after="0"/>
        <w:ind w:left="0"/>
        <w:jc w:val="both"/>
      </w:pPr>
      <w:r>
        <w:rPr>
          <w:rFonts w:ascii="Times New Roman"/>
          <w:b w:val="false"/>
          <w:i w:val="false"/>
          <w:color w:val="000000"/>
          <w:sz w:val="28"/>
        </w:rPr>
        <w:t>
      4) собирает по образцу сборно-разборные игрушки;</w:t>
      </w:r>
    </w:p>
    <w:bookmarkEnd w:id="6586"/>
    <w:bookmarkStart w:name="z9317" w:id="6587"/>
    <w:p>
      <w:pPr>
        <w:spacing w:after="0"/>
        <w:ind w:left="0"/>
        <w:jc w:val="both"/>
      </w:pPr>
      <w:r>
        <w:rPr>
          <w:rFonts w:ascii="Times New Roman"/>
          <w:b w:val="false"/>
          <w:i w:val="false"/>
          <w:color w:val="000000"/>
          <w:sz w:val="28"/>
        </w:rPr>
        <w:t>
      5) выкладывает из палочек геометрические фигуры по образцу;</w:t>
      </w:r>
    </w:p>
    <w:bookmarkEnd w:id="6587"/>
    <w:bookmarkStart w:name="z9318" w:id="6588"/>
    <w:p>
      <w:pPr>
        <w:spacing w:after="0"/>
        <w:ind w:left="0"/>
        <w:jc w:val="both"/>
      </w:pPr>
      <w:r>
        <w:rPr>
          <w:rFonts w:ascii="Times New Roman"/>
          <w:b w:val="false"/>
          <w:i w:val="false"/>
          <w:color w:val="000000"/>
          <w:sz w:val="28"/>
        </w:rPr>
        <w:t>
      6) соотносит элементы строительных наборов с их графическим изображением;</w:t>
      </w:r>
    </w:p>
    <w:bookmarkEnd w:id="6588"/>
    <w:bookmarkStart w:name="z9319" w:id="6589"/>
    <w:p>
      <w:pPr>
        <w:spacing w:after="0"/>
        <w:ind w:left="0"/>
        <w:jc w:val="both"/>
      </w:pPr>
      <w:r>
        <w:rPr>
          <w:rFonts w:ascii="Times New Roman"/>
          <w:b w:val="false"/>
          <w:i w:val="false"/>
          <w:color w:val="000000"/>
          <w:sz w:val="28"/>
        </w:rPr>
        <w:t xml:space="preserve">
      7) различает пространственные отношения: наверху-внизу, спереди-сзади; </w:t>
      </w:r>
    </w:p>
    <w:bookmarkEnd w:id="6589"/>
    <w:bookmarkStart w:name="z9320" w:id="6590"/>
    <w:p>
      <w:pPr>
        <w:spacing w:after="0"/>
        <w:ind w:left="0"/>
        <w:jc w:val="both"/>
      </w:pPr>
      <w:r>
        <w:rPr>
          <w:rFonts w:ascii="Times New Roman"/>
          <w:b w:val="false"/>
          <w:i w:val="false"/>
          <w:color w:val="000000"/>
          <w:sz w:val="28"/>
        </w:rPr>
        <w:t xml:space="preserve">
      8) использует постройки в игре. </w:t>
      </w:r>
    </w:p>
    <w:bookmarkEnd w:id="6590"/>
    <w:bookmarkStart w:name="z9321" w:id="6591"/>
    <w:p>
      <w:pPr>
        <w:spacing w:after="0"/>
        <w:ind w:left="0"/>
        <w:jc w:val="both"/>
      </w:pPr>
      <w:r>
        <w:rPr>
          <w:rFonts w:ascii="Times New Roman"/>
          <w:b w:val="false"/>
          <w:i w:val="false"/>
          <w:color w:val="000000"/>
          <w:sz w:val="28"/>
        </w:rPr>
        <w:t xml:space="preserve">
      159. Естествознание: </w:t>
      </w:r>
    </w:p>
    <w:bookmarkEnd w:id="6591"/>
    <w:bookmarkStart w:name="z9322" w:id="6592"/>
    <w:p>
      <w:pPr>
        <w:spacing w:after="0"/>
        <w:ind w:left="0"/>
        <w:jc w:val="both"/>
      </w:pPr>
      <w:r>
        <w:rPr>
          <w:rFonts w:ascii="Times New Roman"/>
          <w:b w:val="false"/>
          <w:i w:val="false"/>
          <w:color w:val="000000"/>
          <w:sz w:val="28"/>
        </w:rPr>
        <w:t>
      1) явления природы: формирование представлений о временах года (весна, лето);</w:t>
      </w:r>
    </w:p>
    <w:bookmarkEnd w:id="6592"/>
    <w:bookmarkStart w:name="z9323" w:id="6593"/>
    <w:p>
      <w:pPr>
        <w:spacing w:after="0"/>
        <w:ind w:left="0"/>
        <w:jc w:val="both"/>
      </w:pPr>
      <w:r>
        <w:rPr>
          <w:rFonts w:ascii="Times New Roman"/>
          <w:b w:val="false"/>
          <w:i w:val="false"/>
          <w:color w:val="000000"/>
          <w:sz w:val="28"/>
        </w:rPr>
        <w:t>
      2) растительный мир: расширение знаний об овощах (картофель, морковь); фруктах (апельсин, вишня, виноград); ознакомление с деревьями (ель); формирование представлений о цветах (тюльпан);</w:t>
      </w:r>
    </w:p>
    <w:bookmarkEnd w:id="6593"/>
    <w:bookmarkStart w:name="z9324" w:id="6594"/>
    <w:p>
      <w:pPr>
        <w:spacing w:after="0"/>
        <w:ind w:left="0"/>
        <w:jc w:val="both"/>
      </w:pPr>
      <w:r>
        <w:rPr>
          <w:rFonts w:ascii="Times New Roman"/>
          <w:b w:val="false"/>
          <w:i w:val="false"/>
          <w:color w:val="000000"/>
          <w:sz w:val="28"/>
        </w:rPr>
        <w:t>
      3) животный мир: ознакомление с животными и строением их тела (корова, лошадь, кошка, собака, лиса, заяц); развитие слухового восприятия, через узнавание знакомых животных по их голосам (звукоподражание); ознакомление с детенышами животных (теленок, жеребенок, котенок, щенок, лисенок, зайчонок); ознакомление с домашними птицами (петух, курица, цыплята); ознакомление с дикими птицами (ворона).</w:t>
      </w:r>
    </w:p>
    <w:bookmarkEnd w:id="6594"/>
    <w:bookmarkStart w:name="z9325" w:id="6595"/>
    <w:p>
      <w:pPr>
        <w:spacing w:after="0"/>
        <w:ind w:left="0"/>
        <w:jc w:val="both"/>
      </w:pPr>
      <w:r>
        <w:rPr>
          <w:rFonts w:ascii="Times New Roman"/>
          <w:b w:val="false"/>
          <w:i w:val="false"/>
          <w:color w:val="000000"/>
          <w:sz w:val="28"/>
        </w:rPr>
        <w:t>
      160. Ожидаемые результаты:</w:t>
      </w:r>
    </w:p>
    <w:bookmarkEnd w:id="6595"/>
    <w:bookmarkStart w:name="z9326" w:id="6596"/>
    <w:p>
      <w:pPr>
        <w:spacing w:after="0"/>
        <w:ind w:left="0"/>
        <w:jc w:val="both"/>
      </w:pPr>
      <w:r>
        <w:rPr>
          <w:rFonts w:ascii="Times New Roman"/>
          <w:b w:val="false"/>
          <w:i w:val="false"/>
          <w:color w:val="000000"/>
          <w:sz w:val="28"/>
        </w:rPr>
        <w:t>
      1) определяет сезонные изменения в природе с помощью педагога;</w:t>
      </w:r>
    </w:p>
    <w:bookmarkEnd w:id="6596"/>
    <w:bookmarkStart w:name="z9327" w:id="6597"/>
    <w:p>
      <w:pPr>
        <w:spacing w:after="0"/>
        <w:ind w:left="0"/>
        <w:jc w:val="both"/>
      </w:pPr>
      <w:r>
        <w:rPr>
          <w:rFonts w:ascii="Times New Roman"/>
          <w:b w:val="false"/>
          <w:i w:val="false"/>
          <w:color w:val="000000"/>
          <w:sz w:val="28"/>
        </w:rPr>
        <w:t>
      2) показывает по иллюстрации элементарные признаки весны и лета;</w:t>
      </w:r>
    </w:p>
    <w:bookmarkEnd w:id="6597"/>
    <w:bookmarkStart w:name="z9328" w:id="6598"/>
    <w:p>
      <w:pPr>
        <w:spacing w:after="0"/>
        <w:ind w:left="0"/>
        <w:jc w:val="both"/>
      </w:pPr>
      <w:r>
        <w:rPr>
          <w:rFonts w:ascii="Times New Roman"/>
          <w:b w:val="false"/>
          <w:i w:val="false"/>
          <w:color w:val="000000"/>
          <w:sz w:val="28"/>
        </w:rPr>
        <w:t>
      3) различает некоторые овощи и фрукты;</w:t>
      </w:r>
    </w:p>
    <w:bookmarkEnd w:id="6598"/>
    <w:bookmarkStart w:name="z9329" w:id="6599"/>
    <w:p>
      <w:pPr>
        <w:spacing w:after="0"/>
        <w:ind w:left="0"/>
        <w:jc w:val="both"/>
      </w:pPr>
      <w:r>
        <w:rPr>
          <w:rFonts w:ascii="Times New Roman"/>
          <w:b w:val="false"/>
          <w:i w:val="false"/>
          <w:color w:val="000000"/>
          <w:sz w:val="28"/>
        </w:rPr>
        <w:t>
      4) называет или показывает ель на иллюстрации;</w:t>
      </w:r>
    </w:p>
    <w:bookmarkEnd w:id="6599"/>
    <w:bookmarkStart w:name="z9330" w:id="6600"/>
    <w:p>
      <w:pPr>
        <w:spacing w:after="0"/>
        <w:ind w:left="0"/>
        <w:jc w:val="both"/>
      </w:pPr>
      <w:r>
        <w:rPr>
          <w:rFonts w:ascii="Times New Roman"/>
          <w:b w:val="false"/>
          <w:i w:val="false"/>
          <w:color w:val="000000"/>
          <w:sz w:val="28"/>
        </w:rPr>
        <w:t>
      5) называет или показывает тюльпан на иллюстрации;</w:t>
      </w:r>
    </w:p>
    <w:bookmarkEnd w:id="6600"/>
    <w:bookmarkStart w:name="z9331" w:id="6601"/>
    <w:p>
      <w:pPr>
        <w:spacing w:after="0"/>
        <w:ind w:left="0"/>
        <w:jc w:val="both"/>
      </w:pPr>
      <w:r>
        <w:rPr>
          <w:rFonts w:ascii="Times New Roman"/>
          <w:b w:val="false"/>
          <w:i w:val="false"/>
          <w:color w:val="000000"/>
          <w:sz w:val="28"/>
        </w:rPr>
        <w:t>
      6) знает некоторых домашних и диких животных и их детенышей;</w:t>
      </w:r>
    </w:p>
    <w:bookmarkEnd w:id="6601"/>
    <w:bookmarkStart w:name="z9332" w:id="6602"/>
    <w:p>
      <w:pPr>
        <w:spacing w:after="0"/>
        <w:ind w:left="0"/>
        <w:jc w:val="both"/>
      </w:pPr>
      <w:r>
        <w:rPr>
          <w:rFonts w:ascii="Times New Roman"/>
          <w:b w:val="false"/>
          <w:i w:val="false"/>
          <w:color w:val="000000"/>
          <w:sz w:val="28"/>
        </w:rPr>
        <w:t>
      7) называет или показывает части тела животных;</w:t>
      </w:r>
    </w:p>
    <w:bookmarkEnd w:id="6602"/>
    <w:bookmarkStart w:name="z9333" w:id="6603"/>
    <w:p>
      <w:pPr>
        <w:spacing w:after="0"/>
        <w:ind w:left="0"/>
        <w:jc w:val="both"/>
      </w:pPr>
      <w:r>
        <w:rPr>
          <w:rFonts w:ascii="Times New Roman"/>
          <w:b w:val="false"/>
          <w:i w:val="false"/>
          <w:color w:val="000000"/>
          <w:sz w:val="28"/>
        </w:rPr>
        <w:t>
      8) называет или показывает домашних птиц;</w:t>
      </w:r>
    </w:p>
    <w:bookmarkEnd w:id="6603"/>
    <w:bookmarkStart w:name="z9334" w:id="6604"/>
    <w:p>
      <w:pPr>
        <w:spacing w:after="0"/>
        <w:ind w:left="0"/>
        <w:jc w:val="both"/>
      </w:pPr>
      <w:r>
        <w:rPr>
          <w:rFonts w:ascii="Times New Roman"/>
          <w:b w:val="false"/>
          <w:i w:val="false"/>
          <w:color w:val="000000"/>
          <w:sz w:val="28"/>
        </w:rPr>
        <w:t>
      9) называет или показывает ворону на иллюстрации.</w:t>
      </w:r>
    </w:p>
    <w:bookmarkEnd w:id="6604"/>
    <w:bookmarkStart w:name="z9335" w:id="6605"/>
    <w:p>
      <w:pPr>
        <w:spacing w:after="0"/>
        <w:ind w:left="0"/>
        <w:jc w:val="left"/>
      </w:pPr>
      <w:r>
        <w:rPr>
          <w:rFonts w:ascii="Times New Roman"/>
          <w:b/>
          <w:i w:val="false"/>
          <w:color w:val="000000"/>
        </w:rPr>
        <w:t xml:space="preserve"> Параграф 10. Образовательная область "Творчество"</w:t>
      </w:r>
    </w:p>
    <w:bookmarkEnd w:id="6605"/>
    <w:bookmarkStart w:name="z9336" w:id="6606"/>
    <w:p>
      <w:pPr>
        <w:spacing w:after="0"/>
        <w:ind w:left="0"/>
        <w:jc w:val="both"/>
      </w:pPr>
      <w:r>
        <w:rPr>
          <w:rFonts w:ascii="Times New Roman"/>
          <w:b w:val="false"/>
          <w:i w:val="false"/>
          <w:color w:val="000000"/>
          <w:sz w:val="28"/>
        </w:rPr>
        <w:t>
      161. Базовое содержание образовательной области "Творчество" реализуется в организованной учебной деятельности – рисование, лепка, аппликация, музыка.</w:t>
      </w:r>
    </w:p>
    <w:bookmarkEnd w:id="6606"/>
    <w:bookmarkStart w:name="z9337" w:id="6607"/>
    <w:p>
      <w:pPr>
        <w:spacing w:after="0"/>
        <w:ind w:left="0"/>
        <w:jc w:val="both"/>
      </w:pPr>
      <w:r>
        <w:rPr>
          <w:rFonts w:ascii="Times New Roman"/>
          <w:b w:val="false"/>
          <w:i w:val="false"/>
          <w:color w:val="000000"/>
          <w:sz w:val="28"/>
        </w:rPr>
        <w:t>
      162. Целью является формирование интереса к изобразительной деятельности, развитие эстетического восприятия окружающих предметов, объектов природы.</w:t>
      </w:r>
    </w:p>
    <w:bookmarkEnd w:id="6607"/>
    <w:bookmarkStart w:name="z9338" w:id="6608"/>
    <w:p>
      <w:pPr>
        <w:spacing w:after="0"/>
        <w:ind w:left="0"/>
        <w:jc w:val="both"/>
      </w:pPr>
      <w:r>
        <w:rPr>
          <w:rFonts w:ascii="Times New Roman"/>
          <w:b w:val="false"/>
          <w:i w:val="false"/>
          <w:color w:val="000000"/>
          <w:sz w:val="28"/>
        </w:rPr>
        <w:t>
      163. Задачи:</w:t>
      </w:r>
    </w:p>
    <w:bookmarkEnd w:id="6608"/>
    <w:bookmarkStart w:name="z9339" w:id="6609"/>
    <w:p>
      <w:pPr>
        <w:spacing w:after="0"/>
        <w:ind w:left="0"/>
        <w:jc w:val="both"/>
      </w:pPr>
      <w:r>
        <w:rPr>
          <w:rFonts w:ascii="Times New Roman"/>
          <w:b w:val="false"/>
          <w:i w:val="false"/>
          <w:color w:val="000000"/>
          <w:sz w:val="28"/>
        </w:rPr>
        <w:t>
      1) вызывать эмоциональный отклик и интерес к изобразительной деятельности;</w:t>
      </w:r>
    </w:p>
    <w:bookmarkEnd w:id="6609"/>
    <w:bookmarkStart w:name="z9340" w:id="6610"/>
    <w:p>
      <w:pPr>
        <w:spacing w:after="0"/>
        <w:ind w:left="0"/>
        <w:jc w:val="both"/>
      </w:pPr>
      <w:r>
        <w:rPr>
          <w:rFonts w:ascii="Times New Roman"/>
          <w:b w:val="false"/>
          <w:i w:val="false"/>
          <w:color w:val="000000"/>
          <w:sz w:val="28"/>
        </w:rPr>
        <w:t>
      2) развивать зрительно-моторную координацию рук;</w:t>
      </w:r>
    </w:p>
    <w:bookmarkEnd w:id="6610"/>
    <w:bookmarkStart w:name="z9341" w:id="6611"/>
    <w:p>
      <w:pPr>
        <w:spacing w:after="0"/>
        <w:ind w:left="0"/>
        <w:jc w:val="both"/>
      </w:pPr>
      <w:r>
        <w:rPr>
          <w:rFonts w:ascii="Times New Roman"/>
          <w:b w:val="false"/>
          <w:i w:val="false"/>
          <w:color w:val="000000"/>
          <w:sz w:val="28"/>
        </w:rPr>
        <w:t>
      3) формировать навыки и умения изображать простые предметы и явления, передавая их цвет и форму;</w:t>
      </w:r>
    </w:p>
    <w:bookmarkEnd w:id="6611"/>
    <w:bookmarkStart w:name="z9342" w:id="6612"/>
    <w:p>
      <w:pPr>
        <w:spacing w:after="0"/>
        <w:ind w:left="0"/>
        <w:jc w:val="both"/>
      </w:pPr>
      <w:r>
        <w:rPr>
          <w:rFonts w:ascii="Times New Roman"/>
          <w:b w:val="false"/>
          <w:i w:val="false"/>
          <w:color w:val="000000"/>
          <w:sz w:val="28"/>
        </w:rPr>
        <w:t>
      4) формировать пространственные представления;</w:t>
      </w:r>
    </w:p>
    <w:bookmarkEnd w:id="6612"/>
    <w:bookmarkStart w:name="z9343" w:id="6613"/>
    <w:p>
      <w:pPr>
        <w:spacing w:after="0"/>
        <w:ind w:left="0"/>
        <w:jc w:val="both"/>
      </w:pPr>
      <w:r>
        <w:rPr>
          <w:rFonts w:ascii="Times New Roman"/>
          <w:b w:val="false"/>
          <w:i w:val="false"/>
          <w:color w:val="000000"/>
          <w:sz w:val="28"/>
        </w:rPr>
        <w:t>
      5) учить соотносить рисунки, поделки с реальными объектами;</w:t>
      </w:r>
    </w:p>
    <w:bookmarkEnd w:id="6613"/>
    <w:bookmarkStart w:name="z9344" w:id="6614"/>
    <w:p>
      <w:pPr>
        <w:spacing w:after="0"/>
        <w:ind w:left="0"/>
        <w:jc w:val="both"/>
      </w:pPr>
      <w:r>
        <w:rPr>
          <w:rFonts w:ascii="Times New Roman"/>
          <w:b w:val="false"/>
          <w:i w:val="false"/>
          <w:color w:val="000000"/>
          <w:sz w:val="28"/>
        </w:rPr>
        <w:t>
      6) закреплять навыки использовать при рисовании, лепке, аппликации различные приемы;</w:t>
      </w:r>
    </w:p>
    <w:bookmarkEnd w:id="6614"/>
    <w:bookmarkStart w:name="z9345" w:id="6615"/>
    <w:p>
      <w:pPr>
        <w:spacing w:after="0"/>
        <w:ind w:left="0"/>
        <w:jc w:val="both"/>
      </w:pPr>
      <w:r>
        <w:rPr>
          <w:rFonts w:ascii="Times New Roman"/>
          <w:b w:val="false"/>
          <w:i w:val="false"/>
          <w:color w:val="000000"/>
          <w:sz w:val="28"/>
        </w:rPr>
        <w:t>
      7) формировать оценочное отношение к своим работам и работам сверстников, формировать умение сравнивать готовые поделки с образцом;</w:t>
      </w:r>
    </w:p>
    <w:bookmarkEnd w:id="6615"/>
    <w:bookmarkStart w:name="z9346" w:id="6616"/>
    <w:p>
      <w:pPr>
        <w:spacing w:after="0"/>
        <w:ind w:left="0"/>
        <w:jc w:val="both"/>
      </w:pPr>
      <w:r>
        <w:rPr>
          <w:rFonts w:ascii="Times New Roman"/>
          <w:b w:val="false"/>
          <w:i w:val="false"/>
          <w:color w:val="000000"/>
          <w:sz w:val="28"/>
        </w:rPr>
        <w:t>
      8) развивать умение вслушиваться в музыку;</w:t>
      </w:r>
    </w:p>
    <w:bookmarkEnd w:id="6616"/>
    <w:bookmarkStart w:name="z9347" w:id="6617"/>
    <w:p>
      <w:pPr>
        <w:spacing w:after="0"/>
        <w:ind w:left="0"/>
        <w:jc w:val="both"/>
      </w:pPr>
      <w:r>
        <w:rPr>
          <w:rFonts w:ascii="Times New Roman"/>
          <w:b w:val="false"/>
          <w:i w:val="false"/>
          <w:color w:val="000000"/>
          <w:sz w:val="28"/>
        </w:rPr>
        <w:t xml:space="preserve">
      9) формировать певческие интонации; </w:t>
      </w:r>
    </w:p>
    <w:bookmarkEnd w:id="6617"/>
    <w:bookmarkStart w:name="z9348" w:id="6618"/>
    <w:p>
      <w:pPr>
        <w:spacing w:after="0"/>
        <w:ind w:left="0"/>
        <w:jc w:val="both"/>
      </w:pPr>
      <w:r>
        <w:rPr>
          <w:rFonts w:ascii="Times New Roman"/>
          <w:b w:val="false"/>
          <w:i w:val="false"/>
          <w:color w:val="000000"/>
          <w:sz w:val="28"/>
        </w:rPr>
        <w:t>
      10) развивать согласованность движений и музыки при освоении образных движений.</w:t>
      </w:r>
    </w:p>
    <w:bookmarkEnd w:id="6618"/>
    <w:bookmarkStart w:name="z9349" w:id="6619"/>
    <w:p>
      <w:pPr>
        <w:spacing w:after="0"/>
        <w:ind w:left="0"/>
        <w:jc w:val="left"/>
      </w:pPr>
      <w:r>
        <w:rPr>
          <w:rFonts w:ascii="Times New Roman"/>
          <w:b/>
          <w:i w:val="false"/>
          <w:color w:val="000000"/>
        </w:rPr>
        <w:t xml:space="preserve"> Параграф 11. 1 полугодие</w:t>
      </w:r>
    </w:p>
    <w:bookmarkEnd w:id="6619"/>
    <w:bookmarkStart w:name="z9350" w:id="6620"/>
    <w:p>
      <w:pPr>
        <w:spacing w:after="0"/>
        <w:ind w:left="0"/>
        <w:jc w:val="both"/>
      </w:pPr>
      <w:r>
        <w:rPr>
          <w:rFonts w:ascii="Times New Roman"/>
          <w:b w:val="false"/>
          <w:i w:val="false"/>
          <w:color w:val="000000"/>
          <w:sz w:val="28"/>
        </w:rPr>
        <w:t>
      164. Рисование:</w:t>
      </w:r>
    </w:p>
    <w:bookmarkEnd w:id="6620"/>
    <w:bookmarkStart w:name="z9351" w:id="6621"/>
    <w:p>
      <w:pPr>
        <w:spacing w:after="0"/>
        <w:ind w:left="0"/>
        <w:jc w:val="both"/>
      </w:pPr>
      <w:r>
        <w:rPr>
          <w:rFonts w:ascii="Times New Roman"/>
          <w:b w:val="false"/>
          <w:i w:val="false"/>
          <w:color w:val="000000"/>
          <w:sz w:val="28"/>
        </w:rPr>
        <w:t>
      1) величина, цвет, форма: сравнение и дифференциация предметов по величине, форме, цвету; использование цвета в качестве средства передачи настроения; ориентировка на листе бумаги: вверху, внизу, в середине; обследование предметов перед рисованием в определенной последовательности (с помощью взрослого);</w:t>
      </w:r>
    </w:p>
    <w:bookmarkEnd w:id="6621"/>
    <w:bookmarkStart w:name="z9352" w:id="6622"/>
    <w:p>
      <w:pPr>
        <w:spacing w:after="0"/>
        <w:ind w:left="0"/>
        <w:jc w:val="both"/>
      </w:pPr>
      <w:r>
        <w:rPr>
          <w:rFonts w:ascii="Times New Roman"/>
          <w:b w:val="false"/>
          <w:i w:val="false"/>
          <w:color w:val="000000"/>
          <w:sz w:val="28"/>
        </w:rPr>
        <w:t xml:space="preserve">
      2) предметное рисование: рисование прямых, волнистых и прерывистых линий в разных направлениях, перекрещивать их (лента, полоски, забор); проводить вращательные однонаправленные движения; рисование предметов округлой формы (шар, мяч, яблоко, помидор) с использованием предварительного обводящего движения; рисование предметов, состоящих из нескольких частей одинаковой формы (неваляшка); дорисовывание недостающих элементов в рисунках; </w:t>
      </w:r>
    </w:p>
    <w:bookmarkEnd w:id="6622"/>
    <w:bookmarkStart w:name="z9353" w:id="6623"/>
    <w:p>
      <w:pPr>
        <w:spacing w:after="0"/>
        <w:ind w:left="0"/>
        <w:jc w:val="both"/>
      </w:pPr>
      <w:r>
        <w:rPr>
          <w:rFonts w:ascii="Times New Roman"/>
          <w:b w:val="false"/>
          <w:i w:val="false"/>
          <w:color w:val="000000"/>
          <w:sz w:val="28"/>
        </w:rPr>
        <w:t>
      3) сюжетное рисование: рисование несложных сюжетных композиций: коллективная работа; расположение изображения по всему листу;</w:t>
      </w:r>
    </w:p>
    <w:bookmarkEnd w:id="6623"/>
    <w:bookmarkStart w:name="z9354" w:id="6624"/>
    <w:p>
      <w:pPr>
        <w:spacing w:after="0"/>
        <w:ind w:left="0"/>
        <w:jc w:val="both"/>
      </w:pPr>
      <w:r>
        <w:rPr>
          <w:rFonts w:ascii="Times New Roman"/>
          <w:b w:val="false"/>
          <w:i w:val="false"/>
          <w:color w:val="000000"/>
          <w:sz w:val="28"/>
        </w:rPr>
        <w:t>
      4) декоративное рисование: составление декоративных узоров, умение строить узор из повторяющихся элементов, располагая его элементы в определҰнной последовательности на полосе; упражнения на передачу ритма повторности и чередования (точек, мазков, кружков, крестиков, волнистых линий); рассматривание декоративных игрушек, знакомство с основными элементами казахского орнамента, хохломской росписи;</w:t>
      </w:r>
    </w:p>
    <w:bookmarkEnd w:id="6624"/>
    <w:bookmarkStart w:name="z9355" w:id="6625"/>
    <w:p>
      <w:pPr>
        <w:spacing w:after="0"/>
        <w:ind w:left="0"/>
        <w:jc w:val="both"/>
      </w:pPr>
      <w:r>
        <w:rPr>
          <w:rFonts w:ascii="Times New Roman"/>
          <w:b w:val="false"/>
          <w:i w:val="false"/>
          <w:color w:val="000000"/>
          <w:sz w:val="28"/>
        </w:rPr>
        <w:t>
      5) формирование знаний об основных цветах, соотносить основные цвета: красный, желтый, синий, зеленый, черный; о величине предметов (большой-маленький); о форме предметов: круг, квадрат, треугольник;</w:t>
      </w:r>
    </w:p>
    <w:bookmarkEnd w:id="6625"/>
    <w:bookmarkStart w:name="z9356" w:id="6626"/>
    <w:p>
      <w:pPr>
        <w:spacing w:after="0"/>
        <w:ind w:left="0"/>
        <w:jc w:val="both"/>
      </w:pPr>
      <w:r>
        <w:rPr>
          <w:rFonts w:ascii="Times New Roman"/>
          <w:b w:val="false"/>
          <w:i w:val="false"/>
          <w:color w:val="000000"/>
          <w:sz w:val="28"/>
        </w:rPr>
        <w:t>
      6) формирование навыков: правильно сидеть за столом; рисовать правой рукой, левой придерживать лист; правильно брать карандаш, кисточку (тремя пальцами); регулировать силу нажима; обмакивать кисть в краску, снимать лишнюю каплю прикосновением к краю баночки; пользоваться салфеткой.</w:t>
      </w:r>
    </w:p>
    <w:bookmarkEnd w:id="6626"/>
    <w:bookmarkStart w:name="z9357" w:id="6627"/>
    <w:p>
      <w:pPr>
        <w:spacing w:after="0"/>
        <w:ind w:left="0"/>
        <w:jc w:val="both"/>
      </w:pPr>
      <w:r>
        <w:rPr>
          <w:rFonts w:ascii="Times New Roman"/>
          <w:b w:val="false"/>
          <w:i w:val="false"/>
          <w:color w:val="000000"/>
          <w:sz w:val="28"/>
        </w:rPr>
        <w:t>
      165. Ожидаемые результаты:</w:t>
      </w:r>
    </w:p>
    <w:bookmarkEnd w:id="6627"/>
    <w:bookmarkStart w:name="z9358" w:id="6628"/>
    <w:p>
      <w:pPr>
        <w:spacing w:after="0"/>
        <w:ind w:left="0"/>
        <w:jc w:val="both"/>
      </w:pPr>
      <w:r>
        <w:rPr>
          <w:rFonts w:ascii="Times New Roman"/>
          <w:b w:val="false"/>
          <w:i w:val="false"/>
          <w:color w:val="000000"/>
          <w:sz w:val="28"/>
        </w:rPr>
        <w:t>
      1) имеет представления об основных свойствах предметов (цвет, форма, величина);</w:t>
      </w:r>
    </w:p>
    <w:bookmarkEnd w:id="6628"/>
    <w:bookmarkStart w:name="z9359" w:id="6629"/>
    <w:p>
      <w:pPr>
        <w:spacing w:after="0"/>
        <w:ind w:left="0"/>
        <w:jc w:val="both"/>
      </w:pPr>
      <w:r>
        <w:rPr>
          <w:rFonts w:ascii="Times New Roman"/>
          <w:b w:val="false"/>
          <w:i w:val="false"/>
          <w:color w:val="000000"/>
          <w:sz w:val="28"/>
        </w:rPr>
        <w:t>
      2) рисует предметы округлой формы;</w:t>
      </w:r>
    </w:p>
    <w:bookmarkEnd w:id="6629"/>
    <w:bookmarkStart w:name="z9360" w:id="6630"/>
    <w:p>
      <w:pPr>
        <w:spacing w:after="0"/>
        <w:ind w:left="0"/>
        <w:jc w:val="both"/>
      </w:pPr>
      <w:r>
        <w:rPr>
          <w:rFonts w:ascii="Times New Roman"/>
          <w:b w:val="false"/>
          <w:i w:val="false"/>
          <w:color w:val="000000"/>
          <w:sz w:val="28"/>
        </w:rPr>
        <w:t>
      3) передает в рисунках свойства и качества предметов: форма, величина, цвет;</w:t>
      </w:r>
    </w:p>
    <w:bookmarkEnd w:id="6630"/>
    <w:bookmarkStart w:name="z9361" w:id="6631"/>
    <w:p>
      <w:pPr>
        <w:spacing w:after="0"/>
        <w:ind w:left="0"/>
        <w:jc w:val="both"/>
      </w:pPr>
      <w:r>
        <w:rPr>
          <w:rFonts w:ascii="Times New Roman"/>
          <w:b w:val="false"/>
          <w:i w:val="false"/>
          <w:color w:val="000000"/>
          <w:sz w:val="28"/>
        </w:rPr>
        <w:t>
      4) с помощью педагога ориентируется на листе бумаги (вверху, внизу, в середине);</w:t>
      </w:r>
    </w:p>
    <w:bookmarkEnd w:id="6631"/>
    <w:bookmarkStart w:name="z9362" w:id="6632"/>
    <w:p>
      <w:pPr>
        <w:spacing w:after="0"/>
        <w:ind w:left="0"/>
        <w:jc w:val="both"/>
      </w:pPr>
      <w:r>
        <w:rPr>
          <w:rFonts w:ascii="Times New Roman"/>
          <w:b w:val="false"/>
          <w:i w:val="false"/>
          <w:color w:val="000000"/>
          <w:sz w:val="28"/>
        </w:rPr>
        <w:t>
      5) умеет составлять декоративные узоры, из повторяющихся элементов;</w:t>
      </w:r>
    </w:p>
    <w:bookmarkEnd w:id="6632"/>
    <w:bookmarkStart w:name="z9363" w:id="6633"/>
    <w:p>
      <w:pPr>
        <w:spacing w:after="0"/>
        <w:ind w:left="0"/>
        <w:jc w:val="both"/>
      </w:pPr>
      <w:r>
        <w:rPr>
          <w:rFonts w:ascii="Times New Roman"/>
          <w:b w:val="false"/>
          <w:i w:val="false"/>
          <w:color w:val="000000"/>
          <w:sz w:val="28"/>
        </w:rPr>
        <w:t>
      6) правильно сидит за столом;</w:t>
      </w:r>
    </w:p>
    <w:bookmarkEnd w:id="6633"/>
    <w:bookmarkStart w:name="z9364" w:id="6634"/>
    <w:p>
      <w:pPr>
        <w:spacing w:after="0"/>
        <w:ind w:left="0"/>
        <w:jc w:val="both"/>
      </w:pPr>
      <w:r>
        <w:rPr>
          <w:rFonts w:ascii="Times New Roman"/>
          <w:b w:val="false"/>
          <w:i w:val="false"/>
          <w:color w:val="000000"/>
          <w:sz w:val="28"/>
        </w:rPr>
        <w:t>
      7) рисует правой рукой, левой придерживать лист;</w:t>
      </w:r>
    </w:p>
    <w:bookmarkEnd w:id="6634"/>
    <w:bookmarkStart w:name="z9365" w:id="6635"/>
    <w:p>
      <w:pPr>
        <w:spacing w:after="0"/>
        <w:ind w:left="0"/>
        <w:jc w:val="both"/>
      </w:pPr>
      <w:r>
        <w:rPr>
          <w:rFonts w:ascii="Times New Roman"/>
          <w:b w:val="false"/>
          <w:i w:val="false"/>
          <w:color w:val="000000"/>
          <w:sz w:val="28"/>
        </w:rPr>
        <w:t>
      8) с помощью педагога правильно держит карандаш, кисточку (тремя пальцами).</w:t>
      </w:r>
    </w:p>
    <w:bookmarkEnd w:id="6635"/>
    <w:bookmarkStart w:name="z9366" w:id="6636"/>
    <w:p>
      <w:pPr>
        <w:spacing w:after="0"/>
        <w:ind w:left="0"/>
        <w:jc w:val="both"/>
      </w:pPr>
      <w:r>
        <w:rPr>
          <w:rFonts w:ascii="Times New Roman"/>
          <w:b w:val="false"/>
          <w:i w:val="false"/>
          <w:color w:val="000000"/>
          <w:sz w:val="28"/>
        </w:rPr>
        <w:t xml:space="preserve">
      166. Лепка: </w:t>
      </w:r>
    </w:p>
    <w:bookmarkEnd w:id="6636"/>
    <w:bookmarkStart w:name="z9367" w:id="6637"/>
    <w:p>
      <w:pPr>
        <w:spacing w:after="0"/>
        <w:ind w:left="0"/>
        <w:jc w:val="both"/>
      </w:pPr>
      <w:r>
        <w:rPr>
          <w:rFonts w:ascii="Times New Roman"/>
          <w:b w:val="false"/>
          <w:i w:val="false"/>
          <w:color w:val="000000"/>
          <w:sz w:val="28"/>
        </w:rPr>
        <w:t>
      1) обучение обыгрыванию с детьми различных поделок, сделанных взрослым; восприятию объемной формы предметов путем обследования перед лепкой: ощупывание предметов, выделение основных частей; обследование предметов круглой, овальной формы; сравнение поделки с образцом (с помощью педагога); ориентировка в пространстве: вверху, внизу;</w:t>
      </w:r>
    </w:p>
    <w:bookmarkEnd w:id="6637"/>
    <w:bookmarkStart w:name="z9368" w:id="6638"/>
    <w:p>
      <w:pPr>
        <w:spacing w:after="0"/>
        <w:ind w:left="0"/>
        <w:jc w:val="both"/>
      </w:pPr>
      <w:r>
        <w:rPr>
          <w:rFonts w:ascii="Times New Roman"/>
          <w:b w:val="false"/>
          <w:i w:val="false"/>
          <w:color w:val="000000"/>
          <w:sz w:val="28"/>
        </w:rPr>
        <w:t>
      2) формирование знаний об основных цветах, соотносить основные цвета: красный, желтый; о величине предметов (большой-маленький); о форме предметов: круг, овал;</w:t>
      </w:r>
    </w:p>
    <w:bookmarkEnd w:id="6638"/>
    <w:bookmarkStart w:name="z9369" w:id="6639"/>
    <w:p>
      <w:pPr>
        <w:spacing w:after="0"/>
        <w:ind w:left="0"/>
        <w:jc w:val="both"/>
      </w:pPr>
      <w:r>
        <w:rPr>
          <w:rFonts w:ascii="Times New Roman"/>
          <w:b w:val="false"/>
          <w:i w:val="false"/>
          <w:color w:val="000000"/>
          <w:sz w:val="28"/>
        </w:rPr>
        <w:t>
      3) формирование навыков: формообразующего движения – раскатывания, оттягивание; работы со скалкой и способы ее использования по подражанию;</w:t>
      </w:r>
    </w:p>
    <w:bookmarkEnd w:id="6639"/>
    <w:bookmarkStart w:name="z9370" w:id="6640"/>
    <w:p>
      <w:pPr>
        <w:spacing w:after="0"/>
        <w:ind w:left="0"/>
        <w:jc w:val="both"/>
      </w:pPr>
      <w:r>
        <w:rPr>
          <w:rFonts w:ascii="Times New Roman"/>
          <w:b w:val="false"/>
          <w:i w:val="false"/>
          <w:color w:val="000000"/>
          <w:sz w:val="28"/>
        </w:rPr>
        <w:t>
      4) лепка предметов овальной формы, используя прием оттягивания (огурец, слива); лепка предметов круглой формы, используя прием вдавливания (по подражанию): яблоко, помидор; лепка по образцу из двух кусков пластилина (большой и маленький мяч); лепка по подражанию предметов из 2-х частей округлой формы одинакового размера, путем прижимания друг к другу (неваляшка, бусы);</w:t>
      </w:r>
    </w:p>
    <w:bookmarkEnd w:id="6640"/>
    <w:bookmarkStart w:name="z9371" w:id="6641"/>
    <w:p>
      <w:pPr>
        <w:spacing w:after="0"/>
        <w:ind w:left="0"/>
        <w:jc w:val="both"/>
      </w:pPr>
      <w:r>
        <w:rPr>
          <w:rFonts w:ascii="Times New Roman"/>
          <w:b w:val="false"/>
          <w:i w:val="false"/>
          <w:color w:val="000000"/>
          <w:sz w:val="28"/>
        </w:rPr>
        <w:t>
      5) продолжать знакомство с элементарными правилами работы с пластическими материалами: лепить только на дощечке, засучив рукава, не разбрасывать пластилин (глину, тесто), мыть руки после лепки.</w:t>
      </w:r>
    </w:p>
    <w:bookmarkEnd w:id="6641"/>
    <w:bookmarkStart w:name="z9372" w:id="6642"/>
    <w:p>
      <w:pPr>
        <w:spacing w:after="0"/>
        <w:ind w:left="0"/>
        <w:jc w:val="both"/>
      </w:pPr>
      <w:r>
        <w:rPr>
          <w:rFonts w:ascii="Times New Roman"/>
          <w:b w:val="false"/>
          <w:i w:val="false"/>
          <w:color w:val="000000"/>
          <w:sz w:val="28"/>
        </w:rPr>
        <w:t>
      167. Ожидаемые результаты:</w:t>
      </w:r>
    </w:p>
    <w:bookmarkEnd w:id="6642"/>
    <w:bookmarkStart w:name="z9373" w:id="6643"/>
    <w:p>
      <w:pPr>
        <w:spacing w:after="0"/>
        <w:ind w:left="0"/>
        <w:jc w:val="both"/>
      </w:pPr>
      <w:r>
        <w:rPr>
          <w:rFonts w:ascii="Times New Roman"/>
          <w:b w:val="false"/>
          <w:i w:val="false"/>
          <w:color w:val="000000"/>
          <w:sz w:val="28"/>
        </w:rPr>
        <w:t>
      1) различает объемные фигуры: шар, овал;</w:t>
      </w:r>
    </w:p>
    <w:bookmarkEnd w:id="6643"/>
    <w:bookmarkStart w:name="z9374" w:id="6644"/>
    <w:p>
      <w:pPr>
        <w:spacing w:after="0"/>
        <w:ind w:left="0"/>
        <w:jc w:val="both"/>
      </w:pPr>
      <w:r>
        <w:rPr>
          <w:rFonts w:ascii="Times New Roman"/>
          <w:b w:val="false"/>
          <w:i w:val="false"/>
          <w:color w:val="000000"/>
          <w:sz w:val="28"/>
        </w:rPr>
        <w:t>
      2) различает предметы по величине: большой-маленький;</w:t>
      </w:r>
    </w:p>
    <w:bookmarkEnd w:id="6644"/>
    <w:bookmarkStart w:name="z9375" w:id="6645"/>
    <w:p>
      <w:pPr>
        <w:spacing w:after="0"/>
        <w:ind w:left="0"/>
        <w:jc w:val="both"/>
      </w:pPr>
      <w:r>
        <w:rPr>
          <w:rFonts w:ascii="Times New Roman"/>
          <w:b w:val="false"/>
          <w:i w:val="false"/>
          <w:color w:val="000000"/>
          <w:sz w:val="28"/>
        </w:rPr>
        <w:t>
      3) различает основные цвета: красный, желтый;</w:t>
      </w:r>
    </w:p>
    <w:bookmarkEnd w:id="6645"/>
    <w:bookmarkStart w:name="z9376" w:id="6646"/>
    <w:p>
      <w:pPr>
        <w:spacing w:after="0"/>
        <w:ind w:left="0"/>
        <w:jc w:val="both"/>
      </w:pPr>
      <w:r>
        <w:rPr>
          <w:rFonts w:ascii="Times New Roman"/>
          <w:b w:val="false"/>
          <w:i w:val="false"/>
          <w:color w:val="000000"/>
          <w:sz w:val="28"/>
        </w:rPr>
        <w:t>
      4) лепит предметы округлой формы, используя прием вдавливания, совместно с педагогом и по подражанию;</w:t>
      </w:r>
    </w:p>
    <w:bookmarkEnd w:id="6646"/>
    <w:bookmarkStart w:name="z9377" w:id="6647"/>
    <w:p>
      <w:pPr>
        <w:spacing w:after="0"/>
        <w:ind w:left="0"/>
        <w:jc w:val="both"/>
      </w:pPr>
      <w:r>
        <w:rPr>
          <w:rFonts w:ascii="Times New Roman"/>
          <w:b w:val="false"/>
          <w:i w:val="false"/>
          <w:color w:val="000000"/>
          <w:sz w:val="28"/>
        </w:rPr>
        <w:t>
      5) лепит предметы овальной формы, используя прием оттягивания, совместно с педагогом и по подражанию;</w:t>
      </w:r>
    </w:p>
    <w:bookmarkEnd w:id="6647"/>
    <w:bookmarkStart w:name="z9378" w:id="6648"/>
    <w:p>
      <w:pPr>
        <w:spacing w:after="0"/>
        <w:ind w:left="0"/>
        <w:jc w:val="both"/>
      </w:pPr>
      <w:r>
        <w:rPr>
          <w:rFonts w:ascii="Times New Roman"/>
          <w:b w:val="false"/>
          <w:i w:val="false"/>
          <w:color w:val="000000"/>
          <w:sz w:val="28"/>
        </w:rPr>
        <w:t>
      6) лепит предметы, состоящие из 2-х частей округлой формы, одинакового размера, совместно с педагогом и по подражанию;</w:t>
      </w:r>
    </w:p>
    <w:bookmarkEnd w:id="6648"/>
    <w:bookmarkStart w:name="z9379" w:id="6649"/>
    <w:p>
      <w:pPr>
        <w:spacing w:after="0"/>
        <w:ind w:left="0"/>
        <w:jc w:val="both"/>
      </w:pPr>
      <w:r>
        <w:rPr>
          <w:rFonts w:ascii="Times New Roman"/>
          <w:b w:val="false"/>
          <w:i w:val="false"/>
          <w:color w:val="000000"/>
          <w:sz w:val="28"/>
        </w:rPr>
        <w:t>
      7) совместно с педагогом играет с лепными поделками;</w:t>
      </w:r>
    </w:p>
    <w:bookmarkEnd w:id="6649"/>
    <w:bookmarkStart w:name="z9380" w:id="6650"/>
    <w:p>
      <w:pPr>
        <w:spacing w:after="0"/>
        <w:ind w:left="0"/>
        <w:jc w:val="both"/>
      </w:pPr>
      <w:r>
        <w:rPr>
          <w:rFonts w:ascii="Times New Roman"/>
          <w:b w:val="false"/>
          <w:i w:val="false"/>
          <w:color w:val="000000"/>
          <w:sz w:val="28"/>
        </w:rPr>
        <w:t>
      8) правильно сидит за столом, лепит на дощечке, засучив рукава, с помощью педагога моет руки после лепки;</w:t>
      </w:r>
    </w:p>
    <w:bookmarkEnd w:id="6650"/>
    <w:bookmarkStart w:name="z9381" w:id="6651"/>
    <w:p>
      <w:pPr>
        <w:spacing w:after="0"/>
        <w:ind w:left="0"/>
        <w:jc w:val="both"/>
      </w:pPr>
      <w:r>
        <w:rPr>
          <w:rFonts w:ascii="Times New Roman"/>
          <w:b w:val="false"/>
          <w:i w:val="false"/>
          <w:color w:val="000000"/>
          <w:sz w:val="28"/>
        </w:rPr>
        <w:t>
      9) проявляет эмоции в процессе работы.</w:t>
      </w:r>
    </w:p>
    <w:bookmarkEnd w:id="6651"/>
    <w:bookmarkStart w:name="z9382" w:id="6652"/>
    <w:p>
      <w:pPr>
        <w:spacing w:after="0"/>
        <w:ind w:left="0"/>
        <w:jc w:val="both"/>
      </w:pPr>
      <w:r>
        <w:rPr>
          <w:rFonts w:ascii="Times New Roman"/>
          <w:b w:val="false"/>
          <w:i w:val="false"/>
          <w:color w:val="000000"/>
          <w:sz w:val="28"/>
        </w:rPr>
        <w:t>
      168. Аппликация:</w:t>
      </w:r>
    </w:p>
    <w:bookmarkEnd w:id="6652"/>
    <w:bookmarkStart w:name="z9383" w:id="6653"/>
    <w:p>
      <w:pPr>
        <w:spacing w:after="0"/>
        <w:ind w:left="0"/>
        <w:jc w:val="both"/>
      </w:pPr>
      <w:r>
        <w:rPr>
          <w:rFonts w:ascii="Times New Roman"/>
          <w:b w:val="false"/>
          <w:i w:val="false"/>
          <w:color w:val="000000"/>
          <w:sz w:val="28"/>
        </w:rPr>
        <w:t>
      1) обучение детей эмоционально положительно откликаться на предложение взрослого создать аппликацию; обследованию предметов разной формы, величины, цвета; использовать возможности бумаги: рвать, сминать, складывать; различению бумаги по текстуре (бархатная, глянцевая, гладкая); соотнесению аппликации с реальными объектами; умению адекватно оценивать свою собственную и чужую продукцию, сравнивать с образцом; умению работать рядом, не мешая друг другу;</w:t>
      </w:r>
    </w:p>
    <w:bookmarkEnd w:id="6653"/>
    <w:bookmarkStart w:name="z9384" w:id="6654"/>
    <w:p>
      <w:pPr>
        <w:spacing w:after="0"/>
        <w:ind w:left="0"/>
        <w:jc w:val="both"/>
      </w:pPr>
      <w:r>
        <w:rPr>
          <w:rFonts w:ascii="Times New Roman"/>
          <w:b w:val="false"/>
          <w:i w:val="false"/>
          <w:color w:val="000000"/>
          <w:sz w:val="28"/>
        </w:rPr>
        <w:t>
      2) формирование знаний об основных цветах, соотносить основные цвета: красный, желтый, синий, зеленый; о величине предметов (большой-маленький, средний); о форме предметов: круг, квадрат, прямоугольник;</w:t>
      </w:r>
    </w:p>
    <w:bookmarkEnd w:id="6654"/>
    <w:bookmarkStart w:name="z9385" w:id="6655"/>
    <w:p>
      <w:pPr>
        <w:spacing w:after="0"/>
        <w:ind w:left="0"/>
        <w:jc w:val="both"/>
      </w:pPr>
      <w:r>
        <w:rPr>
          <w:rFonts w:ascii="Times New Roman"/>
          <w:b w:val="false"/>
          <w:i w:val="false"/>
          <w:color w:val="000000"/>
          <w:sz w:val="28"/>
        </w:rPr>
        <w:t>
      3) предметная аппликация: обучение умениям располагать и наклеивать на листе бумаги заготовки простых предметов (яблоко, лимон, листок); располагать и наклеивать на листе бумаги заготовки знакомых предметов, состоящих из 2-3х частей (машина, елочка); располагать и наклеивать простые предметы на всем пространстве листа по показу ("Воздушные шары", "Кубики для куклы");</w:t>
      </w:r>
    </w:p>
    <w:bookmarkEnd w:id="6655"/>
    <w:bookmarkStart w:name="z9386" w:id="6656"/>
    <w:p>
      <w:pPr>
        <w:spacing w:after="0"/>
        <w:ind w:left="0"/>
        <w:jc w:val="both"/>
      </w:pPr>
      <w:r>
        <w:rPr>
          <w:rFonts w:ascii="Times New Roman"/>
          <w:b w:val="false"/>
          <w:i w:val="false"/>
          <w:color w:val="000000"/>
          <w:sz w:val="28"/>
        </w:rPr>
        <w:t>
      4) формирование навыков правильно сидеть за столом во время занятия; пользоваться кисточкой; наносить на заготовку клей, переворачивать заготовку; пользоваться салфеткой для удаления остатков клейстера; располагать и наклеивать на листе бумаги заготовки.</w:t>
      </w:r>
    </w:p>
    <w:bookmarkEnd w:id="6656"/>
    <w:bookmarkStart w:name="z9387" w:id="6657"/>
    <w:p>
      <w:pPr>
        <w:spacing w:after="0"/>
        <w:ind w:left="0"/>
        <w:jc w:val="both"/>
      </w:pPr>
      <w:r>
        <w:rPr>
          <w:rFonts w:ascii="Times New Roman"/>
          <w:b w:val="false"/>
          <w:i w:val="false"/>
          <w:color w:val="000000"/>
          <w:sz w:val="28"/>
        </w:rPr>
        <w:t xml:space="preserve">
      169. Ожидаемые результаты: </w:t>
      </w:r>
    </w:p>
    <w:bookmarkEnd w:id="6657"/>
    <w:bookmarkStart w:name="z9388" w:id="6658"/>
    <w:p>
      <w:pPr>
        <w:spacing w:after="0"/>
        <w:ind w:left="0"/>
        <w:jc w:val="both"/>
      </w:pPr>
      <w:r>
        <w:rPr>
          <w:rFonts w:ascii="Times New Roman"/>
          <w:b w:val="false"/>
          <w:i w:val="false"/>
          <w:color w:val="000000"/>
          <w:sz w:val="28"/>
        </w:rPr>
        <w:t>
      1) положительно реагирует на предложение выполнить аппликацию;</w:t>
      </w:r>
    </w:p>
    <w:bookmarkEnd w:id="6658"/>
    <w:bookmarkStart w:name="z9389" w:id="6659"/>
    <w:p>
      <w:pPr>
        <w:spacing w:after="0"/>
        <w:ind w:left="0"/>
        <w:jc w:val="both"/>
      </w:pPr>
      <w:r>
        <w:rPr>
          <w:rFonts w:ascii="Times New Roman"/>
          <w:b w:val="false"/>
          <w:i w:val="false"/>
          <w:color w:val="000000"/>
          <w:sz w:val="28"/>
        </w:rPr>
        <w:t>
      2) по подражанию наклеивает готовые формы из 2-3-х частей на лист бумаги;</w:t>
      </w:r>
    </w:p>
    <w:bookmarkEnd w:id="6659"/>
    <w:bookmarkStart w:name="z9390" w:id="6660"/>
    <w:p>
      <w:pPr>
        <w:spacing w:after="0"/>
        <w:ind w:left="0"/>
        <w:jc w:val="both"/>
      </w:pPr>
      <w:r>
        <w:rPr>
          <w:rFonts w:ascii="Times New Roman"/>
          <w:b w:val="false"/>
          <w:i w:val="false"/>
          <w:color w:val="000000"/>
          <w:sz w:val="28"/>
        </w:rPr>
        <w:t xml:space="preserve">
      3) по показу наклеивает простые предметы на всем пространстве листа; </w:t>
      </w:r>
    </w:p>
    <w:bookmarkEnd w:id="6660"/>
    <w:bookmarkStart w:name="z9391" w:id="6661"/>
    <w:p>
      <w:pPr>
        <w:spacing w:after="0"/>
        <w:ind w:left="0"/>
        <w:jc w:val="both"/>
      </w:pPr>
      <w:r>
        <w:rPr>
          <w:rFonts w:ascii="Times New Roman"/>
          <w:b w:val="false"/>
          <w:i w:val="false"/>
          <w:color w:val="000000"/>
          <w:sz w:val="28"/>
        </w:rPr>
        <w:t>
      4) имеет представление о величине предметов (большой-маленький, средний);</w:t>
      </w:r>
    </w:p>
    <w:bookmarkEnd w:id="6661"/>
    <w:bookmarkStart w:name="z9392" w:id="6662"/>
    <w:p>
      <w:pPr>
        <w:spacing w:after="0"/>
        <w:ind w:left="0"/>
        <w:jc w:val="both"/>
      </w:pPr>
      <w:r>
        <w:rPr>
          <w:rFonts w:ascii="Times New Roman"/>
          <w:b w:val="false"/>
          <w:i w:val="false"/>
          <w:color w:val="000000"/>
          <w:sz w:val="28"/>
        </w:rPr>
        <w:t>
      5) имеет представление об основных цветах: красный, желтый, синий, зеленый;</w:t>
      </w:r>
    </w:p>
    <w:bookmarkEnd w:id="6662"/>
    <w:bookmarkStart w:name="z9393" w:id="6663"/>
    <w:p>
      <w:pPr>
        <w:spacing w:after="0"/>
        <w:ind w:left="0"/>
        <w:jc w:val="both"/>
      </w:pPr>
      <w:r>
        <w:rPr>
          <w:rFonts w:ascii="Times New Roman"/>
          <w:b w:val="false"/>
          <w:i w:val="false"/>
          <w:color w:val="000000"/>
          <w:sz w:val="28"/>
        </w:rPr>
        <w:t>
      6) имеет представление о форме предметов (круг, квадрат, прямоугольник);</w:t>
      </w:r>
    </w:p>
    <w:bookmarkEnd w:id="6663"/>
    <w:bookmarkStart w:name="z9394" w:id="6664"/>
    <w:p>
      <w:pPr>
        <w:spacing w:after="0"/>
        <w:ind w:left="0"/>
        <w:jc w:val="both"/>
      </w:pPr>
      <w:r>
        <w:rPr>
          <w:rFonts w:ascii="Times New Roman"/>
          <w:b w:val="false"/>
          <w:i w:val="false"/>
          <w:color w:val="000000"/>
          <w:sz w:val="28"/>
        </w:rPr>
        <w:t xml:space="preserve">
      7) использует кисточку, пользуется салфеткой для удаления остатков клейстера; </w:t>
      </w:r>
    </w:p>
    <w:bookmarkEnd w:id="6664"/>
    <w:bookmarkStart w:name="z9395" w:id="6665"/>
    <w:p>
      <w:pPr>
        <w:spacing w:after="0"/>
        <w:ind w:left="0"/>
        <w:jc w:val="both"/>
      </w:pPr>
      <w:r>
        <w:rPr>
          <w:rFonts w:ascii="Times New Roman"/>
          <w:b w:val="false"/>
          <w:i w:val="false"/>
          <w:color w:val="000000"/>
          <w:sz w:val="28"/>
        </w:rPr>
        <w:t>
      8) радуется выполненной работе;</w:t>
      </w:r>
    </w:p>
    <w:bookmarkEnd w:id="6665"/>
    <w:bookmarkStart w:name="z9396" w:id="6666"/>
    <w:p>
      <w:pPr>
        <w:spacing w:after="0"/>
        <w:ind w:left="0"/>
        <w:jc w:val="both"/>
      </w:pPr>
      <w:r>
        <w:rPr>
          <w:rFonts w:ascii="Times New Roman"/>
          <w:b w:val="false"/>
          <w:i w:val="false"/>
          <w:color w:val="000000"/>
          <w:sz w:val="28"/>
        </w:rPr>
        <w:t>
      9) правильно сидит за столом во время аппликации.</w:t>
      </w:r>
    </w:p>
    <w:bookmarkEnd w:id="6666"/>
    <w:bookmarkStart w:name="z9397" w:id="6667"/>
    <w:p>
      <w:pPr>
        <w:spacing w:after="0"/>
        <w:ind w:left="0"/>
        <w:jc w:val="both"/>
      </w:pPr>
      <w:r>
        <w:rPr>
          <w:rFonts w:ascii="Times New Roman"/>
          <w:b w:val="false"/>
          <w:i w:val="false"/>
          <w:color w:val="000000"/>
          <w:sz w:val="28"/>
        </w:rPr>
        <w:t xml:space="preserve">
      170. Музыка: </w:t>
      </w:r>
    </w:p>
    <w:bookmarkEnd w:id="6667"/>
    <w:bookmarkStart w:name="z9398" w:id="6668"/>
    <w:p>
      <w:pPr>
        <w:spacing w:after="0"/>
        <w:ind w:left="0"/>
        <w:jc w:val="both"/>
      </w:pPr>
      <w:r>
        <w:rPr>
          <w:rFonts w:ascii="Times New Roman"/>
          <w:b w:val="false"/>
          <w:i w:val="false"/>
          <w:color w:val="000000"/>
          <w:sz w:val="28"/>
        </w:rPr>
        <w:t>
      1) слушание музыки: формирование умения внимательно слушать спокойную, веселую музыку;</w:t>
      </w:r>
    </w:p>
    <w:bookmarkEnd w:id="6668"/>
    <w:bookmarkStart w:name="z9399" w:id="6669"/>
    <w:p>
      <w:pPr>
        <w:spacing w:after="0"/>
        <w:ind w:left="0"/>
        <w:jc w:val="both"/>
      </w:pPr>
      <w:r>
        <w:rPr>
          <w:rFonts w:ascii="Times New Roman"/>
          <w:b w:val="false"/>
          <w:i w:val="false"/>
          <w:color w:val="000000"/>
          <w:sz w:val="28"/>
        </w:rPr>
        <w:t>
      2) пение: формирование умения подпевать взрослому и по возможности петь, используя знакомые звукоподражания; петь с музыкальным сопровождением напевно, протяжно, весело, подражая интонациям взрослого;</w:t>
      </w:r>
    </w:p>
    <w:bookmarkEnd w:id="6669"/>
    <w:bookmarkStart w:name="z9400" w:id="6670"/>
    <w:p>
      <w:pPr>
        <w:spacing w:after="0"/>
        <w:ind w:left="0"/>
        <w:jc w:val="both"/>
      </w:pPr>
      <w:r>
        <w:rPr>
          <w:rFonts w:ascii="Times New Roman"/>
          <w:b w:val="false"/>
          <w:i w:val="false"/>
          <w:color w:val="000000"/>
          <w:sz w:val="28"/>
        </w:rPr>
        <w:t>
      3) музыкально-ритмические движения: формирование навыков движения в соответствии с ярко выраженным характером музыки, начинать движения с началом музыки и завершать с ее окончанием; формирование навыков ходьбы по кругу, взявшись за руки; плясовых движений под музыку; движений в соответствии с текстом песен и хороводов; формирование умения хлопать в ладоши, притопывать попеременно ногами и одной ногой, делать полуприседания, кружиться на месте по одному, в парах;</w:t>
      </w:r>
    </w:p>
    <w:bookmarkEnd w:id="6670"/>
    <w:bookmarkStart w:name="z9401" w:id="6671"/>
    <w:p>
      <w:pPr>
        <w:spacing w:after="0"/>
        <w:ind w:left="0"/>
        <w:jc w:val="both"/>
      </w:pPr>
      <w:r>
        <w:rPr>
          <w:rFonts w:ascii="Times New Roman"/>
          <w:b w:val="false"/>
          <w:i w:val="false"/>
          <w:color w:val="000000"/>
          <w:sz w:val="28"/>
        </w:rPr>
        <w:t>
      4) музыкально-дидактические игры: ознакомление с изменением звуков по силе звучания, узнавать детские музыкальные инструменты (бубен, колокольчик, погремушка, барабан); формирование умения исполнять песню, сопровождая ее игровыми движениями в соответствии с текстом песни, вести хоровод по кругу, менять движение в соответствии с музыкальными фразами совместно с педагогом.</w:t>
      </w:r>
    </w:p>
    <w:bookmarkEnd w:id="6671"/>
    <w:bookmarkStart w:name="z9402" w:id="6672"/>
    <w:p>
      <w:pPr>
        <w:spacing w:after="0"/>
        <w:ind w:left="0"/>
        <w:jc w:val="both"/>
      </w:pPr>
      <w:r>
        <w:rPr>
          <w:rFonts w:ascii="Times New Roman"/>
          <w:b w:val="false"/>
          <w:i w:val="false"/>
          <w:color w:val="000000"/>
          <w:sz w:val="28"/>
        </w:rPr>
        <w:t>
      171. Ожидаемые результаты:</w:t>
      </w:r>
    </w:p>
    <w:bookmarkEnd w:id="6672"/>
    <w:bookmarkStart w:name="z9403" w:id="6673"/>
    <w:p>
      <w:pPr>
        <w:spacing w:after="0"/>
        <w:ind w:left="0"/>
        <w:jc w:val="both"/>
      </w:pPr>
      <w:r>
        <w:rPr>
          <w:rFonts w:ascii="Times New Roman"/>
          <w:b w:val="false"/>
          <w:i w:val="false"/>
          <w:color w:val="000000"/>
          <w:sz w:val="28"/>
        </w:rPr>
        <w:t>
      1) узнает знакомые песни по мелодии;</w:t>
      </w:r>
    </w:p>
    <w:bookmarkEnd w:id="6673"/>
    <w:bookmarkStart w:name="z9404" w:id="6674"/>
    <w:p>
      <w:pPr>
        <w:spacing w:after="0"/>
        <w:ind w:left="0"/>
        <w:jc w:val="both"/>
      </w:pPr>
      <w:r>
        <w:rPr>
          <w:rFonts w:ascii="Times New Roman"/>
          <w:b w:val="false"/>
          <w:i w:val="false"/>
          <w:color w:val="000000"/>
          <w:sz w:val="28"/>
        </w:rPr>
        <w:t>
      2) поет напевно, весело, подражая интонациям взрослого;</w:t>
      </w:r>
    </w:p>
    <w:bookmarkEnd w:id="6674"/>
    <w:bookmarkStart w:name="z9405" w:id="6675"/>
    <w:p>
      <w:pPr>
        <w:spacing w:after="0"/>
        <w:ind w:left="0"/>
        <w:jc w:val="both"/>
      </w:pPr>
      <w:r>
        <w:rPr>
          <w:rFonts w:ascii="Times New Roman"/>
          <w:b w:val="false"/>
          <w:i w:val="false"/>
          <w:color w:val="000000"/>
          <w:sz w:val="28"/>
        </w:rPr>
        <w:t xml:space="preserve">
      3) выполняет простые плясовые движения совместно со взрослым; </w:t>
      </w:r>
    </w:p>
    <w:bookmarkEnd w:id="6675"/>
    <w:bookmarkStart w:name="z9406" w:id="6676"/>
    <w:p>
      <w:pPr>
        <w:spacing w:after="0"/>
        <w:ind w:left="0"/>
        <w:jc w:val="both"/>
      </w:pPr>
      <w:r>
        <w:rPr>
          <w:rFonts w:ascii="Times New Roman"/>
          <w:b w:val="false"/>
          <w:i w:val="false"/>
          <w:color w:val="000000"/>
          <w:sz w:val="28"/>
        </w:rPr>
        <w:t xml:space="preserve">
      4) выполняет движения по тексту песен и хороводов совместно со взрослым; </w:t>
      </w:r>
    </w:p>
    <w:bookmarkEnd w:id="6676"/>
    <w:bookmarkStart w:name="z9407" w:id="6677"/>
    <w:p>
      <w:pPr>
        <w:spacing w:after="0"/>
        <w:ind w:left="0"/>
        <w:jc w:val="both"/>
      </w:pPr>
      <w:r>
        <w:rPr>
          <w:rFonts w:ascii="Times New Roman"/>
          <w:b w:val="false"/>
          <w:i w:val="false"/>
          <w:color w:val="000000"/>
          <w:sz w:val="28"/>
        </w:rPr>
        <w:t>
      5) узнает музыкальные инструменты (бубен, колокольчик, погремушка, барабан).</w:t>
      </w:r>
    </w:p>
    <w:bookmarkEnd w:id="6677"/>
    <w:bookmarkStart w:name="z9408" w:id="6678"/>
    <w:p>
      <w:pPr>
        <w:spacing w:after="0"/>
        <w:ind w:left="0"/>
        <w:jc w:val="left"/>
      </w:pPr>
      <w:r>
        <w:rPr>
          <w:rFonts w:ascii="Times New Roman"/>
          <w:b/>
          <w:i w:val="false"/>
          <w:color w:val="000000"/>
        </w:rPr>
        <w:t xml:space="preserve"> Параграф 12. 2 полугодие</w:t>
      </w:r>
    </w:p>
    <w:bookmarkEnd w:id="6678"/>
    <w:bookmarkStart w:name="z9409" w:id="6679"/>
    <w:p>
      <w:pPr>
        <w:spacing w:after="0"/>
        <w:ind w:left="0"/>
        <w:jc w:val="both"/>
      </w:pPr>
      <w:r>
        <w:rPr>
          <w:rFonts w:ascii="Times New Roman"/>
          <w:b w:val="false"/>
          <w:i w:val="false"/>
          <w:color w:val="000000"/>
          <w:sz w:val="28"/>
        </w:rPr>
        <w:t xml:space="preserve">
      172. Рисование: </w:t>
      </w:r>
    </w:p>
    <w:bookmarkEnd w:id="6679"/>
    <w:bookmarkStart w:name="z9410" w:id="6680"/>
    <w:p>
      <w:pPr>
        <w:spacing w:after="0"/>
        <w:ind w:left="0"/>
        <w:jc w:val="both"/>
      </w:pPr>
      <w:r>
        <w:rPr>
          <w:rFonts w:ascii="Times New Roman"/>
          <w:b w:val="false"/>
          <w:i w:val="false"/>
          <w:color w:val="000000"/>
          <w:sz w:val="28"/>
        </w:rPr>
        <w:t>
      1) обучение детей сравнению и дифференциации предметов по различным признакам: цвет, форма, величина; закрепление и дифференциация цветов, использовать цвет в качестве средства передачи настроения; обследование предметов перед рисованием в определенной последовательности (с помощью взрослого); ориентировке на листе бумаги: вверху, внизу, в середине; умению адекватно оценивать свою собственную и чужую продукцию; учить работать рядом, не мешая друг другу;</w:t>
      </w:r>
    </w:p>
    <w:bookmarkEnd w:id="6680"/>
    <w:bookmarkStart w:name="z9411" w:id="6681"/>
    <w:p>
      <w:pPr>
        <w:spacing w:after="0"/>
        <w:ind w:left="0"/>
        <w:jc w:val="both"/>
      </w:pPr>
      <w:r>
        <w:rPr>
          <w:rFonts w:ascii="Times New Roman"/>
          <w:b w:val="false"/>
          <w:i w:val="false"/>
          <w:color w:val="000000"/>
          <w:sz w:val="28"/>
        </w:rPr>
        <w:t>
      2) предметное рисование: закрашивание листа бумаги кистями разной ширины, тампонами из поролона, губкой круговыми, вертикальными, горизонтальными движениями для последующего выполнения аппликации или рисунка; рисование предметов округлой формы; рисование предметов угловатой формы (флажок, кубики); рисование предметов, состоящих из частей одинаковой формы, но разных по величине; рисование с натуры знакомых предметов после предварительного зрительно-двигательного обследования; рисование красками приемами "примакивания" и касания кончиком кисти;</w:t>
      </w:r>
    </w:p>
    <w:bookmarkEnd w:id="6681"/>
    <w:bookmarkStart w:name="z9412" w:id="6682"/>
    <w:p>
      <w:pPr>
        <w:spacing w:after="0"/>
        <w:ind w:left="0"/>
        <w:jc w:val="both"/>
      </w:pPr>
      <w:r>
        <w:rPr>
          <w:rFonts w:ascii="Times New Roman"/>
          <w:b w:val="false"/>
          <w:i w:val="false"/>
          <w:color w:val="000000"/>
          <w:sz w:val="28"/>
        </w:rPr>
        <w:t>
      3) сюжетное рисование: создание несложных сюжетных композиций, с повторением изображений одного предмета ("елочки на участке"); учить располагать изображение по всему листу; соединение в одном рисунке изображения нескольких предметов, объединенных одним общим содержанием;</w:t>
      </w:r>
    </w:p>
    <w:bookmarkEnd w:id="6682"/>
    <w:bookmarkStart w:name="z9413" w:id="6683"/>
    <w:p>
      <w:pPr>
        <w:spacing w:after="0"/>
        <w:ind w:left="0"/>
        <w:jc w:val="both"/>
      </w:pPr>
      <w:r>
        <w:rPr>
          <w:rFonts w:ascii="Times New Roman"/>
          <w:b w:val="false"/>
          <w:i w:val="false"/>
          <w:color w:val="000000"/>
          <w:sz w:val="28"/>
        </w:rPr>
        <w:t>
      4) декоративное рисование: составление декоративных узоров, умение строить узор, располагая его элементы в определҰнной последовательности на полосе (казахский орнамент; элементы хохломской росписи); знакомство с правилами симметричного расположения элементов узора в круге, квадрате;</w:t>
      </w:r>
    </w:p>
    <w:bookmarkEnd w:id="6683"/>
    <w:bookmarkStart w:name="z9414" w:id="6684"/>
    <w:p>
      <w:pPr>
        <w:spacing w:after="0"/>
        <w:ind w:left="0"/>
        <w:jc w:val="both"/>
      </w:pPr>
      <w:r>
        <w:rPr>
          <w:rFonts w:ascii="Times New Roman"/>
          <w:b w:val="false"/>
          <w:i w:val="false"/>
          <w:color w:val="000000"/>
          <w:sz w:val="28"/>
        </w:rPr>
        <w:t>
      5) формирование знаний об основных цветах, соотносить основные цвета: красный, желтый, синий, зеленый, черный, белый; о величине предметов (большой-маленький); о форме предметов: круг, квадрат, треугольник, прямоугольник;</w:t>
      </w:r>
    </w:p>
    <w:bookmarkEnd w:id="6684"/>
    <w:bookmarkStart w:name="z9415" w:id="6685"/>
    <w:p>
      <w:pPr>
        <w:spacing w:after="0"/>
        <w:ind w:left="0"/>
        <w:jc w:val="both"/>
      </w:pPr>
      <w:r>
        <w:rPr>
          <w:rFonts w:ascii="Times New Roman"/>
          <w:b w:val="false"/>
          <w:i w:val="false"/>
          <w:color w:val="000000"/>
          <w:sz w:val="28"/>
        </w:rPr>
        <w:t>
      6) формирование навыков правильно сидеть за столом; рисовать правой рукой, левой придерживать лист; правильно брать карандаш, кисточку (тремя пальцами); регулировать силу нажима; обмакивать кисть в краску, снимать лишнюю каплю прикосновением к краю баночки; пользоваться салфеткой.</w:t>
      </w:r>
    </w:p>
    <w:bookmarkEnd w:id="6685"/>
    <w:bookmarkStart w:name="z9416" w:id="6686"/>
    <w:p>
      <w:pPr>
        <w:spacing w:after="0"/>
        <w:ind w:left="0"/>
        <w:jc w:val="both"/>
      </w:pPr>
      <w:r>
        <w:rPr>
          <w:rFonts w:ascii="Times New Roman"/>
          <w:b w:val="false"/>
          <w:i w:val="false"/>
          <w:color w:val="000000"/>
          <w:sz w:val="28"/>
        </w:rPr>
        <w:t>
      173. Ожидаемые результаты:</w:t>
      </w:r>
    </w:p>
    <w:bookmarkEnd w:id="6686"/>
    <w:bookmarkStart w:name="z9417" w:id="6687"/>
    <w:p>
      <w:pPr>
        <w:spacing w:after="0"/>
        <w:ind w:left="0"/>
        <w:jc w:val="both"/>
      </w:pPr>
      <w:r>
        <w:rPr>
          <w:rFonts w:ascii="Times New Roman"/>
          <w:b w:val="false"/>
          <w:i w:val="false"/>
          <w:color w:val="000000"/>
          <w:sz w:val="28"/>
        </w:rPr>
        <w:t>
      1) имеет представления об основных свойствах предметов;</w:t>
      </w:r>
    </w:p>
    <w:bookmarkEnd w:id="6687"/>
    <w:bookmarkStart w:name="z9418" w:id="6688"/>
    <w:p>
      <w:pPr>
        <w:spacing w:after="0"/>
        <w:ind w:left="0"/>
        <w:jc w:val="both"/>
      </w:pPr>
      <w:r>
        <w:rPr>
          <w:rFonts w:ascii="Times New Roman"/>
          <w:b w:val="false"/>
          <w:i w:val="false"/>
          <w:color w:val="000000"/>
          <w:sz w:val="28"/>
        </w:rPr>
        <w:t>
      2) рисует предметы округлой и угловатой формы;</w:t>
      </w:r>
    </w:p>
    <w:bookmarkEnd w:id="6688"/>
    <w:bookmarkStart w:name="z9419" w:id="6689"/>
    <w:p>
      <w:pPr>
        <w:spacing w:after="0"/>
        <w:ind w:left="0"/>
        <w:jc w:val="both"/>
      </w:pPr>
      <w:r>
        <w:rPr>
          <w:rFonts w:ascii="Times New Roman"/>
          <w:b w:val="false"/>
          <w:i w:val="false"/>
          <w:color w:val="000000"/>
          <w:sz w:val="28"/>
        </w:rPr>
        <w:t>
      3) передает в рисунках свойства и качества предметов: форма, величина, цвет;</w:t>
      </w:r>
    </w:p>
    <w:bookmarkEnd w:id="6689"/>
    <w:bookmarkStart w:name="z9420" w:id="6690"/>
    <w:p>
      <w:pPr>
        <w:spacing w:after="0"/>
        <w:ind w:left="0"/>
        <w:jc w:val="both"/>
      </w:pPr>
      <w:r>
        <w:rPr>
          <w:rFonts w:ascii="Times New Roman"/>
          <w:b w:val="false"/>
          <w:i w:val="false"/>
          <w:color w:val="000000"/>
          <w:sz w:val="28"/>
        </w:rPr>
        <w:t>
      4) ориентируется на листе бумаги (вверху, внизу, в середине);</w:t>
      </w:r>
    </w:p>
    <w:bookmarkEnd w:id="6690"/>
    <w:bookmarkStart w:name="z9421" w:id="6691"/>
    <w:p>
      <w:pPr>
        <w:spacing w:after="0"/>
        <w:ind w:left="0"/>
        <w:jc w:val="both"/>
      </w:pPr>
      <w:r>
        <w:rPr>
          <w:rFonts w:ascii="Times New Roman"/>
          <w:b w:val="false"/>
          <w:i w:val="false"/>
          <w:color w:val="000000"/>
          <w:sz w:val="28"/>
        </w:rPr>
        <w:t>
      5) умеет составлять декоративные узоры, используя элементы казахского орнамента и хохломской росписи;</w:t>
      </w:r>
    </w:p>
    <w:bookmarkEnd w:id="6691"/>
    <w:bookmarkStart w:name="z9422" w:id="6692"/>
    <w:p>
      <w:pPr>
        <w:spacing w:after="0"/>
        <w:ind w:left="0"/>
        <w:jc w:val="both"/>
      </w:pPr>
      <w:r>
        <w:rPr>
          <w:rFonts w:ascii="Times New Roman"/>
          <w:b w:val="false"/>
          <w:i w:val="false"/>
          <w:color w:val="000000"/>
          <w:sz w:val="28"/>
        </w:rPr>
        <w:t>
      6) знает правила симметричного расположения элементов узора в круге, квадрате;</w:t>
      </w:r>
    </w:p>
    <w:bookmarkEnd w:id="6692"/>
    <w:bookmarkStart w:name="z9423" w:id="6693"/>
    <w:p>
      <w:pPr>
        <w:spacing w:after="0"/>
        <w:ind w:left="0"/>
        <w:jc w:val="both"/>
      </w:pPr>
      <w:r>
        <w:rPr>
          <w:rFonts w:ascii="Times New Roman"/>
          <w:b w:val="false"/>
          <w:i w:val="false"/>
          <w:color w:val="000000"/>
          <w:sz w:val="28"/>
        </w:rPr>
        <w:t>
      7) с помощью педагога оценивает свою собственную и чужую продукцию.</w:t>
      </w:r>
    </w:p>
    <w:bookmarkEnd w:id="6693"/>
    <w:bookmarkStart w:name="z9424" w:id="6694"/>
    <w:p>
      <w:pPr>
        <w:spacing w:after="0"/>
        <w:ind w:left="0"/>
        <w:jc w:val="both"/>
      </w:pPr>
      <w:r>
        <w:rPr>
          <w:rFonts w:ascii="Times New Roman"/>
          <w:b w:val="false"/>
          <w:i w:val="false"/>
          <w:color w:val="000000"/>
          <w:sz w:val="28"/>
        </w:rPr>
        <w:t xml:space="preserve">
      174. Лепка: </w:t>
      </w:r>
    </w:p>
    <w:bookmarkEnd w:id="6694"/>
    <w:bookmarkStart w:name="z9425" w:id="6695"/>
    <w:p>
      <w:pPr>
        <w:spacing w:after="0"/>
        <w:ind w:left="0"/>
        <w:jc w:val="both"/>
      </w:pPr>
      <w:r>
        <w:rPr>
          <w:rFonts w:ascii="Times New Roman"/>
          <w:b w:val="false"/>
          <w:i w:val="false"/>
          <w:color w:val="000000"/>
          <w:sz w:val="28"/>
        </w:rPr>
        <w:t>
      1) обучение детей обыгрывать собственные поделки; восприятию объемной формы предметов путем обследования перед лепкой: ощупывание предметов, выделение основных частей, определение формы, цвета; обследование предметов круглой, овальной формы; оценивание поделки путем сравнения с образцом (с помощью педагога); передавать при лепке основные признаки предметов: форма, величина, цвет; объединение вылепленных предметов в один элементарный сюжет; подбор цветов красок для раскрашивания поделок из глины, теста; ориентировка в пространстве: вверху, внизу, слева, справа;</w:t>
      </w:r>
    </w:p>
    <w:bookmarkEnd w:id="6695"/>
    <w:bookmarkStart w:name="z9426" w:id="6696"/>
    <w:p>
      <w:pPr>
        <w:spacing w:after="0"/>
        <w:ind w:left="0"/>
        <w:jc w:val="both"/>
      </w:pPr>
      <w:r>
        <w:rPr>
          <w:rFonts w:ascii="Times New Roman"/>
          <w:b w:val="false"/>
          <w:i w:val="false"/>
          <w:color w:val="000000"/>
          <w:sz w:val="28"/>
        </w:rPr>
        <w:t>
      2) формирование знаний об основных цветах, соотносить основные цвета: красный, желтый, синий; о величине предметов (большой-маленький); о форме предметов: круг, овал, треугольник;</w:t>
      </w:r>
    </w:p>
    <w:bookmarkEnd w:id="6696"/>
    <w:bookmarkStart w:name="z9427" w:id="6697"/>
    <w:p>
      <w:pPr>
        <w:spacing w:after="0"/>
        <w:ind w:left="0"/>
        <w:jc w:val="both"/>
      </w:pPr>
      <w:r>
        <w:rPr>
          <w:rFonts w:ascii="Times New Roman"/>
          <w:b w:val="false"/>
          <w:i w:val="false"/>
          <w:color w:val="000000"/>
          <w:sz w:val="28"/>
        </w:rPr>
        <w:t>
      3) формирование навыков формообразующего движения – раскатывания, вдавливания, оттягивания, прижимания, сглаживания; работы со скалкой и способы ее использования по подражанию;</w:t>
      </w:r>
    </w:p>
    <w:bookmarkEnd w:id="6697"/>
    <w:bookmarkStart w:name="z9428" w:id="6698"/>
    <w:p>
      <w:pPr>
        <w:spacing w:after="0"/>
        <w:ind w:left="0"/>
        <w:jc w:val="both"/>
      </w:pPr>
      <w:r>
        <w:rPr>
          <w:rFonts w:ascii="Times New Roman"/>
          <w:b w:val="false"/>
          <w:i w:val="false"/>
          <w:color w:val="000000"/>
          <w:sz w:val="28"/>
        </w:rPr>
        <w:t>
      4) предметная лепка: лепка предметов овальной формы, используя прием оттягивания (яйцо); лепка предметов круглой формы, используя прием вдавливания по подражанию середины шара, цилиндра для получения полой формы; лепка по подражанию предметов из 2-х частей округлой формы разного размера, путем прижимания друг к другу (снеговик); по подражанию соединять части поделки, прижимая одну часть к другой и при помощи пальцев оттягивая некоторые детали (птичка); сглаживать пальцами поверхности вылепленного предмета, фигурки;</w:t>
      </w:r>
    </w:p>
    <w:bookmarkEnd w:id="6698"/>
    <w:bookmarkStart w:name="z9429" w:id="6699"/>
    <w:p>
      <w:pPr>
        <w:spacing w:after="0"/>
        <w:ind w:left="0"/>
        <w:jc w:val="both"/>
      </w:pPr>
      <w:r>
        <w:rPr>
          <w:rFonts w:ascii="Times New Roman"/>
          <w:b w:val="false"/>
          <w:i w:val="false"/>
          <w:color w:val="000000"/>
          <w:sz w:val="28"/>
        </w:rPr>
        <w:t>
      5) продолжать знакомство с элементарными правилами работы с пластическими материалами: лепить только на дощечке, засучив рукава, не разбрасывать пластилин (глину, тесто), мыть руки после лепки.</w:t>
      </w:r>
    </w:p>
    <w:bookmarkEnd w:id="6699"/>
    <w:bookmarkStart w:name="z9430" w:id="6700"/>
    <w:p>
      <w:pPr>
        <w:spacing w:after="0"/>
        <w:ind w:left="0"/>
        <w:jc w:val="both"/>
      </w:pPr>
      <w:r>
        <w:rPr>
          <w:rFonts w:ascii="Times New Roman"/>
          <w:b w:val="false"/>
          <w:i w:val="false"/>
          <w:color w:val="000000"/>
          <w:sz w:val="28"/>
        </w:rPr>
        <w:t>
      175. Ожидаемые результаты:</w:t>
      </w:r>
    </w:p>
    <w:bookmarkEnd w:id="6700"/>
    <w:bookmarkStart w:name="z9431" w:id="6701"/>
    <w:p>
      <w:pPr>
        <w:spacing w:after="0"/>
        <w:ind w:left="0"/>
        <w:jc w:val="both"/>
      </w:pPr>
      <w:r>
        <w:rPr>
          <w:rFonts w:ascii="Times New Roman"/>
          <w:b w:val="false"/>
          <w:i w:val="false"/>
          <w:color w:val="000000"/>
          <w:sz w:val="28"/>
        </w:rPr>
        <w:t>
      1) различает геометрические фигуры (круг, овал, треугольник);</w:t>
      </w:r>
    </w:p>
    <w:bookmarkEnd w:id="6701"/>
    <w:bookmarkStart w:name="z9432" w:id="6702"/>
    <w:p>
      <w:pPr>
        <w:spacing w:after="0"/>
        <w:ind w:left="0"/>
        <w:jc w:val="both"/>
      </w:pPr>
      <w:r>
        <w:rPr>
          <w:rFonts w:ascii="Times New Roman"/>
          <w:b w:val="false"/>
          <w:i w:val="false"/>
          <w:color w:val="000000"/>
          <w:sz w:val="28"/>
        </w:rPr>
        <w:t>
      2) различает предметы по величине: большой-маленький;</w:t>
      </w:r>
    </w:p>
    <w:bookmarkEnd w:id="6702"/>
    <w:bookmarkStart w:name="z9433" w:id="6703"/>
    <w:p>
      <w:pPr>
        <w:spacing w:after="0"/>
        <w:ind w:left="0"/>
        <w:jc w:val="both"/>
      </w:pPr>
      <w:r>
        <w:rPr>
          <w:rFonts w:ascii="Times New Roman"/>
          <w:b w:val="false"/>
          <w:i w:val="false"/>
          <w:color w:val="000000"/>
          <w:sz w:val="28"/>
        </w:rPr>
        <w:t>
      3) различает основные цвета (красный, желтый, синий);</w:t>
      </w:r>
    </w:p>
    <w:bookmarkEnd w:id="6703"/>
    <w:bookmarkStart w:name="z9434" w:id="6704"/>
    <w:p>
      <w:pPr>
        <w:spacing w:after="0"/>
        <w:ind w:left="0"/>
        <w:jc w:val="both"/>
      </w:pPr>
      <w:r>
        <w:rPr>
          <w:rFonts w:ascii="Times New Roman"/>
          <w:b w:val="false"/>
          <w:i w:val="false"/>
          <w:color w:val="000000"/>
          <w:sz w:val="28"/>
        </w:rPr>
        <w:t>
      4) лепит предметы округлой формы, используя прием вдавливания по подражанию;</w:t>
      </w:r>
    </w:p>
    <w:bookmarkEnd w:id="6704"/>
    <w:bookmarkStart w:name="z9435" w:id="6705"/>
    <w:p>
      <w:pPr>
        <w:spacing w:after="0"/>
        <w:ind w:left="0"/>
        <w:jc w:val="both"/>
      </w:pPr>
      <w:r>
        <w:rPr>
          <w:rFonts w:ascii="Times New Roman"/>
          <w:b w:val="false"/>
          <w:i w:val="false"/>
          <w:color w:val="000000"/>
          <w:sz w:val="28"/>
        </w:rPr>
        <w:t>
      5) лепит предметы овальной формы, используя прием оттягивания, сглаживания совместно с педагогом и по подражанию;</w:t>
      </w:r>
    </w:p>
    <w:bookmarkEnd w:id="6705"/>
    <w:bookmarkStart w:name="z9436" w:id="6706"/>
    <w:p>
      <w:pPr>
        <w:spacing w:after="0"/>
        <w:ind w:left="0"/>
        <w:jc w:val="both"/>
      </w:pPr>
      <w:r>
        <w:rPr>
          <w:rFonts w:ascii="Times New Roman"/>
          <w:b w:val="false"/>
          <w:i w:val="false"/>
          <w:color w:val="000000"/>
          <w:sz w:val="28"/>
        </w:rPr>
        <w:t>
      6) лепит предметы, состоящие из 2-х частей округлой формы, разного размера по подражанию;</w:t>
      </w:r>
    </w:p>
    <w:bookmarkEnd w:id="6706"/>
    <w:bookmarkStart w:name="z9437" w:id="6707"/>
    <w:p>
      <w:pPr>
        <w:spacing w:after="0"/>
        <w:ind w:left="0"/>
        <w:jc w:val="both"/>
      </w:pPr>
      <w:r>
        <w:rPr>
          <w:rFonts w:ascii="Times New Roman"/>
          <w:b w:val="false"/>
          <w:i w:val="false"/>
          <w:color w:val="000000"/>
          <w:sz w:val="28"/>
        </w:rPr>
        <w:t>
      7) лепит из целого куска полые формы путем вдавливания в шарообразной и цилиндрической форме;</w:t>
      </w:r>
    </w:p>
    <w:bookmarkEnd w:id="6707"/>
    <w:bookmarkStart w:name="z9438" w:id="6708"/>
    <w:p>
      <w:pPr>
        <w:spacing w:after="0"/>
        <w:ind w:left="0"/>
        <w:jc w:val="both"/>
      </w:pPr>
      <w:r>
        <w:rPr>
          <w:rFonts w:ascii="Times New Roman"/>
          <w:b w:val="false"/>
          <w:i w:val="false"/>
          <w:color w:val="000000"/>
          <w:sz w:val="28"/>
        </w:rPr>
        <w:t>
      8) совместно с педагогом играет с лепными поделками;</w:t>
      </w:r>
    </w:p>
    <w:bookmarkEnd w:id="6708"/>
    <w:bookmarkStart w:name="z9439" w:id="6709"/>
    <w:p>
      <w:pPr>
        <w:spacing w:after="0"/>
        <w:ind w:left="0"/>
        <w:jc w:val="both"/>
      </w:pPr>
      <w:r>
        <w:rPr>
          <w:rFonts w:ascii="Times New Roman"/>
          <w:b w:val="false"/>
          <w:i w:val="false"/>
          <w:color w:val="000000"/>
          <w:sz w:val="28"/>
        </w:rPr>
        <w:t>
      9) совместно с педагогом сравнивает поделки с образцом;</w:t>
      </w:r>
    </w:p>
    <w:bookmarkEnd w:id="6709"/>
    <w:bookmarkStart w:name="z9440" w:id="6710"/>
    <w:p>
      <w:pPr>
        <w:spacing w:after="0"/>
        <w:ind w:left="0"/>
        <w:jc w:val="both"/>
      </w:pPr>
      <w:r>
        <w:rPr>
          <w:rFonts w:ascii="Times New Roman"/>
          <w:b w:val="false"/>
          <w:i w:val="false"/>
          <w:color w:val="000000"/>
          <w:sz w:val="28"/>
        </w:rPr>
        <w:t>
      10) правильно сидит за столом, лепит на дощечке, засучив рукава, под наблюдением педагога моет руки после лепки;</w:t>
      </w:r>
    </w:p>
    <w:bookmarkEnd w:id="6710"/>
    <w:bookmarkStart w:name="z9441" w:id="6711"/>
    <w:p>
      <w:pPr>
        <w:spacing w:after="0"/>
        <w:ind w:left="0"/>
        <w:jc w:val="both"/>
      </w:pPr>
      <w:r>
        <w:rPr>
          <w:rFonts w:ascii="Times New Roman"/>
          <w:b w:val="false"/>
          <w:i w:val="false"/>
          <w:color w:val="000000"/>
          <w:sz w:val="28"/>
        </w:rPr>
        <w:t>
      11) проявляет эмоции в процессе работы.</w:t>
      </w:r>
    </w:p>
    <w:bookmarkEnd w:id="6711"/>
    <w:bookmarkStart w:name="z9442" w:id="6712"/>
    <w:p>
      <w:pPr>
        <w:spacing w:after="0"/>
        <w:ind w:left="0"/>
        <w:jc w:val="both"/>
      </w:pPr>
      <w:r>
        <w:rPr>
          <w:rFonts w:ascii="Times New Roman"/>
          <w:b w:val="false"/>
          <w:i w:val="false"/>
          <w:color w:val="000000"/>
          <w:sz w:val="28"/>
        </w:rPr>
        <w:t xml:space="preserve">
      176. Аппликация: </w:t>
      </w:r>
    </w:p>
    <w:bookmarkEnd w:id="6712"/>
    <w:bookmarkStart w:name="z9443" w:id="6713"/>
    <w:p>
      <w:pPr>
        <w:spacing w:after="0"/>
        <w:ind w:left="0"/>
        <w:jc w:val="both"/>
      </w:pPr>
      <w:r>
        <w:rPr>
          <w:rFonts w:ascii="Times New Roman"/>
          <w:b w:val="false"/>
          <w:i w:val="false"/>
          <w:color w:val="000000"/>
          <w:sz w:val="28"/>
        </w:rPr>
        <w:t>
      1) обучение детей эмоционально положительно откликаться на предложение взрослого создать аппликацию; обследованию предметов разной формы, величины, цвета; использование возможности бумаги: рвать, сминать, складывать; различение бумаги по текстуре (бархатная, глянцевая, гладкая); соотнесение аппликации с реальными объектами; обучение умению адекватно оценивать свою собственную и чужую продукцию, сравнивать с образцом; умению работать рядом, не мешая друг другу;</w:t>
      </w:r>
    </w:p>
    <w:bookmarkEnd w:id="6713"/>
    <w:bookmarkStart w:name="z9444" w:id="6714"/>
    <w:p>
      <w:pPr>
        <w:spacing w:after="0"/>
        <w:ind w:left="0"/>
        <w:jc w:val="both"/>
      </w:pPr>
      <w:r>
        <w:rPr>
          <w:rFonts w:ascii="Times New Roman"/>
          <w:b w:val="false"/>
          <w:i w:val="false"/>
          <w:color w:val="000000"/>
          <w:sz w:val="28"/>
        </w:rPr>
        <w:t>
      2) формирование знаний об основных цветах, соотносить основные цвета: красный, желтый, синий, зеленый; о величине предметов (большой-маленький, средний); о форме предметов: круг, квадрат, прямоугольник, овал;</w:t>
      </w:r>
    </w:p>
    <w:bookmarkEnd w:id="6714"/>
    <w:bookmarkStart w:name="z9445" w:id="6715"/>
    <w:p>
      <w:pPr>
        <w:spacing w:after="0"/>
        <w:ind w:left="0"/>
        <w:jc w:val="both"/>
      </w:pPr>
      <w:r>
        <w:rPr>
          <w:rFonts w:ascii="Times New Roman"/>
          <w:b w:val="false"/>
          <w:i w:val="false"/>
          <w:color w:val="000000"/>
          <w:sz w:val="28"/>
        </w:rPr>
        <w:t>
      3) предметная аппликация: обучение умениям располагать и наклеивать на листе бумаги заготовки простых предметов (огурец, большое и маленькое яблоко); располагать и наклеивать на листе бумаги заготовки знакомых предметов, состоящих из 2-3х частей (дом из 3 этажей, пирамида); составление узоров по образцу, чередуя предметы по цвету, форме, величине; наклеивать аппликацию на контурный силуэт изображенного предмета;</w:t>
      </w:r>
    </w:p>
    <w:bookmarkEnd w:id="6715"/>
    <w:bookmarkStart w:name="z9446" w:id="6716"/>
    <w:p>
      <w:pPr>
        <w:spacing w:after="0"/>
        <w:ind w:left="0"/>
        <w:jc w:val="both"/>
      </w:pPr>
      <w:r>
        <w:rPr>
          <w:rFonts w:ascii="Times New Roman"/>
          <w:b w:val="false"/>
          <w:i w:val="false"/>
          <w:color w:val="000000"/>
          <w:sz w:val="28"/>
        </w:rPr>
        <w:t>
      4) сюжетная аппликация: наклеивание предметов на заранее подготовленный сюжет по показу; выполнение коллективной аппликации;</w:t>
      </w:r>
    </w:p>
    <w:bookmarkEnd w:id="6716"/>
    <w:bookmarkStart w:name="z9447" w:id="6717"/>
    <w:p>
      <w:pPr>
        <w:spacing w:after="0"/>
        <w:ind w:left="0"/>
        <w:jc w:val="both"/>
      </w:pPr>
      <w:r>
        <w:rPr>
          <w:rFonts w:ascii="Times New Roman"/>
          <w:b w:val="false"/>
          <w:i w:val="false"/>
          <w:color w:val="000000"/>
          <w:sz w:val="28"/>
        </w:rPr>
        <w:t>
      5) формирование навыков правильно сидеть за столом во время занятия; пользоваться кисточкой; наносить на заготовку клей, переворачивать заготовку; пользоваться салфеткой для удаления остатков клейстера; располагать и наклеивать на листе бумаги заготовки.</w:t>
      </w:r>
    </w:p>
    <w:bookmarkEnd w:id="6717"/>
    <w:bookmarkStart w:name="z9448" w:id="6718"/>
    <w:p>
      <w:pPr>
        <w:spacing w:after="0"/>
        <w:ind w:left="0"/>
        <w:jc w:val="both"/>
      </w:pPr>
      <w:r>
        <w:rPr>
          <w:rFonts w:ascii="Times New Roman"/>
          <w:b w:val="false"/>
          <w:i w:val="false"/>
          <w:color w:val="000000"/>
          <w:sz w:val="28"/>
        </w:rPr>
        <w:t xml:space="preserve">
      177. Ожидаемые результаты: </w:t>
      </w:r>
    </w:p>
    <w:bookmarkEnd w:id="6718"/>
    <w:bookmarkStart w:name="z9449" w:id="6719"/>
    <w:p>
      <w:pPr>
        <w:spacing w:after="0"/>
        <w:ind w:left="0"/>
        <w:jc w:val="both"/>
      </w:pPr>
      <w:r>
        <w:rPr>
          <w:rFonts w:ascii="Times New Roman"/>
          <w:b w:val="false"/>
          <w:i w:val="false"/>
          <w:color w:val="000000"/>
          <w:sz w:val="28"/>
        </w:rPr>
        <w:t>
      1) положительно реагирует на предложение выполнить аппликацию;</w:t>
      </w:r>
    </w:p>
    <w:bookmarkEnd w:id="6719"/>
    <w:bookmarkStart w:name="z9450" w:id="6720"/>
    <w:p>
      <w:pPr>
        <w:spacing w:after="0"/>
        <w:ind w:left="0"/>
        <w:jc w:val="both"/>
      </w:pPr>
      <w:r>
        <w:rPr>
          <w:rFonts w:ascii="Times New Roman"/>
          <w:b w:val="false"/>
          <w:i w:val="false"/>
          <w:color w:val="000000"/>
          <w:sz w:val="28"/>
        </w:rPr>
        <w:t>
      2) по подражанию наклеивает готовые формы из 2-3-х частей на лист бумаги;</w:t>
      </w:r>
    </w:p>
    <w:bookmarkEnd w:id="6720"/>
    <w:bookmarkStart w:name="z9451" w:id="6721"/>
    <w:p>
      <w:pPr>
        <w:spacing w:after="0"/>
        <w:ind w:left="0"/>
        <w:jc w:val="both"/>
      </w:pPr>
      <w:r>
        <w:rPr>
          <w:rFonts w:ascii="Times New Roman"/>
          <w:b w:val="false"/>
          <w:i w:val="false"/>
          <w:color w:val="000000"/>
          <w:sz w:val="28"/>
        </w:rPr>
        <w:t xml:space="preserve">
      3) по показу наклеивает простые предметы на всем пространстве листа; </w:t>
      </w:r>
    </w:p>
    <w:bookmarkEnd w:id="6721"/>
    <w:bookmarkStart w:name="z9452" w:id="6722"/>
    <w:p>
      <w:pPr>
        <w:spacing w:after="0"/>
        <w:ind w:left="0"/>
        <w:jc w:val="both"/>
      </w:pPr>
      <w:r>
        <w:rPr>
          <w:rFonts w:ascii="Times New Roman"/>
          <w:b w:val="false"/>
          <w:i w:val="false"/>
          <w:color w:val="000000"/>
          <w:sz w:val="28"/>
        </w:rPr>
        <w:t>
      4) наклеивает аппликацию на контурный силуэт изображенного предмета;</w:t>
      </w:r>
    </w:p>
    <w:bookmarkEnd w:id="6722"/>
    <w:bookmarkStart w:name="z9453" w:id="6723"/>
    <w:p>
      <w:pPr>
        <w:spacing w:after="0"/>
        <w:ind w:left="0"/>
        <w:jc w:val="both"/>
      </w:pPr>
      <w:r>
        <w:rPr>
          <w:rFonts w:ascii="Times New Roman"/>
          <w:b w:val="false"/>
          <w:i w:val="false"/>
          <w:color w:val="000000"/>
          <w:sz w:val="28"/>
        </w:rPr>
        <w:t>
      5) наклеивает предметы на заранее подготовленный сюжет по показу;</w:t>
      </w:r>
    </w:p>
    <w:bookmarkEnd w:id="6723"/>
    <w:bookmarkStart w:name="z9454" w:id="6724"/>
    <w:p>
      <w:pPr>
        <w:spacing w:after="0"/>
        <w:ind w:left="0"/>
        <w:jc w:val="both"/>
      </w:pPr>
      <w:r>
        <w:rPr>
          <w:rFonts w:ascii="Times New Roman"/>
          <w:b w:val="false"/>
          <w:i w:val="false"/>
          <w:color w:val="000000"/>
          <w:sz w:val="28"/>
        </w:rPr>
        <w:t>
      6) принимает участие в коллективной аппликации;</w:t>
      </w:r>
    </w:p>
    <w:bookmarkEnd w:id="6724"/>
    <w:bookmarkStart w:name="z9455" w:id="6725"/>
    <w:p>
      <w:pPr>
        <w:spacing w:after="0"/>
        <w:ind w:left="0"/>
        <w:jc w:val="both"/>
      </w:pPr>
      <w:r>
        <w:rPr>
          <w:rFonts w:ascii="Times New Roman"/>
          <w:b w:val="false"/>
          <w:i w:val="false"/>
          <w:color w:val="000000"/>
          <w:sz w:val="28"/>
        </w:rPr>
        <w:t>
      7) имеет представление о величине предметов (большой-маленький, средний);</w:t>
      </w:r>
    </w:p>
    <w:bookmarkEnd w:id="6725"/>
    <w:bookmarkStart w:name="z9456" w:id="6726"/>
    <w:p>
      <w:pPr>
        <w:spacing w:after="0"/>
        <w:ind w:left="0"/>
        <w:jc w:val="both"/>
      </w:pPr>
      <w:r>
        <w:rPr>
          <w:rFonts w:ascii="Times New Roman"/>
          <w:b w:val="false"/>
          <w:i w:val="false"/>
          <w:color w:val="000000"/>
          <w:sz w:val="28"/>
        </w:rPr>
        <w:t>
      8) имеет представление об основных цветах: красный, желтый, синий, зеленый;</w:t>
      </w:r>
    </w:p>
    <w:bookmarkEnd w:id="6726"/>
    <w:bookmarkStart w:name="z9457" w:id="6727"/>
    <w:p>
      <w:pPr>
        <w:spacing w:after="0"/>
        <w:ind w:left="0"/>
        <w:jc w:val="both"/>
      </w:pPr>
      <w:r>
        <w:rPr>
          <w:rFonts w:ascii="Times New Roman"/>
          <w:b w:val="false"/>
          <w:i w:val="false"/>
          <w:color w:val="000000"/>
          <w:sz w:val="28"/>
        </w:rPr>
        <w:t>
      9) имеет представление о форме предметов (круг, квадрат, прямоугольник, овал);</w:t>
      </w:r>
    </w:p>
    <w:bookmarkEnd w:id="6727"/>
    <w:bookmarkStart w:name="z9458" w:id="6728"/>
    <w:p>
      <w:pPr>
        <w:spacing w:after="0"/>
        <w:ind w:left="0"/>
        <w:jc w:val="both"/>
      </w:pPr>
      <w:r>
        <w:rPr>
          <w:rFonts w:ascii="Times New Roman"/>
          <w:b w:val="false"/>
          <w:i w:val="false"/>
          <w:color w:val="000000"/>
          <w:sz w:val="28"/>
        </w:rPr>
        <w:t xml:space="preserve">
      10) использует кисточку, пользуется салфеткой для удаления остатков клейстера; </w:t>
      </w:r>
    </w:p>
    <w:bookmarkEnd w:id="6728"/>
    <w:bookmarkStart w:name="z9459" w:id="6729"/>
    <w:p>
      <w:pPr>
        <w:spacing w:after="0"/>
        <w:ind w:left="0"/>
        <w:jc w:val="both"/>
      </w:pPr>
      <w:r>
        <w:rPr>
          <w:rFonts w:ascii="Times New Roman"/>
          <w:b w:val="false"/>
          <w:i w:val="false"/>
          <w:color w:val="000000"/>
          <w:sz w:val="28"/>
        </w:rPr>
        <w:t>
      11) правильно сидит за столом во время аппликации.</w:t>
      </w:r>
    </w:p>
    <w:bookmarkEnd w:id="6729"/>
    <w:bookmarkStart w:name="z9460" w:id="6730"/>
    <w:p>
      <w:pPr>
        <w:spacing w:after="0"/>
        <w:ind w:left="0"/>
        <w:jc w:val="both"/>
      </w:pPr>
      <w:r>
        <w:rPr>
          <w:rFonts w:ascii="Times New Roman"/>
          <w:b w:val="false"/>
          <w:i w:val="false"/>
          <w:color w:val="000000"/>
          <w:sz w:val="28"/>
        </w:rPr>
        <w:t xml:space="preserve">
      178. Музыка: </w:t>
      </w:r>
    </w:p>
    <w:bookmarkEnd w:id="6730"/>
    <w:bookmarkStart w:name="z9461" w:id="6731"/>
    <w:p>
      <w:pPr>
        <w:spacing w:after="0"/>
        <w:ind w:left="0"/>
        <w:jc w:val="both"/>
      </w:pPr>
      <w:r>
        <w:rPr>
          <w:rFonts w:ascii="Times New Roman"/>
          <w:b w:val="false"/>
          <w:i w:val="false"/>
          <w:color w:val="000000"/>
          <w:sz w:val="28"/>
        </w:rPr>
        <w:t>
      1) слушание музыки: формирование умения слушать музыкальные произведения до конца; связывать знакомые мелодии с образами животных (заяц, медведь, лошадка); различать высокие и низкие звуки;</w:t>
      </w:r>
    </w:p>
    <w:bookmarkEnd w:id="6731"/>
    <w:bookmarkStart w:name="z9462" w:id="6732"/>
    <w:p>
      <w:pPr>
        <w:spacing w:after="0"/>
        <w:ind w:left="0"/>
        <w:jc w:val="both"/>
      </w:pPr>
      <w:r>
        <w:rPr>
          <w:rFonts w:ascii="Times New Roman"/>
          <w:b w:val="false"/>
          <w:i w:val="false"/>
          <w:color w:val="000000"/>
          <w:sz w:val="28"/>
        </w:rPr>
        <w:t>
      2) пение: формирование умения подпевать взрослому, используя знакомые звукоподражания; петь с сопровождением фортепиано весело, подвижно, ласково подражая интонациям взрослого; петь простые песни, подпевать небольшими фразами с помощью педагога.</w:t>
      </w:r>
    </w:p>
    <w:bookmarkEnd w:id="6732"/>
    <w:bookmarkStart w:name="z9463" w:id="6733"/>
    <w:p>
      <w:pPr>
        <w:spacing w:after="0"/>
        <w:ind w:left="0"/>
        <w:jc w:val="both"/>
      </w:pPr>
      <w:r>
        <w:rPr>
          <w:rFonts w:ascii="Times New Roman"/>
          <w:b w:val="false"/>
          <w:i w:val="false"/>
          <w:color w:val="000000"/>
          <w:sz w:val="28"/>
        </w:rPr>
        <w:t>
      3) музыкально-ритмические движения: формирование навыков исполнения элементарных танцевальных движений: легкий бег, притопы, хлопки, кружение, хоровод по подражанию или совместными действиями; выполнения движений парных танцев с помощью педагога; выполнения движения по тексту песен и хороводов по подражанию или совместно с педагогом; формирование умения ориентироваться по залу;</w:t>
      </w:r>
    </w:p>
    <w:bookmarkEnd w:id="6733"/>
    <w:bookmarkStart w:name="z9464" w:id="6734"/>
    <w:p>
      <w:pPr>
        <w:spacing w:after="0"/>
        <w:ind w:left="0"/>
        <w:jc w:val="both"/>
      </w:pPr>
      <w:r>
        <w:rPr>
          <w:rFonts w:ascii="Times New Roman"/>
          <w:b w:val="false"/>
          <w:i w:val="false"/>
          <w:color w:val="000000"/>
          <w:sz w:val="28"/>
        </w:rPr>
        <w:t>
      4) музыкально-дидактические игры: формирование умения узнавать детские музыкальные инструменты (бубен, колокольчик, погремушка, барабан); развитие слухового внимания через игры на музыкальных инструментах.</w:t>
      </w:r>
    </w:p>
    <w:bookmarkEnd w:id="6734"/>
    <w:bookmarkStart w:name="z9465" w:id="6735"/>
    <w:p>
      <w:pPr>
        <w:spacing w:after="0"/>
        <w:ind w:left="0"/>
        <w:jc w:val="both"/>
      </w:pPr>
      <w:r>
        <w:rPr>
          <w:rFonts w:ascii="Times New Roman"/>
          <w:b w:val="false"/>
          <w:i w:val="false"/>
          <w:color w:val="000000"/>
          <w:sz w:val="28"/>
        </w:rPr>
        <w:t xml:space="preserve">
      179. Ожидаемые результаты: </w:t>
      </w:r>
    </w:p>
    <w:bookmarkEnd w:id="6735"/>
    <w:bookmarkStart w:name="z9466" w:id="6736"/>
    <w:p>
      <w:pPr>
        <w:spacing w:after="0"/>
        <w:ind w:left="0"/>
        <w:jc w:val="both"/>
      </w:pPr>
      <w:r>
        <w:rPr>
          <w:rFonts w:ascii="Times New Roman"/>
          <w:b w:val="false"/>
          <w:i w:val="false"/>
          <w:color w:val="000000"/>
          <w:sz w:val="28"/>
        </w:rPr>
        <w:t xml:space="preserve">
      1) различает динамику звуков (тихо - громко); </w:t>
      </w:r>
    </w:p>
    <w:bookmarkEnd w:id="6736"/>
    <w:bookmarkStart w:name="z9467" w:id="6737"/>
    <w:p>
      <w:pPr>
        <w:spacing w:after="0"/>
        <w:ind w:left="0"/>
        <w:jc w:val="both"/>
      </w:pPr>
      <w:r>
        <w:rPr>
          <w:rFonts w:ascii="Times New Roman"/>
          <w:b w:val="false"/>
          <w:i w:val="false"/>
          <w:color w:val="000000"/>
          <w:sz w:val="28"/>
        </w:rPr>
        <w:t>
      2) связывает знакомые мелодии с образами животных (заяц, медведь, лошадка);</w:t>
      </w:r>
    </w:p>
    <w:bookmarkEnd w:id="6737"/>
    <w:bookmarkStart w:name="z9468" w:id="6738"/>
    <w:p>
      <w:pPr>
        <w:spacing w:after="0"/>
        <w:ind w:left="0"/>
        <w:jc w:val="both"/>
      </w:pPr>
      <w:r>
        <w:rPr>
          <w:rFonts w:ascii="Times New Roman"/>
          <w:b w:val="false"/>
          <w:i w:val="false"/>
          <w:color w:val="000000"/>
          <w:sz w:val="28"/>
        </w:rPr>
        <w:t xml:space="preserve">
      3) поет простые песни с помощью педагога; </w:t>
      </w:r>
    </w:p>
    <w:bookmarkEnd w:id="6738"/>
    <w:bookmarkStart w:name="z9469" w:id="6739"/>
    <w:p>
      <w:pPr>
        <w:spacing w:after="0"/>
        <w:ind w:left="0"/>
        <w:jc w:val="both"/>
      </w:pPr>
      <w:r>
        <w:rPr>
          <w:rFonts w:ascii="Times New Roman"/>
          <w:b w:val="false"/>
          <w:i w:val="false"/>
          <w:color w:val="000000"/>
          <w:sz w:val="28"/>
        </w:rPr>
        <w:t xml:space="preserve">
      4) выполняет элементарные танцевальные движения с помощью педагога; </w:t>
      </w:r>
    </w:p>
    <w:bookmarkEnd w:id="6739"/>
    <w:bookmarkStart w:name="z9470" w:id="6740"/>
    <w:p>
      <w:pPr>
        <w:spacing w:after="0"/>
        <w:ind w:left="0"/>
        <w:jc w:val="both"/>
      </w:pPr>
      <w:r>
        <w:rPr>
          <w:rFonts w:ascii="Times New Roman"/>
          <w:b w:val="false"/>
          <w:i w:val="false"/>
          <w:color w:val="000000"/>
          <w:sz w:val="28"/>
        </w:rPr>
        <w:t xml:space="preserve">
      5) ориентируется по музыкальному залу; </w:t>
      </w:r>
    </w:p>
    <w:bookmarkEnd w:id="6740"/>
    <w:bookmarkStart w:name="z9471" w:id="6741"/>
    <w:p>
      <w:pPr>
        <w:spacing w:after="0"/>
        <w:ind w:left="0"/>
        <w:jc w:val="both"/>
      </w:pPr>
      <w:r>
        <w:rPr>
          <w:rFonts w:ascii="Times New Roman"/>
          <w:b w:val="false"/>
          <w:i w:val="false"/>
          <w:color w:val="000000"/>
          <w:sz w:val="28"/>
        </w:rPr>
        <w:t xml:space="preserve">
      6) выполняет движения по тексту песен и хороводов по подражанию или совместно с педагогом; </w:t>
      </w:r>
    </w:p>
    <w:bookmarkEnd w:id="6741"/>
    <w:bookmarkStart w:name="z9472" w:id="6742"/>
    <w:p>
      <w:pPr>
        <w:spacing w:after="0"/>
        <w:ind w:left="0"/>
        <w:jc w:val="both"/>
      </w:pPr>
      <w:r>
        <w:rPr>
          <w:rFonts w:ascii="Times New Roman"/>
          <w:b w:val="false"/>
          <w:i w:val="false"/>
          <w:color w:val="000000"/>
          <w:sz w:val="28"/>
        </w:rPr>
        <w:t>
      7) узнает музыкальный инструмент по тембру звучания.</w:t>
      </w:r>
    </w:p>
    <w:bookmarkEnd w:id="6742"/>
    <w:bookmarkStart w:name="z9473" w:id="6743"/>
    <w:p>
      <w:pPr>
        <w:spacing w:after="0"/>
        <w:ind w:left="0"/>
        <w:jc w:val="left"/>
      </w:pPr>
      <w:r>
        <w:rPr>
          <w:rFonts w:ascii="Times New Roman"/>
          <w:b/>
          <w:i w:val="false"/>
          <w:color w:val="000000"/>
        </w:rPr>
        <w:t xml:space="preserve"> Параграф 13. Образовательная область "Социум"</w:t>
      </w:r>
    </w:p>
    <w:bookmarkEnd w:id="6743"/>
    <w:bookmarkStart w:name="z9474" w:id="6744"/>
    <w:p>
      <w:pPr>
        <w:spacing w:after="0"/>
        <w:ind w:left="0"/>
        <w:jc w:val="both"/>
      </w:pPr>
      <w:r>
        <w:rPr>
          <w:rFonts w:ascii="Times New Roman"/>
          <w:b w:val="false"/>
          <w:i w:val="false"/>
          <w:color w:val="000000"/>
          <w:sz w:val="28"/>
        </w:rPr>
        <w:t>
      180. Базовое содержание образовательной области "Социум" реализуется в организованной учебной деятельности - социальное развитие и трудовое воспитание (хозяйственно-бытовой труд, ручной труд).</w:t>
      </w:r>
    </w:p>
    <w:bookmarkEnd w:id="6744"/>
    <w:bookmarkStart w:name="z9475" w:id="6745"/>
    <w:p>
      <w:pPr>
        <w:spacing w:after="0"/>
        <w:ind w:left="0"/>
        <w:jc w:val="both"/>
      </w:pPr>
      <w:r>
        <w:rPr>
          <w:rFonts w:ascii="Times New Roman"/>
          <w:b w:val="false"/>
          <w:i w:val="false"/>
          <w:color w:val="000000"/>
          <w:sz w:val="28"/>
        </w:rPr>
        <w:t xml:space="preserve">
      181. Целью является формирование социальных навыков личности, на основе общечеловеческих норм и правил. </w:t>
      </w:r>
    </w:p>
    <w:bookmarkEnd w:id="6745"/>
    <w:bookmarkStart w:name="z9476" w:id="6746"/>
    <w:p>
      <w:pPr>
        <w:spacing w:after="0"/>
        <w:ind w:left="0"/>
        <w:jc w:val="both"/>
      </w:pPr>
      <w:r>
        <w:rPr>
          <w:rFonts w:ascii="Times New Roman"/>
          <w:b w:val="false"/>
          <w:i w:val="false"/>
          <w:color w:val="000000"/>
          <w:sz w:val="28"/>
        </w:rPr>
        <w:t>
      182. Задачи:</w:t>
      </w:r>
    </w:p>
    <w:bookmarkEnd w:id="6746"/>
    <w:bookmarkStart w:name="z9477" w:id="6747"/>
    <w:p>
      <w:pPr>
        <w:spacing w:after="0"/>
        <w:ind w:left="0"/>
        <w:jc w:val="both"/>
      </w:pPr>
      <w:r>
        <w:rPr>
          <w:rFonts w:ascii="Times New Roman"/>
          <w:b w:val="false"/>
          <w:i w:val="false"/>
          <w:color w:val="000000"/>
          <w:sz w:val="28"/>
        </w:rPr>
        <w:t>
      1) обогащать знания о труде взрослых, о правилах взаимоотношения со сверстниками и взрослыми;</w:t>
      </w:r>
    </w:p>
    <w:bookmarkEnd w:id="6747"/>
    <w:bookmarkStart w:name="z9478" w:id="6748"/>
    <w:p>
      <w:pPr>
        <w:spacing w:after="0"/>
        <w:ind w:left="0"/>
        <w:jc w:val="both"/>
      </w:pPr>
      <w:r>
        <w:rPr>
          <w:rFonts w:ascii="Times New Roman"/>
          <w:b w:val="false"/>
          <w:i w:val="false"/>
          <w:color w:val="000000"/>
          <w:sz w:val="28"/>
        </w:rPr>
        <w:t>
      2) формировать дружеские взаимоотношения со сверстниками;</w:t>
      </w:r>
    </w:p>
    <w:bookmarkEnd w:id="6748"/>
    <w:bookmarkStart w:name="z9479" w:id="6749"/>
    <w:p>
      <w:pPr>
        <w:spacing w:after="0"/>
        <w:ind w:left="0"/>
        <w:jc w:val="both"/>
      </w:pPr>
      <w:r>
        <w:rPr>
          <w:rFonts w:ascii="Times New Roman"/>
          <w:b w:val="false"/>
          <w:i w:val="false"/>
          <w:color w:val="000000"/>
          <w:sz w:val="28"/>
        </w:rPr>
        <w:t>
      3) формировать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w:t>
      </w:r>
    </w:p>
    <w:bookmarkEnd w:id="6749"/>
    <w:bookmarkStart w:name="z9480" w:id="6750"/>
    <w:p>
      <w:pPr>
        <w:spacing w:after="0"/>
        <w:ind w:left="0"/>
        <w:jc w:val="both"/>
      </w:pPr>
      <w:r>
        <w:rPr>
          <w:rFonts w:ascii="Times New Roman"/>
          <w:b w:val="false"/>
          <w:i w:val="false"/>
          <w:color w:val="000000"/>
          <w:sz w:val="28"/>
        </w:rPr>
        <w:t>
      4) обучать наблюдать за действиями другого ребенка и игрой нескольких сверстников;</w:t>
      </w:r>
    </w:p>
    <w:bookmarkEnd w:id="6750"/>
    <w:bookmarkStart w:name="z9481" w:id="6751"/>
    <w:p>
      <w:pPr>
        <w:spacing w:after="0"/>
        <w:ind w:left="0"/>
        <w:jc w:val="both"/>
      </w:pPr>
      <w:r>
        <w:rPr>
          <w:rFonts w:ascii="Times New Roman"/>
          <w:b w:val="false"/>
          <w:i w:val="false"/>
          <w:color w:val="000000"/>
          <w:sz w:val="28"/>
        </w:rPr>
        <w:t>
      5) обучать эмоционально положительно реагировать на сверстника и включаться в совместные действия с ним;</w:t>
      </w:r>
    </w:p>
    <w:bookmarkEnd w:id="6751"/>
    <w:bookmarkStart w:name="z9482" w:id="6752"/>
    <w:p>
      <w:pPr>
        <w:spacing w:after="0"/>
        <w:ind w:left="0"/>
        <w:jc w:val="both"/>
      </w:pPr>
      <w:r>
        <w:rPr>
          <w:rFonts w:ascii="Times New Roman"/>
          <w:b w:val="false"/>
          <w:i w:val="false"/>
          <w:color w:val="000000"/>
          <w:sz w:val="28"/>
        </w:rPr>
        <w:t>
      6) формировать представления о труде взрослых;</w:t>
      </w:r>
    </w:p>
    <w:bookmarkEnd w:id="6752"/>
    <w:bookmarkStart w:name="z9483" w:id="6753"/>
    <w:p>
      <w:pPr>
        <w:spacing w:after="0"/>
        <w:ind w:left="0"/>
        <w:jc w:val="both"/>
      </w:pPr>
      <w:r>
        <w:rPr>
          <w:rFonts w:ascii="Times New Roman"/>
          <w:b w:val="false"/>
          <w:i w:val="false"/>
          <w:color w:val="000000"/>
          <w:sz w:val="28"/>
        </w:rPr>
        <w:t>
      7) обучать выполнять поручения взрослого;</w:t>
      </w:r>
    </w:p>
    <w:bookmarkEnd w:id="6753"/>
    <w:bookmarkStart w:name="z9484" w:id="6754"/>
    <w:p>
      <w:pPr>
        <w:spacing w:after="0"/>
        <w:ind w:left="0"/>
        <w:jc w:val="both"/>
      </w:pPr>
      <w:r>
        <w:rPr>
          <w:rFonts w:ascii="Times New Roman"/>
          <w:b w:val="false"/>
          <w:i w:val="false"/>
          <w:color w:val="000000"/>
          <w:sz w:val="28"/>
        </w:rPr>
        <w:t xml:space="preserve">
      8) развивать в трудовой деятельности активность; </w:t>
      </w:r>
    </w:p>
    <w:bookmarkEnd w:id="6754"/>
    <w:bookmarkStart w:name="z9485" w:id="6755"/>
    <w:p>
      <w:pPr>
        <w:spacing w:after="0"/>
        <w:ind w:left="0"/>
        <w:jc w:val="both"/>
      </w:pPr>
      <w:r>
        <w:rPr>
          <w:rFonts w:ascii="Times New Roman"/>
          <w:b w:val="false"/>
          <w:i w:val="false"/>
          <w:color w:val="000000"/>
          <w:sz w:val="28"/>
        </w:rPr>
        <w:t xml:space="preserve">
      9) воспитывать уважение к труду взрослых; </w:t>
      </w:r>
    </w:p>
    <w:bookmarkEnd w:id="6755"/>
    <w:bookmarkStart w:name="z9486" w:id="6756"/>
    <w:p>
      <w:pPr>
        <w:spacing w:after="0"/>
        <w:ind w:left="0"/>
        <w:jc w:val="both"/>
      </w:pPr>
      <w:r>
        <w:rPr>
          <w:rFonts w:ascii="Times New Roman"/>
          <w:b w:val="false"/>
          <w:i w:val="false"/>
          <w:color w:val="000000"/>
          <w:sz w:val="28"/>
        </w:rPr>
        <w:t>
      10) развивать интерес, желание изготавливать своими руками поделки;</w:t>
      </w:r>
    </w:p>
    <w:bookmarkEnd w:id="6756"/>
    <w:bookmarkStart w:name="z9487" w:id="6757"/>
    <w:p>
      <w:pPr>
        <w:spacing w:after="0"/>
        <w:ind w:left="0"/>
        <w:jc w:val="both"/>
      </w:pPr>
      <w:r>
        <w:rPr>
          <w:rFonts w:ascii="Times New Roman"/>
          <w:b w:val="false"/>
          <w:i w:val="false"/>
          <w:color w:val="000000"/>
          <w:sz w:val="28"/>
        </w:rPr>
        <w:t>
      11) развивать общую и мелкую моторику, речь детей.</w:t>
      </w:r>
    </w:p>
    <w:bookmarkEnd w:id="6757"/>
    <w:bookmarkStart w:name="z9488" w:id="6758"/>
    <w:p>
      <w:pPr>
        <w:spacing w:after="0"/>
        <w:ind w:left="0"/>
        <w:jc w:val="left"/>
      </w:pPr>
      <w:r>
        <w:rPr>
          <w:rFonts w:ascii="Times New Roman"/>
          <w:b/>
          <w:i w:val="false"/>
          <w:color w:val="000000"/>
        </w:rPr>
        <w:t xml:space="preserve"> Параграф 14. 1 полугодие</w:t>
      </w:r>
    </w:p>
    <w:bookmarkEnd w:id="6758"/>
    <w:bookmarkStart w:name="z9489" w:id="6759"/>
    <w:p>
      <w:pPr>
        <w:spacing w:after="0"/>
        <w:ind w:left="0"/>
        <w:jc w:val="both"/>
      </w:pPr>
      <w:r>
        <w:rPr>
          <w:rFonts w:ascii="Times New Roman"/>
          <w:b w:val="false"/>
          <w:i w:val="false"/>
          <w:color w:val="000000"/>
          <w:sz w:val="28"/>
        </w:rPr>
        <w:t>
      183. Хозяйственно-бытовой труд:</w:t>
      </w:r>
    </w:p>
    <w:bookmarkEnd w:id="6759"/>
    <w:bookmarkStart w:name="z9490" w:id="6760"/>
    <w:p>
      <w:pPr>
        <w:spacing w:after="0"/>
        <w:ind w:left="0"/>
        <w:jc w:val="both"/>
      </w:pPr>
      <w:r>
        <w:rPr>
          <w:rFonts w:ascii="Times New Roman"/>
          <w:b w:val="false"/>
          <w:i w:val="false"/>
          <w:color w:val="000000"/>
          <w:sz w:val="28"/>
        </w:rPr>
        <w:t xml:space="preserve">
      1) формирование навыков выполнения посильных трудовых действий; выполнения индивидуальных поручений; </w:t>
      </w:r>
    </w:p>
    <w:bookmarkEnd w:id="6760"/>
    <w:bookmarkStart w:name="z9491" w:id="6761"/>
    <w:p>
      <w:pPr>
        <w:spacing w:after="0"/>
        <w:ind w:left="0"/>
        <w:jc w:val="both"/>
      </w:pPr>
      <w:r>
        <w:rPr>
          <w:rFonts w:ascii="Times New Roman"/>
          <w:b w:val="false"/>
          <w:i w:val="false"/>
          <w:color w:val="000000"/>
          <w:sz w:val="28"/>
        </w:rPr>
        <w:t>
      2) формирование навыков самообслуживания (расстегивать и застегивать застежки на "липучках" и молниях), выполнять все действия по подражанию или с частичной помощью взрослого; формирование представления о дежурстве по столовой;</w:t>
      </w:r>
    </w:p>
    <w:bookmarkEnd w:id="6761"/>
    <w:bookmarkStart w:name="z9492" w:id="6762"/>
    <w:p>
      <w:pPr>
        <w:spacing w:after="0"/>
        <w:ind w:left="0"/>
        <w:jc w:val="both"/>
      </w:pPr>
      <w:r>
        <w:rPr>
          <w:rFonts w:ascii="Times New Roman"/>
          <w:b w:val="false"/>
          <w:i w:val="false"/>
          <w:color w:val="000000"/>
          <w:sz w:val="28"/>
        </w:rPr>
        <w:t>
      3) наблюдение за трудом взрослых (помощника воспитателя, дворника); воспитание уважения к труду взрослых;</w:t>
      </w:r>
    </w:p>
    <w:bookmarkEnd w:id="6762"/>
    <w:bookmarkStart w:name="z9493" w:id="6763"/>
    <w:p>
      <w:pPr>
        <w:spacing w:after="0"/>
        <w:ind w:left="0"/>
        <w:jc w:val="both"/>
      </w:pPr>
      <w:r>
        <w:rPr>
          <w:rFonts w:ascii="Times New Roman"/>
          <w:b w:val="false"/>
          <w:i w:val="false"/>
          <w:color w:val="000000"/>
          <w:sz w:val="28"/>
        </w:rPr>
        <w:t>
      4) формирование представления о себе как о субъекте деятельности, о собственных эмоциональных состояниях, о своих потребностях, желаниях;</w:t>
      </w:r>
    </w:p>
    <w:bookmarkEnd w:id="6763"/>
    <w:bookmarkStart w:name="z9494" w:id="6764"/>
    <w:p>
      <w:pPr>
        <w:spacing w:after="0"/>
        <w:ind w:left="0"/>
        <w:jc w:val="both"/>
      </w:pPr>
      <w:r>
        <w:rPr>
          <w:rFonts w:ascii="Times New Roman"/>
          <w:b w:val="false"/>
          <w:i w:val="false"/>
          <w:color w:val="000000"/>
          <w:sz w:val="28"/>
        </w:rPr>
        <w:t>
      5) формирование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w:t>
      </w:r>
    </w:p>
    <w:bookmarkEnd w:id="6764"/>
    <w:bookmarkStart w:name="z9495" w:id="6765"/>
    <w:p>
      <w:pPr>
        <w:spacing w:after="0"/>
        <w:ind w:left="0"/>
        <w:jc w:val="both"/>
      </w:pPr>
      <w:r>
        <w:rPr>
          <w:rFonts w:ascii="Times New Roman"/>
          <w:b w:val="false"/>
          <w:i w:val="false"/>
          <w:color w:val="000000"/>
          <w:sz w:val="28"/>
        </w:rPr>
        <w:t>
      6) формирование навыка выполнения последовательной цепочки игровых действий, связанных с мытьем кукол, раздеванием и одеванием, сервировкой стола кукольной посуды, застилкой кукольной постели.</w:t>
      </w:r>
    </w:p>
    <w:bookmarkEnd w:id="6765"/>
    <w:bookmarkStart w:name="z9496" w:id="6766"/>
    <w:p>
      <w:pPr>
        <w:spacing w:after="0"/>
        <w:ind w:left="0"/>
        <w:jc w:val="both"/>
      </w:pPr>
      <w:r>
        <w:rPr>
          <w:rFonts w:ascii="Times New Roman"/>
          <w:b w:val="false"/>
          <w:i w:val="false"/>
          <w:color w:val="000000"/>
          <w:sz w:val="28"/>
        </w:rPr>
        <w:t>
      184. Ожидаемые результаты:</w:t>
      </w:r>
    </w:p>
    <w:bookmarkEnd w:id="6766"/>
    <w:bookmarkStart w:name="z9497" w:id="6767"/>
    <w:p>
      <w:pPr>
        <w:spacing w:after="0"/>
        <w:ind w:left="0"/>
        <w:jc w:val="both"/>
      </w:pPr>
      <w:r>
        <w:rPr>
          <w:rFonts w:ascii="Times New Roman"/>
          <w:b w:val="false"/>
          <w:i w:val="false"/>
          <w:color w:val="000000"/>
          <w:sz w:val="28"/>
        </w:rPr>
        <w:t xml:space="preserve">
      1) выполняет элементарные трудовые поручения по показу и личному примеру взрослого (принеси, убери, поставь на место); </w:t>
      </w:r>
    </w:p>
    <w:bookmarkEnd w:id="6767"/>
    <w:bookmarkStart w:name="z9498" w:id="6768"/>
    <w:p>
      <w:pPr>
        <w:spacing w:after="0"/>
        <w:ind w:left="0"/>
        <w:jc w:val="both"/>
      </w:pPr>
      <w:r>
        <w:rPr>
          <w:rFonts w:ascii="Times New Roman"/>
          <w:b w:val="false"/>
          <w:i w:val="false"/>
          <w:color w:val="000000"/>
          <w:sz w:val="28"/>
        </w:rPr>
        <w:t>
      2) показывает предметы, необходимые для уборки помещения и территории (помощника воспитателя, дворника);</w:t>
      </w:r>
    </w:p>
    <w:bookmarkEnd w:id="6768"/>
    <w:bookmarkStart w:name="z9499" w:id="6769"/>
    <w:p>
      <w:pPr>
        <w:spacing w:after="0"/>
        <w:ind w:left="0"/>
        <w:jc w:val="both"/>
      </w:pPr>
      <w:r>
        <w:rPr>
          <w:rFonts w:ascii="Times New Roman"/>
          <w:b w:val="false"/>
          <w:i w:val="false"/>
          <w:color w:val="000000"/>
          <w:sz w:val="28"/>
        </w:rPr>
        <w:t xml:space="preserve">
      3) умеет поддерживать порядок в групповой комнате: убирает и моет игрушки, расставляет их на свое место; </w:t>
      </w:r>
    </w:p>
    <w:bookmarkEnd w:id="6769"/>
    <w:bookmarkStart w:name="z9500" w:id="6770"/>
    <w:p>
      <w:pPr>
        <w:spacing w:after="0"/>
        <w:ind w:left="0"/>
        <w:jc w:val="both"/>
      </w:pPr>
      <w:r>
        <w:rPr>
          <w:rFonts w:ascii="Times New Roman"/>
          <w:b w:val="false"/>
          <w:i w:val="false"/>
          <w:color w:val="000000"/>
          <w:sz w:val="28"/>
        </w:rPr>
        <w:t>
      4) имеет представления о дежурстве по столовой;</w:t>
      </w:r>
    </w:p>
    <w:bookmarkEnd w:id="6770"/>
    <w:bookmarkStart w:name="z9501" w:id="6771"/>
    <w:p>
      <w:pPr>
        <w:spacing w:after="0"/>
        <w:ind w:left="0"/>
        <w:jc w:val="both"/>
      </w:pPr>
      <w:r>
        <w:rPr>
          <w:rFonts w:ascii="Times New Roman"/>
          <w:b w:val="false"/>
          <w:i w:val="false"/>
          <w:color w:val="000000"/>
          <w:sz w:val="28"/>
        </w:rPr>
        <w:t>
      5) моет куклы, раздевает и одевает куклу, сервирует стол кукольной посуды, застилает кукольную постель под руководством взрослого;</w:t>
      </w:r>
    </w:p>
    <w:bookmarkEnd w:id="6771"/>
    <w:bookmarkStart w:name="z9502" w:id="6772"/>
    <w:p>
      <w:pPr>
        <w:spacing w:after="0"/>
        <w:ind w:left="0"/>
        <w:jc w:val="both"/>
      </w:pPr>
      <w:r>
        <w:rPr>
          <w:rFonts w:ascii="Times New Roman"/>
          <w:b w:val="false"/>
          <w:i w:val="false"/>
          <w:color w:val="000000"/>
          <w:sz w:val="28"/>
        </w:rPr>
        <w:t xml:space="preserve">
      6) умеет расстегивать и застегивать застежки на "липучках" и молниях с частичной помощью взрослого; </w:t>
      </w:r>
    </w:p>
    <w:bookmarkEnd w:id="6772"/>
    <w:bookmarkStart w:name="z9503" w:id="6773"/>
    <w:p>
      <w:pPr>
        <w:spacing w:after="0"/>
        <w:ind w:left="0"/>
        <w:jc w:val="both"/>
      </w:pPr>
      <w:r>
        <w:rPr>
          <w:rFonts w:ascii="Times New Roman"/>
          <w:b w:val="false"/>
          <w:i w:val="false"/>
          <w:color w:val="000000"/>
          <w:sz w:val="28"/>
        </w:rPr>
        <w:t>
      7) выражает эмоциональное состояние, желание, потребности через жесты, мимику;</w:t>
      </w:r>
    </w:p>
    <w:bookmarkEnd w:id="6773"/>
    <w:bookmarkStart w:name="z9504" w:id="6774"/>
    <w:p>
      <w:pPr>
        <w:spacing w:after="0"/>
        <w:ind w:left="0"/>
        <w:jc w:val="both"/>
      </w:pPr>
      <w:r>
        <w:rPr>
          <w:rFonts w:ascii="Times New Roman"/>
          <w:b w:val="false"/>
          <w:i w:val="false"/>
          <w:color w:val="000000"/>
          <w:sz w:val="28"/>
        </w:rPr>
        <w:t>
      8) садиться на стульчик, сидит на занятии, ложиться в свою постель, кладет и берет вещи из своего шкафчика при одевании на прогулку с небольшой помощью взрослого.</w:t>
      </w:r>
    </w:p>
    <w:bookmarkEnd w:id="6774"/>
    <w:bookmarkStart w:name="z9505" w:id="6775"/>
    <w:p>
      <w:pPr>
        <w:spacing w:after="0"/>
        <w:ind w:left="0"/>
        <w:jc w:val="both"/>
      </w:pPr>
      <w:r>
        <w:rPr>
          <w:rFonts w:ascii="Times New Roman"/>
          <w:b w:val="false"/>
          <w:i w:val="false"/>
          <w:color w:val="000000"/>
          <w:sz w:val="28"/>
        </w:rPr>
        <w:t xml:space="preserve">
      185. Ручной труд: </w:t>
      </w:r>
    </w:p>
    <w:bookmarkEnd w:id="6775"/>
    <w:bookmarkStart w:name="z9506" w:id="6776"/>
    <w:p>
      <w:pPr>
        <w:spacing w:after="0"/>
        <w:ind w:left="0"/>
        <w:jc w:val="both"/>
      </w:pPr>
      <w:r>
        <w:rPr>
          <w:rFonts w:ascii="Times New Roman"/>
          <w:b w:val="false"/>
          <w:i w:val="false"/>
          <w:color w:val="000000"/>
          <w:sz w:val="28"/>
        </w:rPr>
        <w:t>
      1) формирование представлений о различных видах бумаги; формирование представления о бросовом материале (спичечные коробки, пластиковые бутылки);</w:t>
      </w:r>
    </w:p>
    <w:bookmarkEnd w:id="6776"/>
    <w:bookmarkStart w:name="z9507" w:id="6777"/>
    <w:p>
      <w:pPr>
        <w:spacing w:after="0"/>
        <w:ind w:left="0"/>
        <w:jc w:val="both"/>
      </w:pPr>
      <w:r>
        <w:rPr>
          <w:rFonts w:ascii="Times New Roman"/>
          <w:b w:val="false"/>
          <w:i w:val="false"/>
          <w:color w:val="000000"/>
          <w:sz w:val="28"/>
        </w:rPr>
        <w:t>
      2) наблюдение за взрослым при изготовлении поделок из различных материалов; развитие интереса к трудовой деятельности, к поделкам взрослого;</w:t>
      </w:r>
    </w:p>
    <w:bookmarkEnd w:id="6777"/>
    <w:bookmarkStart w:name="z9508" w:id="6778"/>
    <w:p>
      <w:pPr>
        <w:spacing w:after="0"/>
        <w:ind w:left="0"/>
        <w:jc w:val="both"/>
      </w:pPr>
      <w:r>
        <w:rPr>
          <w:rFonts w:ascii="Times New Roman"/>
          <w:b w:val="false"/>
          <w:i w:val="false"/>
          <w:color w:val="000000"/>
          <w:sz w:val="28"/>
        </w:rPr>
        <w:t>
      3) развитие зрительно-тактильного восприятия при ощупывании бумаги различной структуры.</w:t>
      </w:r>
    </w:p>
    <w:bookmarkEnd w:id="6778"/>
    <w:bookmarkStart w:name="z9509" w:id="6779"/>
    <w:p>
      <w:pPr>
        <w:spacing w:after="0"/>
        <w:ind w:left="0"/>
        <w:jc w:val="both"/>
      </w:pPr>
      <w:r>
        <w:rPr>
          <w:rFonts w:ascii="Times New Roman"/>
          <w:b w:val="false"/>
          <w:i w:val="false"/>
          <w:color w:val="000000"/>
          <w:sz w:val="28"/>
        </w:rPr>
        <w:t>
      186. Ожидаемые результаты:</w:t>
      </w:r>
    </w:p>
    <w:bookmarkEnd w:id="6779"/>
    <w:bookmarkStart w:name="z9510" w:id="6780"/>
    <w:p>
      <w:pPr>
        <w:spacing w:after="0"/>
        <w:ind w:left="0"/>
        <w:jc w:val="both"/>
      </w:pPr>
      <w:r>
        <w:rPr>
          <w:rFonts w:ascii="Times New Roman"/>
          <w:b w:val="false"/>
          <w:i w:val="false"/>
          <w:color w:val="000000"/>
          <w:sz w:val="28"/>
        </w:rPr>
        <w:t>
      1) имеет представления о различных видах бумаги, о бросовом материале (спичечные коробки, пластиковые бутылки);</w:t>
      </w:r>
    </w:p>
    <w:bookmarkEnd w:id="6780"/>
    <w:bookmarkStart w:name="z9511" w:id="6781"/>
    <w:p>
      <w:pPr>
        <w:spacing w:after="0"/>
        <w:ind w:left="0"/>
        <w:jc w:val="both"/>
      </w:pPr>
      <w:r>
        <w:rPr>
          <w:rFonts w:ascii="Times New Roman"/>
          <w:b w:val="false"/>
          <w:i w:val="false"/>
          <w:color w:val="000000"/>
          <w:sz w:val="28"/>
        </w:rPr>
        <w:t>
      2) различает бумагу, бросовый материал;</w:t>
      </w:r>
    </w:p>
    <w:bookmarkEnd w:id="6781"/>
    <w:bookmarkStart w:name="z9512" w:id="6782"/>
    <w:p>
      <w:pPr>
        <w:spacing w:after="0"/>
        <w:ind w:left="0"/>
        <w:jc w:val="both"/>
      </w:pPr>
      <w:r>
        <w:rPr>
          <w:rFonts w:ascii="Times New Roman"/>
          <w:b w:val="false"/>
          <w:i w:val="false"/>
          <w:color w:val="000000"/>
          <w:sz w:val="28"/>
        </w:rPr>
        <w:t>
      3) наблюдает за взрослым при изготовлении поделок из различных материалов.</w:t>
      </w:r>
    </w:p>
    <w:bookmarkEnd w:id="6782"/>
    <w:bookmarkStart w:name="z9513" w:id="6783"/>
    <w:p>
      <w:pPr>
        <w:spacing w:after="0"/>
        <w:ind w:left="0"/>
        <w:jc w:val="left"/>
      </w:pPr>
      <w:r>
        <w:rPr>
          <w:rFonts w:ascii="Times New Roman"/>
          <w:b/>
          <w:i w:val="false"/>
          <w:color w:val="000000"/>
        </w:rPr>
        <w:t xml:space="preserve"> Параграф 15. 2 полугодие</w:t>
      </w:r>
    </w:p>
    <w:bookmarkEnd w:id="6783"/>
    <w:bookmarkStart w:name="z9514" w:id="6784"/>
    <w:p>
      <w:pPr>
        <w:spacing w:after="0"/>
        <w:ind w:left="0"/>
        <w:jc w:val="both"/>
      </w:pPr>
      <w:r>
        <w:rPr>
          <w:rFonts w:ascii="Times New Roman"/>
          <w:b w:val="false"/>
          <w:i w:val="false"/>
          <w:color w:val="000000"/>
          <w:sz w:val="28"/>
        </w:rPr>
        <w:t xml:space="preserve">
      187. Хозяйственно-бытовой труд: </w:t>
      </w:r>
    </w:p>
    <w:bookmarkEnd w:id="6784"/>
    <w:bookmarkStart w:name="z9515" w:id="6785"/>
    <w:p>
      <w:pPr>
        <w:spacing w:after="0"/>
        <w:ind w:left="0"/>
        <w:jc w:val="both"/>
      </w:pPr>
      <w:r>
        <w:rPr>
          <w:rFonts w:ascii="Times New Roman"/>
          <w:b w:val="false"/>
          <w:i w:val="false"/>
          <w:color w:val="000000"/>
          <w:sz w:val="28"/>
        </w:rPr>
        <w:t xml:space="preserve">
      1) формирование практических трудовых навыков; формирование навыков выполнения коллективных поручений; </w:t>
      </w:r>
    </w:p>
    <w:bookmarkEnd w:id="6785"/>
    <w:bookmarkStart w:name="z9516" w:id="6786"/>
    <w:p>
      <w:pPr>
        <w:spacing w:after="0"/>
        <w:ind w:left="0"/>
        <w:jc w:val="both"/>
      </w:pPr>
      <w:r>
        <w:rPr>
          <w:rFonts w:ascii="Times New Roman"/>
          <w:b w:val="false"/>
          <w:i w:val="false"/>
          <w:color w:val="000000"/>
          <w:sz w:val="28"/>
        </w:rPr>
        <w:t>
      2) формирование навыков выполнения трудовых поручений, помогать друг другу; обучение доводить начатое дело до конца;</w:t>
      </w:r>
    </w:p>
    <w:bookmarkEnd w:id="6786"/>
    <w:bookmarkStart w:name="z9517" w:id="6787"/>
    <w:p>
      <w:pPr>
        <w:spacing w:after="0"/>
        <w:ind w:left="0"/>
        <w:jc w:val="both"/>
      </w:pPr>
      <w:r>
        <w:rPr>
          <w:rFonts w:ascii="Times New Roman"/>
          <w:b w:val="false"/>
          <w:i w:val="false"/>
          <w:color w:val="000000"/>
          <w:sz w:val="28"/>
        </w:rPr>
        <w:t>
      3) формирование навыков выполнения поручений взрослого (дежурить по столовой);</w:t>
      </w:r>
    </w:p>
    <w:bookmarkEnd w:id="6787"/>
    <w:bookmarkStart w:name="z9518" w:id="6788"/>
    <w:p>
      <w:pPr>
        <w:spacing w:after="0"/>
        <w:ind w:left="0"/>
        <w:jc w:val="both"/>
      </w:pPr>
      <w:r>
        <w:rPr>
          <w:rFonts w:ascii="Times New Roman"/>
          <w:b w:val="false"/>
          <w:i w:val="false"/>
          <w:color w:val="000000"/>
          <w:sz w:val="28"/>
        </w:rPr>
        <w:t xml:space="preserve">
      4) формирование умения застегивать и расстҰгивать застежки на "липучках" и молниях с частичной помощью взрослого; </w:t>
      </w:r>
    </w:p>
    <w:bookmarkEnd w:id="6788"/>
    <w:bookmarkStart w:name="z9519" w:id="6789"/>
    <w:p>
      <w:pPr>
        <w:spacing w:after="0"/>
        <w:ind w:left="0"/>
        <w:jc w:val="both"/>
      </w:pPr>
      <w:r>
        <w:rPr>
          <w:rFonts w:ascii="Times New Roman"/>
          <w:b w:val="false"/>
          <w:i w:val="false"/>
          <w:color w:val="000000"/>
          <w:sz w:val="28"/>
        </w:rPr>
        <w:t xml:space="preserve">
      5) наблюдение за трудом взрослых (медсестры). </w:t>
      </w:r>
    </w:p>
    <w:bookmarkEnd w:id="6789"/>
    <w:bookmarkStart w:name="z9520" w:id="6790"/>
    <w:p>
      <w:pPr>
        <w:spacing w:after="0"/>
        <w:ind w:left="0"/>
        <w:jc w:val="both"/>
      </w:pPr>
      <w:r>
        <w:rPr>
          <w:rFonts w:ascii="Times New Roman"/>
          <w:b w:val="false"/>
          <w:i w:val="false"/>
          <w:color w:val="000000"/>
          <w:sz w:val="28"/>
        </w:rPr>
        <w:t>
      188. Ожидаемые результаты:</w:t>
      </w:r>
    </w:p>
    <w:bookmarkEnd w:id="6790"/>
    <w:bookmarkStart w:name="z9521" w:id="6791"/>
    <w:p>
      <w:pPr>
        <w:spacing w:after="0"/>
        <w:ind w:left="0"/>
        <w:jc w:val="both"/>
      </w:pPr>
      <w:r>
        <w:rPr>
          <w:rFonts w:ascii="Times New Roman"/>
          <w:b w:val="false"/>
          <w:i w:val="false"/>
          <w:color w:val="000000"/>
          <w:sz w:val="28"/>
        </w:rPr>
        <w:t xml:space="preserve">
      1) выполняет трудовые поручения по словесной инструкции педагога; </w:t>
      </w:r>
    </w:p>
    <w:bookmarkEnd w:id="6791"/>
    <w:bookmarkStart w:name="z9522" w:id="6792"/>
    <w:p>
      <w:pPr>
        <w:spacing w:after="0"/>
        <w:ind w:left="0"/>
        <w:jc w:val="both"/>
      </w:pPr>
      <w:r>
        <w:rPr>
          <w:rFonts w:ascii="Times New Roman"/>
          <w:b w:val="false"/>
          <w:i w:val="false"/>
          <w:color w:val="000000"/>
          <w:sz w:val="28"/>
        </w:rPr>
        <w:t>
      2) выполняет коллективные поручения – протирает пыль на стеллажах с игрушками, стирает кукольное белье, убирает мусор на участке совместно с взрослыми, собирает игрушки в беседке;</w:t>
      </w:r>
    </w:p>
    <w:bookmarkEnd w:id="6792"/>
    <w:bookmarkStart w:name="z9523" w:id="6793"/>
    <w:p>
      <w:pPr>
        <w:spacing w:after="0"/>
        <w:ind w:left="0"/>
        <w:jc w:val="both"/>
      </w:pPr>
      <w:r>
        <w:rPr>
          <w:rFonts w:ascii="Times New Roman"/>
          <w:b w:val="false"/>
          <w:i w:val="false"/>
          <w:color w:val="000000"/>
          <w:sz w:val="28"/>
        </w:rPr>
        <w:t>
      3) выполняет обязанности дежурных – расставляет хлебницы, салфетницы, раскладывает столовые приборы;</w:t>
      </w:r>
    </w:p>
    <w:bookmarkEnd w:id="6793"/>
    <w:bookmarkStart w:name="z9524" w:id="6794"/>
    <w:p>
      <w:pPr>
        <w:spacing w:after="0"/>
        <w:ind w:left="0"/>
        <w:jc w:val="both"/>
      </w:pPr>
      <w:r>
        <w:rPr>
          <w:rFonts w:ascii="Times New Roman"/>
          <w:b w:val="false"/>
          <w:i w:val="false"/>
          <w:color w:val="000000"/>
          <w:sz w:val="28"/>
        </w:rPr>
        <w:t>
      4) расстегивает и застегивает застежки на "липучках" и молниях с частичной помощью взрослого;</w:t>
      </w:r>
    </w:p>
    <w:bookmarkEnd w:id="6794"/>
    <w:bookmarkStart w:name="z9525" w:id="6795"/>
    <w:p>
      <w:pPr>
        <w:spacing w:after="0"/>
        <w:ind w:left="0"/>
        <w:jc w:val="both"/>
      </w:pPr>
      <w:r>
        <w:rPr>
          <w:rFonts w:ascii="Times New Roman"/>
          <w:b w:val="false"/>
          <w:i w:val="false"/>
          <w:color w:val="000000"/>
          <w:sz w:val="28"/>
        </w:rPr>
        <w:t>
      5) по словесной инструкции взрослого раскладывает свои вещи в шкафчики на свои места;</w:t>
      </w:r>
    </w:p>
    <w:bookmarkEnd w:id="6795"/>
    <w:bookmarkStart w:name="z9526" w:id="6796"/>
    <w:p>
      <w:pPr>
        <w:spacing w:after="0"/>
        <w:ind w:left="0"/>
        <w:jc w:val="both"/>
      </w:pPr>
      <w:r>
        <w:rPr>
          <w:rFonts w:ascii="Times New Roman"/>
          <w:b w:val="false"/>
          <w:i w:val="false"/>
          <w:color w:val="000000"/>
          <w:sz w:val="28"/>
        </w:rPr>
        <w:t>
      6) выполняет простые поручения и действия под руководством педагога;</w:t>
      </w:r>
    </w:p>
    <w:bookmarkEnd w:id="6796"/>
    <w:bookmarkStart w:name="z9527" w:id="6797"/>
    <w:p>
      <w:pPr>
        <w:spacing w:after="0"/>
        <w:ind w:left="0"/>
        <w:jc w:val="both"/>
      </w:pPr>
      <w:r>
        <w:rPr>
          <w:rFonts w:ascii="Times New Roman"/>
          <w:b w:val="false"/>
          <w:i w:val="false"/>
          <w:color w:val="000000"/>
          <w:sz w:val="28"/>
        </w:rPr>
        <w:t>
      7) имеет представление о значимости работы медсестры для поддержания здоровья (через сюжетно-ролевую игру "Больница").</w:t>
      </w:r>
    </w:p>
    <w:bookmarkEnd w:id="6797"/>
    <w:bookmarkStart w:name="z9528" w:id="6798"/>
    <w:p>
      <w:pPr>
        <w:spacing w:after="0"/>
        <w:ind w:left="0"/>
        <w:jc w:val="both"/>
      </w:pPr>
      <w:r>
        <w:rPr>
          <w:rFonts w:ascii="Times New Roman"/>
          <w:b w:val="false"/>
          <w:i w:val="false"/>
          <w:color w:val="000000"/>
          <w:sz w:val="28"/>
        </w:rPr>
        <w:t>
      189. Ручной труд:</w:t>
      </w:r>
    </w:p>
    <w:bookmarkEnd w:id="6798"/>
    <w:bookmarkStart w:name="z9529" w:id="6799"/>
    <w:p>
      <w:pPr>
        <w:spacing w:after="0"/>
        <w:ind w:left="0"/>
        <w:jc w:val="both"/>
      </w:pPr>
      <w:r>
        <w:rPr>
          <w:rFonts w:ascii="Times New Roman"/>
          <w:b w:val="false"/>
          <w:i w:val="false"/>
          <w:color w:val="000000"/>
          <w:sz w:val="28"/>
        </w:rPr>
        <w:t>
      1) формирование представлений о различных видах бумаги;</w:t>
      </w:r>
    </w:p>
    <w:bookmarkEnd w:id="6799"/>
    <w:bookmarkStart w:name="z9530" w:id="6800"/>
    <w:p>
      <w:pPr>
        <w:spacing w:after="0"/>
        <w:ind w:left="0"/>
        <w:jc w:val="both"/>
      </w:pPr>
      <w:r>
        <w:rPr>
          <w:rFonts w:ascii="Times New Roman"/>
          <w:b w:val="false"/>
          <w:i w:val="false"/>
          <w:color w:val="000000"/>
          <w:sz w:val="28"/>
        </w:rPr>
        <w:t>
      2) формирование представления о бросовом материале (спичечные коробки, пластиковые бутылки);</w:t>
      </w:r>
    </w:p>
    <w:bookmarkEnd w:id="6800"/>
    <w:bookmarkStart w:name="z9531" w:id="6801"/>
    <w:p>
      <w:pPr>
        <w:spacing w:after="0"/>
        <w:ind w:left="0"/>
        <w:jc w:val="both"/>
      </w:pPr>
      <w:r>
        <w:rPr>
          <w:rFonts w:ascii="Times New Roman"/>
          <w:b w:val="false"/>
          <w:i w:val="false"/>
          <w:color w:val="000000"/>
          <w:sz w:val="28"/>
        </w:rPr>
        <w:t>
      3) знакомство с природным материалом (шишки, желуди, листья, семена, скорлупы орехов, косточки);</w:t>
      </w:r>
    </w:p>
    <w:bookmarkEnd w:id="6801"/>
    <w:bookmarkStart w:name="z9532" w:id="6802"/>
    <w:p>
      <w:pPr>
        <w:spacing w:after="0"/>
        <w:ind w:left="0"/>
        <w:jc w:val="both"/>
      </w:pPr>
      <w:r>
        <w:rPr>
          <w:rFonts w:ascii="Times New Roman"/>
          <w:b w:val="false"/>
          <w:i w:val="false"/>
          <w:color w:val="000000"/>
          <w:sz w:val="28"/>
        </w:rPr>
        <w:t>
      4) наблюдение за взрослым при изготовлении поделок из различных материалов;</w:t>
      </w:r>
    </w:p>
    <w:bookmarkEnd w:id="6802"/>
    <w:bookmarkStart w:name="z9533" w:id="6803"/>
    <w:p>
      <w:pPr>
        <w:spacing w:after="0"/>
        <w:ind w:left="0"/>
        <w:jc w:val="both"/>
      </w:pPr>
      <w:r>
        <w:rPr>
          <w:rFonts w:ascii="Times New Roman"/>
          <w:b w:val="false"/>
          <w:i w:val="false"/>
          <w:color w:val="000000"/>
          <w:sz w:val="28"/>
        </w:rPr>
        <w:t>
      5) развитие зрительно-тактильного восприятия при ощупывании бумаги различной структуры;</w:t>
      </w:r>
    </w:p>
    <w:bookmarkEnd w:id="6803"/>
    <w:bookmarkStart w:name="z9534" w:id="6804"/>
    <w:p>
      <w:pPr>
        <w:spacing w:after="0"/>
        <w:ind w:left="0"/>
        <w:jc w:val="both"/>
      </w:pPr>
      <w:r>
        <w:rPr>
          <w:rFonts w:ascii="Times New Roman"/>
          <w:b w:val="false"/>
          <w:i w:val="false"/>
          <w:color w:val="000000"/>
          <w:sz w:val="28"/>
        </w:rPr>
        <w:t>
      6) развитие интереса к трудовой деятельности, к поделкам взрослого.</w:t>
      </w:r>
    </w:p>
    <w:bookmarkEnd w:id="6804"/>
    <w:bookmarkStart w:name="z9535" w:id="6805"/>
    <w:p>
      <w:pPr>
        <w:spacing w:after="0"/>
        <w:ind w:left="0"/>
        <w:jc w:val="both"/>
      </w:pPr>
      <w:r>
        <w:rPr>
          <w:rFonts w:ascii="Times New Roman"/>
          <w:b w:val="false"/>
          <w:i w:val="false"/>
          <w:color w:val="000000"/>
          <w:sz w:val="28"/>
        </w:rPr>
        <w:t>
      190. Ожидаемые результаты:</w:t>
      </w:r>
    </w:p>
    <w:bookmarkEnd w:id="6805"/>
    <w:bookmarkStart w:name="z9536" w:id="6806"/>
    <w:p>
      <w:pPr>
        <w:spacing w:after="0"/>
        <w:ind w:left="0"/>
        <w:jc w:val="both"/>
      </w:pPr>
      <w:r>
        <w:rPr>
          <w:rFonts w:ascii="Times New Roman"/>
          <w:b w:val="false"/>
          <w:i w:val="false"/>
          <w:color w:val="000000"/>
          <w:sz w:val="28"/>
        </w:rPr>
        <w:t>
      1) имеет представления о различных видах бумаги, о бросовом материале (спичечные коробки, пластиковые бутылки), о природном материале (шишки, желуди, листья, семена, скорлупы орехов, косточки);</w:t>
      </w:r>
    </w:p>
    <w:bookmarkEnd w:id="6806"/>
    <w:bookmarkStart w:name="z9537" w:id="6807"/>
    <w:p>
      <w:pPr>
        <w:spacing w:after="0"/>
        <w:ind w:left="0"/>
        <w:jc w:val="both"/>
      </w:pPr>
      <w:r>
        <w:rPr>
          <w:rFonts w:ascii="Times New Roman"/>
          <w:b w:val="false"/>
          <w:i w:val="false"/>
          <w:color w:val="000000"/>
          <w:sz w:val="28"/>
        </w:rPr>
        <w:t>
      2) различает бумагу, бросовый материал, природный материал;</w:t>
      </w:r>
    </w:p>
    <w:bookmarkEnd w:id="6807"/>
    <w:bookmarkStart w:name="z9538" w:id="6808"/>
    <w:p>
      <w:pPr>
        <w:spacing w:after="0"/>
        <w:ind w:left="0"/>
        <w:jc w:val="both"/>
      </w:pPr>
      <w:r>
        <w:rPr>
          <w:rFonts w:ascii="Times New Roman"/>
          <w:b w:val="false"/>
          <w:i w:val="false"/>
          <w:color w:val="000000"/>
          <w:sz w:val="28"/>
        </w:rPr>
        <w:t>
      3) наблюдает за взрослым при изготовлении поделок из различных материалов.</w:t>
      </w:r>
    </w:p>
    <w:bookmarkEnd w:id="6808"/>
    <w:bookmarkStart w:name="z9539" w:id="6809"/>
    <w:p>
      <w:pPr>
        <w:spacing w:after="0"/>
        <w:ind w:left="0"/>
        <w:jc w:val="left"/>
      </w:pPr>
      <w:r>
        <w:rPr>
          <w:rFonts w:ascii="Times New Roman"/>
          <w:b/>
          <w:i w:val="false"/>
          <w:color w:val="000000"/>
        </w:rPr>
        <w:t xml:space="preserve"> Глава 5. Старшая группа (дети 5-6-и лет)</w:t>
      </w:r>
    </w:p>
    <w:bookmarkEnd w:id="6809"/>
    <w:bookmarkStart w:name="z9540" w:id="6810"/>
    <w:p>
      <w:pPr>
        <w:spacing w:after="0"/>
        <w:ind w:left="0"/>
        <w:jc w:val="left"/>
      </w:pPr>
      <w:r>
        <w:rPr>
          <w:rFonts w:ascii="Times New Roman"/>
          <w:b/>
          <w:i w:val="false"/>
          <w:color w:val="000000"/>
        </w:rPr>
        <w:t xml:space="preserve"> Параграф 1. Образовательная область "Здоровье"</w:t>
      </w:r>
    </w:p>
    <w:bookmarkEnd w:id="6810"/>
    <w:bookmarkStart w:name="z9541" w:id="6811"/>
    <w:p>
      <w:pPr>
        <w:spacing w:after="0"/>
        <w:ind w:left="0"/>
        <w:jc w:val="both"/>
      </w:pPr>
      <w:r>
        <w:rPr>
          <w:rFonts w:ascii="Times New Roman"/>
          <w:b w:val="false"/>
          <w:i w:val="false"/>
          <w:color w:val="000000"/>
          <w:sz w:val="28"/>
        </w:rPr>
        <w:t>
      191. Базовое содержание образовательной области "Здоровье" реализуется в организованной учебной деятельности – физическая культура, основы безопасного поведения.</w:t>
      </w:r>
    </w:p>
    <w:bookmarkEnd w:id="6811"/>
    <w:bookmarkStart w:name="z9542" w:id="6812"/>
    <w:p>
      <w:pPr>
        <w:spacing w:after="0"/>
        <w:ind w:left="0"/>
        <w:jc w:val="both"/>
      </w:pPr>
      <w:r>
        <w:rPr>
          <w:rFonts w:ascii="Times New Roman"/>
          <w:b w:val="false"/>
          <w:i w:val="false"/>
          <w:color w:val="000000"/>
          <w:sz w:val="28"/>
        </w:rPr>
        <w:t>
      192. Цель: укрепление и охрана здоровья ребенка, развитие интереса к физической культуре, стремление применять двигательные умения и навыки с применением здоровьесберегающей технологии, формирование знаний о правилах безопасного поведения и здоровом образе жизни.</w:t>
      </w:r>
    </w:p>
    <w:bookmarkEnd w:id="6812"/>
    <w:bookmarkStart w:name="z9543" w:id="6813"/>
    <w:p>
      <w:pPr>
        <w:spacing w:after="0"/>
        <w:ind w:left="0"/>
        <w:jc w:val="both"/>
      </w:pPr>
      <w:r>
        <w:rPr>
          <w:rFonts w:ascii="Times New Roman"/>
          <w:b w:val="false"/>
          <w:i w:val="false"/>
          <w:color w:val="000000"/>
          <w:sz w:val="28"/>
        </w:rPr>
        <w:t>
      193. Задачи:</w:t>
      </w:r>
    </w:p>
    <w:bookmarkEnd w:id="6813"/>
    <w:bookmarkStart w:name="z9544" w:id="6814"/>
    <w:p>
      <w:pPr>
        <w:spacing w:after="0"/>
        <w:ind w:left="0"/>
        <w:jc w:val="both"/>
      </w:pPr>
      <w:r>
        <w:rPr>
          <w:rFonts w:ascii="Times New Roman"/>
          <w:b w:val="false"/>
          <w:i w:val="false"/>
          <w:color w:val="000000"/>
          <w:sz w:val="28"/>
        </w:rPr>
        <w:t xml:space="preserve">
      1) обучать воспринимать показ, как образец для самостоятельного выполнения упражнения; </w:t>
      </w:r>
    </w:p>
    <w:bookmarkEnd w:id="6814"/>
    <w:bookmarkStart w:name="z9545" w:id="6815"/>
    <w:p>
      <w:pPr>
        <w:spacing w:after="0"/>
        <w:ind w:left="0"/>
        <w:jc w:val="both"/>
      </w:pPr>
      <w:r>
        <w:rPr>
          <w:rFonts w:ascii="Times New Roman"/>
          <w:b w:val="false"/>
          <w:i w:val="false"/>
          <w:color w:val="000000"/>
          <w:sz w:val="28"/>
        </w:rPr>
        <w:t xml:space="preserve">
      2) формировать умения и навыки правильного выполнения основных элементов техники движений; </w:t>
      </w:r>
    </w:p>
    <w:bookmarkEnd w:id="6815"/>
    <w:bookmarkStart w:name="z9546" w:id="6816"/>
    <w:p>
      <w:pPr>
        <w:spacing w:after="0"/>
        <w:ind w:left="0"/>
        <w:jc w:val="both"/>
      </w:pPr>
      <w:r>
        <w:rPr>
          <w:rFonts w:ascii="Times New Roman"/>
          <w:b w:val="false"/>
          <w:i w:val="false"/>
          <w:color w:val="000000"/>
          <w:sz w:val="28"/>
        </w:rPr>
        <w:t>
      3) совершенствовать основные виды движений в ходьбе и беге, прыжках и метании, бросании и ловле, ползании и лазаньи;</w:t>
      </w:r>
    </w:p>
    <w:bookmarkEnd w:id="6816"/>
    <w:bookmarkStart w:name="z9547" w:id="6817"/>
    <w:p>
      <w:pPr>
        <w:spacing w:after="0"/>
        <w:ind w:left="0"/>
        <w:jc w:val="both"/>
      </w:pPr>
      <w:r>
        <w:rPr>
          <w:rFonts w:ascii="Times New Roman"/>
          <w:b w:val="false"/>
          <w:i w:val="false"/>
          <w:color w:val="000000"/>
          <w:sz w:val="28"/>
        </w:rPr>
        <w:t>
      4) формировать физические качества, ловкость, выносливость, умение сохранять координацию движений, равновесие, гибкость;</w:t>
      </w:r>
    </w:p>
    <w:bookmarkEnd w:id="6817"/>
    <w:bookmarkStart w:name="z9548" w:id="6818"/>
    <w:p>
      <w:pPr>
        <w:spacing w:after="0"/>
        <w:ind w:left="0"/>
        <w:jc w:val="both"/>
      </w:pPr>
      <w:r>
        <w:rPr>
          <w:rFonts w:ascii="Times New Roman"/>
          <w:b w:val="false"/>
          <w:i w:val="false"/>
          <w:color w:val="000000"/>
          <w:sz w:val="28"/>
        </w:rPr>
        <w:t>
      5) формировать умение соблюдать правила в подвижных играх;</w:t>
      </w:r>
    </w:p>
    <w:bookmarkEnd w:id="6818"/>
    <w:bookmarkStart w:name="z9549" w:id="6819"/>
    <w:p>
      <w:pPr>
        <w:spacing w:after="0"/>
        <w:ind w:left="0"/>
        <w:jc w:val="both"/>
      </w:pPr>
      <w:r>
        <w:rPr>
          <w:rFonts w:ascii="Times New Roman"/>
          <w:b w:val="false"/>
          <w:i w:val="false"/>
          <w:color w:val="000000"/>
          <w:sz w:val="28"/>
        </w:rPr>
        <w:t xml:space="preserve">
      6) приучать оценивать движения сверстников и замечать их ошибки; </w:t>
      </w:r>
    </w:p>
    <w:bookmarkEnd w:id="6819"/>
    <w:bookmarkStart w:name="z9550" w:id="6820"/>
    <w:p>
      <w:pPr>
        <w:spacing w:after="0"/>
        <w:ind w:left="0"/>
        <w:jc w:val="both"/>
      </w:pPr>
      <w:r>
        <w:rPr>
          <w:rFonts w:ascii="Times New Roman"/>
          <w:b w:val="false"/>
          <w:i w:val="false"/>
          <w:color w:val="000000"/>
          <w:sz w:val="28"/>
        </w:rPr>
        <w:t>
      7) воспитывать интерес к выполнению физических упражнений;</w:t>
      </w:r>
    </w:p>
    <w:bookmarkEnd w:id="6820"/>
    <w:bookmarkStart w:name="z9551" w:id="6821"/>
    <w:p>
      <w:pPr>
        <w:spacing w:after="0"/>
        <w:ind w:left="0"/>
        <w:jc w:val="both"/>
      </w:pPr>
      <w:r>
        <w:rPr>
          <w:rFonts w:ascii="Times New Roman"/>
          <w:b w:val="false"/>
          <w:i w:val="false"/>
          <w:color w:val="000000"/>
          <w:sz w:val="28"/>
        </w:rPr>
        <w:t>
      8) обучать игровым образным действиям, которые помогают понять элементарные правила поведения на улице, на дороге, в доме, на природе.</w:t>
      </w:r>
    </w:p>
    <w:bookmarkEnd w:id="6821"/>
    <w:bookmarkStart w:name="z9552" w:id="6822"/>
    <w:p>
      <w:pPr>
        <w:spacing w:after="0"/>
        <w:ind w:left="0"/>
        <w:jc w:val="left"/>
      </w:pPr>
      <w:r>
        <w:rPr>
          <w:rFonts w:ascii="Times New Roman"/>
          <w:b/>
          <w:i w:val="false"/>
          <w:color w:val="000000"/>
        </w:rPr>
        <w:t xml:space="preserve"> Параграф 2. 1 полугодие</w:t>
      </w:r>
    </w:p>
    <w:bookmarkEnd w:id="6822"/>
    <w:bookmarkStart w:name="z9553" w:id="6823"/>
    <w:p>
      <w:pPr>
        <w:spacing w:after="0"/>
        <w:ind w:left="0"/>
        <w:jc w:val="both"/>
      </w:pPr>
      <w:r>
        <w:rPr>
          <w:rFonts w:ascii="Times New Roman"/>
          <w:b w:val="false"/>
          <w:i w:val="false"/>
          <w:color w:val="000000"/>
          <w:sz w:val="28"/>
        </w:rPr>
        <w:t>
      194. Физическая культура включает основные виды движений:</w:t>
      </w:r>
    </w:p>
    <w:bookmarkEnd w:id="6823"/>
    <w:bookmarkStart w:name="z9554" w:id="6824"/>
    <w:p>
      <w:pPr>
        <w:spacing w:after="0"/>
        <w:ind w:left="0"/>
        <w:jc w:val="both"/>
      </w:pPr>
      <w:r>
        <w:rPr>
          <w:rFonts w:ascii="Times New Roman"/>
          <w:b w:val="false"/>
          <w:i w:val="false"/>
          <w:color w:val="000000"/>
          <w:sz w:val="28"/>
        </w:rPr>
        <w:t>
      1) ходьба: обучение ходьбе друг за другом в обход зала, с флажками друг за другом, парами друг за другом, ходьбе в чередовании с бегом; ходьбе с изменением положения рук (вверх, в стороны, на пояс) на носках, на пятках с изменением направления, с остановками по окончании звуковых сигналов;</w:t>
      </w:r>
    </w:p>
    <w:bookmarkEnd w:id="6824"/>
    <w:bookmarkStart w:name="z9555" w:id="6825"/>
    <w:p>
      <w:pPr>
        <w:spacing w:after="0"/>
        <w:ind w:left="0"/>
        <w:jc w:val="both"/>
      </w:pPr>
      <w:r>
        <w:rPr>
          <w:rFonts w:ascii="Times New Roman"/>
          <w:b w:val="false"/>
          <w:i w:val="false"/>
          <w:color w:val="000000"/>
          <w:sz w:val="28"/>
        </w:rPr>
        <w:t>
      2) бег: обучение бегу друг за другом, с изменением направления, огибанием различных предметов, с остановками и приседанием по звуковому сигналу; бегу в рассыпную при чередовании с ходьбой;</w:t>
      </w:r>
    </w:p>
    <w:bookmarkEnd w:id="6825"/>
    <w:bookmarkStart w:name="z9556" w:id="6826"/>
    <w:p>
      <w:pPr>
        <w:spacing w:after="0"/>
        <w:ind w:left="0"/>
        <w:jc w:val="both"/>
      </w:pPr>
      <w:r>
        <w:rPr>
          <w:rFonts w:ascii="Times New Roman"/>
          <w:b w:val="false"/>
          <w:i w:val="false"/>
          <w:color w:val="000000"/>
          <w:sz w:val="28"/>
        </w:rPr>
        <w:t>
      3) прыжки: подпрыгивание на месте с поворотами при положении рук на поясе; подпрыгивание с продвижением вперед; самостоятельно спрыгивать с приподнятого края доски (высота 10 - 15 см.), со скамейки на полусогнутые ноги; перепрыгивание с места через канат, гимнастическую палку, веревку натянутую над полом (5-10 см.); прыжки в длину с места через шнуры, "ручеек", начерченный на полу (ширина 20-30 см.);</w:t>
      </w:r>
    </w:p>
    <w:bookmarkEnd w:id="6826"/>
    <w:bookmarkStart w:name="z9557" w:id="6827"/>
    <w:p>
      <w:pPr>
        <w:spacing w:after="0"/>
        <w:ind w:left="0"/>
        <w:jc w:val="both"/>
      </w:pPr>
      <w:r>
        <w:rPr>
          <w:rFonts w:ascii="Times New Roman"/>
          <w:b w:val="false"/>
          <w:i w:val="false"/>
          <w:color w:val="000000"/>
          <w:sz w:val="28"/>
        </w:rPr>
        <w:t>
      4) метание, ловля, бросание: обучение умениям удерживать, бросать и ловить мячи разные по весу, размеру, материалу, ударять мячом об стену, пол и ловить его двумя руками; перебрасывать мячи друг другу на расстоянии (1,5-2 м.); бросать в цель мешочки с песком, бросать кольца на стержень;</w:t>
      </w:r>
    </w:p>
    <w:bookmarkEnd w:id="6827"/>
    <w:bookmarkStart w:name="z9558" w:id="6828"/>
    <w:p>
      <w:pPr>
        <w:spacing w:after="0"/>
        <w:ind w:left="0"/>
        <w:jc w:val="both"/>
      </w:pPr>
      <w:r>
        <w:rPr>
          <w:rFonts w:ascii="Times New Roman"/>
          <w:b w:val="false"/>
          <w:i w:val="false"/>
          <w:color w:val="000000"/>
          <w:sz w:val="28"/>
        </w:rPr>
        <w:t>
      5) ползание, лазанье, перелезание: обучение умению ползать на четвереньках с проползанием под натянутой веревкой (высота 30-35 см); ползать по гимнастической скамейке на четвереньках; "Обезьяний бег" (быстрое передвижение с опорой стопами и кистями о пол); обучение лазанью по наклонной лестнице (высота 1,5-2 м); лазанью по шведской стенке приставными шагами на другой пролет; ползанию по-пластунски по подражанию и под различными предметами разной высоты;</w:t>
      </w:r>
    </w:p>
    <w:bookmarkEnd w:id="6828"/>
    <w:bookmarkStart w:name="z9559" w:id="6829"/>
    <w:p>
      <w:pPr>
        <w:spacing w:after="0"/>
        <w:ind w:left="0"/>
        <w:jc w:val="both"/>
      </w:pPr>
      <w:r>
        <w:rPr>
          <w:rFonts w:ascii="Times New Roman"/>
          <w:b w:val="false"/>
          <w:i w:val="false"/>
          <w:color w:val="000000"/>
          <w:sz w:val="28"/>
        </w:rPr>
        <w:t>
      6) равновесие: обучение ходьбе по наклонной доске (20-30см) сохраняя равновесие, по гимнастической скамейке, бревну с соскоком в конце; ходьбе друг за другом на носках с изменением положения рук (вверху, на поясе); повороты головы вправо-влево, наклоны вперед-назад; кружение на месте с переступанием, кружение с последующим приседанием по звуковому сигналу;</w:t>
      </w:r>
    </w:p>
    <w:bookmarkEnd w:id="6829"/>
    <w:bookmarkStart w:name="z9560" w:id="6830"/>
    <w:p>
      <w:pPr>
        <w:spacing w:after="0"/>
        <w:ind w:left="0"/>
        <w:jc w:val="both"/>
      </w:pPr>
      <w:r>
        <w:rPr>
          <w:rFonts w:ascii="Times New Roman"/>
          <w:b w:val="false"/>
          <w:i w:val="false"/>
          <w:color w:val="000000"/>
          <w:sz w:val="28"/>
        </w:rPr>
        <w:t>
      7) построение и перестроение: построение в шеренгу вдоль черты, с равнением по носкам; в колонну по одному, в круг большой и маленький;</w:t>
      </w:r>
    </w:p>
    <w:bookmarkEnd w:id="6830"/>
    <w:bookmarkStart w:name="z9561" w:id="6831"/>
    <w:p>
      <w:pPr>
        <w:spacing w:after="0"/>
        <w:ind w:left="0"/>
        <w:jc w:val="both"/>
      </w:pPr>
      <w:r>
        <w:rPr>
          <w:rFonts w:ascii="Times New Roman"/>
          <w:b w:val="false"/>
          <w:i w:val="false"/>
          <w:color w:val="000000"/>
          <w:sz w:val="28"/>
        </w:rPr>
        <w:t xml:space="preserve">
      8) музыкально-ритмические упражнения: выполнение знакомых физических упражнений в разном темпе в соответствии с музыкальным сопровождением; </w:t>
      </w:r>
    </w:p>
    <w:bookmarkEnd w:id="6831"/>
    <w:bookmarkStart w:name="z9562" w:id="6832"/>
    <w:p>
      <w:pPr>
        <w:spacing w:after="0"/>
        <w:ind w:left="0"/>
        <w:jc w:val="both"/>
      </w:pPr>
      <w:r>
        <w:rPr>
          <w:rFonts w:ascii="Times New Roman"/>
          <w:b w:val="false"/>
          <w:i w:val="false"/>
          <w:color w:val="000000"/>
          <w:sz w:val="28"/>
        </w:rPr>
        <w:t>
      9) спортивные упражнения: катание на санках с невысокой горки с помощью взрослого; скольжение по ледяным дорожкам с помощью взрослого; катание на трехколесном велосипеде, на самокате; выполнять повороты вправо, влево;</w:t>
      </w:r>
    </w:p>
    <w:bookmarkEnd w:id="6832"/>
    <w:bookmarkStart w:name="z9563" w:id="6833"/>
    <w:p>
      <w:pPr>
        <w:spacing w:after="0"/>
        <w:ind w:left="0"/>
        <w:jc w:val="both"/>
      </w:pPr>
      <w:r>
        <w:rPr>
          <w:rFonts w:ascii="Times New Roman"/>
          <w:b w:val="false"/>
          <w:i w:val="false"/>
          <w:color w:val="000000"/>
          <w:sz w:val="28"/>
        </w:rPr>
        <w:t>
      10) элементы спортивных игр: обучение игре в кегли: бросать мяч, занимая правильное исходное положение, выбивать кегли с расстояния 1,5-2 м;</w:t>
      </w:r>
    </w:p>
    <w:bookmarkEnd w:id="6833"/>
    <w:bookmarkStart w:name="z9564" w:id="6834"/>
    <w:p>
      <w:pPr>
        <w:spacing w:after="0"/>
        <w:ind w:left="0"/>
        <w:jc w:val="both"/>
      </w:pPr>
      <w:r>
        <w:rPr>
          <w:rFonts w:ascii="Times New Roman"/>
          <w:b w:val="false"/>
          <w:i w:val="false"/>
          <w:color w:val="000000"/>
          <w:sz w:val="28"/>
        </w:rPr>
        <w:t>
      11) обучение выполнению общеразвивающих упражнений (с предметами и без предметов): поднимание руки вперед, вверх, в стороны, к плечам, на пояс, вниз; скрестные широкие размахивания руками вверху над головой, внизу перед собой; движения кистями – сжимание, разжимание, покручивание, помахивание и одновременное изменение положения рук; повороты туловища в стороны (вправо-влево), держа руки на поясе, разводя их в стороны; наклоны влево, вправо, вперед, откидываясь назад; приседания с опусканием рук вниз, с выпрямлением рук через стороны, с хлопком над головой из исходного положения руки вверху, ноги на ширине плеч; "ножницы" (поочередные движения ног вверх-вниз из исходного положения сидя, руки в упоре сзади); заведение рук за спину, прогнувшись, из исходного положения лежа на животе, руки вперед; повороты кругом с переступанием, с последующим приседанием, с выпрямлением рук вверх, покручиванием кистями; подпрыгивания на носках с поворотом кругом.</w:t>
      </w:r>
    </w:p>
    <w:bookmarkEnd w:id="6834"/>
    <w:bookmarkStart w:name="z9565" w:id="6835"/>
    <w:p>
      <w:pPr>
        <w:spacing w:after="0"/>
        <w:ind w:left="0"/>
        <w:jc w:val="both"/>
      </w:pPr>
      <w:r>
        <w:rPr>
          <w:rFonts w:ascii="Times New Roman"/>
          <w:b w:val="false"/>
          <w:i w:val="false"/>
          <w:color w:val="000000"/>
          <w:sz w:val="28"/>
        </w:rPr>
        <w:t>
      195. Ожидаемые результаты:</w:t>
      </w:r>
    </w:p>
    <w:bookmarkEnd w:id="6835"/>
    <w:bookmarkStart w:name="z9566" w:id="6836"/>
    <w:p>
      <w:pPr>
        <w:spacing w:after="0"/>
        <w:ind w:left="0"/>
        <w:jc w:val="both"/>
      </w:pPr>
      <w:r>
        <w:rPr>
          <w:rFonts w:ascii="Times New Roman"/>
          <w:b w:val="false"/>
          <w:i w:val="false"/>
          <w:color w:val="000000"/>
          <w:sz w:val="28"/>
        </w:rPr>
        <w:t>
      1) проявляет интерес к выполнению физических упражнений;</w:t>
      </w:r>
    </w:p>
    <w:bookmarkEnd w:id="6836"/>
    <w:bookmarkStart w:name="z9567" w:id="6837"/>
    <w:p>
      <w:pPr>
        <w:spacing w:after="0"/>
        <w:ind w:left="0"/>
        <w:jc w:val="both"/>
      </w:pPr>
      <w:r>
        <w:rPr>
          <w:rFonts w:ascii="Times New Roman"/>
          <w:b w:val="false"/>
          <w:i w:val="false"/>
          <w:color w:val="000000"/>
          <w:sz w:val="28"/>
        </w:rPr>
        <w:t>
      2) выполняет упражнения по показу, по подражанию, речевой инструкции;</w:t>
      </w:r>
    </w:p>
    <w:bookmarkEnd w:id="6837"/>
    <w:bookmarkStart w:name="z9568" w:id="6838"/>
    <w:p>
      <w:pPr>
        <w:spacing w:after="0"/>
        <w:ind w:left="0"/>
        <w:jc w:val="both"/>
      </w:pPr>
      <w:r>
        <w:rPr>
          <w:rFonts w:ascii="Times New Roman"/>
          <w:b w:val="false"/>
          <w:i w:val="false"/>
          <w:color w:val="000000"/>
          <w:sz w:val="28"/>
        </w:rPr>
        <w:t>
      3) ловит и бросает мяч большого и среднего размера;</w:t>
      </w:r>
    </w:p>
    <w:bookmarkEnd w:id="6838"/>
    <w:bookmarkStart w:name="z9569" w:id="6839"/>
    <w:p>
      <w:pPr>
        <w:spacing w:after="0"/>
        <w:ind w:left="0"/>
        <w:jc w:val="both"/>
      </w:pPr>
      <w:r>
        <w:rPr>
          <w:rFonts w:ascii="Times New Roman"/>
          <w:b w:val="false"/>
          <w:i w:val="false"/>
          <w:color w:val="000000"/>
          <w:sz w:val="28"/>
        </w:rPr>
        <w:t>
      4) передает друг другу мяч;</w:t>
      </w:r>
    </w:p>
    <w:bookmarkEnd w:id="6839"/>
    <w:bookmarkStart w:name="z9570" w:id="6840"/>
    <w:p>
      <w:pPr>
        <w:spacing w:after="0"/>
        <w:ind w:left="0"/>
        <w:jc w:val="both"/>
      </w:pPr>
      <w:r>
        <w:rPr>
          <w:rFonts w:ascii="Times New Roman"/>
          <w:b w:val="false"/>
          <w:i w:val="false"/>
          <w:color w:val="000000"/>
          <w:sz w:val="28"/>
        </w:rPr>
        <w:t>
      5) метает в цель предмет (мешочки с песком);</w:t>
      </w:r>
    </w:p>
    <w:bookmarkEnd w:id="6840"/>
    <w:bookmarkStart w:name="z9571" w:id="6841"/>
    <w:p>
      <w:pPr>
        <w:spacing w:after="0"/>
        <w:ind w:left="0"/>
        <w:jc w:val="both"/>
      </w:pPr>
      <w:r>
        <w:rPr>
          <w:rFonts w:ascii="Times New Roman"/>
          <w:b w:val="false"/>
          <w:i w:val="false"/>
          <w:color w:val="000000"/>
          <w:sz w:val="28"/>
        </w:rPr>
        <w:t>
      6) ползает, подлезает и перелезает через гимнастическую скамейку;</w:t>
      </w:r>
    </w:p>
    <w:bookmarkEnd w:id="6841"/>
    <w:bookmarkStart w:name="z9572" w:id="6842"/>
    <w:p>
      <w:pPr>
        <w:spacing w:after="0"/>
        <w:ind w:left="0"/>
        <w:jc w:val="both"/>
      </w:pPr>
      <w:r>
        <w:rPr>
          <w:rFonts w:ascii="Times New Roman"/>
          <w:b w:val="false"/>
          <w:i w:val="false"/>
          <w:color w:val="000000"/>
          <w:sz w:val="28"/>
        </w:rPr>
        <w:t>
      7) лазает вверх и вниз по шведской стенке;</w:t>
      </w:r>
    </w:p>
    <w:bookmarkEnd w:id="6842"/>
    <w:bookmarkStart w:name="z9573" w:id="6843"/>
    <w:p>
      <w:pPr>
        <w:spacing w:after="0"/>
        <w:ind w:left="0"/>
        <w:jc w:val="both"/>
      </w:pPr>
      <w:r>
        <w:rPr>
          <w:rFonts w:ascii="Times New Roman"/>
          <w:b w:val="false"/>
          <w:i w:val="false"/>
          <w:color w:val="000000"/>
          <w:sz w:val="28"/>
        </w:rPr>
        <w:t>
      8) ходит по доске и скамейке, вытянув руки в стороны;</w:t>
      </w:r>
    </w:p>
    <w:bookmarkEnd w:id="6843"/>
    <w:bookmarkStart w:name="z9574" w:id="6844"/>
    <w:p>
      <w:pPr>
        <w:spacing w:after="0"/>
        <w:ind w:left="0"/>
        <w:jc w:val="both"/>
      </w:pPr>
      <w:r>
        <w:rPr>
          <w:rFonts w:ascii="Times New Roman"/>
          <w:b w:val="false"/>
          <w:i w:val="false"/>
          <w:color w:val="000000"/>
          <w:sz w:val="28"/>
        </w:rPr>
        <w:t>
      9) передвигается прыжками вперед;</w:t>
      </w:r>
    </w:p>
    <w:bookmarkEnd w:id="6844"/>
    <w:bookmarkStart w:name="z9575" w:id="6845"/>
    <w:p>
      <w:pPr>
        <w:spacing w:after="0"/>
        <w:ind w:left="0"/>
        <w:jc w:val="both"/>
      </w:pPr>
      <w:r>
        <w:rPr>
          <w:rFonts w:ascii="Times New Roman"/>
          <w:b w:val="false"/>
          <w:i w:val="false"/>
          <w:color w:val="000000"/>
          <w:sz w:val="28"/>
        </w:rPr>
        <w:t>
      10) соблюдает правила подвижных игр;</w:t>
      </w:r>
    </w:p>
    <w:bookmarkEnd w:id="6845"/>
    <w:bookmarkStart w:name="z9576" w:id="6846"/>
    <w:p>
      <w:pPr>
        <w:spacing w:after="0"/>
        <w:ind w:left="0"/>
        <w:jc w:val="both"/>
      </w:pPr>
      <w:r>
        <w:rPr>
          <w:rFonts w:ascii="Times New Roman"/>
          <w:b w:val="false"/>
          <w:i w:val="false"/>
          <w:color w:val="000000"/>
          <w:sz w:val="28"/>
        </w:rPr>
        <w:t>
      11) ходит в колонне по одному с выполнением различных заданий;</w:t>
      </w:r>
    </w:p>
    <w:bookmarkEnd w:id="6846"/>
    <w:bookmarkStart w:name="z9577" w:id="6847"/>
    <w:p>
      <w:pPr>
        <w:spacing w:after="0"/>
        <w:ind w:left="0"/>
        <w:jc w:val="both"/>
      </w:pPr>
      <w:r>
        <w:rPr>
          <w:rFonts w:ascii="Times New Roman"/>
          <w:b w:val="false"/>
          <w:i w:val="false"/>
          <w:color w:val="000000"/>
          <w:sz w:val="28"/>
        </w:rPr>
        <w:t>
      12) катается на санках с горки с помощью взрослого;</w:t>
      </w:r>
    </w:p>
    <w:bookmarkEnd w:id="6847"/>
    <w:bookmarkStart w:name="z9578" w:id="6848"/>
    <w:p>
      <w:pPr>
        <w:spacing w:after="0"/>
        <w:ind w:left="0"/>
        <w:jc w:val="both"/>
      </w:pPr>
      <w:r>
        <w:rPr>
          <w:rFonts w:ascii="Times New Roman"/>
          <w:b w:val="false"/>
          <w:i w:val="false"/>
          <w:color w:val="000000"/>
          <w:sz w:val="28"/>
        </w:rPr>
        <w:t>
      13) катается на трехколесном велосипеде и на самокате с помощью взрослого.</w:t>
      </w:r>
    </w:p>
    <w:bookmarkEnd w:id="6848"/>
    <w:bookmarkStart w:name="z9579" w:id="6849"/>
    <w:p>
      <w:pPr>
        <w:spacing w:after="0"/>
        <w:ind w:left="0"/>
        <w:jc w:val="both"/>
      </w:pPr>
      <w:r>
        <w:rPr>
          <w:rFonts w:ascii="Times New Roman"/>
          <w:b w:val="false"/>
          <w:i w:val="false"/>
          <w:color w:val="000000"/>
          <w:sz w:val="28"/>
        </w:rPr>
        <w:t>
      196. Основы безопасного поведения:</w:t>
      </w:r>
    </w:p>
    <w:bookmarkEnd w:id="6849"/>
    <w:bookmarkStart w:name="z9580" w:id="6850"/>
    <w:p>
      <w:pPr>
        <w:spacing w:after="0"/>
        <w:ind w:left="0"/>
        <w:jc w:val="both"/>
      </w:pPr>
      <w:r>
        <w:rPr>
          <w:rFonts w:ascii="Times New Roman"/>
          <w:b w:val="false"/>
          <w:i w:val="false"/>
          <w:color w:val="000000"/>
          <w:sz w:val="28"/>
        </w:rPr>
        <w:t xml:space="preserve">
      1) основы безопасного поведения в доме (детском саду): ознакомление с простыми и доступными для детей правилами поведения в детском саду (во время игры не мешать друг другу, не причинять боль себе и другим детям); объяснение запрещающих правил поведения (нельзя брать в рот несъедобные предметы, опасно засовывать предметы в нос, ухо); формирование умения аккуратно перемещаться между предметами мебели в групповой комнате, спускаться по лестнице держась за перила; формирование навыка правильно пользоваться краном с горячей водой; обучение способам безопасного обращения с колющими предметами; </w:t>
      </w:r>
    </w:p>
    <w:bookmarkEnd w:id="6850"/>
    <w:bookmarkStart w:name="z9581" w:id="6851"/>
    <w:p>
      <w:pPr>
        <w:spacing w:after="0"/>
        <w:ind w:left="0"/>
        <w:jc w:val="both"/>
      </w:pPr>
      <w:r>
        <w:rPr>
          <w:rFonts w:ascii="Times New Roman"/>
          <w:b w:val="false"/>
          <w:i w:val="false"/>
          <w:color w:val="000000"/>
          <w:sz w:val="28"/>
        </w:rPr>
        <w:t>
      2) основы безопасного поведения на улице: во время экскурсий на улицу, наблюдение за поведением пешеходов, движущимся транспортом; знакомство с дидактическим (объемным) светофором; формирование первоначальных представлений о сигналах светофора; выполнение игровых действий по сигналу светофора (с помощью взрослого): ждать сигнала светофора держась за руку, переходить улицу по зеленому сигналу, стоять на красный свет; различение звуковых сигналов транспортных средств; формирование представлений о ситуации возможных контактов с незнакомыми людьми на улице, научить правильно вести себя в таких ситуациях (не разговаривать с незнакомыми людьми, не садиться в машину к незнакомому человеку, не брать игрушки и сладости);</w:t>
      </w:r>
    </w:p>
    <w:bookmarkEnd w:id="6851"/>
    <w:bookmarkStart w:name="z9582" w:id="6852"/>
    <w:p>
      <w:pPr>
        <w:spacing w:after="0"/>
        <w:ind w:left="0"/>
        <w:jc w:val="both"/>
      </w:pPr>
      <w:r>
        <w:rPr>
          <w:rFonts w:ascii="Times New Roman"/>
          <w:b w:val="false"/>
          <w:i w:val="false"/>
          <w:color w:val="000000"/>
          <w:sz w:val="28"/>
        </w:rPr>
        <w:t>
      3) основы безопасного поведения в природе: рассматривание на прогулке различных растений, ознакомление с правилами безопасного для окружающей природы поведения (не рвать листья, срывать цветы); наблюдение во время прогулки за поведением птиц, привитие правильных способов взаимодействия (не наносить вреда, не пугать); наблюдение во время прогулки за поведением животных (кошек, собак), привитие правильных способов взаимодействия (приучать к осторожности при встрече с животными, не подходить близко, не дразнить, не пугать).</w:t>
      </w:r>
    </w:p>
    <w:bookmarkEnd w:id="6852"/>
    <w:bookmarkStart w:name="z9583" w:id="6853"/>
    <w:p>
      <w:pPr>
        <w:spacing w:after="0"/>
        <w:ind w:left="0"/>
        <w:jc w:val="both"/>
      </w:pPr>
      <w:r>
        <w:rPr>
          <w:rFonts w:ascii="Times New Roman"/>
          <w:b w:val="false"/>
          <w:i w:val="false"/>
          <w:color w:val="000000"/>
          <w:sz w:val="28"/>
        </w:rPr>
        <w:t>
      197. Ожидаемые результаты:</w:t>
      </w:r>
    </w:p>
    <w:bookmarkEnd w:id="6853"/>
    <w:bookmarkStart w:name="z9584" w:id="6854"/>
    <w:p>
      <w:pPr>
        <w:spacing w:after="0"/>
        <w:ind w:left="0"/>
        <w:jc w:val="both"/>
      </w:pPr>
      <w:r>
        <w:rPr>
          <w:rFonts w:ascii="Times New Roman"/>
          <w:b w:val="false"/>
          <w:i w:val="false"/>
          <w:color w:val="000000"/>
          <w:sz w:val="28"/>
        </w:rPr>
        <w:t>
      1) имеет представление о простых правилах поведения в детском саду;</w:t>
      </w:r>
    </w:p>
    <w:bookmarkEnd w:id="6854"/>
    <w:bookmarkStart w:name="z9585" w:id="6855"/>
    <w:p>
      <w:pPr>
        <w:spacing w:after="0"/>
        <w:ind w:left="0"/>
        <w:jc w:val="both"/>
      </w:pPr>
      <w:r>
        <w:rPr>
          <w:rFonts w:ascii="Times New Roman"/>
          <w:b w:val="false"/>
          <w:i w:val="false"/>
          <w:color w:val="000000"/>
          <w:sz w:val="28"/>
        </w:rPr>
        <w:t>
      2) знает предметы, опасные для жизни и здоровья, пользуются которыми только взрослые;</w:t>
      </w:r>
    </w:p>
    <w:bookmarkEnd w:id="6855"/>
    <w:bookmarkStart w:name="z9586" w:id="6856"/>
    <w:p>
      <w:pPr>
        <w:spacing w:after="0"/>
        <w:ind w:left="0"/>
        <w:jc w:val="both"/>
      </w:pPr>
      <w:r>
        <w:rPr>
          <w:rFonts w:ascii="Times New Roman"/>
          <w:b w:val="false"/>
          <w:i w:val="false"/>
          <w:color w:val="000000"/>
          <w:sz w:val="28"/>
        </w:rPr>
        <w:t>
      3) умеет перемещаться между предметами мебели в групповой комнате, спускаться по лестнице держась за перила;</w:t>
      </w:r>
    </w:p>
    <w:bookmarkEnd w:id="6856"/>
    <w:bookmarkStart w:name="z9587" w:id="6857"/>
    <w:p>
      <w:pPr>
        <w:spacing w:after="0"/>
        <w:ind w:left="0"/>
        <w:jc w:val="both"/>
      </w:pPr>
      <w:r>
        <w:rPr>
          <w:rFonts w:ascii="Times New Roman"/>
          <w:b w:val="false"/>
          <w:i w:val="false"/>
          <w:color w:val="000000"/>
          <w:sz w:val="28"/>
        </w:rPr>
        <w:t>
      4) умеет пользоваться краном с горячей водой;</w:t>
      </w:r>
    </w:p>
    <w:bookmarkEnd w:id="6857"/>
    <w:bookmarkStart w:name="z9588" w:id="6858"/>
    <w:p>
      <w:pPr>
        <w:spacing w:after="0"/>
        <w:ind w:left="0"/>
        <w:jc w:val="both"/>
      </w:pPr>
      <w:r>
        <w:rPr>
          <w:rFonts w:ascii="Times New Roman"/>
          <w:b w:val="false"/>
          <w:i w:val="false"/>
          <w:color w:val="000000"/>
          <w:sz w:val="28"/>
        </w:rPr>
        <w:t xml:space="preserve">
      5) имеет представление о способах безопасного обращения с колющими предметами; </w:t>
      </w:r>
    </w:p>
    <w:bookmarkEnd w:id="6858"/>
    <w:bookmarkStart w:name="z9589" w:id="6859"/>
    <w:p>
      <w:pPr>
        <w:spacing w:after="0"/>
        <w:ind w:left="0"/>
        <w:jc w:val="both"/>
      </w:pPr>
      <w:r>
        <w:rPr>
          <w:rFonts w:ascii="Times New Roman"/>
          <w:b w:val="false"/>
          <w:i w:val="false"/>
          <w:color w:val="000000"/>
          <w:sz w:val="28"/>
        </w:rPr>
        <w:t>
      6) имеет первоначальные представления о сигналах светофора;</w:t>
      </w:r>
    </w:p>
    <w:bookmarkEnd w:id="6859"/>
    <w:bookmarkStart w:name="z9590" w:id="6860"/>
    <w:p>
      <w:pPr>
        <w:spacing w:after="0"/>
        <w:ind w:left="0"/>
        <w:jc w:val="both"/>
      </w:pPr>
      <w:r>
        <w:rPr>
          <w:rFonts w:ascii="Times New Roman"/>
          <w:b w:val="false"/>
          <w:i w:val="false"/>
          <w:color w:val="000000"/>
          <w:sz w:val="28"/>
        </w:rPr>
        <w:t>
      7) имеет представление о правильном поведении на природе (не рвать листья, срывать цветы).</w:t>
      </w:r>
    </w:p>
    <w:bookmarkEnd w:id="6860"/>
    <w:bookmarkStart w:name="z9591" w:id="6861"/>
    <w:p>
      <w:pPr>
        <w:spacing w:after="0"/>
        <w:ind w:left="0"/>
        <w:jc w:val="left"/>
      </w:pPr>
      <w:r>
        <w:rPr>
          <w:rFonts w:ascii="Times New Roman"/>
          <w:b/>
          <w:i w:val="false"/>
          <w:color w:val="000000"/>
        </w:rPr>
        <w:t xml:space="preserve"> Параграф 3. 2 полугодие</w:t>
      </w:r>
    </w:p>
    <w:bookmarkEnd w:id="6861"/>
    <w:bookmarkStart w:name="z9592" w:id="6862"/>
    <w:p>
      <w:pPr>
        <w:spacing w:after="0"/>
        <w:ind w:left="0"/>
        <w:jc w:val="both"/>
      </w:pPr>
      <w:r>
        <w:rPr>
          <w:rFonts w:ascii="Times New Roman"/>
          <w:b w:val="false"/>
          <w:i w:val="false"/>
          <w:color w:val="000000"/>
          <w:sz w:val="28"/>
        </w:rPr>
        <w:t>
      198. Физическая культура включает основные виды движений:</w:t>
      </w:r>
    </w:p>
    <w:bookmarkEnd w:id="6862"/>
    <w:bookmarkStart w:name="z9593" w:id="6863"/>
    <w:p>
      <w:pPr>
        <w:spacing w:after="0"/>
        <w:ind w:left="0"/>
        <w:jc w:val="both"/>
      </w:pPr>
      <w:r>
        <w:rPr>
          <w:rFonts w:ascii="Times New Roman"/>
          <w:b w:val="false"/>
          <w:i w:val="false"/>
          <w:color w:val="000000"/>
          <w:sz w:val="28"/>
        </w:rPr>
        <w:t>
      1) ходьба: обучение ходьбе друг за другом в обход зала, соблюдая интервал вытянутой руки, с флажками друг за другом, парами друг за другом, ходьбе в чередовании с бегом; ходьбе с изменением положения рук (вверх, в стороны, на пояс) на носках, на пятках с изменением направления, с остановками по окончании звуковых сигналов; ходьба с перешагиванием через предметы; ходьбе в разных направлениях за водящим; ходьбе змейкой - обходя предметы и в разных направлениях;</w:t>
      </w:r>
    </w:p>
    <w:bookmarkEnd w:id="6863"/>
    <w:bookmarkStart w:name="z9594" w:id="6864"/>
    <w:p>
      <w:pPr>
        <w:spacing w:after="0"/>
        <w:ind w:left="0"/>
        <w:jc w:val="both"/>
      </w:pPr>
      <w:r>
        <w:rPr>
          <w:rFonts w:ascii="Times New Roman"/>
          <w:b w:val="false"/>
          <w:i w:val="false"/>
          <w:color w:val="000000"/>
          <w:sz w:val="28"/>
        </w:rPr>
        <w:t>
      2) бег: обучение бегу друг за другом, с изменением направления, огибанием различных предметов, с остановками и приседанием по звуковому сигналу; бегу в рассыпную при чередовании с ходьбой; бегу подскоками, бегу галопом (вправо, влево), меняя направление; бегу врассыпную с ловлей и увертыванием;</w:t>
      </w:r>
    </w:p>
    <w:bookmarkEnd w:id="6864"/>
    <w:bookmarkStart w:name="z9595" w:id="6865"/>
    <w:p>
      <w:pPr>
        <w:spacing w:after="0"/>
        <w:ind w:left="0"/>
        <w:jc w:val="both"/>
      </w:pPr>
      <w:r>
        <w:rPr>
          <w:rFonts w:ascii="Times New Roman"/>
          <w:b w:val="false"/>
          <w:i w:val="false"/>
          <w:color w:val="000000"/>
          <w:sz w:val="28"/>
        </w:rPr>
        <w:t>
      3) прыжки: подпрыгивание на месте с поворотами при положении рук на поясе; подпрыгивание с продвижением вперед; подпрыгивание вверх с хлопками над головой; самостоятельно спрыгивать с приподнятого края доски (высота 10 - 15 см.), со скамейки на полусогнутые ноги; перепрыгивание с места через канат, гимнастическую палку, веревку натянутую над полом (5-10 см.); прыжки в длину с места через шнуры, "ручеек", начерченный на полу (ширина 20-30 см.); обучение прыжкам в длину с места на 30 - 40 см.; прыжкам из обруча в обруч; прыжкам на двух ногах вокруг предметов и на одной ноге; прыжкам через скакалку;</w:t>
      </w:r>
    </w:p>
    <w:bookmarkEnd w:id="6865"/>
    <w:bookmarkStart w:name="z9596" w:id="6866"/>
    <w:p>
      <w:pPr>
        <w:spacing w:after="0"/>
        <w:ind w:left="0"/>
        <w:jc w:val="both"/>
      </w:pPr>
      <w:r>
        <w:rPr>
          <w:rFonts w:ascii="Times New Roman"/>
          <w:b w:val="false"/>
          <w:i w:val="false"/>
          <w:color w:val="000000"/>
          <w:sz w:val="28"/>
        </w:rPr>
        <w:t>
      4) метание, ловля, бросание: обучение умениям удерживать, бросать и ловить мячи разные по весу, размеру, материалу, ударять мячом об стену, пол и ловить его двумя руками; перебрасывать мячи друг другу на расстоянии (1,5-2 м); бросать в цель мешочки с песком, бросать кольца на стержень; прокатывать шарики в воротца (высота 10, 15, 20 см); забрасывать мяч в баскетбольное кольцо двумя руками (снизу, из-за головы с расстояния 50 см на высоту 1,5 м); отбивать мяч об пол двумя руками, одной рукой; прокатывать мяч между стульями (туннель);</w:t>
      </w:r>
    </w:p>
    <w:bookmarkEnd w:id="6866"/>
    <w:bookmarkStart w:name="z9597" w:id="6867"/>
    <w:p>
      <w:pPr>
        <w:spacing w:after="0"/>
        <w:ind w:left="0"/>
        <w:jc w:val="both"/>
      </w:pPr>
      <w:r>
        <w:rPr>
          <w:rFonts w:ascii="Times New Roman"/>
          <w:b w:val="false"/>
          <w:i w:val="false"/>
          <w:color w:val="000000"/>
          <w:sz w:val="28"/>
        </w:rPr>
        <w:t xml:space="preserve">
      5) ползание, лазанье, перелезание: обучение умениям ползать на четвереньках с проползанием под натянутой веревкой (высота 30-35 см); ползать по гимнастической скамейке на четвереньках; влезать на наклонную лесенку и спускаться с нее, не пропуская реек; лазанье по шведской стенке приставными шагами на другой пролет; ползание по-пластунски по подражанию и под различными предметами разной высоты; пролезать под большим стулом; перелазить через предметы (скамейки, бревнышки); </w:t>
      </w:r>
    </w:p>
    <w:bookmarkEnd w:id="6867"/>
    <w:bookmarkStart w:name="z9598" w:id="6868"/>
    <w:p>
      <w:pPr>
        <w:spacing w:after="0"/>
        <w:ind w:left="0"/>
        <w:jc w:val="both"/>
      </w:pPr>
      <w:r>
        <w:rPr>
          <w:rFonts w:ascii="Times New Roman"/>
          <w:b w:val="false"/>
          <w:i w:val="false"/>
          <w:color w:val="000000"/>
          <w:sz w:val="28"/>
        </w:rPr>
        <w:t>
      6) равновесие: обучение ходьбе по наклонной доске (20-30см) сохраняя равновесие, по гимнастической скамейке, бревну с соскоком в конце; ходьбе по доске и скамейке боком приставным шагом; ходьбе на носках с перешагиванием через рейки лестницы, кубики, с наступанием на кубы; ходьбе друг за другом с высоким подниманием колен, руки на поясе; кружению на месте с переступанием, кружению с последующим приседанием по звуковому сигналу; сохранение равновесия в положении стоя на одной ноге, руки в стороны;</w:t>
      </w:r>
    </w:p>
    <w:bookmarkEnd w:id="6868"/>
    <w:bookmarkStart w:name="z9599" w:id="6869"/>
    <w:p>
      <w:pPr>
        <w:spacing w:after="0"/>
        <w:ind w:left="0"/>
        <w:jc w:val="both"/>
      </w:pPr>
      <w:r>
        <w:rPr>
          <w:rFonts w:ascii="Times New Roman"/>
          <w:b w:val="false"/>
          <w:i w:val="false"/>
          <w:color w:val="000000"/>
          <w:sz w:val="28"/>
        </w:rPr>
        <w:t>
      7) построение и перестроение: построение в шеренгу вдоль черты, с равнением по носкам; в колонну по одному, в круг большой и маленький; перестраивание в колонны по сигналу воспитателя;</w:t>
      </w:r>
    </w:p>
    <w:bookmarkEnd w:id="6869"/>
    <w:bookmarkStart w:name="z9600" w:id="6870"/>
    <w:p>
      <w:pPr>
        <w:spacing w:after="0"/>
        <w:ind w:left="0"/>
        <w:jc w:val="both"/>
      </w:pPr>
      <w:r>
        <w:rPr>
          <w:rFonts w:ascii="Times New Roman"/>
          <w:b w:val="false"/>
          <w:i w:val="false"/>
          <w:color w:val="000000"/>
          <w:sz w:val="28"/>
        </w:rPr>
        <w:t>
      8) музыкально-ритмические упражнения: выполнение знакомых физических упражнений в разном темпе в соответствии с музыкальным сопровождением;</w:t>
      </w:r>
    </w:p>
    <w:bookmarkEnd w:id="6870"/>
    <w:bookmarkStart w:name="z9601" w:id="6871"/>
    <w:p>
      <w:pPr>
        <w:spacing w:after="0"/>
        <w:ind w:left="0"/>
        <w:jc w:val="both"/>
      </w:pPr>
      <w:r>
        <w:rPr>
          <w:rFonts w:ascii="Times New Roman"/>
          <w:b w:val="false"/>
          <w:i w:val="false"/>
          <w:color w:val="000000"/>
          <w:sz w:val="28"/>
        </w:rPr>
        <w:t>
      9) спортивные упражнения: катание на санках с невысокой горки с помощью взрослого; скольжение по ледяным дорожкам с помощью взрослого; катание на трехколесном велосипеде, на самокате; выполнять повороты вправо, влево;</w:t>
      </w:r>
    </w:p>
    <w:bookmarkEnd w:id="6871"/>
    <w:bookmarkStart w:name="z9602" w:id="6872"/>
    <w:p>
      <w:pPr>
        <w:spacing w:after="0"/>
        <w:ind w:left="0"/>
        <w:jc w:val="both"/>
      </w:pPr>
      <w:r>
        <w:rPr>
          <w:rFonts w:ascii="Times New Roman"/>
          <w:b w:val="false"/>
          <w:i w:val="false"/>
          <w:color w:val="000000"/>
          <w:sz w:val="28"/>
        </w:rPr>
        <w:t>
      10) элементы спортивных игр: обучение игре в кегли: бросать мяч, занимая правильное исходное положение, выбивать кегли с расстояния 1,5-2 м; игре в футбол –прокатывать мяч в заданном направлении; закатывать мяч в ворота; игре в хоккей на траве –прокатывать шайбы клюшкой в заданном направлении; закатывать шайбу в ворота;</w:t>
      </w:r>
    </w:p>
    <w:bookmarkEnd w:id="6872"/>
    <w:bookmarkStart w:name="z9603" w:id="6873"/>
    <w:p>
      <w:pPr>
        <w:spacing w:after="0"/>
        <w:ind w:left="0"/>
        <w:jc w:val="both"/>
      </w:pPr>
      <w:r>
        <w:rPr>
          <w:rFonts w:ascii="Times New Roman"/>
          <w:b w:val="false"/>
          <w:i w:val="false"/>
          <w:color w:val="000000"/>
          <w:sz w:val="28"/>
        </w:rPr>
        <w:t>
      11) обучение выполнению общеразвивающих упражнений (с предметами и без предметов): поднимание руки вперед, вверх, в стороны, к плечам, на пояс, вниз; скрестные широкие размахивания руками вверху над головой, внизу перед собой; движения кистями – сжимание, разжимание, покручивание, помахивание и одновременное изменение положения рук; повороты туловища в стороны (вправо-влево), держа руки на поясе, разводя их в стороны; наклоны влево, вправо, вперед, откидываясь назад; приседания с опусканием рук вниз, с выпрямлением рук через стороны, с хлопком над головой из исходного положения руки вверху, ноги на ширине плеч; "ножницы" (поочередные движения ног вверх-вниз из исходного положения сидя, руки в упоре сзади); заведение рук за спину, прогнувшись, из исходного положения лежа на животе, руки вперед; повороты кругом с переступанием, с последующим приседанием, с выпрямлением рук вверх, покручиванием кистями; подпрыгивания на носках с поворотом кругом.</w:t>
      </w:r>
    </w:p>
    <w:bookmarkEnd w:id="6873"/>
    <w:bookmarkStart w:name="z9604" w:id="6874"/>
    <w:p>
      <w:pPr>
        <w:spacing w:after="0"/>
        <w:ind w:left="0"/>
        <w:jc w:val="both"/>
      </w:pPr>
      <w:r>
        <w:rPr>
          <w:rFonts w:ascii="Times New Roman"/>
          <w:b w:val="false"/>
          <w:i w:val="false"/>
          <w:color w:val="000000"/>
          <w:sz w:val="28"/>
        </w:rPr>
        <w:t>
      199. Ожидаемые результаты:</w:t>
      </w:r>
    </w:p>
    <w:bookmarkEnd w:id="6874"/>
    <w:bookmarkStart w:name="z9605" w:id="6875"/>
    <w:p>
      <w:pPr>
        <w:spacing w:after="0"/>
        <w:ind w:left="0"/>
        <w:jc w:val="both"/>
      </w:pPr>
      <w:r>
        <w:rPr>
          <w:rFonts w:ascii="Times New Roman"/>
          <w:b w:val="false"/>
          <w:i w:val="false"/>
          <w:color w:val="000000"/>
          <w:sz w:val="28"/>
        </w:rPr>
        <w:t>
      1) проявляет интерес к выполнению физических упражнений;</w:t>
      </w:r>
    </w:p>
    <w:bookmarkEnd w:id="6875"/>
    <w:bookmarkStart w:name="z9606" w:id="6876"/>
    <w:p>
      <w:pPr>
        <w:spacing w:after="0"/>
        <w:ind w:left="0"/>
        <w:jc w:val="both"/>
      </w:pPr>
      <w:r>
        <w:rPr>
          <w:rFonts w:ascii="Times New Roman"/>
          <w:b w:val="false"/>
          <w:i w:val="false"/>
          <w:color w:val="000000"/>
          <w:sz w:val="28"/>
        </w:rPr>
        <w:t>
      2) выполняет упражнения по показу, по подражанию, речевой инструкции;</w:t>
      </w:r>
    </w:p>
    <w:bookmarkEnd w:id="6876"/>
    <w:bookmarkStart w:name="z9607" w:id="6877"/>
    <w:p>
      <w:pPr>
        <w:spacing w:after="0"/>
        <w:ind w:left="0"/>
        <w:jc w:val="both"/>
      </w:pPr>
      <w:r>
        <w:rPr>
          <w:rFonts w:ascii="Times New Roman"/>
          <w:b w:val="false"/>
          <w:i w:val="false"/>
          <w:color w:val="000000"/>
          <w:sz w:val="28"/>
        </w:rPr>
        <w:t>
      3) ловит и бросает мяч большого и среднего размера;</w:t>
      </w:r>
    </w:p>
    <w:bookmarkEnd w:id="6877"/>
    <w:bookmarkStart w:name="z9608" w:id="6878"/>
    <w:p>
      <w:pPr>
        <w:spacing w:after="0"/>
        <w:ind w:left="0"/>
        <w:jc w:val="both"/>
      </w:pPr>
      <w:r>
        <w:rPr>
          <w:rFonts w:ascii="Times New Roman"/>
          <w:b w:val="false"/>
          <w:i w:val="false"/>
          <w:color w:val="000000"/>
          <w:sz w:val="28"/>
        </w:rPr>
        <w:t>
      4) передает друг другу мяч;</w:t>
      </w:r>
    </w:p>
    <w:bookmarkEnd w:id="6878"/>
    <w:bookmarkStart w:name="z9609" w:id="6879"/>
    <w:p>
      <w:pPr>
        <w:spacing w:after="0"/>
        <w:ind w:left="0"/>
        <w:jc w:val="both"/>
      </w:pPr>
      <w:r>
        <w:rPr>
          <w:rFonts w:ascii="Times New Roman"/>
          <w:b w:val="false"/>
          <w:i w:val="false"/>
          <w:color w:val="000000"/>
          <w:sz w:val="28"/>
        </w:rPr>
        <w:t>
      5) метает в цель предмет (мешочки с песком);</w:t>
      </w:r>
    </w:p>
    <w:bookmarkEnd w:id="6879"/>
    <w:bookmarkStart w:name="z9610" w:id="6880"/>
    <w:p>
      <w:pPr>
        <w:spacing w:after="0"/>
        <w:ind w:left="0"/>
        <w:jc w:val="both"/>
      </w:pPr>
      <w:r>
        <w:rPr>
          <w:rFonts w:ascii="Times New Roman"/>
          <w:b w:val="false"/>
          <w:i w:val="false"/>
          <w:color w:val="000000"/>
          <w:sz w:val="28"/>
        </w:rPr>
        <w:t>
      6) ползает, подлезает и перелезает через гимнастическую скамейку;</w:t>
      </w:r>
    </w:p>
    <w:bookmarkEnd w:id="6880"/>
    <w:bookmarkStart w:name="z9611" w:id="6881"/>
    <w:p>
      <w:pPr>
        <w:spacing w:after="0"/>
        <w:ind w:left="0"/>
        <w:jc w:val="both"/>
      </w:pPr>
      <w:r>
        <w:rPr>
          <w:rFonts w:ascii="Times New Roman"/>
          <w:b w:val="false"/>
          <w:i w:val="false"/>
          <w:color w:val="000000"/>
          <w:sz w:val="28"/>
        </w:rPr>
        <w:t>
      7) лазает вверх и вниз по шведской стенке;</w:t>
      </w:r>
    </w:p>
    <w:bookmarkEnd w:id="6881"/>
    <w:bookmarkStart w:name="z9612" w:id="6882"/>
    <w:p>
      <w:pPr>
        <w:spacing w:after="0"/>
        <w:ind w:left="0"/>
        <w:jc w:val="both"/>
      </w:pPr>
      <w:r>
        <w:rPr>
          <w:rFonts w:ascii="Times New Roman"/>
          <w:b w:val="false"/>
          <w:i w:val="false"/>
          <w:color w:val="000000"/>
          <w:sz w:val="28"/>
        </w:rPr>
        <w:t>
      8) ходит по доске и скамейке, вытянув руки в стороны;</w:t>
      </w:r>
    </w:p>
    <w:bookmarkEnd w:id="6882"/>
    <w:bookmarkStart w:name="z9613" w:id="6883"/>
    <w:p>
      <w:pPr>
        <w:spacing w:after="0"/>
        <w:ind w:left="0"/>
        <w:jc w:val="both"/>
      </w:pPr>
      <w:r>
        <w:rPr>
          <w:rFonts w:ascii="Times New Roman"/>
          <w:b w:val="false"/>
          <w:i w:val="false"/>
          <w:color w:val="000000"/>
          <w:sz w:val="28"/>
        </w:rPr>
        <w:t>
      9) передвигается прыжками вперед;</w:t>
      </w:r>
    </w:p>
    <w:bookmarkEnd w:id="6883"/>
    <w:bookmarkStart w:name="z9614" w:id="6884"/>
    <w:p>
      <w:pPr>
        <w:spacing w:after="0"/>
        <w:ind w:left="0"/>
        <w:jc w:val="both"/>
      </w:pPr>
      <w:r>
        <w:rPr>
          <w:rFonts w:ascii="Times New Roman"/>
          <w:b w:val="false"/>
          <w:i w:val="false"/>
          <w:color w:val="000000"/>
          <w:sz w:val="28"/>
        </w:rPr>
        <w:t>
      10) соблюдает правила подвижных игр;</w:t>
      </w:r>
    </w:p>
    <w:bookmarkEnd w:id="6884"/>
    <w:bookmarkStart w:name="z9615" w:id="6885"/>
    <w:p>
      <w:pPr>
        <w:spacing w:after="0"/>
        <w:ind w:left="0"/>
        <w:jc w:val="both"/>
      </w:pPr>
      <w:r>
        <w:rPr>
          <w:rFonts w:ascii="Times New Roman"/>
          <w:b w:val="false"/>
          <w:i w:val="false"/>
          <w:color w:val="000000"/>
          <w:sz w:val="28"/>
        </w:rPr>
        <w:t>
      11) ходит в колонне по одному с выполнением различных заданий;</w:t>
      </w:r>
    </w:p>
    <w:bookmarkEnd w:id="6885"/>
    <w:bookmarkStart w:name="z9616" w:id="6886"/>
    <w:p>
      <w:pPr>
        <w:spacing w:after="0"/>
        <w:ind w:left="0"/>
        <w:jc w:val="both"/>
      </w:pPr>
      <w:r>
        <w:rPr>
          <w:rFonts w:ascii="Times New Roman"/>
          <w:b w:val="false"/>
          <w:i w:val="false"/>
          <w:color w:val="000000"/>
          <w:sz w:val="28"/>
        </w:rPr>
        <w:t>
      12) катается на санках с горки с помощью взрослого;</w:t>
      </w:r>
    </w:p>
    <w:bookmarkEnd w:id="6886"/>
    <w:bookmarkStart w:name="z9617" w:id="6887"/>
    <w:p>
      <w:pPr>
        <w:spacing w:after="0"/>
        <w:ind w:left="0"/>
        <w:jc w:val="both"/>
      </w:pPr>
      <w:r>
        <w:rPr>
          <w:rFonts w:ascii="Times New Roman"/>
          <w:b w:val="false"/>
          <w:i w:val="false"/>
          <w:color w:val="000000"/>
          <w:sz w:val="28"/>
        </w:rPr>
        <w:t>
      13) катается на трехколесном велосипеде и на самокате с помощью взрослого.</w:t>
      </w:r>
    </w:p>
    <w:bookmarkEnd w:id="6887"/>
    <w:bookmarkStart w:name="z9618" w:id="6888"/>
    <w:p>
      <w:pPr>
        <w:spacing w:after="0"/>
        <w:ind w:left="0"/>
        <w:jc w:val="both"/>
      </w:pPr>
      <w:r>
        <w:rPr>
          <w:rFonts w:ascii="Times New Roman"/>
          <w:b w:val="false"/>
          <w:i w:val="false"/>
          <w:color w:val="000000"/>
          <w:sz w:val="28"/>
        </w:rPr>
        <w:t>
      200. Основы безопасного поведения:</w:t>
      </w:r>
    </w:p>
    <w:bookmarkEnd w:id="6888"/>
    <w:bookmarkStart w:name="z9619" w:id="6889"/>
    <w:p>
      <w:pPr>
        <w:spacing w:after="0"/>
        <w:ind w:left="0"/>
        <w:jc w:val="both"/>
      </w:pPr>
      <w:r>
        <w:rPr>
          <w:rFonts w:ascii="Times New Roman"/>
          <w:b w:val="false"/>
          <w:i w:val="false"/>
          <w:color w:val="000000"/>
          <w:sz w:val="28"/>
        </w:rPr>
        <w:t>
      1) основы безопасного поведения в доме (детском саду): продолжение формирования умений аккуратно перемещаться между предметами мебели в групповой комнате, спускаться по лестнице держась за перила; закрепление навыка правильно пользоваться краном с горячей водой; обучение способам безопасного обращения с колющими предметами; закрепление знаний о бытовых приборах, опасных для жизни и здоровья, формирование представлений о последствиях неосторожного обращения с такими предметами (утюг, спички, электрический чайник); формирование представлений об опасности, исходящей от окон, балконов (использование прямых запретов); об опасных жидкостях;</w:t>
      </w:r>
    </w:p>
    <w:bookmarkEnd w:id="6889"/>
    <w:bookmarkStart w:name="z9620" w:id="6890"/>
    <w:p>
      <w:pPr>
        <w:spacing w:after="0"/>
        <w:ind w:left="0"/>
        <w:jc w:val="both"/>
      </w:pPr>
      <w:r>
        <w:rPr>
          <w:rFonts w:ascii="Times New Roman"/>
          <w:b w:val="false"/>
          <w:i w:val="false"/>
          <w:color w:val="000000"/>
          <w:sz w:val="28"/>
        </w:rPr>
        <w:t>
      2) основы безопасного поведения на улице: знакомство с проезжей частью, тротуаром, пешеходным переходом и их назначением; расширение представлений о правилах уличного движения: двустороннее движение машин на дороге, люди ходят по тротуарам, переходят улицу по переходам при разрешающем сигнале светофора; детям играть у дорог и на перекрҰстках опасно; знакомство с правилами поведения пешеходов на улице, с понятиями: пешеход, пешеходный переход; закрепление представлений о сигналах светофора; выполнение игровых действий по сигналу светофора (с помощью взрослого): ждать сигнала светофора держась за руку, переходить улицу по зеленому сигналу, стоять на красный свет; знакомство с возможными опасными ситуациями на улицах города; с правилами поведения на улице; с элементарными правилами дорожного движения; формирование представлений о безопасности игр во дворе (где можно кататься на велосипеде, играть в мяч;</w:t>
      </w:r>
    </w:p>
    <w:bookmarkEnd w:id="6890"/>
    <w:bookmarkStart w:name="z9621" w:id="6891"/>
    <w:p>
      <w:pPr>
        <w:spacing w:after="0"/>
        <w:ind w:left="0"/>
        <w:jc w:val="both"/>
      </w:pPr>
      <w:r>
        <w:rPr>
          <w:rFonts w:ascii="Times New Roman"/>
          <w:b w:val="false"/>
          <w:i w:val="false"/>
          <w:color w:val="000000"/>
          <w:sz w:val="28"/>
        </w:rPr>
        <w:t>
      3) основы безопасного поведения в природе: продолжение знакомства с правилами безопасного для окружающей природы поведения (не рвать листья, срывать цветы); знакомство с объектами и явлениями природы, представляющими угрозу здоровью и жизни человека (ядовитые грибы, ягоды, бездомные животные, немытые овощи и фрукты, грязная вода); наблюдение во время прогулки за поведением животных (кошек, собак), привитие правильных способов взаимодействия (приучать к осторожности при встрече с животными, не подходить близко, не дразнить, не пугать); наблюдение во время прогулки за поведением птиц, привитие правильных способов взаимодействия (не наносить вреда, не пугать).</w:t>
      </w:r>
    </w:p>
    <w:bookmarkEnd w:id="6891"/>
    <w:bookmarkStart w:name="z9622" w:id="6892"/>
    <w:p>
      <w:pPr>
        <w:spacing w:after="0"/>
        <w:ind w:left="0"/>
        <w:jc w:val="both"/>
      </w:pPr>
      <w:r>
        <w:rPr>
          <w:rFonts w:ascii="Times New Roman"/>
          <w:b w:val="false"/>
          <w:i w:val="false"/>
          <w:color w:val="000000"/>
          <w:sz w:val="28"/>
        </w:rPr>
        <w:t>
      201. Ожидаемые результаты:</w:t>
      </w:r>
    </w:p>
    <w:bookmarkEnd w:id="6892"/>
    <w:bookmarkStart w:name="z9623" w:id="6893"/>
    <w:p>
      <w:pPr>
        <w:spacing w:after="0"/>
        <w:ind w:left="0"/>
        <w:jc w:val="both"/>
      </w:pPr>
      <w:r>
        <w:rPr>
          <w:rFonts w:ascii="Times New Roman"/>
          <w:b w:val="false"/>
          <w:i w:val="false"/>
          <w:color w:val="000000"/>
          <w:sz w:val="28"/>
        </w:rPr>
        <w:t>
      1) имеет представление о простых правилах поведения в детском саду;</w:t>
      </w:r>
    </w:p>
    <w:bookmarkEnd w:id="6893"/>
    <w:bookmarkStart w:name="z9624" w:id="6894"/>
    <w:p>
      <w:pPr>
        <w:spacing w:after="0"/>
        <w:ind w:left="0"/>
        <w:jc w:val="both"/>
      </w:pPr>
      <w:r>
        <w:rPr>
          <w:rFonts w:ascii="Times New Roman"/>
          <w:b w:val="false"/>
          <w:i w:val="false"/>
          <w:color w:val="000000"/>
          <w:sz w:val="28"/>
        </w:rPr>
        <w:t>
      2) знает предметы, опасные для жизни и здоровья, пользуются которыми только взрослые;</w:t>
      </w:r>
    </w:p>
    <w:bookmarkEnd w:id="6894"/>
    <w:bookmarkStart w:name="z9625" w:id="6895"/>
    <w:p>
      <w:pPr>
        <w:spacing w:after="0"/>
        <w:ind w:left="0"/>
        <w:jc w:val="both"/>
      </w:pPr>
      <w:r>
        <w:rPr>
          <w:rFonts w:ascii="Times New Roman"/>
          <w:b w:val="false"/>
          <w:i w:val="false"/>
          <w:color w:val="000000"/>
          <w:sz w:val="28"/>
        </w:rPr>
        <w:t>
      3) умеет перемещаться между предметами мебели в групповой комнате, спускаться по лестнице держась за перила;</w:t>
      </w:r>
    </w:p>
    <w:bookmarkEnd w:id="6895"/>
    <w:bookmarkStart w:name="z9626" w:id="6896"/>
    <w:p>
      <w:pPr>
        <w:spacing w:after="0"/>
        <w:ind w:left="0"/>
        <w:jc w:val="both"/>
      </w:pPr>
      <w:r>
        <w:rPr>
          <w:rFonts w:ascii="Times New Roman"/>
          <w:b w:val="false"/>
          <w:i w:val="false"/>
          <w:color w:val="000000"/>
          <w:sz w:val="28"/>
        </w:rPr>
        <w:t>
      4) умеет пользоваться краном с горячей водой;</w:t>
      </w:r>
    </w:p>
    <w:bookmarkEnd w:id="6896"/>
    <w:bookmarkStart w:name="z9627" w:id="6897"/>
    <w:p>
      <w:pPr>
        <w:spacing w:after="0"/>
        <w:ind w:left="0"/>
        <w:jc w:val="both"/>
      </w:pPr>
      <w:r>
        <w:rPr>
          <w:rFonts w:ascii="Times New Roman"/>
          <w:b w:val="false"/>
          <w:i w:val="false"/>
          <w:color w:val="000000"/>
          <w:sz w:val="28"/>
        </w:rPr>
        <w:t xml:space="preserve">
      5) имеет представление о способах безопасного обращения с колющими предметами; </w:t>
      </w:r>
    </w:p>
    <w:bookmarkEnd w:id="6897"/>
    <w:bookmarkStart w:name="z9628" w:id="6898"/>
    <w:p>
      <w:pPr>
        <w:spacing w:after="0"/>
        <w:ind w:left="0"/>
        <w:jc w:val="both"/>
      </w:pPr>
      <w:r>
        <w:rPr>
          <w:rFonts w:ascii="Times New Roman"/>
          <w:b w:val="false"/>
          <w:i w:val="false"/>
          <w:color w:val="000000"/>
          <w:sz w:val="28"/>
        </w:rPr>
        <w:t>
      6) имеет первоначальные представления о сигналах светофора;</w:t>
      </w:r>
    </w:p>
    <w:bookmarkEnd w:id="6898"/>
    <w:bookmarkStart w:name="z9629" w:id="6899"/>
    <w:p>
      <w:pPr>
        <w:spacing w:after="0"/>
        <w:ind w:left="0"/>
        <w:jc w:val="both"/>
      </w:pPr>
      <w:r>
        <w:rPr>
          <w:rFonts w:ascii="Times New Roman"/>
          <w:b w:val="false"/>
          <w:i w:val="false"/>
          <w:color w:val="000000"/>
          <w:sz w:val="28"/>
        </w:rPr>
        <w:t>
      7) имеет представление о правилах уличного движения;</w:t>
      </w:r>
    </w:p>
    <w:bookmarkEnd w:id="6899"/>
    <w:bookmarkStart w:name="z9630" w:id="6900"/>
    <w:p>
      <w:pPr>
        <w:spacing w:after="0"/>
        <w:ind w:left="0"/>
        <w:jc w:val="both"/>
      </w:pPr>
      <w:r>
        <w:rPr>
          <w:rFonts w:ascii="Times New Roman"/>
          <w:b w:val="false"/>
          <w:i w:val="false"/>
          <w:color w:val="000000"/>
          <w:sz w:val="28"/>
        </w:rPr>
        <w:t>
      8) знает, что люди ходят по тротуарам, переходят улицу по переходам при разрешающем сигнале светофора;</w:t>
      </w:r>
    </w:p>
    <w:bookmarkEnd w:id="6900"/>
    <w:bookmarkStart w:name="z9631" w:id="6901"/>
    <w:p>
      <w:pPr>
        <w:spacing w:after="0"/>
        <w:ind w:left="0"/>
        <w:jc w:val="both"/>
      </w:pPr>
      <w:r>
        <w:rPr>
          <w:rFonts w:ascii="Times New Roman"/>
          <w:b w:val="false"/>
          <w:i w:val="false"/>
          <w:color w:val="000000"/>
          <w:sz w:val="28"/>
        </w:rPr>
        <w:t>
      9) знает где можно кататься на велосипеде, играть в мяч;</w:t>
      </w:r>
    </w:p>
    <w:bookmarkEnd w:id="6901"/>
    <w:bookmarkStart w:name="z9632" w:id="6902"/>
    <w:p>
      <w:pPr>
        <w:spacing w:after="0"/>
        <w:ind w:left="0"/>
        <w:jc w:val="both"/>
      </w:pPr>
      <w:r>
        <w:rPr>
          <w:rFonts w:ascii="Times New Roman"/>
          <w:b w:val="false"/>
          <w:i w:val="false"/>
          <w:color w:val="000000"/>
          <w:sz w:val="28"/>
        </w:rPr>
        <w:t>
      10) имеет представление о правильном поведении на природе (не рвать листья, срывать цветы);</w:t>
      </w:r>
    </w:p>
    <w:bookmarkEnd w:id="6902"/>
    <w:bookmarkStart w:name="z9633" w:id="6903"/>
    <w:p>
      <w:pPr>
        <w:spacing w:after="0"/>
        <w:ind w:left="0"/>
        <w:jc w:val="both"/>
      </w:pPr>
      <w:r>
        <w:rPr>
          <w:rFonts w:ascii="Times New Roman"/>
          <w:b w:val="false"/>
          <w:i w:val="false"/>
          <w:color w:val="000000"/>
          <w:sz w:val="28"/>
        </w:rPr>
        <w:t>
      11) имеет представление о безопасном поведении с животными.</w:t>
      </w:r>
    </w:p>
    <w:bookmarkEnd w:id="6903"/>
    <w:bookmarkStart w:name="z9634" w:id="6904"/>
    <w:p>
      <w:pPr>
        <w:spacing w:after="0"/>
        <w:ind w:left="0"/>
        <w:jc w:val="left"/>
      </w:pPr>
      <w:r>
        <w:rPr>
          <w:rFonts w:ascii="Times New Roman"/>
          <w:b/>
          <w:i w:val="false"/>
          <w:color w:val="000000"/>
        </w:rPr>
        <w:t xml:space="preserve"> Параграф 4. Образовательная область "Коммуникация"</w:t>
      </w:r>
    </w:p>
    <w:bookmarkEnd w:id="6904"/>
    <w:bookmarkStart w:name="z9635" w:id="6905"/>
    <w:p>
      <w:pPr>
        <w:spacing w:after="0"/>
        <w:ind w:left="0"/>
        <w:jc w:val="both"/>
      </w:pPr>
      <w:r>
        <w:rPr>
          <w:rFonts w:ascii="Times New Roman"/>
          <w:b w:val="false"/>
          <w:i w:val="false"/>
          <w:color w:val="000000"/>
          <w:sz w:val="28"/>
        </w:rPr>
        <w:t xml:space="preserve">
      202.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основы грамоты. </w:t>
      </w:r>
    </w:p>
    <w:bookmarkEnd w:id="6905"/>
    <w:bookmarkStart w:name="z9636" w:id="6906"/>
    <w:p>
      <w:pPr>
        <w:spacing w:after="0"/>
        <w:ind w:left="0"/>
        <w:jc w:val="both"/>
      </w:pPr>
      <w:r>
        <w:rPr>
          <w:rFonts w:ascii="Times New Roman"/>
          <w:b w:val="false"/>
          <w:i w:val="false"/>
          <w:color w:val="000000"/>
          <w:sz w:val="28"/>
        </w:rPr>
        <w:t>
      203. Целью является формирование у детей лексико-грамматических средств языка, развитие умения слушать и понимать содержание литературных произведений различного жанра, развитие оптико-пространственной ориентации, навыков фонемного анализа, графо-моторных навыков.</w:t>
      </w:r>
    </w:p>
    <w:bookmarkEnd w:id="6906"/>
    <w:bookmarkStart w:name="z9637" w:id="6907"/>
    <w:p>
      <w:pPr>
        <w:spacing w:after="0"/>
        <w:ind w:left="0"/>
        <w:jc w:val="both"/>
      </w:pPr>
      <w:r>
        <w:rPr>
          <w:rFonts w:ascii="Times New Roman"/>
          <w:b w:val="false"/>
          <w:i w:val="false"/>
          <w:color w:val="000000"/>
          <w:sz w:val="28"/>
        </w:rPr>
        <w:t>
      204. Задачи:</w:t>
      </w:r>
    </w:p>
    <w:bookmarkEnd w:id="6907"/>
    <w:bookmarkStart w:name="z9638" w:id="6908"/>
    <w:p>
      <w:pPr>
        <w:spacing w:after="0"/>
        <w:ind w:left="0"/>
        <w:jc w:val="both"/>
      </w:pPr>
      <w:r>
        <w:rPr>
          <w:rFonts w:ascii="Times New Roman"/>
          <w:b w:val="false"/>
          <w:i w:val="false"/>
          <w:color w:val="000000"/>
          <w:sz w:val="28"/>
        </w:rPr>
        <w:t>
      1) учить использовать распространенные предложения;</w:t>
      </w:r>
    </w:p>
    <w:bookmarkEnd w:id="6908"/>
    <w:bookmarkStart w:name="z9639" w:id="6909"/>
    <w:p>
      <w:pPr>
        <w:spacing w:after="0"/>
        <w:ind w:left="0"/>
        <w:jc w:val="both"/>
      </w:pPr>
      <w:r>
        <w:rPr>
          <w:rFonts w:ascii="Times New Roman"/>
          <w:b w:val="false"/>
          <w:i w:val="false"/>
          <w:color w:val="000000"/>
          <w:sz w:val="28"/>
        </w:rPr>
        <w:t xml:space="preserve">
      2) учить составлять небольшие рассказы; </w:t>
      </w:r>
    </w:p>
    <w:bookmarkEnd w:id="6909"/>
    <w:bookmarkStart w:name="z9640" w:id="6910"/>
    <w:p>
      <w:pPr>
        <w:spacing w:after="0"/>
        <w:ind w:left="0"/>
        <w:jc w:val="both"/>
      </w:pPr>
      <w:r>
        <w:rPr>
          <w:rFonts w:ascii="Times New Roman"/>
          <w:b w:val="false"/>
          <w:i w:val="false"/>
          <w:color w:val="000000"/>
          <w:sz w:val="28"/>
        </w:rPr>
        <w:t>
      3) учить понимать и использовать некоторые наиболее часто употребляемые приставочные глаголы;</w:t>
      </w:r>
    </w:p>
    <w:bookmarkEnd w:id="6910"/>
    <w:bookmarkStart w:name="z9641" w:id="6911"/>
    <w:p>
      <w:pPr>
        <w:spacing w:after="0"/>
        <w:ind w:left="0"/>
        <w:jc w:val="both"/>
      </w:pPr>
      <w:r>
        <w:rPr>
          <w:rFonts w:ascii="Times New Roman"/>
          <w:b w:val="false"/>
          <w:i w:val="false"/>
          <w:color w:val="000000"/>
          <w:sz w:val="28"/>
        </w:rPr>
        <w:t xml:space="preserve">
      4) учить понимать содержание сказок, рассказов, стишков и прослеживать за развитием действий; </w:t>
      </w:r>
    </w:p>
    <w:bookmarkEnd w:id="6911"/>
    <w:bookmarkStart w:name="z9642" w:id="6912"/>
    <w:p>
      <w:pPr>
        <w:spacing w:after="0"/>
        <w:ind w:left="0"/>
        <w:jc w:val="both"/>
      </w:pPr>
      <w:r>
        <w:rPr>
          <w:rFonts w:ascii="Times New Roman"/>
          <w:b w:val="false"/>
          <w:i w:val="false"/>
          <w:color w:val="000000"/>
          <w:sz w:val="28"/>
        </w:rPr>
        <w:t xml:space="preserve">
      5) учить осмысленному запоминанию потешек и стихотворений; </w:t>
      </w:r>
    </w:p>
    <w:bookmarkEnd w:id="6912"/>
    <w:bookmarkStart w:name="z9643" w:id="6913"/>
    <w:p>
      <w:pPr>
        <w:spacing w:after="0"/>
        <w:ind w:left="0"/>
        <w:jc w:val="both"/>
      </w:pPr>
      <w:r>
        <w:rPr>
          <w:rFonts w:ascii="Times New Roman"/>
          <w:b w:val="false"/>
          <w:i w:val="false"/>
          <w:color w:val="000000"/>
          <w:sz w:val="28"/>
        </w:rPr>
        <w:t>
      6) учить умению прослеживать последовательность сюжета знакомых сказок, передавать характер персонажей с помощью педагога;</w:t>
      </w:r>
    </w:p>
    <w:bookmarkEnd w:id="6913"/>
    <w:bookmarkStart w:name="z9644" w:id="6914"/>
    <w:p>
      <w:pPr>
        <w:spacing w:after="0"/>
        <w:ind w:left="0"/>
        <w:jc w:val="both"/>
      </w:pPr>
      <w:r>
        <w:rPr>
          <w:rFonts w:ascii="Times New Roman"/>
          <w:b w:val="false"/>
          <w:i w:val="false"/>
          <w:color w:val="000000"/>
          <w:sz w:val="28"/>
        </w:rPr>
        <w:t xml:space="preserve">
      7) развивать звуковую культуру речи; </w:t>
      </w:r>
    </w:p>
    <w:bookmarkEnd w:id="6914"/>
    <w:bookmarkStart w:name="z9645" w:id="6915"/>
    <w:p>
      <w:pPr>
        <w:spacing w:after="0"/>
        <w:ind w:left="0"/>
        <w:jc w:val="both"/>
      </w:pPr>
      <w:r>
        <w:rPr>
          <w:rFonts w:ascii="Times New Roman"/>
          <w:b w:val="false"/>
          <w:i w:val="false"/>
          <w:color w:val="000000"/>
          <w:sz w:val="28"/>
        </w:rPr>
        <w:t xml:space="preserve">
      8) формировать умения опознавать предметы и явления по звуковым характеристикам; </w:t>
      </w:r>
    </w:p>
    <w:bookmarkEnd w:id="6915"/>
    <w:bookmarkStart w:name="z9646" w:id="6916"/>
    <w:p>
      <w:pPr>
        <w:spacing w:after="0"/>
        <w:ind w:left="0"/>
        <w:jc w:val="both"/>
      </w:pPr>
      <w:r>
        <w:rPr>
          <w:rFonts w:ascii="Times New Roman"/>
          <w:b w:val="false"/>
          <w:i w:val="false"/>
          <w:color w:val="000000"/>
          <w:sz w:val="28"/>
        </w:rPr>
        <w:t>
      9) формировать умения проводить элементарный звуковой анализ слов;</w:t>
      </w:r>
    </w:p>
    <w:bookmarkEnd w:id="6916"/>
    <w:bookmarkStart w:name="z9647" w:id="6917"/>
    <w:p>
      <w:pPr>
        <w:spacing w:after="0"/>
        <w:ind w:left="0"/>
        <w:jc w:val="both"/>
      </w:pPr>
      <w:r>
        <w:rPr>
          <w:rFonts w:ascii="Times New Roman"/>
          <w:b w:val="false"/>
          <w:i w:val="false"/>
          <w:color w:val="000000"/>
          <w:sz w:val="28"/>
        </w:rPr>
        <w:t>
      10) учить выделять слова в предложении;</w:t>
      </w:r>
    </w:p>
    <w:bookmarkEnd w:id="6917"/>
    <w:bookmarkStart w:name="z9648" w:id="6918"/>
    <w:p>
      <w:pPr>
        <w:spacing w:after="0"/>
        <w:ind w:left="0"/>
        <w:jc w:val="both"/>
      </w:pPr>
      <w:r>
        <w:rPr>
          <w:rFonts w:ascii="Times New Roman"/>
          <w:b w:val="false"/>
          <w:i w:val="false"/>
          <w:color w:val="000000"/>
          <w:sz w:val="28"/>
        </w:rPr>
        <w:t>
      11) обучать умению определять слоговую структуру слов;</w:t>
      </w:r>
    </w:p>
    <w:bookmarkEnd w:id="6918"/>
    <w:bookmarkStart w:name="z9649" w:id="6919"/>
    <w:p>
      <w:pPr>
        <w:spacing w:after="0"/>
        <w:ind w:left="0"/>
        <w:jc w:val="both"/>
      </w:pPr>
      <w:r>
        <w:rPr>
          <w:rFonts w:ascii="Times New Roman"/>
          <w:b w:val="false"/>
          <w:i w:val="false"/>
          <w:color w:val="000000"/>
          <w:sz w:val="28"/>
        </w:rPr>
        <w:t>
      12) развивать произвольное внимание и слуховую память.</w:t>
      </w:r>
    </w:p>
    <w:bookmarkEnd w:id="6919"/>
    <w:bookmarkStart w:name="z9650" w:id="6920"/>
    <w:p>
      <w:pPr>
        <w:spacing w:after="0"/>
        <w:ind w:left="0"/>
        <w:jc w:val="left"/>
      </w:pPr>
      <w:r>
        <w:rPr>
          <w:rFonts w:ascii="Times New Roman"/>
          <w:b/>
          <w:i w:val="false"/>
          <w:color w:val="000000"/>
        </w:rPr>
        <w:t xml:space="preserve"> Параграф 5. 1 полугодие</w:t>
      </w:r>
    </w:p>
    <w:bookmarkEnd w:id="6920"/>
    <w:bookmarkStart w:name="z9651" w:id="6921"/>
    <w:p>
      <w:pPr>
        <w:spacing w:after="0"/>
        <w:ind w:left="0"/>
        <w:jc w:val="both"/>
      </w:pPr>
      <w:r>
        <w:rPr>
          <w:rFonts w:ascii="Times New Roman"/>
          <w:b w:val="false"/>
          <w:i w:val="false"/>
          <w:color w:val="000000"/>
          <w:sz w:val="28"/>
        </w:rPr>
        <w:t xml:space="preserve">
      205. Развитие речи: </w:t>
      </w:r>
    </w:p>
    <w:bookmarkEnd w:id="6921"/>
    <w:bookmarkStart w:name="z9652" w:id="6922"/>
    <w:p>
      <w:pPr>
        <w:spacing w:after="0"/>
        <w:ind w:left="0"/>
        <w:jc w:val="both"/>
      </w:pPr>
      <w:r>
        <w:rPr>
          <w:rFonts w:ascii="Times New Roman"/>
          <w:b w:val="false"/>
          <w:i w:val="false"/>
          <w:color w:val="000000"/>
          <w:sz w:val="28"/>
        </w:rPr>
        <w:t>
      1) закрепление навыка составления с помощью взрослого простых предложений по модели: "Кто? Что делает? Что? (Чем?)";</w:t>
      </w:r>
    </w:p>
    <w:bookmarkEnd w:id="6922"/>
    <w:bookmarkStart w:name="z9653" w:id="6923"/>
    <w:p>
      <w:pPr>
        <w:spacing w:after="0"/>
        <w:ind w:left="0"/>
        <w:jc w:val="both"/>
      </w:pPr>
      <w:r>
        <w:rPr>
          <w:rFonts w:ascii="Times New Roman"/>
          <w:b w:val="false"/>
          <w:i w:val="false"/>
          <w:color w:val="000000"/>
          <w:sz w:val="28"/>
        </w:rPr>
        <w:t xml:space="preserve">
      2) обучение умению использовать распространенные предложения за счет введения в них однородных подлежащих, сказуемых, дополнений; обучение умению составлять небольшие рассказы в форме диалога с использованием игрушек; </w:t>
      </w:r>
    </w:p>
    <w:bookmarkEnd w:id="6923"/>
    <w:bookmarkStart w:name="z9654" w:id="6924"/>
    <w:p>
      <w:pPr>
        <w:spacing w:after="0"/>
        <w:ind w:left="0"/>
        <w:jc w:val="both"/>
      </w:pPr>
      <w:r>
        <w:rPr>
          <w:rFonts w:ascii="Times New Roman"/>
          <w:b w:val="false"/>
          <w:i w:val="false"/>
          <w:color w:val="000000"/>
          <w:sz w:val="28"/>
        </w:rPr>
        <w:t>
      3) формирование навыков употребления в речи грамматических категорий: числа имен существительных, прилагательных и глаголов;</w:t>
      </w:r>
    </w:p>
    <w:bookmarkEnd w:id="6924"/>
    <w:bookmarkStart w:name="z9655" w:id="6925"/>
    <w:p>
      <w:pPr>
        <w:spacing w:after="0"/>
        <w:ind w:left="0"/>
        <w:jc w:val="both"/>
      </w:pPr>
      <w:r>
        <w:rPr>
          <w:rFonts w:ascii="Times New Roman"/>
          <w:b w:val="false"/>
          <w:i w:val="false"/>
          <w:color w:val="000000"/>
          <w:sz w:val="28"/>
        </w:rPr>
        <w:t xml:space="preserve">
      4) обучение умению отгадывать названия предметов, животных, птиц по их описанию; </w:t>
      </w:r>
    </w:p>
    <w:bookmarkEnd w:id="6925"/>
    <w:bookmarkStart w:name="z9656" w:id="6926"/>
    <w:p>
      <w:pPr>
        <w:spacing w:after="0"/>
        <w:ind w:left="0"/>
        <w:jc w:val="both"/>
      </w:pPr>
      <w:r>
        <w:rPr>
          <w:rFonts w:ascii="Times New Roman"/>
          <w:b w:val="false"/>
          <w:i w:val="false"/>
          <w:color w:val="000000"/>
          <w:sz w:val="28"/>
        </w:rPr>
        <w:t xml:space="preserve">
      5) обучение умению употреблять с помощью взрослого названия основных распространенных материалов (дерево, железо, камень); </w:t>
      </w:r>
    </w:p>
    <w:bookmarkEnd w:id="6926"/>
    <w:bookmarkStart w:name="z9657" w:id="6927"/>
    <w:p>
      <w:pPr>
        <w:spacing w:after="0"/>
        <w:ind w:left="0"/>
        <w:jc w:val="both"/>
      </w:pPr>
      <w:r>
        <w:rPr>
          <w:rFonts w:ascii="Times New Roman"/>
          <w:b w:val="false"/>
          <w:i w:val="false"/>
          <w:color w:val="000000"/>
          <w:sz w:val="28"/>
        </w:rPr>
        <w:t xml:space="preserve">
      6) закрепление навыков ведения диалога: умения адекватно отвечать на вопросы и переадресовывать вопрос товарищу; </w:t>
      </w:r>
    </w:p>
    <w:bookmarkEnd w:id="6927"/>
    <w:bookmarkStart w:name="z9658" w:id="6928"/>
    <w:p>
      <w:pPr>
        <w:spacing w:after="0"/>
        <w:ind w:left="0"/>
        <w:jc w:val="both"/>
      </w:pPr>
      <w:r>
        <w:rPr>
          <w:rFonts w:ascii="Times New Roman"/>
          <w:b w:val="false"/>
          <w:i w:val="false"/>
          <w:color w:val="000000"/>
          <w:sz w:val="28"/>
        </w:rPr>
        <w:t>
      7) обучение умению образовывать слова разными способами;</w:t>
      </w:r>
    </w:p>
    <w:bookmarkEnd w:id="6928"/>
    <w:bookmarkStart w:name="z9659" w:id="6929"/>
    <w:p>
      <w:pPr>
        <w:spacing w:after="0"/>
        <w:ind w:left="0"/>
        <w:jc w:val="both"/>
      </w:pPr>
      <w:r>
        <w:rPr>
          <w:rFonts w:ascii="Times New Roman"/>
          <w:b w:val="false"/>
          <w:i w:val="false"/>
          <w:color w:val="000000"/>
          <w:sz w:val="28"/>
        </w:rPr>
        <w:t>
      8) обучение умению применять слова, связанные с определением пространственного расположения предметов.</w:t>
      </w:r>
    </w:p>
    <w:bookmarkEnd w:id="6929"/>
    <w:bookmarkStart w:name="z9660" w:id="6930"/>
    <w:p>
      <w:pPr>
        <w:spacing w:after="0"/>
        <w:ind w:left="0"/>
        <w:jc w:val="both"/>
      </w:pPr>
      <w:r>
        <w:rPr>
          <w:rFonts w:ascii="Times New Roman"/>
          <w:b w:val="false"/>
          <w:i w:val="false"/>
          <w:color w:val="000000"/>
          <w:sz w:val="28"/>
        </w:rPr>
        <w:t>
      206. Ожидаемые результаты:</w:t>
      </w:r>
    </w:p>
    <w:bookmarkEnd w:id="6930"/>
    <w:bookmarkStart w:name="z9661" w:id="6931"/>
    <w:p>
      <w:pPr>
        <w:spacing w:after="0"/>
        <w:ind w:left="0"/>
        <w:jc w:val="both"/>
      </w:pPr>
      <w:r>
        <w:rPr>
          <w:rFonts w:ascii="Times New Roman"/>
          <w:b w:val="false"/>
          <w:i w:val="false"/>
          <w:color w:val="000000"/>
          <w:sz w:val="28"/>
        </w:rPr>
        <w:t>
      1) умеет с помощью взрослого составлять простые предложения;</w:t>
      </w:r>
    </w:p>
    <w:bookmarkEnd w:id="6931"/>
    <w:bookmarkStart w:name="z9662" w:id="6932"/>
    <w:p>
      <w:pPr>
        <w:spacing w:after="0"/>
        <w:ind w:left="0"/>
        <w:jc w:val="both"/>
      </w:pPr>
      <w:r>
        <w:rPr>
          <w:rFonts w:ascii="Times New Roman"/>
          <w:b w:val="false"/>
          <w:i w:val="false"/>
          <w:color w:val="000000"/>
          <w:sz w:val="28"/>
        </w:rPr>
        <w:t>
      2) умеет с помощью взрослого составлять небольшие рассказы в форме диалога с использованием игрушек;</w:t>
      </w:r>
    </w:p>
    <w:bookmarkEnd w:id="6932"/>
    <w:bookmarkStart w:name="z9663" w:id="6933"/>
    <w:p>
      <w:pPr>
        <w:spacing w:after="0"/>
        <w:ind w:left="0"/>
        <w:jc w:val="both"/>
      </w:pPr>
      <w:r>
        <w:rPr>
          <w:rFonts w:ascii="Times New Roman"/>
          <w:b w:val="false"/>
          <w:i w:val="false"/>
          <w:color w:val="000000"/>
          <w:sz w:val="28"/>
        </w:rPr>
        <w:t>
      3) адекватно отвечает на вопросы и переадресовать вопрос другому человеку;</w:t>
      </w:r>
    </w:p>
    <w:bookmarkEnd w:id="6933"/>
    <w:bookmarkStart w:name="z9664" w:id="6934"/>
    <w:p>
      <w:pPr>
        <w:spacing w:after="0"/>
        <w:ind w:left="0"/>
        <w:jc w:val="both"/>
      </w:pPr>
      <w:r>
        <w:rPr>
          <w:rFonts w:ascii="Times New Roman"/>
          <w:b w:val="false"/>
          <w:i w:val="false"/>
          <w:color w:val="000000"/>
          <w:sz w:val="28"/>
        </w:rPr>
        <w:t>
      4) умеет отгадывать названия предметов, животных, птиц по их описанию.</w:t>
      </w:r>
    </w:p>
    <w:bookmarkEnd w:id="6934"/>
    <w:bookmarkStart w:name="z9665" w:id="6935"/>
    <w:p>
      <w:pPr>
        <w:spacing w:after="0"/>
        <w:ind w:left="0"/>
        <w:jc w:val="both"/>
      </w:pPr>
      <w:r>
        <w:rPr>
          <w:rFonts w:ascii="Times New Roman"/>
          <w:b w:val="false"/>
          <w:i w:val="false"/>
          <w:color w:val="000000"/>
          <w:sz w:val="28"/>
        </w:rPr>
        <w:t>
      207. Художественная литература:</w:t>
      </w:r>
    </w:p>
    <w:bookmarkEnd w:id="6935"/>
    <w:bookmarkStart w:name="z9666" w:id="6936"/>
    <w:p>
      <w:pPr>
        <w:spacing w:after="0"/>
        <w:ind w:left="0"/>
        <w:jc w:val="both"/>
      </w:pPr>
      <w:r>
        <w:rPr>
          <w:rFonts w:ascii="Times New Roman"/>
          <w:b w:val="false"/>
          <w:i w:val="false"/>
          <w:color w:val="000000"/>
          <w:sz w:val="28"/>
        </w:rPr>
        <w:t>
      1) слушание и понимание: обучение умению прослеживания за развитием действий в содержании произведений, умению отвечать на вопросы и задавать их; развитие умения давать простую характеристику (добрый-злой) героям литературных произведений; восприятие интонационной окраски произведения: обучение восприятию интонации; пониманию контрастности образов в сказках, рассказах, стихах; обучение различению сказок от других жанров художественной литературы;</w:t>
      </w:r>
    </w:p>
    <w:bookmarkEnd w:id="6936"/>
    <w:bookmarkStart w:name="z9667" w:id="6937"/>
    <w:p>
      <w:pPr>
        <w:spacing w:after="0"/>
        <w:ind w:left="0"/>
        <w:jc w:val="both"/>
      </w:pPr>
      <w:r>
        <w:rPr>
          <w:rFonts w:ascii="Times New Roman"/>
          <w:b w:val="false"/>
          <w:i w:val="false"/>
          <w:color w:val="000000"/>
          <w:sz w:val="28"/>
        </w:rPr>
        <w:t>
      2) рассказывание и разучивание: обучение краткому пересказыванию с опорой на вопросы и наглядности; умению отвечать на вопросы по содержанию, чтению наизусть коротких стихотворений; развитие умения договаривать слова/фразы из хорошо знакомых произведений, играть (инсценировать и драматизировать) небольшие отрывки сказок с использованием игрушек, настольного театра.</w:t>
      </w:r>
    </w:p>
    <w:bookmarkEnd w:id="6937"/>
    <w:bookmarkStart w:name="z9668" w:id="6938"/>
    <w:p>
      <w:pPr>
        <w:spacing w:after="0"/>
        <w:ind w:left="0"/>
        <w:jc w:val="both"/>
      </w:pPr>
      <w:r>
        <w:rPr>
          <w:rFonts w:ascii="Times New Roman"/>
          <w:b w:val="false"/>
          <w:i w:val="false"/>
          <w:color w:val="000000"/>
          <w:sz w:val="28"/>
        </w:rPr>
        <w:t xml:space="preserve">
      208. Ожидаемые результаты: </w:t>
      </w:r>
    </w:p>
    <w:bookmarkEnd w:id="6938"/>
    <w:bookmarkStart w:name="z9669" w:id="6939"/>
    <w:p>
      <w:pPr>
        <w:spacing w:after="0"/>
        <w:ind w:left="0"/>
        <w:jc w:val="both"/>
      </w:pPr>
      <w:r>
        <w:rPr>
          <w:rFonts w:ascii="Times New Roman"/>
          <w:b w:val="false"/>
          <w:i w:val="false"/>
          <w:color w:val="000000"/>
          <w:sz w:val="28"/>
        </w:rPr>
        <w:t>
      1) умеет эмоционально воспринимать художественные произведения;</w:t>
      </w:r>
    </w:p>
    <w:bookmarkEnd w:id="6939"/>
    <w:bookmarkStart w:name="z9670" w:id="6940"/>
    <w:p>
      <w:pPr>
        <w:spacing w:after="0"/>
        <w:ind w:left="0"/>
        <w:jc w:val="both"/>
      </w:pPr>
      <w:r>
        <w:rPr>
          <w:rFonts w:ascii="Times New Roman"/>
          <w:b w:val="false"/>
          <w:i w:val="false"/>
          <w:color w:val="000000"/>
          <w:sz w:val="28"/>
        </w:rPr>
        <w:t>
      2) эмоционально откликается на содержание произведений;</w:t>
      </w:r>
    </w:p>
    <w:bookmarkEnd w:id="6940"/>
    <w:bookmarkStart w:name="z9671" w:id="6941"/>
    <w:p>
      <w:pPr>
        <w:spacing w:after="0"/>
        <w:ind w:left="0"/>
        <w:jc w:val="both"/>
      </w:pPr>
      <w:r>
        <w:rPr>
          <w:rFonts w:ascii="Times New Roman"/>
          <w:b w:val="false"/>
          <w:i w:val="false"/>
          <w:color w:val="000000"/>
          <w:sz w:val="28"/>
        </w:rPr>
        <w:t>
      3) умеет отвечать на простые вопросы по содержанию текста;</w:t>
      </w:r>
    </w:p>
    <w:bookmarkEnd w:id="6941"/>
    <w:bookmarkStart w:name="z9672" w:id="6942"/>
    <w:p>
      <w:pPr>
        <w:spacing w:after="0"/>
        <w:ind w:left="0"/>
        <w:jc w:val="both"/>
      </w:pPr>
      <w:r>
        <w:rPr>
          <w:rFonts w:ascii="Times New Roman"/>
          <w:b w:val="false"/>
          <w:i w:val="false"/>
          <w:color w:val="000000"/>
          <w:sz w:val="28"/>
        </w:rPr>
        <w:t>
      4) с помощью педагога дает простую характеристику героям произведения (добрый-злой).</w:t>
      </w:r>
    </w:p>
    <w:bookmarkEnd w:id="6942"/>
    <w:bookmarkStart w:name="z9673" w:id="6943"/>
    <w:p>
      <w:pPr>
        <w:spacing w:after="0"/>
        <w:ind w:left="0"/>
        <w:jc w:val="both"/>
      </w:pPr>
      <w:r>
        <w:rPr>
          <w:rFonts w:ascii="Times New Roman"/>
          <w:b w:val="false"/>
          <w:i w:val="false"/>
          <w:color w:val="000000"/>
          <w:sz w:val="28"/>
        </w:rPr>
        <w:t>
      209. Основы грамоты:</w:t>
      </w:r>
    </w:p>
    <w:bookmarkEnd w:id="6943"/>
    <w:bookmarkStart w:name="z9674" w:id="6944"/>
    <w:p>
      <w:pPr>
        <w:spacing w:after="0"/>
        <w:ind w:left="0"/>
        <w:jc w:val="both"/>
      </w:pPr>
      <w:r>
        <w:rPr>
          <w:rFonts w:ascii="Times New Roman"/>
          <w:b w:val="false"/>
          <w:i w:val="false"/>
          <w:color w:val="000000"/>
          <w:sz w:val="28"/>
        </w:rPr>
        <w:t xml:space="preserve">
      1) слуховое восприятие: привлечение внимания к неречевым звукам; формирование у детей сосредоточения на звуке; знакомство детей с бытовыми шумами (звонок телефона, шум пылесоса, сигнал автомобиля) и обучение умению их дифференцировать; обучение умению реагировать на слуховые раздражители (звонок, колокольчик, бубен); формирование умения узнавать звучание разных музыкальных инструментов (детское пианино, металлофон, барабан); обучение умению дифференцировать бытовые шумы и природные явления по звуковым характеристикам (шум дождя и звук морского прибоя, пение птиц и шум ветра, звук работающего пылесоса и звук стиральной машины); обучение детей умению выделять знакомые предметы и явления по их звуковым характеристикам ("Угадай, на чем я играю"); обучение умению сравнивать контрастные и близкие по звучанию неречевые звуки; обучение умению определять местонахождение источника звука; </w:t>
      </w:r>
    </w:p>
    <w:bookmarkEnd w:id="6944"/>
    <w:bookmarkStart w:name="z9675" w:id="6945"/>
    <w:p>
      <w:pPr>
        <w:spacing w:after="0"/>
        <w:ind w:left="0"/>
        <w:jc w:val="both"/>
      </w:pPr>
      <w:r>
        <w:rPr>
          <w:rFonts w:ascii="Times New Roman"/>
          <w:b w:val="false"/>
          <w:i w:val="false"/>
          <w:color w:val="000000"/>
          <w:sz w:val="28"/>
        </w:rPr>
        <w:t>
      2) развитие слухового внимания при восприятии звуков различной громкости (громкий-тихий), высоты (высокий-низкий) с использованием звучащих игрушек, музыкальных инструментов, звукоподражаний; формирование понятий "длинное" и "короткое", "громкое" и "тихое звучание" с использованием музыкальных инструментов; знакомство детей со звуками живой природы (чириканье воробья, карканье вороны, пение соловья; мычание коровы, блеяние козы, ржание лошади); закрепление умения детей реагировать с помощью движений на характер звука и его изменение (марш – маршируют, танцевальная музыка – кружатся, плясовая – топают и пляшут); прохлопывание простого ритма по подражанию; обучение детей умению воспроизводить при помощи взрослого заданные ритмы (2 – 3) и дифференцировать их между собой на слух;</w:t>
      </w:r>
    </w:p>
    <w:bookmarkEnd w:id="6945"/>
    <w:bookmarkStart w:name="z9676" w:id="6946"/>
    <w:p>
      <w:pPr>
        <w:spacing w:after="0"/>
        <w:ind w:left="0"/>
        <w:jc w:val="both"/>
      </w:pPr>
      <w:r>
        <w:rPr>
          <w:rFonts w:ascii="Times New Roman"/>
          <w:b w:val="false"/>
          <w:i w:val="false"/>
          <w:color w:val="000000"/>
          <w:sz w:val="28"/>
        </w:rPr>
        <w:t>
      3) фонематическое восприятие: развитие внимания к звуковой оболочке слова; обучение распознаванию звуков речи, умению различать речевые и неречевые звуки; формирование представлений о том, что одно и то же слово можно произнести громко и тихо;</w:t>
      </w:r>
    </w:p>
    <w:bookmarkEnd w:id="6946"/>
    <w:bookmarkStart w:name="z9677" w:id="6947"/>
    <w:p>
      <w:pPr>
        <w:spacing w:after="0"/>
        <w:ind w:left="0"/>
        <w:jc w:val="both"/>
      </w:pPr>
      <w:r>
        <w:rPr>
          <w:rFonts w:ascii="Times New Roman"/>
          <w:b w:val="false"/>
          <w:i w:val="false"/>
          <w:color w:val="000000"/>
          <w:sz w:val="28"/>
        </w:rPr>
        <w:t>
      4) подготовка руки к письму: формирование у детей размашистых движений рук: обучение умению размашистыми движениями стирать тряпкой с доски в направлении сверху вниз, слева направо; обучение детей выполнять определенные движения кистями рук на бумаге: обучение умению проводить пальцами по дорожке на листе бумаги, от ее начала до конца (ширина дорожки от 2,5-2 до 1,5-1 см); обучение детей умению проводить карандашом непрерывную линию от ее начала до конца дорожки (ширина дорожки от 2,5-2 до 1,5-1 см (по подражанию, самостоятельно); обучение детей умению проводить прямые линии по пунктирам до определенной точки сверху вниз, слева направо ("Дождик"); обучение детей умению выполнять движения кистями и пальцами рук, используя карандаш, по подражанию (катание ребристого карандаша между ладошек, по столу вначале отдельно каждой рукой, а потом двумя руками одновременно, катание между подушечками большого пальца и указательного.</w:t>
      </w:r>
    </w:p>
    <w:bookmarkEnd w:id="6947"/>
    <w:bookmarkStart w:name="z9678" w:id="6948"/>
    <w:p>
      <w:pPr>
        <w:spacing w:after="0"/>
        <w:ind w:left="0"/>
        <w:jc w:val="both"/>
      </w:pPr>
      <w:r>
        <w:rPr>
          <w:rFonts w:ascii="Times New Roman"/>
          <w:b w:val="false"/>
          <w:i w:val="false"/>
          <w:color w:val="000000"/>
          <w:sz w:val="28"/>
        </w:rPr>
        <w:t xml:space="preserve">
      210. Ожидаемые результаты: </w:t>
      </w:r>
    </w:p>
    <w:bookmarkEnd w:id="6948"/>
    <w:bookmarkStart w:name="z9679" w:id="6949"/>
    <w:p>
      <w:pPr>
        <w:spacing w:after="0"/>
        <w:ind w:left="0"/>
        <w:jc w:val="both"/>
      </w:pPr>
      <w:r>
        <w:rPr>
          <w:rFonts w:ascii="Times New Roman"/>
          <w:b w:val="false"/>
          <w:i w:val="false"/>
          <w:color w:val="000000"/>
          <w:sz w:val="28"/>
        </w:rPr>
        <w:t>
      1) дифференцирует звуки окружающей действительности на бытовые шумы и звуки явлений природы;</w:t>
      </w:r>
    </w:p>
    <w:bookmarkEnd w:id="6949"/>
    <w:bookmarkStart w:name="z9680" w:id="6950"/>
    <w:p>
      <w:pPr>
        <w:spacing w:after="0"/>
        <w:ind w:left="0"/>
        <w:jc w:val="both"/>
      </w:pPr>
      <w:r>
        <w:rPr>
          <w:rFonts w:ascii="Times New Roman"/>
          <w:b w:val="false"/>
          <w:i w:val="false"/>
          <w:color w:val="000000"/>
          <w:sz w:val="28"/>
        </w:rPr>
        <w:t>
      2) опознает простые предметы и явления по звуковым характеристикам;</w:t>
      </w:r>
    </w:p>
    <w:bookmarkEnd w:id="6950"/>
    <w:bookmarkStart w:name="z9681" w:id="6951"/>
    <w:p>
      <w:pPr>
        <w:spacing w:after="0"/>
        <w:ind w:left="0"/>
        <w:jc w:val="both"/>
      </w:pPr>
      <w:r>
        <w:rPr>
          <w:rFonts w:ascii="Times New Roman"/>
          <w:b w:val="false"/>
          <w:i w:val="false"/>
          <w:color w:val="000000"/>
          <w:sz w:val="28"/>
        </w:rPr>
        <w:t>
      3) воспринимает и узнает пространственное местоположение звучащего предмета;</w:t>
      </w:r>
    </w:p>
    <w:bookmarkEnd w:id="6951"/>
    <w:bookmarkStart w:name="z9682" w:id="6952"/>
    <w:p>
      <w:pPr>
        <w:spacing w:after="0"/>
        <w:ind w:left="0"/>
        <w:jc w:val="both"/>
      </w:pPr>
      <w:r>
        <w:rPr>
          <w:rFonts w:ascii="Times New Roman"/>
          <w:b w:val="false"/>
          <w:i w:val="false"/>
          <w:color w:val="000000"/>
          <w:sz w:val="28"/>
        </w:rPr>
        <w:t>
      4) воспринимает звуки различной громкости (громкий-тихий), высоты (высокий-низкий) с использованием звучащих игрушек;</w:t>
      </w:r>
    </w:p>
    <w:bookmarkEnd w:id="6952"/>
    <w:bookmarkStart w:name="z9683" w:id="6953"/>
    <w:p>
      <w:pPr>
        <w:spacing w:after="0"/>
        <w:ind w:left="0"/>
        <w:jc w:val="both"/>
      </w:pPr>
      <w:r>
        <w:rPr>
          <w:rFonts w:ascii="Times New Roman"/>
          <w:b w:val="false"/>
          <w:i w:val="false"/>
          <w:color w:val="000000"/>
          <w:sz w:val="28"/>
        </w:rPr>
        <w:t>
      5) различает речевые и неречевые звуки.</w:t>
      </w:r>
    </w:p>
    <w:bookmarkEnd w:id="6953"/>
    <w:bookmarkStart w:name="z9684" w:id="6954"/>
    <w:p>
      <w:pPr>
        <w:spacing w:after="0"/>
        <w:ind w:left="0"/>
        <w:jc w:val="left"/>
      </w:pPr>
      <w:r>
        <w:rPr>
          <w:rFonts w:ascii="Times New Roman"/>
          <w:b/>
          <w:i w:val="false"/>
          <w:color w:val="000000"/>
        </w:rPr>
        <w:t xml:space="preserve"> Параграф 6. 2 полугодие</w:t>
      </w:r>
    </w:p>
    <w:bookmarkEnd w:id="6954"/>
    <w:bookmarkStart w:name="z9685" w:id="6955"/>
    <w:p>
      <w:pPr>
        <w:spacing w:after="0"/>
        <w:ind w:left="0"/>
        <w:jc w:val="both"/>
      </w:pPr>
      <w:r>
        <w:rPr>
          <w:rFonts w:ascii="Times New Roman"/>
          <w:b w:val="false"/>
          <w:i w:val="false"/>
          <w:color w:val="000000"/>
          <w:sz w:val="28"/>
        </w:rPr>
        <w:t>
      211. Развитие речи:</w:t>
      </w:r>
    </w:p>
    <w:bookmarkEnd w:id="6955"/>
    <w:bookmarkStart w:name="z9686" w:id="6956"/>
    <w:p>
      <w:pPr>
        <w:spacing w:after="0"/>
        <w:ind w:left="0"/>
        <w:jc w:val="both"/>
      </w:pPr>
      <w:r>
        <w:rPr>
          <w:rFonts w:ascii="Times New Roman"/>
          <w:b w:val="false"/>
          <w:i w:val="false"/>
          <w:color w:val="000000"/>
          <w:sz w:val="28"/>
        </w:rPr>
        <w:t>
      1) обогащение словаря названиями предметов бытовой электротехники, национальных предметов; обучение детей умению подбирать существительные к названию действия (варить – суп, кататься – велосипед, летать - самолет);</w:t>
      </w:r>
    </w:p>
    <w:bookmarkEnd w:id="6956"/>
    <w:bookmarkStart w:name="z9687" w:id="6957"/>
    <w:p>
      <w:pPr>
        <w:spacing w:after="0"/>
        <w:ind w:left="0"/>
        <w:jc w:val="both"/>
      </w:pPr>
      <w:r>
        <w:rPr>
          <w:rFonts w:ascii="Times New Roman"/>
          <w:b w:val="false"/>
          <w:i w:val="false"/>
          <w:color w:val="000000"/>
          <w:sz w:val="28"/>
        </w:rPr>
        <w:t xml:space="preserve">
      2) обучение умению составлять небольшой рассказ по двум игрушкам с использованием диалога; </w:t>
      </w:r>
    </w:p>
    <w:bookmarkEnd w:id="6957"/>
    <w:bookmarkStart w:name="z9688" w:id="6958"/>
    <w:p>
      <w:pPr>
        <w:spacing w:after="0"/>
        <w:ind w:left="0"/>
        <w:jc w:val="both"/>
      </w:pPr>
      <w:r>
        <w:rPr>
          <w:rFonts w:ascii="Times New Roman"/>
          <w:b w:val="false"/>
          <w:i w:val="false"/>
          <w:color w:val="000000"/>
          <w:sz w:val="28"/>
        </w:rPr>
        <w:t>
      3) формирование умения заканчивать предложение, начатое педагогом; закрепление умения строить фразу, состоящую из двух-трех слов;</w:t>
      </w:r>
    </w:p>
    <w:bookmarkEnd w:id="6958"/>
    <w:bookmarkStart w:name="z9689" w:id="6959"/>
    <w:p>
      <w:pPr>
        <w:spacing w:after="0"/>
        <w:ind w:left="0"/>
        <w:jc w:val="both"/>
      </w:pPr>
      <w:r>
        <w:rPr>
          <w:rFonts w:ascii="Times New Roman"/>
          <w:b w:val="false"/>
          <w:i w:val="false"/>
          <w:color w:val="000000"/>
          <w:sz w:val="28"/>
        </w:rPr>
        <w:t xml:space="preserve">
      4) обучение пониманию и использованию под контролем взрослого некоторых наиболее часто употребляемых приставочных глаголов (поел, попил, поспал); </w:t>
      </w:r>
    </w:p>
    <w:bookmarkEnd w:id="6959"/>
    <w:bookmarkStart w:name="z9690" w:id="6960"/>
    <w:p>
      <w:pPr>
        <w:spacing w:after="0"/>
        <w:ind w:left="0"/>
        <w:jc w:val="both"/>
      </w:pPr>
      <w:r>
        <w:rPr>
          <w:rFonts w:ascii="Times New Roman"/>
          <w:b w:val="false"/>
          <w:i w:val="false"/>
          <w:color w:val="000000"/>
          <w:sz w:val="28"/>
        </w:rPr>
        <w:t>
      5) обучение умению употреблять существительные в дательном и творительном падежах;</w:t>
      </w:r>
    </w:p>
    <w:bookmarkEnd w:id="6960"/>
    <w:bookmarkStart w:name="z9691" w:id="6961"/>
    <w:p>
      <w:pPr>
        <w:spacing w:after="0"/>
        <w:ind w:left="0"/>
        <w:jc w:val="both"/>
      </w:pPr>
      <w:r>
        <w:rPr>
          <w:rFonts w:ascii="Times New Roman"/>
          <w:b w:val="false"/>
          <w:i w:val="false"/>
          <w:color w:val="000000"/>
          <w:sz w:val="28"/>
        </w:rPr>
        <w:t>
      6) развитие навыка использования под контролем взрослого обобщающего значения слов;</w:t>
      </w:r>
    </w:p>
    <w:bookmarkEnd w:id="6961"/>
    <w:bookmarkStart w:name="z9692" w:id="6962"/>
    <w:p>
      <w:pPr>
        <w:spacing w:after="0"/>
        <w:ind w:left="0"/>
        <w:jc w:val="both"/>
      </w:pPr>
      <w:r>
        <w:rPr>
          <w:rFonts w:ascii="Times New Roman"/>
          <w:b w:val="false"/>
          <w:i w:val="false"/>
          <w:color w:val="000000"/>
          <w:sz w:val="28"/>
        </w:rPr>
        <w:t>
      7) обогащение словаря детей существительными, обозначающими названия частей и деталей предметов, качества и свойства предметов;</w:t>
      </w:r>
    </w:p>
    <w:bookmarkEnd w:id="6962"/>
    <w:bookmarkStart w:name="z9693" w:id="6963"/>
    <w:p>
      <w:pPr>
        <w:spacing w:after="0"/>
        <w:ind w:left="0"/>
        <w:jc w:val="both"/>
      </w:pPr>
      <w:r>
        <w:rPr>
          <w:rFonts w:ascii="Times New Roman"/>
          <w:b w:val="false"/>
          <w:i w:val="false"/>
          <w:color w:val="000000"/>
          <w:sz w:val="28"/>
        </w:rPr>
        <w:t>
      8) обучение детей умению образовывать относительные прилагательные со значением соотнесенности к продуктам питания, растениям, различным материалам (под контролем взрослого).</w:t>
      </w:r>
    </w:p>
    <w:bookmarkEnd w:id="6963"/>
    <w:bookmarkStart w:name="z9694" w:id="6964"/>
    <w:p>
      <w:pPr>
        <w:spacing w:after="0"/>
        <w:ind w:left="0"/>
        <w:jc w:val="both"/>
      </w:pPr>
      <w:r>
        <w:rPr>
          <w:rFonts w:ascii="Times New Roman"/>
          <w:b w:val="false"/>
          <w:i w:val="false"/>
          <w:color w:val="000000"/>
          <w:sz w:val="28"/>
        </w:rPr>
        <w:t>
      212. Ожидаемые результаты:</w:t>
      </w:r>
    </w:p>
    <w:bookmarkEnd w:id="6964"/>
    <w:bookmarkStart w:name="z9695" w:id="6965"/>
    <w:p>
      <w:pPr>
        <w:spacing w:after="0"/>
        <w:ind w:left="0"/>
        <w:jc w:val="both"/>
      </w:pPr>
      <w:r>
        <w:rPr>
          <w:rFonts w:ascii="Times New Roman"/>
          <w:b w:val="false"/>
          <w:i w:val="false"/>
          <w:color w:val="000000"/>
          <w:sz w:val="28"/>
        </w:rPr>
        <w:t xml:space="preserve">
      1) отвечает на вопросы о себе, членах семьи, любимых игрушках; </w:t>
      </w:r>
    </w:p>
    <w:bookmarkEnd w:id="6965"/>
    <w:bookmarkStart w:name="z9696" w:id="6966"/>
    <w:p>
      <w:pPr>
        <w:spacing w:after="0"/>
        <w:ind w:left="0"/>
        <w:jc w:val="both"/>
      </w:pPr>
      <w:r>
        <w:rPr>
          <w:rFonts w:ascii="Times New Roman"/>
          <w:b w:val="false"/>
          <w:i w:val="false"/>
          <w:color w:val="000000"/>
          <w:sz w:val="28"/>
        </w:rPr>
        <w:t>
      2) понимает и использует под контролем взрослого наиболее часто употребляемые приставочные глаголы;</w:t>
      </w:r>
    </w:p>
    <w:bookmarkEnd w:id="6966"/>
    <w:bookmarkStart w:name="z9697" w:id="6967"/>
    <w:p>
      <w:pPr>
        <w:spacing w:after="0"/>
        <w:ind w:left="0"/>
        <w:jc w:val="both"/>
      </w:pPr>
      <w:r>
        <w:rPr>
          <w:rFonts w:ascii="Times New Roman"/>
          <w:b w:val="false"/>
          <w:i w:val="false"/>
          <w:color w:val="000000"/>
          <w:sz w:val="28"/>
        </w:rPr>
        <w:t>
      3) использует в речи относительные прилагательные (под контролем взрослого);</w:t>
      </w:r>
    </w:p>
    <w:bookmarkEnd w:id="6967"/>
    <w:bookmarkStart w:name="z9698" w:id="6968"/>
    <w:p>
      <w:pPr>
        <w:spacing w:after="0"/>
        <w:ind w:left="0"/>
        <w:jc w:val="both"/>
      </w:pPr>
      <w:r>
        <w:rPr>
          <w:rFonts w:ascii="Times New Roman"/>
          <w:b w:val="false"/>
          <w:i w:val="false"/>
          <w:color w:val="000000"/>
          <w:sz w:val="28"/>
        </w:rPr>
        <w:t>
      4) использует под контролем взрослого обобщающее значение слов.</w:t>
      </w:r>
    </w:p>
    <w:bookmarkEnd w:id="6968"/>
    <w:bookmarkStart w:name="z9699" w:id="6969"/>
    <w:p>
      <w:pPr>
        <w:spacing w:after="0"/>
        <w:ind w:left="0"/>
        <w:jc w:val="both"/>
      </w:pPr>
      <w:r>
        <w:rPr>
          <w:rFonts w:ascii="Times New Roman"/>
          <w:b w:val="false"/>
          <w:i w:val="false"/>
          <w:color w:val="000000"/>
          <w:sz w:val="28"/>
        </w:rPr>
        <w:t xml:space="preserve">
      213. Художественная литература: </w:t>
      </w:r>
    </w:p>
    <w:bookmarkEnd w:id="6969"/>
    <w:bookmarkStart w:name="z9700" w:id="6970"/>
    <w:p>
      <w:pPr>
        <w:spacing w:after="0"/>
        <w:ind w:left="0"/>
        <w:jc w:val="both"/>
      </w:pPr>
      <w:r>
        <w:rPr>
          <w:rFonts w:ascii="Times New Roman"/>
          <w:b w:val="false"/>
          <w:i w:val="false"/>
          <w:color w:val="000000"/>
          <w:sz w:val="28"/>
        </w:rPr>
        <w:t xml:space="preserve">
      1) слушание и понимание: обучение умению прослеживанию за последовательностью действий, умению отвечать на простые вопросы по содержанию произведений; развитие умения давать простую характеристику (добрый-злой) героям литературных произведений; </w:t>
      </w:r>
    </w:p>
    <w:bookmarkEnd w:id="6970"/>
    <w:bookmarkStart w:name="z9701" w:id="6971"/>
    <w:p>
      <w:pPr>
        <w:spacing w:after="0"/>
        <w:ind w:left="0"/>
        <w:jc w:val="both"/>
      </w:pPr>
      <w:r>
        <w:rPr>
          <w:rFonts w:ascii="Times New Roman"/>
          <w:b w:val="false"/>
          <w:i w:val="false"/>
          <w:color w:val="000000"/>
          <w:sz w:val="28"/>
        </w:rPr>
        <w:t>
      2) восприятие интонационной окраски произведения: обучение восприятию интонации; пониманию контрастности образов в сказках, рассказах, стихах; обучение различению сказок от других жанров художественной литературы;</w:t>
      </w:r>
    </w:p>
    <w:bookmarkEnd w:id="6971"/>
    <w:bookmarkStart w:name="z9702" w:id="6972"/>
    <w:p>
      <w:pPr>
        <w:spacing w:after="0"/>
        <w:ind w:left="0"/>
        <w:jc w:val="both"/>
      </w:pPr>
      <w:r>
        <w:rPr>
          <w:rFonts w:ascii="Times New Roman"/>
          <w:b w:val="false"/>
          <w:i w:val="false"/>
          <w:color w:val="000000"/>
          <w:sz w:val="28"/>
        </w:rPr>
        <w:t>
      3) рассказывание и разучивание: обучение краткому последовательному пересказыванию с опорой на вопросы и наглядности; умению отвечать на вопросы по содержанию, чтению наизусть коротких стихотворений; развитие умения договаривать слова/фразы из хорошо знакомых произведений, играть (инсценировать и драматизировать) небольшие отрывки сказок с использованием игрушек, настольного театра.</w:t>
      </w:r>
    </w:p>
    <w:bookmarkEnd w:id="6972"/>
    <w:bookmarkStart w:name="z9703" w:id="6973"/>
    <w:p>
      <w:pPr>
        <w:spacing w:after="0"/>
        <w:ind w:left="0"/>
        <w:jc w:val="both"/>
      </w:pPr>
      <w:r>
        <w:rPr>
          <w:rFonts w:ascii="Times New Roman"/>
          <w:b w:val="false"/>
          <w:i w:val="false"/>
          <w:color w:val="000000"/>
          <w:sz w:val="28"/>
        </w:rPr>
        <w:t xml:space="preserve">
      214. Ожидаемые результаты: </w:t>
      </w:r>
    </w:p>
    <w:bookmarkEnd w:id="6973"/>
    <w:bookmarkStart w:name="z9704" w:id="6974"/>
    <w:p>
      <w:pPr>
        <w:spacing w:after="0"/>
        <w:ind w:left="0"/>
        <w:jc w:val="both"/>
      </w:pPr>
      <w:r>
        <w:rPr>
          <w:rFonts w:ascii="Times New Roman"/>
          <w:b w:val="false"/>
          <w:i w:val="false"/>
          <w:color w:val="000000"/>
          <w:sz w:val="28"/>
        </w:rPr>
        <w:t>
      1) слушает и понимает содержание сказок, рассказов, стихотворений;</w:t>
      </w:r>
    </w:p>
    <w:bookmarkEnd w:id="6974"/>
    <w:bookmarkStart w:name="z9705" w:id="6975"/>
    <w:p>
      <w:pPr>
        <w:spacing w:after="0"/>
        <w:ind w:left="0"/>
        <w:jc w:val="both"/>
      </w:pPr>
      <w:r>
        <w:rPr>
          <w:rFonts w:ascii="Times New Roman"/>
          <w:b w:val="false"/>
          <w:i w:val="false"/>
          <w:color w:val="000000"/>
          <w:sz w:val="28"/>
        </w:rPr>
        <w:t>
      2) эмоционально откликается на содержание произведений;</w:t>
      </w:r>
    </w:p>
    <w:bookmarkEnd w:id="6975"/>
    <w:bookmarkStart w:name="z9706" w:id="6976"/>
    <w:p>
      <w:pPr>
        <w:spacing w:after="0"/>
        <w:ind w:left="0"/>
        <w:jc w:val="both"/>
      </w:pPr>
      <w:r>
        <w:rPr>
          <w:rFonts w:ascii="Times New Roman"/>
          <w:b w:val="false"/>
          <w:i w:val="false"/>
          <w:color w:val="000000"/>
          <w:sz w:val="28"/>
        </w:rPr>
        <w:t>
      3) дает простую характеристику героям художественного произведения (добрый-злой);</w:t>
      </w:r>
    </w:p>
    <w:bookmarkEnd w:id="6976"/>
    <w:bookmarkStart w:name="z9707" w:id="6977"/>
    <w:p>
      <w:pPr>
        <w:spacing w:after="0"/>
        <w:ind w:left="0"/>
        <w:jc w:val="both"/>
      </w:pPr>
      <w:r>
        <w:rPr>
          <w:rFonts w:ascii="Times New Roman"/>
          <w:b w:val="false"/>
          <w:i w:val="false"/>
          <w:color w:val="000000"/>
          <w:sz w:val="28"/>
        </w:rPr>
        <w:t>
      4) правильно отвечает на простые вопросы по содержанию прочитанного;</w:t>
      </w:r>
    </w:p>
    <w:bookmarkEnd w:id="6977"/>
    <w:bookmarkStart w:name="z9708" w:id="6978"/>
    <w:p>
      <w:pPr>
        <w:spacing w:after="0"/>
        <w:ind w:left="0"/>
        <w:jc w:val="both"/>
      </w:pPr>
      <w:r>
        <w:rPr>
          <w:rFonts w:ascii="Times New Roman"/>
          <w:b w:val="false"/>
          <w:i w:val="false"/>
          <w:color w:val="000000"/>
          <w:sz w:val="28"/>
        </w:rPr>
        <w:t>
      5) участвует в инсценировках простых сюжетов произведения.</w:t>
      </w:r>
    </w:p>
    <w:bookmarkEnd w:id="6978"/>
    <w:bookmarkStart w:name="z9709" w:id="6979"/>
    <w:p>
      <w:pPr>
        <w:spacing w:after="0"/>
        <w:ind w:left="0"/>
        <w:jc w:val="both"/>
      </w:pPr>
      <w:r>
        <w:rPr>
          <w:rFonts w:ascii="Times New Roman"/>
          <w:b w:val="false"/>
          <w:i w:val="false"/>
          <w:color w:val="000000"/>
          <w:sz w:val="28"/>
        </w:rPr>
        <w:t>
      215. Основы грамоты:</w:t>
      </w:r>
    </w:p>
    <w:bookmarkEnd w:id="6979"/>
    <w:bookmarkStart w:name="z9710" w:id="6980"/>
    <w:p>
      <w:pPr>
        <w:spacing w:after="0"/>
        <w:ind w:left="0"/>
        <w:jc w:val="both"/>
      </w:pPr>
      <w:r>
        <w:rPr>
          <w:rFonts w:ascii="Times New Roman"/>
          <w:b w:val="false"/>
          <w:i w:val="false"/>
          <w:color w:val="000000"/>
          <w:sz w:val="28"/>
        </w:rPr>
        <w:t>
      1) слуховое восприятие: расширение звуковых представлений детей (шуршание бумаги, шелест листьев; звук металлического ключа или монеты, пластмассовой игрушки и резинового мяча); обучение детей дифференциации предметов и явлений по звуковым характеристикам (узнавать на слух производимые действия с бумагой — мять, рвать, складывать; учить опознавать последовательность трех-четырех звуков природы); обучение опознавать действия сверстника по звукам, произведенным в процессе действия с бытовыми предметами и игрушками; закрепление умения опознавать местоположение и интенсивность звука (близко, далеко, рядом; вверху, внизу; слева, справа); развитие слухового внимания и слуховой памяти на материале из двух-трех ритмических сигналов; обучение восприятию, оценке ритмов и их воспроизведению по образцу и по словесной инструкции. обучение восприятию и оценке ритмических структур, разделенных длинными и короткими паузами, и их воспроизведению по образцу и по словесной инструкции; отстукивание ритма детских песен; развитие чувства ритма в ритмических и музыкально-ритмических играх;</w:t>
      </w:r>
    </w:p>
    <w:bookmarkEnd w:id="6980"/>
    <w:bookmarkStart w:name="z9711" w:id="6981"/>
    <w:p>
      <w:pPr>
        <w:spacing w:after="0"/>
        <w:ind w:left="0"/>
        <w:jc w:val="both"/>
      </w:pPr>
      <w:r>
        <w:rPr>
          <w:rFonts w:ascii="Times New Roman"/>
          <w:b w:val="false"/>
          <w:i w:val="false"/>
          <w:color w:val="000000"/>
          <w:sz w:val="28"/>
        </w:rPr>
        <w:t>
      2) фонематическое восприятие: совершенствование распознавания звуков, направленного восприятия звучания речи; закрепление умения правильно слышать и слушать речевой материал; формирование четкого слухового образа звука; обучение умению находить заданное слово в предложенном предложении; реагировать действием (хлопнуть, встать, поднять руки), услышав заданное слово в словосочетании или предложении; формирование понимания, что слова звучат похоже и различно. обучение детей умению различать слова-"друзья"; обучение умению дифференцировать слова, близкие по звучанию: удочка – уточка, мишка– миска, мишка – шишка); знакомство со смыслоразличительной функцией звука: объяснение того, что некоторые слова отличаются друг от друга лишь одним звуком; обучение умению группировать слова с заданным звуком, используя знакомые предметы, игрушки и картинки; обучение умению подбирать слова с заданным звуком без учета его положения в слове (при помощи взрослого); называть и группировать слова по заданному признаку (длинные – короткие); определять первый ударный гласный звук в слове при помощи интонационного выделения взрослым данного звука;</w:t>
      </w:r>
    </w:p>
    <w:bookmarkEnd w:id="6981"/>
    <w:bookmarkStart w:name="z9712" w:id="6982"/>
    <w:p>
      <w:pPr>
        <w:spacing w:after="0"/>
        <w:ind w:left="0"/>
        <w:jc w:val="both"/>
      </w:pPr>
      <w:r>
        <w:rPr>
          <w:rFonts w:ascii="Times New Roman"/>
          <w:b w:val="false"/>
          <w:i w:val="false"/>
          <w:color w:val="000000"/>
          <w:sz w:val="28"/>
        </w:rPr>
        <w:t xml:space="preserve">
      3) подготовка руки к письму: формирование умения проводить плавную непрерывную линию, не отрывая карандаша от бумаги; обучение умению обводить непрерывную волнистую (сначала пальцем, затем карандашом под контролем взрослого по заданному образцу); обводить непрерывные ломаные линии, повторяя их изгиб (сначала проводить линии пальцем, а затем по образцу карандашом). </w:t>
      </w:r>
    </w:p>
    <w:bookmarkEnd w:id="6982"/>
    <w:bookmarkStart w:name="z9713" w:id="6983"/>
    <w:p>
      <w:pPr>
        <w:spacing w:after="0"/>
        <w:ind w:left="0"/>
        <w:jc w:val="both"/>
      </w:pPr>
      <w:r>
        <w:rPr>
          <w:rFonts w:ascii="Times New Roman"/>
          <w:b w:val="false"/>
          <w:i w:val="false"/>
          <w:color w:val="000000"/>
          <w:sz w:val="28"/>
        </w:rPr>
        <w:t xml:space="preserve">
      216. Ожидаемые результаты: </w:t>
      </w:r>
    </w:p>
    <w:bookmarkEnd w:id="6983"/>
    <w:bookmarkStart w:name="z9714" w:id="6984"/>
    <w:p>
      <w:pPr>
        <w:spacing w:after="0"/>
        <w:ind w:left="0"/>
        <w:jc w:val="both"/>
      </w:pPr>
      <w:r>
        <w:rPr>
          <w:rFonts w:ascii="Times New Roman"/>
          <w:b w:val="false"/>
          <w:i w:val="false"/>
          <w:color w:val="000000"/>
          <w:sz w:val="28"/>
        </w:rPr>
        <w:t>
      1) выделяет под контролем взрослого отдельные слова в речевом потоке;</w:t>
      </w:r>
    </w:p>
    <w:bookmarkEnd w:id="6984"/>
    <w:bookmarkStart w:name="z9715" w:id="6985"/>
    <w:p>
      <w:pPr>
        <w:spacing w:after="0"/>
        <w:ind w:left="0"/>
        <w:jc w:val="both"/>
      </w:pPr>
      <w:r>
        <w:rPr>
          <w:rFonts w:ascii="Times New Roman"/>
          <w:b w:val="false"/>
          <w:i w:val="false"/>
          <w:color w:val="000000"/>
          <w:sz w:val="28"/>
        </w:rPr>
        <w:t>
      2) выделяет под контролем взрослого звуки в составе отдельных слов;</w:t>
      </w:r>
    </w:p>
    <w:bookmarkEnd w:id="6985"/>
    <w:bookmarkStart w:name="z9716" w:id="6986"/>
    <w:p>
      <w:pPr>
        <w:spacing w:after="0"/>
        <w:ind w:left="0"/>
        <w:jc w:val="both"/>
      </w:pPr>
      <w:r>
        <w:rPr>
          <w:rFonts w:ascii="Times New Roman"/>
          <w:b w:val="false"/>
          <w:i w:val="false"/>
          <w:color w:val="000000"/>
          <w:sz w:val="28"/>
        </w:rPr>
        <w:t>
      3) имеет представление о смыслоразличительной роли звука в слове;</w:t>
      </w:r>
    </w:p>
    <w:bookmarkEnd w:id="6986"/>
    <w:bookmarkStart w:name="z9717" w:id="6987"/>
    <w:p>
      <w:pPr>
        <w:spacing w:after="0"/>
        <w:ind w:left="0"/>
        <w:jc w:val="both"/>
      </w:pPr>
      <w:r>
        <w:rPr>
          <w:rFonts w:ascii="Times New Roman"/>
          <w:b w:val="false"/>
          <w:i w:val="false"/>
          <w:color w:val="000000"/>
          <w:sz w:val="28"/>
        </w:rPr>
        <w:t>
      4) определяет первый ударный гласный звук в слове при помощи взрослого;</w:t>
      </w:r>
    </w:p>
    <w:bookmarkEnd w:id="6987"/>
    <w:bookmarkStart w:name="z9718" w:id="6988"/>
    <w:p>
      <w:pPr>
        <w:spacing w:after="0"/>
        <w:ind w:left="0"/>
        <w:jc w:val="both"/>
      </w:pPr>
      <w:r>
        <w:rPr>
          <w:rFonts w:ascii="Times New Roman"/>
          <w:b w:val="false"/>
          <w:i w:val="false"/>
          <w:color w:val="000000"/>
          <w:sz w:val="28"/>
        </w:rPr>
        <w:t>
      5) проводит непрерывную плавную линию пальцем и карандашом между двумя параллельными линиями;</w:t>
      </w:r>
    </w:p>
    <w:bookmarkEnd w:id="6988"/>
    <w:bookmarkStart w:name="z9719" w:id="6989"/>
    <w:p>
      <w:pPr>
        <w:spacing w:after="0"/>
        <w:ind w:left="0"/>
        <w:jc w:val="both"/>
      </w:pPr>
      <w:r>
        <w:rPr>
          <w:rFonts w:ascii="Times New Roman"/>
          <w:b w:val="false"/>
          <w:i w:val="false"/>
          <w:color w:val="000000"/>
          <w:sz w:val="28"/>
        </w:rPr>
        <w:t>
      6) обводит ломаные и волнистые линии, повторяя их изгиб.</w:t>
      </w:r>
    </w:p>
    <w:bookmarkEnd w:id="6989"/>
    <w:bookmarkStart w:name="z9720" w:id="6990"/>
    <w:p>
      <w:pPr>
        <w:spacing w:after="0"/>
        <w:ind w:left="0"/>
        <w:jc w:val="left"/>
      </w:pPr>
      <w:r>
        <w:rPr>
          <w:rFonts w:ascii="Times New Roman"/>
          <w:b/>
          <w:i w:val="false"/>
          <w:color w:val="000000"/>
        </w:rPr>
        <w:t xml:space="preserve"> Параграф 7. Образовательная область "Познание"</w:t>
      </w:r>
    </w:p>
    <w:bookmarkEnd w:id="6990"/>
    <w:bookmarkStart w:name="z9721" w:id="6991"/>
    <w:p>
      <w:pPr>
        <w:spacing w:after="0"/>
        <w:ind w:left="0"/>
        <w:jc w:val="both"/>
      </w:pPr>
      <w:r>
        <w:rPr>
          <w:rFonts w:ascii="Times New Roman"/>
          <w:b w:val="false"/>
          <w:i w:val="false"/>
          <w:color w:val="000000"/>
          <w:sz w:val="28"/>
        </w:rPr>
        <w:t>
      217. Базовое содержание образовательной области "Познание" реализуется в организованной учебной деятельности – формирование элементарных математических представлений, сенсорика, конструирование, естествознание.</w:t>
      </w:r>
    </w:p>
    <w:bookmarkEnd w:id="6991"/>
    <w:bookmarkStart w:name="z9722" w:id="6992"/>
    <w:p>
      <w:pPr>
        <w:spacing w:after="0"/>
        <w:ind w:left="0"/>
        <w:jc w:val="both"/>
      </w:pPr>
      <w:r>
        <w:rPr>
          <w:rFonts w:ascii="Times New Roman"/>
          <w:b w:val="false"/>
          <w:i w:val="false"/>
          <w:color w:val="000000"/>
          <w:sz w:val="28"/>
        </w:rPr>
        <w:t>
      218. Целью является формирование ориентировочной деятельности, перцептивных действий, способствующих обеспечению освоения систем сенсорных эталонов, обучение детей умениям сопоставлять, сравнивать, устанавливать соответствие между различными множествами и элементами множеств, развитие познавательного интереса к окружающему социальному, предметному и природному миру, формирование интереса к процессу конструирования, играм со строительным материалом.</w:t>
      </w:r>
    </w:p>
    <w:bookmarkEnd w:id="6992"/>
    <w:bookmarkStart w:name="z9723" w:id="6993"/>
    <w:p>
      <w:pPr>
        <w:spacing w:after="0"/>
        <w:ind w:left="0"/>
        <w:jc w:val="both"/>
      </w:pPr>
      <w:r>
        <w:rPr>
          <w:rFonts w:ascii="Times New Roman"/>
          <w:b w:val="false"/>
          <w:i w:val="false"/>
          <w:color w:val="000000"/>
          <w:sz w:val="28"/>
        </w:rPr>
        <w:t>
      219. Задачи:</w:t>
      </w:r>
    </w:p>
    <w:bookmarkEnd w:id="6993"/>
    <w:bookmarkStart w:name="z9724" w:id="6994"/>
    <w:p>
      <w:pPr>
        <w:spacing w:after="0"/>
        <w:ind w:left="0"/>
        <w:jc w:val="both"/>
      </w:pPr>
      <w:r>
        <w:rPr>
          <w:rFonts w:ascii="Times New Roman"/>
          <w:b w:val="false"/>
          <w:i w:val="false"/>
          <w:color w:val="000000"/>
          <w:sz w:val="28"/>
        </w:rPr>
        <w:t>
      1) развивать зрительное, слуховое, тактильно-двигательное восприятие и внимание;</w:t>
      </w:r>
    </w:p>
    <w:bookmarkEnd w:id="6994"/>
    <w:bookmarkStart w:name="z9725" w:id="6995"/>
    <w:p>
      <w:pPr>
        <w:spacing w:after="0"/>
        <w:ind w:left="0"/>
        <w:jc w:val="both"/>
      </w:pPr>
      <w:r>
        <w:rPr>
          <w:rFonts w:ascii="Times New Roman"/>
          <w:b w:val="false"/>
          <w:i w:val="false"/>
          <w:color w:val="000000"/>
          <w:sz w:val="28"/>
        </w:rPr>
        <w:t>
      2) обучать воспринимать отдельные предметы, выделяя их из общего фона;</w:t>
      </w:r>
    </w:p>
    <w:bookmarkEnd w:id="6995"/>
    <w:bookmarkStart w:name="z9726" w:id="6996"/>
    <w:p>
      <w:pPr>
        <w:spacing w:after="0"/>
        <w:ind w:left="0"/>
        <w:jc w:val="both"/>
      </w:pPr>
      <w:r>
        <w:rPr>
          <w:rFonts w:ascii="Times New Roman"/>
          <w:b w:val="false"/>
          <w:i w:val="false"/>
          <w:color w:val="000000"/>
          <w:sz w:val="28"/>
        </w:rPr>
        <w:t xml:space="preserve">
      3) формировать поисковые способы ориентировки: пробы, примеривание, при решении практических или игровых задач; </w:t>
      </w:r>
    </w:p>
    <w:bookmarkEnd w:id="6996"/>
    <w:bookmarkStart w:name="z9727" w:id="6997"/>
    <w:p>
      <w:pPr>
        <w:spacing w:after="0"/>
        <w:ind w:left="0"/>
        <w:jc w:val="both"/>
      </w:pPr>
      <w:r>
        <w:rPr>
          <w:rFonts w:ascii="Times New Roman"/>
          <w:b w:val="false"/>
          <w:i w:val="false"/>
          <w:color w:val="000000"/>
          <w:sz w:val="28"/>
        </w:rPr>
        <w:t>
      4) развивать наглядно-образное мышление;</w:t>
      </w:r>
    </w:p>
    <w:bookmarkEnd w:id="6997"/>
    <w:bookmarkStart w:name="z9728" w:id="6998"/>
    <w:p>
      <w:pPr>
        <w:spacing w:after="0"/>
        <w:ind w:left="0"/>
        <w:jc w:val="both"/>
      </w:pPr>
      <w:r>
        <w:rPr>
          <w:rFonts w:ascii="Times New Roman"/>
          <w:b w:val="false"/>
          <w:i w:val="false"/>
          <w:color w:val="000000"/>
          <w:sz w:val="28"/>
        </w:rPr>
        <w:t xml:space="preserve">
      5) обучать осуществлять счет и различные операции с множествами (пересчет, сравнение, преобразование) в пределах четырех и пяти; </w:t>
      </w:r>
    </w:p>
    <w:bookmarkEnd w:id="6998"/>
    <w:bookmarkStart w:name="z9729" w:id="6999"/>
    <w:p>
      <w:pPr>
        <w:spacing w:after="0"/>
        <w:ind w:left="0"/>
        <w:jc w:val="both"/>
      </w:pPr>
      <w:r>
        <w:rPr>
          <w:rFonts w:ascii="Times New Roman"/>
          <w:b w:val="false"/>
          <w:i w:val="false"/>
          <w:color w:val="000000"/>
          <w:sz w:val="28"/>
        </w:rPr>
        <w:t>
      6) обучать решать арифметические задачи на наглядном материале в пределах пяти;</w:t>
      </w:r>
    </w:p>
    <w:bookmarkEnd w:id="6999"/>
    <w:bookmarkStart w:name="z9730" w:id="7000"/>
    <w:p>
      <w:pPr>
        <w:spacing w:after="0"/>
        <w:ind w:left="0"/>
        <w:jc w:val="both"/>
      </w:pPr>
      <w:r>
        <w:rPr>
          <w:rFonts w:ascii="Times New Roman"/>
          <w:b w:val="false"/>
          <w:i w:val="false"/>
          <w:color w:val="000000"/>
          <w:sz w:val="28"/>
        </w:rPr>
        <w:t>
      7) формировать простейшие измерительные навыки: учить измерять, отмерять и сравнивать протяженные, сыпучие и жидкие тела с помощью условной мерки;</w:t>
      </w:r>
    </w:p>
    <w:bookmarkEnd w:id="7000"/>
    <w:bookmarkStart w:name="z9731" w:id="7001"/>
    <w:p>
      <w:pPr>
        <w:spacing w:after="0"/>
        <w:ind w:left="0"/>
        <w:jc w:val="both"/>
      </w:pPr>
      <w:r>
        <w:rPr>
          <w:rFonts w:ascii="Times New Roman"/>
          <w:b w:val="false"/>
          <w:i w:val="false"/>
          <w:color w:val="000000"/>
          <w:sz w:val="28"/>
        </w:rPr>
        <w:t>
      8) формировать представления о геометрических фигурах;</w:t>
      </w:r>
    </w:p>
    <w:bookmarkEnd w:id="7001"/>
    <w:bookmarkStart w:name="z9732" w:id="7002"/>
    <w:p>
      <w:pPr>
        <w:spacing w:after="0"/>
        <w:ind w:left="0"/>
        <w:jc w:val="both"/>
      </w:pPr>
      <w:r>
        <w:rPr>
          <w:rFonts w:ascii="Times New Roman"/>
          <w:b w:val="false"/>
          <w:i w:val="false"/>
          <w:color w:val="000000"/>
          <w:sz w:val="28"/>
        </w:rPr>
        <w:t>
      9) формировать представления о величине предметов;</w:t>
      </w:r>
    </w:p>
    <w:bookmarkEnd w:id="7002"/>
    <w:bookmarkStart w:name="z9733" w:id="7003"/>
    <w:p>
      <w:pPr>
        <w:spacing w:after="0"/>
        <w:ind w:left="0"/>
        <w:jc w:val="both"/>
      </w:pPr>
      <w:r>
        <w:rPr>
          <w:rFonts w:ascii="Times New Roman"/>
          <w:b w:val="false"/>
          <w:i w:val="false"/>
          <w:color w:val="000000"/>
          <w:sz w:val="28"/>
        </w:rPr>
        <w:t>
      10) формировать пространственные и временные представления;</w:t>
      </w:r>
    </w:p>
    <w:bookmarkEnd w:id="7003"/>
    <w:bookmarkStart w:name="z9734" w:id="7004"/>
    <w:p>
      <w:pPr>
        <w:spacing w:after="0"/>
        <w:ind w:left="0"/>
        <w:jc w:val="both"/>
      </w:pPr>
      <w:r>
        <w:rPr>
          <w:rFonts w:ascii="Times New Roman"/>
          <w:b w:val="false"/>
          <w:i w:val="false"/>
          <w:color w:val="000000"/>
          <w:sz w:val="28"/>
        </w:rPr>
        <w:t>
      11) продолжать учить выполнять конструкции из сборно-разборных игрушек, собирать их по образцу, формировать целостный образ предмета;</w:t>
      </w:r>
    </w:p>
    <w:bookmarkEnd w:id="7004"/>
    <w:bookmarkStart w:name="z9735" w:id="7005"/>
    <w:p>
      <w:pPr>
        <w:spacing w:after="0"/>
        <w:ind w:left="0"/>
        <w:jc w:val="both"/>
      </w:pPr>
      <w:r>
        <w:rPr>
          <w:rFonts w:ascii="Times New Roman"/>
          <w:b w:val="false"/>
          <w:i w:val="false"/>
          <w:color w:val="000000"/>
          <w:sz w:val="28"/>
        </w:rPr>
        <w:t>
      12) формировать представления о состоянии погоды;</w:t>
      </w:r>
    </w:p>
    <w:bookmarkEnd w:id="7005"/>
    <w:bookmarkStart w:name="z9736" w:id="7006"/>
    <w:p>
      <w:pPr>
        <w:spacing w:after="0"/>
        <w:ind w:left="0"/>
        <w:jc w:val="both"/>
      </w:pPr>
      <w:r>
        <w:rPr>
          <w:rFonts w:ascii="Times New Roman"/>
          <w:b w:val="false"/>
          <w:i w:val="false"/>
          <w:color w:val="000000"/>
          <w:sz w:val="28"/>
        </w:rPr>
        <w:t>
      13) расширять представления об овощах и фруктах.</w:t>
      </w:r>
    </w:p>
    <w:bookmarkEnd w:id="7006"/>
    <w:bookmarkStart w:name="z9737" w:id="7007"/>
    <w:p>
      <w:pPr>
        <w:spacing w:after="0"/>
        <w:ind w:left="0"/>
        <w:jc w:val="left"/>
      </w:pPr>
      <w:r>
        <w:rPr>
          <w:rFonts w:ascii="Times New Roman"/>
          <w:b/>
          <w:i w:val="false"/>
          <w:color w:val="000000"/>
        </w:rPr>
        <w:t xml:space="preserve"> Параграф 8. 1 полугодие</w:t>
      </w:r>
    </w:p>
    <w:bookmarkEnd w:id="7007"/>
    <w:bookmarkStart w:name="z9738" w:id="7008"/>
    <w:p>
      <w:pPr>
        <w:spacing w:after="0"/>
        <w:ind w:left="0"/>
        <w:jc w:val="both"/>
      </w:pPr>
      <w:r>
        <w:rPr>
          <w:rFonts w:ascii="Times New Roman"/>
          <w:b w:val="false"/>
          <w:i w:val="false"/>
          <w:color w:val="000000"/>
          <w:sz w:val="28"/>
        </w:rPr>
        <w:t>
      220. Формирование элементарных математических представлений:</w:t>
      </w:r>
    </w:p>
    <w:bookmarkEnd w:id="7008"/>
    <w:bookmarkStart w:name="z9739" w:id="7009"/>
    <w:p>
      <w:pPr>
        <w:spacing w:after="0"/>
        <w:ind w:left="0"/>
        <w:jc w:val="both"/>
      </w:pPr>
      <w:r>
        <w:rPr>
          <w:rFonts w:ascii="Times New Roman"/>
          <w:b w:val="false"/>
          <w:i w:val="false"/>
          <w:color w:val="000000"/>
          <w:sz w:val="28"/>
        </w:rPr>
        <w:t>
      1) количественные представления и счет: пересчет предметов в пределах 4-х, с называнием итогового числа и соотнесением с количеством пальцев; выделение из множества 4-х предметов по подражанию, образцу, словесной инструкции педагога; оперирование множествами в пределах 4-х (увеличение, уменьшение, уравнивание), преобразование непрерывных множеств (из неравных делать равные и наоборот); формирование представлений о независимости количества от цвета, величины и пространственного расположения; о независимости количества жидких и сыпучих тел от объема и формы сосудов; сравнение по количеству двух групп предметов в пределах 4-х, находящихся на расстоянии, и групп предметов, изображенных на картинках, на основе пересчета, используя различные способы проверки; состав чисел 2-4 из отдельных единиц и из двух меньших чисел;</w:t>
      </w:r>
    </w:p>
    <w:bookmarkEnd w:id="7009"/>
    <w:bookmarkStart w:name="z9740" w:id="7010"/>
    <w:p>
      <w:pPr>
        <w:spacing w:after="0"/>
        <w:ind w:left="0"/>
        <w:jc w:val="both"/>
      </w:pPr>
      <w:r>
        <w:rPr>
          <w:rFonts w:ascii="Times New Roman"/>
          <w:b w:val="false"/>
          <w:i w:val="false"/>
          <w:color w:val="000000"/>
          <w:sz w:val="28"/>
        </w:rPr>
        <w:t xml:space="preserve">
      2) величина: составление группы из предметов с заданными свойствами; сравнение предметов по длине, высоте, толщине: длинный-короткий, одинаковые по длине; высокий-низкий, толстый-тонкий, одинаковые по толщине; </w:t>
      </w:r>
    </w:p>
    <w:bookmarkEnd w:id="7010"/>
    <w:bookmarkStart w:name="z9741" w:id="7011"/>
    <w:p>
      <w:pPr>
        <w:spacing w:after="0"/>
        <w:ind w:left="0"/>
        <w:jc w:val="both"/>
      </w:pPr>
      <w:r>
        <w:rPr>
          <w:rFonts w:ascii="Times New Roman"/>
          <w:b w:val="false"/>
          <w:i w:val="false"/>
          <w:color w:val="000000"/>
          <w:sz w:val="28"/>
        </w:rPr>
        <w:t>
      3) геометрические фигуры: различение геометрических фигур (круг, квадрат, треугольник, прямоугольник); преобразование геометрических фигур, составление из частей; сравнение геометрических фигур по общим признакам (круглые, угольные);</w:t>
      </w:r>
    </w:p>
    <w:bookmarkEnd w:id="7011"/>
    <w:bookmarkStart w:name="z9742" w:id="7012"/>
    <w:p>
      <w:pPr>
        <w:spacing w:after="0"/>
        <w:ind w:left="0"/>
        <w:jc w:val="both"/>
      </w:pPr>
      <w:r>
        <w:rPr>
          <w:rFonts w:ascii="Times New Roman"/>
          <w:b w:val="false"/>
          <w:i w:val="false"/>
          <w:color w:val="000000"/>
          <w:sz w:val="28"/>
        </w:rPr>
        <w:t>
      4) ориентировка в пространстве: обучение умению изменять движение по словесному или зрительному сигналу; ориентироваться на плоскости листа бумаги: "вверху", "внизу", "в середине", "слева", "справа"; формирование пространственных представлений: "вперед", "назад" "близко", "далеко", "на", "под", "рядом", "за";</w:t>
      </w:r>
    </w:p>
    <w:bookmarkEnd w:id="7012"/>
    <w:bookmarkStart w:name="z9743" w:id="7013"/>
    <w:p>
      <w:pPr>
        <w:spacing w:after="0"/>
        <w:ind w:left="0"/>
        <w:jc w:val="both"/>
      </w:pPr>
      <w:r>
        <w:rPr>
          <w:rFonts w:ascii="Times New Roman"/>
          <w:b w:val="false"/>
          <w:i w:val="false"/>
          <w:color w:val="000000"/>
          <w:sz w:val="28"/>
        </w:rPr>
        <w:t>
      5) ориентировка во времени: формирование знаний о временах года (осень, зима, весна, лето); временных представлениях (медленно-быстро, сначала, потом); частях суток (день, ночь, утро, вечер, сегодня, вчера, завтра).</w:t>
      </w:r>
    </w:p>
    <w:bookmarkEnd w:id="7013"/>
    <w:bookmarkStart w:name="z9744" w:id="7014"/>
    <w:p>
      <w:pPr>
        <w:spacing w:after="0"/>
        <w:ind w:left="0"/>
        <w:jc w:val="both"/>
      </w:pPr>
      <w:r>
        <w:rPr>
          <w:rFonts w:ascii="Times New Roman"/>
          <w:b w:val="false"/>
          <w:i w:val="false"/>
          <w:color w:val="000000"/>
          <w:sz w:val="28"/>
        </w:rPr>
        <w:t xml:space="preserve">
      221. Ожидаемые результаты: </w:t>
      </w:r>
    </w:p>
    <w:bookmarkEnd w:id="7014"/>
    <w:bookmarkStart w:name="z9745" w:id="7015"/>
    <w:p>
      <w:pPr>
        <w:spacing w:after="0"/>
        <w:ind w:left="0"/>
        <w:jc w:val="both"/>
      </w:pPr>
      <w:r>
        <w:rPr>
          <w:rFonts w:ascii="Times New Roman"/>
          <w:b w:val="false"/>
          <w:i w:val="false"/>
          <w:color w:val="000000"/>
          <w:sz w:val="28"/>
        </w:rPr>
        <w:t xml:space="preserve">
      1) пересчитывает предметы в пределах 4-х с использованием указательного жеста, называет (показывает) итоговое число; </w:t>
      </w:r>
    </w:p>
    <w:bookmarkEnd w:id="7015"/>
    <w:bookmarkStart w:name="z9746" w:id="7016"/>
    <w:p>
      <w:pPr>
        <w:spacing w:after="0"/>
        <w:ind w:left="0"/>
        <w:jc w:val="both"/>
      </w:pPr>
      <w:r>
        <w:rPr>
          <w:rFonts w:ascii="Times New Roman"/>
          <w:b w:val="false"/>
          <w:i w:val="false"/>
          <w:color w:val="000000"/>
          <w:sz w:val="28"/>
        </w:rPr>
        <w:t xml:space="preserve">
      2) выделяет из множества однородных и разнородных предметов заданное количество предметов в пределах 4-х, делает проверку путем пересчета по просьбе взрослого; </w:t>
      </w:r>
    </w:p>
    <w:bookmarkEnd w:id="7016"/>
    <w:bookmarkStart w:name="z9747" w:id="7017"/>
    <w:p>
      <w:pPr>
        <w:spacing w:after="0"/>
        <w:ind w:left="0"/>
        <w:jc w:val="both"/>
      </w:pPr>
      <w:r>
        <w:rPr>
          <w:rFonts w:ascii="Times New Roman"/>
          <w:b w:val="false"/>
          <w:i w:val="false"/>
          <w:color w:val="000000"/>
          <w:sz w:val="28"/>
        </w:rPr>
        <w:t xml:space="preserve">
      3) сравнивает группы предметов в пределах 4-х, опираясь на количество: "лишний" и "недостающий" предмет; </w:t>
      </w:r>
    </w:p>
    <w:bookmarkEnd w:id="7017"/>
    <w:bookmarkStart w:name="z9748" w:id="7018"/>
    <w:p>
      <w:pPr>
        <w:spacing w:after="0"/>
        <w:ind w:left="0"/>
        <w:jc w:val="both"/>
      </w:pPr>
      <w:r>
        <w:rPr>
          <w:rFonts w:ascii="Times New Roman"/>
          <w:b w:val="false"/>
          <w:i w:val="false"/>
          <w:color w:val="000000"/>
          <w:sz w:val="28"/>
        </w:rPr>
        <w:t xml:space="preserve">
      4) оперирует множествами (увеличивает, уменьшает, уравнивает) по подражанию или словесному заданию педагога; </w:t>
      </w:r>
    </w:p>
    <w:bookmarkEnd w:id="7018"/>
    <w:bookmarkStart w:name="z9749" w:id="7019"/>
    <w:p>
      <w:pPr>
        <w:spacing w:after="0"/>
        <w:ind w:left="0"/>
        <w:jc w:val="both"/>
      </w:pPr>
      <w:r>
        <w:rPr>
          <w:rFonts w:ascii="Times New Roman"/>
          <w:b w:val="false"/>
          <w:i w:val="false"/>
          <w:color w:val="000000"/>
          <w:sz w:val="28"/>
        </w:rPr>
        <w:t>
      5) использует полученные знания в свободной игровой и практической деятельности при побуждении к этому со стороны взрослого;</w:t>
      </w:r>
    </w:p>
    <w:bookmarkEnd w:id="7019"/>
    <w:bookmarkStart w:name="z9750" w:id="7020"/>
    <w:p>
      <w:pPr>
        <w:spacing w:after="0"/>
        <w:ind w:left="0"/>
        <w:jc w:val="both"/>
      </w:pPr>
      <w:r>
        <w:rPr>
          <w:rFonts w:ascii="Times New Roman"/>
          <w:b w:val="false"/>
          <w:i w:val="false"/>
          <w:color w:val="000000"/>
          <w:sz w:val="28"/>
        </w:rPr>
        <w:t>
      6) ориентируется на листе бумаги (различает верх, низ, левую, правую часть, середину);</w:t>
      </w:r>
    </w:p>
    <w:bookmarkEnd w:id="7020"/>
    <w:bookmarkStart w:name="z9751" w:id="7021"/>
    <w:p>
      <w:pPr>
        <w:spacing w:after="0"/>
        <w:ind w:left="0"/>
        <w:jc w:val="both"/>
      </w:pPr>
      <w:r>
        <w:rPr>
          <w:rFonts w:ascii="Times New Roman"/>
          <w:b w:val="false"/>
          <w:i w:val="false"/>
          <w:color w:val="000000"/>
          <w:sz w:val="28"/>
        </w:rPr>
        <w:t>
      7) различает геометрические фигуры: круг, квадрат, треугольник, прямоугольник;</w:t>
      </w:r>
    </w:p>
    <w:bookmarkEnd w:id="7021"/>
    <w:bookmarkStart w:name="z9752" w:id="7022"/>
    <w:p>
      <w:pPr>
        <w:spacing w:after="0"/>
        <w:ind w:left="0"/>
        <w:jc w:val="both"/>
      </w:pPr>
      <w:r>
        <w:rPr>
          <w:rFonts w:ascii="Times New Roman"/>
          <w:b w:val="false"/>
          <w:i w:val="false"/>
          <w:color w:val="000000"/>
          <w:sz w:val="28"/>
        </w:rPr>
        <w:t>
      8) составляет геометрические фигуры из частей;</w:t>
      </w:r>
    </w:p>
    <w:bookmarkEnd w:id="7022"/>
    <w:bookmarkStart w:name="z9753" w:id="7023"/>
    <w:p>
      <w:pPr>
        <w:spacing w:after="0"/>
        <w:ind w:left="0"/>
        <w:jc w:val="both"/>
      </w:pPr>
      <w:r>
        <w:rPr>
          <w:rFonts w:ascii="Times New Roman"/>
          <w:b w:val="false"/>
          <w:i w:val="false"/>
          <w:color w:val="000000"/>
          <w:sz w:val="28"/>
        </w:rPr>
        <w:t xml:space="preserve">
      9) сравнивает предметы по длине, высоте, толщине: длинный-короткий, одинаковые по длине; высокий-низкий, толстый-тонкий, одинаковые по толщине; </w:t>
      </w:r>
    </w:p>
    <w:bookmarkEnd w:id="7023"/>
    <w:bookmarkStart w:name="z9754" w:id="7024"/>
    <w:p>
      <w:pPr>
        <w:spacing w:after="0"/>
        <w:ind w:left="0"/>
        <w:jc w:val="both"/>
      </w:pPr>
      <w:r>
        <w:rPr>
          <w:rFonts w:ascii="Times New Roman"/>
          <w:b w:val="false"/>
          <w:i w:val="false"/>
          <w:color w:val="000000"/>
          <w:sz w:val="28"/>
        </w:rPr>
        <w:t xml:space="preserve">
      10) владеет временными представлениями: день, ночь, утро, вечер, сегодня, вчера, завтра. </w:t>
      </w:r>
    </w:p>
    <w:bookmarkEnd w:id="7024"/>
    <w:bookmarkStart w:name="z9755" w:id="7025"/>
    <w:p>
      <w:pPr>
        <w:spacing w:after="0"/>
        <w:ind w:left="0"/>
        <w:jc w:val="both"/>
      </w:pPr>
      <w:r>
        <w:rPr>
          <w:rFonts w:ascii="Times New Roman"/>
          <w:b w:val="false"/>
          <w:i w:val="false"/>
          <w:color w:val="000000"/>
          <w:sz w:val="28"/>
        </w:rPr>
        <w:t xml:space="preserve">
      222. Сенсорика: </w:t>
      </w:r>
    </w:p>
    <w:bookmarkEnd w:id="7025"/>
    <w:bookmarkStart w:name="z9756" w:id="7026"/>
    <w:p>
      <w:pPr>
        <w:spacing w:after="0"/>
        <w:ind w:left="0"/>
        <w:jc w:val="both"/>
      </w:pPr>
      <w:r>
        <w:rPr>
          <w:rFonts w:ascii="Times New Roman"/>
          <w:b w:val="false"/>
          <w:i w:val="false"/>
          <w:color w:val="000000"/>
          <w:sz w:val="28"/>
        </w:rPr>
        <w:t xml:space="preserve">
      1) развитие зрительного восприятия и внимания: обучение умению дифференцировать объемные фигуры в процессе конструирования по образцу (шар, кубик, кирпичик, призма, овоид); дифференцировать плоскостные фигуры (круг, квадрат, прямоугольник, овал); соотносить объемные и плоскостные формы (шар - круг, куб - квадрат, кирпичик-прямоугольник, овоид - овал); формирование поисковых способов ориентировки: пробы, примеривание; соотнесение основных цветов (красный, желтый, синий, зеленый, белый, черный); выделение знакомых цветов по образцу; нахождение заданных цветов в окружающем пространстве; группировка предметов по форме, величине, по цвету; систематизация в ряд предметов в порядке убывания, возрастания размера; складывание предметных разрезных картинок из 4-х частей с разной конфигурацией разреза; собирание 3-5-ти составной матрешки, методом практического примеривания; складывание пирамидки из 5-ти колец с учетом их величины, пользуясь методом практического примеривания; практическое ознакомление с пространственными отношениями между предметами (наверху, внизу, посередине); </w:t>
      </w:r>
    </w:p>
    <w:bookmarkEnd w:id="7026"/>
    <w:bookmarkStart w:name="z9757" w:id="7027"/>
    <w:p>
      <w:pPr>
        <w:spacing w:after="0"/>
        <w:ind w:left="0"/>
        <w:jc w:val="both"/>
      </w:pPr>
      <w:r>
        <w:rPr>
          <w:rFonts w:ascii="Times New Roman"/>
          <w:b w:val="false"/>
          <w:i w:val="false"/>
          <w:color w:val="000000"/>
          <w:sz w:val="28"/>
        </w:rPr>
        <w:t xml:space="preserve">
      2) развитие слухового восприятия и внимания: знакомство с бытовыми шумами и звуками явлений природы (звонок телефона, шум пылесоса, пение птиц, шум бегущей воды); выделение знакомых предметов и явлений по их звуковым характеристикам; дифференцирование слов, близких по слоговой структуре; определение источника звука без опоры на зрительный анализатор; </w:t>
      </w:r>
    </w:p>
    <w:bookmarkEnd w:id="7027"/>
    <w:bookmarkStart w:name="z9758" w:id="7028"/>
    <w:p>
      <w:pPr>
        <w:spacing w:after="0"/>
        <w:ind w:left="0"/>
        <w:jc w:val="both"/>
      </w:pPr>
      <w:r>
        <w:rPr>
          <w:rFonts w:ascii="Times New Roman"/>
          <w:b w:val="false"/>
          <w:i w:val="false"/>
          <w:color w:val="000000"/>
          <w:sz w:val="28"/>
        </w:rPr>
        <w:t>
      3) развитие тактильно-двигательного восприятия: формирование восприятия на ощупь величины и формы предметов по словесной инструкции педагога; дифференцирование предметов на ощупь разных по форме, величине (выбор из 4-х); узнавание на ощупь знакомых предметов с опорой на качество поверхности (колючий, гладкий, шероховатый); ознакомление с разными сыпучими материалами и жидкостями (песок, крупы, вода, краска, масло, крем);</w:t>
      </w:r>
    </w:p>
    <w:bookmarkEnd w:id="7028"/>
    <w:bookmarkStart w:name="z9759" w:id="7029"/>
    <w:p>
      <w:pPr>
        <w:spacing w:after="0"/>
        <w:ind w:left="0"/>
        <w:jc w:val="both"/>
      </w:pPr>
      <w:r>
        <w:rPr>
          <w:rFonts w:ascii="Times New Roman"/>
          <w:b w:val="false"/>
          <w:i w:val="false"/>
          <w:color w:val="000000"/>
          <w:sz w:val="28"/>
        </w:rPr>
        <w:t>
      4) развитие вкусового восприятия: выбор из ряда предложенных продуктов тех, которые имеют горький, кислый вкус; дифференцирование продуктов по вкусовым качествам (сладкий - горький - кислый); дифференцирование пищи по температурному признаку (горячий, холодный, теплый).</w:t>
      </w:r>
    </w:p>
    <w:bookmarkEnd w:id="7029"/>
    <w:bookmarkStart w:name="z9760" w:id="7030"/>
    <w:p>
      <w:pPr>
        <w:spacing w:after="0"/>
        <w:ind w:left="0"/>
        <w:jc w:val="both"/>
      </w:pPr>
      <w:r>
        <w:rPr>
          <w:rFonts w:ascii="Times New Roman"/>
          <w:b w:val="false"/>
          <w:i w:val="false"/>
          <w:color w:val="000000"/>
          <w:sz w:val="28"/>
        </w:rPr>
        <w:t>
      223. Ожидаемые результаты:</w:t>
      </w:r>
    </w:p>
    <w:bookmarkEnd w:id="7030"/>
    <w:bookmarkStart w:name="z9761" w:id="7031"/>
    <w:p>
      <w:pPr>
        <w:spacing w:after="0"/>
        <w:ind w:left="0"/>
        <w:jc w:val="both"/>
      </w:pPr>
      <w:r>
        <w:rPr>
          <w:rFonts w:ascii="Times New Roman"/>
          <w:b w:val="false"/>
          <w:i w:val="false"/>
          <w:color w:val="000000"/>
          <w:sz w:val="28"/>
        </w:rPr>
        <w:t>
      1) соотносит основные цвета (6 цветов);</w:t>
      </w:r>
    </w:p>
    <w:bookmarkEnd w:id="7031"/>
    <w:bookmarkStart w:name="z9762" w:id="7032"/>
    <w:p>
      <w:pPr>
        <w:spacing w:after="0"/>
        <w:ind w:left="0"/>
        <w:jc w:val="both"/>
      </w:pPr>
      <w:r>
        <w:rPr>
          <w:rFonts w:ascii="Times New Roman"/>
          <w:b w:val="false"/>
          <w:i w:val="false"/>
          <w:color w:val="000000"/>
          <w:sz w:val="28"/>
        </w:rPr>
        <w:t>
      2) различает объемные фигуры (шар, куб, кирпичик, треугольная призма, овоид);</w:t>
      </w:r>
    </w:p>
    <w:bookmarkEnd w:id="7032"/>
    <w:bookmarkStart w:name="z9763" w:id="7033"/>
    <w:p>
      <w:pPr>
        <w:spacing w:after="0"/>
        <w:ind w:left="0"/>
        <w:jc w:val="both"/>
      </w:pPr>
      <w:r>
        <w:rPr>
          <w:rFonts w:ascii="Times New Roman"/>
          <w:b w:val="false"/>
          <w:i w:val="false"/>
          <w:color w:val="000000"/>
          <w:sz w:val="28"/>
        </w:rPr>
        <w:t>
      3) различает плоскостные геометрические формы (круг, квадрат, прямоугольник, овал);</w:t>
      </w:r>
    </w:p>
    <w:bookmarkEnd w:id="7033"/>
    <w:bookmarkStart w:name="z9764" w:id="7034"/>
    <w:p>
      <w:pPr>
        <w:spacing w:after="0"/>
        <w:ind w:left="0"/>
        <w:jc w:val="both"/>
      </w:pPr>
      <w:r>
        <w:rPr>
          <w:rFonts w:ascii="Times New Roman"/>
          <w:b w:val="false"/>
          <w:i w:val="false"/>
          <w:color w:val="000000"/>
          <w:sz w:val="28"/>
        </w:rPr>
        <w:t>
      4) группирует предметы по заданному сенсорному признаку (форма, величина, цвет);</w:t>
      </w:r>
    </w:p>
    <w:bookmarkEnd w:id="7034"/>
    <w:bookmarkStart w:name="z9765" w:id="7035"/>
    <w:p>
      <w:pPr>
        <w:spacing w:after="0"/>
        <w:ind w:left="0"/>
        <w:jc w:val="both"/>
      </w:pPr>
      <w:r>
        <w:rPr>
          <w:rFonts w:ascii="Times New Roman"/>
          <w:b w:val="false"/>
          <w:i w:val="false"/>
          <w:color w:val="000000"/>
          <w:sz w:val="28"/>
        </w:rPr>
        <w:t>
      5) систематизирует предметы в порядке убывания и возрастания размера;</w:t>
      </w:r>
    </w:p>
    <w:bookmarkEnd w:id="7035"/>
    <w:bookmarkStart w:name="z9766" w:id="7036"/>
    <w:p>
      <w:pPr>
        <w:spacing w:after="0"/>
        <w:ind w:left="0"/>
        <w:jc w:val="both"/>
      </w:pPr>
      <w:r>
        <w:rPr>
          <w:rFonts w:ascii="Times New Roman"/>
          <w:b w:val="false"/>
          <w:i w:val="false"/>
          <w:color w:val="000000"/>
          <w:sz w:val="28"/>
        </w:rPr>
        <w:t>
      6) составляет пирамидку из 5-ти колец;</w:t>
      </w:r>
    </w:p>
    <w:bookmarkEnd w:id="7036"/>
    <w:bookmarkStart w:name="z9767" w:id="7037"/>
    <w:p>
      <w:pPr>
        <w:spacing w:after="0"/>
        <w:ind w:left="0"/>
        <w:jc w:val="both"/>
      </w:pPr>
      <w:r>
        <w:rPr>
          <w:rFonts w:ascii="Times New Roman"/>
          <w:b w:val="false"/>
          <w:i w:val="false"/>
          <w:color w:val="000000"/>
          <w:sz w:val="28"/>
        </w:rPr>
        <w:t>
      7) составляет матрешки из 3-5 частей;</w:t>
      </w:r>
    </w:p>
    <w:bookmarkEnd w:id="7037"/>
    <w:bookmarkStart w:name="z9768" w:id="7038"/>
    <w:p>
      <w:pPr>
        <w:spacing w:after="0"/>
        <w:ind w:left="0"/>
        <w:jc w:val="both"/>
      </w:pPr>
      <w:r>
        <w:rPr>
          <w:rFonts w:ascii="Times New Roman"/>
          <w:b w:val="false"/>
          <w:i w:val="false"/>
          <w:color w:val="000000"/>
          <w:sz w:val="28"/>
        </w:rPr>
        <w:t>
      8) складывает разрезную предметную картинку из 4-х частей;</w:t>
      </w:r>
    </w:p>
    <w:bookmarkEnd w:id="7038"/>
    <w:bookmarkStart w:name="z9769" w:id="7039"/>
    <w:p>
      <w:pPr>
        <w:spacing w:after="0"/>
        <w:ind w:left="0"/>
        <w:jc w:val="both"/>
      </w:pPr>
      <w:r>
        <w:rPr>
          <w:rFonts w:ascii="Times New Roman"/>
          <w:b w:val="false"/>
          <w:i w:val="false"/>
          <w:color w:val="000000"/>
          <w:sz w:val="28"/>
        </w:rPr>
        <w:t>
      9) различает бытовые шумы и звуки явлений природы;</w:t>
      </w:r>
    </w:p>
    <w:bookmarkEnd w:id="7039"/>
    <w:bookmarkStart w:name="z9770" w:id="7040"/>
    <w:p>
      <w:pPr>
        <w:spacing w:after="0"/>
        <w:ind w:left="0"/>
        <w:jc w:val="both"/>
      </w:pPr>
      <w:r>
        <w:rPr>
          <w:rFonts w:ascii="Times New Roman"/>
          <w:b w:val="false"/>
          <w:i w:val="false"/>
          <w:color w:val="000000"/>
          <w:sz w:val="28"/>
        </w:rPr>
        <w:t>
      10) выделяет знакомые предметы и явления по их звуковым характеристикам;</w:t>
      </w:r>
    </w:p>
    <w:bookmarkEnd w:id="7040"/>
    <w:bookmarkStart w:name="z9771" w:id="7041"/>
    <w:p>
      <w:pPr>
        <w:spacing w:after="0"/>
        <w:ind w:left="0"/>
        <w:jc w:val="both"/>
      </w:pPr>
      <w:r>
        <w:rPr>
          <w:rFonts w:ascii="Times New Roman"/>
          <w:b w:val="false"/>
          <w:i w:val="false"/>
          <w:color w:val="000000"/>
          <w:sz w:val="28"/>
        </w:rPr>
        <w:t>
      11) дифференцирует слова, близкие по слоговой структуре;</w:t>
      </w:r>
    </w:p>
    <w:bookmarkEnd w:id="7041"/>
    <w:bookmarkStart w:name="z9772" w:id="7042"/>
    <w:p>
      <w:pPr>
        <w:spacing w:after="0"/>
        <w:ind w:left="0"/>
        <w:jc w:val="both"/>
      </w:pPr>
      <w:r>
        <w:rPr>
          <w:rFonts w:ascii="Times New Roman"/>
          <w:b w:val="false"/>
          <w:i w:val="false"/>
          <w:color w:val="000000"/>
          <w:sz w:val="28"/>
        </w:rPr>
        <w:t>
      12) дифференцирует на ощупь объемные формы и величину предметов;</w:t>
      </w:r>
    </w:p>
    <w:bookmarkEnd w:id="7042"/>
    <w:bookmarkStart w:name="z9773" w:id="7043"/>
    <w:p>
      <w:pPr>
        <w:spacing w:after="0"/>
        <w:ind w:left="0"/>
        <w:jc w:val="both"/>
      </w:pPr>
      <w:r>
        <w:rPr>
          <w:rFonts w:ascii="Times New Roman"/>
          <w:b w:val="false"/>
          <w:i w:val="false"/>
          <w:color w:val="000000"/>
          <w:sz w:val="28"/>
        </w:rPr>
        <w:t>
      13) различает на ощупь твердые и мягкие объекты;</w:t>
      </w:r>
    </w:p>
    <w:bookmarkEnd w:id="7043"/>
    <w:bookmarkStart w:name="z9774" w:id="7044"/>
    <w:p>
      <w:pPr>
        <w:spacing w:after="0"/>
        <w:ind w:left="0"/>
        <w:jc w:val="both"/>
      </w:pPr>
      <w:r>
        <w:rPr>
          <w:rFonts w:ascii="Times New Roman"/>
          <w:b w:val="false"/>
          <w:i w:val="false"/>
          <w:color w:val="000000"/>
          <w:sz w:val="28"/>
        </w:rPr>
        <w:t>
      14) различает предметы по качеству поверхности (гладкий-шероховатый);</w:t>
      </w:r>
    </w:p>
    <w:bookmarkEnd w:id="7044"/>
    <w:bookmarkStart w:name="z9775" w:id="7045"/>
    <w:p>
      <w:pPr>
        <w:spacing w:after="0"/>
        <w:ind w:left="0"/>
        <w:jc w:val="both"/>
      </w:pPr>
      <w:r>
        <w:rPr>
          <w:rFonts w:ascii="Times New Roman"/>
          <w:b w:val="false"/>
          <w:i w:val="false"/>
          <w:color w:val="000000"/>
          <w:sz w:val="28"/>
        </w:rPr>
        <w:t>
      15) различает сыпучие материалы и жидкости;</w:t>
      </w:r>
    </w:p>
    <w:bookmarkEnd w:id="7045"/>
    <w:bookmarkStart w:name="z9776" w:id="7046"/>
    <w:p>
      <w:pPr>
        <w:spacing w:after="0"/>
        <w:ind w:left="0"/>
        <w:jc w:val="both"/>
      </w:pPr>
      <w:r>
        <w:rPr>
          <w:rFonts w:ascii="Times New Roman"/>
          <w:b w:val="false"/>
          <w:i w:val="false"/>
          <w:color w:val="000000"/>
          <w:sz w:val="28"/>
        </w:rPr>
        <w:t>
      16) дифференцирует пищу по температурному признаку (горячий, холодный, теплый);</w:t>
      </w:r>
    </w:p>
    <w:bookmarkEnd w:id="7046"/>
    <w:bookmarkStart w:name="z9777" w:id="7047"/>
    <w:p>
      <w:pPr>
        <w:spacing w:after="0"/>
        <w:ind w:left="0"/>
        <w:jc w:val="both"/>
      </w:pPr>
      <w:r>
        <w:rPr>
          <w:rFonts w:ascii="Times New Roman"/>
          <w:b w:val="false"/>
          <w:i w:val="false"/>
          <w:color w:val="000000"/>
          <w:sz w:val="28"/>
        </w:rPr>
        <w:t>
      17) определяет пищу на вкус (сладкий-горький-кислый-соленый).</w:t>
      </w:r>
    </w:p>
    <w:bookmarkEnd w:id="7047"/>
    <w:bookmarkStart w:name="z9778" w:id="7048"/>
    <w:p>
      <w:pPr>
        <w:spacing w:after="0"/>
        <w:ind w:left="0"/>
        <w:jc w:val="both"/>
      </w:pPr>
      <w:r>
        <w:rPr>
          <w:rFonts w:ascii="Times New Roman"/>
          <w:b w:val="false"/>
          <w:i w:val="false"/>
          <w:color w:val="000000"/>
          <w:sz w:val="28"/>
        </w:rPr>
        <w:t xml:space="preserve">
      224. Конструирование: </w:t>
      </w:r>
    </w:p>
    <w:bookmarkEnd w:id="7048"/>
    <w:bookmarkStart w:name="z9779" w:id="7049"/>
    <w:p>
      <w:pPr>
        <w:spacing w:after="0"/>
        <w:ind w:left="0"/>
        <w:jc w:val="both"/>
      </w:pPr>
      <w:r>
        <w:rPr>
          <w:rFonts w:ascii="Times New Roman"/>
          <w:b w:val="false"/>
          <w:i w:val="false"/>
          <w:color w:val="000000"/>
          <w:sz w:val="28"/>
        </w:rPr>
        <w:t>
      1) обучение детей сравнению предметов по величине, форме, цвету через практические действия по образцу; создание построек из разных материалов; соотнесение постройки с реально существующими объектами и их изображениями на картинке;</w:t>
      </w:r>
    </w:p>
    <w:bookmarkEnd w:id="7049"/>
    <w:bookmarkStart w:name="z9780" w:id="7050"/>
    <w:p>
      <w:pPr>
        <w:spacing w:after="0"/>
        <w:ind w:left="0"/>
        <w:jc w:val="both"/>
      </w:pPr>
      <w:r>
        <w:rPr>
          <w:rFonts w:ascii="Times New Roman"/>
          <w:b w:val="false"/>
          <w:i w:val="false"/>
          <w:color w:val="000000"/>
          <w:sz w:val="28"/>
        </w:rPr>
        <w:t>
      2) закрепление знаний об основных цветах, соотносить цвета (красный, желтый, синий, зеленый, черный); о величине предметов (большой, маленький, одинаковый, длинный-короткий); о форме предметов (кубик, кирпич, пластина, призма, цилиндр); о свойствах деревянных, пластмассовых строительных материалах;</w:t>
      </w:r>
    </w:p>
    <w:bookmarkEnd w:id="7050"/>
    <w:bookmarkStart w:name="z9781" w:id="7051"/>
    <w:p>
      <w:pPr>
        <w:spacing w:after="0"/>
        <w:ind w:left="0"/>
        <w:jc w:val="both"/>
      </w:pPr>
      <w:r>
        <w:rPr>
          <w:rFonts w:ascii="Times New Roman"/>
          <w:b w:val="false"/>
          <w:i w:val="false"/>
          <w:color w:val="000000"/>
          <w:sz w:val="28"/>
        </w:rPr>
        <w:t>
      3) конструирование из строительных материалов: конструирование простых построек по образцу, используя различный строительный материал для одной и той же конструкции; конструирование из деталей строительного набора по подражанию, по образцу: мебель, дома, скамейки, мост; постройка различных вариантов одного и того же объекта (дом, забор, скамейка); постройки разной величины с учетом потребности в размерах (гараж для грузовика и маленькой машины; высокий и низкий забор; короткая, длинная дорожка); обыгрывание конструкций коллективно и парами;</w:t>
      </w:r>
    </w:p>
    <w:bookmarkEnd w:id="7051"/>
    <w:bookmarkStart w:name="z9782" w:id="7052"/>
    <w:p>
      <w:pPr>
        <w:spacing w:after="0"/>
        <w:ind w:left="0"/>
        <w:jc w:val="both"/>
      </w:pPr>
      <w:r>
        <w:rPr>
          <w:rFonts w:ascii="Times New Roman"/>
          <w:b w:val="false"/>
          <w:i w:val="false"/>
          <w:color w:val="000000"/>
          <w:sz w:val="28"/>
        </w:rPr>
        <w:t>
      4) непредметное конструирование: перемещение 3-х элементов строительного набора относительно неподвижного объекта (наверху, внизу, рядом) сначала одного элемента, затем 2-х элементов по образцу; моделирование пространственных отношений между предметами по плоскостным образцам (дети воспроизводят образец на объемном материале);</w:t>
      </w:r>
    </w:p>
    <w:bookmarkEnd w:id="7052"/>
    <w:bookmarkStart w:name="z9783" w:id="7053"/>
    <w:p>
      <w:pPr>
        <w:spacing w:after="0"/>
        <w:ind w:left="0"/>
        <w:jc w:val="both"/>
      </w:pPr>
      <w:r>
        <w:rPr>
          <w:rFonts w:ascii="Times New Roman"/>
          <w:b w:val="false"/>
          <w:i w:val="false"/>
          <w:color w:val="000000"/>
          <w:sz w:val="28"/>
        </w:rPr>
        <w:t>
      5) конструирование из палочек: выкладывание из палочек геометрических фигур по данному педагогом названию фигур; выполнение простейших построек из палочек по представлению;</w:t>
      </w:r>
    </w:p>
    <w:bookmarkEnd w:id="7053"/>
    <w:bookmarkStart w:name="z9784" w:id="7054"/>
    <w:p>
      <w:pPr>
        <w:spacing w:after="0"/>
        <w:ind w:left="0"/>
        <w:jc w:val="both"/>
      </w:pPr>
      <w:r>
        <w:rPr>
          <w:rFonts w:ascii="Times New Roman"/>
          <w:b w:val="false"/>
          <w:i w:val="false"/>
          <w:color w:val="000000"/>
          <w:sz w:val="28"/>
        </w:rPr>
        <w:t>
      6) конструирование сборно-разборных игрушек: складывание предметных разрезных картинок из 2-3-х частей; складывание картинки из кубиков (4-х частей);</w:t>
      </w:r>
    </w:p>
    <w:bookmarkEnd w:id="7054"/>
    <w:bookmarkStart w:name="z9785" w:id="7055"/>
    <w:p>
      <w:pPr>
        <w:spacing w:after="0"/>
        <w:ind w:left="0"/>
        <w:jc w:val="both"/>
      </w:pPr>
      <w:r>
        <w:rPr>
          <w:rFonts w:ascii="Times New Roman"/>
          <w:b w:val="false"/>
          <w:i w:val="false"/>
          <w:color w:val="000000"/>
          <w:sz w:val="28"/>
        </w:rPr>
        <w:t>
      7) закрепление навыков использования приемов накладывать, прикладывать, приставлять детали строительных материалов; соединять две детали третьей, делать простейшие перекрытия; располагать детали конструктора на плоскости по горизонтали, в ряд, на некотором расстоянии друг от друга, плотно приставляя друг к другу, по вертикали.</w:t>
      </w:r>
    </w:p>
    <w:bookmarkEnd w:id="7055"/>
    <w:bookmarkStart w:name="z9786" w:id="7056"/>
    <w:p>
      <w:pPr>
        <w:spacing w:after="0"/>
        <w:ind w:left="0"/>
        <w:jc w:val="both"/>
      </w:pPr>
      <w:r>
        <w:rPr>
          <w:rFonts w:ascii="Times New Roman"/>
          <w:b w:val="false"/>
          <w:i w:val="false"/>
          <w:color w:val="000000"/>
          <w:sz w:val="28"/>
        </w:rPr>
        <w:t>
      225. Ожидаемые результаты:</w:t>
      </w:r>
    </w:p>
    <w:bookmarkEnd w:id="7056"/>
    <w:bookmarkStart w:name="z9787" w:id="7057"/>
    <w:p>
      <w:pPr>
        <w:spacing w:after="0"/>
        <w:ind w:left="0"/>
        <w:jc w:val="both"/>
      </w:pPr>
      <w:r>
        <w:rPr>
          <w:rFonts w:ascii="Times New Roman"/>
          <w:b w:val="false"/>
          <w:i w:val="false"/>
          <w:color w:val="000000"/>
          <w:sz w:val="28"/>
        </w:rPr>
        <w:t>
      1) проявляет интерес к выполнению построек и совместной игре с ними;</w:t>
      </w:r>
    </w:p>
    <w:bookmarkEnd w:id="7057"/>
    <w:bookmarkStart w:name="z9788" w:id="7058"/>
    <w:p>
      <w:pPr>
        <w:spacing w:after="0"/>
        <w:ind w:left="0"/>
        <w:jc w:val="both"/>
      </w:pPr>
      <w:r>
        <w:rPr>
          <w:rFonts w:ascii="Times New Roman"/>
          <w:b w:val="false"/>
          <w:i w:val="false"/>
          <w:color w:val="000000"/>
          <w:sz w:val="28"/>
        </w:rPr>
        <w:t>
      2) создает простейшие постройки из строительного материала и палочек, используя полученные навыки;</w:t>
      </w:r>
    </w:p>
    <w:bookmarkEnd w:id="7058"/>
    <w:bookmarkStart w:name="z9789" w:id="7059"/>
    <w:p>
      <w:pPr>
        <w:spacing w:after="0"/>
        <w:ind w:left="0"/>
        <w:jc w:val="both"/>
      </w:pPr>
      <w:r>
        <w:rPr>
          <w:rFonts w:ascii="Times New Roman"/>
          <w:b w:val="false"/>
          <w:i w:val="false"/>
          <w:color w:val="000000"/>
          <w:sz w:val="28"/>
        </w:rPr>
        <w:t>
      3) создает постройки с учетом величины предметов;</w:t>
      </w:r>
    </w:p>
    <w:bookmarkEnd w:id="7059"/>
    <w:bookmarkStart w:name="z9790" w:id="7060"/>
    <w:p>
      <w:pPr>
        <w:spacing w:after="0"/>
        <w:ind w:left="0"/>
        <w:jc w:val="both"/>
      </w:pPr>
      <w:r>
        <w:rPr>
          <w:rFonts w:ascii="Times New Roman"/>
          <w:b w:val="false"/>
          <w:i w:val="false"/>
          <w:color w:val="000000"/>
          <w:sz w:val="28"/>
        </w:rPr>
        <w:t>
      4) создает постройка различных вариантов одного и того же объекта;</w:t>
      </w:r>
    </w:p>
    <w:bookmarkEnd w:id="7060"/>
    <w:bookmarkStart w:name="z9791" w:id="7061"/>
    <w:p>
      <w:pPr>
        <w:spacing w:after="0"/>
        <w:ind w:left="0"/>
        <w:jc w:val="both"/>
      </w:pPr>
      <w:r>
        <w:rPr>
          <w:rFonts w:ascii="Times New Roman"/>
          <w:b w:val="false"/>
          <w:i w:val="false"/>
          <w:color w:val="000000"/>
          <w:sz w:val="28"/>
        </w:rPr>
        <w:t>
      5) узнает и показывает знакомые постройки;</w:t>
      </w:r>
    </w:p>
    <w:bookmarkEnd w:id="7061"/>
    <w:bookmarkStart w:name="z9792" w:id="7062"/>
    <w:p>
      <w:pPr>
        <w:spacing w:after="0"/>
        <w:ind w:left="0"/>
        <w:jc w:val="both"/>
      </w:pPr>
      <w:r>
        <w:rPr>
          <w:rFonts w:ascii="Times New Roman"/>
          <w:b w:val="false"/>
          <w:i w:val="false"/>
          <w:color w:val="000000"/>
          <w:sz w:val="28"/>
        </w:rPr>
        <w:t>
      6) выкладывает из палочек геометрические фигуры;</w:t>
      </w:r>
    </w:p>
    <w:bookmarkEnd w:id="7062"/>
    <w:bookmarkStart w:name="z9793" w:id="7063"/>
    <w:p>
      <w:pPr>
        <w:spacing w:after="0"/>
        <w:ind w:left="0"/>
        <w:jc w:val="both"/>
      </w:pPr>
      <w:r>
        <w:rPr>
          <w:rFonts w:ascii="Times New Roman"/>
          <w:b w:val="false"/>
          <w:i w:val="false"/>
          <w:color w:val="000000"/>
          <w:sz w:val="28"/>
        </w:rPr>
        <w:t xml:space="preserve">
      7) различает пространственные отношения (наверху-внизу, спереди-сзади); </w:t>
      </w:r>
    </w:p>
    <w:bookmarkEnd w:id="7063"/>
    <w:bookmarkStart w:name="z9794" w:id="7064"/>
    <w:p>
      <w:pPr>
        <w:spacing w:after="0"/>
        <w:ind w:left="0"/>
        <w:jc w:val="both"/>
      </w:pPr>
      <w:r>
        <w:rPr>
          <w:rFonts w:ascii="Times New Roman"/>
          <w:b w:val="false"/>
          <w:i w:val="false"/>
          <w:color w:val="000000"/>
          <w:sz w:val="28"/>
        </w:rPr>
        <w:t>
      8) складывает предметные разрезные картинки из 2-3-х частей;</w:t>
      </w:r>
    </w:p>
    <w:bookmarkEnd w:id="7064"/>
    <w:bookmarkStart w:name="z9795" w:id="7065"/>
    <w:p>
      <w:pPr>
        <w:spacing w:after="0"/>
        <w:ind w:left="0"/>
        <w:jc w:val="both"/>
      </w:pPr>
      <w:r>
        <w:rPr>
          <w:rFonts w:ascii="Times New Roman"/>
          <w:b w:val="false"/>
          <w:i w:val="false"/>
          <w:color w:val="000000"/>
          <w:sz w:val="28"/>
        </w:rPr>
        <w:t xml:space="preserve">
      9) использует постройки в игре. </w:t>
      </w:r>
    </w:p>
    <w:bookmarkEnd w:id="7065"/>
    <w:bookmarkStart w:name="z9796" w:id="7066"/>
    <w:p>
      <w:pPr>
        <w:spacing w:after="0"/>
        <w:ind w:left="0"/>
        <w:jc w:val="both"/>
      </w:pPr>
      <w:r>
        <w:rPr>
          <w:rFonts w:ascii="Times New Roman"/>
          <w:b w:val="false"/>
          <w:i w:val="false"/>
          <w:color w:val="000000"/>
          <w:sz w:val="28"/>
        </w:rPr>
        <w:t>
      226. Естествознание:</w:t>
      </w:r>
    </w:p>
    <w:bookmarkEnd w:id="7066"/>
    <w:bookmarkStart w:name="z9797" w:id="7067"/>
    <w:p>
      <w:pPr>
        <w:spacing w:after="0"/>
        <w:ind w:left="0"/>
        <w:jc w:val="both"/>
      </w:pPr>
      <w:r>
        <w:rPr>
          <w:rFonts w:ascii="Times New Roman"/>
          <w:b w:val="false"/>
          <w:i w:val="false"/>
          <w:color w:val="000000"/>
          <w:sz w:val="28"/>
        </w:rPr>
        <w:t>
      1) явления природы: формирование знаний об объектах неживой природы (песок, глина); формирование знаний о воде; формирование представлений о явлениях природы (дождь, снег); о временах года (осень, зима), их элементарных признаках; формирование представлений о состоянии погоды (солнечная, пасмурная, дождливая, морозная); воспитание бережного отношения к живой и неживой природе;</w:t>
      </w:r>
    </w:p>
    <w:bookmarkEnd w:id="7067"/>
    <w:bookmarkStart w:name="z9798" w:id="7068"/>
    <w:p>
      <w:pPr>
        <w:spacing w:after="0"/>
        <w:ind w:left="0"/>
        <w:jc w:val="both"/>
      </w:pPr>
      <w:r>
        <w:rPr>
          <w:rFonts w:ascii="Times New Roman"/>
          <w:b w:val="false"/>
          <w:i w:val="false"/>
          <w:color w:val="000000"/>
          <w:sz w:val="28"/>
        </w:rPr>
        <w:t>
      2) растительный мир: расширение представлений об овощах; о фруктах и ягодах; ознакомление с блюдами из овощей и фруктов, ягод; с местами выращивания овощей и фруктов; формирование знаний о комнатных растениях; формирование представлений о дикорастущих растениях; ознакомление с деревьями; формирование знаний о составных частях дерева (листья, ветки, ствол);</w:t>
      </w:r>
    </w:p>
    <w:bookmarkEnd w:id="7068"/>
    <w:bookmarkStart w:name="z9799" w:id="7069"/>
    <w:p>
      <w:pPr>
        <w:spacing w:after="0"/>
        <w:ind w:left="0"/>
        <w:jc w:val="both"/>
      </w:pPr>
      <w:r>
        <w:rPr>
          <w:rFonts w:ascii="Times New Roman"/>
          <w:b w:val="false"/>
          <w:i w:val="false"/>
          <w:color w:val="000000"/>
          <w:sz w:val="28"/>
        </w:rPr>
        <w:t>
      3) животный мир: ознакомление с домашними животными и их детенышами; ознакомление с домашними птицами и птенцами; ознакомление с насекомыми.</w:t>
      </w:r>
    </w:p>
    <w:bookmarkEnd w:id="7069"/>
    <w:bookmarkStart w:name="z9800" w:id="7070"/>
    <w:p>
      <w:pPr>
        <w:spacing w:after="0"/>
        <w:ind w:left="0"/>
        <w:jc w:val="both"/>
      </w:pPr>
      <w:r>
        <w:rPr>
          <w:rFonts w:ascii="Times New Roman"/>
          <w:b w:val="false"/>
          <w:i w:val="false"/>
          <w:color w:val="000000"/>
          <w:sz w:val="28"/>
        </w:rPr>
        <w:t>
      227. Ожидаемые результаты:</w:t>
      </w:r>
    </w:p>
    <w:bookmarkEnd w:id="7070"/>
    <w:bookmarkStart w:name="z9801" w:id="7071"/>
    <w:p>
      <w:pPr>
        <w:spacing w:after="0"/>
        <w:ind w:left="0"/>
        <w:jc w:val="both"/>
      </w:pPr>
      <w:r>
        <w:rPr>
          <w:rFonts w:ascii="Times New Roman"/>
          <w:b w:val="false"/>
          <w:i w:val="false"/>
          <w:color w:val="000000"/>
          <w:sz w:val="28"/>
        </w:rPr>
        <w:t xml:space="preserve">
      1) бережно относится к живой и неживой природе; </w:t>
      </w:r>
    </w:p>
    <w:bookmarkEnd w:id="7071"/>
    <w:bookmarkStart w:name="z9802" w:id="7072"/>
    <w:p>
      <w:pPr>
        <w:spacing w:after="0"/>
        <w:ind w:left="0"/>
        <w:jc w:val="both"/>
      </w:pPr>
      <w:r>
        <w:rPr>
          <w:rFonts w:ascii="Times New Roman"/>
          <w:b w:val="false"/>
          <w:i w:val="false"/>
          <w:color w:val="000000"/>
          <w:sz w:val="28"/>
        </w:rPr>
        <w:t xml:space="preserve">
      2) имеет представления об объектах неживой природы (песок, глина); </w:t>
      </w:r>
    </w:p>
    <w:bookmarkEnd w:id="7072"/>
    <w:bookmarkStart w:name="z9803" w:id="7073"/>
    <w:p>
      <w:pPr>
        <w:spacing w:after="0"/>
        <w:ind w:left="0"/>
        <w:jc w:val="both"/>
      </w:pPr>
      <w:r>
        <w:rPr>
          <w:rFonts w:ascii="Times New Roman"/>
          <w:b w:val="false"/>
          <w:i w:val="false"/>
          <w:color w:val="000000"/>
          <w:sz w:val="28"/>
        </w:rPr>
        <w:t xml:space="preserve">
      3) имеет представления о воде; </w:t>
      </w:r>
    </w:p>
    <w:bookmarkEnd w:id="7073"/>
    <w:bookmarkStart w:name="z9804" w:id="7074"/>
    <w:p>
      <w:pPr>
        <w:spacing w:after="0"/>
        <w:ind w:left="0"/>
        <w:jc w:val="both"/>
      </w:pPr>
      <w:r>
        <w:rPr>
          <w:rFonts w:ascii="Times New Roman"/>
          <w:b w:val="false"/>
          <w:i w:val="false"/>
          <w:color w:val="000000"/>
          <w:sz w:val="28"/>
        </w:rPr>
        <w:t>
      4) имеет представления о явлениях природы (дождь, снег)</w:t>
      </w:r>
    </w:p>
    <w:bookmarkEnd w:id="7074"/>
    <w:bookmarkStart w:name="z9805" w:id="7075"/>
    <w:p>
      <w:pPr>
        <w:spacing w:after="0"/>
        <w:ind w:left="0"/>
        <w:jc w:val="both"/>
      </w:pPr>
      <w:r>
        <w:rPr>
          <w:rFonts w:ascii="Times New Roman"/>
          <w:b w:val="false"/>
          <w:i w:val="false"/>
          <w:color w:val="000000"/>
          <w:sz w:val="28"/>
        </w:rPr>
        <w:t>
      5) различает времена года (осень, зима) при помощи опорных картинок;</w:t>
      </w:r>
    </w:p>
    <w:bookmarkEnd w:id="7075"/>
    <w:bookmarkStart w:name="z9806" w:id="7076"/>
    <w:p>
      <w:pPr>
        <w:spacing w:after="0"/>
        <w:ind w:left="0"/>
        <w:jc w:val="both"/>
      </w:pPr>
      <w:r>
        <w:rPr>
          <w:rFonts w:ascii="Times New Roman"/>
          <w:b w:val="false"/>
          <w:i w:val="false"/>
          <w:color w:val="000000"/>
          <w:sz w:val="28"/>
        </w:rPr>
        <w:t xml:space="preserve">
      6) имеет представление о состоянии погоды; </w:t>
      </w:r>
    </w:p>
    <w:bookmarkEnd w:id="7076"/>
    <w:bookmarkStart w:name="z9807" w:id="7077"/>
    <w:p>
      <w:pPr>
        <w:spacing w:after="0"/>
        <w:ind w:left="0"/>
        <w:jc w:val="both"/>
      </w:pPr>
      <w:r>
        <w:rPr>
          <w:rFonts w:ascii="Times New Roman"/>
          <w:b w:val="false"/>
          <w:i w:val="false"/>
          <w:color w:val="000000"/>
          <w:sz w:val="28"/>
        </w:rPr>
        <w:t>
      7) различает некоторые овощи и фрукты, имеет представление о месте их выращивания;</w:t>
      </w:r>
    </w:p>
    <w:bookmarkEnd w:id="7077"/>
    <w:bookmarkStart w:name="z9808" w:id="7078"/>
    <w:p>
      <w:pPr>
        <w:spacing w:after="0"/>
        <w:ind w:left="0"/>
        <w:jc w:val="both"/>
      </w:pPr>
      <w:r>
        <w:rPr>
          <w:rFonts w:ascii="Times New Roman"/>
          <w:b w:val="false"/>
          <w:i w:val="false"/>
          <w:color w:val="000000"/>
          <w:sz w:val="28"/>
        </w:rPr>
        <w:t>
      8) различает некоторые деревья и их составные части;</w:t>
      </w:r>
    </w:p>
    <w:bookmarkEnd w:id="7078"/>
    <w:bookmarkStart w:name="z9809" w:id="7079"/>
    <w:p>
      <w:pPr>
        <w:spacing w:after="0"/>
        <w:ind w:left="0"/>
        <w:jc w:val="both"/>
      </w:pPr>
      <w:r>
        <w:rPr>
          <w:rFonts w:ascii="Times New Roman"/>
          <w:b w:val="false"/>
          <w:i w:val="false"/>
          <w:color w:val="000000"/>
          <w:sz w:val="28"/>
        </w:rPr>
        <w:t>
      9) называет или показывает некоторых домашних животных и птиц и их детенышей;</w:t>
      </w:r>
    </w:p>
    <w:bookmarkEnd w:id="7079"/>
    <w:bookmarkStart w:name="z9810" w:id="7080"/>
    <w:p>
      <w:pPr>
        <w:spacing w:after="0"/>
        <w:ind w:left="0"/>
        <w:jc w:val="both"/>
      </w:pPr>
      <w:r>
        <w:rPr>
          <w:rFonts w:ascii="Times New Roman"/>
          <w:b w:val="false"/>
          <w:i w:val="false"/>
          <w:color w:val="000000"/>
          <w:sz w:val="28"/>
        </w:rPr>
        <w:t>
      10) различает с помощью педагога некоторых насекомых.</w:t>
      </w:r>
    </w:p>
    <w:bookmarkEnd w:id="7080"/>
    <w:bookmarkStart w:name="z9811" w:id="7081"/>
    <w:p>
      <w:pPr>
        <w:spacing w:after="0"/>
        <w:ind w:left="0"/>
        <w:jc w:val="left"/>
      </w:pPr>
      <w:r>
        <w:rPr>
          <w:rFonts w:ascii="Times New Roman"/>
          <w:b/>
          <w:i w:val="false"/>
          <w:color w:val="000000"/>
        </w:rPr>
        <w:t xml:space="preserve"> Параграф 9. 2 полугодие</w:t>
      </w:r>
    </w:p>
    <w:bookmarkEnd w:id="7081"/>
    <w:bookmarkStart w:name="z9812" w:id="7082"/>
    <w:p>
      <w:pPr>
        <w:spacing w:after="0"/>
        <w:ind w:left="0"/>
        <w:jc w:val="both"/>
      </w:pPr>
      <w:r>
        <w:rPr>
          <w:rFonts w:ascii="Times New Roman"/>
          <w:b w:val="false"/>
          <w:i w:val="false"/>
          <w:color w:val="000000"/>
          <w:sz w:val="28"/>
        </w:rPr>
        <w:t>
      228. Формирование элементарных математических представлений:</w:t>
      </w:r>
    </w:p>
    <w:bookmarkEnd w:id="7082"/>
    <w:bookmarkStart w:name="z9813" w:id="7083"/>
    <w:p>
      <w:pPr>
        <w:spacing w:after="0"/>
        <w:ind w:left="0"/>
        <w:jc w:val="both"/>
      </w:pPr>
      <w:r>
        <w:rPr>
          <w:rFonts w:ascii="Times New Roman"/>
          <w:b w:val="false"/>
          <w:i w:val="false"/>
          <w:color w:val="000000"/>
          <w:sz w:val="28"/>
        </w:rPr>
        <w:t>
      1) количественные представления и счет: знакомство с цифрами 1, 2, 3, 4 соотносить каждую цифру с соответствующим количеством пальцев, предметов, воспринимаемых зрительно и тактильно, с количеством звуков, выполненных действий; состав чисел 2 и 3 из единиц; упражнение в назывании по памяти: количества деталей одежды (сколько рукавов у платья), количества деталей или основных частей у транспортных средств, частей тела у человека и животных; сравнение количества предметов в пределах 4-х по представлению; последовательность числового ряда 1-4, порядковый счет до 4-х, формирование умения отвечать на вопросы: "какой по счету?", "сколько всего?"; обратный счет от 4-х с опорой на наглядный материал, пальцы рук; формирование преставления о независимости количества предметов в группе от цвета, формы, расстояния между предметами и направления счета; формирование понимания того, что последнее числительное относится ко всей группе предметов, а не к последнему из них; присчитывание и отсчитывание предметов по одному с называнием итога в пределах 4-х: "сколько всего?", "сколько осталось?"; соотнесение числа и количества;</w:t>
      </w:r>
    </w:p>
    <w:bookmarkEnd w:id="7083"/>
    <w:bookmarkStart w:name="z9814" w:id="7084"/>
    <w:p>
      <w:pPr>
        <w:spacing w:after="0"/>
        <w:ind w:left="0"/>
        <w:jc w:val="both"/>
      </w:pPr>
      <w:r>
        <w:rPr>
          <w:rFonts w:ascii="Times New Roman"/>
          <w:b w:val="false"/>
          <w:i w:val="false"/>
          <w:color w:val="000000"/>
          <w:sz w:val="28"/>
        </w:rPr>
        <w:t>
      2) величина: обучение умениям составлять группы из предметов с заданными свойствами; сравнивать предметы по длине, высоте, толщине: длинный-короткий, одинаковые по длине; высокий-низкий, толстый-тонкий, одинаковые по толщине; сравнивать предметы, отличающиеся одним или несколькими параметрами;</w:t>
      </w:r>
    </w:p>
    <w:bookmarkEnd w:id="7084"/>
    <w:bookmarkStart w:name="z9815" w:id="7085"/>
    <w:p>
      <w:pPr>
        <w:spacing w:after="0"/>
        <w:ind w:left="0"/>
        <w:jc w:val="both"/>
      </w:pPr>
      <w:r>
        <w:rPr>
          <w:rFonts w:ascii="Times New Roman"/>
          <w:b w:val="false"/>
          <w:i w:val="false"/>
          <w:color w:val="000000"/>
          <w:sz w:val="28"/>
        </w:rPr>
        <w:t>
      3) геометрические фигуры: различение геометрических фигур: круг, квадрат, треугольник, прямоугольник; преобразование геометрических фигур, составление из частей; сравнение геометрических фигур по общим признакам (круглые, угольные); различение структурных элементов геометрических фигур (сторона, угол);</w:t>
      </w:r>
    </w:p>
    <w:bookmarkEnd w:id="7085"/>
    <w:bookmarkStart w:name="z9816" w:id="7086"/>
    <w:p>
      <w:pPr>
        <w:spacing w:after="0"/>
        <w:ind w:left="0"/>
        <w:jc w:val="both"/>
      </w:pPr>
      <w:r>
        <w:rPr>
          <w:rFonts w:ascii="Times New Roman"/>
          <w:b w:val="false"/>
          <w:i w:val="false"/>
          <w:color w:val="000000"/>
          <w:sz w:val="28"/>
        </w:rPr>
        <w:t xml:space="preserve">
      4) ориентировка в пространстве: обучение умениям изменять движение по словесному или зрительному сигналу; ориентироваться на плоскости листа бумаги: "вверху", "внизу", "в середине", "слева", "справа"; формирование пространственных представлений: "вперед", "назад", "близко", "далеко", "на", "под", "рядом", "за"; </w:t>
      </w:r>
    </w:p>
    <w:bookmarkEnd w:id="7086"/>
    <w:bookmarkStart w:name="z9817" w:id="7087"/>
    <w:p>
      <w:pPr>
        <w:spacing w:after="0"/>
        <w:ind w:left="0"/>
        <w:jc w:val="both"/>
      </w:pPr>
      <w:r>
        <w:rPr>
          <w:rFonts w:ascii="Times New Roman"/>
          <w:b w:val="false"/>
          <w:i w:val="false"/>
          <w:color w:val="000000"/>
          <w:sz w:val="28"/>
        </w:rPr>
        <w:t>
      5) ориентировка во времени: формирование знаний о временах года (осень, зима, весна, лето); временных представлениях (медленно-быстро, сначала, потом); частях суток (день, ночь, утро, вечер, сегодня, вчера, завтра).</w:t>
      </w:r>
    </w:p>
    <w:bookmarkEnd w:id="7087"/>
    <w:bookmarkStart w:name="z9818" w:id="7088"/>
    <w:p>
      <w:pPr>
        <w:spacing w:after="0"/>
        <w:ind w:left="0"/>
        <w:jc w:val="both"/>
      </w:pPr>
      <w:r>
        <w:rPr>
          <w:rFonts w:ascii="Times New Roman"/>
          <w:b w:val="false"/>
          <w:i w:val="false"/>
          <w:color w:val="000000"/>
          <w:sz w:val="28"/>
        </w:rPr>
        <w:t xml:space="preserve">
      229. Ожидаемые результаты: </w:t>
      </w:r>
    </w:p>
    <w:bookmarkEnd w:id="7088"/>
    <w:bookmarkStart w:name="z9819" w:id="7089"/>
    <w:p>
      <w:pPr>
        <w:spacing w:after="0"/>
        <w:ind w:left="0"/>
        <w:jc w:val="both"/>
      </w:pPr>
      <w:r>
        <w:rPr>
          <w:rFonts w:ascii="Times New Roman"/>
          <w:b w:val="false"/>
          <w:i w:val="false"/>
          <w:color w:val="000000"/>
          <w:sz w:val="28"/>
        </w:rPr>
        <w:t xml:space="preserve">
      1) пересчитывает предметы в пределах 4-х с использованием указательного жеста, называет (показывает) итоговое число; </w:t>
      </w:r>
    </w:p>
    <w:bookmarkEnd w:id="7089"/>
    <w:bookmarkStart w:name="z9820" w:id="7090"/>
    <w:p>
      <w:pPr>
        <w:spacing w:after="0"/>
        <w:ind w:left="0"/>
        <w:jc w:val="both"/>
      </w:pPr>
      <w:r>
        <w:rPr>
          <w:rFonts w:ascii="Times New Roman"/>
          <w:b w:val="false"/>
          <w:i w:val="false"/>
          <w:color w:val="000000"/>
          <w:sz w:val="28"/>
        </w:rPr>
        <w:t xml:space="preserve">
      2) выделяет из множества однородных и разнородных предметов заданное количество предметов в пределах 4-х, делает проверку путем пересчета по просьбе взрослого; </w:t>
      </w:r>
    </w:p>
    <w:bookmarkEnd w:id="7090"/>
    <w:bookmarkStart w:name="z9821" w:id="7091"/>
    <w:p>
      <w:pPr>
        <w:spacing w:after="0"/>
        <w:ind w:left="0"/>
        <w:jc w:val="both"/>
      </w:pPr>
      <w:r>
        <w:rPr>
          <w:rFonts w:ascii="Times New Roman"/>
          <w:b w:val="false"/>
          <w:i w:val="false"/>
          <w:color w:val="000000"/>
          <w:sz w:val="28"/>
        </w:rPr>
        <w:t xml:space="preserve">
      3) сравнивает группы предметов в пределах 4-х, опираясь на количество: "лишний" и "недостающий" предмет; </w:t>
      </w:r>
    </w:p>
    <w:bookmarkEnd w:id="7091"/>
    <w:bookmarkStart w:name="z9822" w:id="7092"/>
    <w:p>
      <w:pPr>
        <w:spacing w:after="0"/>
        <w:ind w:left="0"/>
        <w:jc w:val="both"/>
      </w:pPr>
      <w:r>
        <w:rPr>
          <w:rFonts w:ascii="Times New Roman"/>
          <w:b w:val="false"/>
          <w:i w:val="false"/>
          <w:color w:val="000000"/>
          <w:sz w:val="28"/>
        </w:rPr>
        <w:t xml:space="preserve">
      4) оперирует множествами (увеличивает, уменьшает, уравнивает) по подражанию или словесному заданию педагога; </w:t>
      </w:r>
    </w:p>
    <w:bookmarkEnd w:id="7092"/>
    <w:bookmarkStart w:name="z9823" w:id="7093"/>
    <w:p>
      <w:pPr>
        <w:spacing w:after="0"/>
        <w:ind w:left="0"/>
        <w:jc w:val="both"/>
      </w:pPr>
      <w:r>
        <w:rPr>
          <w:rFonts w:ascii="Times New Roman"/>
          <w:b w:val="false"/>
          <w:i w:val="false"/>
          <w:color w:val="000000"/>
          <w:sz w:val="28"/>
        </w:rPr>
        <w:t xml:space="preserve">
      5) знает цифры 1, 2, 3, 4 их последовательность в числовом ряду, соотносит с соответствующим количеством предметов, звуков, действий; </w:t>
      </w:r>
    </w:p>
    <w:bookmarkEnd w:id="7093"/>
    <w:bookmarkStart w:name="z9824" w:id="7094"/>
    <w:p>
      <w:pPr>
        <w:spacing w:after="0"/>
        <w:ind w:left="0"/>
        <w:jc w:val="both"/>
      </w:pPr>
      <w:r>
        <w:rPr>
          <w:rFonts w:ascii="Times New Roman"/>
          <w:b w:val="false"/>
          <w:i w:val="false"/>
          <w:color w:val="000000"/>
          <w:sz w:val="28"/>
        </w:rPr>
        <w:t xml:space="preserve">
      6) осуществляет счет в прямом и обратном порядке в пределах 4-х; </w:t>
      </w:r>
    </w:p>
    <w:bookmarkEnd w:id="7094"/>
    <w:bookmarkStart w:name="z9825" w:id="7095"/>
    <w:p>
      <w:pPr>
        <w:spacing w:after="0"/>
        <w:ind w:left="0"/>
        <w:jc w:val="both"/>
      </w:pPr>
      <w:r>
        <w:rPr>
          <w:rFonts w:ascii="Times New Roman"/>
          <w:b w:val="false"/>
          <w:i w:val="false"/>
          <w:color w:val="000000"/>
          <w:sz w:val="28"/>
        </w:rPr>
        <w:t>
      7) использует полученные знания в свободной игровой и практической деятельности при побуждении к этому со стороны взрослого;</w:t>
      </w:r>
    </w:p>
    <w:bookmarkEnd w:id="7095"/>
    <w:bookmarkStart w:name="z9826" w:id="7096"/>
    <w:p>
      <w:pPr>
        <w:spacing w:after="0"/>
        <w:ind w:left="0"/>
        <w:jc w:val="both"/>
      </w:pPr>
      <w:r>
        <w:rPr>
          <w:rFonts w:ascii="Times New Roman"/>
          <w:b w:val="false"/>
          <w:i w:val="false"/>
          <w:color w:val="000000"/>
          <w:sz w:val="28"/>
        </w:rPr>
        <w:t>
      8) ориентируется на странице альбома и листе бумаги (различает верх, низ, левую, правую часть, середину);</w:t>
      </w:r>
    </w:p>
    <w:bookmarkEnd w:id="7096"/>
    <w:bookmarkStart w:name="z9827" w:id="7097"/>
    <w:p>
      <w:pPr>
        <w:spacing w:after="0"/>
        <w:ind w:left="0"/>
        <w:jc w:val="both"/>
      </w:pPr>
      <w:r>
        <w:rPr>
          <w:rFonts w:ascii="Times New Roman"/>
          <w:b w:val="false"/>
          <w:i w:val="false"/>
          <w:color w:val="000000"/>
          <w:sz w:val="28"/>
        </w:rPr>
        <w:t xml:space="preserve">
      9) владеет временными представлениями (день, ночь, утро, вечер, сегодня, вчера, завтра, сначала-потом). </w:t>
      </w:r>
    </w:p>
    <w:bookmarkEnd w:id="7097"/>
    <w:bookmarkStart w:name="z9828" w:id="7098"/>
    <w:p>
      <w:pPr>
        <w:spacing w:after="0"/>
        <w:ind w:left="0"/>
        <w:jc w:val="both"/>
      </w:pPr>
      <w:r>
        <w:rPr>
          <w:rFonts w:ascii="Times New Roman"/>
          <w:b w:val="false"/>
          <w:i w:val="false"/>
          <w:color w:val="000000"/>
          <w:sz w:val="28"/>
        </w:rPr>
        <w:t xml:space="preserve">
      230. Сенсорика: </w:t>
      </w:r>
    </w:p>
    <w:bookmarkEnd w:id="7098"/>
    <w:bookmarkStart w:name="z9829" w:id="7099"/>
    <w:p>
      <w:pPr>
        <w:spacing w:after="0"/>
        <w:ind w:left="0"/>
        <w:jc w:val="both"/>
      </w:pPr>
      <w:r>
        <w:rPr>
          <w:rFonts w:ascii="Times New Roman"/>
          <w:b w:val="false"/>
          <w:i w:val="false"/>
          <w:color w:val="000000"/>
          <w:sz w:val="28"/>
        </w:rPr>
        <w:t xml:space="preserve">
      1) развитие зрительного восприятия и внимания: формирование умения соотносить изображҰнное на картинке действие с реальным действием; выбирать предметы заданной формы по образцу, отвлекаясь от других признаков (цвета и величины); соотносить объемные и плоскостные формы (шар - круг, куб - квадрат, кирпичик-прямоугольник, овоид - овал); производить выбор величины по образцу из 3-х предложенных объектов, проверяя правильность выбора приемом практического примеривания; соотнесение основных цветов (красный, желтый, синий, зеленый, белый, черный, коричневый) выделяя знакомый цвет по образцу; нахождение заданных цветов в окружающем пространстве; группировка предметов по форме, величине, по цвету; систематизация в ряд предметов в порядке убывания, возрастания размера; складывание предметных разрезных картинок из 4-х частей с разной конфигурацией разреза; дополнение целого с опорой на контур изображения; собирание 5-ти составной матрешки, пирамидки из 5-7-ми колец методом практического примеривания; практическое ознакомление с пространственными отношениями между предметами (наверху, внизу, посередине, слева, справа); </w:t>
      </w:r>
    </w:p>
    <w:bookmarkEnd w:id="7099"/>
    <w:bookmarkStart w:name="z9830" w:id="7100"/>
    <w:p>
      <w:pPr>
        <w:spacing w:after="0"/>
        <w:ind w:left="0"/>
        <w:jc w:val="both"/>
      </w:pPr>
      <w:r>
        <w:rPr>
          <w:rFonts w:ascii="Times New Roman"/>
          <w:b w:val="false"/>
          <w:i w:val="false"/>
          <w:color w:val="000000"/>
          <w:sz w:val="28"/>
        </w:rPr>
        <w:t xml:space="preserve">
      2) развитие слухового восприятия и внимания: обучение умениям дифференцировать бытовые шумы и звуки явлений природы (скрип открываемой двери и звук рвущейся бумаги, шум шагов взрослого и ребенка); выделять знакомые предметы и явления по их звуковым характеристикам; находить заданное слово, в предложенной фразе; определять источник звука без опоры на зрительный анализатор; воспроизводить заданные ритмы (2-3) и дифференцировать их между собой на слух; </w:t>
      </w:r>
    </w:p>
    <w:bookmarkEnd w:id="7100"/>
    <w:bookmarkStart w:name="z9831" w:id="7101"/>
    <w:p>
      <w:pPr>
        <w:spacing w:after="0"/>
        <w:ind w:left="0"/>
        <w:jc w:val="both"/>
      </w:pPr>
      <w:r>
        <w:rPr>
          <w:rFonts w:ascii="Times New Roman"/>
          <w:b w:val="false"/>
          <w:i w:val="false"/>
          <w:color w:val="000000"/>
          <w:sz w:val="28"/>
        </w:rPr>
        <w:t>
      3) развитие тактильно-двигательного восприятия: обучение способам обследования предметов: зрительно-тактильный (ощупывать) и зрительно-двигательный (обводить по контуру); дифференцирование предметов на ощупь разные по форме, величине, материалу (выбор из 4-х); по качеству поверхности (колючий, гладкий, шероховатый); дифференцировать разные сыпучие материалы и жидкости (песок, крупы, вода, краска, масло, крем);</w:t>
      </w:r>
    </w:p>
    <w:bookmarkEnd w:id="7101"/>
    <w:bookmarkStart w:name="z9832" w:id="7102"/>
    <w:p>
      <w:pPr>
        <w:spacing w:after="0"/>
        <w:ind w:left="0"/>
        <w:jc w:val="both"/>
      </w:pPr>
      <w:r>
        <w:rPr>
          <w:rFonts w:ascii="Times New Roman"/>
          <w:b w:val="false"/>
          <w:i w:val="false"/>
          <w:color w:val="000000"/>
          <w:sz w:val="28"/>
        </w:rPr>
        <w:t>
      4) развитие вкусового восприятия: обучение умению выбирать из ряда предложенных продуктов те, которые имеют горький, кислый, сладкий, соленый вкус; выбирать из ряда предложенных продукты, имеющие сладкий - горький – кислый-соленый вкус; использовать условный сигнал для сортировки продуктов по двум вкусовым характеристикам; дифференцировать пищу по температурному признаку (горячий, холодный, теплый).</w:t>
      </w:r>
    </w:p>
    <w:bookmarkEnd w:id="7102"/>
    <w:bookmarkStart w:name="z9833" w:id="7103"/>
    <w:p>
      <w:pPr>
        <w:spacing w:after="0"/>
        <w:ind w:left="0"/>
        <w:jc w:val="both"/>
      </w:pPr>
      <w:r>
        <w:rPr>
          <w:rFonts w:ascii="Times New Roman"/>
          <w:b w:val="false"/>
          <w:i w:val="false"/>
          <w:color w:val="000000"/>
          <w:sz w:val="28"/>
        </w:rPr>
        <w:t>
      231. Ожидаемые результаты:</w:t>
      </w:r>
    </w:p>
    <w:bookmarkEnd w:id="7103"/>
    <w:bookmarkStart w:name="z9834" w:id="7104"/>
    <w:p>
      <w:pPr>
        <w:spacing w:after="0"/>
        <w:ind w:left="0"/>
        <w:jc w:val="both"/>
      </w:pPr>
      <w:r>
        <w:rPr>
          <w:rFonts w:ascii="Times New Roman"/>
          <w:b w:val="false"/>
          <w:i w:val="false"/>
          <w:color w:val="000000"/>
          <w:sz w:val="28"/>
        </w:rPr>
        <w:t>
      1) соотносит основные цвета;</w:t>
      </w:r>
    </w:p>
    <w:bookmarkEnd w:id="7104"/>
    <w:bookmarkStart w:name="z9835" w:id="7105"/>
    <w:p>
      <w:pPr>
        <w:spacing w:after="0"/>
        <w:ind w:left="0"/>
        <w:jc w:val="both"/>
      </w:pPr>
      <w:r>
        <w:rPr>
          <w:rFonts w:ascii="Times New Roman"/>
          <w:b w:val="false"/>
          <w:i w:val="false"/>
          <w:color w:val="000000"/>
          <w:sz w:val="28"/>
        </w:rPr>
        <w:t>
      2) различает объемные фигуры (шар, куб, кирпичик, треугольная призма, овоид);</w:t>
      </w:r>
    </w:p>
    <w:bookmarkEnd w:id="7105"/>
    <w:bookmarkStart w:name="z9836" w:id="7106"/>
    <w:p>
      <w:pPr>
        <w:spacing w:after="0"/>
        <w:ind w:left="0"/>
        <w:jc w:val="both"/>
      </w:pPr>
      <w:r>
        <w:rPr>
          <w:rFonts w:ascii="Times New Roman"/>
          <w:b w:val="false"/>
          <w:i w:val="false"/>
          <w:color w:val="000000"/>
          <w:sz w:val="28"/>
        </w:rPr>
        <w:t>
      3) различает плоскостные геометрические формы (круг, квадрат, прямоугольник, овал);</w:t>
      </w:r>
    </w:p>
    <w:bookmarkEnd w:id="7106"/>
    <w:bookmarkStart w:name="z9837" w:id="7107"/>
    <w:p>
      <w:pPr>
        <w:spacing w:after="0"/>
        <w:ind w:left="0"/>
        <w:jc w:val="both"/>
      </w:pPr>
      <w:r>
        <w:rPr>
          <w:rFonts w:ascii="Times New Roman"/>
          <w:b w:val="false"/>
          <w:i w:val="false"/>
          <w:color w:val="000000"/>
          <w:sz w:val="28"/>
        </w:rPr>
        <w:t>
      4) группирует предметы по заданному сенсорному признаку (форма, величина, цвет);</w:t>
      </w:r>
    </w:p>
    <w:bookmarkEnd w:id="7107"/>
    <w:bookmarkStart w:name="z9838" w:id="7108"/>
    <w:p>
      <w:pPr>
        <w:spacing w:after="0"/>
        <w:ind w:left="0"/>
        <w:jc w:val="both"/>
      </w:pPr>
      <w:r>
        <w:rPr>
          <w:rFonts w:ascii="Times New Roman"/>
          <w:b w:val="false"/>
          <w:i w:val="false"/>
          <w:color w:val="000000"/>
          <w:sz w:val="28"/>
        </w:rPr>
        <w:t>
      5) систематизирует предметы в порядке убывания и возрастания размера;</w:t>
      </w:r>
    </w:p>
    <w:bookmarkEnd w:id="7108"/>
    <w:bookmarkStart w:name="z9839" w:id="7109"/>
    <w:p>
      <w:pPr>
        <w:spacing w:after="0"/>
        <w:ind w:left="0"/>
        <w:jc w:val="both"/>
      </w:pPr>
      <w:r>
        <w:rPr>
          <w:rFonts w:ascii="Times New Roman"/>
          <w:b w:val="false"/>
          <w:i w:val="false"/>
          <w:color w:val="000000"/>
          <w:sz w:val="28"/>
        </w:rPr>
        <w:t>
      6) составляет пирамидку из 6-7-ми колец;</w:t>
      </w:r>
    </w:p>
    <w:bookmarkEnd w:id="7109"/>
    <w:bookmarkStart w:name="z9840" w:id="7110"/>
    <w:p>
      <w:pPr>
        <w:spacing w:after="0"/>
        <w:ind w:left="0"/>
        <w:jc w:val="both"/>
      </w:pPr>
      <w:r>
        <w:rPr>
          <w:rFonts w:ascii="Times New Roman"/>
          <w:b w:val="false"/>
          <w:i w:val="false"/>
          <w:color w:val="000000"/>
          <w:sz w:val="28"/>
        </w:rPr>
        <w:t>
      7) составляет матрешки из 5 частей;</w:t>
      </w:r>
    </w:p>
    <w:bookmarkEnd w:id="7110"/>
    <w:bookmarkStart w:name="z9841" w:id="7111"/>
    <w:p>
      <w:pPr>
        <w:spacing w:after="0"/>
        <w:ind w:left="0"/>
        <w:jc w:val="both"/>
      </w:pPr>
      <w:r>
        <w:rPr>
          <w:rFonts w:ascii="Times New Roman"/>
          <w:b w:val="false"/>
          <w:i w:val="false"/>
          <w:color w:val="000000"/>
          <w:sz w:val="28"/>
        </w:rPr>
        <w:t>
      8) складывает разрезную предметную картинку из 4-х частей;</w:t>
      </w:r>
    </w:p>
    <w:bookmarkEnd w:id="7111"/>
    <w:bookmarkStart w:name="z9842" w:id="7112"/>
    <w:p>
      <w:pPr>
        <w:spacing w:after="0"/>
        <w:ind w:left="0"/>
        <w:jc w:val="both"/>
      </w:pPr>
      <w:r>
        <w:rPr>
          <w:rFonts w:ascii="Times New Roman"/>
          <w:b w:val="false"/>
          <w:i w:val="false"/>
          <w:color w:val="000000"/>
          <w:sz w:val="28"/>
        </w:rPr>
        <w:t>
      9) дополняет целое с опорой на контур изображения;</w:t>
      </w:r>
    </w:p>
    <w:bookmarkEnd w:id="7112"/>
    <w:bookmarkStart w:name="z9843" w:id="7113"/>
    <w:p>
      <w:pPr>
        <w:spacing w:after="0"/>
        <w:ind w:left="0"/>
        <w:jc w:val="both"/>
      </w:pPr>
      <w:r>
        <w:rPr>
          <w:rFonts w:ascii="Times New Roman"/>
          <w:b w:val="false"/>
          <w:i w:val="false"/>
          <w:color w:val="000000"/>
          <w:sz w:val="28"/>
        </w:rPr>
        <w:t>
      10) дифференцирует на ощупь объемные формы и величину предметов;</w:t>
      </w:r>
    </w:p>
    <w:bookmarkEnd w:id="7113"/>
    <w:bookmarkStart w:name="z9844" w:id="7114"/>
    <w:p>
      <w:pPr>
        <w:spacing w:after="0"/>
        <w:ind w:left="0"/>
        <w:jc w:val="both"/>
      </w:pPr>
      <w:r>
        <w:rPr>
          <w:rFonts w:ascii="Times New Roman"/>
          <w:b w:val="false"/>
          <w:i w:val="false"/>
          <w:color w:val="000000"/>
          <w:sz w:val="28"/>
        </w:rPr>
        <w:t>
      11) различает знакомые бытовые шумы и звуки явлений природы;</w:t>
      </w:r>
    </w:p>
    <w:bookmarkEnd w:id="7114"/>
    <w:bookmarkStart w:name="z9845" w:id="7115"/>
    <w:p>
      <w:pPr>
        <w:spacing w:after="0"/>
        <w:ind w:left="0"/>
        <w:jc w:val="both"/>
      </w:pPr>
      <w:r>
        <w:rPr>
          <w:rFonts w:ascii="Times New Roman"/>
          <w:b w:val="false"/>
          <w:i w:val="false"/>
          <w:color w:val="000000"/>
          <w:sz w:val="28"/>
        </w:rPr>
        <w:t>
      12) определяет источник звука без опоры на зрительный анализатор;</w:t>
      </w:r>
    </w:p>
    <w:bookmarkEnd w:id="7115"/>
    <w:bookmarkStart w:name="z9846" w:id="7116"/>
    <w:p>
      <w:pPr>
        <w:spacing w:after="0"/>
        <w:ind w:left="0"/>
        <w:jc w:val="both"/>
      </w:pPr>
      <w:r>
        <w:rPr>
          <w:rFonts w:ascii="Times New Roman"/>
          <w:b w:val="false"/>
          <w:i w:val="false"/>
          <w:color w:val="000000"/>
          <w:sz w:val="28"/>
        </w:rPr>
        <w:t xml:space="preserve">
      13) воспроизводит заданные ритмы (2-3); </w:t>
      </w:r>
    </w:p>
    <w:bookmarkEnd w:id="7116"/>
    <w:bookmarkStart w:name="z9847" w:id="7117"/>
    <w:p>
      <w:pPr>
        <w:spacing w:after="0"/>
        <w:ind w:left="0"/>
        <w:jc w:val="both"/>
      </w:pPr>
      <w:r>
        <w:rPr>
          <w:rFonts w:ascii="Times New Roman"/>
          <w:b w:val="false"/>
          <w:i w:val="false"/>
          <w:color w:val="000000"/>
          <w:sz w:val="28"/>
        </w:rPr>
        <w:t>
      14) различает предметы по материалу (деревянный-железный), по качеству поверхности (колючий, гладкий, шероховатый);</w:t>
      </w:r>
    </w:p>
    <w:bookmarkEnd w:id="7117"/>
    <w:bookmarkStart w:name="z9848" w:id="7118"/>
    <w:p>
      <w:pPr>
        <w:spacing w:after="0"/>
        <w:ind w:left="0"/>
        <w:jc w:val="both"/>
      </w:pPr>
      <w:r>
        <w:rPr>
          <w:rFonts w:ascii="Times New Roman"/>
          <w:b w:val="false"/>
          <w:i w:val="false"/>
          <w:color w:val="000000"/>
          <w:sz w:val="28"/>
        </w:rPr>
        <w:t>
      15) различает сыпучие материалы и жидкости;</w:t>
      </w:r>
    </w:p>
    <w:bookmarkEnd w:id="7118"/>
    <w:bookmarkStart w:name="z9849" w:id="7119"/>
    <w:p>
      <w:pPr>
        <w:spacing w:after="0"/>
        <w:ind w:left="0"/>
        <w:jc w:val="both"/>
      </w:pPr>
      <w:r>
        <w:rPr>
          <w:rFonts w:ascii="Times New Roman"/>
          <w:b w:val="false"/>
          <w:i w:val="false"/>
          <w:color w:val="000000"/>
          <w:sz w:val="28"/>
        </w:rPr>
        <w:t>
      16) дифференцирует пищу по температурному признаку (горячий, холодный, теплый);</w:t>
      </w:r>
    </w:p>
    <w:bookmarkEnd w:id="7119"/>
    <w:bookmarkStart w:name="z9850" w:id="7120"/>
    <w:p>
      <w:pPr>
        <w:spacing w:after="0"/>
        <w:ind w:left="0"/>
        <w:jc w:val="both"/>
      </w:pPr>
      <w:r>
        <w:rPr>
          <w:rFonts w:ascii="Times New Roman"/>
          <w:b w:val="false"/>
          <w:i w:val="false"/>
          <w:color w:val="000000"/>
          <w:sz w:val="28"/>
        </w:rPr>
        <w:t>
      17) выбирает продукты, которые имеют горький, кислый, сладкий, соленый вкус;</w:t>
      </w:r>
    </w:p>
    <w:bookmarkEnd w:id="7120"/>
    <w:bookmarkStart w:name="z9851" w:id="7121"/>
    <w:p>
      <w:pPr>
        <w:spacing w:after="0"/>
        <w:ind w:left="0"/>
        <w:jc w:val="both"/>
      </w:pPr>
      <w:r>
        <w:rPr>
          <w:rFonts w:ascii="Times New Roman"/>
          <w:b w:val="false"/>
          <w:i w:val="false"/>
          <w:color w:val="000000"/>
          <w:sz w:val="28"/>
        </w:rPr>
        <w:t>
      18) определяет пищу на вкус "сладкий-горький-кислый-соленый".</w:t>
      </w:r>
    </w:p>
    <w:bookmarkEnd w:id="7121"/>
    <w:bookmarkStart w:name="z9852" w:id="7122"/>
    <w:p>
      <w:pPr>
        <w:spacing w:after="0"/>
        <w:ind w:left="0"/>
        <w:jc w:val="both"/>
      </w:pPr>
      <w:r>
        <w:rPr>
          <w:rFonts w:ascii="Times New Roman"/>
          <w:b w:val="false"/>
          <w:i w:val="false"/>
          <w:color w:val="000000"/>
          <w:sz w:val="28"/>
        </w:rPr>
        <w:t xml:space="preserve">
      232. Конструирование: </w:t>
      </w:r>
    </w:p>
    <w:bookmarkEnd w:id="7122"/>
    <w:bookmarkStart w:name="z9853" w:id="7123"/>
    <w:p>
      <w:pPr>
        <w:spacing w:after="0"/>
        <w:ind w:left="0"/>
        <w:jc w:val="both"/>
      </w:pPr>
      <w:r>
        <w:rPr>
          <w:rFonts w:ascii="Times New Roman"/>
          <w:b w:val="false"/>
          <w:i w:val="false"/>
          <w:color w:val="000000"/>
          <w:sz w:val="28"/>
        </w:rPr>
        <w:t>
      1) обучение детей сравнению предметов по величине, форме, цвету через практические действия по словесной инструкции; созданию построек из разных материалов; соотносить постройки с реально существующими объектами и их изображениями на картинке;</w:t>
      </w:r>
    </w:p>
    <w:bookmarkEnd w:id="7123"/>
    <w:bookmarkStart w:name="z9854" w:id="7124"/>
    <w:p>
      <w:pPr>
        <w:spacing w:after="0"/>
        <w:ind w:left="0"/>
        <w:jc w:val="both"/>
      </w:pPr>
      <w:r>
        <w:rPr>
          <w:rFonts w:ascii="Times New Roman"/>
          <w:b w:val="false"/>
          <w:i w:val="false"/>
          <w:color w:val="000000"/>
          <w:sz w:val="28"/>
        </w:rPr>
        <w:t>
      2) закрепление знаний об основных цветах (красный, желтый, синий, зеленый, черный, белый); о величине предметов (большой-маленький, одинаковый, длинный-короткий); о форме предметов (кубик, кирпич, пластина, призма, цилиндр, брусок); о свойствах деревянных, пластмассовых строительных материалах; о разной степени устойчивости деталей, предметов;</w:t>
      </w:r>
    </w:p>
    <w:bookmarkEnd w:id="7124"/>
    <w:bookmarkStart w:name="z9855" w:id="7125"/>
    <w:p>
      <w:pPr>
        <w:spacing w:after="0"/>
        <w:ind w:left="0"/>
        <w:jc w:val="both"/>
      </w:pPr>
      <w:r>
        <w:rPr>
          <w:rFonts w:ascii="Times New Roman"/>
          <w:b w:val="false"/>
          <w:i w:val="false"/>
          <w:color w:val="000000"/>
          <w:sz w:val="28"/>
        </w:rPr>
        <w:t>
      3) конструирование из строительных материалов: конструирование простых построек по образцу, используя различный строительный материал для одной и той же конструкции; обучение умению делать постройки разных размеров с учетом величины предметов (мебель для большой и маленькой куклы), соизмерять постройки между собой (стол и стул); постройки знакомых конструкций по плоскостному образцу; соединять знакомые постройки и конструкции для создания сюжетной игры (для игры с машиной: гараж, дорога, ворота);</w:t>
      </w:r>
    </w:p>
    <w:bookmarkEnd w:id="7125"/>
    <w:bookmarkStart w:name="z9856" w:id="7126"/>
    <w:p>
      <w:pPr>
        <w:spacing w:after="0"/>
        <w:ind w:left="0"/>
        <w:jc w:val="both"/>
      </w:pPr>
      <w:r>
        <w:rPr>
          <w:rFonts w:ascii="Times New Roman"/>
          <w:b w:val="false"/>
          <w:i w:val="false"/>
          <w:color w:val="000000"/>
          <w:sz w:val="28"/>
        </w:rPr>
        <w:t>
      4) непредметное конструирование: перемещение 2-4-х элементов строительного набора относительно неподвижного объекта (наверху, внизу, рядом, за, перед), сначала одного элемента, затем 2-4х элементов по образцу; создавать модели по графическим образцам (3-5 элементов);</w:t>
      </w:r>
    </w:p>
    <w:bookmarkEnd w:id="7126"/>
    <w:bookmarkStart w:name="z9857" w:id="7127"/>
    <w:p>
      <w:pPr>
        <w:spacing w:after="0"/>
        <w:ind w:left="0"/>
        <w:jc w:val="both"/>
      </w:pPr>
      <w:r>
        <w:rPr>
          <w:rFonts w:ascii="Times New Roman"/>
          <w:b w:val="false"/>
          <w:i w:val="false"/>
          <w:color w:val="000000"/>
          <w:sz w:val="28"/>
        </w:rPr>
        <w:t>
      5) конструирование из палочек: выкладывание из палочек геометрических фигур по данному педагогом названию фигур; выполнение простейших построек из палочек по представлению;</w:t>
      </w:r>
    </w:p>
    <w:bookmarkEnd w:id="7127"/>
    <w:bookmarkStart w:name="z9858" w:id="7128"/>
    <w:p>
      <w:pPr>
        <w:spacing w:after="0"/>
        <w:ind w:left="0"/>
        <w:jc w:val="both"/>
      </w:pPr>
      <w:r>
        <w:rPr>
          <w:rFonts w:ascii="Times New Roman"/>
          <w:b w:val="false"/>
          <w:i w:val="false"/>
          <w:color w:val="000000"/>
          <w:sz w:val="28"/>
        </w:rPr>
        <w:t>
      6) конструирование сборно-разборных игрушек: обучение умению складывать предметные разрезные картинки из 3-5-ти частей; подбирать к составленным разрезным картинкам соответствующих игрушек и предметов; складывать картинку из кубиков (4-х частей);</w:t>
      </w:r>
    </w:p>
    <w:bookmarkEnd w:id="7128"/>
    <w:bookmarkStart w:name="z9859" w:id="7129"/>
    <w:p>
      <w:pPr>
        <w:spacing w:after="0"/>
        <w:ind w:left="0"/>
        <w:jc w:val="both"/>
      </w:pPr>
      <w:r>
        <w:rPr>
          <w:rFonts w:ascii="Times New Roman"/>
          <w:b w:val="false"/>
          <w:i w:val="false"/>
          <w:color w:val="000000"/>
          <w:sz w:val="28"/>
        </w:rPr>
        <w:t>
      7) закрепление навыков использовать приемы: накладывать, прикладывать, приставлять детали строительных материалов; соединять две детали третьей, делать простейшие перекрытия, замыкать пространство; располагать детали конструктора на плоскости по горизонтали, в ряд, на некотором расстоянии друг от друга, плотно приставляя друг к другу, по вертикали.</w:t>
      </w:r>
    </w:p>
    <w:bookmarkEnd w:id="7129"/>
    <w:bookmarkStart w:name="z9860" w:id="7130"/>
    <w:p>
      <w:pPr>
        <w:spacing w:after="0"/>
        <w:ind w:left="0"/>
        <w:jc w:val="both"/>
      </w:pPr>
      <w:r>
        <w:rPr>
          <w:rFonts w:ascii="Times New Roman"/>
          <w:b w:val="false"/>
          <w:i w:val="false"/>
          <w:color w:val="000000"/>
          <w:sz w:val="28"/>
        </w:rPr>
        <w:t>
      233. Ожидаемые результаты:</w:t>
      </w:r>
    </w:p>
    <w:bookmarkEnd w:id="7130"/>
    <w:bookmarkStart w:name="z9861" w:id="7131"/>
    <w:p>
      <w:pPr>
        <w:spacing w:after="0"/>
        <w:ind w:left="0"/>
        <w:jc w:val="both"/>
      </w:pPr>
      <w:r>
        <w:rPr>
          <w:rFonts w:ascii="Times New Roman"/>
          <w:b w:val="false"/>
          <w:i w:val="false"/>
          <w:color w:val="000000"/>
          <w:sz w:val="28"/>
        </w:rPr>
        <w:t>
      1) проявляет интерес к выполнению построек и совместной игре с ними;</w:t>
      </w:r>
    </w:p>
    <w:bookmarkEnd w:id="7131"/>
    <w:bookmarkStart w:name="z9862" w:id="7132"/>
    <w:p>
      <w:pPr>
        <w:spacing w:after="0"/>
        <w:ind w:left="0"/>
        <w:jc w:val="both"/>
      </w:pPr>
      <w:r>
        <w:rPr>
          <w:rFonts w:ascii="Times New Roman"/>
          <w:b w:val="false"/>
          <w:i w:val="false"/>
          <w:color w:val="000000"/>
          <w:sz w:val="28"/>
        </w:rPr>
        <w:t>
      2) создает простейшие постройки из строительного материала и палочек, используя полученные навыки;</w:t>
      </w:r>
    </w:p>
    <w:bookmarkEnd w:id="7132"/>
    <w:bookmarkStart w:name="z9863" w:id="7133"/>
    <w:p>
      <w:pPr>
        <w:spacing w:after="0"/>
        <w:ind w:left="0"/>
        <w:jc w:val="both"/>
      </w:pPr>
      <w:r>
        <w:rPr>
          <w:rFonts w:ascii="Times New Roman"/>
          <w:b w:val="false"/>
          <w:i w:val="false"/>
          <w:color w:val="000000"/>
          <w:sz w:val="28"/>
        </w:rPr>
        <w:t>
      3) создает постройки с учетом величины предметов;</w:t>
      </w:r>
    </w:p>
    <w:bookmarkEnd w:id="7133"/>
    <w:bookmarkStart w:name="z9864" w:id="7134"/>
    <w:p>
      <w:pPr>
        <w:spacing w:after="0"/>
        <w:ind w:left="0"/>
        <w:jc w:val="both"/>
      </w:pPr>
      <w:r>
        <w:rPr>
          <w:rFonts w:ascii="Times New Roman"/>
          <w:b w:val="false"/>
          <w:i w:val="false"/>
          <w:color w:val="000000"/>
          <w:sz w:val="28"/>
        </w:rPr>
        <w:t>
      4) создает постройка различных вариантов одного и того же объекта;</w:t>
      </w:r>
    </w:p>
    <w:bookmarkEnd w:id="7134"/>
    <w:bookmarkStart w:name="z9865" w:id="7135"/>
    <w:p>
      <w:pPr>
        <w:spacing w:after="0"/>
        <w:ind w:left="0"/>
        <w:jc w:val="both"/>
      </w:pPr>
      <w:r>
        <w:rPr>
          <w:rFonts w:ascii="Times New Roman"/>
          <w:b w:val="false"/>
          <w:i w:val="false"/>
          <w:color w:val="000000"/>
          <w:sz w:val="28"/>
        </w:rPr>
        <w:t>
      5) узнает и показывает знакомые постройки;</w:t>
      </w:r>
    </w:p>
    <w:bookmarkEnd w:id="7135"/>
    <w:bookmarkStart w:name="z9866" w:id="7136"/>
    <w:p>
      <w:pPr>
        <w:spacing w:after="0"/>
        <w:ind w:left="0"/>
        <w:jc w:val="both"/>
      </w:pPr>
      <w:r>
        <w:rPr>
          <w:rFonts w:ascii="Times New Roman"/>
          <w:b w:val="false"/>
          <w:i w:val="false"/>
          <w:color w:val="000000"/>
          <w:sz w:val="28"/>
        </w:rPr>
        <w:t>
      6) выкладывает из палочек геометрические фигуры, простые постройки;</w:t>
      </w:r>
    </w:p>
    <w:bookmarkEnd w:id="7136"/>
    <w:bookmarkStart w:name="z9867" w:id="7137"/>
    <w:p>
      <w:pPr>
        <w:spacing w:after="0"/>
        <w:ind w:left="0"/>
        <w:jc w:val="both"/>
      </w:pPr>
      <w:r>
        <w:rPr>
          <w:rFonts w:ascii="Times New Roman"/>
          <w:b w:val="false"/>
          <w:i w:val="false"/>
          <w:color w:val="000000"/>
          <w:sz w:val="28"/>
        </w:rPr>
        <w:t xml:space="preserve">
      7) различает пространственные отношения (наверху-внизу, спереди-сзади, рядом, за, перед); </w:t>
      </w:r>
    </w:p>
    <w:bookmarkEnd w:id="7137"/>
    <w:bookmarkStart w:name="z9868" w:id="7138"/>
    <w:p>
      <w:pPr>
        <w:spacing w:after="0"/>
        <w:ind w:left="0"/>
        <w:jc w:val="both"/>
      </w:pPr>
      <w:r>
        <w:rPr>
          <w:rFonts w:ascii="Times New Roman"/>
          <w:b w:val="false"/>
          <w:i w:val="false"/>
          <w:color w:val="000000"/>
          <w:sz w:val="28"/>
        </w:rPr>
        <w:t>
      8) складывает предметные разрезные картинки, кубики из 4-х частей;</w:t>
      </w:r>
    </w:p>
    <w:bookmarkEnd w:id="7138"/>
    <w:bookmarkStart w:name="z9869" w:id="7139"/>
    <w:p>
      <w:pPr>
        <w:spacing w:after="0"/>
        <w:ind w:left="0"/>
        <w:jc w:val="both"/>
      </w:pPr>
      <w:r>
        <w:rPr>
          <w:rFonts w:ascii="Times New Roman"/>
          <w:b w:val="false"/>
          <w:i w:val="false"/>
          <w:color w:val="000000"/>
          <w:sz w:val="28"/>
        </w:rPr>
        <w:t xml:space="preserve">
      9) использует постройки в сюжетной игре. </w:t>
      </w:r>
    </w:p>
    <w:bookmarkEnd w:id="7139"/>
    <w:bookmarkStart w:name="z9870" w:id="7140"/>
    <w:p>
      <w:pPr>
        <w:spacing w:after="0"/>
        <w:ind w:left="0"/>
        <w:jc w:val="both"/>
      </w:pPr>
      <w:r>
        <w:rPr>
          <w:rFonts w:ascii="Times New Roman"/>
          <w:b w:val="false"/>
          <w:i w:val="false"/>
          <w:color w:val="000000"/>
          <w:sz w:val="28"/>
        </w:rPr>
        <w:t xml:space="preserve">
      234. Естествознание: </w:t>
      </w:r>
    </w:p>
    <w:bookmarkEnd w:id="7140"/>
    <w:bookmarkStart w:name="z9871" w:id="7141"/>
    <w:p>
      <w:pPr>
        <w:spacing w:after="0"/>
        <w:ind w:left="0"/>
        <w:jc w:val="both"/>
      </w:pPr>
      <w:r>
        <w:rPr>
          <w:rFonts w:ascii="Times New Roman"/>
          <w:b w:val="false"/>
          <w:i w:val="false"/>
          <w:color w:val="000000"/>
          <w:sz w:val="28"/>
        </w:rPr>
        <w:t>
      1) явления природы: формирование знаний об объектах неживой природы (песок, глина, камень); формирование знаний о значении воды, представлений о явлениях природы (ветер, туман, дождь, снег); формирование представлений о временах года (весна, лет),их элементарных признаках; ознакомление с состоянием погоды (солнечная, теплая, жаркая); воспитание бережного отношения к живой и неживой природе;</w:t>
      </w:r>
    </w:p>
    <w:bookmarkEnd w:id="7141"/>
    <w:bookmarkStart w:name="z9872" w:id="7142"/>
    <w:p>
      <w:pPr>
        <w:spacing w:after="0"/>
        <w:ind w:left="0"/>
        <w:jc w:val="both"/>
      </w:pPr>
      <w:r>
        <w:rPr>
          <w:rFonts w:ascii="Times New Roman"/>
          <w:b w:val="false"/>
          <w:i w:val="false"/>
          <w:color w:val="000000"/>
          <w:sz w:val="28"/>
        </w:rPr>
        <w:t xml:space="preserve">
      2) растительный мир: ознакомление с цветами (мак, ромашка) и их составными частями, ознакомление с кустарниками; дифференциация деревьев и кустарников; формирование знаний об овощах, фруктах и ягодах; совершенствование знаний о блюдах из овощей, фруктов, ягод; совершенствование знаний об огороде и саде; </w:t>
      </w:r>
    </w:p>
    <w:bookmarkEnd w:id="7142"/>
    <w:bookmarkStart w:name="z9873" w:id="7143"/>
    <w:p>
      <w:pPr>
        <w:spacing w:after="0"/>
        <w:ind w:left="0"/>
        <w:jc w:val="both"/>
      </w:pPr>
      <w:r>
        <w:rPr>
          <w:rFonts w:ascii="Times New Roman"/>
          <w:b w:val="false"/>
          <w:i w:val="false"/>
          <w:color w:val="000000"/>
          <w:sz w:val="28"/>
        </w:rPr>
        <w:t>
      3) животный мир: ознакомление с домашними птицами и птенцами (утка, утенок, гусь, гусенок, индюк, индюшонок); дифференциация домашних и диких животных; ознакомление с дикими птицами (грач, скворец, ласточка); ознакомление с фауной Казахстана (еж, черепаха); ознакомление с насекомыми (муха, комар); формирование знаний о правилах поведения в природе; формирование представлений о "Красной книге"; формирование знаний по уходу за растениями и животными.</w:t>
      </w:r>
    </w:p>
    <w:bookmarkEnd w:id="7143"/>
    <w:bookmarkStart w:name="z9874" w:id="7144"/>
    <w:p>
      <w:pPr>
        <w:spacing w:after="0"/>
        <w:ind w:left="0"/>
        <w:jc w:val="both"/>
      </w:pPr>
      <w:r>
        <w:rPr>
          <w:rFonts w:ascii="Times New Roman"/>
          <w:b w:val="false"/>
          <w:i w:val="false"/>
          <w:color w:val="000000"/>
          <w:sz w:val="28"/>
        </w:rPr>
        <w:t>
      235. Ожидаемые результаты:</w:t>
      </w:r>
    </w:p>
    <w:bookmarkEnd w:id="7144"/>
    <w:bookmarkStart w:name="z9875" w:id="7145"/>
    <w:p>
      <w:pPr>
        <w:spacing w:after="0"/>
        <w:ind w:left="0"/>
        <w:jc w:val="both"/>
      </w:pPr>
      <w:r>
        <w:rPr>
          <w:rFonts w:ascii="Times New Roman"/>
          <w:b w:val="false"/>
          <w:i w:val="false"/>
          <w:color w:val="000000"/>
          <w:sz w:val="28"/>
        </w:rPr>
        <w:t>
      1) различает времена года (весна, лето) по опорным картинкам;</w:t>
      </w:r>
    </w:p>
    <w:bookmarkEnd w:id="7145"/>
    <w:bookmarkStart w:name="z9876" w:id="7146"/>
    <w:p>
      <w:pPr>
        <w:spacing w:after="0"/>
        <w:ind w:left="0"/>
        <w:jc w:val="both"/>
      </w:pPr>
      <w:r>
        <w:rPr>
          <w:rFonts w:ascii="Times New Roman"/>
          <w:b w:val="false"/>
          <w:i w:val="false"/>
          <w:color w:val="000000"/>
          <w:sz w:val="28"/>
        </w:rPr>
        <w:t>
      2) имеет представление о состоянии погоды;</w:t>
      </w:r>
    </w:p>
    <w:bookmarkEnd w:id="7146"/>
    <w:bookmarkStart w:name="z9877" w:id="7147"/>
    <w:p>
      <w:pPr>
        <w:spacing w:after="0"/>
        <w:ind w:left="0"/>
        <w:jc w:val="both"/>
      </w:pPr>
      <w:r>
        <w:rPr>
          <w:rFonts w:ascii="Times New Roman"/>
          <w:b w:val="false"/>
          <w:i w:val="false"/>
          <w:color w:val="000000"/>
          <w:sz w:val="28"/>
        </w:rPr>
        <w:t xml:space="preserve">
      3) имеет представления об объектах неживой природы (песок, глина, камень); </w:t>
      </w:r>
    </w:p>
    <w:bookmarkEnd w:id="7147"/>
    <w:bookmarkStart w:name="z9878" w:id="7148"/>
    <w:p>
      <w:pPr>
        <w:spacing w:after="0"/>
        <w:ind w:left="0"/>
        <w:jc w:val="both"/>
      </w:pPr>
      <w:r>
        <w:rPr>
          <w:rFonts w:ascii="Times New Roman"/>
          <w:b w:val="false"/>
          <w:i w:val="false"/>
          <w:color w:val="000000"/>
          <w:sz w:val="28"/>
        </w:rPr>
        <w:t xml:space="preserve">
      4) имеет представления о значении воды (необходима для человека, для растений, для животных); </w:t>
      </w:r>
    </w:p>
    <w:bookmarkEnd w:id="7148"/>
    <w:bookmarkStart w:name="z9879" w:id="7149"/>
    <w:p>
      <w:pPr>
        <w:spacing w:after="0"/>
        <w:ind w:left="0"/>
        <w:jc w:val="both"/>
      </w:pPr>
      <w:r>
        <w:rPr>
          <w:rFonts w:ascii="Times New Roman"/>
          <w:b w:val="false"/>
          <w:i w:val="false"/>
          <w:color w:val="000000"/>
          <w:sz w:val="28"/>
        </w:rPr>
        <w:t>
      5) имеет представления о явлениях природы (ветер, туман, дождь);</w:t>
      </w:r>
    </w:p>
    <w:bookmarkEnd w:id="7149"/>
    <w:bookmarkStart w:name="z9880" w:id="7150"/>
    <w:p>
      <w:pPr>
        <w:spacing w:after="0"/>
        <w:ind w:left="0"/>
        <w:jc w:val="both"/>
      </w:pPr>
      <w:r>
        <w:rPr>
          <w:rFonts w:ascii="Times New Roman"/>
          <w:b w:val="false"/>
          <w:i w:val="false"/>
          <w:color w:val="000000"/>
          <w:sz w:val="28"/>
        </w:rPr>
        <w:t>
      6) различает некоторые цветы и их составные части;</w:t>
      </w:r>
    </w:p>
    <w:bookmarkEnd w:id="7150"/>
    <w:bookmarkStart w:name="z9881" w:id="7151"/>
    <w:p>
      <w:pPr>
        <w:spacing w:after="0"/>
        <w:ind w:left="0"/>
        <w:jc w:val="both"/>
      </w:pPr>
      <w:r>
        <w:rPr>
          <w:rFonts w:ascii="Times New Roman"/>
          <w:b w:val="false"/>
          <w:i w:val="false"/>
          <w:color w:val="000000"/>
          <w:sz w:val="28"/>
        </w:rPr>
        <w:t>
      7) показывает кустарники и их составные части по опорным картинкам;</w:t>
      </w:r>
    </w:p>
    <w:bookmarkEnd w:id="7151"/>
    <w:bookmarkStart w:name="z9882" w:id="7152"/>
    <w:p>
      <w:pPr>
        <w:spacing w:after="0"/>
        <w:ind w:left="0"/>
        <w:jc w:val="both"/>
      </w:pPr>
      <w:r>
        <w:rPr>
          <w:rFonts w:ascii="Times New Roman"/>
          <w:b w:val="false"/>
          <w:i w:val="false"/>
          <w:color w:val="000000"/>
          <w:sz w:val="28"/>
        </w:rPr>
        <w:t xml:space="preserve">
      8) дифференцирует деревья и кустарники; </w:t>
      </w:r>
    </w:p>
    <w:bookmarkEnd w:id="7152"/>
    <w:bookmarkStart w:name="z9883" w:id="7153"/>
    <w:p>
      <w:pPr>
        <w:spacing w:after="0"/>
        <w:ind w:left="0"/>
        <w:jc w:val="both"/>
      </w:pPr>
      <w:r>
        <w:rPr>
          <w:rFonts w:ascii="Times New Roman"/>
          <w:b w:val="false"/>
          <w:i w:val="false"/>
          <w:color w:val="000000"/>
          <w:sz w:val="28"/>
        </w:rPr>
        <w:t>
      9) называет и показывает овощи, фрукты, ягоды;</w:t>
      </w:r>
    </w:p>
    <w:bookmarkEnd w:id="7153"/>
    <w:bookmarkStart w:name="z9884" w:id="7154"/>
    <w:p>
      <w:pPr>
        <w:spacing w:after="0"/>
        <w:ind w:left="0"/>
        <w:jc w:val="both"/>
      </w:pPr>
      <w:r>
        <w:rPr>
          <w:rFonts w:ascii="Times New Roman"/>
          <w:b w:val="false"/>
          <w:i w:val="false"/>
          <w:color w:val="000000"/>
          <w:sz w:val="28"/>
        </w:rPr>
        <w:t>
      10) показывает и в зависимости от произносительных возможностей называет что растет на огороде и в саду;</w:t>
      </w:r>
    </w:p>
    <w:bookmarkEnd w:id="7154"/>
    <w:bookmarkStart w:name="z9885" w:id="7155"/>
    <w:p>
      <w:pPr>
        <w:spacing w:after="0"/>
        <w:ind w:left="0"/>
        <w:jc w:val="both"/>
      </w:pPr>
      <w:r>
        <w:rPr>
          <w:rFonts w:ascii="Times New Roman"/>
          <w:b w:val="false"/>
          <w:i w:val="false"/>
          <w:color w:val="000000"/>
          <w:sz w:val="28"/>
        </w:rPr>
        <w:t>
      11) дифференцирует домашних и диких животных;</w:t>
      </w:r>
    </w:p>
    <w:bookmarkEnd w:id="7155"/>
    <w:bookmarkStart w:name="z9886" w:id="7156"/>
    <w:p>
      <w:pPr>
        <w:spacing w:after="0"/>
        <w:ind w:left="0"/>
        <w:jc w:val="both"/>
      </w:pPr>
      <w:r>
        <w:rPr>
          <w:rFonts w:ascii="Times New Roman"/>
          <w:b w:val="false"/>
          <w:i w:val="false"/>
          <w:color w:val="000000"/>
          <w:sz w:val="28"/>
        </w:rPr>
        <w:t>
      12) называет или показывает некоторых диких птиц;</w:t>
      </w:r>
    </w:p>
    <w:bookmarkEnd w:id="7156"/>
    <w:bookmarkStart w:name="z9887" w:id="7157"/>
    <w:p>
      <w:pPr>
        <w:spacing w:after="0"/>
        <w:ind w:left="0"/>
        <w:jc w:val="both"/>
      </w:pPr>
      <w:r>
        <w:rPr>
          <w:rFonts w:ascii="Times New Roman"/>
          <w:b w:val="false"/>
          <w:i w:val="false"/>
          <w:color w:val="000000"/>
          <w:sz w:val="28"/>
        </w:rPr>
        <w:t xml:space="preserve">
      13) различает с помощью педагога некоторых насекомых; </w:t>
      </w:r>
    </w:p>
    <w:bookmarkEnd w:id="7157"/>
    <w:bookmarkStart w:name="z9888" w:id="7158"/>
    <w:p>
      <w:pPr>
        <w:spacing w:after="0"/>
        <w:ind w:left="0"/>
        <w:jc w:val="both"/>
      </w:pPr>
      <w:r>
        <w:rPr>
          <w:rFonts w:ascii="Times New Roman"/>
          <w:b w:val="false"/>
          <w:i w:val="false"/>
          <w:color w:val="000000"/>
          <w:sz w:val="28"/>
        </w:rPr>
        <w:t>
      14) имеет представления об элементарных правилах поведения в природе (не обрывать листья с деревьев, не рвать цветы, не вытаптывать газоны, не разорять гнезда, не бросать мусор);</w:t>
      </w:r>
    </w:p>
    <w:bookmarkEnd w:id="7158"/>
    <w:bookmarkStart w:name="z9889" w:id="7159"/>
    <w:p>
      <w:pPr>
        <w:spacing w:after="0"/>
        <w:ind w:left="0"/>
        <w:jc w:val="both"/>
      </w:pPr>
      <w:r>
        <w:rPr>
          <w:rFonts w:ascii="Times New Roman"/>
          <w:b w:val="false"/>
          <w:i w:val="false"/>
          <w:color w:val="000000"/>
          <w:sz w:val="28"/>
        </w:rPr>
        <w:t>
      15) ухаживает за растениями в группе и на участке.</w:t>
      </w:r>
    </w:p>
    <w:bookmarkEnd w:id="7159"/>
    <w:bookmarkStart w:name="z9890" w:id="7160"/>
    <w:p>
      <w:pPr>
        <w:spacing w:after="0"/>
        <w:ind w:left="0"/>
        <w:jc w:val="left"/>
      </w:pPr>
      <w:r>
        <w:rPr>
          <w:rFonts w:ascii="Times New Roman"/>
          <w:b/>
          <w:i w:val="false"/>
          <w:color w:val="000000"/>
        </w:rPr>
        <w:t xml:space="preserve"> Параграф 10. Образовательная область "Творчество"</w:t>
      </w:r>
    </w:p>
    <w:bookmarkEnd w:id="7160"/>
    <w:bookmarkStart w:name="z9891" w:id="7161"/>
    <w:p>
      <w:pPr>
        <w:spacing w:after="0"/>
        <w:ind w:left="0"/>
        <w:jc w:val="both"/>
      </w:pPr>
      <w:r>
        <w:rPr>
          <w:rFonts w:ascii="Times New Roman"/>
          <w:b w:val="false"/>
          <w:i w:val="false"/>
          <w:color w:val="000000"/>
          <w:sz w:val="28"/>
        </w:rPr>
        <w:t>
      236. Базовое содержание образовательной области "Творчество" реализуется в организованной учебной деятельности – рисование, лепка, аппликация, музыка.</w:t>
      </w:r>
    </w:p>
    <w:bookmarkEnd w:id="7161"/>
    <w:bookmarkStart w:name="z9892" w:id="7162"/>
    <w:p>
      <w:pPr>
        <w:spacing w:after="0"/>
        <w:ind w:left="0"/>
        <w:jc w:val="both"/>
      </w:pPr>
      <w:r>
        <w:rPr>
          <w:rFonts w:ascii="Times New Roman"/>
          <w:b w:val="false"/>
          <w:i w:val="false"/>
          <w:color w:val="000000"/>
          <w:sz w:val="28"/>
        </w:rPr>
        <w:t>
      237. Целью является формирование интереса к изобразительной деятельности, развитие эстетического восприятия окружающих предметов, объектов природы, музыки.</w:t>
      </w:r>
    </w:p>
    <w:bookmarkEnd w:id="7162"/>
    <w:bookmarkStart w:name="z9893" w:id="7163"/>
    <w:p>
      <w:pPr>
        <w:spacing w:after="0"/>
        <w:ind w:left="0"/>
        <w:jc w:val="both"/>
      </w:pPr>
      <w:r>
        <w:rPr>
          <w:rFonts w:ascii="Times New Roman"/>
          <w:b w:val="false"/>
          <w:i w:val="false"/>
          <w:color w:val="000000"/>
          <w:sz w:val="28"/>
        </w:rPr>
        <w:t>
      238. Задачи:</w:t>
      </w:r>
    </w:p>
    <w:bookmarkEnd w:id="7163"/>
    <w:bookmarkStart w:name="z9894" w:id="7164"/>
    <w:p>
      <w:pPr>
        <w:spacing w:after="0"/>
        <w:ind w:left="0"/>
        <w:jc w:val="both"/>
      </w:pPr>
      <w:r>
        <w:rPr>
          <w:rFonts w:ascii="Times New Roman"/>
          <w:b w:val="false"/>
          <w:i w:val="false"/>
          <w:color w:val="000000"/>
          <w:sz w:val="28"/>
        </w:rPr>
        <w:t>
      1) вызывать эмоциональный отклик и интерес к изобразительной деятельности;</w:t>
      </w:r>
    </w:p>
    <w:bookmarkEnd w:id="7164"/>
    <w:bookmarkStart w:name="z9895" w:id="7165"/>
    <w:p>
      <w:pPr>
        <w:spacing w:after="0"/>
        <w:ind w:left="0"/>
        <w:jc w:val="both"/>
      </w:pPr>
      <w:r>
        <w:rPr>
          <w:rFonts w:ascii="Times New Roman"/>
          <w:b w:val="false"/>
          <w:i w:val="false"/>
          <w:color w:val="000000"/>
          <w:sz w:val="28"/>
        </w:rPr>
        <w:t>
      2) формировать способность воспринимать произведения искусства (музыка, живопись, декоративно-прикладное искусство);</w:t>
      </w:r>
    </w:p>
    <w:bookmarkEnd w:id="7165"/>
    <w:bookmarkStart w:name="z9896" w:id="7166"/>
    <w:p>
      <w:pPr>
        <w:spacing w:after="0"/>
        <w:ind w:left="0"/>
        <w:jc w:val="both"/>
      </w:pPr>
      <w:r>
        <w:rPr>
          <w:rFonts w:ascii="Times New Roman"/>
          <w:b w:val="false"/>
          <w:i w:val="false"/>
          <w:color w:val="000000"/>
          <w:sz w:val="28"/>
        </w:rPr>
        <w:t>
      3) формировать пространственные представления;</w:t>
      </w:r>
    </w:p>
    <w:bookmarkEnd w:id="7166"/>
    <w:bookmarkStart w:name="z9897" w:id="7167"/>
    <w:p>
      <w:pPr>
        <w:spacing w:after="0"/>
        <w:ind w:left="0"/>
        <w:jc w:val="both"/>
      </w:pPr>
      <w:r>
        <w:rPr>
          <w:rFonts w:ascii="Times New Roman"/>
          <w:b w:val="false"/>
          <w:i w:val="false"/>
          <w:color w:val="000000"/>
          <w:sz w:val="28"/>
        </w:rPr>
        <w:t xml:space="preserve">
      4) формировать умения и навыки изображать простые предметы, явления, сказочных персонажей передавая форму, цвет, расположение частей; </w:t>
      </w:r>
    </w:p>
    <w:bookmarkEnd w:id="7167"/>
    <w:bookmarkStart w:name="z9898" w:id="7168"/>
    <w:p>
      <w:pPr>
        <w:spacing w:after="0"/>
        <w:ind w:left="0"/>
        <w:jc w:val="both"/>
      </w:pPr>
      <w:r>
        <w:rPr>
          <w:rFonts w:ascii="Times New Roman"/>
          <w:b w:val="false"/>
          <w:i w:val="false"/>
          <w:color w:val="000000"/>
          <w:sz w:val="28"/>
        </w:rPr>
        <w:t>
      5) закреплять навык использовать при лепке, аппликации, рисовании различные приемы;</w:t>
      </w:r>
    </w:p>
    <w:bookmarkEnd w:id="7168"/>
    <w:bookmarkStart w:name="z9899" w:id="7169"/>
    <w:p>
      <w:pPr>
        <w:spacing w:after="0"/>
        <w:ind w:left="0"/>
        <w:jc w:val="both"/>
      </w:pPr>
      <w:r>
        <w:rPr>
          <w:rFonts w:ascii="Times New Roman"/>
          <w:b w:val="false"/>
          <w:i w:val="false"/>
          <w:color w:val="000000"/>
          <w:sz w:val="28"/>
        </w:rPr>
        <w:t>
      6) обучать умению оценивать результаты своей работы;</w:t>
      </w:r>
    </w:p>
    <w:bookmarkEnd w:id="7169"/>
    <w:bookmarkStart w:name="z9900" w:id="7170"/>
    <w:p>
      <w:pPr>
        <w:spacing w:after="0"/>
        <w:ind w:left="0"/>
        <w:jc w:val="both"/>
      </w:pPr>
      <w:r>
        <w:rPr>
          <w:rFonts w:ascii="Times New Roman"/>
          <w:b w:val="false"/>
          <w:i w:val="false"/>
          <w:color w:val="000000"/>
          <w:sz w:val="28"/>
        </w:rPr>
        <w:t>
      7) учить эмоционально воспринимать и запоминать прослушанные музыкальные произведения;</w:t>
      </w:r>
    </w:p>
    <w:bookmarkEnd w:id="7170"/>
    <w:bookmarkStart w:name="z9901" w:id="7171"/>
    <w:p>
      <w:pPr>
        <w:spacing w:after="0"/>
        <w:ind w:left="0"/>
        <w:jc w:val="both"/>
      </w:pPr>
      <w:r>
        <w:rPr>
          <w:rFonts w:ascii="Times New Roman"/>
          <w:b w:val="false"/>
          <w:i w:val="false"/>
          <w:color w:val="000000"/>
          <w:sz w:val="28"/>
        </w:rPr>
        <w:t>
      8) формировать простейшие исполнительские навыки игры на музыкальных инструментах;</w:t>
      </w:r>
    </w:p>
    <w:bookmarkEnd w:id="7171"/>
    <w:bookmarkStart w:name="z9902" w:id="7172"/>
    <w:p>
      <w:pPr>
        <w:spacing w:after="0"/>
        <w:ind w:left="0"/>
        <w:jc w:val="both"/>
      </w:pPr>
      <w:r>
        <w:rPr>
          <w:rFonts w:ascii="Times New Roman"/>
          <w:b w:val="false"/>
          <w:i w:val="false"/>
          <w:color w:val="000000"/>
          <w:sz w:val="28"/>
        </w:rPr>
        <w:t>
      9) формировать навыки сотрудничества, умения работать в коллективе.</w:t>
      </w:r>
    </w:p>
    <w:bookmarkEnd w:id="7172"/>
    <w:bookmarkStart w:name="z9903" w:id="7173"/>
    <w:p>
      <w:pPr>
        <w:spacing w:after="0"/>
        <w:ind w:left="0"/>
        <w:jc w:val="left"/>
      </w:pPr>
      <w:r>
        <w:rPr>
          <w:rFonts w:ascii="Times New Roman"/>
          <w:b/>
          <w:i w:val="false"/>
          <w:color w:val="000000"/>
        </w:rPr>
        <w:t xml:space="preserve"> Параграф 11. 1 полугодие</w:t>
      </w:r>
    </w:p>
    <w:bookmarkEnd w:id="7173"/>
    <w:bookmarkStart w:name="z9904" w:id="7174"/>
    <w:p>
      <w:pPr>
        <w:spacing w:after="0"/>
        <w:ind w:left="0"/>
        <w:jc w:val="both"/>
      </w:pPr>
      <w:r>
        <w:rPr>
          <w:rFonts w:ascii="Times New Roman"/>
          <w:b w:val="false"/>
          <w:i w:val="false"/>
          <w:color w:val="000000"/>
          <w:sz w:val="28"/>
        </w:rPr>
        <w:t>
      239. Рисование:</w:t>
      </w:r>
    </w:p>
    <w:bookmarkEnd w:id="7174"/>
    <w:bookmarkStart w:name="z9905" w:id="7175"/>
    <w:p>
      <w:pPr>
        <w:spacing w:after="0"/>
        <w:ind w:left="0"/>
        <w:jc w:val="both"/>
      </w:pPr>
      <w:r>
        <w:rPr>
          <w:rFonts w:ascii="Times New Roman"/>
          <w:b w:val="false"/>
          <w:i w:val="false"/>
          <w:color w:val="000000"/>
          <w:sz w:val="28"/>
        </w:rPr>
        <w:t>
      1) обучение детей пользоваться различными изобразительными средствами и приспособлениями; эмоционально реагировать на красивые сочетания цветов; совершенствование техники рисования карандашами, красками, мелками предметов разной формы; умению адекватно оценивать свою собственную и чужую продукцию; работать рядом, не мешая друг другу;</w:t>
      </w:r>
    </w:p>
    <w:bookmarkEnd w:id="7175"/>
    <w:bookmarkStart w:name="z9906" w:id="7176"/>
    <w:p>
      <w:pPr>
        <w:spacing w:after="0"/>
        <w:ind w:left="0"/>
        <w:jc w:val="both"/>
      </w:pPr>
      <w:r>
        <w:rPr>
          <w:rFonts w:ascii="Times New Roman"/>
          <w:b w:val="false"/>
          <w:i w:val="false"/>
          <w:color w:val="000000"/>
          <w:sz w:val="28"/>
        </w:rPr>
        <w:t xml:space="preserve">
      2) предметное рисование: закрашивание листа бумаги кистями разной ширины, тампонами из поролона, губкой круговыми, вертикальными, горизонтальными движениями для последующего выполнения аппликации или рисунка; рисование предметов округлой, угловатой формы; рисование предметов прямоугольной формы; рисование предметов, состоящих из частей одинаковой формы, но разных по величине; рисование с натуры знакомых предметов после предварительного зрительно-двигательного обследования; учить передавать разное расположение предметов на плоскости (стоять, лежать); </w:t>
      </w:r>
    </w:p>
    <w:bookmarkEnd w:id="7176"/>
    <w:bookmarkStart w:name="z9907" w:id="7177"/>
    <w:p>
      <w:pPr>
        <w:spacing w:after="0"/>
        <w:ind w:left="0"/>
        <w:jc w:val="both"/>
      </w:pPr>
      <w:r>
        <w:rPr>
          <w:rFonts w:ascii="Times New Roman"/>
          <w:b w:val="false"/>
          <w:i w:val="false"/>
          <w:color w:val="000000"/>
          <w:sz w:val="28"/>
        </w:rPr>
        <w:t>
      3) сюжетное рисование: создание несложных сюжетных композиций, повторяя изображение одного предмета ("елочки на участке") и добавляя к ним другие (солнышко, падающий снег); обучение умению располагать изображение на полосе внизу листа, по всему листу; создание сюжетных композиций на темы литературных произведений – коллективное рисование; соотносить по величине разные предметы в сюжете (дома большие, деревья высокие и низкие);</w:t>
      </w:r>
    </w:p>
    <w:bookmarkEnd w:id="7177"/>
    <w:bookmarkStart w:name="z9908" w:id="7178"/>
    <w:p>
      <w:pPr>
        <w:spacing w:after="0"/>
        <w:ind w:left="0"/>
        <w:jc w:val="both"/>
      </w:pPr>
      <w:r>
        <w:rPr>
          <w:rFonts w:ascii="Times New Roman"/>
          <w:b w:val="false"/>
          <w:i w:val="false"/>
          <w:color w:val="000000"/>
          <w:sz w:val="28"/>
        </w:rPr>
        <w:t xml:space="preserve">
      4) декоративное рисование: составление декоративных узоров, умение строить узор, располагая его элементы в определҰнной последовательности на полосе (казахский орнамент; элементы хохломской росписи); знакомство с правилами симметричного расположения элементов узора в круге, квадрате; формирование навыков ритмично наносить повторяющееся элементы узора- мазки, точки, дуги, полоски; знакомство с последовательностью построения узора в четырех углах квадрата; роспись посуды; роспись бумажных силуэтов, игрушек; </w:t>
      </w:r>
    </w:p>
    <w:bookmarkEnd w:id="7178"/>
    <w:bookmarkStart w:name="z9909" w:id="7179"/>
    <w:p>
      <w:pPr>
        <w:spacing w:after="0"/>
        <w:ind w:left="0"/>
        <w:jc w:val="both"/>
      </w:pPr>
      <w:r>
        <w:rPr>
          <w:rFonts w:ascii="Times New Roman"/>
          <w:b w:val="false"/>
          <w:i w:val="false"/>
          <w:color w:val="000000"/>
          <w:sz w:val="28"/>
        </w:rPr>
        <w:t>
      5) формирование знаний об основных цветах, соотносить основные цвета (красный, желтый, синий, зеленый, черный, белый); обучение умению подбирать цвета, соответствующие изображаемому предмету; формирование знаний о величине предметов (большой-маленький, средний); о форме предметов (круг, квадрат, треугольник, прямоугольник, овал);</w:t>
      </w:r>
    </w:p>
    <w:bookmarkEnd w:id="7179"/>
    <w:bookmarkStart w:name="z9910" w:id="7180"/>
    <w:p>
      <w:pPr>
        <w:spacing w:after="0"/>
        <w:ind w:left="0"/>
        <w:jc w:val="both"/>
      </w:pPr>
      <w:r>
        <w:rPr>
          <w:rFonts w:ascii="Times New Roman"/>
          <w:b w:val="false"/>
          <w:i w:val="false"/>
          <w:color w:val="000000"/>
          <w:sz w:val="28"/>
        </w:rPr>
        <w:t>
      6) формирование навыков: правильно сидеть за столом; рисовать правой рукой, левой придерживать лист; правильно брать карандаш, кисточку (тремя пальцами); регулировать силу нажима, добиваться свободного движения руки с карандашом; передавать оттенки цвета, регулируя нажим на карандаш; обмакивать кисть в краску, снимать лишнюю каплю прикосновением к краю баночки; промывать кисть, прежде чем набрать краску другого цвета; рисовать кистью разными способами: широкие линии – всем ворсом, тонкие- концом кисти, наносить маски, прикладывая кисть всем ворсом к бумаге, рисовать концом кисти мелкие пятнышки; пользоваться салфеткой.</w:t>
      </w:r>
    </w:p>
    <w:bookmarkEnd w:id="7180"/>
    <w:bookmarkStart w:name="z9911" w:id="7181"/>
    <w:p>
      <w:pPr>
        <w:spacing w:after="0"/>
        <w:ind w:left="0"/>
        <w:jc w:val="both"/>
      </w:pPr>
      <w:r>
        <w:rPr>
          <w:rFonts w:ascii="Times New Roman"/>
          <w:b w:val="false"/>
          <w:i w:val="false"/>
          <w:color w:val="000000"/>
          <w:sz w:val="28"/>
        </w:rPr>
        <w:t>
      240. Ожидаемые результаты:</w:t>
      </w:r>
    </w:p>
    <w:bookmarkEnd w:id="7181"/>
    <w:bookmarkStart w:name="z9912" w:id="7182"/>
    <w:p>
      <w:pPr>
        <w:spacing w:after="0"/>
        <w:ind w:left="0"/>
        <w:jc w:val="both"/>
      </w:pPr>
      <w:r>
        <w:rPr>
          <w:rFonts w:ascii="Times New Roman"/>
          <w:b w:val="false"/>
          <w:i w:val="false"/>
          <w:color w:val="000000"/>
          <w:sz w:val="28"/>
        </w:rPr>
        <w:t>
      1) рисует с натуры красками и карандашами;</w:t>
      </w:r>
    </w:p>
    <w:bookmarkEnd w:id="7182"/>
    <w:bookmarkStart w:name="z9913" w:id="7183"/>
    <w:p>
      <w:pPr>
        <w:spacing w:after="0"/>
        <w:ind w:left="0"/>
        <w:jc w:val="both"/>
      </w:pPr>
      <w:r>
        <w:rPr>
          <w:rFonts w:ascii="Times New Roman"/>
          <w:b w:val="false"/>
          <w:i w:val="false"/>
          <w:color w:val="000000"/>
          <w:sz w:val="28"/>
        </w:rPr>
        <w:t>
      2) расписывает по образцу посуду, игрушки, бумажные силуэты;</w:t>
      </w:r>
    </w:p>
    <w:bookmarkEnd w:id="7183"/>
    <w:bookmarkStart w:name="z9914" w:id="7184"/>
    <w:p>
      <w:pPr>
        <w:spacing w:after="0"/>
        <w:ind w:left="0"/>
        <w:jc w:val="both"/>
      </w:pPr>
      <w:r>
        <w:rPr>
          <w:rFonts w:ascii="Times New Roman"/>
          <w:b w:val="false"/>
          <w:i w:val="false"/>
          <w:color w:val="000000"/>
          <w:sz w:val="28"/>
        </w:rPr>
        <w:t>
      3) рисует предметы разные по цвету и форме;</w:t>
      </w:r>
    </w:p>
    <w:bookmarkEnd w:id="7184"/>
    <w:bookmarkStart w:name="z9915" w:id="7185"/>
    <w:p>
      <w:pPr>
        <w:spacing w:after="0"/>
        <w:ind w:left="0"/>
        <w:jc w:val="both"/>
      </w:pPr>
      <w:r>
        <w:rPr>
          <w:rFonts w:ascii="Times New Roman"/>
          <w:b w:val="false"/>
          <w:i w:val="false"/>
          <w:color w:val="000000"/>
          <w:sz w:val="28"/>
        </w:rPr>
        <w:t>
      4) ориентируется на листе бумаги, располагает элементы рисунка в соответствии с речевой инструкцией педагога;</w:t>
      </w:r>
    </w:p>
    <w:bookmarkEnd w:id="7185"/>
    <w:bookmarkStart w:name="z9916" w:id="7186"/>
    <w:p>
      <w:pPr>
        <w:spacing w:after="0"/>
        <w:ind w:left="0"/>
        <w:jc w:val="both"/>
      </w:pPr>
      <w:r>
        <w:rPr>
          <w:rFonts w:ascii="Times New Roman"/>
          <w:b w:val="false"/>
          <w:i w:val="false"/>
          <w:color w:val="000000"/>
          <w:sz w:val="28"/>
        </w:rPr>
        <w:t>
      5) передает в рисунках с натуры основные внешние признаки предметов;</w:t>
      </w:r>
    </w:p>
    <w:bookmarkEnd w:id="7186"/>
    <w:bookmarkStart w:name="z9917" w:id="7187"/>
    <w:p>
      <w:pPr>
        <w:spacing w:after="0"/>
        <w:ind w:left="0"/>
        <w:jc w:val="both"/>
      </w:pPr>
      <w:r>
        <w:rPr>
          <w:rFonts w:ascii="Times New Roman"/>
          <w:b w:val="false"/>
          <w:i w:val="false"/>
          <w:color w:val="000000"/>
          <w:sz w:val="28"/>
        </w:rPr>
        <w:t>
      6) создает несложные сюжетные композиции;</w:t>
      </w:r>
    </w:p>
    <w:bookmarkEnd w:id="7187"/>
    <w:bookmarkStart w:name="z9918" w:id="7188"/>
    <w:p>
      <w:pPr>
        <w:spacing w:after="0"/>
        <w:ind w:left="0"/>
        <w:jc w:val="both"/>
      </w:pPr>
      <w:r>
        <w:rPr>
          <w:rFonts w:ascii="Times New Roman"/>
          <w:b w:val="false"/>
          <w:i w:val="false"/>
          <w:color w:val="000000"/>
          <w:sz w:val="28"/>
        </w:rPr>
        <w:t>
      7) составляет декоративные узоры, располагает элементы в определҰнной последовательности на полосе, круге;</w:t>
      </w:r>
    </w:p>
    <w:bookmarkEnd w:id="7188"/>
    <w:bookmarkStart w:name="z9919" w:id="7189"/>
    <w:p>
      <w:pPr>
        <w:spacing w:after="0"/>
        <w:ind w:left="0"/>
        <w:jc w:val="both"/>
      </w:pPr>
      <w:r>
        <w:rPr>
          <w:rFonts w:ascii="Times New Roman"/>
          <w:b w:val="false"/>
          <w:i w:val="false"/>
          <w:color w:val="000000"/>
          <w:sz w:val="28"/>
        </w:rPr>
        <w:t>
      8) проявляет интерес к результатам деятельности, рассматривает свои и рисунки других.</w:t>
      </w:r>
    </w:p>
    <w:bookmarkEnd w:id="7189"/>
    <w:bookmarkStart w:name="z9920" w:id="7190"/>
    <w:p>
      <w:pPr>
        <w:spacing w:after="0"/>
        <w:ind w:left="0"/>
        <w:jc w:val="both"/>
      </w:pPr>
      <w:r>
        <w:rPr>
          <w:rFonts w:ascii="Times New Roman"/>
          <w:b w:val="false"/>
          <w:i w:val="false"/>
          <w:color w:val="000000"/>
          <w:sz w:val="28"/>
        </w:rPr>
        <w:t xml:space="preserve">
      241. Лепка: </w:t>
      </w:r>
    </w:p>
    <w:bookmarkEnd w:id="7190"/>
    <w:bookmarkStart w:name="z9921" w:id="7191"/>
    <w:p>
      <w:pPr>
        <w:spacing w:after="0"/>
        <w:ind w:left="0"/>
        <w:jc w:val="both"/>
      </w:pPr>
      <w:r>
        <w:rPr>
          <w:rFonts w:ascii="Times New Roman"/>
          <w:b w:val="false"/>
          <w:i w:val="false"/>
          <w:color w:val="000000"/>
          <w:sz w:val="28"/>
        </w:rPr>
        <w:t>
      1) обучение умению обыгрывать с детьми собственные поделки животных, птиц; восприятию объемной формы предметов путем обследования перед лепкой: ощупывание предметов, выделение основных частей, определение формы, соотнесение по величине, расположению в пространстве; соотнесение по цвету; оценивать поделки путем сравнения с образцом (с помощью педагога);</w:t>
      </w:r>
    </w:p>
    <w:bookmarkEnd w:id="7191"/>
    <w:bookmarkStart w:name="z9922" w:id="7192"/>
    <w:p>
      <w:pPr>
        <w:spacing w:after="0"/>
        <w:ind w:left="0"/>
        <w:jc w:val="both"/>
      </w:pPr>
      <w:r>
        <w:rPr>
          <w:rFonts w:ascii="Times New Roman"/>
          <w:b w:val="false"/>
          <w:i w:val="false"/>
          <w:color w:val="000000"/>
          <w:sz w:val="28"/>
        </w:rPr>
        <w:t>
      2) обучение умению подбирать цвета красок для раскрашивания поделок из глины, теста; ориентировка в пространстве: вверху, внизу, слева, справа;</w:t>
      </w:r>
    </w:p>
    <w:bookmarkEnd w:id="7192"/>
    <w:bookmarkStart w:name="z9923" w:id="7193"/>
    <w:p>
      <w:pPr>
        <w:spacing w:after="0"/>
        <w:ind w:left="0"/>
        <w:jc w:val="both"/>
      </w:pPr>
      <w:r>
        <w:rPr>
          <w:rFonts w:ascii="Times New Roman"/>
          <w:b w:val="false"/>
          <w:i w:val="false"/>
          <w:color w:val="000000"/>
          <w:sz w:val="28"/>
        </w:rPr>
        <w:t>
      3) формирование знаний об основных цветах, соотносить основные цвета (красный, желтый, синий, зеленый); о величине предметов (большой-маленький, средний, длинный, короткий); о форме предметов (круг, овал, треугольник, прямоугольник);</w:t>
      </w:r>
    </w:p>
    <w:bookmarkEnd w:id="7193"/>
    <w:bookmarkStart w:name="z9924" w:id="7194"/>
    <w:p>
      <w:pPr>
        <w:spacing w:after="0"/>
        <w:ind w:left="0"/>
        <w:jc w:val="both"/>
      </w:pPr>
      <w:r>
        <w:rPr>
          <w:rFonts w:ascii="Times New Roman"/>
          <w:b w:val="false"/>
          <w:i w:val="false"/>
          <w:color w:val="000000"/>
          <w:sz w:val="28"/>
        </w:rPr>
        <w:t>
      4) формирование навыков использовать приемы лепки раскатывания, вдавливания, оттягивания, прижимания, сглаживания, прищипывания; формирование навыка работы со стекой и способы ее использования по подражанию; навыка сглаживать пальцами поверхности вылепленного предмета, фигурки;</w:t>
      </w:r>
    </w:p>
    <w:bookmarkEnd w:id="7194"/>
    <w:bookmarkStart w:name="z9925" w:id="7195"/>
    <w:p>
      <w:pPr>
        <w:spacing w:after="0"/>
        <w:ind w:left="0"/>
        <w:jc w:val="both"/>
      </w:pPr>
      <w:r>
        <w:rPr>
          <w:rFonts w:ascii="Times New Roman"/>
          <w:b w:val="false"/>
          <w:i w:val="false"/>
          <w:color w:val="000000"/>
          <w:sz w:val="28"/>
        </w:rPr>
        <w:t>
      5) предметная лепка с натуры предметов овальной, круглой формы, использование приемов: раскатывания, вдавливания, оттягивания, прижимания по образцу (овощи, фрукты, грибы); лепка с натуры предметов круглой формы, используя прием вдавливания по подражанию середины шара, цилиндра для получения полой формы (посуда); обучение навыкам по подражанию соединять части поделки, прижимая одну часть к другой и при помощи пальцев оттягивая некоторые детали (птичка); лепка фигуры животных, птиц, выделяя основные части тела (голова, туловище, лапки, хвост, клюв); лепка предметов, с использованием приема прищипывания мелких деталей (ушки у кошки, клюв у птицы);</w:t>
      </w:r>
    </w:p>
    <w:bookmarkEnd w:id="7195"/>
    <w:bookmarkStart w:name="z9926" w:id="7196"/>
    <w:p>
      <w:pPr>
        <w:spacing w:after="0"/>
        <w:ind w:left="0"/>
        <w:jc w:val="both"/>
      </w:pPr>
      <w:r>
        <w:rPr>
          <w:rFonts w:ascii="Times New Roman"/>
          <w:b w:val="false"/>
          <w:i w:val="false"/>
          <w:color w:val="000000"/>
          <w:sz w:val="28"/>
        </w:rPr>
        <w:t>
      6) сюжетная лепка: объединение небольших групп предметов, фигур в несложные сюжеты (коллективная композиция);</w:t>
      </w:r>
    </w:p>
    <w:bookmarkEnd w:id="7196"/>
    <w:bookmarkStart w:name="z9927" w:id="7197"/>
    <w:p>
      <w:pPr>
        <w:spacing w:after="0"/>
        <w:ind w:left="0"/>
        <w:jc w:val="both"/>
      </w:pPr>
      <w:r>
        <w:rPr>
          <w:rFonts w:ascii="Times New Roman"/>
          <w:b w:val="false"/>
          <w:i w:val="false"/>
          <w:color w:val="000000"/>
          <w:sz w:val="28"/>
        </w:rPr>
        <w:t>
      7) продолжение знакомства с элементарными правилами работы с пластическими материалами: лепить только на дощечке, засучив рукава, не разбрасывать пластилин (глину, тесто), мыть руки после лепки.</w:t>
      </w:r>
    </w:p>
    <w:bookmarkEnd w:id="7197"/>
    <w:bookmarkStart w:name="z9928" w:id="7198"/>
    <w:p>
      <w:pPr>
        <w:spacing w:after="0"/>
        <w:ind w:left="0"/>
        <w:jc w:val="both"/>
      </w:pPr>
      <w:r>
        <w:rPr>
          <w:rFonts w:ascii="Times New Roman"/>
          <w:b w:val="false"/>
          <w:i w:val="false"/>
          <w:color w:val="000000"/>
          <w:sz w:val="28"/>
        </w:rPr>
        <w:t>
      242. Ожидаемые результаты:</w:t>
      </w:r>
    </w:p>
    <w:bookmarkEnd w:id="7198"/>
    <w:bookmarkStart w:name="z9929" w:id="7199"/>
    <w:p>
      <w:pPr>
        <w:spacing w:after="0"/>
        <w:ind w:left="0"/>
        <w:jc w:val="both"/>
      </w:pPr>
      <w:r>
        <w:rPr>
          <w:rFonts w:ascii="Times New Roman"/>
          <w:b w:val="false"/>
          <w:i w:val="false"/>
          <w:color w:val="000000"/>
          <w:sz w:val="28"/>
        </w:rPr>
        <w:t>
      1) имеет навык обследования предмета перед лепкой, выделяет форму, величину и цвет;</w:t>
      </w:r>
    </w:p>
    <w:bookmarkEnd w:id="7199"/>
    <w:bookmarkStart w:name="z9930" w:id="7200"/>
    <w:p>
      <w:pPr>
        <w:spacing w:after="0"/>
        <w:ind w:left="0"/>
        <w:jc w:val="both"/>
      </w:pPr>
      <w:r>
        <w:rPr>
          <w:rFonts w:ascii="Times New Roman"/>
          <w:b w:val="false"/>
          <w:i w:val="false"/>
          <w:color w:val="000000"/>
          <w:sz w:val="28"/>
        </w:rPr>
        <w:t>
      2) передает при лепке основные внешние признаки предметов, используя приемы вдавливания, сплющивания, оттягивания, соединения частей;</w:t>
      </w:r>
    </w:p>
    <w:bookmarkEnd w:id="7200"/>
    <w:bookmarkStart w:name="z9931" w:id="7201"/>
    <w:p>
      <w:pPr>
        <w:spacing w:after="0"/>
        <w:ind w:left="0"/>
        <w:jc w:val="both"/>
      </w:pPr>
      <w:r>
        <w:rPr>
          <w:rFonts w:ascii="Times New Roman"/>
          <w:b w:val="false"/>
          <w:i w:val="false"/>
          <w:color w:val="000000"/>
          <w:sz w:val="28"/>
        </w:rPr>
        <w:t>
      3) лепит фигурки животных с последующим обыгрыванием по мотивам знакомых сказок;</w:t>
      </w:r>
    </w:p>
    <w:bookmarkEnd w:id="7201"/>
    <w:bookmarkStart w:name="z9932" w:id="7202"/>
    <w:p>
      <w:pPr>
        <w:spacing w:after="0"/>
        <w:ind w:left="0"/>
        <w:jc w:val="both"/>
      </w:pPr>
      <w:r>
        <w:rPr>
          <w:rFonts w:ascii="Times New Roman"/>
          <w:b w:val="false"/>
          <w:i w:val="false"/>
          <w:color w:val="000000"/>
          <w:sz w:val="28"/>
        </w:rPr>
        <w:t>
      4) умеет передавать основные признаки предметов, выделяя основные части (туловище, голова, хвост, лапки);</w:t>
      </w:r>
    </w:p>
    <w:bookmarkEnd w:id="7202"/>
    <w:bookmarkStart w:name="z9933" w:id="7203"/>
    <w:p>
      <w:pPr>
        <w:spacing w:after="0"/>
        <w:ind w:left="0"/>
        <w:jc w:val="both"/>
      </w:pPr>
      <w:r>
        <w:rPr>
          <w:rFonts w:ascii="Times New Roman"/>
          <w:b w:val="false"/>
          <w:i w:val="false"/>
          <w:color w:val="000000"/>
          <w:sz w:val="28"/>
        </w:rPr>
        <w:t>
      5) лепит предметы из глины, теста и пластилина конструктивным способом лепки по образцу;</w:t>
      </w:r>
    </w:p>
    <w:bookmarkEnd w:id="7203"/>
    <w:bookmarkStart w:name="z9934" w:id="7204"/>
    <w:p>
      <w:pPr>
        <w:spacing w:after="0"/>
        <w:ind w:left="0"/>
        <w:jc w:val="both"/>
      </w:pPr>
      <w:r>
        <w:rPr>
          <w:rFonts w:ascii="Times New Roman"/>
          <w:b w:val="false"/>
          <w:i w:val="false"/>
          <w:color w:val="000000"/>
          <w:sz w:val="28"/>
        </w:rPr>
        <w:t>
      6) лепит предметы разные по величине из 2-3-х частей;</w:t>
      </w:r>
    </w:p>
    <w:bookmarkEnd w:id="7204"/>
    <w:bookmarkStart w:name="z9935" w:id="7205"/>
    <w:p>
      <w:pPr>
        <w:spacing w:after="0"/>
        <w:ind w:left="0"/>
        <w:jc w:val="both"/>
      </w:pPr>
      <w:r>
        <w:rPr>
          <w:rFonts w:ascii="Times New Roman"/>
          <w:b w:val="false"/>
          <w:i w:val="false"/>
          <w:color w:val="000000"/>
          <w:sz w:val="28"/>
        </w:rPr>
        <w:t>
      7) совместно с педагогом сравнивает поделки с образцом;</w:t>
      </w:r>
    </w:p>
    <w:bookmarkEnd w:id="7205"/>
    <w:bookmarkStart w:name="z9936" w:id="7206"/>
    <w:p>
      <w:pPr>
        <w:spacing w:after="0"/>
        <w:ind w:left="0"/>
        <w:jc w:val="both"/>
      </w:pPr>
      <w:r>
        <w:rPr>
          <w:rFonts w:ascii="Times New Roman"/>
          <w:b w:val="false"/>
          <w:i w:val="false"/>
          <w:color w:val="000000"/>
          <w:sz w:val="28"/>
        </w:rPr>
        <w:t>
      8) правильно сидит за столом, лепит на дощечке, засучив рукава, под наблюдением педагога моет руки после лепки;</w:t>
      </w:r>
    </w:p>
    <w:bookmarkEnd w:id="7206"/>
    <w:bookmarkStart w:name="z9937" w:id="7207"/>
    <w:p>
      <w:pPr>
        <w:spacing w:after="0"/>
        <w:ind w:left="0"/>
        <w:jc w:val="both"/>
      </w:pPr>
      <w:r>
        <w:rPr>
          <w:rFonts w:ascii="Times New Roman"/>
          <w:b w:val="false"/>
          <w:i w:val="false"/>
          <w:color w:val="000000"/>
          <w:sz w:val="28"/>
        </w:rPr>
        <w:t>
      9) проявляет эмоции в процессе работы.</w:t>
      </w:r>
    </w:p>
    <w:bookmarkEnd w:id="7207"/>
    <w:bookmarkStart w:name="z9938" w:id="7208"/>
    <w:p>
      <w:pPr>
        <w:spacing w:after="0"/>
        <w:ind w:left="0"/>
        <w:jc w:val="both"/>
      </w:pPr>
      <w:r>
        <w:rPr>
          <w:rFonts w:ascii="Times New Roman"/>
          <w:b w:val="false"/>
          <w:i w:val="false"/>
          <w:color w:val="000000"/>
          <w:sz w:val="28"/>
        </w:rPr>
        <w:t>
      243. Аппликация:</w:t>
      </w:r>
    </w:p>
    <w:bookmarkEnd w:id="7208"/>
    <w:bookmarkStart w:name="z9939" w:id="7209"/>
    <w:p>
      <w:pPr>
        <w:spacing w:after="0"/>
        <w:ind w:left="0"/>
        <w:jc w:val="both"/>
      </w:pPr>
      <w:r>
        <w:rPr>
          <w:rFonts w:ascii="Times New Roman"/>
          <w:b w:val="false"/>
          <w:i w:val="false"/>
          <w:color w:val="000000"/>
          <w:sz w:val="28"/>
        </w:rPr>
        <w:t>
      1) обучение детей эмоционально положительно откликаться на предложение взрослого создать аппликацию; обучение умениям обследовать предметы разной формы, величины, цвета; правильно держать ножницы и пользоваться ими, разрезать по прямой короткие и длинные полоски, составлять из полосок изображения разных предметов (забор, дерево, лесенка); соотнесению аппликации с реальными объектами; умению оценивать созданное изображение с образцом; умению работать рядом, не мешая друг другу;</w:t>
      </w:r>
    </w:p>
    <w:bookmarkEnd w:id="7209"/>
    <w:bookmarkStart w:name="z9940" w:id="7210"/>
    <w:p>
      <w:pPr>
        <w:spacing w:after="0"/>
        <w:ind w:left="0"/>
        <w:jc w:val="both"/>
      </w:pPr>
      <w:r>
        <w:rPr>
          <w:rFonts w:ascii="Times New Roman"/>
          <w:b w:val="false"/>
          <w:i w:val="false"/>
          <w:color w:val="000000"/>
          <w:sz w:val="28"/>
        </w:rPr>
        <w:t>
      2) формирование знаний: об основных цветах, соотносить основные цвета (красный, желтый, синий, зеленый, черный); о величине предметов (большой-маленький, средний); о форме предметов (круг, квадрат, прямоугольник, овал, треугольник);</w:t>
      </w:r>
    </w:p>
    <w:bookmarkEnd w:id="7210"/>
    <w:bookmarkStart w:name="z9941" w:id="7211"/>
    <w:p>
      <w:pPr>
        <w:spacing w:after="0"/>
        <w:ind w:left="0"/>
        <w:jc w:val="both"/>
      </w:pPr>
      <w:r>
        <w:rPr>
          <w:rFonts w:ascii="Times New Roman"/>
          <w:b w:val="false"/>
          <w:i w:val="false"/>
          <w:color w:val="000000"/>
          <w:sz w:val="28"/>
        </w:rPr>
        <w:t>
      3) предметная аппликация: по речевой инструкции наклеивание разных по цвету, форме, величине предметов, чередуя их (бусы для елки, флажки, большие-маленькие елочки); обучение навыкам располагать и наклеивать на листе бумаги фигурки предметов, состоящих из 2-3х частей (снеговик, мишка); предметная аппликация с приемами рваной аппликации;</w:t>
      </w:r>
    </w:p>
    <w:bookmarkEnd w:id="7211"/>
    <w:bookmarkStart w:name="z9942" w:id="7212"/>
    <w:p>
      <w:pPr>
        <w:spacing w:after="0"/>
        <w:ind w:left="0"/>
        <w:jc w:val="both"/>
      </w:pPr>
      <w:r>
        <w:rPr>
          <w:rFonts w:ascii="Times New Roman"/>
          <w:b w:val="false"/>
          <w:i w:val="false"/>
          <w:color w:val="000000"/>
          <w:sz w:val="28"/>
        </w:rPr>
        <w:t>
      4) декоративная аппликация: составление и наклеивание на полосе декоративных узоров из готовых форм; наклеивание по образцу декоративных узоров, ориентируясь на пространственное расположение элементов на листе бумаги: вверху, внизу, посередине, справа, слева (полотенце, платок, салфетка);</w:t>
      </w:r>
    </w:p>
    <w:bookmarkEnd w:id="7212"/>
    <w:bookmarkStart w:name="z9943" w:id="7213"/>
    <w:p>
      <w:pPr>
        <w:spacing w:after="0"/>
        <w:ind w:left="0"/>
        <w:jc w:val="both"/>
      </w:pPr>
      <w:r>
        <w:rPr>
          <w:rFonts w:ascii="Times New Roman"/>
          <w:b w:val="false"/>
          <w:i w:val="false"/>
          <w:color w:val="000000"/>
          <w:sz w:val="28"/>
        </w:rPr>
        <w:t>
      5) сюжетная аппликация: наклеивание предметов на заранее подготовленный сюжет по образцу; наклеивание фигур основных персонажей сказки в соответствии с сюжетом; выполнение коллективной аппликации, по итогам наблюдений в природе;</w:t>
      </w:r>
    </w:p>
    <w:bookmarkEnd w:id="7213"/>
    <w:bookmarkStart w:name="z9944" w:id="7214"/>
    <w:p>
      <w:pPr>
        <w:spacing w:after="0"/>
        <w:ind w:left="0"/>
        <w:jc w:val="both"/>
      </w:pPr>
      <w:r>
        <w:rPr>
          <w:rFonts w:ascii="Times New Roman"/>
          <w:b w:val="false"/>
          <w:i w:val="false"/>
          <w:color w:val="000000"/>
          <w:sz w:val="28"/>
        </w:rPr>
        <w:t>
      6) формирование навыков: правильно сидеть за столом во время занятия; пользоваться ножницами, разрезать по прямой короткие и длинные полоски; пользоваться кисточкой; наносить на заготовку клей, переворачивать заготовку; пользоваться салфеткой для удаления остатков клейстера; располагать и наклеивать на листе бумаги заготовки.</w:t>
      </w:r>
    </w:p>
    <w:bookmarkEnd w:id="7214"/>
    <w:bookmarkStart w:name="z9945" w:id="7215"/>
    <w:p>
      <w:pPr>
        <w:spacing w:after="0"/>
        <w:ind w:left="0"/>
        <w:jc w:val="both"/>
      </w:pPr>
      <w:r>
        <w:rPr>
          <w:rFonts w:ascii="Times New Roman"/>
          <w:b w:val="false"/>
          <w:i w:val="false"/>
          <w:color w:val="000000"/>
          <w:sz w:val="28"/>
        </w:rPr>
        <w:t xml:space="preserve">
      244. Ожидаемые результаты: </w:t>
      </w:r>
    </w:p>
    <w:bookmarkEnd w:id="7215"/>
    <w:bookmarkStart w:name="z9946" w:id="7216"/>
    <w:p>
      <w:pPr>
        <w:spacing w:after="0"/>
        <w:ind w:left="0"/>
        <w:jc w:val="both"/>
      </w:pPr>
      <w:r>
        <w:rPr>
          <w:rFonts w:ascii="Times New Roman"/>
          <w:b w:val="false"/>
          <w:i w:val="false"/>
          <w:color w:val="000000"/>
          <w:sz w:val="28"/>
        </w:rPr>
        <w:t>
      1) выполняет предметную аппликацию знакомых предметов на основе предварительного анализа или обследования натуры;</w:t>
      </w:r>
    </w:p>
    <w:bookmarkEnd w:id="7216"/>
    <w:bookmarkStart w:name="z9947" w:id="7217"/>
    <w:p>
      <w:pPr>
        <w:spacing w:after="0"/>
        <w:ind w:left="0"/>
        <w:jc w:val="both"/>
      </w:pPr>
      <w:r>
        <w:rPr>
          <w:rFonts w:ascii="Times New Roman"/>
          <w:b w:val="false"/>
          <w:i w:val="false"/>
          <w:color w:val="000000"/>
          <w:sz w:val="28"/>
        </w:rPr>
        <w:t>
      2) наклеивает предметы из частей, разные по форме и цвету;</w:t>
      </w:r>
    </w:p>
    <w:bookmarkEnd w:id="7217"/>
    <w:bookmarkStart w:name="z9948" w:id="7218"/>
    <w:p>
      <w:pPr>
        <w:spacing w:after="0"/>
        <w:ind w:left="0"/>
        <w:jc w:val="both"/>
      </w:pPr>
      <w:r>
        <w:rPr>
          <w:rFonts w:ascii="Times New Roman"/>
          <w:b w:val="false"/>
          <w:i w:val="false"/>
          <w:color w:val="000000"/>
          <w:sz w:val="28"/>
        </w:rPr>
        <w:t xml:space="preserve">
      3) создает сюжетную аппликацию из готовых деталей, </w:t>
      </w:r>
    </w:p>
    <w:bookmarkEnd w:id="7218"/>
    <w:bookmarkStart w:name="z9949" w:id="7219"/>
    <w:p>
      <w:pPr>
        <w:spacing w:after="0"/>
        <w:ind w:left="0"/>
        <w:jc w:val="both"/>
      </w:pPr>
      <w:r>
        <w:rPr>
          <w:rFonts w:ascii="Times New Roman"/>
          <w:b w:val="false"/>
          <w:i w:val="false"/>
          <w:color w:val="000000"/>
          <w:sz w:val="28"/>
        </w:rPr>
        <w:t xml:space="preserve">
      4) создает коллективную аппликацию, по итогам наблюдений в природе; </w:t>
      </w:r>
    </w:p>
    <w:bookmarkEnd w:id="7219"/>
    <w:bookmarkStart w:name="z9950" w:id="7220"/>
    <w:p>
      <w:pPr>
        <w:spacing w:after="0"/>
        <w:ind w:left="0"/>
        <w:jc w:val="both"/>
      </w:pPr>
      <w:r>
        <w:rPr>
          <w:rFonts w:ascii="Times New Roman"/>
          <w:b w:val="false"/>
          <w:i w:val="false"/>
          <w:color w:val="000000"/>
          <w:sz w:val="28"/>
        </w:rPr>
        <w:t>
      5) наклеивает узор в полосе, круге;</w:t>
      </w:r>
    </w:p>
    <w:bookmarkEnd w:id="7220"/>
    <w:bookmarkStart w:name="z9951" w:id="7221"/>
    <w:p>
      <w:pPr>
        <w:spacing w:after="0"/>
        <w:ind w:left="0"/>
        <w:jc w:val="both"/>
      </w:pPr>
      <w:r>
        <w:rPr>
          <w:rFonts w:ascii="Times New Roman"/>
          <w:b w:val="false"/>
          <w:i w:val="false"/>
          <w:color w:val="000000"/>
          <w:sz w:val="28"/>
        </w:rPr>
        <w:t>
      6) составляет узор в декоративной аппликации по образцу;</w:t>
      </w:r>
    </w:p>
    <w:bookmarkEnd w:id="7221"/>
    <w:bookmarkStart w:name="z9952" w:id="7222"/>
    <w:p>
      <w:pPr>
        <w:spacing w:after="0"/>
        <w:ind w:left="0"/>
        <w:jc w:val="both"/>
      </w:pPr>
      <w:r>
        <w:rPr>
          <w:rFonts w:ascii="Times New Roman"/>
          <w:b w:val="false"/>
          <w:i w:val="false"/>
          <w:color w:val="000000"/>
          <w:sz w:val="28"/>
        </w:rPr>
        <w:t>
      7) владеет приемами рваной аппликации;</w:t>
      </w:r>
    </w:p>
    <w:bookmarkEnd w:id="7222"/>
    <w:bookmarkStart w:name="z9953" w:id="7223"/>
    <w:p>
      <w:pPr>
        <w:spacing w:after="0"/>
        <w:ind w:left="0"/>
        <w:jc w:val="both"/>
      </w:pPr>
      <w:r>
        <w:rPr>
          <w:rFonts w:ascii="Times New Roman"/>
          <w:b w:val="false"/>
          <w:i w:val="false"/>
          <w:color w:val="000000"/>
          <w:sz w:val="28"/>
        </w:rPr>
        <w:t>
      8) принимает участие в коллективной аппликации;</w:t>
      </w:r>
    </w:p>
    <w:bookmarkEnd w:id="7223"/>
    <w:bookmarkStart w:name="z9954" w:id="7224"/>
    <w:p>
      <w:pPr>
        <w:spacing w:after="0"/>
        <w:ind w:left="0"/>
        <w:jc w:val="both"/>
      </w:pPr>
      <w:r>
        <w:rPr>
          <w:rFonts w:ascii="Times New Roman"/>
          <w:b w:val="false"/>
          <w:i w:val="false"/>
          <w:color w:val="000000"/>
          <w:sz w:val="28"/>
        </w:rPr>
        <w:t>
      9) различает предметы по величине (большой-маленький, средний);</w:t>
      </w:r>
    </w:p>
    <w:bookmarkEnd w:id="7224"/>
    <w:bookmarkStart w:name="z9955" w:id="7225"/>
    <w:p>
      <w:pPr>
        <w:spacing w:after="0"/>
        <w:ind w:left="0"/>
        <w:jc w:val="both"/>
      </w:pPr>
      <w:r>
        <w:rPr>
          <w:rFonts w:ascii="Times New Roman"/>
          <w:b w:val="false"/>
          <w:i w:val="false"/>
          <w:color w:val="000000"/>
          <w:sz w:val="28"/>
        </w:rPr>
        <w:t>
      10) знает основные цвета: красный, желтый, синий, зеленый;</w:t>
      </w:r>
    </w:p>
    <w:bookmarkEnd w:id="7225"/>
    <w:bookmarkStart w:name="z9956" w:id="7226"/>
    <w:p>
      <w:pPr>
        <w:spacing w:after="0"/>
        <w:ind w:left="0"/>
        <w:jc w:val="both"/>
      </w:pPr>
      <w:r>
        <w:rPr>
          <w:rFonts w:ascii="Times New Roman"/>
          <w:b w:val="false"/>
          <w:i w:val="false"/>
          <w:color w:val="000000"/>
          <w:sz w:val="28"/>
        </w:rPr>
        <w:t>
      11) различает предметы по форме (круг, квадрат, прямоугольник, овал);</w:t>
      </w:r>
    </w:p>
    <w:bookmarkEnd w:id="7226"/>
    <w:bookmarkStart w:name="z9957" w:id="7227"/>
    <w:p>
      <w:pPr>
        <w:spacing w:after="0"/>
        <w:ind w:left="0"/>
        <w:jc w:val="both"/>
      </w:pPr>
      <w:r>
        <w:rPr>
          <w:rFonts w:ascii="Times New Roman"/>
          <w:b w:val="false"/>
          <w:i w:val="false"/>
          <w:color w:val="000000"/>
          <w:sz w:val="28"/>
        </w:rPr>
        <w:t xml:space="preserve">
      12) использует ножницы, кисточку, пользуется салфеткой для удаления остатков клейстера; </w:t>
      </w:r>
    </w:p>
    <w:bookmarkEnd w:id="7227"/>
    <w:bookmarkStart w:name="z9958" w:id="7228"/>
    <w:p>
      <w:pPr>
        <w:spacing w:after="0"/>
        <w:ind w:left="0"/>
        <w:jc w:val="both"/>
      </w:pPr>
      <w:r>
        <w:rPr>
          <w:rFonts w:ascii="Times New Roman"/>
          <w:b w:val="false"/>
          <w:i w:val="false"/>
          <w:color w:val="000000"/>
          <w:sz w:val="28"/>
        </w:rPr>
        <w:t>
      13) правильно сидит за столом во время аппликации.</w:t>
      </w:r>
    </w:p>
    <w:bookmarkEnd w:id="7228"/>
    <w:bookmarkStart w:name="z9959" w:id="7229"/>
    <w:p>
      <w:pPr>
        <w:spacing w:after="0"/>
        <w:ind w:left="0"/>
        <w:jc w:val="both"/>
      </w:pPr>
      <w:r>
        <w:rPr>
          <w:rFonts w:ascii="Times New Roman"/>
          <w:b w:val="false"/>
          <w:i w:val="false"/>
          <w:color w:val="000000"/>
          <w:sz w:val="28"/>
        </w:rPr>
        <w:t>
      14) с помощью педагога оценивает свою собственную и чужую продукцию.</w:t>
      </w:r>
    </w:p>
    <w:bookmarkEnd w:id="7229"/>
    <w:bookmarkStart w:name="z9960" w:id="7230"/>
    <w:p>
      <w:pPr>
        <w:spacing w:after="0"/>
        <w:ind w:left="0"/>
        <w:jc w:val="both"/>
      </w:pPr>
      <w:r>
        <w:rPr>
          <w:rFonts w:ascii="Times New Roman"/>
          <w:b w:val="false"/>
          <w:i w:val="false"/>
          <w:color w:val="000000"/>
          <w:sz w:val="28"/>
        </w:rPr>
        <w:t xml:space="preserve">
      245. Музыка: </w:t>
      </w:r>
    </w:p>
    <w:bookmarkEnd w:id="7230"/>
    <w:bookmarkStart w:name="z9961" w:id="7231"/>
    <w:p>
      <w:pPr>
        <w:spacing w:after="0"/>
        <w:ind w:left="0"/>
        <w:jc w:val="both"/>
      </w:pPr>
      <w:r>
        <w:rPr>
          <w:rFonts w:ascii="Times New Roman"/>
          <w:b w:val="false"/>
          <w:i w:val="false"/>
          <w:color w:val="000000"/>
          <w:sz w:val="28"/>
        </w:rPr>
        <w:t>
      1) слушание музыки: определение эмоционального содержания, характера музыки; развитие музыкальной памяти;</w:t>
      </w:r>
    </w:p>
    <w:bookmarkEnd w:id="7231"/>
    <w:bookmarkStart w:name="z9962" w:id="7232"/>
    <w:p>
      <w:pPr>
        <w:spacing w:after="0"/>
        <w:ind w:left="0"/>
        <w:jc w:val="both"/>
      </w:pPr>
      <w:r>
        <w:rPr>
          <w:rFonts w:ascii="Times New Roman"/>
          <w:b w:val="false"/>
          <w:i w:val="false"/>
          <w:color w:val="000000"/>
          <w:sz w:val="28"/>
        </w:rPr>
        <w:t>
      2) пение: формирование умения петь со взрослыми, произносить слова песни, петь плавно, правильно дышать во время пения, вовремя начинать и заканчивать пение; прислушиваться к звучанию голоса взрослого и инструмента; импровизировать простейшие звукоподражания; различать песню и марш;</w:t>
      </w:r>
    </w:p>
    <w:bookmarkEnd w:id="7232"/>
    <w:bookmarkStart w:name="z9963" w:id="7233"/>
    <w:p>
      <w:pPr>
        <w:spacing w:after="0"/>
        <w:ind w:left="0"/>
        <w:jc w:val="both"/>
      </w:pPr>
      <w:r>
        <w:rPr>
          <w:rFonts w:ascii="Times New Roman"/>
          <w:b w:val="false"/>
          <w:i w:val="false"/>
          <w:color w:val="000000"/>
          <w:sz w:val="28"/>
        </w:rPr>
        <w:t>
      3) музыкально-ритмические движения: формирование навыков ходьбы (бодро, спокойно), бега, марша, легких пружинящих движений ног с выставлением ноги на пятку, на носок совместно со взрослыми; согласование элементарных движений с текстом песен; выполнение действий с предметами (флажками, листьями, платочками, шарами, игрушками) с помощью взрослого; движения с элементами казахского танца;</w:t>
      </w:r>
    </w:p>
    <w:bookmarkEnd w:id="7233"/>
    <w:bookmarkStart w:name="z9964" w:id="7234"/>
    <w:p>
      <w:pPr>
        <w:spacing w:after="0"/>
        <w:ind w:left="0"/>
        <w:jc w:val="both"/>
      </w:pPr>
      <w:r>
        <w:rPr>
          <w:rFonts w:ascii="Times New Roman"/>
          <w:b w:val="false"/>
          <w:i w:val="false"/>
          <w:color w:val="000000"/>
          <w:sz w:val="28"/>
        </w:rPr>
        <w:t>
      4) музыкально-дидактические игры: побуждение к выполнению простейших ритмических движений на шумовых инструментах с помощью взрослого; определение по тембру звучащего инструмента (бубен, погремушка, колокольчик, металлофон, домбра, фортепиано); различие динамики звучания (тихо - громко).</w:t>
      </w:r>
    </w:p>
    <w:bookmarkEnd w:id="7234"/>
    <w:bookmarkStart w:name="z9965" w:id="7235"/>
    <w:p>
      <w:pPr>
        <w:spacing w:after="0"/>
        <w:ind w:left="0"/>
        <w:jc w:val="both"/>
      </w:pPr>
      <w:r>
        <w:rPr>
          <w:rFonts w:ascii="Times New Roman"/>
          <w:b w:val="false"/>
          <w:i w:val="false"/>
          <w:color w:val="000000"/>
          <w:sz w:val="28"/>
        </w:rPr>
        <w:t xml:space="preserve">
      246. Ожидаемые результаты: </w:t>
      </w:r>
    </w:p>
    <w:bookmarkEnd w:id="7235"/>
    <w:bookmarkStart w:name="z9966" w:id="7236"/>
    <w:p>
      <w:pPr>
        <w:spacing w:after="0"/>
        <w:ind w:left="0"/>
        <w:jc w:val="both"/>
      </w:pPr>
      <w:r>
        <w:rPr>
          <w:rFonts w:ascii="Times New Roman"/>
          <w:b w:val="false"/>
          <w:i w:val="false"/>
          <w:color w:val="000000"/>
          <w:sz w:val="28"/>
        </w:rPr>
        <w:t>
      1) различает песню и марш;</w:t>
      </w:r>
    </w:p>
    <w:bookmarkEnd w:id="7236"/>
    <w:bookmarkStart w:name="z9967" w:id="7237"/>
    <w:p>
      <w:pPr>
        <w:spacing w:after="0"/>
        <w:ind w:left="0"/>
        <w:jc w:val="both"/>
      </w:pPr>
      <w:r>
        <w:rPr>
          <w:rFonts w:ascii="Times New Roman"/>
          <w:b w:val="false"/>
          <w:i w:val="false"/>
          <w:color w:val="000000"/>
          <w:sz w:val="28"/>
        </w:rPr>
        <w:t>
      2) умеет ходить (бодро, спокойно), бегать, маршировать, с легкими пружинящими движениями ног с выставлением ноги на пятку, на носок под руководством взрослого;</w:t>
      </w:r>
    </w:p>
    <w:bookmarkEnd w:id="7237"/>
    <w:bookmarkStart w:name="z9968" w:id="7238"/>
    <w:p>
      <w:pPr>
        <w:spacing w:after="0"/>
        <w:ind w:left="0"/>
        <w:jc w:val="both"/>
      </w:pPr>
      <w:r>
        <w:rPr>
          <w:rFonts w:ascii="Times New Roman"/>
          <w:b w:val="false"/>
          <w:i w:val="false"/>
          <w:color w:val="000000"/>
          <w:sz w:val="28"/>
        </w:rPr>
        <w:t xml:space="preserve">
      3) различает музыку по характеру; </w:t>
      </w:r>
    </w:p>
    <w:bookmarkEnd w:id="7238"/>
    <w:bookmarkStart w:name="z9969" w:id="7239"/>
    <w:p>
      <w:pPr>
        <w:spacing w:after="0"/>
        <w:ind w:left="0"/>
        <w:jc w:val="both"/>
      </w:pPr>
      <w:r>
        <w:rPr>
          <w:rFonts w:ascii="Times New Roman"/>
          <w:b w:val="false"/>
          <w:i w:val="false"/>
          <w:color w:val="000000"/>
          <w:sz w:val="28"/>
        </w:rPr>
        <w:t xml:space="preserve">
      4) поет простые песни по подражанию; </w:t>
      </w:r>
    </w:p>
    <w:bookmarkEnd w:id="7239"/>
    <w:bookmarkStart w:name="z9970" w:id="7240"/>
    <w:p>
      <w:pPr>
        <w:spacing w:after="0"/>
        <w:ind w:left="0"/>
        <w:jc w:val="both"/>
      </w:pPr>
      <w:r>
        <w:rPr>
          <w:rFonts w:ascii="Times New Roman"/>
          <w:b w:val="false"/>
          <w:i w:val="false"/>
          <w:color w:val="000000"/>
          <w:sz w:val="28"/>
        </w:rPr>
        <w:t xml:space="preserve">
      5) выполняет элементарные танцевальные движения согласованно с текстом песни с помощью взрослого; </w:t>
      </w:r>
    </w:p>
    <w:bookmarkEnd w:id="7240"/>
    <w:bookmarkStart w:name="z9971" w:id="7241"/>
    <w:p>
      <w:pPr>
        <w:spacing w:after="0"/>
        <w:ind w:left="0"/>
        <w:jc w:val="both"/>
      </w:pPr>
      <w:r>
        <w:rPr>
          <w:rFonts w:ascii="Times New Roman"/>
          <w:b w:val="false"/>
          <w:i w:val="false"/>
          <w:color w:val="000000"/>
          <w:sz w:val="28"/>
        </w:rPr>
        <w:t xml:space="preserve">
      6) выполняет движения с предметами с помощью взрослого; </w:t>
      </w:r>
    </w:p>
    <w:bookmarkEnd w:id="7241"/>
    <w:bookmarkStart w:name="z9972" w:id="7242"/>
    <w:p>
      <w:pPr>
        <w:spacing w:after="0"/>
        <w:ind w:left="0"/>
        <w:jc w:val="both"/>
      </w:pPr>
      <w:r>
        <w:rPr>
          <w:rFonts w:ascii="Times New Roman"/>
          <w:b w:val="false"/>
          <w:i w:val="false"/>
          <w:color w:val="000000"/>
          <w:sz w:val="28"/>
        </w:rPr>
        <w:t xml:space="preserve">
      7) выполняет движения по тексту песен и хороводов по подражанию или совместно с педагогом; </w:t>
      </w:r>
    </w:p>
    <w:bookmarkEnd w:id="7242"/>
    <w:bookmarkStart w:name="z9973" w:id="7243"/>
    <w:p>
      <w:pPr>
        <w:spacing w:after="0"/>
        <w:ind w:left="0"/>
        <w:jc w:val="both"/>
      </w:pPr>
      <w:r>
        <w:rPr>
          <w:rFonts w:ascii="Times New Roman"/>
          <w:b w:val="false"/>
          <w:i w:val="false"/>
          <w:color w:val="000000"/>
          <w:sz w:val="28"/>
        </w:rPr>
        <w:t>
      8) различает по тембру звучащий инструмент (колокольчик, барабан, дудочка, металлофон). </w:t>
      </w:r>
    </w:p>
    <w:bookmarkEnd w:id="7243"/>
    <w:bookmarkStart w:name="z9974" w:id="7244"/>
    <w:p>
      <w:pPr>
        <w:spacing w:after="0"/>
        <w:ind w:left="0"/>
        <w:jc w:val="left"/>
      </w:pPr>
      <w:r>
        <w:rPr>
          <w:rFonts w:ascii="Times New Roman"/>
          <w:b/>
          <w:i w:val="false"/>
          <w:color w:val="000000"/>
        </w:rPr>
        <w:t xml:space="preserve"> Параграф 12. 2 полугодие</w:t>
      </w:r>
    </w:p>
    <w:bookmarkEnd w:id="7244"/>
    <w:bookmarkStart w:name="z9975" w:id="7245"/>
    <w:p>
      <w:pPr>
        <w:spacing w:after="0"/>
        <w:ind w:left="0"/>
        <w:jc w:val="both"/>
      </w:pPr>
      <w:r>
        <w:rPr>
          <w:rFonts w:ascii="Times New Roman"/>
          <w:b w:val="false"/>
          <w:i w:val="false"/>
          <w:color w:val="000000"/>
          <w:sz w:val="28"/>
        </w:rPr>
        <w:t xml:space="preserve">
      247. Рисование: </w:t>
      </w:r>
    </w:p>
    <w:bookmarkEnd w:id="7245"/>
    <w:bookmarkStart w:name="z9976" w:id="7246"/>
    <w:p>
      <w:pPr>
        <w:spacing w:after="0"/>
        <w:ind w:left="0"/>
        <w:jc w:val="both"/>
      </w:pPr>
      <w:r>
        <w:rPr>
          <w:rFonts w:ascii="Times New Roman"/>
          <w:b w:val="false"/>
          <w:i w:val="false"/>
          <w:color w:val="000000"/>
          <w:sz w:val="28"/>
        </w:rPr>
        <w:t>
      1) обучение детей пользоваться различными изобразительными средствами и приспособлениями; эмоционально реагировать на красивые сочетания цветов; ориентировка на листе бумаги: вверху, внизу, по середине; соотнесение изображений по величине, расположению их относительно друг друга; обучение умению адекватно оценивать свою собственную и чужую продукцию; работать рядом, не мешая друг другу;</w:t>
      </w:r>
    </w:p>
    <w:bookmarkEnd w:id="7246"/>
    <w:bookmarkStart w:name="z9977" w:id="7247"/>
    <w:p>
      <w:pPr>
        <w:spacing w:after="0"/>
        <w:ind w:left="0"/>
        <w:jc w:val="both"/>
      </w:pPr>
      <w:r>
        <w:rPr>
          <w:rFonts w:ascii="Times New Roman"/>
          <w:b w:val="false"/>
          <w:i w:val="false"/>
          <w:color w:val="000000"/>
          <w:sz w:val="28"/>
        </w:rPr>
        <w:t>
      2) предметное рисование: рисование предметов округлой, угловатой, прямоугольной формы; рисование предметов овальной формы; рисование предметов, состоящих из разных частей; рисование с натуры знакомых предметов после предварительного зрительно-двигательного обследования; учить передавать разное расположение предметов на плоскости (стоять, лежать); учить передавать особенности строения человека, животных (движения фигур);</w:t>
      </w:r>
    </w:p>
    <w:bookmarkEnd w:id="7247"/>
    <w:bookmarkStart w:name="z9978" w:id="7248"/>
    <w:p>
      <w:pPr>
        <w:spacing w:after="0"/>
        <w:ind w:left="0"/>
        <w:jc w:val="both"/>
      </w:pPr>
      <w:r>
        <w:rPr>
          <w:rFonts w:ascii="Times New Roman"/>
          <w:b w:val="false"/>
          <w:i w:val="false"/>
          <w:color w:val="000000"/>
          <w:sz w:val="28"/>
        </w:rPr>
        <w:t>
      3) сюжетное рисование: создание несложных сюжетных композиций; обучение умениям располагать изображение на полосе внизу листа (обозначающей землю), по всему листу; создание сюжетных композиций на темы литературных произведений – коллективное рисование; соотносить по величине разные предметы в сюжете (дома большие, деревья высокие и низкие); знакомство с приемами украшения созданных изображений;</w:t>
      </w:r>
    </w:p>
    <w:bookmarkEnd w:id="7248"/>
    <w:bookmarkStart w:name="z9979" w:id="7249"/>
    <w:p>
      <w:pPr>
        <w:spacing w:after="0"/>
        <w:ind w:left="0"/>
        <w:jc w:val="both"/>
      </w:pPr>
      <w:r>
        <w:rPr>
          <w:rFonts w:ascii="Times New Roman"/>
          <w:b w:val="false"/>
          <w:i w:val="false"/>
          <w:color w:val="000000"/>
          <w:sz w:val="28"/>
        </w:rPr>
        <w:t xml:space="preserve">
      4) декоративное рисование: составление декоративных узоров, формирование умения строить узор, располагая его элементы в определҰнной последовательности на полосе (казахский орнамент; элементы хохломской росписи); знакомство с правилами симметричного расположения элементов узора в круге, квадрате; обучение навыкам ритмично наносить повторяющееся элементы узора- мазки, точки, дуги, полоски; знакомство с последовательностью построения узора в четырех углах квадрата, в середине квадрата; роспись посуды; роспись бумажных силуэтов, игрушек; </w:t>
      </w:r>
    </w:p>
    <w:bookmarkEnd w:id="7249"/>
    <w:bookmarkStart w:name="z9980" w:id="7250"/>
    <w:p>
      <w:pPr>
        <w:spacing w:after="0"/>
        <w:ind w:left="0"/>
        <w:jc w:val="both"/>
      </w:pPr>
      <w:r>
        <w:rPr>
          <w:rFonts w:ascii="Times New Roman"/>
          <w:b w:val="false"/>
          <w:i w:val="false"/>
          <w:color w:val="000000"/>
          <w:sz w:val="28"/>
        </w:rPr>
        <w:t xml:space="preserve">
      5) формирование знаний об основных цветах, соотносить основные цвета (красный, желтый, синий, зеленый, черный, белый); обучать умению подбирать цвета, соответствующие изображаемому предмету; формирование знаний о величине предметов (большой-маленький, средний); о форме предметов (круг, квадрат, треугольник, прямоугольник, овал); об основных элементах казахского орнамента, хохломской, дымковской росписи; </w:t>
      </w:r>
    </w:p>
    <w:bookmarkEnd w:id="7250"/>
    <w:bookmarkStart w:name="z9981" w:id="7251"/>
    <w:p>
      <w:pPr>
        <w:spacing w:after="0"/>
        <w:ind w:left="0"/>
        <w:jc w:val="both"/>
      </w:pPr>
      <w:r>
        <w:rPr>
          <w:rFonts w:ascii="Times New Roman"/>
          <w:b w:val="false"/>
          <w:i w:val="false"/>
          <w:color w:val="000000"/>
          <w:sz w:val="28"/>
        </w:rPr>
        <w:t>
      6) формирование навыков правильно сидеть за столом; рисовать правой рукой, левой придерживать лист; правильно брать карандаш, кисточку (тремя пальцами); регулировать силу нажима, добиваться свободного движения руки с карандашом; передавать оттенки цвета, регулируя нажим на карандаш; обмакивать кисть в краску, снимать лишнюю каплю прикосновением к краю баночки; промывать кисть, прежде чем набрать краску другого цвета; рисовать кистью разными способами: широкие линии – всем ворсом, тонкие- концом кисти, наносить маски, прикладывая кисть всем ворсом к бумаге, рисовать концом кисти мелкие пятнышки; правильного способа рисования вертикальных и горизонтальных линий; пользоваться салфеткой.</w:t>
      </w:r>
    </w:p>
    <w:bookmarkEnd w:id="7251"/>
    <w:bookmarkStart w:name="z9982" w:id="7252"/>
    <w:p>
      <w:pPr>
        <w:spacing w:after="0"/>
        <w:ind w:left="0"/>
        <w:jc w:val="both"/>
      </w:pPr>
      <w:r>
        <w:rPr>
          <w:rFonts w:ascii="Times New Roman"/>
          <w:b w:val="false"/>
          <w:i w:val="false"/>
          <w:color w:val="000000"/>
          <w:sz w:val="28"/>
        </w:rPr>
        <w:t>
      248. Ожидаемые результаты:</w:t>
      </w:r>
    </w:p>
    <w:bookmarkEnd w:id="7252"/>
    <w:bookmarkStart w:name="z9983" w:id="7253"/>
    <w:p>
      <w:pPr>
        <w:spacing w:after="0"/>
        <w:ind w:left="0"/>
        <w:jc w:val="both"/>
      </w:pPr>
      <w:r>
        <w:rPr>
          <w:rFonts w:ascii="Times New Roman"/>
          <w:b w:val="false"/>
          <w:i w:val="false"/>
          <w:color w:val="000000"/>
          <w:sz w:val="28"/>
        </w:rPr>
        <w:t>
      1) рисует с натуры красками и карандашами;</w:t>
      </w:r>
    </w:p>
    <w:bookmarkEnd w:id="7253"/>
    <w:bookmarkStart w:name="z9984" w:id="7254"/>
    <w:p>
      <w:pPr>
        <w:spacing w:after="0"/>
        <w:ind w:left="0"/>
        <w:jc w:val="both"/>
      </w:pPr>
      <w:r>
        <w:rPr>
          <w:rFonts w:ascii="Times New Roman"/>
          <w:b w:val="false"/>
          <w:i w:val="false"/>
          <w:color w:val="000000"/>
          <w:sz w:val="28"/>
        </w:rPr>
        <w:t>
      2) расписывает по образцу посуду, игрушки, бумажные силуэты;</w:t>
      </w:r>
    </w:p>
    <w:bookmarkEnd w:id="7254"/>
    <w:bookmarkStart w:name="z9985" w:id="7255"/>
    <w:p>
      <w:pPr>
        <w:spacing w:after="0"/>
        <w:ind w:left="0"/>
        <w:jc w:val="both"/>
      </w:pPr>
      <w:r>
        <w:rPr>
          <w:rFonts w:ascii="Times New Roman"/>
          <w:b w:val="false"/>
          <w:i w:val="false"/>
          <w:color w:val="000000"/>
          <w:sz w:val="28"/>
        </w:rPr>
        <w:t>
      3) рисует предметы разные по цвету и форме;</w:t>
      </w:r>
    </w:p>
    <w:bookmarkEnd w:id="7255"/>
    <w:bookmarkStart w:name="z9986" w:id="7256"/>
    <w:p>
      <w:pPr>
        <w:spacing w:after="0"/>
        <w:ind w:left="0"/>
        <w:jc w:val="both"/>
      </w:pPr>
      <w:r>
        <w:rPr>
          <w:rFonts w:ascii="Times New Roman"/>
          <w:b w:val="false"/>
          <w:i w:val="false"/>
          <w:color w:val="000000"/>
          <w:sz w:val="28"/>
        </w:rPr>
        <w:t>
      4) ориентируется на листе бумаги, располагает элементы рисунка в соответствии с речевой инструкцией педагога;</w:t>
      </w:r>
    </w:p>
    <w:bookmarkEnd w:id="7256"/>
    <w:bookmarkStart w:name="z9987" w:id="7257"/>
    <w:p>
      <w:pPr>
        <w:spacing w:after="0"/>
        <w:ind w:left="0"/>
        <w:jc w:val="both"/>
      </w:pPr>
      <w:r>
        <w:rPr>
          <w:rFonts w:ascii="Times New Roman"/>
          <w:b w:val="false"/>
          <w:i w:val="false"/>
          <w:color w:val="000000"/>
          <w:sz w:val="28"/>
        </w:rPr>
        <w:t>
      5) передает в рисунках с натуры основные внешние признаки предметов;</w:t>
      </w:r>
    </w:p>
    <w:bookmarkEnd w:id="7257"/>
    <w:bookmarkStart w:name="z9988" w:id="7258"/>
    <w:p>
      <w:pPr>
        <w:spacing w:after="0"/>
        <w:ind w:left="0"/>
        <w:jc w:val="both"/>
      </w:pPr>
      <w:r>
        <w:rPr>
          <w:rFonts w:ascii="Times New Roman"/>
          <w:b w:val="false"/>
          <w:i w:val="false"/>
          <w:color w:val="000000"/>
          <w:sz w:val="28"/>
        </w:rPr>
        <w:t>
      6) создает несложные сюжетные композиции;</w:t>
      </w:r>
    </w:p>
    <w:bookmarkEnd w:id="7258"/>
    <w:bookmarkStart w:name="z9989" w:id="7259"/>
    <w:p>
      <w:pPr>
        <w:spacing w:after="0"/>
        <w:ind w:left="0"/>
        <w:jc w:val="both"/>
      </w:pPr>
      <w:r>
        <w:rPr>
          <w:rFonts w:ascii="Times New Roman"/>
          <w:b w:val="false"/>
          <w:i w:val="false"/>
          <w:color w:val="000000"/>
          <w:sz w:val="28"/>
        </w:rPr>
        <w:t>
      7) составляет декоративные узоры, располагает элементы в определҰнной последовательности на полосе, круге, квадрате;</w:t>
      </w:r>
    </w:p>
    <w:bookmarkEnd w:id="7259"/>
    <w:bookmarkStart w:name="z9990" w:id="7260"/>
    <w:p>
      <w:pPr>
        <w:spacing w:after="0"/>
        <w:ind w:left="0"/>
        <w:jc w:val="both"/>
      </w:pPr>
      <w:r>
        <w:rPr>
          <w:rFonts w:ascii="Times New Roman"/>
          <w:b w:val="false"/>
          <w:i w:val="false"/>
          <w:color w:val="000000"/>
          <w:sz w:val="28"/>
        </w:rPr>
        <w:t>
      8) проявляет интерес к результатам деятельности, рассматривает свои и рисунки других, сравнивает с образцом.</w:t>
      </w:r>
    </w:p>
    <w:bookmarkEnd w:id="7260"/>
    <w:bookmarkStart w:name="z9991" w:id="7261"/>
    <w:p>
      <w:pPr>
        <w:spacing w:after="0"/>
        <w:ind w:left="0"/>
        <w:jc w:val="both"/>
      </w:pPr>
      <w:r>
        <w:rPr>
          <w:rFonts w:ascii="Times New Roman"/>
          <w:b w:val="false"/>
          <w:i w:val="false"/>
          <w:color w:val="000000"/>
          <w:sz w:val="28"/>
        </w:rPr>
        <w:t xml:space="preserve">
      249. Лепка: </w:t>
      </w:r>
    </w:p>
    <w:bookmarkEnd w:id="7261"/>
    <w:bookmarkStart w:name="z9992" w:id="7262"/>
    <w:p>
      <w:pPr>
        <w:spacing w:after="0"/>
        <w:ind w:left="0"/>
        <w:jc w:val="both"/>
      </w:pPr>
      <w:r>
        <w:rPr>
          <w:rFonts w:ascii="Times New Roman"/>
          <w:b w:val="false"/>
          <w:i w:val="false"/>
          <w:color w:val="000000"/>
          <w:sz w:val="28"/>
        </w:rPr>
        <w:t>
      1) обучение обыгрывать с детьми собственные поделки животных, птиц; обучение восприятию объемной формы предметов путем обследования перед лепкой: ощупывание предметов, выделение основных частей, определение формы, соотнесение по величине, расположению в пространстве; соотнесение по цвету; оценивать поделки путем сравнения с образцом с помощью педагога;</w:t>
      </w:r>
    </w:p>
    <w:bookmarkEnd w:id="7262"/>
    <w:bookmarkStart w:name="z9993" w:id="7263"/>
    <w:p>
      <w:pPr>
        <w:spacing w:after="0"/>
        <w:ind w:left="0"/>
        <w:jc w:val="both"/>
      </w:pPr>
      <w:r>
        <w:rPr>
          <w:rFonts w:ascii="Times New Roman"/>
          <w:b w:val="false"/>
          <w:i w:val="false"/>
          <w:color w:val="000000"/>
          <w:sz w:val="28"/>
        </w:rPr>
        <w:t>
      2) предметная лепка: обучение умениям передавать при лепке основные признаки предметов- изображать птиц, животных, выделяя основные части тела: голова, туловище, лапки, хвост, клюв; лепить фигуры человека и животных в движении; объединять вылепленные предметы в один элементарный сюжет;</w:t>
      </w:r>
    </w:p>
    <w:bookmarkEnd w:id="7263"/>
    <w:bookmarkStart w:name="z9994" w:id="7264"/>
    <w:p>
      <w:pPr>
        <w:spacing w:after="0"/>
        <w:ind w:left="0"/>
        <w:jc w:val="both"/>
      </w:pPr>
      <w:r>
        <w:rPr>
          <w:rFonts w:ascii="Times New Roman"/>
          <w:b w:val="false"/>
          <w:i w:val="false"/>
          <w:color w:val="000000"/>
          <w:sz w:val="28"/>
        </w:rPr>
        <w:t>
      3) обучение умениям подбирать цвета красок для раскрашивания поделок из глины, теста; ориентировка в пространстве: вверху, внизу, слева, справа;</w:t>
      </w:r>
    </w:p>
    <w:bookmarkEnd w:id="7264"/>
    <w:bookmarkStart w:name="z9995" w:id="7265"/>
    <w:p>
      <w:pPr>
        <w:spacing w:after="0"/>
        <w:ind w:left="0"/>
        <w:jc w:val="both"/>
      </w:pPr>
      <w:r>
        <w:rPr>
          <w:rFonts w:ascii="Times New Roman"/>
          <w:b w:val="false"/>
          <w:i w:val="false"/>
          <w:color w:val="000000"/>
          <w:sz w:val="28"/>
        </w:rPr>
        <w:t>
      4) формирование знаний об основных цветах, соотносить основные цвета: (красный, желтый, синий, зеленый, коричневый); о величине предметов (большой-маленький, средний, длинный, короткий); о форме предметов (круг, овал, треугольник, прямоугольник);</w:t>
      </w:r>
    </w:p>
    <w:bookmarkEnd w:id="7265"/>
    <w:bookmarkStart w:name="z9996" w:id="7266"/>
    <w:p>
      <w:pPr>
        <w:spacing w:after="0"/>
        <w:ind w:left="0"/>
        <w:jc w:val="both"/>
      </w:pPr>
      <w:r>
        <w:rPr>
          <w:rFonts w:ascii="Times New Roman"/>
          <w:b w:val="false"/>
          <w:i w:val="false"/>
          <w:color w:val="000000"/>
          <w:sz w:val="28"/>
        </w:rPr>
        <w:t>
      5) формирование навыков: использовать приемы лепки раскатывания, вдавливания, оттягивания, прижимания, сглаживания, прищипывания; лепки с натуры предметов овальной, круглой формы, используя приемы: раскатывания, вдавливания, оттягивания, прижимания по образцу (овощи, фрукты, грибы); лепки посуды из целого куска глины и пластилина ленточным способом; лепки фигуры животных, птиц, выделяя основные части тела (голова, туловище, лапки, хвост, клюв); лепки предметов, с использованием приема прищипывания мелких деталей (ушки у кошки, клюв у птицы); установки фигуры на подставке, на ногах; украшения фигурок, предметов с помощью стеки и налепов по подражанию; сглаживать пальцами поверхности вылепленного предмета, фигурки;</w:t>
      </w:r>
    </w:p>
    <w:bookmarkEnd w:id="7266"/>
    <w:bookmarkStart w:name="z9997" w:id="7267"/>
    <w:p>
      <w:pPr>
        <w:spacing w:after="0"/>
        <w:ind w:left="0"/>
        <w:jc w:val="both"/>
      </w:pPr>
      <w:r>
        <w:rPr>
          <w:rFonts w:ascii="Times New Roman"/>
          <w:b w:val="false"/>
          <w:i w:val="false"/>
          <w:color w:val="000000"/>
          <w:sz w:val="28"/>
        </w:rPr>
        <w:t>
      6) сюжетная лепка: объединение небольших групп предметов, фигур в несложные сюжеты (коллективная композиция);</w:t>
      </w:r>
    </w:p>
    <w:bookmarkEnd w:id="7267"/>
    <w:bookmarkStart w:name="z9998" w:id="7268"/>
    <w:p>
      <w:pPr>
        <w:spacing w:after="0"/>
        <w:ind w:left="0"/>
        <w:jc w:val="both"/>
      </w:pPr>
      <w:r>
        <w:rPr>
          <w:rFonts w:ascii="Times New Roman"/>
          <w:b w:val="false"/>
          <w:i w:val="false"/>
          <w:color w:val="000000"/>
          <w:sz w:val="28"/>
        </w:rPr>
        <w:t>
      7) формирование навыков использования элементарных правил работы с пластическими материалами: лепить только на дощечке, засучив рукава, не разбрасывать пластилин (глину, тесто), мыть руки после лепки.</w:t>
      </w:r>
    </w:p>
    <w:bookmarkEnd w:id="7268"/>
    <w:bookmarkStart w:name="z9999" w:id="7269"/>
    <w:p>
      <w:pPr>
        <w:spacing w:after="0"/>
        <w:ind w:left="0"/>
        <w:jc w:val="both"/>
      </w:pPr>
      <w:r>
        <w:rPr>
          <w:rFonts w:ascii="Times New Roman"/>
          <w:b w:val="false"/>
          <w:i w:val="false"/>
          <w:color w:val="000000"/>
          <w:sz w:val="28"/>
        </w:rPr>
        <w:t>
      250. Ожидаемые результаты:</w:t>
      </w:r>
    </w:p>
    <w:bookmarkEnd w:id="7269"/>
    <w:bookmarkStart w:name="z10000" w:id="7270"/>
    <w:p>
      <w:pPr>
        <w:spacing w:after="0"/>
        <w:ind w:left="0"/>
        <w:jc w:val="both"/>
      </w:pPr>
      <w:r>
        <w:rPr>
          <w:rFonts w:ascii="Times New Roman"/>
          <w:b w:val="false"/>
          <w:i w:val="false"/>
          <w:color w:val="000000"/>
          <w:sz w:val="28"/>
        </w:rPr>
        <w:t>
      1) имеет навык обследования предмета перед лепкой, выделяет форму, величину и цвет;</w:t>
      </w:r>
    </w:p>
    <w:bookmarkEnd w:id="7270"/>
    <w:bookmarkStart w:name="z10001" w:id="7271"/>
    <w:p>
      <w:pPr>
        <w:spacing w:after="0"/>
        <w:ind w:left="0"/>
        <w:jc w:val="both"/>
      </w:pPr>
      <w:r>
        <w:rPr>
          <w:rFonts w:ascii="Times New Roman"/>
          <w:b w:val="false"/>
          <w:i w:val="false"/>
          <w:color w:val="000000"/>
          <w:sz w:val="28"/>
        </w:rPr>
        <w:t>
      2) передает при лепке основные внешние признаки предметов, используя приемы вдавливания, сплющивания, оттягивания, соединения частей;</w:t>
      </w:r>
    </w:p>
    <w:bookmarkEnd w:id="7271"/>
    <w:bookmarkStart w:name="z10002" w:id="7272"/>
    <w:p>
      <w:pPr>
        <w:spacing w:after="0"/>
        <w:ind w:left="0"/>
        <w:jc w:val="both"/>
      </w:pPr>
      <w:r>
        <w:rPr>
          <w:rFonts w:ascii="Times New Roman"/>
          <w:b w:val="false"/>
          <w:i w:val="false"/>
          <w:color w:val="000000"/>
          <w:sz w:val="28"/>
        </w:rPr>
        <w:t>
      3) лепит фигурки животных с последующим обыгрыванием по мотивам знакомых сказок;</w:t>
      </w:r>
    </w:p>
    <w:bookmarkEnd w:id="7272"/>
    <w:bookmarkStart w:name="z10003" w:id="7273"/>
    <w:p>
      <w:pPr>
        <w:spacing w:after="0"/>
        <w:ind w:left="0"/>
        <w:jc w:val="both"/>
      </w:pPr>
      <w:r>
        <w:rPr>
          <w:rFonts w:ascii="Times New Roman"/>
          <w:b w:val="false"/>
          <w:i w:val="false"/>
          <w:color w:val="000000"/>
          <w:sz w:val="28"/>
        </w:rPr>
        <w:t>
      4) умеет передавать основные признаки предметов, выделяя основные части (туловище, голова, хвост, лапки);</w:t>
      </w:r>
    </w:p>
    <w:bookmarkEnd w:id="7273"/>
    <w:bookmarkStart w:name="z10004" w:id="7274"/>
    <w:p>
      <w:pPr>
        <w:spacing w:after="0"/>
        <w:ind w:left="0"/>
        <w:jc w:val="both"/>
      </w:pPr>
      <w:r>
        <w:rPr>
          <w:rFonts w:ascii="Times New Roman"/>
          <w:b w:val="false"/>
          <w:i w:val="false"/>
          <w:color w:val="000000"/>
          <w:sz w:val="28"/>
        </w:rPr>
        <w:t>
      5) лепит предметы из глины, теста и пластилина конструктивным способом лепки по образцу;</w:t>
      </w:r>
    </w:p>
    <w:bookmarkEnd w:id="7274"/>
    <w:bookmarkStart w:name="z10005" w:id="7275"/>
    <w:p>
      <w:pPr>
        <w:spacing w:after="0"/>
        <w:ind w:left="0"/>
        <w:jc w:val="both"/>
      </w:pPr>
      <w:r>
        <w:rPr>
          <w:rFonts w:ascii="Times New Roman"/>
          <w:b w:val="false"/>
          <w:i w:val="false"/>
          <w:color w:val="000000"/>
          <w:sz w:val="28"/>
        </w:rPr>
        <w:t>
      6) лепит фигуру человека по подражанию;</w:t>
      </w:r>
    </w:p>
    <w:bookmarkEnd w:id="7275"/>
    <w:bookmarkStart w:name="z10006" w:id="7276"/>
    <w:p>
      <w:pPr>
        <w:spacing w:after="0"/>
        <w:ind w:left="0"/>
        <w:jc w:val="both"/>
      </w:pPr>
      <w:r>
        <w:rPr>
          <w:rFonts w:ascii="Times New Roman"/>
          <w:b w:val="false"/>
          <w:i w:val="false"/>
          <w:color w:val="000000"/>
          <w:sz w:val="28"/>
        </w:rPr>
        <w:t>
      7) лепит предметы разные по величине из 2-3-х частей;</w:t>
      </w:r>
    </w:p>
    <w:bookmarkEnd w:id="7276"/>
    <w:bookmarkStart w:name="z10007" w:id="7277"/>
    <w:p>
      <w:pPr>
        <w:spacing w:after="0"/>
        <w:ind w:left="0"/>
        <w:jc w:val="both"/>
      </w:pPr>
      <w:r>
        <w:rPr>
          <w:rFonts w:ascii="Times New Roman"/>
          <w:b w:val="false"/>
          <w:i w:val="false"/>
          <w:color w:val="000000"/>
          <w:sz w:val="28"/>
        </w:rPr>
        <w:t>
      8) использует стеку в работе;</w:t>
      </w:r>
    </w:p>
    <w:bookmarkEnd w:id="7277"/>
    <w:bookmarkStart w:name="z10008" w:id="7278"/>
    <w:p>
      <w:pPr>
        <w:spacing w:after="0"/>
        <w:ind w:left="0"/>
        <w:jc w:val="both"/>
      </w:pPr>
      <w:r>
        <w:rPr>
          <w:rFonts w:ascii="Times New Roman"/>
          <w:b w:val="false"/>
          <w:i w:val="false"/>
          <w:color w:val="000000"/>
          <w:sz w:val="28"/>
        </w:rPr>
        <w:t>
      9) совместно с педагогом сравнивает поделки с образцом;</w:t>
      </w:r>
    </w:p>
    <w:bookmarkEnd w:id="7278"/>
    <w:bookmarkStart w:name="z10009" w:id="7279"/>
    <w:p>
      <w:pPr>
        <w:spacing w:after="0"/>
        <w:ind w:left="0"/>
        <w:jc w:val="both"/>
      </w:pPr>
      <w:r>
        <w:rPr>
          <w:rFonts w:ascii="Times New Roman"/>
          <w:b w:val="false"/>
          <w:i w:val="false"/>
          <w:color w:val="000000"/>
          <w:sz w:val="28"/>
        </w:rPr>
        <w:t>
      10) правильно сидит за столом, лепит на дощечке, засучив рукава, под наблюдением педагога моет руки после лепки;</w:t>
      </w:r>
    </w:p>
    <w:bookmarkEnd w:id="7279"/>
    <w:bookmarkStart w:name="z10010" w:id="7280"/>
    <w:p>
      <w:pPr>
        <w:spacing w:after="0"/>
        <w:ind w:left="0"/>
        <w:jc w:val="both"/>
      </w:pPr>
      <w:r>
        <w:rPr>
          <w:rFonts w:ascii="Times New Roman"/>
          <w:b w:val="false"/>
          <w:i w:val="false"/>
          <w:color w:val="000000"/>
          <w:sz w:val="28"/>
        </w:rPr>
        <w:t>
      11) проявляет эмоции в процессе работы.</w:t>
      </w:r>
    </w:p>
    <w:bookmarkEnd w:id="7280"/>
    <w:bookmarkStart w:name="z10011" w:id="7281"/>
    <w:p>
      <w:pPr>
        <w:spacing w:after="0"/>
        <w:ind w:left="0"/>
        <w:jc w:val="both"/>
      </w:pPr>
      <w:r>
        <w:rPr>
          <w:rFonts w:ascii="Times New Roman"/>
          <w:b w:val="false"/>
          <w:i w:val="false"/>
          <w:color w:val="000000"/>
          <w:sz w:val="28"/>
        </w:rPr>
        <w:t>
      251. Аппликация:</w:t>
      </w:r>
    </w:p>
    <w:bookmarkEnd w:id="7281"/>
    <w:bookmarkStart w:name="z10012" w:id="7282"/>
    <w:p>
      <w:pPr>
        <w:spacing w:after="0"/>
        <w:ind w:left="0"/>
        <w:jc w:val="both"/>
      </w:pPr>
      <w:r>
        <w:rPr>
          <w:rFonts w:ascii="Times New Roman"/>
          <w:b w:val="false"/>
          <w:i w:val="false"/>
          <w:color w:val="000000"/>
          <w:sz w:val="28"/>
        </w:rPr>
        <w:t>
      1) обучение детей эмоционально положительно откликаться на предложение взрослого создать аппликацию; обучение обследованию предметов разной формы, величины, цвета; обучение соотнесению аппликации с реальными объектами; созданию аппликации, самостоятельно вырезая некоторые детали и заготовки; обучение вырезанию одинаковых фигур или деталей из бумаги, сложенной гармошкой (гирлянда); вырезанию симметричных изображений из бумаги сложенной пополам (цветок, ваза); умению оценивать созданное изображение с образцом; умению работать рядом, не мешая друг другу;</w:t>
      </w:r>
    </w:p>
    <w:bookmarkEnd w:id="7282"/>
    <w:bookmarkStart w:name="z10013" w:id="7283"/>
    <w:p>
      <w:pPr>
        <w:spacing w:after="0"/>
        <w:ind w:left="0"/>
        <w:jc w:val="both"/>
      </w:pPr>
      <w:r>
        <w:rPr>
          <w:rFonts w:ascii="Times New Roman"/>
          <w:b w:val="false"/>
          <w:i w:val="false"/>
          <w:color w:val="000000"/>
          <w:sz w:val="28"/>
        </w:rPr>
        <w:t>
      2) закрепление знаний об основных цветах, соотносить основные цвета (красный, желтый, синий, зеленый, черный, коричневый); о величине предметов (большой, маленький, средний); о форме предметов (круг, квадрат, прямоугольник, овал, треугольник);</w:t>
      </w:r>
    </w:p>
    <w:bookmarkEnd w:id="7283"/>
    <w:bookmarkStart w:name="z10014" w:id="7284"/>
    <w:p>
      <w:pPr>
        <w:spacing w:after="0"/>
        <w:ind w:left="0"/>
        <w:jc w:val="both"/>
      </w:pPr>
      <w:r>
        <w:rPr>
          <w:rFonts w:ascii="Times New Roman"/>
          <w:b w:val="false"/>
          <w:i w:val="false"/>
          <w:color w:val="000000"/>
          <w:sz w:val="28"/>
        </w:rPr>
        <w:t>
      3) предметная аппликация: обучение умениям наклеивать разные предметы самостоятельно вырезая некоторые детали и заготовки (овощи, фрукты, грибы); наклеивать на листе бумаги изображения животных, состоящих из 3-5 частей, выделяя основные элементы (лиса, заяц, волк); наклеивать изображения птиц, состоящих из нескольких частей (голова, туловище, хвост) с использованием приема дорисовывания (клюв, глазки, лапки), (воробей, снегирь); предметная аппликация с приемами рваной аппликации;</w:t>
      </w:r>
    </w:p>
    <w:bookmarkEnd w:id="7284"/>
    <w:bookmarkStart w:name="z10015" w:id="7285"/>
    <w:p>
      <w:pPr>
        <w:spacing w:after="0"/>
        <w:ind w:left="0"/>
        <w:jc w:val="both"/>
      </w:pPr>
      <w:r>
        <w:rPr>
          <w:rFonts w:ascii="Times New Roman"/>
          <w:b w:val="false"/>
          <w:i w:val="false"/>
          <w:color w:val="000000"/>
          <w:sz w:val="28"/>
        </w:rPr>
        <w:t>
      4) декоративная аппликация: обучение умениям составлять и наклеивать на полосе декоративные узоры из готовых форм; наклеивать по образцу декоративные узоры, ориентируясь на пространственное расположение элементов на листе бумаги: вверху, внизу, посередине, слева, справа;</w:t>
      </w:r>
    </w:p>
    <w:bookmarkEnd w:id="7285"/>
    <w:bookmarkStart w:name="z10016" w:id="7286"/>
    <w:p>
      <w:pPr>
        <w:spacing w:after="0"/>
        <w:ind w:left="0"/>
        <w:jc w:val="both"/>
      </w:pPr>
      <w:r>
        <w:rPr>
          <w:rFonts w:ascii="Times New Roman"/>
          <w:b w:val="false"/>
          <w:i w:val="false"/>
          <w:color w:val="000000"/>
          <w:sz w:val="28"/>
        </w:rPr>
        <w:t>
      5) сюжетная аппликация: обучение умениям наклеивать предметы на заранее подготовленный сюжет по образцу; наклеивать фигуры основных персонажей сказки в соответствии с сюжетом; выполнять коллективную аппликацию, по итогам наблюдений в природе;</w:t>
      </w:r>
    </w:p>
    <w:bookmarkEnd w:id="7286"/>
    <w:bookmarkStart w:name="z10017" w:id="7287"/>
    <w:p>
      <w:pPr>
        <w:spacing w:after="0"/>
        <w:ind w:left="0"/>
        <w:jc w:val="both"/>
      </w:pPr>
      <w:r>
        <w:rPr>
          <w:rFonts w:ascii="Times New Roman"/>
          <w:b w:val="false"/>
          <w:i w:val="false"/>
          <w:color w:val="000000"/>
          <w:sz w:val="28"/>
        </w:rPr>
        <w:t>
      6) формирование навыков: правильно сидеть за столом во время занятия; пользоваться ножницами, резать по прямой, разрезать квадрат по диагонали, срезать углы у прямоугольника, делать косой срез; вырезать простые формы из бумаги, сложенной вдвое; пользоваться кисточкой; наносить на заготовку клей, переворачивать заготовку; пользоваться салфеткой для удаления остатков клейстера; располагать и наклеивать на листе бумаги заготовки.</w:t>
      </w:r>
    </w:p>
    <w:bookmarkEnd w:id="7287"/>
    <w:bookmarkStart w:name="z10018" w:id="7288"/>
    <w:p>
      <w:pPr>
        <w:spacing w:after="0"/>
        <w:ind w:left="0"/>
        <w:jc w:val="both"/>
      </w:pPr>
      <w:r>
        <w:rPr>
          <w:rFonts w:ascii="Times New Roman"/>
          <w:b w:val="false"/>
          <w:i w:val="false"/>
          <w:color w:val="000000"/>
          <w:sz w:val="28"/>
        </w:rPr>
        <w:t>
      252. Ожидаемые результаты:</w:t>
      </w:r>
    </w:p>
    <w:bookmarkEnd w:id="7288"/>
    <w:bookmarkStart w:name="z10019" w:id="7289"/>
    <w:p>
      <w:pPr>
        <w:spacing w:after="0"/>
        <w:ind w:left="0"/>
        <w:jc w:val="both"/>
      </w:pPr>
      <w:r>
        <w:rPr>
          <w:rFonts w:ascii="Times New Roman"/>
          <w:b w:val="false"/>
          <w:i w:val="false"/>
          <w:color w:val="000000"/>
          <w:sz w:val="28"/>
        </w:rPr>
        <w:t>
      1) выполняет предметную аппликацию знакомых предметов на основе предварительного анализа или обследования натуры;</w:t>
      </w:r>
    </w:p>
    <w:bookmarkEnd w:id="7289"/>
    <w:bookmarkStart w:name="z10020" w:id="7290"/>
    <w:p>
      <w:pPr>
        <w:spacing w:after="0"/>
        <w:ind w:left="0"/>
        <w:jc w:val="both"/>
      </w:pPr>
      <w:r>
        <w:rPr>
          <w:rFonts w:ascii="Times New Roman"/>
          <w:b w:val="false"/>
          <w:i w:val="false"/>
          <w:color w:val="000000"/>
          <w:sz w:val="28"/>
        </w:rPr>
        <w:t>
      2) создает сюжетную аппликацию из готовых деталей;</w:t>
      </w:r>
    </w:p>
    <w:bookmarkEnd w:id="7290"/>
    <w:bookmarkStart w:name="z10021" w:id="7291"/>
    <w:p>
      <w:pPr>
        <w:spacing w:after="0"/>
        <w:ind w:left="0"/>
        <w:jc w:val="both"/>
      </w:pPr>
      <w:r>
        <w:rPr>
          <w:rFonts w:ascii="Times New Roman"/>
          <w:b w:val="false"/>
          <w:i w:val="false"/>
          <w:color w:val="000000"/>
          <w:sz w:val="28"/>
        </w:rPr>
        <w:t xml:space="preserve">
      3) участвует в коллективной аппликации, создает сюжет из наблюдений в природе; </w:t>
      </w:r>
    </w:p>
    <w:bookmarkEnd w:id="7291"/>
    <w:bookmarkStart w:name="z10022" w:id="7292"/>
    <w:p>
      <w:pPr>
        <w:spacing w:after="0"/>
        <w:ind w:left="0"/>
        <w:jc w:val="both"/>
      </w:pPr>
      <w:r>
        <w:rPr>
          <w:rFonts w:ascii="Times New Roman"/>
          <w:b w:val="false"/>
          <w:i w:val="false"/>
          <w:color w:val="000000"/>
          <w:sz w:val="28"/>
        </w:rPr>
        <w:t>
      4) составляет узор в декоративной аппликации по образцу: узор в полосе, круге, овале, симметричные узоры;</w:t>
      </w:r>
    </w:p>
    <w:bookmarkEnd w:id="7292"/>
    <w:bookmarkStart w:name="z10023" w:id="7293"/>
    <w:p>
      <w:pPr>
        <w:spacing w:after="0"/>
        <w:ind w:left="0"/>
        <w:jc w:val="both"/>
      </w:pPr>
      <w:r>
        <w:rPr>
          <w:rFonts w:ascii="Times New Roman"/>
          <w:b w:val="false"/>
          <w:i w:val="false"/>
          <w:color w:val="000000"/>
          <w:sz w:val="28"/>
        </w:rPr>
        <w:t>
      5) наклеивает предметы из частей, разные по форме и цвету;</w:t>
      </w:r>
    </w:p>
    <w:bookmarkEnd w:id="7293"/>
    <w:bookmarkStart w:name="z10024" w:id="7294"/>
    <w:p>
      <w:pPr>
        <w:spacing w:after="0"/>
        <w:ind w:left="0"/>
        <w:jc w:val="both"/>
      </w:pPr>
      <w:r>
        <w:rPr>
          <w:rFonts w:ascii="Times New Roman"/>
          <w:b w:val="false"/>
          <w:i w:val="false"/>
          <w:color w:val="000000"/>
          <w:sz w:val="28"/>
        </w:rPr>
        <w:t>
      6) наклеивает фигурки животных и сказочных персонажей;</w:t>
      </w:r>
    </w:p>
    <w:bookmarkEnd w:id="7294"/>
    <w:bookmarkStart w:name="z10025" w:id="7295"/>
    <w:p>
      <w:pPr>
        <w:spacing w:after="0"/>
        <w:ind w:left="0"/>
        <w:jc w:val="both"/>
      </w:pPr>
      <w:r>
        <w:rPr>
          <w:rFonts w:ascii="Times New Roman"/>
          <w:b w:val="false"/>
          <w:i w:val="false"/>
          <w:color w:val="000000"/>
          <w:sz w:val="28"/>
        </w:rPr>
        <w:t>
      7) наклеивает изображения птиц, состоящих из нескольких частей (голова, туловище, хвост) с использованием приема дорисовывания (клюв, глазки, лапки);</w:t>
      </w:r>
    </w:p>
    <w:bookmarkEnd w:id="7295"/>
    <w:bookmarkStart w:name="z10026" w:id="7296"/>
    <w:p>
      <w:pPr>
        <w:spacing w:after="0"/>
        <w:ind w:left="0"/>
        <w:jc w:val="both"/>
      </w:pPr>
      <w:r>
        <w:rPr>
          <w:rFonts w:ascii="Times New Roman"/>
          <w:b w:val="false"/>
          <w:i w:val="false"/>
          <w:color w:val="000000"/>
          <w:sz w:val="28"/>
        </w:rPr>
        <w:t>
      8) работает с ножницами (режет по прямой, разрезает квадрат по диагонали, срезает углы у прямоугольника, делает косой срез).</w:t>
      </w:r>
    </w:p>
    <w:bookmarkEnd w:id="7296"/>
    <w:bookmarkStart w:name="z10027" w:id="7297"/>
    <w:p>
      <w:pPr>
        <w:spacing w:after="0"/>
        <w:ind w:left="0"/>
        <w:jc w:val="both"/>
      </w:pPr>
      <w:r>
        <w:rPr>
          <w:rFonts w:ascii="Times New Roman"/>
          <w:b w:val="false"/>
          <w:i w:val="false"/>
          <w:color w:val="000000"/>
          <w:sz w:val="28"/>
        </w:rPr>
        <w:t>
      253. Музыка:</w:t>
      </w:r>
    </w:p>
    <w:bookmarkEnd w:id="7297"/>
    <w:bookmarkStart w:name="z10028" w:id="7298"/>
    <w:p>
      <w:pPr>
        <w:spacing w:after="0"/>
        <w:ind w:left="0"/>
        <w:jc w:val="both"/>
      </w:pPr>
      <w:r>
        <w:rPr>
          <w:rFonts w:ascii="Times New Roman"/>
          <w:b w:val="false"/>
          <w:i w:val="false"/>
          <w:color w:val="000000"/>
          <w:sz w:val="28"/>
        </w:rPr>
        <w:t>
      1) слушание музыки: развитие умения эмоционально реагировать на характер музыкального произведения; запоминать и узнавать мелодии с помощью взрослого;</w:t>
      </w:r>
    </w:p>
    <w:bookmarkEnd w:id="7298"/>
    <w:bookmarkStart w:name="z10029" w:id="7299"/>
    <w:p>
      <w:pPr>
        <w:spacing w:after="0"/>
        <w:ind w:left="0"/>
        <w:jc w:val="both"/>
      </w:pPr>
      <w:r>
        <w:rPr>
          <w:rFonts w:ascii="Times New Roman"/>
          <w:b w:val="false"/>
          <w:i w:val="false"/>
          <w:color w:val="000000"/>
          <w:sz w:val="28"/>
        </w:rPr>
        <w:t>
      2) пение: формирование навыков пения песни: по громкости (тихо – громко), по темпу (быстро и медленно); исполнение песен разного характера совместно с педагогом;</w:t>
      </w:r>
    </w:p>
    <w:bookmarkEnd w:id="7299"/>
    <w:bookmarkStart w:name="z10030" w:id="7300"/>
    <w:p>
      <w:pPr>
        <w:spacing w:after="0"/>
        <w:ind w:left="0"/>
        <w:jc w:val="both"/>
      </w:pPr>
      <w:r>
        <w:rPr>
          <w:rFonts w:ascii="Times New Roman"/>
          <w:b w:val="false"/>
          <w:i w:val="false"/>
          <w:color w:val="000000"/>
          <w:sz w:val="28"/>
        </w:rPr>
        <w:t>
      3) музыкально - ритмические движения, упражнения: формирование навыков чередования ритмичных притопов; выполнения последовательности движений при помощи педагога; выполнения знакомых движений в танцах ("лодочка", "пружинка"), движений в соответствии с характером звучащей музыки, выполнение движений с элементами казахского и русского танца;</w:t>
      </w:r>
    </w:p>
    <w:bookmarkEnd w:id="7300"/>
    <w:bookmarkStart w:name="z10031" w:id="7301"/>
    <w:p>
      <w:pPr>
        <w:spacing w:after="0"/>
        <w:ind w:left="0"/>
        <w:jc w:val="both"/>
      </w:pPr>
      <w:r>
        <w:rPr>
          <w:rFonts w:ascii="Times New Roman"/>
          <w:b w:val="false"/>
          <w:i w:val="false"/>
          <w:color w:val="000000"/>
          <w:sz w:val="28"/>
        </w:rPr>
        <w:t>
      4) музыкально-дидактические игры: формирование умения узнавать по тембру звучания разные музыкальные инструменты (бубен, погремушка, колокольчик, металлофон, домбра, фортепиано); различать динамику звучания (тихо - громко); ритмично играть на детских музыкальных инструментах простейшие мелодии, построенные на 1-2 звуках по показу педагога.</w:t>
      </w:r>
    </w:p>
    <w:bookmarkEnd w:id="7301"/>
    <w:bookmarkStart w:name="z10032" w:id="7302"/>
    <w:p>
      <w:pPr>
        <w:spacing w:after="0"/>
        <w:ind w:left="0"/>
        <w:jc w:val="both"/>
      </w:pPr>
      <w:r>
        <w:rPr>
          <w:rFonts w:ascii="Times New Roman"/>
          <w:b w:val="false"/>
          <w:i w:val="false"/>
          <w:color w:val="000000"/>
          <w:sz w:val="28"/>
        </w:rPr>
        <w:t>
      254. Ожидаемые результаты:</w:t>
      </w:r>
    </w:p>
    <w:bookmarkEnd w:id="7302"/>
    <w:bookmarkStart w:name="z10033" w:id="7303"/>
    <w:p>
      <w:pPr>
        <w:spacing w:after="0"/>
        <w:ind w:left="0"/>
        <w:jc w:val="both"/>
      </w:pPr>
      <w:r>
        <w:rPr>
          <w:rFonts w:ascii="Times New Roman"/>
          <w:b w:val="false"/>
          <w:i w:val="false"/>
          <w:color w:val="000000"/>
          <w:sz w:val="28"/>
        </w:rPr>
        <w:t xml:space="preserve">
      1) различает песню и марш; </w:t>
      </w:r>
    </w:p>
    <w:bookmarkEnd w:id="7303"/>
    <w:bookmarkStart w:name="z10034" w:id="7304"/>
    <w:p>
      <w:pPr>
        <w:spacing w:after="0"/>
        <w:ind w:left="0"/>
        <w:jc w:val="both"/>
      </w:pPr>
      <w:r>
        <w:rPr>
          <w:rFonts w:ascii="Times New Roman"/>
          <w:b w:val="false"/>
          <w:i w:val="false"/>
          <w:color w:val="000000"/>
          <w:sz w:val="28"/>
        </w:rPr>
        <w:t>
      2) умеет маршировать по залу;</w:t>
      </w:r>
    </w:p>
    <w:bookmarkEnd w:id="7304"/>
    <w:bookmarkStart w:name="z10035" w:id="7305"/>
    <w:p>
      <w:pPr>
        <w:spacing w:after="0"/>
        <w:ind w:left="0"/>
        <w:jc w:val="both"/>
      </w:pPr>
      <w:r>
        <w:rPr>
          <w:rFonts w:ascii="Times New Roman"/>
          <w:b w:val="false"/>
          <w:i w:val="false"/>
          <w:color w:val="000000"/>
          <w:sz w:val="28"/>
        </w:rPr>
        <w:t xml:space="preserve">
      3) узнает мелодию; </w:t>
      </w:r>
    </w:p>
    <w:bookmarkEnd w:id="7305"/>
    <w:bookmarkStart w:name="z10036" w:id="7306"/>
    <w:p>
      <w:pPr>
        <w:spacing w:after="0"/>
        <w:ind w:left="0"/>
        <w:jc w:val="both"/>
      </w:pPr>
      <w:r>
        <w:rPr>
          <w:rFonts w:ascii="Times New Roman"/>
          <w:b w:val="false"/>
          <w:i w:val="false"/>
          <w:color w:val="000000"/>
          <w:sz w:val="28"/>
        </w:rPr>
        <w:t xml:space="preserve">
      4) исполняет хорошо знакомую песню громко и тихо, быстро и медленно, сопровождая движением; </w:t>
      </w:r>
    </w:p>
    <w:bookmarkEnd w:id="7306"/>
    <w:bookmarkStart w:name="z10037" w:id="7307"/>
    <w:p>
      <w:pPr>
        <w:spacing w:after="0"/>
        <w:ind w:left="0"/>
        <w:jc w:val="both"/>
      </w:pPr>
      <w:r>
        <w:rPr>
          <w:rFonts w:ascii="Times New Roman"/>
          <w:b w:val="false"/>
          <w:i w:val="false"/>
          <w:color w:val="000000"/>
          <w:sz w:val="28"/>
        </w:rPr>
        <w:t xml:space="preserve">
      5) умеет двигаться под музыку в соответствии с ее характером; </w:t>
      </w:r>
    </w:p>
    <w:bookmarkEnd w:id="7307"/>
    <w:bookmarkStart w:name="z10038" w:id="7308"/>
    <w:p>
      <w:pPr>
        <w:spacing w:after="0"/>
        <w:ind w:left="0"/>
        <w:jc w:val="both"/>
      </w:pPr>
      <w:r>
        <w:rPr>
          <w:rFonts w:ascii="Times New Roman"/>
          <w:b w:val="false"/>
          <w:i w:val="false"/>
          <w:color w:val="000000"/>
          <w:sz w:val="28"/>
        </w:rPr>
        <w:t>
      6) использует в танцах движения – "лодочка", "пружинка" и чередование притопа;</w:t>
      </w:r>
    </w:p>
    <w:bookmarkEnd w:id="7308"/>
    <w:bookmarkStart w:name="z10039" w:id="7309"/>
    <w:p>
      <w:pPr>
        <w:spacing w:after="0"/>
        <w:ind w:left="0"/>
        <w:jc w:val="both"/>
      </w:pPr>
      <w:r>
        <w:rPr>
          <w:rFonts w:ascii="Times New Roman"/>
          <w:b w:val="false"/>
          <w:i w:val="false"/>
          <w:color w:val="000000"/>
          <w:sz w:val="28"/>
        </w:rPr>
        <w:t>
      7) владеет элементарными танцевальными движениями под руководством педагога;</w:t>
      </w:r>
    </w:p>
    <w:bookmarkEnd w:id="7309"/>
    <w:bookmarkStart w:name="z10040" w:id="7310"/>
    <w:p>
      <w:pPr>
        <w:spacing w:after="0"/>
        <w:ind w:left="0"/>
        <w:jc w:val="both"/>
      </w:pPr>
      <w:r>
        <w:rPr>
          <w:rFonts w:ascii="Times New Roman"/>
          <w:b w:val="false"/>
          <w:i w:val="false"/>
          <w:color w:val="000000"/>
          <w:sz w:val="28"/>
        </w:rPr>
        <w:t xml:space="preserve">
      8) узнает по тембру звучания разные музыкальные инструменты (бубен, погремушка, колокольчик, металлофон, домбра, фортепиано); </w:t>
      </w:r>
    </w:p>
    <w:bookmarkEnd w:id="7310"/>
    <w:bookmarkStart w:name="z10041" w:id="7311"/>
    <w:p>
      <w:pPr>
        <w:spacing w:after="0"/>
        <w:ind w:left="0"/>
        <w:jc w:val="both"/>
      </w:pPr>
      <w:r>
        <w:rPr>
          <w:rFonts w:ascii="Times New Roman"/>
          <w:b w:val="false"/>
          <w:i w:val="false"/>
          <w:color w:val="000000"/>
          <w:sz w:val="28"/>
        </w:rPr>
        <w:t>
      9) владеет простейшими навыками игры на детских музыкальных инструментах.</w:t>
      </w:r>
    </w:p>
    <w:bookmarkEnd w:id="7311"/>
    <w:bookmarkStart w:name="z10042" w:id="7312"/>
    <w:p>
      <w:pPr>
        <w:spacing w:after="0"/>
        <w:ind w:left="0"/>
        <w:jc w:val="left"/>
      </w:pPr>
      <w:r>
        <w:rPr>
          <w:rFonts w:ascii="Times New Roman"/>
          <w:b/>
          <w:i w:val="false"/>
          <w:color w:val="000000"/>
        </w:rPr>
        <w:t xml:space="preserve"> Параграф 13. Образовательная область "Социум"</w:t>
      </w:r>
    </w:p>
    <w:bookmarkEnd w:id="7312"/>
    <w:bookmarkStart w:name="z10043" w:id="7313"/>
    <w:p>
      <w:pPr>
        <w:spacing w:after="0"/>
        <w:ind w:left="0"/>
        <w:jc w:val="both"/>
      </w:pPr>
      <w:r>
        <w:rPr>
          <w:rFonts w:ascii="Times New Roman"/>
          <w:b w:val="false"/>
          <w:i w:val="false"/>
          <w:color w:val="000000"/>
          <w:sz w:val="28"/>
        </w:rPr>
        <w:t>
      255. Базовое содержание образовательной области "Социум" реализуется в организованной учебной деятельности- социальное развитие и трудовое воспитание (хозяйственно-бытовой труд, ручной труд).</w:t>
      </w:r>
    </w:p>
    <w:bookmarkEnd w:id="7313"/>
    <w:bookmarkStart w:name="z10044" w:id="7314"/>
    <w:p>
      <w:pPr>
        <w:spacing w:after="0"/>
        <w:ind w:left="0"/>
        <w:jc w:val="both"/>
      </w:pPr>
      <w:r>
        <w:rPr>
          <w:rFonts w:ascii="Times New Roman"/>
          <w:b w:val="false"/>
          <w:i w:val="false"/>
          <w:color w:val="000000"/>
          <w:sz w:val="28"/>
        </w:rPr>
        <w:t>
      256. Целью является формирование и развитие социальных навыков на основе ознакомления с окружающим миром, общения со взрослыми и сверстниками.</w:t>
      </w:r>
    </w:p>
    <w:bookmarkEnd w:id="7314"/>
    <w:bookmarkStart w:name="z10045" w:id="7315"/>
    <w:p>
      <w:pPr>
        <w:spacing w:after="0"/>
        <w:ind w:left="0"/>
        <w:jc w:val="both"/>
      </w:pPr>
      <w:r>
        <w:rPr>
          <w:rFonts w:ascii="Times New Roman"/>
          <w:b w:val="false"/>
          <w:i w:val="false"/>
          <w:color w:val="000000"/>
          <w:sz w:val="28"/>
        </w:rPr>
        <w:t xml:space="preserve">
      257. Задачи: </w:t>
      </w:r>
    </w:p>
    <w:bookmarkEnd w:id="7315"/>
    <w:bookmarkStart w:name="z10046" w:id="7316"/>
    <w:p>
      <w:pPr>
        <w:spacing w:after="0"/>
        <w:ind w:left="0"/>
        <w:jc w:val="both"/>
      </w:pPr>
      <w:r>
        <w:rPr>
          <w:rFonts w:ascii="Times New Roman"/>
          <w:b w:val="false"/>
          <w:i w:val="false"/>
          <w:color w:val="000000"/>
          <w:sz w:val="28"/>
        </w:rPr>
        <w:t>
      1) стимулировать и поощрять стремление детей к самостоятельности;</w:t>
      </w:r>
    </w:p>
    <w:bookmarkEnd w:id="7316"/>
    <w:bookmarkStart w:name="z10047" w:id="7317"/>
    <w:p>
      <w:pPr>
        <w:spacing w:after="0"/>
        <w:ind w:left="0"/>
        <w:jc w:val="both"/>
      </w:pPr>
      <w:r>
        <w:rPr>
          <w:rFonts w:ascii="Times New Roman"/>
          <w:b w:val="false"/>
          <w:i w:val="false"/>
          <w:color w:val="000000"/>
          <w:sz w:val="28"/>
        </w:rPr>
        <w:t>
      2) развитие элементарных трудовых навыков;</w:t>
      </w:r>
    </w:p>
    <w:bookmarkEnd w:id="7317"/>
    <w:bookmarkStart w:name="z10048" w:id="7318"/>
    <w:p>
      <w:pPr>
        <w:spacing w:after="0"/>
        <w:ind w:left="0"/>
        <w:jc w:val="both"/>
      </w:pPr>
      <w:r>
        <w:rPr>
          <w:rFonts w:ascii="Times New Roman"/>
          <w:b w:val="false"/>
          <w:i w:val="false"/>
          <w:color w:val="000000"/>
          <w:sz w:val="28"/>
        </w:rPr>
        <w:t>
      3) формировать навык одевания и раздевания с небольшой помощью взрослого;</w:t>
      </w:r>
    </w:p>
    <w:bookmarkEnd w:id="7318"/>
    <w:bookmarkStart w:name="z10049" w:id="7319"/>
    <w:p>
      <w:pPr>
        <w:spacing w:after="0"/>
        <w:ind w:left="0"/>
        <w:jc w:val="both"/>
      </w:pPr>
      <w:r>
        <w:rPr>
          <w:rFonts w:ascii="Times New Roman"/>
          <w:b w:val="false"/>
          <w:i w:val="false"/>
          <w:color w:val="000000"/>
          <w:sz w:val="28"/>
        </w:rPr>
        <w:t>
      4) формировать интерес к трудовой деятельности;</w:t>
      </w:r>
    </w:p>
    <w:bookmarkEnd w:id="7319"/>
    <w:bookmarkStart w:name="z10050" w:id="7320"/>
    <w:p>
      <w:pPr>
        <w:spacing w:after="0"/>
        <w:ind w:left="0"/>
        <w:jc w:val="both"/>
      </w:pPr>
      <w:r>
        <w:rPr>
          <w:rFonts w:ascii="Times New Roman"/>
          <w:b w:val="false"/>
          <w:i w:val="false"/>
          <w:color w:val="000000"/>
          <w:sz w:val="28"/>
        </w:rPr>
        <w:t>
      5) обучать элементарным бытовым поручениям (уложить вещи на полку, убрать мусор) под контролем и с помощью взрослого, помогать друг другу;</w:t>
      </w:r>
    </w:p>
    <w:bookmarkEnd w:id="7320"/>
    <w:bookmarkStart w:name="z10051" w:id="7321"/>
    <w:p>
      <w:pPr>
        <w:spacing w:after="0"/>
        <w:ind w:left="0"/>
        <w:jc w:val="both"/>
      </w:pPr>
      <w:r>
        <w:rPr>
          <w:rFonts w:ascii="Times New Roman"/>
          <w:b w:val="false"/>
          <w:i w:val="false"/>
          <w:color w:val="000000"/>
          <w:sz w:val="28"/>
        </w:rPr>
        <w:t xml:space="preserve">
      6) развивать восприятия, мышления, внимания, памяти, речи, </w:t>
      </w:r>
    </w:p>
    <w:bookmarkEnd w:id="7321"/>
    <w:bookmarkStart w:name="z10052" w:id="7322"/>
    <w:p>
      <w:pPr>
        <w:spacing w:after="0"/>
        <w:ind w:left="0"/>
        <w:jc w:val="both"/>
      </w:pPr>
      <w:r>
        <w:rPr>
          <w:rFonts w:ascii="Times New Roman"/>
          <w:b w:val="false"/>
          <w:i w:val="false"/>
          <w:color w:val="000000"/>
          <w:sz w:val="28"/>
        </w:rPr>
        <w:t xml:space="preserve">
      7) формировать представления о профессиях взрослых; </w:t>
      </w:r>
    </w:p>
    <w:bookmarkEnd w:id="7322"/>
    <w:bookmarkStart w:name="z10053" w:id="7323"/>
    <w:p>
      <w:pPr>
        <w:spacing w:after="0"/>
        <w:ind w:left="0"/>
        <w:jc w:val="both"/>
      </w:pPr>
      <w:r>
        <w:rPr>
          <w:rFonts w:ascii="Times New Roman"/>
          <w:b w:val="false"/>
          <w:i w:val="false"/>
          <w:color w:val="000000"/>
          <w:sz w:val="28"/>
        </w:rPr>
        <w:t>
      8) формировать элементарные орудийные действия в процессе изготовления поделок из различных материалов;</w:t>
      </w:r>
    </w:p>
    <w:bookmarkEnd w:id="7323"/>
    <w:bookmarkStart w:name="z10054" w:id="7324"/>
    <w:p>
      <w:pPr>
        <w:spacing w:after="0"/>
        <w:ind w:left="0"/>
        <w:jc w:val="both"/>
      </w:pPr>
      <w:r>
        <w:rPr>
          <w:rFonts w:ascii="Times New Roman"/>
          <w:b w:val="false"/>
          <w:i w:val="false"/>
          <w:color w:val="000000"/>
          <w:sz w:val="28"/>
        </w:rPr>
        <w:t>
      9) формировать основы культуры труда, бережливости, аккуратности в процессе хозяйственно-бытовых действий;</w:t>
      </w:r>
    </w:p>
    <w:bookmarkEnd w:id="7324"/>
    <w:bookmarkStart w:name="z10055" w:id="7325"/>
    <w:p>
      <w:pPr>
        <w:spacing w:after="0"/>
        <w:ind w:left="0"/>
        <w:jc w:val="both"/>
      </w:pPr>
      <w:r>
        <w:rPr>
          <w:rFonts w:ascii="Times New Roman"/>
          <w:b w:val="false"/>
          <w:i w:val="false"/>
          <w:color w:val="000000"/>
          <w:sz w:val="28"/>
        </w:rPr>
        <w:t>
      10) развивать общую и ручную моторику, координацию движений обеих рук, зрительно-двигательную координацию в процессе трудовых действий;</w:t>
      </w:r>
    </w:p>
    <w:bookmarkEnd w:id="7325"/>
    <w:bookmarkStart w:name="z10056" w:id="7326"/>
    <w:p>
      <w:pPr>
        <w:spacing w:after="0"/>
        <w:ind w:left="0"/>
        <w:jc w:val="both"/>
      </w:pPr>
      <w:r>
        <w:rPr>
          <w:rFonts w:ascii="Times New Roman"/>
          <w:b w:val="false"/>
          <w:i w:val="false"/>
          <w:color w:val="000000"/>
          <w:sz w:val="28"/>
        </w:rPr>
        <w:t xml:space="preserve">
      11) развивать интерес, желание изготавливать своими руками поделки; </w:t>
      </w:r>
    </w:p>
    <w:bookmarkEnd w:id="7326"/>
    <w:bookmarkStart w:name="z10057" w:id="7327"/>
    <w:p>
      <w:pPr>
        <w:spacing w:after="0"/>
        <w:ind w:left="0"/>
        <w:jc w:val="both"/>
      </w:pPr>
      <w:r>
        <w:rPr>
          <w:rFonts w:ascii="Times New Roman"/>
          <w:b w:val="false"/>
          <w:i w:val="false"/>
          <w:color w:val="000000"/>
          <w:sz w:val="28"/>
        </w:rPr>
        <w:t>
      12) воспитывать взаимопомощь в процессе трудовых действий, умение благодарить друг друга за помощь;</w:t>
      </w:r>
    </w:p>
    <w:bookmarkEnd w:id="7327"/>
    <w:bookmarkStart w:name="z10058" w:id="7328"/>
    <w:p>
      <w:pPr>
        <w:spacing w:after="0"/>
        <w:ind w:left="0"/>
        <w:jc w:val="both"/>
      </w:pPr>
      <w:r>
        <w:rPr>
          <w:rFonts w:ascii="Times New Roman"/>
          <w:b w:val="false"/>
          <w:i w:val="false"/>
          <w:color w:val="000000"/>
          <w:sz w:val="28"/>
        </w:rPr>
        <w:t>
      13) воспитывать доброжелательное отношение друг к другу при выполнений трудовых действий.</w:t>
      </w:r>
    </w:p>
    <w:bookmarkEnd w:id="7328"/>
    <w:bookmarkStart w:name="z10059" w:id="7329"/>
    <w:p>
      <w:pPr>
        <w:spacing w:after="0"/>
        <w:ind w:left="0"/>
        <w:jc w:val="left"/>
      </w:pPr>
      <w:r>
        <w:rPr>
          <w:rFonts w:ascii="Times New Roman"/>
          <w:b/>
          <w:i w:val="false"/>
          <w:color w:val="000000"/>
        </w:rPr>
        <w:t xml:space="preserve"> Параграф 14. 1 полугодие</w:t>
      </w:r>
    </w:p>
    <w:bookmarkEnd w:id="7329"/>
    <w:bookmarkStart w:name="z10060" w:id="7330"/>
    <w:p>
      <w:pPr>
        <w:spacing w:after="0"/>
        <w:ind w:left="0"/>
        <w:jc w:val="both"/>
      </w:pPr>
      <w:r>
        <w:rPr>
          <w:rFonts w:ascii="Times New Roman"/>
          <w:b w:val="false"/>
          <w:i w:val="false"/>
          <w:color w:val="000000"/>
          <w:sz w:val="28"/>
        </w:rPr>
        <w:t>
      258. Хозяйственно-бытовой труд:</w:t>
      </w:r>
    </w:p>
    <w:bookmarkEnd w:id="7330"/>
    <w:bookmarkStart w:name="z10061" w:id="7331"/>
    <w:p>
      <w:pPr>
        <w:spacing w:after="0"/>
        <w:ind w:left="0"/>
        <w:jc w:val="both"/>
      </w:pPr>
      <w:r>
        <w:rPr>
          <w:rFonts w:ascii="Times New Roman"/>
          <w:b w:val="false"/>
          <w:i w:val="false"/>
          <w:color w:val="000000"/>
          <w:sz w:val="28"/>
        </w:rPr>
        <w:t>
      1) формирование знаний о правилах поведения за столом;</w:t>
      </w:r>
    </w:p>
    <w:bookmarkEnd w:id="7331"/>
    <w:bookmarkStart w:name="z10062" w:id="7332"/>
    <w:p>
      <w:pPr>
        <w:spacing w:after="0"/>
        <w:ind w:left="0"/>
        <w:jc w:val="both"/>
      </w:pPr>
      <w:r>
        <w:rPr>
          <w:rFonts w:ascii="Times New Roman"/>
          <w:b w:val="false"/>
          <w:i w:val="false"/>
          <w:color w:val="000000"/>
          <w:sz w:val="28"/>
        </w:rPr>
        <w:t>
      2) воспитание желание и умение трудиться;</w:t>
      </w:r>
    </w:p>
    <w:bookmarkEnd w:id="7332"/>
    <w:bookmarkStart w:name="z10063" w:id="7333"/>
    <w:p>
      <w:pPr>
        <w:spacing w:after="0"/>
        <w:ind w:left="0"/>
        <w:jc w:val="both"/>
      </w:pPr>
      <w:r>
        <w:rPr>
          <w:rFonts w:ascii="Times New Roman"/>
          <w:b w:val="false"/>
          <w:i w:val="false"/>
          <w:color w:val="000000"/>
          <w:sz w:val="28"/>
        </w:rPr>
        <w:t>
      3) формирование умения: поддерживать порядок в группе; замечать непорядок в своей одежде; стирать мелкие вещи (носовые платки); одеваться и раздеваться с небольшой помощью взрослого; выполнять обязанности дежурных – расставляет хлебницы, салфетницы, раскладывать столовые приборы; сгребать снег совместно с взрослым; работать в детском коллективе;</w:t>
      </w:r>
    </w:p>
    <w:bookmarkEnd w:id="7333"/>
    <w:bookmarkStart w:name="z10064" w:id="7334"/>
    <w:p>
      <w:pPr>
        <w:spacing w:after="0"/>
        <w:ind w:left="0"/>
        <w:jc w:val="both"/>
      </w:pPr>
      <w:r>
        <w:rPr>
          <w:rFonts w:ascii="Times New Roman"/>
          <w:b w:val="false"/>
          <w:i w:val="false"/>
          <w:color w:val="000000"/>
          <w:sz w:val="28"/>
        </w:rPr>
        <w:t>
      4) совершенствование совместных действий с педагогом при выполнении работы в уголке природы (поливать цветы, протирать крупные листья).</w:t>
      </w:r>
    </w:p>
    <w:bookmarkEnd w:id="7334"/>
    <w:bookmarkStart w:name="z10065" w:id="7335"/>
    <w:p>
      <w:pPr>
        <w:spacing w:after="0"/>
        <w:ind w:left="0"/>
        <w:jc w:val="both"/>
      </w:pPr>
      <w:r>
        <w:rPr>
          <w:rFonts w:ascii="Times New Roman"/>
          <w:b w:val="false"/>
          <w:i w:val="false"/>
          <w:color w:val="000000"/>
          <w:sz w:val="28"/>
        </w:rPr>
        <w:t>
      259. Ожидаемые результаты:</w:t>
      </w:r>
    </w:p>
    <w:bookmarkEnd w:id="7335"/>
    <w:bookmarkStart w:name="z10066" w:id="7336"/>
    <w:p>
      <w:pPr>
        <w:spacing w:after="0"/>
        <w:ind w:left="0"/>
        <w:jc w:val="both"/>
      </w:pPr>
      <w:r>
        <w:rPr>
          <w:rFonts w:ascii="Times New Roman"/>
          <w:b w:val="false"/>
          <w:i w:val="false"/>
          <w:color w:val="000000"/>
          <w:sz w:val="28"/>
        </w:rPr>
        <w:t xml:space="preserve">
      1) выполняет индивидуальные и коллективные поручения с небольшой помощью взрослого; </w:t>
      </w:r>
    </w:p>
    <w:bookmarkEnd w:id="7336"/>
    <w:bookmarkStart w:name="z10067" w:id="7337"/>
    <w:p>
      <w:pPr>
        <w:spacing w:after="0"/>
        <w:ind w:left="0"/>
        <w:jc w:val="both"/>
      </w:pPr>
      <w:r>
        <w:rPr>
          <w:rFonts w:ascii="Times New Roman"/>
          <w:b w:val="false"/>
          <w:i w:val="false"/>
          <w:color w:val="000000"/>
          <w:sz w:val="28"/>
        </w:rPr>
        <w:t>
      2) выполняет обязанности дежурного по столовой и в уголке природы;</w:t>
      </w:r>
    </w:p>
    <w:bookmarkEnd w:id="7337"/>
    <w:bookmarkStart w:name="z10068" w:id="7338"/>
    <w:p>
      <w:pPr>
        <w:spacing w:after="0"/>
        <w:ind w:left="0"/>
        <w:jc w:val="both"/>
      </w:pPr>
      <w:r>
        <w:rPr>
          <w:rFonts w:ascii="Times New Roman"/>
          <w:b w:val="false"/>
          <w:i w:val="false"/>
          <w:color w:val="000000"/>
          <w:sz w:val="28"/>
        </w:rPr>
        <w:t>
      3) наводит порядок в игровом уголке по просьбе педагога;</w:t>
      </w:r>
    </w:p>
    <w:bookmarkEnd w:id="7338"/>
    <w:bookmarkStart w:name="z10069" w:id="7339"/>
    <w:p>
      <w:pPr>
        <w:spacing w:after="0"/>
        <w:ind w:left="0"/>
        <w:jc w:val="both"/>
      </w:pPr>
      <w:r>
        <w:rPr>
          <w:rFonts w:ascii="Times New Roman"/>
          <w:b w:val="false"/>
          <w:i w:val="false"/>
          <w:color w:val="000000"/>
          <w:sz w:val="28"/>
        </w:rPr>
        <w:t xml:space="preserve">
      4) проводит работу в уголке природы совместно с взрослым; </w:t>
      </w:r>
    </w:p>
    <w:bookmarkEnd w:id="7339"/>
    <w:bookmarkStart w:name="z10070" w:id="7340"/>
    <w:p>
      <w:pPr>
        <w:spacing w:after="0"/>
        <w:ind w:left="0"/>
        <w:jc w:val="both"/>
      </w:pPr>
      <w:r>
        <w:rPr>
          <w:rFonts w:ascii="Times New Roman"/>
          <w:b w:val="false"/>
          <w:i w:val="false"/>
          <w:color w:val="000000"/>
          <w:sz w:val="28"/>
        </w:rPr>
        <w:t>
      5) сгребает снег совместно с взрослым;</w:t>
      </w:r>
    </w:p>
    <w:bookmarkEnd w:id="7340"/>
    <w:bookmarkStart w:name="z10071" w:id="7341"/>
    <w:p>
      <w:pPr>
        <w:spacing w:after="0"/>
        <w:ind w:left="0"/>
        <w:jc w:val="both"/>
      </w:pPr>
      <w:r>
        <w:rPr>
          <w:rFonts w:ascii="Times New Roman"/>
          <w:b w:val="false"/>
          <w:i w:val="false"/>
          <w:color w:val="000000"/>
          <w:sz w:val="28"/>
        </w:rPr>
        <w:t>
      6) знает, как вести себя за столом;</w:t>
      </w:r>
    </w:p>
    <w:bookmarkEnd w:id="7341"/>
    <w:bookmarkStart w:name="z10072" w:id="7342"/>
    <w:p>
      <w:pPr>
        <w:spacing w:after="0"/>
        <w:ind w:left="0"/>
        <w:jc w:val="both"/>
      </w:pPr>
      <w:r>
        <w:rPr>
          <w:rFonts w:ascii="Times New Roman"/>
          <w:b w:val="false"/>
          <w:i w:val="false"/>
          <w:color w:val="000000"/>
          <w:sz w:val="28"/>
        </w:rPr>
        <w:t>
      7) проводит уборку в раздевальных шкафах;</w:t>
      </w:r>
    </w:p>
    <w:bookmarkEnd w:id="7342"/>
    <w:bookmarkStart w:name="z10073" w:id="7343"/>
    <w:p>
      <w:pPr>
        <w:spacing w:after="0"/>
        <w:ind w:left="0"/>
        <w:jc w:val="both"/>
      </w:pPr>
      <w:r>
        <w:rPr>
          <w:rFonts w:ascii="Times New Roman"/>
          <w:b w:val="false"/>
          <w:i w:val="false"/>
          <w:color w:val="000000"/>
          <w:sz w:val="28"/>
        </w:rPr>
        <w:t>
      8) вытирает пыль на полочках с игрушками;</w:t>
      </w:r>
    </w:p>
    <w:bookmarkEnd w:id="7343"/>
    <w:bookmarkStart w:name="z10074" w:id="7344"/>
    <w:p>
      <w:pPr>
        <w:spacing w:after="0"/>
        <w:ind w:left="0"/>
        <w:jc w:val="both"/>
      </w:pPr>
      <w:r>
        <w:rPr>
          <w:rFonts w:ascii="Times New Roman"/>
          <w:b w:val="false"/>
          <w:i w:val="false"/>
          <w:color w:val="000000"/>
          <w:sz w:val="28"/>
        </w:rPr>
        <w:t>
      9) моет игрушки с помощью педагога, по возможности оказывает помощь друг другу при выполнении трудовых поручений;</w:t>
      </w:r>
    </w:p>
    <w:bookmarkEnd w:id="7344"/>
    <w:bookmarkStart w:name="z10075" w:id="7345"/>
    <w:p>
      <w:pPr>
        <w:spacing w:after="0"/>
        <w:ind w:left="0"/>
        <w:jc w:val="both"/>
      </w:pPr>
      <w:r>
        <w:rPr>
          <w:rFonts w:ascii="Times New Roman"/>
          <w:b w:val="false"/>
          <w:i w:val="false"/>
          <w:color w:val="000000"/>
          <w:sz w:val="28"/>
        </w:rPr>
        <w:t xml:space="preserve">
      10) доводит начатое дело до конца. </w:t>
      </w:r>
    </w:p>
    <w:bookmarkEnd w:id="7345"/>
    <w:bookmarkStart w:name="z10076" w:id="7346"/>
    <w:p>
      <w:pPr>
        <w:spacing w:after="0"/>
        <w:ind w:left="0"/>
        <w:jc w:val="both"/>
      </w:pPr>
      <w:r>
        <w:rPr>
          <w:rFonts w:ascii="Times New Roman"/>
          <w:b w:val="false"/>
          <w:i w:val="false"/>
          <w:color w:val="000000"/>
          <w:sz w:val="28"/>
        </w:rPr>
        <w:t>
      260. Ручной труд:</w:t>
      </w:r>
    </w:p>
    <w:bookmarkEnd w:id="7346"/>
    <w:bookmarkStart w:name="z10077" w:id="7347"/>
    <w:p>
      <w:pPr>
        <w:spacing w:after="0"/>
        <w:ind w:left="0"/>
        <w:jc w:val="both"/>
      </w:pPr>
      <w:r>
        <w:rPr>
          <w:rFonts w:ascii="Times New Roman"/>
          <w:b w:val="false"/>
          <w:i w:val="false"/>
          <w:color w:val="000000"/>
          <w:sz w:val="28"/>
        </w:rPr>
        <w:t>
      1) формирование навыка: работы с бумагой (складывать пополам, по прямой линии, склеивать, рвать, мять); складывать бумагу различной формы (квадрат, прямоугольник, треугольник, круг), совмещать углы и стороны, проводить пальчиком по линии сгиба; формирование умения создавать поделки из бумаги; формирование умения создавать коллективную работу по показу и инструкции взрослого; формирование умения оценивать свою работу и работы других детей по инструкции взрослого;</w:t>
      </w:r>
    </w:p>
    <w:bookmarkEnd w:id="7347"/>
    <w:bookmarkStart w:name="z10078" w:id="7348"/>
    <w:p>
      <w:pPr>
        <w:spacing w:after="0"/>
        <w:ind w:left="0"/>
        <w:jc w:val="both"/>
      </w:pPr>
      <w:r>
        <w:rPr>
          <w:rFonts w:ascii="Times New Roman"/>
          <w:b w:val="false"/>
          <w:i w:val="false"/>
          <w:color w:val="000000"/>
          <w:sz w:val="28"/>
        </w:rPr>
        <w:t>
      2) развитие интереса к трудовой деятельности, к собственным поделкам и изделиям;</w:t>
      </w:r>
    </w:p>
    <w:bookmarkEnd w:id="7348"/>
    <w:bookmarkStart w:name="z10079" w:id="7349"/>
    <w:p>
      <w:pPr>
        <w:spacing w:after="0"/>
        <w:ind w:left="0"/>
        <w:jc w:val="both"/>
      </w:pPr>
      <w:r>
        <w:rPr>
          <w:rFonts w:ascii="Times New Roman"/>
          <w:b w:val="false"/>
          <w:i w:val="false"/>
          <w:color w:val="000000"/>
          <w:sz w:val="28"/>
        </w:rPr>
        <w:t xml:space="preserve">
      3) формирование навыка работы с хрупкими материалами – яичная скорлупа (наклеивать определенные детали для получения той или иной игрушки); </w:t>
      </w:r>
    </w:p>
    <w:bookmarkEnd w:id="7349"/>
    <w:bookmarkStart w:name="z10080" w:id="7350"/>
    <w:p>
      <w:pPr>
        <w:spacing w:after="0"/>
        <w:ind w:left="0"/>
        <w:jc w:val="both"/>
      </w:pPr>
      <w:r>
        <w:rPr>
          <w:rFonts w:ascii="Times New Roman"/>
          <w:b w:val="false"/>
          <w:i w:val="false"/>
          <w:color w:val="000000"/>
          <w:sz w:val="28"/>
        </w:rPr>
        <w:t>
      4) формирование умения работать с бросовым материалом (спичечные коробки, пластиковые бутылки), с природным материалом (шишки, желуди, листья, семена, скорлупы орехов, косточки);</w:t>
      </w:r>
    </w:p>
    <w:bookmarkEnd w:id="7350"/>
    <w:bookmarkStart w:name="z10081" w:id="7351"/>
    <w:p>
      <w:pPr>
        <w:spacing w:after="0"/>
        <w:ind w:left="0"/>
        <w:jc w:val="both"/>
      </w:pPr>
      <w:r>
        <w:rPr>
          <w:rFonts w:ascii="Times New Roman"/>
          <w:b w:val="false"/>
          <w:i w:val="false"/>
          <w:color w:val="000000"/>
          <w:sz w:val="28"/>
        </w:rPr>
        <w:t>
      5) формирование умение работать аккуратно, пользоваться салфеткой, убирать свое рабочее место;</w:t>
      </w:r>
    </w:p>
    <w:bookmarkEnd w:id="7351"/>
    <w:bookmarkStart w:name="z10082" w:id="7352"/>
    <w:p>
      <w:pPr>
        <w:spacing w:after="0"/>
        <w:ind w:left="0"/>
        <w:jc w:val="both"/>
      </w:pPr>
      <w:r>
        <w:rPr>
          <w:rFonts w:ascii="Times New Roman"/>
          <w:b w:val="false"/>
          <w:i w:val="false"/>
          <w:color w:val="000000"/>
          <w:sz w:val="28"/>
        </w:rPr>
        <w:t>
      6) формирование элементарных навыков при изготовлении поделок из различных материалов по показу и совместными действиями;</w:t>
      </w:r>
    </w:p>
    <w:bookmarkEnd w:id="7352"/>
    <w:bookmarkStart w:name="z10083" w:id="7353"/>
    <w:p>
      <w:pPr>
        <w:spacing w:after="0"/>
        <w:ind w:left="0"/>
        <w:jc w:val="both"/>
      </w:pPr>
      <w:r>
        <w:rPr>
          <w:rFonts w:ascii="Times New Roman"/>
          <w:b w:val="false"/>
          <w:i w:val="false"/>
          <w:color w:val="000000"/>
          <w:sz w:val="28"/>
        </w:rPr>
        <w:t>
      7) формирование умения находить и оценивать свою работу с помощью педагога.</w:t>
      </w:r>
    </w:p>
    <w:bookmarkEnd w:id="7353"/>
    <w:bookmarkStart w:name="z10084" w:id="7354"/>
    <w:p>
      <w:pPr>
        <w:spacing w:after="0"/>
        <w:ind w:left="0"/>
        <w:jc w:val="both"/>
      </w:pPr>
      <w:r>
        <w:rPr>
          <w:rFonts w:ascii="Times New Roman"/>
          <w:b w:val="false"/>
          <w:i w:val="false"/>
          <w:color w:val="000000"/>
          <w:sz w:val="28"/>
        </w:rPr>
        <w:t>
      261. Ожидаемые результаты:</w:t>
      </w:r>
    </w:p>
    <w:bookmarkEnd w:id="7354"/>
    <w:bookmarkStart w:name="z10085" w:id="7355"/>
    <w:p>
      <w:pPr>
        <w:spacing w:after="0"/>
        <w:ind w:left="0"/>
        <w:jc w:val="both"/>
      </w:pPr>
      <w:r>
        <w:rPr>
          <w:rFonts w:ascii="Times New Roman"/>
          <w:b w:val="false"/>
          <w:i w:val="false"/>
          <w:color w:val="000000"/>
          <w:sz w:val="28"/>
        </w:rPr>
        <w:t xml:space="preserve">
      1) изготавливает поделки по подражанию и совместными действиями; </w:t>
      </w:r>
    </w:p>
    <w:bookmarkEnd w:id="7355"/>
    <w:bookmarkStart w:name="z10086" w:id="7356"/>
    <w:p>
      <w:pPr>
        <w:spacing w:after="0"/>
        <w:ind w:left="0"/>
        <w:jc w:val="both"/>
      </w:pPr>
      <w:r>
        <w:rPr>
          <w:rFonts w:ascii="Times New Roman"/>
          <w:b w:val="false"/>
          <w:i w:val="false"/>
          <w:color w:val="000000"/>
          <w:sz w:val="28"/>
        </w:rPr>
        <w:t xml:space="preserve">
      2) умеет работать с разными природными материалами под руководством взрослого (шишки, желуди, листья, семена, скорлупы орехов, косточки); </w:t>
      </w:r>
    </w:p>
    <w:bookmarkEnd w:id="7356"/>
    <w:bookmarkStart w:name="z10087" w:id="7357"/>
    <w:p>
      <w:pPr>
        <w:spacing w:after="0"/>
        <w:ind w:left="0"/>
        <w:jc w:val="both"/>
      </w:pPr>
      <w:r>
        <w:rPr>
          <w:rFonts w:ascii="Times New Roman"/>
          <w:b w:val="false"/>
          <w:i w:val="false"/>
          <w:color w:val="000000"/>
          <w:sz w:val="28"/>
        </w:rPr>
        <w:t>
      3) умеет работать с хрупким материалом (яичная скорлупа);</w:t>
      </w:r>
    </w:p>
    <w:bookmarkEnd w:id="7357"/>
    <w:bookmarkStart w:name="z10088" w:id="7358"/>
    <w:p>
      <w:pPr>
        <w:spacing w:after="0"/>
        <w:ind w:left="0"/>
        <w:jc w:val="both"/>
      </w:pPr>
      <w:r>
        <w:rPr>
          <w:rFonts w:ascii="Times New Roman"/>
          <w:b w:val="false"/>
          <w:i w:val="false"/>
          <w:color w:val="000000"/>
          <w:sz w:val="28"/>
        </w:rPr>
        <w:t>
      4) умеет наклеивать спичечные коробки и изготавливать мебель;</w:t>
      </w:r>
    </w:p>
    <w:bookmarkEnd w:id="7358"/>
    <w:bookmarkStart w:name="z10089" w:id="7359"/>
    <w:p>
      <w:pPr>
        <w:spacing w:after="0"/>
        <w:ind w:left="0"/>
        <w:jc w:val="both"/>
      </w:pPr>
      <w:r>
        <w:rPr>
          <w:rFonts w:ascii="Times New Roman"/>
          <w:b w:val="false"/>
          <w:i w:val="false"/>
          <w:color w:val="000000"/>
          <w:sz w:val="28"/>
        </w:rPr>
        <w:t xml:space="preserve">
      5) пользуется салфеткой и клеем; </w:t>
      </w:r>
    </w:p>
    <w:bookmarkEnd w:id="7359"/>
    <w:bookmarkStart w:name="z10090" w:id="7360"/>
    <w:p>
      <w:pPr>
        <w:spacing w:after="0"/>
        <w:ind w:left="0"/>
        <w:jc w:val="both"/>
      </w:pPr>
      <w:r>
        <w:rPr>
          <w:rFonts w:ascii="Times New Roman"/>
          <w:b w:val="false"/>
          <w:i w:val="false"/>
          <w:color w:val="000000"/>
          <w:sz w:val="28"/>
        </w:rPr>
        <w:t xml:space="preserve">
      6) проявляет интерес к выполнению работы; </w:t>
      </w:r>
    </w:p>
    <w:bookmarkEnd w:id="7360"/>
    <w:bookmarkStart w:name="z10091" w:id="7361"/>
    <w:p>
      <w:pPr>
        <w:spacing w:after="0"/>
        <w:ind w:left="0"/>
        <w:jc w:val="both"/>
      </w:pPr>
      <w:r>
        <w:rPr>
          <w:rFonts w:ascii="Times New Roman"/>
          <w:b w:val="false"/>
          <w:i w:val="false"/>
          <w:color w:val="000000"/>
          <w:sz w:val="28"/>
        </w:rPr>
        <w:t xml:space="preserve">
      7) отвечает на вопросы педагога (что сначала? что потом?); </w:t>
      </w:r>
    </w:p>
    <w:bookmarkEnd w:id="7361"/>
    <w:bookmarkStart w:name="z10092" w:id="7362"/>
    <w:p>
      <w:pPr>
        <w:spacing w:after="0"/>
        <w:ind w:left="0"/>
        <w:jc w:val="both"/>
      </w:pPr>
      <w:r>
        <w:rPr>
          <w:rFonts w:ascii="Times New Roman"/>
          <w:b w:val="false"/>
          <w:i w:val="false"/>
          <w:color w:val="000000"/>
          <w:sz w:val="28"/>
        </w:rPr>
        <w:t xml:space="preserve">
      8) проводит небольшой анализ работ с помощью взрослого, отвечает на вопрос какая из работ понравилась. </w:t>
      </w:r>
    </w:p>
    <w:bookmarkEnd w:id="7362"/>
    <w:bookmarkStart w:name="z10093" w:id="7363"/>
    <w:p>
      <w:pPr>
        <w:spacing w:after="0"/>
        <w:ind w:left="0"/>
        <w:jc w:val="left"/>
      </w:pPr>
      <w:r>
        <w:rPr>
          <w:rFonts w:ascii="Times New Roman"/>
          <w:b/>
          <w:i w:val="false"/>
          <w:color w:val="000000"/>
        </w:rPr>
        <w:t xml:space="preserve"> Параграф 15. 2 полугодие</w:t>
      </w:r>
    </w:p>
    <w:bookmarkEnd w:id="7363"/>
    <w:bookmarkStart w:name="z10094" w:id="7364"/>
    <w:p>
      <w:pPr>
        <w:spacing w:after="0"/>
        <w:ind w:left="0"/>
        <w:jc w:val="both"/>
      </w:pPr>
      <w:r>
        <w:rPr>
          <w:rFonts w:ascii="Times New Roman"/>
          <w:b w:val="false"/>
          <w:i w:val="false"/>
          <w:color w:val="000000"/>
          <w:sz w:val="28"/>
        </w:rPr>
        <w:t>
      262. Хозяйственно-бытовой труд:</w:t>
      </w:r>
    </w:p>
    <w:bookmarkEnd w:id="7364"/>
    <w:bookmarkStart w:name="z10095" w:id="7365"/>
    <w:p>
      <w:pPr>
        <w:spacing w:after="0"/>
        <w:ind w:left="0"/>
        <w:jc w:val="both"/>
      </w:pPr>
      <w:r>
        <w:rPr>
          <w:rFonts w:ascii="Times New Roman"/>
          <w:b w:val="false"/>
          <w:i w:val="false"/>
          <w:color w:val="000000"/>
          <w:sz w:val="28"/>
        </w:rPr>
        <w:t>
      1) формирование умения сервировать стол (класть салфетки, ставить тарелки, ложки по количеству детей);</w:t>
      </w:r>
    </w:p>
    <w:bookmarkEnd w:id="7365"/>
    <w:bookmarkStart w:name="z10096" w:id="7366"/>
    <w:p>
      <w:pPr>
        <w:spacing w:after="0"/>
        <w:ind w:left="0"/>
        <w:jc w:val="both"/>
      </w:pPr>
      <w:r>
        <w:rPr>
          <w:rFonts w:ascii="Times New Roman"/>
          <w:b w:val="false"/>
          <w:i w:val="false"/>
          <w:color w:val="000000"/>
          <w:sz w:val="28"/>
        </w:rPr>
        <w:t>
      2) закрепление навыка работы в уголке природы (рыхлить почву у цветов, ухаживать за рыбками в аквариуме) с помощью педагога; распределять трудовые обязанности, обязанности дежурных, помогать друг другу;</w:t>
      </w:r>
    </w:p>
    <w:bookmarkEnd w:id="7366"/>
    <w:bookmarkStart w:name="z10097" w:id="7367"/>
    <w:p>
      <w:pPr>
        <w:spacing w:after="0"/>
        <w:ind w:left="0"/>
        <w:jc w:val="both"/>
      </w:pPr>
      <w:r>
        <w:rPr>
          <w:rFonts w:ascii="Times New Roman"/>
          <w:b w:val="false"/>
          <w:i w:val="false"/>
          <w:color w:val="000000"/>
          <w:sz w:val="28"/>
        </w:rPr>
        <w:t>
      3) формирование умения сгребать снег и расчищать дорожку;</w:t>
      </w:r>
    </w:p>
    <w:bookmarkEnd w:id="7367"/>
    <w:bookmarkStart w:name="z10098" w:id="7368"/>
    <w:p>
      <w:pPr>
        <w:spacing w:after="0"/>
        <w:ind w:left="0"/>
        <w:jc w:val="both"/>
      </w:pPr>
      <w:r>
        <w:rPr>
          <w:rFonts w:ascii="Times New Roman"/>
          <w:b w:val="false"/>
          <w:i w:val="false"/>
          <w:color w:val="000000"/>
          <w:sz w:val="28"/>
        </w:rPr>
        <w:t>
      4) формирование навыка самообслуживания – ухаживать за собой и помогать друг другу (завязывать шарфы, шнурки, застегивать и расстегивать пуговицы, застежки на молнии и на "липучках") вывешивать свою одежду на спинку стульчика, аккуратно ставить обувь под кроваткой;</w:t>
      </w:r>
    </w:p>
    <w:bookmarkEnd w:id="7368"/>
    <w:bookmarkStart w:name="z10099" w:id="7369"/>
    <w:p>
      <w:pPr>
        <w:spacing w:after="0"/>
        <w:ind w:left="0"/>
        <w:jc w:val="both"/>
      </w:pPr>
      <w:r>
        <w:rPr>
          <w:rFonts w:ascii="Times New Roman"/>
          <w:b w:val="false"/>
          <w:i w:val="false"/>
          <w:color w:val="000000"/>
          <w:sz w:val="28"/>
        </w:rPr>
        <w:t>
      5) совершенствование умения и навыка наводить порядок в своих шкафчиках;</w:t>
      </w:r>
    </w:p>
    <w:bookmarkEnd w:id="7369"/>
    <w:bookmarkStart w:name="z10100" w:id="7370"/>
    <w:p>
      <w:pPr>
        <w:spacing w:after="0"/>
        <w:ind w:left="0"/>
        <w:jc w:val="both"/>
      </w:pPr>
      <w:r>
        <w:rPr>
          <w:rFonts w:ascii="Times New Roman"/>
          <w:b w:val="false"/>
          <w:i w:val="false"/>
          <w:color w:val="000000"/>
          <w:sz w:val="28"/>
        </w:rPr>
        <w:t>
      6) закрепление навыка уборки кукольного уголка (мытье и протирание различных игрушек, их расстановка на свои места, стирка кукольного белья) с помощью взрослого;</w:t>
      </w:r>
    </w:p>
    <w:bookmarkEnd w:id="7370"/>
    <w:bookmarkStart w:name="z10101" w:id="7371"/>
    <w:p>
      <w:pPr>
        <w:spacing w:after="0"/>
        <w:ind w:left="0"/>
        <w:jc w:val="both"/>
      </w:pPr>
      <w:r>
        <w:rPr>
          <w:rFonts w:ascii="Times New Roman"/>
          <w:b w:val="false"/>
          <w:i w:val="false"/>
          <w:color w:val="000000"/>
          <w:sz w:val="28"/>
        </w:rPr>
        <w:t>
      7) закрепление навыка и умения поддерживать порядок на участке и с помощью взрослого рыхлить, поливать землю, ухаживать за цветами;</w:t>
      </w:r>
    </w:p>
    <w:bookmarkEnd w:id="7371"/>
    <w:bookmarkStart w:name="z10102" w:id="7372"/>
    <w:p>
      <w:pPr>
        <w:spacing w:after="0"/>
        <w:ind w:left="0"/>
        <w:jc w:val="both"/>
      </w:pPr>
      <w:r>
        <w:rPr>
          <w:rFonts w:ascii="Times New Roman"/>
          <w:b w:val="false"/>
          <w:i w:val="false"/>
          <w:color w:val="000000"/>
          <w:sz w:val="28"/>
        </w:rPr>
        <w:t>
      8) воспитание бережного отношения к друг друге, к своим вещам и аккуратность.</w:t>
      </w:r>
    </w:p>
    <w:bookmarkEnd w:id="7372"/>
    <w:bookmarkStart w:name="z10103" w:id="7373"/>
    <w:p>
      <w:pPr>
        <w:spacing w:after="0"/>
        <w:ind w:left="0"/>
        <w:jc w:val="both"/>
      </w:pPr>
      <w:r>
        <w:rPr>
          <w:rFonts w:ascii="Times New Roman"/>
          <w:b w:val="false"/>
          <w:i w:val="false"/>
          <w:color w:val="000000"/>
          <w:sz w:val="28"/>
        </w:rPr>
        <w:t>
      263. Ожидаемые результаты:</w:t>
      </w:r>
    </w:p>
    <w:bookmarkEnd w:id="7373"/>
    <w:bookmarkStart w:name="z10104" w:id="7374"/>
    <w:p>
      <w:pPr>
        <w:spacing w:after="0"/>
        <w:ind w:left="0"/>
        <w:jc w:val="both"/>
      </w:pPr>
      <w:r>
        <w:rPr>
          <w:rFonts w:ascii="Times New Roman"/>
          <w:b w:val="false"/>
          <w:i w:val="false"/>
          <w:color w:val="000000"/>
          <w:sz w:val="28"/>
        </w:rPr>
        <w:t xml:space="preserve">
      1) одевается и раздевается по подражанию или по показу способа действия; </w:t>
      </w:r>
    </w:p>
    <w:bookmarkEnd w:id="7374"/>
    <w:bookmarkStart w:name="z10105" w:id="7375"/>
    <w:p>
      <w:pPr>
        <w:spacing w:after="0"/>
        <w:ind w:left="0"/>
        <w:jc w:val="both"/>
      </w:pPr>
      <w:r>
        <w:rPr>
          <w:rFonts w:ascii="Times New Roman"/>
          <w:b w:val="false"/>
          <w:i w:val="false"/>
          <w:color w:val="000000"/>
          <w:sz w:val="28"/>
        </w:rPr>
        <w:t xml:space="preserve">
      2) знает, как вести себя за столом; </w:t>
      </w:r>
    </w:p>
    <w:bookmarkEnd w:id="7375"/>
    <w:bookmarkStart w:name="z10106" w:id="7376"/>
    <w:p>
      <w:pPr>
        <w:spacing w:after="0"/>
        <w:ind w:left="0"/>
        <w:jc w:val="both"/>
      </w:pPr>
      <w:r>
        <w:rPr>
          <w:rFonts w:ascii="Times New Roman"/>
          <w:b w:val="false"/>
          <w:i w:val="false"/>
          <w:color w:val="000000"/>
          <w:sz w:val="28"/>
        </w:rPr>
        <w:t xml:space="preserve">
      3) ухаживает за своим телом по просьбе взрослого или по речевой инструкции; </w:t>
      </w:r>
    </w:p>
    <w:bookmarkEnd w:id="7376"/>
    <w:bookmarkStart w:name="z10107" w:id="7377"/>
    <w:p>
      <w:pPr>
        <w:spacing w:after="0"/>
        <w:ind w:left="0"/>
        <w:jc w:val="both"/>
      </w:pPr>
      <w:r>
        <w:rPr>
          <w:rFonts w:ascii="Times New Roman"/>
          <w:b w:val="false"/>
          <w:i w:val="false"/>
          <w:color w:val="000000"/>
          <w:sz w:val="28"/>
        </w:rPr>
        <w:t xml:space="preserve">
      4) умеет застегивать застежки на одежде (пуговицы, застежки на молнии и на "липучках") с небольшой помощью взрослого; </w:t>
      </w:r>
    </w:p>
    <w:bookmarkEnd w:id="7377"/>
    <w:bookmarkStart w:name="z10108" w:id="7378"/>
    <w:p>
      <w:pPr>
        <w:spacing w:after="0"/>
        <w:ind w:left="0"/>
        <w:jc w:val="both"/>
      </w:pPr>
      <w:r>
        <w:rPr>
          <w:rFonts w:ascii="Times New Roman"/>
          <w:b w:val="false"/>
          <w:i w:val="false"/>
          <w:color w:val="000000"/>
          <w:sz w:val="28"/>
        </w:rPr>
        <w:t>
      5) помогает сверстнику застегнуть застежку, завязать шарф;</w:t>
      </w:r>
    </w:p>
    <w:bookmarkEnd w:id="7378"/>
    <w:bookmarkStart w:name="z10109" w:id="7379"/>
    <w:p>
      <w:pPr>
        <w:spacing w:after="0"/>
        <w:ind w:left="0"/>
        <w:jc w:val="both"/>
      </w:pPr>
      <w:r>
        <w:rPr>
          <w:rFonts w:ascii="Times New Roman"/>
          <w:b w:val="false"/>
          <w:i w:val="false"/>
          <w:color w:val="000000"/>
          <w:sz w:val="28"/>
        </w:rPr>
        <w:t xml:space="preserve">
      6) наводит порядок в шкафу; </w:t>
      </w:r>
    </w:p>
    <w:bookmarkEnd w:id="7379"/>
    <w:bookmarkStart w:name="z10110" w:id="7380"/>
    <w:p>
      <w:pPr>
        <w:spacing w:after="0"/>
        <w:ind w:left="0"/>
        <w:jc w:val="both"/>
      </w:pPr>
      <w:r>
        <w:rPr>
          <w:rFonts w:ascii="Times New Roman"/>
          <w:b w:val="false"/>
          <w:i w:val="false"/>
          <w:color w:val="000000"/>
          <w:sz w:val="28"/>
        </w:rPr>
        <w:t xml:space="preserve">
      7) раскладывает вещи по инструкции взрослого; </w:t>
      </w:r>
    </w:p>
    <w:bookmarkEnd w:id="7380"/>
    <w:bookmarkStart w:name="z10111" w:id="7381"/>
    <w:p>
      <w:pPr>
        <w:spacing w:after="0"/>
        <w:ind w:left="0"/>
        <w:jc w:val="both"/>
      </w:pPr>
      <w:r>
        <w:rPr>
          <w:rFonts w:ascii="Times New Roman"/>
          <w:b w:val="false"/>
          <w:i w:val="false"/>
          <w:color w:val="000000"/>
          <w:sz w:val="28"/>
        </w:rPr>
        <w:t>
      8) выполняет посильные обязанности дежурного;</w:t>
      </w:r>
    </w:p>
    <w:bookmarkEnd w:id="7381"/>
    <w:bookmarkStart w:name="z10112" w:id="7382"/>
    <w:p>
      <w:pPr>
        <w:spacing w:after="0"/>
        <w:ind w:left="0"/>
        <w:jc w:val="both"/>
      </w:pPr>
      <w:r>
        <w:rPr>
          <w:rFonts w:ascii="Times New Roman"/>
          <w:b w:val="false"/>
          <w:i w:val="false"/>
          <w:color w:val="000000"/>
          <w:sz w:val="28"/>
        </w:rPr>
        <w:t xml:space="preserve">
      9) расставляет и моет игрушки по просьбе взрослого; </w:t>
      </w:r>
    </w:p>
    <w:bookmarkEnd w:id="7382"/>
    <w:bookmarkStart w:name="z10113" w:id="7383"/>
    <w:p>
      <w:pPr>
        <w:spacing w:after="0"/>
        <w:ind w:left="0"/>
        <w:jc w:val="both"/>
      </w:pPr>
      <w:r>
        <w:rPr>
          <w:rFonts w:ascii="Times New Roman"/>
          <w:b w:val="false"/>
          <w:i w:val="false"/>
          <w:color w:val="000000"/>
          <w:sz w:val="28"/>
        </w:rPr>
        <w:t>
      10) ухаживает за растениями совместно с взрослым (в уголке природы, на участке);</w:t>
      </w:r>
    </w:p>
    <w:bookmarkEnd w:id="7383"/>
    <w:bookmarkStart w:name="z10114" w:id="7384"/>
    <w:p>
      <w:pPr>
        <w:spacing w:after="0"/>
        <w:ind w:left="0"/>
        <w:jc w:val="both"/>
      </w:pPr>
      <w:r>
        <w:rPr>
          <w:rFonts w:ascii="Times New Roman"/>
          <w:b w:val="false"/>
          <w:i w:val="false"/>
          <w:color w:val="000000"/>
          <w:sz w:val="28"/>
        </w:rPr>
        <w:t>
      11) сгребает снег и расчищает дорожку совместно с взрослым.</w:t>
      </w:r>
    </w:p>
    <w:bookmarkEnd w:id="7384"/>
    <w:bookmarkStart w:name="z10115" w:id="7385"/>
    <w:p>
      <w:pPr>
        <w:spacing w:after="0"/>
        <w:ind w:left="0"/>
        <w:jc w:val="both"/>
      </w:pPr>
      <w:r>
        <w:rPr>
          <w:rFonts w:ascii="Times New Roman"/>
          <w:b w:val="false"/>
          <w:i w:val="false"/>
          <w:color w:val="000000"/>
          <w:sz w:val="28"/>
        </w:rPr>
        <w:t>
      264. Ручной труд:</w:t>
      </w:r>
    </w:p>
    <w:bookmarkEnd w:id="7385"/>
    <w:bookmarkStart w:name="z10116" w:id="7386"/>
    <w:p>
      <w:pPr>
        <w:spacing w:after="0"/>
        <w:ind w:left="0"/>
        <w:jc w:val="both"/>
      </w:pPr>
      <w:r>
        <w:rPr>
          <w:rFonts w:ascii="Times New Roman"/>
          <w:b w:val="false"/>
          <w:i w:val="false"/>
          <w:color w:val="000000"/>
          <w:sz w:val="28"/>
        </w:rPr>
        <w:t>
      1) формирование навыка: работы с бумагой (складывать пополам, по прямой линии, склеивать, рвать, мять); складывать бумагу различной формы (квадрат, прямоугольник, треугольник, круг), совмещать углы и стороны, проводить пальчиком по линии сгиба; формирование умения создавать коллективную работу по показу и инструкции взрослого;</w:t>
      </w:r>
    </w:p>
    <w:bookmarkEnd w:id="7386"/>
    <w:bookmarkStart w:name="z10117" w:id="7387"/>
    <w:p>
      <w:pPr>
        <w:spacing w:after="0"/>
        <w:ind w:left="0"/>
        <w:jc w:val="both"/>
      </w:pPr>
      <w:r>
        <w:rPr>
          <w:rFonts w:ascii="Times New Roman"/>
          <w:b w:val="false"/>
          <w:i w:val="false"/>
          <w:color w:val="000000"/>
          <w:sz w:val="28"/>
        </w:rPr>
        <w:t>
      2) развитие связной речи (ты рассказывай нам и делай, покажи и расскажи, как) в зависимости от произносительных возможностей ребенка;</w:t>
      </w:r>
    </w:p>
    <w:bookmarkEnd w:id="7387"/>
    <w:bookmarkStart w:name="z10118" w:id="7388"/>
    <w:p>
      <w:pPr>
        <w:spacing w:after="0"/>
        <w:ind w:left="0"/>
        <w:jc w:val="both"/>
      </w:pPr>
      <w:r>
        <w:rPr>
          <w:rFonts w:ascii="Times New Roman"/>
          <w:b w:val="false"/>
          <w:i w:val="false"/>
          <w:color w:val="000000"/>
          <w:sz w:val="28"/>
        </w:rPr>
        <w:t>
      3) совершенствование навыка работы с природным материалом (шишки, листья, желуди);</w:t>
      </w:r>
    </w:p>
    <w:bookmarkEnd w:id="7388"/>
    <w:bookmarkStart w:name="z10119" w:id="7389"/>
    <w:p>
      <w:pPr>
        <w:spacing w:after="0"/>
        <w:ind w:left="0"/>
        <w:jc w:val="both"/>
      </w:pPr>
      <w:r>
        <w:rPr>
          <w:rFonts w:ascii="Times New Roman"/>
          <w:b w:val="false"/>
          <w:i w:val="false"/>
          <w:color w:val="000000"/>
          <w:sz w:val="28"/>
        </w:rPr>
        <w:t>
      4) формирование навыка работы с бросовым материалом (коробочки, катушки, бутылки);</w:t>
      </w:r>
    </w:p>
    <w:bookmarkEnd w:id="7389"/>
    <w:bookmarkStart w:name="z10120" w:id="7390"/>
    <w:p>
      <w:pPr>
        <w:spacing w:after="0"/>
        <w:ind w:left="0"/>
        <w:jc w:val="both"/>
      </w:pPr>
      <w:r>
        <w:rPr>
          <w:rFonts w:ascii="Times New Roman"/>
          <w:b w:val="false"/>
          <w:i w:val="false"/>
          <w:color w:val="000000"/>
          <w:sz w:val="28"/>
        </w:rPr>
        <w:t>
      5) воспитание аккуратности, бережного отношения к материалам, интерес к деятельности.</w:t>
      </w:r>
    </w:p>
    <w:bookmarkEnd w:id="7390"/>
    <w:bookmarkStart w:name="z10121" w:id="7391"/>
    <w:p>
      <w:pPr>
        <w:spacing w:after="0"/>
        <w:ind w:left="0"/>
        <w:jc w:val="both"/>
      </w:pPr>
      <w:r>
        <w:rPr>
          <w:rFonts w:ascii="Times New Roman"/>
          <w:b w:val="false"/>
          <w:i w:val="false"/>
          <w:color w:val="000000"/>
          <w:sz w:val="28"/>
        </w:rPr>
        <w:t>
      265. Ожидаемые результаты:</w:t>
      </w:r>
    </w:p>
    <w:bookmarkEnd w:id="7391"/>
    <w:bookmarkStart w:name="z10122" w:id="7392"/>
    <w:p>
      <w:pPr>
        <w:spacing w:after="0"/>
        <w:ind w:left="0"/>
        <w:jc w:val="both"/>
      </w:pPr>
      <w:r>
        <w:rPr>
          <w:rFonts w:ascii="Times New Roman"/>
          <w:b w:val="false"/>
          <w:i w:val="false"/>
          <w:color w:val="000000"/>
          <w:sz w:val="28"/>
        </w:rPr>
        <w:t xml:space="preserve">
      1) проявляет интерес к деятельности; </w:t>
      </w:r>
    </w:p>
    <w:bookmarkEnd w:id="7392"/>
    <w:bookmarkStart w:name="z10123" w:id="7393"/>
    <w:p>
      <w:pPr>
        <w:spacing w:after="0"/>
        <w:ind w:left="0"/>
        <w:jc w:val="both"/>
      </w:pPr>
      <w:r>
        <w:rPr>
          <w:rFonts w:ascii="Times New Roman"/>
          <w:b w:val="false"/>
          <w:i w:val="false"/>
          <w:color w:val="000000"/>
          <w:sz w:val="28"/>
        </w:rPr>
        <w:t xml:space="preserve">
      2) следит за своими действиями; </w:t>
      </w:r>
    </w:p>
    <w:bookmarkEnd w:id="7393"/>
    <w:bookmarkStart w:name="z10124" w:id="7394"/>
    <w:p>
      <w:pPr>
        <w:spacing w:after="0"/>
        <w:ind w:left="0"/>
        <w:jc w:val="both"/>
      </w:pPr>
      <w:r>
        <w:rPr>
          <w:rFonts w:ascii="Times New Roman"/>
          <w:b w:val="false"/>
          <w:i w:val="false"/>
          <w:color w:val="000000"/>
          <w:sz w:val="28"/>
        </w:rPr>
        <w:t xml:space="preserve">
      3) поделки мастерит по подражанию, после показа способа действия; анализирует образец с помощью взрослого; </w:t>
      </w:r>
    </w:p>
    <w:bookmarkEnd w:id="7394"/>
    <w:bookmarkStart w:name="z10125" w:id="7395"/>
    <w:p>
      <w:pPr>
        <w:spacing w:after="0"/>
        <w:ind w:left="0"/>
        <w:jc w:val="both"/>
      </w:pPr>
      <w:r>
        <w:rPr>
          <w:rFonts w:ascii="Times New Roman"/>
          <w:b w:val="false"/>
          <w:i w:val="false"/>
          <w:color w:val="000000"/>
          <w:sz w:val="28"/>
        </w:rPr>
        <w:t xml:space="preserve">
      4) отвечает на вопросы педагога (что сначала? что потом?); </w:t>
      </w:r>
    </w:p>
    <w:bookmarkEnd w:id="7395"/>
    <w:bookmarkStart w:name="z10126" w:id="7396"/>
    <w:p>
      <w:pPr>
        <w:spacing w:after="0"/>
        <w:ind w:left="0"/>
        <w:jc w:val="both"/>
      </w:pPr>
      <w:r>
        <w:rPr>
          <w:rFonts w:ascii="Times New Roman"/>
          <w:b w:val="false"/>
          <w:i w:val="false"/>
          <w:color w:val="000000"/>
          <w:sz w:val="28"/>
        </w:rPr>
        <w:t xml:space="preserve">
      5) пользуется орудиями труда для выполнения поделок; </w:t>
      </w:r>
    </w:p>
    <w:bookmarkEnd w:id="7396"/>
    <w:bookmarkStart w:name="z10127" w:id="7397"/>
    <w:p>
      <w:pPr>
        <w:spacing w:after="0"/>
        <w:ind w:left="0"/>
        <w:jc w:val="both"/>
      </w:pPr>
      <w:r>
        <w:rPr>
          <w:rFonts w:ascii="Times New Roman"/>
          <w:b w:val="false"/>
          <w:i w:val="false"/>
          <w:color w:val="000000"/>
          <w:sz w:val="28"/>
        </w:rPr>
        <w:t xml:space="preserve">
      6) сопровождает действия речью (в зависимости произносительных возможностей); </w:t>
      </w:r>
    </w:p>
    <w:bookmarkEnd w:id="7397"/>
    <w:bookmarkStart w:name="z10128" w:id="7398"/>
    <w:p>
      <w:pPr>
        <w:spacing w:after="0"/>
        <w:ind w:left="0"/>
        <w:jc w:val="both"/>
      </w:pPr>
      <w:r>
        <w:rPr>
          <w:rFonts w:ascii="Times New Roman"/>
          <w:b w:val="false"/>
          <w:i w:val="false"/>
          <w:color w:val="000000"/>
          <w:sz w:val="28"/>
        </w:rPr>
        <w:t xml:space="preserve">
      7) умеет работать с бумагой, природным и бросовым материалом под руководством взрослого; </w:t>
      </w:r>
    </w:p>
    <w:bookmarkEnd w:id="7398"/>
    <w:bookmarkStart w:name="z10129" w:id="7399"/>
    <w:p>
      <w:pPr>
        <w:spacing w:after="0"/>
        <w:ind w:left="0"/>
        <w:jc w:val="both"/>
      </w:pPr>
      <w:r>
        <w:rPr>
          <w:rFonts w:ascii="Times New Roman"/>
          <w:b w:val="false"/>
          <w:i w:val="false"/>
          <w:color w:val="000000"/>
          <w:sz w:val="28"/>
        </w:rPr>
        <w:t xml:space="preserve">
      8) оказывает посильную помощь сверстникам при выполнении поделок; </w:t>
      </w:r>
    </w:p>
    <w:bookmarkEnd w:id="7399"/>
    <w:bookmarkStart w:name="z10130" w:id="7400"/>
    <w:p>
      <w:pPr>
        <w:spacing w:after="0"/>
        <w:ind w:left="0"/>
        <w:jc w:val="both"/>
      </w:pPr>
      <w:r>
        <w:rPr>
          <w:rFonts w:ascii="Times New Roman"/>
          <w:b w:val="false"/>
          <w:i w:val="false"/>
          <w:color w:val="000000"/>
          <w:sz w:val="28"/>
        </w:rPr>
        <w:t>
      9) создает коллективные работы совместно с взрослым.</w:t>
      </w:r>
    </w:p>
    <w:bookmarkEnd w:id="7400"/>
    <w:bookmarkStart w:name="z10131" w:id="7401"/>
    <w:p>
      <w:pPr>
        <w:spacing w:after="0"/>
        <w:ind w:left="0"/>
        <w:jc w:val="left"/>
      </w:pPr>
      <w:r>
        <w:rPr>
          <w:rFonts w:ascii="Times New Roman"/>
          <w:b/>
          <w:i w:val="false"/>
          <w:color w:val="000000"/>
        </w:rPr>
        <w:t xml:space="preserve"> Глава 6. Класс предшкольной подготовки (дети 6-7 (8)-и лет)</w:t>
      </w:r>
    </w:p>
    <w:bookmarkEnd w:id="7401"/>
    <w:bookmarkStart w:name="z10132" w:id="7402"/>
    <w:p>
      <w:pPr>
        <w:spacing w:after="0"/>
        <w:ind w:left="0"/>
        <w:jc w:val="left"/>
      </w:pPr>
      <w:r>
        <w:rPr>
          <w:rFonts w:ascii="Times New Roman"/>
          <w:b/>
          <w:i w:val="false"/>
          <w:color w:val="000000"/>
        </w:rPr>
        <w:t xml:space="preserve"> Параграф 1. Образовательная область "Здоровье"</w:t>
      </w:r>
    </w:p>
    <w:bookmarkEnd w:id="7402"/>
    <w:bookmarkStart w:name="z10133" w:id="7403"/>
    <w:p>
      <w:pPr>
        <w:spacing w:after="0"/>
        <w:ind w:left="0"/>
        <w:jc w:val="both"/>
      </w:pPr>
      <w:r>
        <w:rPr>
          <w:rFonts w:ascii="Times New Roman"/>
          <w:b w:val="false"/>
          <w:i w:val="false"/>
          <w:color w:val="000000"/>
          <w:sz w:val="28"/>
        </w:rPr>
        <w:t>
      266.Базовое содержание образовательной области "Здоровье" реализуется в организованной учебной деятельности – физическая культура, основы безопасного поведения.</w:t>
      </w:r>
    </w:p>
    <w:bookmarkEnd w:id="7403"/>
    <w:bookmarkStart w:name="z10134" w:id="7404"/>
    <w:p>
      <w:pPr>
        <w:spacing w:after="0"/>
        <w:ind w:left="0"/>
        <w:jc w:val="left"/>
      </w:pPr>
      <w:r>
        <w:rPr>
          <w:rFonts w:ascii="Times New Roman"/>
          <w:b/>
          <w:i w:val="false"/>
          <w:color w:val="000000"/>
        </w:rPr>
        <w:t xml:space="preserve"> Параграф 2. Физическая культура</w:t>
      </w:r>
    </w:p>
    <w:bookmarkEnd w:id="7404"/>
    <w:bookmarkStart w:name="z10135" w:id="7405"/>
    <w:p>
      <w:pPr>
        <w:spacing w:after="0"/>
        <w:ind w:left="0"/>
        <w:jc w:val="both"/>
      </w:pPr>
      <w:r>
        <w:rPr>
          <w:rFonts w:ascii="Times New Roman"/>
          <w:b w:val="false"/>
          <w:i w:val="false"/>
          <w:color w:val="000000"/>
          <w:sz w:val="28"/>
        </w:rPr>
        <w:t>
      267. Цель: укрепление и охрана здоровья ребенка, развитие интереса к физической культуре, стремление применять двигательные умения и навыки с применением здоровье сберегающей технологии.</w:t>
      </w:r>
    </w:p>
    <w:bookmarkEnd w:id="7405"/>
    <w:bookmarkStart w:name="z10136" w:id="7406"/>
    <w:p>
      <w:pPr>
        <w:spacing w:after="0"/>
        <w:ind w:left="0"/>
        <w:jc w:val="both"/>
      </w:pPr>
      <w:r>
        <w:rPr>
          <w:rFonts w:ascii="Times New Roman"/>
          <w:b w:val="false"/>
          <w:i w:val="false"/>
          <w:color w:val="000000"/>
          <w:sz w:val="28"/>
        </w:rPr>
        <w:t>
      268. Задачи:</w:t>
      </w:r>
    </w:p>
    <w:bookmarkEnd w:id="7406"/>
    <w:bookmarkStart w:name="z10137" w:id="7407"/>
    <w:p>
      <w:pPr>
        <w:spacing w:after="0"/>
        <w:ind w:left="0"/>
        <w:jc w:val="both"/>
      </w:pPr>
      <w:r>
        <w:rPr>
          <w:rFonts w:ascii="Times New Roman"/>
          <w:b w:val="false"/>
          <w:i w:val="false"/>
          <w:color w:val="000000"/>
          <w:sz w:val="28"/>
        </w:rPr>
        <w:t xml:space="preserve">
      1) обучать воспринимать показ, как образец для самостоятельного выполнения упражнения; </w:t>
      </w:r>
    </w:p>
    <w:bookmarkEnd w:id="7407"/>
    <w:bookmarkStart w:name="z10138" w:id="7408"/>
    <w:p>
      <w:pPr>
        <w:spacing w:after="0"/>
        <w:ind w:left="0"/>
        <w:jc w:val="both"/>
      </w:pPr>
      <w:r>
        <w:rPr>
          <w:rFonts w:ascii="Times New Roman"/>
          <w:b w:val="false"/>
          <w:i w:val="false"/>
          <w:color w:val="000000"/>
          <w:sz w:val="28"/>
        </w:rPr>
        <w:t xml:space="preserve">
      2) формировать умения и навыки правильного выполнения основных элементов техники движений; </w:t>
      </w:r>
    </w:p>
    <w:bookmarkEnd w:id="7408"/>
    <w:bookmarkStart w:name="z10139" w:id="7409"/>
    <w:p>
      <w:pPr>
        <w:spacing w:after="0"/>
        <w:ind w:left="0"/>
        <w:jc w:val="both"/>
      </w:pPr>
      <w:r>
        <w:rPr>
          <w:rFonts w:ascii="Times New Roman"/>
          <w:b w:val="false"/>
          <w:i w:val="false"/>
          <w:color w:val="000000"/>
          <w:sz w:val="28"/>
        </w:rPr>
        <w:t>
      3) совершенствовать основные виды движений в ходьбе и беге, прыжках и метании, бросании и ловле, ползании и лазаньи;</w:t>
      </w:r>
    </w:p>
    <w:bookmarkEnd w:id="7409"/>
    <w:bookmarkStart w:name="z10140" w:id="7410"/>
    <w:p>
      <w:pPr>
        <w:spacing w:after="0"/>
        <w:ind w:left="0"/>
        <w:jc w:val="both"/>
      </w:pPr>
      <w:r>
        <w:rPr>
          <w:rFonts w:ascii="Times New Roman"/>
          <w:b w:val="false"/>
          <w:i w:val="false"/>
          <w:color w:val="000000"/>
          <w:sz w:val="28"/>
        </w:rPr>
        <w:t>
      4) формировать физические качества ловкость, выносливость, умение сохранять координацию движений, равновесие, гибкость;</w:t>
      </w:r>
    </w:p>
    <w:bookmarkEnd w:id="7410"/>
    <w:bookmarkStart w:name="z10141" w:id="7411"/>
    <w:p>
      <w:pPr>
        <w:spacing w:after="0"/>
        <w:ind w:left="0"/>
        <w:jc w:val="both"/>
      </w:pPr>
      <w:r>
        <w:rPr>
          <w:rFonts w:ascii="Times New Roman"/>
          <w:b w:val="false"/>
          <w:i w:val="false"/>
          <w:color w:val="000000"/>
          <w:sz w:val="28"/>
        </w:rPr>
        <w:t>
      5) формировать умение соблюдать правила в подвижных играх;</w:t>
      </w:r>
    </w:p>
    <w:bookmarkEnd w:id="7411"/>
    <w:bookmarkStart w:name="z10142" w:id="7412"/>
    <w:p>
      <w:pPr>
        <w:spacing w:after="0"/>
        <w:ind w:left="0"/>
        <w:jc w:val="both"/>
      </w:pPr>
      <w:r>
        <w:rPr>
          <w:rFonts w:ascii="Times New Roman"/>
          <w:b w:val="false"/>
          <w:i w:val="false"/>
          <w:color w:val="000000"/>
          <w:sz w:val="28"/>
        </w:rPr>
        <w:t xml:space="preserve">
      6) приучать оценивать движения сверстников и замечать их ошибки; </w:t>
      </w:r>
    </w:p>
    <w:bookmarkEnd w:id="7412"/>
    <w:bookmarkStart w:name="z10143" w:id="7413"/>
    <w:p>
      <w:pPr>
        <w:spacing w:after="0"/>
        <w:ind w:left="0"/>
        <w:jc w:val="both"/>
      </w:pPr>
      <w:r>
        <w:rPr>
          <w:rFonts w:ascii="Times New Roman"/>
          <w:b w:val="false"/>
          <w:i w:val="false"/>
          <w:color w:val="000000"/>
          <w:sz w:val="28"/>
        </w:rPr>
        <w:t>
      7) воспитывать интерес к выполнению физических упражнений.</w:t>
      </w:r>
    </w:p>
    <w:bookmarkEnd w:id="7413"/>
    <w:bookmarkStart w:name="z10144" w:id="7414"/>
    <w:p>
      <w:pPr>
        <w:spacing w:after="0"/>
        <w:ind w:left="0"/>
        <w:jc w:val="both"/>
      </w:pPr>
      <w:r>
        <w:rPr>
          <w:rFonts w:ascii="Times New Roman"/>
          <w:b w:val="false"/>
          <w:i w:val="false"/>
          <w:color w:val="000000"/>
          <w:sz w:val="28"/>
        </w:rPr>
        <w:t>
      269. Содержание занятия "Физическая культура"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7414"/>
    <w:bookmarkStart w:name="z10145" w:id="7415"/>
    <w:p>
      <w:pPr>
        <w:spacing w:after="0"/>
        <w:ind w:left="0"/>
        <w:jc w:val="both"/>
      </w:pPr>
      <w:r>
        <w:rPr>
          <w:rFonts w:ascii="Times New Roman"/>
          <w:b w:val="false"/>
          <w:i w:val="false"/>
          <w:color w:val="000000"/>
          <w:sz w:val="28"/>
        </w:rPr>
        <w:t>
      270. Содержание учебной программы включает следующие разделы:</w:t>
      </w:r>
    </w:p>
    <w:bookmarkEnd w:id="7415"/>
    <w:bookmarkStart w:name="z10146" w:id="7416"/>
    <w:p>
      <w:pPr>
        <w:spacing w:after="0"/>
        <w:ind w:left="0"/>
        <w:jc w:val="both"/>
      </w:pPr>
      <w:r>
        <w:rPr>
          <w:rFonts w:ascii="Times New Roman"/>
          <w:b w:val="false"/>
          <w:i w:val="false"/>
          <w:color w:val="000000"/>
          <w:sz w:val="28"/>
        </w:rPr>
        <w:t>
      1) здоровье и физическая форма;</w:t>
      </w:r>
    </w:p>
    <w:bookmarkEnd w:id="7416"/>
    <w:bookmarkStart w:name="z10147" w:id="7417"/>
    <w:p>
      <w:pPr>
        <w:spacing w:after="0"/>
        <w:ind w:left="0"/>
        <w:jc w:val="both"/>
      </w:pPr>
      <w:r>
        <w:rPr>
          <w:rFonts w:ascii="Times New Roman"/>
          <w:b w:val="false"/>
          <w:i w:val="false"/>
          <w:color w:val="000000"/>
          <w:sz w:val="28"/>
        </w:rPr>
        <w:t>
      2) умение двигаться и уверенность.</w:t>
      </w:r>
    </w:p>
    <w:bookmarkEnd w:id="7417"/>
    <w:bookmarkStart w:name="z10148" w:id="7418"/>
    <w:p>
      <w:pPr>
        <w:spacing w:after="0"/>
        <w:ind w:left="0"/>
        <w:jc w:val="both"/>
      </w:pPr>
      <w:r>
        <w:rPr>
          <w:rFonts w:ascii="Times New Roman"/>
          <w:b w:val="false"/>
          <w:i w:val="false"/>
          <w:color w:val="000000"/>
          <w:sz w:val="28"/>
        </w:rPr>
        <w:t>
      271. Раздел "Здоровье и физическая форма" включает следующий подраздел:</w:t>
      </w:r>
    </w:p>
    <w:bookmarkEnd w:id="7418"/>
    <w:bookmarkStart w:name="z10149" w:id="7419"/>
    <w:p>
      <w:pPr>
        <w:spacing w:after="0"/>
        <w:ind w:left="0"/>
        <w:jc w:val="both"/>
      </w:pPr>
      <w:r>
        <w:rPr>
          <w:rFonts w:ascii="Times New Roman"/>
          <w:b w:val="false"/>
          <w:i w:val="false"/>
          <w:color w:val="000000"/>
          <w:sz w:val="28"/>
        </w:rPr>
        <w:t>
      1) укрепление здоровья.</w:t>
      </w:r>
    </w:p>
    <w:bookmarkEnd w:id="7419"/>
    <w:bookmarkStart w:name="z10150" w:id="7420"/>
    <w:p>
      <w:pPr>
        <w:spacing w:after="0"/>
        <w:ind w:left="0"/>
        <w:jc w:val="both"/>
      </w:pPr>
      <w:r>
        <w:rPr>
          <w:rFonts w:ascii="Times New Roman"/>
          <w:b w:val="false"/>
          <w:i w:val="false"/>
          <w:color w:val="000000"/>
          <w:sz w:val="28"/>
        </w:rPr>
        <w:t>
      272. Раздел "Умение двигаться и уверенность" включает следующие подразделы:</w:t>
      </w:r>
    </w:p>
    <w:bookmarkEnd w:id="7420"/>
    <w:bookmarkStart w:name="z10151" w:id="7421"/>
    <w:p>
      <w:pPr>
        <w:spacing w:after="0"/>
        <w:ind w:left="0"/>
        <w:jc w:val="both"/>
      </w:pPr>
      <w:r>
        <w:rPr>
          <w:rFonts w:ascii="Times New Roman"/>
          <w:b w:val="false"/>
          <w:i w:val="false"/>
          <w:color w:val="000000"/>
          <w:sz w:val="28"/>
        </w:rPr>
        <w:t>
      1) движения;</w:t>
      </w:r>
    </w:p>
    <w:bookmarkEnd w:id="7421"/>
    <w:bookmarkStart w:name="z10152" w:id="7422"/>
    <w:p>
      <w:pPr>
        <w:spacing w:after="0"/>
        <w:ind w:left="0"/>
        <w:jc w:val="both"/>
      </w:pPr>
      <w:r>
        <w:rPr>
          <w:rFonts w:ascii="Times New Roman"/>
          <w:b w:val="false"/>
          <w:i w:val="false"/>
          <w:color w:val="000000"/>
          <w:sz w:val="28"/>
        </w:rPr>
        <w:t>
      2) физические качества.</w:t>
      </w:r>
    </w:p>
    <w:bookmarkEnd w:id="7422"/>
    <w:bookmarkStart w:name="z10153" w:id="7423"/>
    <w:p>
      <w:pPr>
        <w:spacing w:after="0"/>
        <w:ind w:left="0"/>
        <w:jc w:val="both"/>
      </w:pPr>
      <w:r>
        <w:rPr>
          <w:rFonts w:ascii="Times New Roman"/>
          <w:b w:val="false"/>
          <w:i w:val="false"/>
          <w:color w:val="000000"/>
          <w:sz w:val="28"/>
        </w:rPr>
        <w:t>
      273. Система целей обучения:</w:t>
      </w:r>
    </w:p>
    <w:bookmarkEnd w:id="7423"/>
    <w:bookmarkStart w:name="z10154" w:id="7424"/>
    <w:p>
      <w:pPr>
        <w:spacing w:after="0"/>
        <w:ind w:left="0"/>
        <w:jc w:val="both"/>
      </w:pPr>
      <w:r>
        <w:rPr>
          <w:rFonts w:ascii="Times New Roman"/>
          <w:b w:val="false"/>
          <w:i w:val="false"/>
          <w:color w:val="000000"/>
          <w:sz w:val="28"/>
        </w:rPr>
        <w:t>
      таблица 1</w:t>
      </w:r>
    </w:p>
    <w:bookmarkEnd w:id="7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5" w:id="7425"/>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Здоровье и физическая форма</w:t>
            </w:r>
          </w:p>
          <w:bookmarkEnd w:id="7425"/>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7" w:id="7426"/>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74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0" w:id="7427"/>
          <w:p>
            <w:pPr>
              <w:spacing w:after="20"/>
              <w:ind w:left="20"/>
              <w:jc w:val="both"/>
            </w:pPr>
            <w:r>
              <w:rPr>
                <w:rFonts w:ascii="Times New Roman"/>
                <w:b w:val="false"/>
                <w:i w:val="false"/>
                <w:color w:val="000000"/>
                <w:sz w:val="20"/>
              </w:rPr>
              <w:t>
</w:t>
            </w:r>
            <w:r>
              <w:rPr>
                <w:rFonts w:ascii="Times New Roman"/>
                <w:b w:val="false"/>
                <w:i w:val="false"/>
                <w:color w:val="000000"/>
                <w:sz w:val="20"/>
              </w:rPr>
              <w:t>1.1 Укрепление здоровья</w:t>
            </w:r>
          </w:p>
          <w:bookmarkEnd w:id="74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выполнять общеразвивающие упражнения без предметов для рук</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выполнять общеразвивающие упражнения без предметов для туловища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выполнять общеразвивающие упражнения без предметов для ног</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выполнять общеразвивающие упражнения для равновесия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 выполнять общеразвивающие упражнения, направленные на формирование правильной осанки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 выполнять общеразвивающие упражнения с предметами</w:t>
            </w:r>
          </w:p>
        </w:tc>
      </w:tr>
    </w:tbl>
    <w:bookmarkStart w:name="z10178" w:id="7428"/>
    <w:p>
      <w:pPr>
        <w:spacing w:after="0"/>
        <w:ind w:left="0"/>
        <w:jc w:val="both"/>
      </w:pPr>
      <w:r>
        <w:rPr>
          <w:rFonts w:ascii="Times New Roman"/>
          <w:b w:val="false"/>
          <w:i w:val="false"/>
          <w:color w:val="000000"/>
          <w:sz w:val="28"/>
        </w:rPr>
        <w:t>
      274. Ожидаемые результаты по реализации подраздела "Укрепление здоровья":</w:t>
      </w:r>
    </w:p>
    <w:bookmarkEnd w:id="7428"/>
    <w:bookmarkStart w:name="z10179" w:id="7429"/>
    <w:p>
      <w:pPr>
        <w:spacing w:after="0"/>
        <w:ind w:left="0"/>
        <w:jc w:val="both"/>
      </w:pPr>
      <w:r>
        <w:rPr>
          <w:rFonts w:ascii="Times New Roman"/>
          <w:b w:val="false"/>
          <w:i w:val="false"/>
          <w:color w:val="000000"/>
          <w:sz w:val="28"/>
        </w:rPr>
        <w:t>
      1) выполняет общеразвивающие упражнения: поднимает, разводит, разгибает, сгибает, вращает руки; приседает с одновременным движением рук (вверх, в стороны), лежа на животе, разводит руки в стороны, вверх, лежа на спине поднимает ноги, подтягивает ноги, скрещивает; переворачивается со спины на живот и обратно, выполняет повороты вправо-влево, наклоны в стороны, вперед, назад с различным исходным положением, переступает на месте, ходит приставным шагом, на носках, на пятках;</w:t>
      </w:r>
    </w:p>
    <w:bookmarkEnd w:id="7429"/>
    <w:bookmarkStart w:name="z10180" w:id="7430"/>
    <w:p>
      <w:pPr>
        <w:spacing w:after="0"/>
        <w:ind w:left="0"/>
        <w:jc w:val="both"/>
      </w:pPr>
      <w:r>
        <w:rPr>
          <w:rFonts w:ascii="Times New Roman"/>
          <w:b w:val="false"/>
          <w:i w:val="false"/>
          <w:color w:val="000000"/>
          <w:sz w:val="28"/>
        </w:rPr>
        <w:t>
      2) выполняет упражнения для развития равновесия: ходит по наклонной доске (20-30см) сохраняя равновесие, по гимнастической скамейке; ходит по скамейке боком приставным шагом; ходит на носках, руки на поясе; кружится на месте с переступанием и приседанием по звуковому сигналу; сохраняет равновесие в положении стоя на одной ноге, руки в стороны;</w:t>
      </w:r>
    </w:p>
    <w:bookmarkEnd w:id="7430"/>
    <w:bookmarkStart w:name="z10181" w:id="7431"/>
    <w:p>
      <w:pPr>
        <w:spacing w:after="0"/>
        <w:ind w:left="0"/>
        <w:jc w:val="both"/>
      </w:pPr>
      <w:r>
        <w:rPr>
          <w:rFonts w:ascii="Times New Roman"/>
          <w:b w:val="false"/>
          <w:i w:val="false"/>
          <w:color w:val="000000"/>
          <w:sz w:val="28"/>
        </w:rPr>
        <w:t>
      3) выполняет упражнения на формирование правильной осанки: подтягивается на руках по наклонной доске, лежа на животе; катает канат стопами в положении сидя; катает мяч друг другу; ползает по ковру;</w:t>
      </w:r>
    </w:p>
    <w:bookmarkEnd w:id="7431"/>
    <w:bookmarkStart w:name="z10182" w:id="7432"/>
    <w:p>
      <w:pPr>
        <w:spacing w:after="0"/>
        <w:ind w:left="0"/>
        <w:jc w:val="both"/>
      </w:pPr>
      <w:r>
        <w:rPr>
          <w:rFonts w:ascii="Times New Roman"/>
          <w:b w:val="false"/>
          <w:i w:val="false"/>
          <w:color w:val="000000"/>
          <w:sz w:val="28"/>
        </w:rPr>
        <w:t>
      4) выполняет физические упражнения с использованием предметов, физкультурных снарядов: удерживает гимнастическую палку при ходьбе; удерживает обруч перед собой; с маленьким мячом в руках сгибает и разгибает кисти; вращает кисти; подбрасывает мяч перед собой и ловит руками.</w:t>
      </w:r>
    </w:p>
    <w:bookmarkEnd w:id="7432"/>
    <w:bookmarkStart w:name="z10183" w:id="7433"/>
    <w:p>
      <w:pPr>
        <w:spacing w:after="0"/>
        <w:ind w:left="0"/>
        <w:jc w:val="both"/>
      </w:pPr>
      <w:r>
        <w:rPr>
          <w:rFonts w:ascii="Times New Roman"/>
          <w:b w:val="false"/>
          <w:i w:val="false"/>
          <w:color w:val="000000"/>
          <w:sz w:val="28"/>
        </w:rPr>
        <w:t>
      таблица 2</w:t>
      </w:r>
    </w:p>
    <w:bookmarkEnd w:id="7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4" w:id="7434"/>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Умение двигаться и уверенность</w:t>
            </w:r>
          </w:p>
          <w:bookmarkEnd w:id="7434"/>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6" w:id="7435"/>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74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9" w:id="74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2.1 Движения </w:t>
            </w:r>
          </w:p>
          <w:bookmarkEnd w:id="74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выполнять виды перестроений на месте и в движении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выполнять основные виды ходьбы и бега, чередовать их, сочетать с простыми физическими упражнениями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выполнять прыжки разных видов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выполнять лазание, перелезание, разные виды подлезаний и пролезаний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метать на дальность, метать в горизонтальную и вертикальную цель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 катать мяч, бросать и ловить мяч, отбивать об пол двумя руками, правой рукой, перебрасывать мяч двумя руками из-за головы и одной рукой через препятствия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7" w:id="7437"/>
          <w:p>
            <w:pPr>
              <w:spacing w:after="20"/>
              <w:ind w:left="20"/>
              <w:jc w:val="both"/>
            </w:pPr>
            <w:r>
              <w:rPr>
                <w:rFonts w:ascii="Times New Roman"/>
                <w:b w:val="false"/>
                <w:i w:val="false"/>
                <w:color w:val="000000"/>
                <w:sz w:val="20"/>
              </w:rPr>
              <w:t>
</w:t>
            </w:r>
            <w:r>
              <w:rPr>
                <w:rFonts w:ascii="Times New Roman"/>
                <w:b w:val="false"/>
                <w:i w:val="false"/>
                <w:color w:val="000000"/>
                <w:sz w:val="20"/>
              </w:rPr>
              <w:t>2.2Физические качества</w:t>
            </w:r>
          </w:p>
          <w:bookmarkEnd w:id="74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демонстрировать физические качества: ловкость, равновесие, координацию, силу, скорость и реакцию в различных видах физической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развивать самостоятельность и инициативность в организации знакомых игр с небольшой группой сверстников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развивать пространственную ориентировку, ориентировку во времени, умения сохранять равновесие в заданных положениях и при ходьбе, по скамейке/бревну вверх и вниз</w:t>
            </w:r>
          </w:p>
        </w:tc>
      </w:tr>
    </w:tbl>
    <w:bookmarkStart w:name="z10216" w:id="7438"/>
    <w:p>
      <w:pPr>
        <w:spacing w:after="0"/>
        <w:ind w:left="0"/>
        <w:jc w:val="both"/>
      </w:pPr>
      <w:r>
        <w:rPr>
          <w:rFonts w:ascii="Times New Roman"/>
          <w:b w:val="false"/>
          <w:i w:val="false"/>
          <w:color w:val="000000"/>
          <w:sz w:val="28"/>
        </w:rPr>
        <w:t>
      275. Ожидаемые результаты по реализации подраздела "Движения":</w:t>
      </w:r>
    </w:p>
    <w:bookmarkEnd w:id="7438"/>
    <w:bookmarkStart w:name="z10217" w:id="7439"/>
    <w:p>
      <w:pPr>
        <w:spacing w:after="0"/>
        <w:ind w:left="0"/>
        <w:jc w:val="both"/>
      </w:pPr>
      <w:r>
        <w:rPr>
          <w:rFonts w:ascii="Times New Roman"/>
          <w:b w:val="false"/>
          <w:i w:val="false"/>
          <w:color w:val="000000"/>
          <w:sz w:val="28"/>
        </w:rPr>
        <w:t>
      1) ходит друг за другом в обход зала, соблюдая интервал вытянутой руки, ходит с флажками друг за другом, парами друг за другом, ходьбу чередует сбегом; ходит с изменением положения рук (вверх, в стороны, на пояс) на носках, на пятках с изменением направления, с остановками по окончании звуковых сигналов; ходит с перешагиванием через предметы; ходит за водящим в разных направлениях; ходит змейкой, по диагонали зала;</w:t>
      </w:r>
    </w:p>
    <w:bookmarkEnd w:id="7439"/>
    <w:bookmarkStart w:name="z10218" w:id="7440"/>
    <w:p>
      <w:pPr>
        <w:spacing w:after="0"/>
        <w:ind w:left="0"/>
        <w:jc w:val="both"/>
      </w:pPr>
      <w:r>
        <w:rPr>
          <w:rFonts w:ascii="Times New Roman"/>
          <w:b w:val="false"/>
          <w:i w:val="false"/>
          <w:color w:val="000000"/>
          <w:sz w:val="28"/>
        </w:rPr>
        <w:t>
      2) бегает друг за другом, с изменением направления, огибает различные предметы; бегает в рассыпную, чередует бег с ходьбой по сигналу; бегает врассыпную с ловлей и увертыванием;</w:t>
      </w:r>
    </w:p>
    <w:bookmarkEnd w:id="7440"/>
    <w:bookmarkStart w:name="z10219" w:id="7441"/>
    <w:p>
      <w:pPr>
        <w:spacing w:after="0"/>
        <w:ind w:left="0"/>
        <w:jc w:val="both"/>
      </w:pPr>
      <w:r>
        <w:rPr>
          <w:rFonts w:ascii="Times New Roman"/>
          <w:b w:val="false"/>
          <w:i w:val="false"/>
          <w:color w:val="000000"/>
          <w:sz w:val="28"/>
        </w:rPr>
        <w:t>
      3) подпрыгивает на месте; подпрыгивает с продвижением вперед; подпрыгивает вверх с хлопками над головой; спрыгивает с приподнятого края доски (высота 10 - 15 см.), со скамейки на полусогнутые ноги; перепрыгивает с места через канат, гимнастическую палку; прыгает в длину с места через шнуры, "ручеек", начерченный на полу; прыгает из обруча в обруч; прыгает на двух ногах вокруг предметов; прыгает через скакалку;</w:t>
      </w:r>
    </w:p>
    <w:bookmarkEnd w:id="7441"/>
    <w:bookmarkStart w:name="z10220" w:id="7442"/>
    <w:p>
      <w:pPr>
        <w:spacing w:after="0"/>
        <w:ind w:left="0"/>
        <w:jc w:val="both"/>
      </w:pPr>
      <w:r>
        <w:rPr>
          <w:rFonts w:ascii="Times New Roman"/>
          <w:b w:val="false"/>
          <w:i w:val="false"/>
          <w:color w:val="000000"/>
          <w:sz w:val="28"/>
        </w:rPr>
        <w:t>
      4) бросает и ловит мячи разные по весу, размеру, материалу, ударяет мячом об стену, пол и ловит его двумя руками; перебрасывает мячи друг другу; бросает в цель мешочки с песком, бросает кольца на стержень; прокатывает шарики в воротца; отбивает мяч об пол двумя, одной рукой; прокатывает мяч между стульями;</w:t>
      </w:r>
    </w:p>
    <w:bookmarkEnd w:id="7442"/>
    <w:bookmarkStart w:name="z10221" w:id="7443"/>
    <w:p>
      <w:pPr>
        <w:spacing w:after="0"/>
        <w:ind w:left="0"/>
        <w:jc w:val="both"/>
      </w:pPr>
      <w:r>
        <w:rPr>
          <w:rFonts w:ascii="Times New Roman"/>
          <w:b w:val="false"/>
          <w:i w:val="false"/>
          <w:color w:val="000000"/>
          <w:sz w:val="28"/>
        </w:rPr>
        <w:t>
      5) ползает на четвереньках, ползает по гимнастической скамейке на четвереньках; влезает на наклонную лесенку и спускается с нее, не пропуская реек; лазает по шведской стенке приставными шагами; ползает по-пластунски; пролезает под предметами; перелазит через предметы;</w:t>
      </w:r>
    </w:p>
    <w:bookmarkEnd w:id="7443"/>
    <w:bookmarkStart w:name="z10222" w:id="7444"/>
    <w:p>
      <w:pPr>
        <w:spacing w:after="0"/>
        <w:ind w:left="0"/>
        <w:jc w:val="both"/>
      </w:pPr>
      <w:r>
        <w:rPr>
          <w:rFonts w:ascii="Times New Roman"/>
          <w:b w:val="false"/>
          <w:i w:val="false"/>
          <w:color w:val="000000"/>
          <w:sz w:val="28"/>
        </w:rPr>
        <w:t>
      6) строится в шеренгу вдоль черты, с равнением по носкам; в колонну по одному, в круг большой и маленький; перестраивается в колонны по сигналу воспитателя.</w:t>
      </w:r>
    </w:p>
    <w:bookmarkEnd w:id="7444"/>
    <w:bookmarkStart w:name="z10223" w:id="7445"/>
    <w:p>
      <w:pPr>
        <w:spacing w:after="0"/>
        <w:ind w:left="0"/>
        <w:jc w:val="both"/>
      </w:pPr>
      <w:r>
        <w:rPr>
          <w:rFonts w:ascii="Times New Roman"/>
          <w:b w:val="false"/>
          <w:i w:val="false"/>
          <w:color w:val="000000"/>
          <w:sz w:val="28"/>
        </w:rPr>
        <w:t>
      276. Ожидаемые результаты по реализации подраздела "Физические качества":</w:t>
      </w:r>
    </w:p>
    <w:bookmarkEnd w:id="7445"/>
    <w:bookmarkStart w:name="z10224" w:id="7446"/>
    <w:p>
      <w:pPr>
        <w:spacing w:after="0"/>
        <w:ind w:left="0"/>
        <w:jc w:val="both"/>
      </w:pPr>
      <w:r>
        <w:rPr>
          <w:rFonts w:ascii="Times New Roman"/>
          <w:b w:val="false"/>
          <w:i w:val="false"/>
          <w:color w:val="000000"/>
          <w:sz w:val="28"/>
        </w:rPr>
        <w:t>
      1) выполняет упражнения для развития ловкости: упражнения с предметами разной формы, фактуры, массы, изменяет темп и ритм движений;</w:t>
      </w:r>
    </w:p>
    <w:bookmarkEnd w:id="7446"/>
    <w:bookmarkStart w:name="z10225" w:id="7447"/>
    <w:p>
      <w:pPr>
        <w:spacing w:after="0"/>
        <w:ind w:left="0"/>
        <w:jc w:val="both"/>
      </w:pPr>
      <w:r>
        <w:rPr>
          <w:rFonts w:ascii="Times New Roman"/>
          <w:b w:val="false"/>
          <w:i w:val="false"/>
          <w:color w:val="000000"/>
          <w:sz w:val="28"/>
        </w:rPr>
        <w:t>
      2) выполняет упражнения для развития силовых качеств: перетягивает канат, выполняет упражнения с гантелями;</w:t>
      </w:r>
    </w:p>
    <w:bookmarkEnd w:id="7447"/>
    <w:bookmarkStart w:name="z10226" w:id="7448"/>
    <w:p>
      <w:pPr>
        <w:spacing w:after="0"/>
        <w:ind w:left="0"/>
        <w:jc w:val="both"/>
      </w:pPr>
      <w:r>
        <w:rPr>
          <w:rFonts w:ascii="Times New Roman"/>
          <w:b w:val="false"/>
          <w:i w:val="false"/>
          <w:color w:val="000000"/>
          <w:sz w:val="28"/>
        </w:rPr>
        <w:t>
      3) выполняет упражнения для развития гибкости: выполняет наклоны, покачивания, маховые движения;</w:t>
      </w:r>
    </w:p>
    <w:bookmarkEnd w:id="7448"/>
    <w:bookmarkStart w:name="z10227" w:id="7449"/>
    <w:p>
      <w:pPr>
        <w:spacing w:after="0"/>
        <w:ind w:left="0"/>
        <w:jc w:val="both"/>
      </w:pPr>
      <w:r>
        <w:rPr>
          <w:rFonts w:ascii="Times New Roman"/>
          <w:b w:val="false"/>
          <w:i w:val="false"/>
          <w:color w:val="000000"/>
          <w:sz w:val="28"/>
        </w:rPr>
        <w:t>
      4) выполняет упражнения для развития выносливости: бегает 5 минут по кругу со сменой направления, участвует в эстафете с переносом предметов, участвует в подвижных играх;</w:t>
      </w:r>
    </w:p>
    <w:bookmarkEnd w:id="7449"/>
    <w:bookmarkStart w:name="z10228" w:id="7450"/>
    <w:p>
      <w:pPr>
        <w:spacing w:after="0"/>
        <w:ind w:left="0"/>
        <w:jc w:val="both"/>
      </w:pPr>
      <w:r>
        <w:rPr>
          <w:rFonts w:ascii="Times New Roman"/>
          <w:b w:val="false"/>
          <w:i w:val="false"/>
          <w:color w:val="000000"/>
          <w:sz w:val="28"/>
        </w:rPr>
        <w:t xml:space="preserve">
      5) выполняет упражнения для развития глазомера: "Попади в цель", "Асыки", кегли. </w:t>
      </w:r>
    </w:p>
    <w:bookmarkEnd w:id="7450"/>
    <w:bookmarkStart w:name="z10229" w:id="7451"/>
    <w:p>
      <w:pPr>
        <w:spacing w:after="0"/>
        <w:ind w:left="0"/>
        <w:jc w:val="left"/>
      </w:pPr>
      <w:r>
        <w:rPr>
          <w:rFonts w:ascii="Times New Roman"/>
          <w:b/>
          <w:i w:val="false"/>
          <w:color w:val="000000"/>
        </w:rPr>
        <w:t xml:space="preserve"> Параграф 3. Основы безопасного поведения</w:t>
      </w:r>
    </w:p>
    <w:bookmarkEnd w:id="7451"/>
    <w:bookmarkStart w:name="z10230" w:id="7452"/>
    <w:p>
      <w:pPr>
        <w:spacing w:after="0"/>
        <w:ind w:left="0"/>
        <w:jc w:val="both"/>
      </w:pPr>
      <w:r>
        <w:rPr>
          <w:rFonts w:ascii="Times New Roman"/>
          <w:b w:val="false"/>
          <w:i w:val="false"/>
          <w:color w:val="000000"/>
          <w:sz w:val="28"/>
        </w:rPr>
        <w:t>
      277. Целью является формирование доступных для детей правил безопасного поведения в быту, социуме, природе.</w:t>
      </w:r>
    </w:p>
    <w:bookmarkEnd w:id="7452"/>
    <w:bookmarkStart w:name="z10231" w:id="7453"/>
    <w:p>
      <w:pPr>
        <w:spacing w:after="0"/>
        <w:ind w:left="0"/>
        <w:jc w:val="both"/>
      </w:pPr>
      <w:r>
        <w:rPr>
          <w:rFonts w:ascii="Times New Roman"/>
          <w:b w:val="false"/>
          <w:i w:val="false"/>
          <w:color w:val="000000"/>
          <w:sz w:val="28"/>
        </w:rPr>
        <w:t xml:space="preserve">
      278. Задачи: </w:t>
      </w:r>
    </w:p>
    <w:bookmarkEnd w:id="7453"/>
    <w:bookmarkStart w:name="z10232" w:id="7454"/>
    <w:p>
      <w:pPr>
        <w:spacing w:after="0"/>
        <w:ind w:left="0"/>
        <w:jc w:val="both"/>
      </w:pPr>
      <w:r>
        <w:rPr>
          <w:rFonts w:ascii="Times New Roman"/>
          <w:b w:val="false"/>
          <w:i w:val="false"/>
          <w:color w:val="000000"/>
          <w:sz w:val="28"/>
        </w:rPr>
        <w:t>
      1) обучать доступным для понимания детьми правилам безопасного поведения в процессе сюжетных подвижных игр;</w:t>
      </w:r>
    </w:p>
    <w:bookmarkEnd w:id="7454"/>
    <w:bookmarkStart w:name="z10233" w:id="7455"/>
    <w:p>
      <w:pPr>
        <w:spacing w:after="0"/>
        <w:ind w:left="0"/>
        <w:jc w:val="both"/>
      </w:pPr>
      <w:r>
        <w:rPr>
          <w:rFonts w:ascii="Times New Roman"/>
          <w:b w:val="false"/>
          <w:i w:val="false"/>
          <w:color w:val="000000"/>
          <w:sz w:val="28"/>
        </w:rPr>
        <w:t>
      2) ознакомить с элементарными правилами дорожного движения в качестве пешехода и пассажира транспортного средства;</w:t>
      </w:r>
    </w:p>
    <w:bookmarkEnd w:id="7455"/>
    <w:bookmarkStart w:name="z10234" w:id="7456"/>
    <w:p>
      <w:pPr>
        <w:spacing w:after="0"/>
        <w:ind w:left="0"/>
        <w:jc w:val="both"/>
      </w:pPr>
      <w:r>
        <w:rPr>
          <w:rFonts w:ascii="Times New Roman"/>
          <w:b w:val="false"/>
          <w:i w:val="false"/>
          <w:color w:val="000000"/>
          <w:sz w:val="28"/>
        </w:rPr>
        <w:t>
      3) развивать слуховое внимание: определение местонахождения источника звука;</w:t>
      </w:r>
    </w:p>
    <w:bookmarkEnd w:id="7456"/>
    <w:bookmarkStart w:name="z10235" w:id="7457"/>
    <w:p>
      <w:pPr>
        <w:spacing w:after="0"/>
        <w:ind w:left="0"/>
        <w:jc w:val="both"/>
      </w:pPr>
      <w:r>
        <w:rPr>
          <w:rFonts w:ascii="Times New Roman"/>
          <w:b w:val="false"/>
          <w:i w:val="false"/>
          <w:color w:val="000000"/>
          <w:sz w:val="28"/>
        </w:rPr>
        <w:t>
      4) обучать разыгрывать ситуации, отражающие поведение детей на улице, на природе;</w:t>
      </w:r>
    </w:p>
    <w:bookmarkEnd w:id="7457"/>
    <w:bookmarkStart w:name="z10236" w:id="7458"/>
    <w:p>
      <w:pPr>
        <w:spacing w:after="0"/>
        <w:ind w:left="0"/>
        <w:jc w:val="both"/>
      </w:pPr>
      <w:r>
        <w:rPr>
          <w:rFonts w:ascii="Times New Roman"/>
          <w:b w:val="false"/>
          <w:i w:val="false"/>
          <w:color w:val="000000"/>
          <w:sz w:val="28"/>
        </w:rPr>
        <w:t>
      5) формировать осторожное отношение к потенциально опасным для человека и окружающего мира природы ситуациям;</w:t>
      </w:r>
    </w:p>
    <w:bookmarkEnd w:id="7458"/>
    <w:bookmarkStart w:name="z10237" w:id="7459"/>
    <w:p>
      <w:pPr>
        <w:spacing w:after="0"/>
        <w:ind w:left="0"/>
        <w:jc w:val="both"/>
      </w:pPr>
      <w:r>
        <w:rPr>
          <w:rFonts w:ascii="Times New Roman"/>
          <w:b w:val="false"/>
          <w:i w:val="false"/>
          <w:color w:val="000000"/>
          <w:sz w:val="28"/>
        </w:rPr>
        <w:t>
      6) совершенствовать навыки безопасного поведения в быту, на улице, в условиях природы.</w:t>
      </w:r>
    </w:p>
    <w:bookmarkEnd w:id="7459"/>
    <w:bookmarkStart w:name="z10238" w:id="7460"/>
    <w:p>
      <w:pPr>
        <w:spacing w:after="0"/>
        <w:ind w:left="0"/>
        <w:jc w:val="both"/>
      </w:pPr>
      <w:r>
        <w:rPr>
          <w:rFonts w:ascii="Times New Roman"/>
          <w:b w:val="false"/>
          <w:i w:val="false"/>
          <w:color w:val="000000"/>
          <w:sz w:val="28"/>
        </w:rPr>
        <w:t>
      279. Содержание занятия "Основы безопасного поведения"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7460"/>
    <w:bookmarkStart w:name="z10239" w:id="7461"/>
    <w:p>
      <w:pPr>
        <w:spacing w:after="0"/>
        <w:ind w:left="0"/>
        <w:jc w:val="both"/>
      </w:pPr>
      <w:r>
        <w:rPr>
          <w:rFonts w:ascii="Times New Roman"/>
          <w:b w:val="false"/>
          <w:i w:val="false"/>
          <w:color w:val="000000"/>
          <w:sz w:val="28"/>
        </w:rPr>
        <w:t>
      280. Содержание учебной программы включает следующий раздел:</w:t>
      </w:r>
    </w:p>
    <w:bookmarkEnd w:id="7461"/>
    <w:bookmarkStart w:name="z10240" w:id="7462"/>
    <w:p>
      <w:pPr>
        <w:spacing w:after="0"/>
        <w:ind w:left="0"/>
        <w:jc w:val="both"/>
      </w:pPr>
      <w:r>
        <w:rPr>
          <w:rFonts w:ascii="Times New Roman"/>
          <w:b w:val="false"/>
          <w:i w:val="false"/>
          <w:color w:val="000000"/>
          <w:sz w:val="28"/>
        </w:rPr>
        <w:t>
      1) правила безопасности.</w:t>
      </w:r>
    </w:p>
    <w:bookmarkEnd w:id="7462"/>
    <w:bookmarkStart w:name="z10241" w:id="7463"/>
    <w:p>
      <w:pPr>
        <w:spacing w:after="0"/>
        <w:ind w:left="0"/>
        <w:jc w:val="both"/>
      </w:pPr>
      <w:r>
        <w:rPr>
          <w:rFonts w:ascii="Times New Roman"/>
          <w:b w:val="false"/>
          <w:i w:val="false"/>
          <w:color w:val="000000"/>
          <w:sz w:val="28"/>
        </w:rPr>
        <w:t>
      281. Раздел "Правила безопасности" включает следующие подразделы:</w:t>
      </w:r>
    </w:p>
    <w:bookmarkEnd w:id="7463"/>
    <w:bookmarkStart w:name="z10242" w:id="7464"/>
    <w:p>
      <w:pPr>
        <w:spacing w:after="0"/>
        <w:ind w:left="0"/>
        <w:jc w:val="both"/>
      </w:pPr>
      <w:r>
        <w:rPr>
          <w:rFonts w:ascii="Times New Roman"/>
          <w:b w:val="false"/>
          <w:i w:val="false"/>
          <w:color w:val="000000"/>
          <w:sz w:val="28"/>
        </w:rPr>
        <w:t>
      1) безопасность дома (в детском саду);</w:t>
      </w:r>
    </w:p>
    <w:bookmarkEnd w:id="7464"/>
    <w:bookmarkStart w:name="z10243" w:id="7465"/>
    <w:p>
      <w:pPr>
        <w:spacing w:after="0"/>
        <w:ind w:left="0"/>
        <w:jc w:val="both"/>
      </w:pPr>
      <w:r>
        <w:rPr>
          <w:rFonts w:ascii="Times New Roman"/>
          <w:b w:val="false"/>
          <w:i w:val="false"/>
          <w:color w:val="000000"/>
          <w:sz w:val="28"/>
        </w:rPr>
        <w:t>
      2) безопасность на улице;</w:t>
      </w:r>
    </w:p>
    <w:bookmarkEnd w:id="7465"/>
    <w:bookmarkStart w:name="z10244" w:id="7466"/>
    <w:p>
      <w:pPr>
        <w:spacing w:after="0"/>
        <w:ind w:left="0"/>
        <w:jc w:val="both"/>
      </w:pPr>
      <w:r>
        <w:rPr>
          <w:rFonts w:ascii="Times New Roman"/>
          <w:b w:val="false"/>
          <w:i w:val="false"/>
          <w:color w:val="000000"/>
          <w:sz w:val="28"/>
        </w:rPr>
        <w:t>
      3) безопасность на природе.</w:t>
      </w:r>
    </w:p>
    <w:bookmarkEnd w:id="7466"/>
    <w:bookmarkStart w:name="z10245" w:id="7467"/>
    <w:p>
      <w:pPr>
        <w:spacing w:after="0"/>
        <w:ind w:left="0"/>
        <w:jc w:val="both"/>
      </w:pPr>
      <w:r>
        <w:rPr>
          <w:rFonts w:ascii="Times New Roman"/>
          <w:b w:val="false"/>
          <w:i w:val="false"/>
          <w:color w:val="000000"/>
          <w:sz w:val="28"/>
        </w:rPr>
        <w:t>
      282. Система целей обучения:</w:t>
      </w:r>
    </w:p>
    <w:bookmarkEnd w:id="7467"/>
    <w:bookmarkStart w:name="z10246" w:id="7468"/>
    <w:p>
      <w:pPr>
        <w:spacing w:after="0"/>
        <w:ind w:left="0"/>
        <w:jc w:val="both"/>
      </w:pPr>
      <w:r>
        <w:rPr>
          <w:rFonts w:ascii="Times New Roman"/>
          <w:b w:val="false"/>
          <w:i w:val="false"/>
          <w:color w:val="000000"/>
          <w:sz w:val="28"/>
        </w:rPr>
        <w:t>
      таблица 3</w:t>
      </w:r>
    </w:p>
    <w:bookmarkEnd w:id="7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7" w:id="7469"/>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Правила безопасности</w:t>
            </w:r>
          </w:p>
          <w:bookmarkEnd w:id="7469"/>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49" w:id="7470"/>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74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52" w:id="74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 Безопасность дома (в детском саду) </w:t>
            </w:r>
          </w:p>
          <w:bookmarkEnd w:id="74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знакомить с простыми правилами поведения в детском саду: во время игры не мешать друг другу, не причинять боль себе и другим детям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вызывать адекватную реакцию на запреты (нельзя, опасно), выражаемые вербально и невербально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упражнять перемещаться между предметами мебели в групповой комнате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0.1.1.4 упражнять спускаться по лестнице, держась за перила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 обучать способам безопасного обращения с колющими предметами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 рассматривать бытовые приборы, которыми пользуются только взрослые (электрический чайник, утюг), объяснять почему нельзя самостоятельно пользоваться этими предметами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 знакомить с пожароопасными предметами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0.1.1.8 знакомить со знаками пожарной безопасности, запрещающими и эвакуационными знаками (указатель выхода, питьевая вода, запрещение пользоваться огнем)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 знакомить с пиктографическими кодами, знаками, указателями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9" w:id="7472"/>
          <w:p>
            <w:pPr>
              <w:spacing w:after="20"/>
              <w:ind w:left="20"/>
              <w:jc w:val="both"/>
            </w:pPr>
            <w:r>
              <w:rPr>
                <w:rFonts w:ascii="Times New Roman"/>
                <w:b w:val="false"/>
                <w:i w:val="false"/>
                <w:color w:val="000000"/>
                <w:sz w:val="20"/>
              </w:rPr>
              <w:t>
</w:t>
            </w:r>
            <w:r>
              <w:rPr>
                <w:rFonts w:ascii="Times New Roman"/>
                <w:b w:val="false"/>
                <w:i w:val="false"/>
                <w:color w:val="000000"/>
                <w:sz w:val="20"/>
              </w:rPr>
              <w:t>1.2 Безопасность на улице</w:t>
            </w:r>
          </w:p>
          <w:bookmarkEnd w:id="74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наблюдать во время экскурсии за движущимся транспортом, поведением пешеходов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выполнять игровые действия по сигналу светофора (с помощью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различать цвета светофора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рассматривать сюжетные картинки с изображением разных ситуаций: Что мальчик делает правильно (не правильно) на улице?"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выделять знак "пешеходного перехода"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 различать транспортные шумы: шум движущейся машины, звук автомобильного сигнала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 слушать рассказы об элементарных правилах поведения в общественном транспорте, на улице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 упражнять пользоваться лифтом, эскалатором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 выполнять действия, отражающие безопасное поведение на улице, в сюжетной игре (с помощью педагога)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6" w:id="7473"/>
          <w:p>
            <w:pPr>
              <w:spacing w:after="20"/>
              <w:ind w:left="20"/>
              <w:jc w:val="both"/>
            </w:pPr>
            <w:r>
              <w:rPr>
                <w:rFonts w:ascii="Times New Roman"/>
                <w:b w:val="false"/>
                <w:i w:val="false"/>
                <w:color w:val="000000"/>
                <w:sz w:val="20"/>
              </w:rPr>
              <w:t>
</w:t>
            </w:r>
            <w:r>
              <w:rPr>
                <w:rFonts w:ascii="Times New Roman"/>
                <w:b w:val="false"/>
                <w:i w:val="false"/>
                <w:color w:val="000000"/>
                <w:sz w:val="20"/>
              </w:rPr>
              <w:t>1.3. Безопасность на природе</w:t>
            </w:r>
          </w:p>
          <w:bookmarkEnd w:id="74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рассматривать различные растения во время прогулки, закреплять правила поведения на природе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 знать правила безопасности согласно изменениям погодных условий (жара, дождь, снег, ветер)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 знать правила безопасности на воде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 наблюдать за поведением животных, птиц использовать правила безопасности при контакте с животными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 использовать правила безопасности в обращении с растениями и ягодами в сюжетных играх по руководством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0.1.3.6 использовать правила безопасности при контакте с насекомыми в сюжетных играх по руководством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0.1.3.7рассматривать сюжетные картинки с изображением разных ситуаций безопасного поведения с домашними и дикими животными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 выполнять действия, отражающие безопасное поведение на природе, в сюжетной игре (с помощью педагога)</w:t>
            </w:r>
          </w:p>
        </w:tc>
      </w:tr>
    </w:tbl>
    <w:bookmarkStart w:name="z10330" w:id="7474"/>
    <w:p>
      <w:pPr>
        <w:spacing w:after="0"/>
        <w:ind w:left="0"/>
        <w:jc w:val="both"/>
      </w:pPr>
      <w:r>
        <w:rPr>
          <w:rFonts w:ascii="Times New Roman"/>
          <w:b w:val="false"/>
          <w:i w:val="false"/>
          <w:color w:val="000000"/>
          <w:sz w:val="28"/>
        </w:rPr>
        <w:t>
      283. Ожидаемые результаты по реализации подраздела "Безопасность дома (в детском саду)":</w:t>
      </w:r>
    </w:p>
    <w:bookmarkEnd w:id="7474"/>
    <w:bookmarkStart w:name="z10331" w:id="7475"/>
    <w:p>
      <w:pPr>
        <w:spacing w:after="0"/>
        <w:ind w:left="0"/>
        <w:jc w:val="both"/>
      </w:pPr>
      <w:r>
        <w:rPr>
          <w:rFonts w:ascii="Times New Roman"/>
          <w:b w:val="false"/>
          <w:i w:val="false"/>
          <w:color w:val="000000"/>
          <w:sz w:val="28"/>
        </w:rPr>
        <w:t>
      1) имеет представление о простых правилах поведения в детском саду;</w:t>
      </w:r>
    </w:p>
    <w:bookmarkEnd w:id="7475"/>
    <w:bookmarkStart w:name="z10332" w:id="7476"/>
    <w:p>
      <w:pPr>
        <w:spacing w:after="0"/>
        <w:ind w:left="0"/>
        <w:jc w:val="both"/>
      </w:pPr>
      <w:r>
        <w:rPr>
          <w:rFonts w:ascii="Times New Roman"/>
          <w:b w:val="false"/>
          <w:i w:val="false"/>
          <w:color w:val="000000"/>
          <w:sz w:val="28"/>
        </w:rPr>
        <w:t>
      2) умеет перемещаться между предметами мебели в групповой комнате; спускается по лестнице держась за перила;</w:t>
      </w:r>
    </w:p>
    <w:bookmarkEnd w:id="7476"/>
    <w:bookmarkStart w:name="z10333" w:id="7477"/>
    <w:p>
      <w:pPr>
        <w:spacing w:after="0"/>
        <w:ind w:left="0"/>
        <w:jc w:val="both"/>
      </w:pPr>
      <w:r>
        <w:rPr>
          <w:rFonts w:ascii="Times New Roman"/>
          <w:b w:val="false"/>
          <w:i w:val="false"/>
          <w:color w:val="000000"/>
          <w:sz w:val="28"/>
        </w:rPr>
        <w:t>
      3) знает предметы, опасные для жизни и здоровья, пользуются которыми только взрослые;</w:t>
      </w:r>
    </w:p>
    <w:bookmarkEnd w:id="7477"/>
    <w:bookmarkStart w:name="z10334" w:id="7478"/>
    <w:p>
      <w:pPr>
        <w:spacing w:after="0"/>
        <w:ind w:left="0"/>
        <w:jc w:val="both"/>
      </w:pPr>
      <w:r>
        <w:rPr>
          <w:rFonts w:ascii="Times New Roman"/>
          <w:b w:val="false"/>
          <w:i w:val="false"/>
          <w:color w:val="000000"/>
          <w:sz w:val="28"/>
        </w:rPr>
        <w:t>
      4) имеет представление о способах безопасного обращения с колющими предметами;</w:t>
      </w:r>
    </w:p>
    <w:bookmarkEnd w:id="7478"/>
    <w:bookmarkStart w:name="z10335" w:id="7479"/>
    <w:p>
      <w:pPr>
        <w:spacing w:after="0"/>
        <w:ind w:left="0"/>
        <w:jc w:val="both"/>
      </w:pPr>
      <w:r>
        <w:rPr>
          <w:rFonts w:ascii="Times New Roman"/>
          <w:b w:val="false"/>
          <w:i w:val="false"/>
          <w:color w:val="000000"/>
          <w:sz w:val="28"/>
        </w:rPr>
        <w:t>
      5) имеет представление о пожароопасных предметах, запрещающих и эвакуационных знаках.</w:t>
      </w:r>
    </w:p>
    <w:bookmarkEnd w:id="7479"/>
    <w:bookmarkStart w:name="z10336" w:id="7480"/>
    <w:p>
      <w:pPr>
        <w:spacing w:after="0"/>
        <w:ind w:left="0"/>
        <w:jc w:val="both"/>
      </w:pPr>
      <w:r>
        <w:rPr>
          <w:rFonts w:ascii="Times New Roman"/>
          <w:b w:val="false"/>
          <w:i w:val="false"/>
          <w:color w:val="000000"/>
          <w:sz w:val="28"/>
        </w:rPr>
        <w:t>
      284. Ожидаемые результаты по реализации подраздела "Безопасность на улице":</w:t>
      </w:r>
    </w:p>
    <w:bookmarkEnd w:id="7480"/>
    <w:bookmarkStart w:name="z10337" w:id="7481"/>
    <w:p>
      <w:pPr>
        <w:spacing w:after="0"/>
        <w:ind w:left="0"/>
        <w:jc w:val="both"/>
      </w:pPr>
      <w:r>
        <w:rPr>
          <w:rFonts w:ascii="Times New Roman"/>
          <w:b w:val="false"/>
          <w:i w:val="false"/>
          <w:color w:val="000000"/>
          <w:sz w:val="28"/>
        </w:rPr>
        <w:t>
      1) имеет представление о правилах уличного движения, знает, что люди ходят по тротуарам, переходят улицу по переходам при разрешающем сигнале светофора;</w:t>
      </w:r>
    </w:p>
    <w:bookmarkEnd w:id="7481"/>
    <w:bookmarkStart w:name="z10338" w:id="7482"/>
    <w:p>
      <w:pPr>
        <w:spacing w:after="0"/>
        <w:ind w:left="0"/>
        <w:jc w:val="both"/>
      </w:pPr>
      <w:r>
        <w:rPr>
          <w:rFonts w:ascii="Times New Roman"/>
          <w:b w:val="false"/>
          <w:i w:val="false"/>
          <w:color w:val="000000"/>
          <w:sz w:val="28"/>
        </w:rPr>
        <w:t>
      2) знает значение сигналов светофора;</w:t>
      </w:r>
    </w:p>
    <w:bookmarkEnd w:id="7482"/>
    <w:bookmarkStart w:name="z10339" w:id="7483"/>
    <w:p>
      <w:pPr>
        <w:spacing w:after="0"/>
        <w:ind w:left="0"/>
        <w:jc w:val="both"/>
      </w:pPr>
      <w:r>
        <w:rPr>
          <w:rFonts w:ascii="Times New Roman"/>
          <w:b w:val="false"/>
          <w:i w:val="false"/>
          <w:color w:val="000000"/>
          <w:sz w:val="28"/>
        </w:rPr>
        <w:t>
      3) имеет представление, что любой движущийся транспорт - угроза безопасности человека;</w:t>
      </w:r>
    </w:p>
    <w:bookmarkEnd w:id="7483"/>
    <w:bookmarkStart w:name="z10340" w:id="7484"/>
    <w:p>
      <w:pPr>
        <w:spacing w:after="0"/>
        <w:ind w:left="0"/>
        <w:jc w:val="both"/>
      </w:pPr>
      <w:r>
        <w:rPr>
          <w:rFonts w:ascii="Times New Roman"/>
          <w:b w:val="false"/>
          <w:i w:val="false"/>
          <w:color w:val="000000"/>
          <w:sz w:val="28"/>
        </w:rPr>
        <w:t>
      4) знает где можно кататься на велосипеде, играть в мяч.</w:t>
      </w:r>
    </w:p>
    <w:bookmarkEnd w:id="7484"/>
    <w:bookmarkStart w:name="z10341" w:id="7485"/>
    <w:p>
      <w:pPr>
        <w:spacing w:after="0"/>
        <w:ind w:left="0"/>
        <w:jc w:val="both"/>
      </w:pPr>
      <w:r>
        <w:rPr>
          <w:rFonts w:ascii="Times New Roman"/>
          <w:b w:val="false"/>
          <w:i w:val="false"/>
          <w:color w:val="000000"/>
          <w:sz w:val="28"/>
        </w:rPr>
        <w:t>
      285. Ожидаемые результаты по реализации подраздела "Безопасность на природе":</w:t>
      </w:r>
    </w:p>
    <w:bookmarkEnd w:id="7485"/>
    <w:bookmarkStart w:name="z10342" w:id="7486"/>
    <w:p>
      <w:pPr>
        <w:spacing w:after="0"/>
        <w:ind w:left="0"/>
        <w:jc w:val="both"/>
      </w:pPr>
      <w:r>
        <w:rPr>
          <w:rFonts w:ascii="Times New Roman"/>
          <w:b w:val="false"/>
          <w:i w:val="false"/>
          <w:color w:val="000000"/>
          <w:sz w:val="28"/>
        </w:rPr>
        <w:t>
      1) знает правила поведения на природе (не рвать листья, не срывать цветы, не мусорить);</w:t>
      </w:r>
    </w:p>
    <w:bookmarkEnd w:id="7486"/>
    <w:bookmarkStart w:name="z10343" w:id="7487"/>
    <w:p>
      <w:pPr>
        <w:spacing w:after="0"/>
        <w:ind w:left="0"/>
        <w:jc w:val="both"/>
      </w:pPr>
      <w:r>
        <w:rPr>
          <w:rFonts w:ascii="Times New Roman"/>
          <w:b w:val="false"/>
          <w:i w:val="false"/>
          <w:color w:val="000000"/>
          <w:sz w:val="28"/>
        </w:rPr>
        <w:t>
      2) имеет представление о безопасном поведении с животными;</w:t>
      </w:r>
    </w:p>
    <w:bookmarkEnd w:id="7487"/>
    <w:bookmarkStart w:name="z10344" w:id="7488"/>
    <w:p>
      <w:pPr>
        <w:spacing w:after="0"/>
        <w:ind w:left="0"/>
        <w:jc w:val="both"/>
      </w:pPr>
      <w:r>
        <w:rPr>
          <w:rFonts w:ascii="Times New Roman"/>
          <w:b w:val="false"/>
          <w:i w:val="false"/>
          <w:color w:val="000000"/>
          <w:sz w:val="28"/>
        </w:rPr>
        <w:t>
      3) соблюдает предосторожность при обращении с животными на улице и в чужом доме;</w:t>
      </w:r>
    </w:p>
    <w:bookmarkEnd w:id="7488"/>
    <w:bookmarkStart w:name="z10345" w:id="7489"/>
    <w:p>
      <w:pPr>
        <w:spacing w:after="0"/>
        <w:ind w:left="0"/>
        <w:jc w:val="both"/>
      </w:pPr>
      <w:r>
        <w:rPr>
          <w:rFonts w:ascii="Times New Roman"/>
          <w:b w:val="false"/>
          <w:i w:val="false"/>
          <w:color w:val="000000"/>
          <w:sz w:val="28"/>
        </w:rPr>
        <w:t>
      4) имеет представление о вреде насекомых (мухи, комары, тараканы), о мерах предосторожности;</w:t>
      </w:r>
    </w:p>
    <w:bookmarkEnd w:id="7489"/>
    <w:bookmarkStart w:name="z10346" w:id="7490"/>
    <w:p>
      <w:pPr>
        <w:spacing w:after="0"/>
        <w:ind w:left="0"/>
        <w:jc w:val="both"/>
      </w:pPr>
      <w:r>
        <w:rPr>
          <w:rFonts w:ascii="Times New Roman"/>
          <w:b w:val="false"/>
          <w:i w:val="false"/>
          <w:color w:val="000000"/>
          <w:sz w:val="28"/>
        </w:rPr>
        <w:t>
      5) знает правила поведения на природе: не пробовать сырых грибов, ягод;</w:t>
      </w:r>
    </w:p>
    <w:bookmarkEnd w:id="7490"/>
    <w:bookmarkStart w:name="z10347" w:id="7491"/>
    <w:p>
      <w:pPr>
        <w:spacing w:after="0"/>
        <w:ind w:left="0"/>
        <w:jc w:val="both"/>
      </w:pPr>
      <w:r>
        <w:rPr>
          <w:rFonts w:ascii="Times New Roman"/>
          <w:b w:val="false"/>
          <w:i w:val="false"/>
          <w:color w:val="000000"/>
          <w:sz w:val="28"/>
        </w:rPr>
        <w:t>
      6) знает, как вести себя при изменении погоды (в снег, в дождь, в жару, холод).</w:t>
      </w:r>
    </w:p>
    <w:bookmarkEnd w:id="7491"/>
    <w:bookmarkStart w:name="z10348" w:id="7492"/>
    <w:p>
      <w:pPr>
        <w:spacing w:after="0"/>
        <w:ind w:left="0"/>
        <w:jc w:val="left"/>
      </w:pPr>
      <w:r>
        <w:rPr>
          <w:rFonts w:ascii="Times New Roman"/>
          <w:b/>
          <w:i w:val="false"/>
          <w:color w:val="000000"/>
        </w:rPr>
        <w:t xml:space="preserve"> Параграф 4. Образовательная область "Коммуникация"</w:t>
      </w:r>
    </w:p>
    <w:bookmarkEnd w:id="7492"/>
    <w:bookmarkStart w:name="z10349" w:id="7493"/>
    <w:p>
      <w:pPr>
        <w:spacing w:after="0"/>
        <w:ind w:left="0"/>
        <w:jc w:val="both"/>
      </w:pPr>
      <w:r>
        <w:rPr>
          <w:rFonts w:ascii="Times New Roman"/>
          <w:b w:val="false"/>
          <w:i w:val="false"/>
          <w:color w:val="000000"/>
          <w:sz w:val="28"/>
        </w:rPr>
        <w:t xml:space="preserve">
      286. Базовое содержание образовательной области "Коммуникация" реализуется в организованной учебной деятельности – развитие речи, художественная литература, основы грамоты. </w:t>
      </w:r>
    </w:p>
    <w:bookmarkEnd w:id="7493"/>
    <w:bookmarkStart w:name="z10350" w:id="7494"/>
    <w:p>
      <w:pPr>
        <w:spacing w:after="0"/>
        <w:ind w:left="0"/>
        <w:jc w:val="left"/>
      </w:pPr>
      <w:r>
        <w:rPr>
          <w:rFonts w:ascii="Times New Roman"/>
          <w:b/>
          <w:i w:val="false"/>
          <w:color w:val="000000"/>
        </w:rPr>
        <w:t xml:space="preserve"> Параграф 5. Развитие речи</w:t>
      </w:r>
    </w:p>
    <w:bookmarkEnd w:id="7494"/>
    <w:bookmarkStart w:name="z10351" w:id="7495"/>
    <w:p>
      <w:pPr>
        <w:spacing w:after="0"/>
        <w:ind w:left="0"/>
        <w:jc w:val="both"/>
      </w:pPr>
      <w:r>
        <w:rPr>
          <w:rFonts w:ascii="Times New Roman"/>
          <w:b w:val="false"/>
          <w:i w:val="false"/>
          <w:color w:val="000000"/>
          <w:sz w:val="28"/>
        </w:rPr>
        <w:t>
      287. Цель: развитие у детей навыков свободного и уместного использования языковых единиц в социуме.</w:t>
      </w:r>
    </w:p>
    <w:bookmarkEnd w:id="7495"/>
    <w:bookmarkStart w:name="z10352" w:id="7496"/>
    <w:p>
      <w:pPr>
        <w:spacing w:after="0"/>
        <w:ind w:left="0"/>
        <w:jc w:val="both"/>
      </w:pPr>
      <w:r>
        <w:rPr>
          <w:rFonts w:ascii="Times New Roman"/>
          <w:b w:val="false"/>
          <w:i w:val="false"/>
          <w:color w:val="000000"/>
          <w:sz w:val="28"/>
        </w:rPr>
        <w:t>
      288. Задачи:</w:t>
      </w:r>
    </w:p>
    <w:bookmarkEnd w:id="7496"/>
    <w:bookmarkStart w:name="z10353" w:id="7497"/>
    <w:p>
      <w:pPr>
        <w:spacing w:after="0"/>
        <w:ind w:left="0"/>
        <w:jc w:val="both"/>
      </w:pPr>
      <w:r>
        <w:rPr>
          <w:rFonts w:ascii="Times New Roman"/>
          <w:b w:val="false"/>
          <w:i w:val="false"/>
          <w:color w:val="000000"/>
          <w:sz w:val="28"/>
        </w:rPr>
        <w:t>
      1) расширять номинативный и глагольный словарь детей, связанный с содержанием их эмоционального, бытового, предметного и игрового опыта;</w:t>
      </w:r>
    </w:p>
    <w:bookmarkEnd w:id="7497"/>
    <w:bookmarkStart w:name="z10354" w:id="7498"/>
    <w:p>
      <w:pPr>
        <w:spacing w:after="0"/>
        <w:ind w:left="0"/>
        <w:jc w:val="both"/>
      </w:pPr>
      <w:r>
        <w:rPr>
          <w:rFonts w:ascii="Times New Roman"/>
          <w:b w:val="false"/>
          <w:i w:val="false"/>
          <w:color w:val="000000"/>
          <w:sz w:val="28"/>
        </w:rPr>
        <w:t>
      2) развивать навыки словообразования и словоизменения;</w:t>
      </w:r>
    </w:p>
    <w:bookmarkEnd w:id="7498"/>
    <w:bookmarkStart w:name="z10355" w:id="7499"/>
    <w:p>
      <w:pPr>
        <w:spacing w:after="0"/>
        <w:ind w:left="0"/>
        <w:jc w:val="both"/>
      </w:pPr>
      <w:r>
        <w:rPr>
          <w:rFonts w:ascii="Times New Roman"/>
          <w:b w:val="false"/>
          <w:i w:val="false"/>
          <w:color w:val="000000"/>
          <w:sz w:val="28"/>
        </w:rPr>
        <w:t>
      3) развивать навык использования в речи разных типов предложений (простые и сложные);</w:t>
      </w:r>
    </w:p>
    <w:bookmarkEnd w:id="7499"/>
    <w:bookmarkStart w:name="z10356" w:id="7500"/>
    <w:p>
      <w:pPr>
        <w:spacing w:after="0"/>
        <w:ind w:left="0"/>
        <w:jc w:val="both"/>
      </w:pPr>
      <w:r>
        <w:rPr>
          <w:rFonts w:ascii="Times New Roman"/>
          <w:b w:val="false"/>
          <w:i w:val="false"/>
          <w:color w:val="000000"/>
          <w:sz w:val="28"/>
        </w:rPr>
        <w:t>
      4) формировать навыки свободного общения с взрослыми и детьми.</w:t>
      </w:r>
    </w:p>
    <w:bookmarkEnd w:id="7500"/>
    <w:bookmarkStart w:name="z10357" w:id="7501"/>
    <w:p>
      <w:pPr>
        <w:spacing w:after="0"/>
        <w:ind w:left="0"/>
        <w:jc w:val="both"/>
      </w:pPr>
      <w:r>
        <w:rPr>
          <w:rFonts w:ascii="Times New Roman"/>
          <w:b w:val="false"/>
          <w:i w:val="false"/>
          <w:color w:val="000000"/>
          <w:sz w:val="28"/>
        </w:rPr>
        <w:t>
      289. Содержание занятия "Развитие речи"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7501"/>
    <w:bookmarkStart w:name="z10358" w:id="7502"/>
    <w:p>
      <w:pPr>
        <w:spacing w:after="0"/>
        <w:ind w:left="0"/>
        <w:jc w:val="both"/>
      </w:pPr>
      <w:r>
        <w:rPr>
          <w:rFonts w:ascii="Times New Roman"/>
          <w:b w:val="false"/>
          <w:i w:val="false"/>
          <w:color w:val="000000"/>
          <w:sz w:val="28"/>
        </w:rPr>
        <w:t>
      290. Содержание учебной программы включает следующие разделы:</w:t>
      </w:r>
    </w:p>
    <w:bookmarkEnd w:id="7502"/>
    <w:bookmarkStart w:name="z10359" w:id="7503"/>
    <w:p>
      <w:pPr>
        <w:spacing w:after="0"/>
        <w:ind w:left="0"/>
        <w:jc w:val="both"/>
      </w:pPr>
      <w:r>
        <w:rPr>
          <w:rFonts w:ascii="Times New Roman"/>
          <w:b w:val="false"/>
          <w:i w:val="false"/>
          <w:color w:val="000000"/>
          <w:sz w:val="28"/>
        </w:rPr>
        <w:t>
      1) лексика;</w:t>
      </w:r>
    </w:p>
    <w:bookmarkEnd w:id="7503"/>
    <w:bookmarkStart w:name="z10360" w:id="7504"/>
    <w:p>
      <w:pPr>
        <w:spacing w:after="0"/>
        <w:ind w:left="0"/>
        <w:jc w:val="both"/>
      </w:pPr>
      <w:r>
        <w:rPr>
          <w:rFonts w:ascii="Times New Roman"/>
          <w:b w:val="false"/>
          <w:i w:val="false"/>
          <w:color w:val="000000"/>
          <w:sz w:val="28"/>
        </w:rPr>
        <w:t>
      2) грамматический строй;</w:t>
      </w:r>
    </w:p>
    <w:bookmarkEnd w:id="7504"/>
    <w:bookmarkStart w:name="z10361" w:id="7505"/>
    <w:p>
      <w:pPr>
        <w:spacing w:after="0"/>
        <w:ind w:left="0"/>
        <w:jc w:val="both"/>
      </w:pPr>
      <w:r>
        <w:rPr>
          <w:rFonts w:ascii="Times New Roman"/>
          <w:b w:val="false"/>
          <w:i w:val="false"/>
          <w:color w:val="000000"/>
          <w:sz w:val="28"/>
        </w:rPr>
        <w:t>
      3) связная речь.</w:t>
      </w:r>
    </w:p>
    <w:bookmarkEnd w:id="7505"/>
    <w:bookmarkStart w:name="z10362" w:id="7506"/>
    <w:p>
      <w:pPr>
        <w:spacing w:after="0"/>
        <w:ind w:left="0"/>
        <w:jc w:val="both"/>
      </w:pPr>
      <w:r>
        <w:rPr>
          <w:rFonts w:ascii="Times New Roman"/>
          <w:b w:val="false"/>
          <w:i w:val="false"/>
          <w:color w:val="000000"/>
          <w:sz w:val="28"/>
        </w:rPr>
        <w:t>
      291. Раздел "Лексика" включает следующие подразделы:</w:t>
      </w:r>
    </w:p>
    <w:bookmarkEnd w:id="7506"/>
    <w:bookmarkStart w:name="z10363" w:id="7507"/>
    <w:p>
      <w:pPr>
        <w:spacing w:after="0"/>
        <w:ind w:left="0"/>
        <w:jc w:val="both"/>
      </w:pPr>
      <w:r>
        <w:rPr>
          <w:rFonts w:ascii="Times New Roman"/>
          <w:b w:val="false"/>
          <w:i w:val="false"/>
          <w:color w:val="000000"/>
          <w:sz w:val="28"/>
        </w:rPr>
        <w:t>
      1) развитие понимания речи;</w:t>
      </w:r>
    </w:p>
    <w:bookmarkEnd w:id="7507"/>
    <w:bookmarkStart w:name="z10364" w:id="7508"/>
    <w:p>
      <w:pPr>
        <w:spacing w:after="0"/>
        <w:ind w:left="0"/>
        <w:jc w:val="both"/>
      </w:pPr>
      <w:r>
        <w:rPr>
          <w:rFonts w:ascii="Times New Roman"/>
          <w:b w:val="false"/>
          <w:i w:val="false"/>
          <w:color w:val="000000"/>
          <w:sz w:val="28"/>
        </w:rPr>
        <w:t>
      2) развитие лексических средств языка.</w:t>
      </w:r>
    </w:p>
    <w:bookmarkEnd w:id="7508"/>
    <w:bookmarkStart w:name="z10365" w:id="7509"/>
    <w:p>
      <w:pPr>
        <w:spacing w:after="0"/>
        <w:ind w:left="0"/>
        <w:jc w:val="both"/>
      </w:pPr>
      <w:r>
        <w:rPr>
          <w:rFonts w:ascii="Times New Roman"/>
          <w:b w:val="false"/>
          <w:i w:val="false"/>
          <w:color w:val="000000"/>
          <w:sz w:val="28"/>
        </w:rPr>
        <w:t>
      292. Раздел "Грамматический строй" включает следующие подразделы:</w:t>
      </w:r>
    </w:p>
    <w:bookmarkEnd w:id="7509"/>
    <w:bookmarkStart w:name="z10366" w:id="7510"/>
    <w:p>
      <w:pPr>
        <w:spacing w:after="0"/>
        <w:ind w:left="0"/>
        <w:jc w:val="both"/>
      </w:pPr>
      <w:r>
        <w:rPr>
          <w:rFonts w:ascii="Times New Roman"/>
          <w:b w:val="false"/>
          <w:i w:val="false"/>
          <w:color w:val="000000"/>
          <w:sz w:val="28"/>
        </w:rPr>
        <w:t>
      1) развитие грамматических средств языка;</w:t>
      </w:r>
    </w:p>
    <w:bookmarkEnd w:id="7510"/>
    <w:bookmarkStart w:name="z10367" w:id="7511"/>
    <w:p>
      <w:pPr>
        <w:spacing w:after="0"/>
        <w:ind w:left="0"/>
        <w:jc w:val="both"/>
      </w:pPr>
      <w:r>
        <w:rPr>
          <w:rFonts w:ascii="Times New Roman"/>
          <w:b w:val="false"/>
          <w:i w:val="false"/>
          <w:color w:val="000000"/>
          <w:sz w:val="28"/>
        </w:rPr>
        <w:t>
      2) развитие фразовой речи.</w:t>
      </w:r>
    </w:p>
    <w:bookmarkEnd w:id="7511"/>
    <w:bookmarkStart w:name="z10368" w:id="7512"/>
    <w:p>
      <w:pPr>
        <w:spacing w:after="0"/>
        <w:ind w:left="0"/>
        <w:jc w:val="both"/>
      </w:pPr>
      <w:r>
        <w:rPr>
          <w:rFonts w:ascii="Times New Roman"/>
          <w:b w:val="false"/>
          <w:i w:val="false"/>
          <w:color w:val="000000"/>
          <w:sz w:val="28"/>
        </w:rPr>
        <w:t>
      293. Раздел "Связная речь" включает следующие подразделы:</w:t>
      </w:r>
    </w:p>
    <w:bookmarkEnd w:id="7512"/>
    <w:bookmarkStart w:name="z10369" w:id="7513"/>
    <w:p>
      <w:pPr>
        <w:spacing w:after="0"/>
        <w:ind w:left="0"/>
        <w:jc w:val="both"/>
      </w:pPr>
      <w:r>
        <w:rPr>
          <w:rFonts w:ascii="Times New Roman"/>
          <w:b w:val="false"/>
          <w:i w:val="false"/>
          <w:color w:val="000000"/>
          <w:sz w:val="28"/>
        </w:rPr>
        <w:t>
      1) развитие диалогической речи;</w:t>
      </w:r>
    </w:p>
    <w:bookmarkEnd w:id="7513"/>
    <w:bookmarkStart w:name="z10370" w:id="7514"/>
    <w:p>
      <w:pPr>
        <w:spacing w:after="0"/>
        <w:ind w:left="0"/>
        <w:jc w:val="both"/>
      </w:pPr>
      <w:r>
        <w:rPr>
          <w:rFonts w:ascii="Times New Roman"/>
          <w:b w:val="false"/>
          <w:i w:val="false"/>
          <w:color w:val="000000"/>
          <w:sz w:val="28"/>
        </w:rPr>
        <w:t>
      2) развитие монологической речи.</w:t>
      </w:r>
    </w:p>
    <w:bookmarkEnd w:id="7514"/>
    <w:bookmarkStart w:name="z10371" w:id="7515"/>
    <w:p>
      <w:pPr>
        <w:spacing w:after="0"/>
        <w:ind w:left="0"/>
        <w:jc w:val="both"/>
      </w:pPr>
      <w:r>
        <w:rPr>
          <w:rFonts w:ascii="Times New Roman"/>
          <w:b w:val="false"/>
          <w:i w:val="false"/>
          <w:color w:val="000000"/>
          <w:sz w:val="28"/>
        </w:rPr>
        <w:t>
      294. Система целей обучения:</w:t>
      </w:r>
    </w:p>
    <w:bookmarkEnd w:id="7515"/>
    <w:bookmarkStart w:name="z10372" w:id="7516"/>
    <w:p>
      <w:pPr>
        <w:spacing w:after="0"/>
        <w:ind w:left="0"/>
        <w:jc w:val="both"/>
      </w:pPr>
      <w:r>
        <w:rPr>
          <w:rFonts w:ascii="Times New Roman"/>
          <w:b w:val="false"/>
          <w:i w:val="false"/>
          <w:color w:val="000000"/>
          <w:sz w:val="28"/>
        </w:rPr>
        <w:t>
      таблица 4</w:t>
      </w:r>
    </w:p>
    <w:bookmarkEnd w:id="7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3" w:id="7517"/>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Лексика</w:t>
            </w:r>
          </w:p>
          <w:bookmarkEnd w:id="7517"/>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5" w:id="7518"/>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75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8" w:id="7519"/>
          <w:p>
            <w:pPr>
              <w:spacing w:after="20"/>
              <w:ind w:left="20"/>
              <w:jc w:val="both"/>
            </w:pPr>
            <w:r>
              <w:rPr>
                <w:rFonts w:ascii="Times New Roman"/>
                <w:b w:val="false"/>
                <w:i w:val="false"/>
                <w:color w:val="000000"/>
                <w:sz w:val="20"/>
              </w:rPr>
              <w:t>
</w:t>
            </w:r>
            <w:r>
              <w:rPr>
                <w:rFonts w:ascii="Times New Roman"/>
                <w:b w:val="false"/>
                <w:i w:val="false"/>
                <w:color w:val="000000"/>
                <w:sz w:val="20"/>
              </w:rPr>
              <w:t>1.1 Развитие понимания речи</w:t>
            </w:r>
          </w:p>
          <w:bookmarkEnd w:id="75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иметь представление о том, что слова имеют лексическое значение и смысл</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иметь навыки понимания лексического значения и смысла обиходных, обобщающих и простых слов с абстрактным значением</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84" w:id="7520"/>
          <w:p>
            <w:pPr>
              <w:spacing w:after="20"/>
              <w:ind w:left="20"/>
              <w:jc w:val="both"/>
            </w:pPr>
            <w:r>
              <w:rPr>
                <w:rFonts w:ascii="Times New Roman"/>
                <w:b w:val="false"/>
                <w:i w:val="false"/>
                <w:color w:val="000000"/>
                <w:sz w:val="20"/>
              </w:rPr>
              <w:t>
</w:t>
            </w:r>
            <w:r>
              <w:rPr>
                <w:rFonts w:ascii="Times New Roman"/>
                <w:b w:val="false"/>
                <w:i w:val="false"/>
                <w:color w:val="000000"/>
                <w:sz w:val="20"/>
              </w:rPr>
              <w:t>1.2 Развитие лексических средств языка</w:t>
            </w:r>
          </w:p>
          <w:bookmarkEnd w:id="752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иметь представление о схожих и противоположных по значению словах</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иметь навыки речевого обозначения предметов, их качеств и функционального назначения</w:t>
            </w:r>
          </w:p>
        </w:tc>
      </w:tr>
    </w:tbl>
    <w:bookmarkStart w:name="z10390" w:id="7521"/>
    <w:p>
      <w:pPr>
        <w:spacing w:after="0"/>
        <w:ind w:left="0"/>
        <w:jc w:val="both"/>
      </w:pPr>
      <w:r>
        <w:rPr>
          <w:rFonts w:ascii="Times New Roman"/>
          <w:b w:val="false"/>
          <w:i w:val="false"/>
          <w:color w:val="000000"/>
          <w:sz w:val="28"/>
        </w:rPr>
        <w:t>
      295. Ожидаемые результаты по реализации подраздела "Развитие понимания речи":</w:t>
      </w:r>
    </w:p>
    <w:bookmarkEnd w:id="7521"/>
    <w:bookmarkStart w:name="z10391" w:id="7522"/>
    <w:p>
      <w:pPr>
        <w:spacing w:after="0"/>
        <w:ind w:left="0"/>
        <w:jc w:val="both"/>
      </w:pPr>
      <w:r>
        <w:rPr>
          <w:rFonts w:ascii="Times New Roman"/>
          <w:b w:val="false"/>
          <w:i w:val="false"/>
          <w:color w:val="000000"/>
          <w:sz w:val="28"/>
        </w:rPr>
        <w:t>
      1) вслушивается в обращенную речь;</w:t>
      </w:r>
    </w:p>
    <w:bookmarkEnd w:id="7522"/>
    <w:bookmarkStart w:name="z10392" w:id="7523"/>
    <w:p>
      <w:pPr>
        <w:spacing w:after="0"/>
        <w:ind w:left="0"/>
        <w:jc w:val="both"/>
      </w:pPr>
      <w:r>
        <w:rPr>
          <w:rFonts w:ascii="Times New Roman"/>
          <w:b w:val="false"/>
          <w:i w:val="false"/>
          <w:color w:val="000000"/>
          <w:sz w:val="28"/>
        </w:rPr>
        <w:t>
      2) понимает лексическое значение обиходных, обобщающих слов и простых слов с абстрактным значением (радость, зима);</w:t>
      </w:r>
    </w:p>
    <w:bookmarkEnd w:id="7523"/>
    <w:bookmarkStart w:name="z10393" w:id="7524"/>
    <w:p>
      <w:pPr>
        <w:spacing w:after="0"/>
        <w:ind w:left="0"/>
        <w:jc w:val="both"/>
      </w:pPr>
      <w:r>
        <w:rPr>
          <w:rFonts w:ascii="Times New Roman"/>
          <w:b w:val="false"/>
          <w:i w:val="false"/>
          <w:color w:val="000000"/>
          <w:sz w:val="28"/>
        </w:rPr>
        <w:t>
      3) понимает близкие и противоположные по значению слова;</w:t>
      </w:r>
    </w:p>
    <w:bookmarkEnd w:id="7524"/>
    <w:bookmarkStart w:name="z10394" w:id="7525"/>
    <w:p>
      <w:pPr>
        <w:spacing w:after="0"/>
        <w:ind w:left="0"/>
        <w:jc w:val="both"/>
      </w:pPr>
      <w:r>
        <w:rPr>
          <w:rFonts w:ascii="Times New Roman"/>
          <w:b w:val="false"/>
          <w:i w:val="false"/>
          <w:color w:val="000000"/>
          <w:sz w:val="28"/>
        </w:rPr>
        <w:t>
      4) понимает слова с переносным значением.</w:t>
      </w:r>
    </w:p>
    <w:bookmarkEnd w:id="7525"/>
    <w:bookmarkStart w:name="z10395" w:id="7526"/>
    <w:p>
      <w:pPr>
        <w:spacing w:after="0"/>
        <w:ind w:left="0"/>
        <w:jc w:val="both"/>
      </w:pPr>
      <w:r>
        <w:rPr>
          <w:rFonts w:ascii="Times New Roman"/>
          <w:b w:val="false"/>
          <w:i w:val="false"/>
          <w:color w:val="000000"/>
          <w:sz w:val="28"/>
        </w:rPr>
        <w:t>
      296. Ожидаемые результаты по реализации подраздела "Развитие лексических средств языка":</w:t>
      </w:r>
    </w:p>
    <w:bookmarkEnd w:id="7526"/>
    <w:bookmarkStart w:name="z10396" w:id="7527"/>
    <w:p>
      <w:pPr>
        <w:spacing w:after="0"/>
        <w:ind w:left="0"/>
        <w:jc w:val="both"/>
      </w:pPr>
      <w:r>
        <w:rPr>
          <w:rFonts w:ascii="Times New Roman"/>
          <w:b w:val="false"/>
          <w:i w:val="false"/>
          <w:color w:val="000000"/>
          <w:sz w:val="28"/>
        </w:rPr>
        <w:t>
      1) называет часто встречающиеся в быту названия предметов;</w:t>
      </w:r>
    </w:p>
    <w:bookmarkEnd w:id="7527"/>
    <w:bookmarkStart w:name="z10397" w:id="7528"/>
    <w:p>
      <w:pPr>
        <w:spacing w:after="0"/>
        <w:ind w:left="0"/>
        <w:jc w:val="both"/>
      </w:pPr>
      <w:r>
        <w:rPr>
          <w:rFonts w:ascii="Times New Roman"/>
          <w:b w:val="false"/>
          <w:i w:val="false"/>
          <w:color w:val="000000"/>
          <w:sz w:val="28"/>
        </w:rPr>
        <w:t>
      2) умеет называть качества предметов и основные действия с ними;</w:t>
      </w:r>
    </w:p>
    <w:bookmarkEnd w:id="7528"/>
    <w:bookmarkStart w:name="z10398" w:id="7529"/>
    <w:p>
      <w:pPr>
        <w:spacing w:after="0"/>
        <w:ind w:left="0"/>
        <w:jc w:val="both"/>
      </w:pPr>
      <w:r>
        <w:rPr>
          <w:rFonts w:ascii="Times New Roman"/>
          <w:b w:val="false"/>
          <w:i w:val="false"/>
          <w:color w:val="000000"/>
          <w:sz w:val="28"/>
        </w:rPr>
        <w:t>
      3) подбирает слова к названному слову по ассоциативно-ситуативному принципу (санки-зима, корабль-море);</w:t>
      </w:r>
    </w:p>
    <w:bookmarkEnd w:id="7529"/>
    <w:bookmarkStart w:name="z10399" w:id="7530"/>
    <w:p>
      <w:pPr>
        <w:spacing w:after="0"/>
        <w:ind w:left="0"/>
        <w:jc w:val="both"/>
      </w:pPr>
      <w:r>
        <w:rPr>
          <w:rFonts w:ascii="Times New Roman"/>
          <w:b w:val="false"/>
          <w:i w:val="false"/>
          <w:color w:val="000000"/>
          <w:sz w:val="28"/>
        </w:rPr>
        <w:t>
      4) при помощи взрослого подбирает наиболее доступные антонимы;</w:t>
      </w:r>
    </w:p>
    <w:bookmarkEnd w:id="7530"/>
    <w:bookmarkStart w:name="z10400" w:id="7531"/>
    <w:p>
      <w:pPr>
        <w:spacing w:after="0"/>
        <w:ind w:left="0"/>
        <w:jc w:val="both"/>
      </w:pPr>
      <w:r>
        <w:rPr>
          <w:rFonts w:ascii="Times New Roman"/>
          <w:b w:val="false"/>
          <w:i w:val="false"/>
          <w:color w:val="000000"/>
          <w:sz w:val="28"/>
        </w:rPr>
        <w:t>
      5) понимает и под контролем взрослого использует обобщающие слова.</w:t>
      </w:r>
    </w:p>
    <w:bookmarkEnd w:id="7531"/>
    <w:bookmarkStart w:name="z10401" w:id="7532"/>
    <w:p>
      <w:pPr>
        <w:spacing w:after="0"/>
        <w:ind w:left="0"/>
        <w:jc w:val="both"/>
      </w:pPr>
      <w:r>
        <w:rPr>
          <w:rFonts w:ascii="Times New Roman"/>
          <w:b w:val="false"/>
          <w:i w:val="false"/>
          <w:color w:val="000000"/>
          <w:sz w:val="28"/>
        </w:rPr>
        <w:t>
      таблица 5</w:t>
      </w:r>
    </w:p>
    <w:bookmarkEnd w:id="75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2" w:id="7533"/>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Грамматический строй</w:t>
            </w:r>
          </w:p>
          <w:bookmarkEnd w:id="7533"/>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4" w:id="7534"/>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75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7" w:id="7535"/>
          <w:p>
            <w:pPr>
              <w:spacing w:after="20"/>
              <w:ind w:left="20"/>
              <w:jc w:val="both"/>
            </w:pPr>
            <w:r>
              <w:rPr>
                <w:rFonts w:ascii="Times New Roman"/>
                <w:b w:val="false"/>
                <w:i w:val="false"/>
                <w:color w:val="000000"/>
                <w:sz w:val="20"/>
              </w:rPr>
              <w:t>
</w:t>
            </w:r>
            <w:r>
              <w:rPr>
                <w:rFonts w:ascii="Times New Roman"/>
                <w:b w:val="false"/>
                <w:i w:val="false"/>
                <w:color w:val="000000"/>
                <w:sz w:val="20"/>
              </w:rPr>
              <w:t>2.1 Развитие грамматических средств языка </w:t>
            </w:r>
          </w:p>
          <w:bookmarkEnd w:id="75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иметь представление о простых грамматических категориях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иметь элементарные навыки словообразования и словоизменения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3" w:id="7536"/>
          <w:p>
            <w:pPr>
              <w:spacing w:after="20"/>
              <w:ind w:left="20"/>
              <w:jc w:val="both"/>
            </w:pPr>
            <w:r>
              <w:rPr>
                <w:rFonts w:ascii="Times New Roman"/>
                <w:b w:val="false"/>
                <w:i w:val="false"/>
                <w:color w:val="000000"/>
                <w:sz w:val="20"/>
              </w:rPr>
              <w:t>
</w:t>
            </w:r>
            <w:r>
              <w:rPr>
                <w:rFonts w:ascii="Times New Roman"/>
                <w:b w:val="false"/>
                <w:i w:val="false"/>
                <w:color w:val="000000"/>
                <w:sz w:val="20"/>
              </w:rPr>
              <w:t>2.2 Развитие фразовой речи</w:t>
            </w:r>
          </w:p>
          <w:bookmarkEnd w:id="75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иметь представление о конструировании простых словосочетаний и предложений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иметь навыки составления простых распространенных предложений</w:t>
            </w:r>
          </w:p>
        </w:tc>
      </w:tr>
    </w:tbl>
    <w:bookmarkStart w:name="z10419" w:id="7537"/>
    <w:p>
      <w:pPr>
        <w:spacing w:after="0"/>
        <w:ind w:left="0"/>
        <w:jc w:val="both"/>
      </w:pPr>
      <w:r>
        <w:rPr>
          <w:rFonts w:ascii="Times New Roman"/>
          <w:b w:val="false"/>
          <w:i w:val="false"/>
          <w:color w:val="000000"/>
          <w:sz w:val="28"/>
        </w:rPr>
        <w:t>
      297. Ожидаемые результаты по реализации подраздела "Развитие грамматических средств языка":</w:t>
      </w:r>
    </w:p>
    <w:bookmarkEnd w:id="7537"/>
    <w:bookmarkStart w:name="z10420" w:id="7538"/>
    <w:p>
      <w:pPr>
        <w:spacing w:after="0"/>
        <w:ind w:left="0"/>
        <w:jc w:val="both"/>
      </w:pPr>
      <w:r>
        <w:rPr>
          <w:rFonts w:ascii="Times New Roman"/>
          <w:b w:val="false"/>
          <w:i w:val="false"/>
          <w:color w:val="000000"/>
          <w:sz w:val="28"/>
        </w:rPr>
        <w:t xml:space="preserve">
      1) использует простые грамматические категории: число существительных, наклонение глаголов, некоторые простые предлоги и падежи; </w:t>
      </w:r>
    </w:p>
    <w:bookmarkEnd w:id="7538"/>
    <w:bookmarkStart w:name="z10421" w:id="7539"/>
    <w:p>
      <w:pPr>
        <w:spacing w:after="0"/>
        <w:ind w:left="0"/>
        <w:jc w:val="both"/>
      </w:pPr>
      <w:r>
        <w:rPr>
          <w:rFonts w:ascii="Times New Roman"/>
          <w:b w:val="false"/>
          <w:i w:val="false"/>
          <w:color w:val="000000"/>
          <w:sz w:val="28"/>
        </w:rPr>
        <w:t>
      2) имеет элементарные навыки словообразования и словоизменения.</w:t>
      </w:r>
    </w:p>
    <w:bookmarkEnd w:id="7539"/>
    <w:bookmarkStart w:name="z10422" w:id="7540"/>
    <w:p>
      <w:pPr>
        <w:spacing w:after="0"/>
        <w:ind w:left="0"/>
        <w:jc w:val="both"/>
      </w:pPr>
      <w:r>
        <w:rPr>
          <w:rFonts w:ascii="Times New Roman"/>
          <w:b w:val="false"/>
          <w:i w:val="false"/>
          <w:color w:val="000000"/>
          <w:sz w:val="28"/>
        </w:rPr>
        <w:t>
      298. Ожидаемые результаты по реализации подраздела "Развитие фразовой речи":</w:t>
      </w:r>
    </w:p>
    <w:bookmarkEnd w:id="7540"/>
    <w:bookmarkStart w:name="z10423" w:id="7541"/>
    <w:p>
      <w:pPr>
        <w:spacing w:after="0"/>
        <w:ind w:left="0"/>
        <w:jc w:val="both"/>
      </w:pPr>
      <w:r>
        <w:rPr>
          <w:rFonts w:ascii="Times New Roman"/>
          <w:b w:val="false"/>
          <w:i w:val="false"/>
          <w:color w:val="000000"/>
          <w:sz w:val="28"/>
        </w:rPr>
        <w:t>
      1) конструирует простые словосочетания и предложения;</w:t>
      </w:r>
    </w:p>
    <w:bookmarkEnd w:id="7541"/>
    <w:bookmarkStart w:name="z10424" w:id="7542"/>
    <w:p>
      <w:pPr>
        <w:spacing w:after="0"/>
        <w:ind w:left="0"/>
        <w:jc w:val="both"/>
      </w:pPr>
      <w:r>
        <w:rPr>
          <w:rFonts w:ascii="Times New Roman"/>
          <w:b w:val="false"/>
          <w:i w:val="false"/>
          <w:color w:val="000000"/>
          <w:sz w:val="28"/>
        </w:rPr>
        <w:t>
      2) использует простые распространенные предложения;</w:t>
      </w:r>
    </w:p>
    <w:bookmarkEnd w:id="7542"/>
    <w:bookmarkStart w:name="z10425" w:id="7543"/>
    <w:p>
      <w:pPr>
        <w:spacing w:after="0"/>
        <w:ind w:left="0"/>
        <w:jc w:val="both"/>
      </w:pPr>
      <w:r>
        <w:rPr>
          <w:rFonts w:ascii="Times New Roman"/>
          <w:b w:val="false"/>
          <w:i w:val="false"/>
          <w:color w:val="000000"/>
          <w:sz w:val="28"/>
        </w:rPr>
        <w:t xml:space="preserve">
      3) различает предложения по интонации (повествовательные, вопросительные, восклицательные). </w:t>
      </w:r>
    </w:p>
    <w:bookmarkEnd w:id="7543"/>
    <w:bookmarkStart w:name="z10426" w:id="7544"/>
    <w:p>
      <w:pPr>
        <w:spacing w:after="0"/>
        <w:ind w:left="0"/>
        <w:jc w:val="both"/>
      </w:pPr>
      <w:r>
        <w:rPr>
          <w:rFonts w:ascii="Times New Roman"/>
          <w:b w:val="false"/>
          <w:i w:val="false"/>
          <w:color w:val="000000"/>
          <w:sz w:val="28"/>
        </w:rPr>
        <w:t>
      таблица 6</w:t>
      </w:r>
    </w:p>
    <w:bookmarkEnd w:id="75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7" w:id="7545"/>
          <w:p>
            <w:pPr>
              <w:spacing w:after="20"/>
              <w:ind w:left="20"/>
              <w:jc w:val="both"/>
            </w:pPr>
            <w:r>
              <w:rPr>
                <w:rFonts w:ascii="Times New Roman"/>
                <w:b w:val="false"/>
                <w:i w:val="false"/>
                <w:color w:val="000000"/>
                <w:sz w:val="20"/>
              </w:rPr>
              <w:t>
</w:t>
            </w:r>
            <w:r>
              <w:rPr>
                <w:rFonts w:ascii="Times New Roman"/>
                <w:b w:val="false"/>
                <w:i w:val="false"/>
                <w:color w:val="000000"/>
                <w:sz w:val="20"/>
              </w:rPr>
              <w:t>Раздел 3. Связная речь</w:t>
            </w:r>
          </w:p>
          <w:bookmarkEnd w:id="7545"/>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9" w:id="7546"/>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75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2" w:id="7547"/>
          <w:p>
            <w:pPr>
              <w:spacing w:after="20"/>
              <w:ind w:left="20"/>
              <w:jc w:val="both"/>
            </w:pPr>
            <w:r>
              <w:rPr>
                <w:rFonts w:ascii="Times New Roman"/>
                <w:b w:val="false"/>
                <w:i w:val="false"/>
                <w:color w:val="000000"/>
                <w:sz w:val="20"/>
              </w:rPr>
              <w:t>
</w:t>
            </w:r>
            <w:r>
              <w:rPr>
                <w:rFonts w:ascii="Times New Roman"/>
                <w:b w:val="false"/>
                <w:i w:val="false"/>
                <w:color w:val="000000"/>
                <w:sz w:val="20"/>
              </w:rPr>
              <w:t>3.1 Развитие диалогической речи</w:t>
            </w:r>
          </w:p>
          <w:bookmarkEnd w:id="75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иметь представления о словах речевого этикета в разных ситуациях общения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иметь навыки диалогического общения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8" w:id="7548"/>
          <w:p>
            <w:pPr>
              <w:spacing w:after="20"/>
              <w:ind w:left="20"/>
              <w:jc w:val="both"/>
            </w:pPr>
            <w:r>
              <w:rPr>
                <w:rFonts w:ascii="Times New Roman"/>
                <w:b w:val="false"/>
                <w:i w:val="false"/>
                <w:color w:val="000000"/>
                <w:sz w:val="20"/>
              </w:rPr>
              <w:t>
</w:t>
            </w:r>
            <w:r>
              <w:rPr>
                <w:rFonts w:ascii="Times New Roman"/>
                <w:b w:val="false"/>
                <w:i w:val="false"/>
                <w:color w:val="000000"/>
                <w:sz w:val="20"/>
              </w:rPr>
              <w:t>3.2 Развитие монологической речи</w:t>
            </w:r>
          </w:p>
          <w:bookmarkEnd w:id="75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0.3.2.1 иметь представления о построении связных монологических высказываний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 иметь элементарные навыки творческого рассказывания</w:t>
            </w:r>
          </w:p>
        </w:tc>
      </w:tr>
    </w:tbl>
    <w:bookmarkStart w:name="z10444" w:id="7549"/>
    <w:p>
      <w:pPr>
        <w:spacing w:after="0"/>
        <w:ind w:left="0"/>
        <w:jc w:val="both"/>
      </w:pPr>
      <w:r>
        <w:rPr>
          <w:rFonts w:ascii="Times New Roman"/>
          <w:b w:val="false"/>
          <w:i w:val="false"/>
          <w:color w:val="000000"/>
          <w:sz w:val="28"/>
        </w:rPr>
        <w:t>
      299. Ожидаемые результаты по реализации подраздела "Развитие диалогической речи":</w:t>
      </w:r>
    </w:p>
    <w:bookmarkEnd w:id="7549"/>
    <w:bookmarkStart w:name="z10445" w:id="7550"/>
    <w:p>
      <w:pPr>
        <w:spacing w:after="0"/>
        <w:ind w:left="0"/>
        <w:jc w:val="both"/>
      </w:pPr>
      <w:r>
        <w:rPr>
          <w:rFonts w:ascii="Times New Roman"/>
          <w:b w:val="false"/>
          <w:i w:val="false"/>
          <w:color w:val="000000"/>
          <w:sz w:val="28"/>
        </w:rPr>
        <w:t>
      1) имеет представление об основных правилах адекватного общения между людьми;</w:t>
      </w:r>
    </w:p>
    <w:bookmarkEnd w:id="7550"/>
    <w:bookmarkStart w:name="z10446" w:id="7551"/>
    <w:p>
      <w:pPr>
        <w:spacing w:after="0"/>
        <w:ind w:left="0"/>
        <w:jc w:val="both"/>
      </w:pPr>
      <w:r>
        <w:rPr>
          <w:rFonts w:ascii="Times New Roman"/>
          <w:b w:val="false"/>
          <w:i w:val="false"/>
          <w:color w:val="000000"/>
          <w:sz w:val="28"/>
        </w:rPr>
        <w:t>
      2) высказывает свои потребности и желания в речи с помощью простых просьб, обращений;</w:t>
      </w:r>
    </w:p>
    <w:bookmarkEnd w:id="7551"/>
    <w:bookmarkStart w:name="z10447" w:id="7552"/>
    <w:p>
      <w:pPr>
        <w:spacing w:after="0"/>
        <w:ind w:left="0"/>
        <w:jc w:val="both"/>
      </w:pPr>
      <w:r>
        <w:rPr>
          <w:rFonts w:ascii="Times New Roman"/>
          <w:b w:val="false"/>
          <w:i w:val="false"/>
          <w:color w:val="000000"/>
          <w:sz w:val="28"/>
        </w:rPr>
        <w:t>
      3) задает под контролем взрослого вопросы о прочитанном и увиденном;</w:t>
      </w:r>
    </w:p>
    <w:bookmarkEnd w:id="7552"/>
    <w:bookmarkStart w:name="z10448" w:id="7553"/>
    <w:p>
      <w:pPr>
        <w:spacing w:after="0"/>
        <w:ind w:left="0"/>
        <w:jc w:val="both"/>
      </w:pPr>
      <w:r>
        <w:rPr>
          <w:rFonts w:ascii="Times New Roman"/>
          <w:b w:val="false"/>
          <w:i w:val="false"/>
          <w:color w:val="000000"/>
          <w:sz w:val="28"/>
        </w:rPr>
        <w:t>
      4) отвечает на вопросы по прочитанному или рассказанному тексту.</w:t>
      </w:r>
    </w:p>
    <w:bookmarkEnd w:id="7553"/>
    <w:bookmarkStart w:name="z10449" w:id="7554"/>
    <w:p>
      <w:pPr>
        <w:spacing w:after="0"/>
        <w:ind w:left="0"/>
        <w:jc w:val="both"/>
      </w:pPr>
      <w:r>
        <w:rPr>
          <w:rFonts w:ascii="Times New Roman"/>
          <w:b w:val="false"/>
          <w:i w:val="false"/>
          <w:color w:val="000000"/>
          <w:sz w:val="28"/>
        </w:rPr>
        <w:t>
      300. Ожидаемые результаты по реализации подраздела "Развитие монологической речи":</w:t>
      </w:r>
    </w:p>
    <w:bookmarkEnd w:id="7554"/>
    <w:bookmarkStart w:name="z10450" w:id="7555"/>
    <w:p>
      <w:pPr>
        <w:spacing w:after="0"/>
        <w:ind w:left="0"/>
        <w:jc w:val="both"/>
      </w:pPr>
      <w:r>
        <w:rPr>
          <w:rFonts w:ascii="Times New Roman"/>
          <w:b w:val="false"/>
          <w:i w:val="false"/>
          <w:color w:val="000000"/>
          <w:sz w:val="28"/>
        </w:rPr>
        <w:t>
      1) передает под контролем учителя последовательность событий;</w:t>
      </w:r>
    </w:p>
    <w:bookmarkEnd w:id="7555"/>
    <w:bookmarkStart w:name="z10451" w:id="7556"/>
    <w:p>
      <w:pPr>
        <w:spacing w:after="0"/>
        <w:ind w:left="0"/>
        <w:jc w:val="both"/>
      </w:pPr>
      <w:r>
        <w:rPr>
          <w:rFonts w:ascii="Times New Roman"/>
          <w:b w:val="false"/>
          <w:i w:val="false"/>
          <w:color w:val="000000"/>
          <w:sz w:val="28"/>
        </w:rPr>
        <w:t>
      2) пересказывает сказку, рассказ по опорным иллюстрациям под контролем взрослого;</w:t>
      </w:r>
    </w:p>
    <w:bookmarkEnd w:id="7556"/>
    <w:bookmarkStart w:name="z10452" w:id="7557"/>
    <w:p>
      <w:pPr>
        <w:spacing w:after="0"/>
        <w:ind w:left="0"/>
        <w:jc w:val="both"/>
      </w:pPr>
      <w:r>
        <w:rPr>
          <w:rFonts w:ascii="Times New Roman"/>
          <w:b w:val="false"/>
          <w:i w:val="false"/>
          <w:color w:val="000000"/>
          <w:sz w:val="28"/>
        </w:rPr>
        <w:t>
      3) составляет небольшие описательные рассказы по игрушке из двух-трех предложений (с помощью вопросов педагога);</w:t>
      </w:r>
    </w:p>
    <w:bookmarkEnd w:id="7557"/>
    <w:bookmarkStart w:name="z10453" w:id="7558"/>
    <w:p>
      <w:pPr>
        <w:spacing w:after="0"/>
        <w:ind w:left="0"/>
        <w:jc w:val="both"/>
      </w:pPr>
      <w:r>
        <w:rPr>
          <w:rFonts w:ascii="Times New Roman"/>
          <w:b w:val="false"/>
          <w:i w:val="false"/>
          <w:color w:val="000000"/>
          <w:sz w:val="28"/>
        </w:rPr>
        <w:t xml:space="preserve">
      4) заучивает наизусть простые стихи, считалочки, поговорки. </w:t>
      </w:r>
    </w:p>
    <w:bookmarkEnd w:id="7558"/>
    <w:bookmarkStart w:name="z10454" w:id="7559"/>
    <w:p>
      <w:pPr>
        <w:spacing w:after="0"/>
        <w:ind w:left="0"/>
        <w:jc w:val="left"/>
      </w:pPr>
      <w:r>
        <w:rPr>
          <w:rFonts w:ascii="Times New Roman"/>
          <w:b/>
          <w:i w:val="false"/>
          <w:color w:val="000000"/>
        </w:rPr>
        <w:t xml:space="preserve"> Параграф 6. Художественная литература</w:t>
      </w:r>
    </w:p>
    <w:bookmarkEnd w:id="7559"/>
    <w:bookmarkStart w:name="z10455" w:id="7560"/>
    <w:p>
      <w:pPr>
        <w:spacing w:after="0"/>
        <w:ind w:left="0"/>
        <w:jc w:val="both"/>
      </w:pPr>
      <w:r>
        <w:rPr>
          <w:rFonts w:ascii="Times New Roman"/>
          <w:b w:val="false"/>
          <w:i w:val="false"/>
          <w:color w:val="000000"/>
          <w:sz w:val="28"/>
        </w:rPr>
        <w:t>
      301. Целью является формирование социальных качеств личности через анализ произведений детской художественной литературы и устного народного творчества, развитие устойчивого интереса к книге и чтению.</w:t>
      </w:r>
    </w:p>
    <w:bookmarkEnd w:id="7560"/>
    <w:bookmarkStart w:name="z10456" w:id="7561"/>
    <w:p>
      <w:pPr>
        <w:spacing w:after="0"/>
        <w:ind w:left="0"/>
        <w:jc w:val="both"/>
      </w:pPr>
      <w:r>
        <w:rPr>
          <w:rFonts w:ascii="Times New Roman"/>
          <w:b w:val="false"/>
          <w:i w:val="false"/>
          <w:color w:val="000000"/>
          <w:sz w:val="28"/>
        </w:rPr>
        <w:t xml:space="preserve">
      302. Задачи: </w:t>
      </w:r>
    </w:p>
    <w:bookmarkEnd w:id="7561"/>
    <w:bookmarkStart w:name="z10457" w:id="7562"/>
    <w:p>
      <w:pPr>
        <w:spacing w:after="0"/>
        <w:ind w:left="0"/>
        <w:jc w:val="both"/>
      </w:pPr>
      <w:r>
        <w:rPr>
          <w:rFonts w:ascii="Times New Roman"/>
          <w:b w:val="false"/>
          <w:i w:val="false"/>
          <w:color w:val="000000"/>
          <w:sz w:val="28"/>
        </w:rPr>
        <w:t xml:space="preserve">
      1) развивать способность слушать литературные произведения разных жанров; </w:t>
      </w:r>
    </w:p>
    <w:bookmarkEnd w:id="7562"/>
    <w:bookmarkStart w:name="z10458" w:id="7563"/>
    <w:p>
      <w:pPr>
        <w:spacing w:after="0"/>
        <w:ind w:left="0"/>
        <w:jc w:val="both"/>
      </w:pPr>
      <w:r>
        <w:rPr>
          <w:rFonts w:ascii="Times New Roman"/>
          <w:b w:val="false"/>
          <w:i w:val="false"/>
          <w:color w:val="000000"/>
          <w:sz w:val="28"/>
        </w:rPr>
        <w:t>
      2) учить умению сохранять последовательность сюжета при пересказывании знакомых сказок, передавать характер персонажей с помощью педагога;</w:t>
      </w:r>
    </w:p>
    <w:bookmarkEnd w:id="7563"/>
    <w:bookmarkStart w:name="z10459" w:id="7564"/>
    <w:p>
      <w:pPr>
        <w:spacing w:after="0"/>
        <w:ind w:left="0"/>
        <w:jc w:val="both"/>
      </w:pPr>
      <w:r>
        <w:rPr>
          <w:rFonts w:ascii="Times New Roman"/>
          <w:b w:val="false"/>
          <w:i w:val="false"/>
          <w:color w:val="000000"/>
          <w:sz w:val="28"/>
        </w:rPr>
        <w:t>
      3) формировать интерес к чтению художественной литературы.</w:t>
      </w:r>
    </w:p>
    <w:bookmarkEnd w:id="7564"/>
    <w:bookmarkStart w:name="z10460" w:id="7565"/>
    <w:p>
      <w:pPr>
        <w:spacing w:after="0"/>
        <w:ind w:left="0"/>
        <w:jc w:val="both"/>
      </w:pPr>
      <w:r>
        <w:rPr>
          <w:rFonts w:ascii="Times New Roman"/>
          <w:b w:val="false"/>
          <w:i w:val="false"/>
          <w:color w:val="000000"/>
          <w:sz w:val="28"/>
        </w:rPr>
        <w:t>
      303. Содержание занятия "Художественная литература"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7565"/>
    <w:bookmarkStart w:name="z10461" w:id="7566"/>
    <w:p>
      <w:pPr>
        <w:spacing w:after="0"/>
        <w:ind w:left="0"/>
        <w:jc w:val="both"/>
      </w:pPr>
      <w:r>
        <w:rPr>
          <w:rFonts w:ascii="Times New Roman"/>
          <w:b w:val="false"/>
          <w:i w:val="false"/>
          <w:color w:val="000000"/>
          <w:sz w:val="28"/>
        </w:rPr>
        <w:t>
      304. Содержание учебной программы включает следующие разделы:</w:t>
      </w:r>
    </w:p>
    <w:bookmarkEnd w:id="7566"/>
    <w:bookmarkStart w:name="z10462" w:id="7567"/>
    <w:p>
      <w:pPr>
        <w:spacing w:after="0"/>
        <w:ind w:left="0"/>
        <w:jc w:val="both"/>
      </w:pPr>
      <w:r>
        <w:rPr>
          <w:rFonts w:ascii="Times New Roman"/>
          <w:b w:val="false"/>
          <w:i w:val="false"/>
          <w:color w:val="000000"/>
          <w:sz w:val="28"/>
        </w:rPr>
        <w:t>
      1) понимание прослушанного/увиденного материала;</w:t>
      </w:r>
    </w:p>
    <w:bookmarkEnd w:id="7567"/>
    <w:bookmarkStart w:name="z10463" w:id="7568"/>
    <w:p>
      <w:pPr>
        <w:spacing w:after="0"/>
        <w:ind w:left="0"/>
        <w:jc w:val="both"/>
      </w:pPr>
      <w:r>
        <w:rPr>
          <w:rFonts w:ascii="Times New Roman"/>
          <w:b w:val="false"/>
          <w:i w:val="false"/>
          <w:color w:val="000000"/>
          <w:sz w:val="28"/>
        </w:rPr>
        <w:t>
      2) анализ и интерпретация.</w:t>
      </w:r>
    </w:p>
    <w:bookmarkEnd w:id="7568"/>
    <w:bookmarkStart w:name="z10464" w:id="7569"/>
    <w:p>
      <w:pPr>
        <w:spacing w:after="0"/>
        <w:ind w:left="0"/>
        <w:jc w:val="both"/>
      </w:pPr>
      <w:r>
        <w:rPr>
          <w:rFonts w:ascii="Times New Roman"/>
          <w:b w:val="false"/>
          <w:i w:val="false"/>
          <w:color w:val="000000"/>
          <w:sz w:val="28"/>
        </w:rPr>
        <w:t>
      305. Раздел "Понимание прослушанного/увиденного материала" включает следующие подразделы:</w:t>
      </w:r>
    </w:p>
    <w:bookmarkEnd w:id="7569"/>
    <w:bookmarkStart w:name="z10465" w:id="7570"/>
    <w:p>
      <w:pPr>
        <w:spacing w:after="0"/>
        <w:ind w:left="0"/>
        <w:jc w:val="both"/>
      </w:pPr>
      <w:r>
        <w:rPr>
          <w:rFonts w:ascii="Times New Roman"/>
          <w:b w:val="false"/>
          <w:i w:val="false"/>
          <w:color w:val="000000"/>
          <w:sz w:val="28"/>
        </w:rPr>
        <w:t>
      1) понимание содержания художественного произведения;</w:t>
      </w:r>
    </w:p>
    <w:bookmarkEnd w:id="7570"/>
    <w:bookmarkStart w:name="z10466" w:id="7571"/>
    <w:p>
      <w:pPr>
        <w:spacing w:after="0"/>
        <w:ind w:left="0"/>
        <w:jc w:val="both"/>
      </w:pPr>
      <w:r>
        <w:rPr>
          <w:rFonts w:ascii="Times New Roman"/>
          <w:b w:val="false"/>
          <w:i w:val="false"/>
          <w:color w:val="000000"/>
          <w:sz w:val="28"/>
        </w:rPr>
        <w:t>
      2) чтение наизусть;</w:t>
      </w:r>
    </w:p>
    <w:bookmarkEnd w:id="7571"/>
    <w:bookmarkStart w:name="z10467" w:id="7572"/>
    <w:p>
      <w:pPr>
        <w:spacing w:after="0"/>
        <w:ind w:left="0"/>
        <w:jc w:val="both"/>
      </w:pPr>
      <w:r>
        <w:rPr>
          <w:rFonts w:ascii="Times New Roman"/>
          <w:b w:val="false"/>
          <w:i w:val="false"/>
          <w:color w:val="000000"/>
          <w:sz w:val="28"/>
        </w:rPr>
        <w:t>
      3) пересказывание прослушанного с помощью педагога;</w:t>
      </w:r>
    </w:p>
    <w:bookmarkEnd w:id="7572"/>
    <w:bookmarkStart w:name="z10468" w:id="7573"/>
    <w:p>
      <w:pPr>
        <w:spacing w:after="0"/>
        <w:ind w:left="0"/>
        <w:jc w:val="both"/>
      </w:pPr>
      <w:r>
        <w:rPr>
          <w:rFonts w:ascii="Times New Roman"/>
          <w:b w:val="false"/>
          <w:i w:val="false"/>
          <w:color w:val="000000"/>
          <w:sz w:val="28"/>
        </w:rPr>
        <w:t>
      4) формулирование ответов.</w:t>
      </w:r>
    </w:p>
    <w:bookmarkEnd w:id="7573"/>
    <w:bookmarkStart w:name="z10469" w:id="7574"/>
    <w:p>
      <w:pPr>
        <w:spacing w:after="0"/>
        <w:ind w:left="0"/>
        <w:jc w:val="both"/>
      </w:pPr>
      <w:r>
        <w:rPr>
          <w:rFonts w:ascii="Times New Roman"/>
          <w:b w:val="false"/>
          <w:i w:val="false"/>
          <w:color w:val="000000"/>
          <w:sz w:val="28"/>
        </w:rPr>
        <w:t>
      306. Раздел "Анализ и интерпретация" включает следующие подразделы:</w:t>
      </w:r>
    </w:p>
    <w:bookmarkEnd w:id="7574"/>
    <w:bookmarkStart w:name="z10470" w:id="7575"/>
    <w:p>
      <w:pPr>
        <w:spacing w:after="0"/>
        <w:ind w:left="0"/>
        <w:jc w:val="both"/>
      </w:pPr>
      <w:r>
        <w:rPr>
          <w:rFonts w:ascii="Times New Roman"/>
          <w:b w:val="false"/>
          <w:i w:val="false"/>
          <w:color w:val="000000"/>
          <w:sz w:val="28"/>
        </w:rPr>
        <w:t>
      1) определение жанра литературного произведения;</w:t>
      </w:r>
    </w:p>
    <w:bookmarkEnd w:id="7575"/>
    <w:bookmarkStart w:name="z10471" w:id="7576"/>
    <w:p>
      <w:pPr>
        <w:spacing w:after="0"/>
        <w:ind w:left="0"/>
        <w:jc w:val="both"/>
      </w:pPr>
      <w:r>
        <w:rPr>
          <w:rFonts w:ascii="Times New Roman"/>
          <w:b w:val="false"/>
          <w:i w:val="false"/>
          <w:color w:val="000000"/>
          <w:sz w:val="28"/>
        </w:rPr>
        <w:t>
      2) характеристика героев.</w:t>
      </w:r>
    </w:p>
    <w:bookmarkEnd w:id="7576"/>
    <w:bookmarkStart w:name="z10472" w:id="7577"/>
    <w:p>
      <w:pPr>
        <w:spacing w:after="0"/>
        <w:ind w:left="0"/>
        <w:jc w:val="both"/>
      </w:pPr>
      <w:r>
        <w:rPr>
          <w:rFonts w:ascii="Times New Roman"/>
          <w:b w:val="false"/>
          <w:i w:val="false"/>
          <w:color w:val="000000"/>
          <w:sz w:val="28"/>
        </w:rPr>
        <w:t xml:space="preserve">
      307. Система целей обучения: </w:t>
      </w:r>
    </w:p>
    <w:bookmarkEnd w:id="7577"/>
    <w:bookmarkStart w:name="z10473" w:id="7578"/>
    <w:p>
      <w:pPr>
        <w:spacing w:after="0"/>
        <w:ind w:left="0"/>
        <w:jc w:val="both"/>
      </w:pPr>
      <w:r>
        <w:rPr>
          <w:rFonts w:ascii="Times New Roman"/>
          <w:b w:val="false"/>
          <w:i w:val="false"/>
          <w:color w:val="000000"/>
          <w:sz w:val="28"/>
        </w:rPr>
        <w:t>
      таблица 7</w:t>
      </w:r>
    </w:p>
    <w:bookmarkEnd w:id="75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4" w:id="7579"/>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Понимание прослушанного/увиденного материала</w:t>
            </w:r>
          </w:p>
          <w:bookmarkEnd w:id="7579"/>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6" w:id="7580"/>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75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 обучения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79" w:id="7581"/>
          <w:p>
            <w:pPr>
              <w:spacing w:after="20"/>
              <w:ind w:left="20"/>
              <w:jc w:val="both"/>
            </w:pPr>
            <w:r>
              <w:rPr>
                <w:rFonts w:ascii="Times New Roman"/>
                <w:b w:val="false"/>
                <w:i w:val="false"/>
                <w:color w:val="000000"/>
                <w:sz w:val="20"/>
              </w:rPr>
              <w:t>
</w:t>
            </w:r>
            <w:r>
              <w:rPr>
                <w:rFonts w:ascii="Times New Roman"/>
                <w:b w:val="false"/>
                <w:i w:val="false"/>
                <w:color w:val="000000"/>
                <w:sz w:val="20"/>
              </w:rPr>
              <w:t>1.1 Понимание содержания художественного произведения</w:t>
            </w:r>
          </w:p>
          <w:bookmarkEnd w:id="75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0" w:id="7582"/>
          <w:p>
            <w:pPr>
              <w:spacing w:after="20"/>
              <w:ind w:left="20"/>
              <w:jc w:val="both"/>
            </w:pPr>
            <w:r>
              <w:rPr>
                <w:rFonts w:ascii="Times New Roman"/>
                <w:b w:val="false"/>
                <w:i w:val="false"/>
                <w:color w:val="000000"/>
                <w:sz w:val="20"/>
              </w:rPr>
              <w:t>
0.1.1.1 отвечать на вопросы по содержанию небольших текстов, сказок, рассказов, детских стихотворений;</w:t>
            </w:r>
          </w:p>
          <w:bookmarkEnd w:id="7582"/>
          <w:p>
            <w:pPr>
              <w:spacing w:after="20"/>
              <w:ind w:left="20"/>
              <w:jc w:val="both"/>
            </w:pPr>
            <w:r>
              <w:rPr>
                <w:rFonts w:ascii="Times New Roman"/>
                <w:b w:val="false"/>
                <w:i w:val="false"/>
                <w:color w:val="000000"/>
                <w:sz w:val="20"/>
              </w:rPr>
              <w:t>
</w:t>
            </w:r>
            <w:r>
              <w:rPr>
                <w:rFonts w:ascii="Times New Roman"/>
                <w:b w:val="false"/>
                <w:i w:val="false"/>
                <w:color w:val="000000"/>
                <w:sz w:val="20"/>
              </w:rPr>
              <w:t>0.1.1.2 прослеживать за последовательностью действий, определять простые взаимоотношения героев с помощью педагога, рассказывать о содержании иллюстраций;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0.1.1.3 словесно высказывать свое эмоциональное состояние;</w:t>
            </w:r>
          </w:p>
          <w:p>
            <w:pPr>
              <w:spacing w:after="20"/>
              <w:ind w:left="20"/>
              <w:jc w:val="both"/>
            </w:pPr>
            <w:r>
              <w:rPr>
                <w:rFonts w:ascii="Times New Roman"/>
                <w:b w:val="false"/>
                <w:i w:val="false"/>
                <w:color w:val="000000"/>
                <w:sz w:val="20"/>
              </w:rPr>
              <w:t>
0.1.1.4 воспринимать контрастности образов в сказках, рассказах, стихах (добрый-злой, хороший-плохой)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5" w:id="7583"/>
          <w:p>
            <w:pPr>
              <w:spacing w:after="20"/>
              <w:ind w:left="20"/>
              <w:jc w:val="both"/>
            </w:pPr>
            <w:r>
              <w:rPr>
                <w:rFonts w:ascii="Times New Roman"/>
                <w:b w:val="false"/>
                <w:i w:val="false"/>
                <w:color w:val="000000"/>
                <w:sz w:val="20"/>
              </w:rPr>
              <w:t>
</w:t>
            </w:r>
            <w:r>
              <w:rPr>
                <w:rFonts w:ascii="Times New Roman"/>
                <w:b w:val="false"/>
                <w:i w:val="false"/>
                <w:color w:val="000000"/>
                <w:sz w:val="20"/>
              </w:rPr>
              <w:t>1.2 Чтение наизусть</w:t>
            </w:r>
          </w:p>
          <w:bookmarkEnd w:id="75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6" w:id="7584"/>
          <w:p>
            <w:pPr>
              <w:spacing w:after="20"/>
              <w:ind w:left="20"/>
              <w:jc w:val="both"/>
            </w:pPr>
            <w:r>
              <w:rPr>
                <w:rFonts w:ascii="Times New Roman"/>
                <w:b w:val="false"/>
                <w:i w:val="false"/>
                <w:color w:val="000000"/>
                <w:sz w:val="20"/>
              </w:rPr>
              <w:t>
0.1.2.1 читать выразительно наизусть короткие стихотворения;</w:t>
            </w:r>
          </w:p>
          <w:bookmarkEnd w:id="7584"/>
          <w:p>
            <w:pPr>
              <w:spacing w:after="20"/>
              <w:ind w:left="20"/>
              <w:jc w:val="both"/>
            </w:pPr>
            <w:r>
              <w:rPr>
                <w:rFonts w:ascii="Times New Roman"/>
                <w:b w:val="false"/>
                <w:i w:val="false"/>
                <w:color w:val="000000"/>
                <w:sz w:val="20"/>
              </w:rPr>
              <w:t>
0.1.2.2 уметь договаривать фразы из хорошо знакомых произведений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89" w:id="758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 Пересказывание прослушанного </w:t>
            </w:r>
          </w:p>
          <w:bookmarkEnd w:id="75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0" w:id="7586"/>
          <w:p>
            <w:pPr>
              <w:spacing w:after="20"/>
              <w:ind w:left="20"/>
              <w:jc w:val="both"/>
            </w:pPr>
            <w:r>
              <w:rPr>
                <w:rFonts w:ascii="Times New Roman"/>
                <w:b w:val="false"/>
                <w:i w:val="false"/>
                <w:color w:val="000000"/>
                <w:sz w:val="20"/>
              </w:rPr>
              <w:t>
0.1.3.1 пересказывать прослушанный материал по иллюстрациям;</w:t>
            </w:r>
          </w:p>
          <w:bookmarkEnd w:id="7586"/>
          <w:p>
            <w:pPr>
              <w:spacing w:after="20"/>
              <w:ind w:left="20"/>
              <w:jc w:val="both"/>
            </w:pPr>
            <w:r>
              <w:rPr>
                <w:rFonts w:ascii="Times New Roman"/>
                <w:b w:val="false"/>
                <w:i w:val="false"/>
                <w:color w:val="000000"/>
                <w:sz w:val="20"/>
              </w:rPr>
              <w:t>
0.1.3.2 уметь сохранять последовательность событий при пересказывании знакомых сказок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3" w:id="758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1.4 Формулирование ответов </w:t>
            </w:r>
          </w:p>
          <w:bookmarkEnd w:id="758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94" w:id="7588"/>
          <w:p>
            <w:pPr>
              <w:spacing w:after="20"/>
              <w:ind w:left="20"/>
              <w:jc w:val="both"/>
            </w:pPr>
            <w:r>
              <w:rPr>
                <w:rFonts w:ascii="Times New Roman"/>
                <w:b w:val="false"/>
                <w:i w:val="false"/>
                <w:color w:val="000000"/>
                <w:sz w:val="20"/>
              </w:rPr>
              <w:t>
0.1.4.1 формулировать вопросы по иллюстрациям;</w:t>
            </w:r>
          </w:p>
          <w:bookmarkEnd w:id="7588"/>
          <w:p>
            <w:pPr>
              <w:spacing w:after="20"/>
              <w:ind w:left="20"/>
              <w:jc w:val="both"/>
            </w:pPr>
            <w:r>
              <w:rPr>
                <w:rFonts w:ascii="Times New Roman"/>
                <w:b w:val="false"/>
                <w:i w:val="false"/>
                <w:color w:val="000000"/>
                <w:sz w:val="20"/>
              </w:rPr>
              <w:t>
0.1.4.2 отвечать на простые вопросы по содержанию прочитанного</w:t>
            </w:r>
          </w:p>
        </w:tc>
      </w:tr>
    </w:tbl>
    <w:bookmarkStart w:name="z10497" w:id="7589"/>
    <w:p>
      <w:pPr>
        <w:spacing w:after="0"/>
        <w:ind w:left="0"/>
        <w:jc w:val="both"/>
      </w:pPr>
      <w:r>
        <w:rPr>
          <w:rFonts w:ascii="Times New Roman"/>
          <w:b w:val="false"/>
          <w:i w:val="false"/>
          <w:color w:val="000000"/>
          <w:sz w:val="28"/>
        </w:rPr>
        <w:t>
      308. Ожидаемые результаты по реализации подраздела "Понимание содержания художественного произведения":</w:t>
      </w:r>
    </w:p>
    <w:bookmarkEnd w:id="7589"/>
    <w:bookmarkStart w:name="z10498" w:id="7590"/>
    <w:p>
      <w:pPr>
        <w:spacing w:after="0"/>
        <w:ind w:left="0"/>
        <w:jc w:val="both"/>
      </w:pPr>
      <w:r>
        <w:rPr>
          <w:rFonts w:ascii="Times New Roman"/>
          <w:b w:val="false"/>
          <w:i w:val="false"/>
          <w:color w:val="000000"/>
          <w:sz w:val="28"/>
        </w:rPr>
        <w:t>
      1) отвечает на вопросы по содержанию художественного произведения;</w:t>
      </w:r>
    </w:p>
    <w:bookmarkEnd w:id="7590"/>
    <w:bookmarkStart w:name="z10499" w:id="7591"/>
    <w:p>
      <w:pPr>
        <w:spacing w:after="0"/>
        <w:ind w:left="0"/>
        <w:jc w:val="both"/>
      </w:pPr>
      <w:r>
        <w:rPr>
          <w:rFonts w:ascii="Times New Roman"/>
          <w:b w:val="false"/>
          <w:i w:val="false"/>
          <w:color w:val="000000"/>
          <w:sz w:val="28"/>
        </w:rPr>
        <w:t>
      2) определяет простые взаимоотношения героев;</w:t>
      </w:r>
    </w:p>
    <w:bookmarkEnd w:id="7591"/>
    <w:bookmarkStart w:name="z10500" w:id="7592"/>
    <w:p>
      <w:pPr>
        <w:spacing w:after="0"/>
        <w:ind w:left="0"/>
        <w:jc w:val="both"/>
      </w:pPr>
      <w:r>
        <w:rPr>
          <w:rFonts w:ascii="Times New Roman"/>
          <w:b w:val="false"/>
          <w:i w:val="false"/>
          <w:color w:val="000000"/>
          <w:sz w:val="28"/>
        </w:rPr>
        <w:t>
      3) рассказывает о содержании иллюстраций и высказывает свое эмоциональное состояние.</w:t>
      </w:r>
    </w:p>
    <w:bookmarkEnd w:id="7592"/>
    <w:bookmarkStart w:name="z10501" w:id="7593"/>
    <w:p>
      <w:pPr>
        <w:spacing w:after="0"/>
        <w:ind w:left="0"/>
        <w:jc w:val="both"/>
      </w:pPr>
      <w:r>
        <w:rPr>
          <w:rFonts w:ascii="Times New Roman"/>
          <w:b w:val="false"/>
          <w:i w:val="false"/>
          <w:color w:val="000000"/>
          <w:sz w:val="28"/>
        </w:rPr>
        <w:t>
      309. Ожидаемые результаты по реализации подраздела "Чтение наизусть":</w:t>
      </w:r>
    </w:p>
    <w:bookmarkEnd w:id="7593"/>
    <w:bookmarkStart w:name="z10502" w:id="7594"/>
    <w:p>
      <w:pPr>
        <w:spacing w:after="0"/>
        <w:ind w:left="0"/>
        <w:jc w:val="both"/>
      </w:pPr>
      <w:r>
        <w:rPr>
          <w:rFonts w:ascii="Times New Roman"/>
          <w:b w:val="false"/>
          <w:i w:val="false"/>
          <w:color w:val="000000"/>
          <w:sz w:val="28"/>
        </w:rPr>
        <w:t>
      1) читает наизусть небольшие стихи, рифмовки;</w:t>
      </w:r>
    </w:p>
    <w:bookmarkEnd w:id="7594"/>
    <w:bookmarkStart w:name="z10503" w:id="7595"/>
    <w:p>
      <w:pPr>
        <w:spacing w:after="0"/>
        <w:ind w:left="0"/>
        <w:jc w:val="both"/>
      </w:pPr>
      <w:r>
        <w:rPr>
          <w:rFonts w:ascii="Times New Roman"/>
          <w:b w:val="false"/>
          <w:i w:val="false"/>
          <w:color w:val="000000"/>
          <w:sz w:val="28"/>
        </w:rPr>
        <w:t xml:space="preserve">
      2) пересказывает прослушанное; </w:t>
      </w:r>
    </w:p>
    <w:bookmarkEnd w:id="7595"/>
    <w:bookmarkStart w:name="z10504" w:id="7596"/>
    <w:p>
      <w:pPr>
        <w:spacing w:after="0"/>
        <w:ind w:left="0"/>
        <w:jc w:val="both"/>
      </w:pPr>
      <w:r>
        <w:rPr>
          <w:rFonts w:ascii="Times New Roman"/>
          <w:b w:val="false"/>
          <w:i w:val="false"/>
          <w:color w:val="000000"/>
          <w:sz w:val="28"/>
        </w:rPr>
        <w:t>
      3) слушает и понимает содержание сказок, рассказов, стихотворений; эмоционально откликается на содержание произведений.</w:t>
      </w:r>
    </w:p>
    <w:bookmarkEnd w:id="7596"/>
    <w:bookmarkStart w:name="z10505" w:id="7597"/>
    <w:p>
      <w:pPr>
        <w:spacing w:after="0"/>
        <w:ind w:left="0"/>
        <w:jc w:val="both"/>
      </w:pPr>
      <w:r>
        <w:rPr>
          <w:rFonts w:ascii="Times New Roman"/>
          <w:b w:val="false"/>
          <w:i w:val="false"/>
          <w:color w:val="000000"/>
          <w:sz w:val="28"/>
        </w:rPr>
        <w:t>
      310. Ожидаемые результаты по реализации подраздела "Пересказывание прослушанного":</w:t>
      </w:r>
    </w:p>
    <w:bookmarkEnd w:id="7597"/>
    <w:bookmarkStart w:name="z10506" w:id="7598"/>
    <w:p>
      <w:pPr>
        <w:spacing w:after="0"/>
        <w:ind w:left="0"/>
        <w:jc w:val="both"/>
      </w:pPr>
      <w:r>
        <w:rPr>
          <w:rFonts w:ascii="Times New Roman"/>
          <w:b w:val="false"/>
          <w:i w:val="false"/>
          <w:color w:val="000000"/>
          <w:sz w:val="28"/>
        </w:rPr>
        <w:t>
      1) пересказывает прослушанный материал по иллюстрациям;</w:t>
      </w:r>
    </w:p>
    <w:bookmarkEnd w:id="7598"/>
    <w:bookmarkStart w:name="z10507" w:id="7599"/>
    <w:p>
      <w:pPr>
        <w:spacing w:after="0"/>
        <w:ind w:left="0"/>
        <w:jc w:val="both"/>
      </w:pPr>
      <w:r>
        <w:rPr>
          <w:rFonts w:ascii="Times New Roman"/>
          <w:b w:val="false"/>
          <w:i w:val="false"/>
          <w:color w:val="000000"/>
          <w:sz w:val="28"/>
        </w:rPr>
        <w:t xml:space="preserve">
      2) пересказывает знакомые сказки не нарушая последовательности событий. </w:t>
      </w:r>
    </w:p>
    <w:bookmarkEnd w:id="7599"/>
    <w:bookmarkStart w:name="z10508" w:id="7600"/>
    <w:p>
      <w:pPr>
        <w:spacing w:after="0"/>
        <w:ind w:left="0"/>
        <w:jc w:val="both"/>
      </w:pPr>
      <w:r>
        <w:rPr>
          <w:rFonts w:ascii="Times New Roman"/>
          <w:b w:val="false"/>
          <w:i w:val="false"/>
          <w:color w:val="000000"/>
          <w:sz w:val="28"/>
        </w:rPr>
        <w:t>
      311. Ожидаемые результаты по реализации подраздела "Формулирование ответов":</w:t>
      </w:r>
    </w:p>
    <w:bookmarkEnd w:id="7600"/>
    <w:bookmarkStart w:name="z10509" w:id="7601"/>
    <w:p>
      <w:pPr>
        <w:spacing w:after="0"/>
        <w:ind w:left="0"/>
        <w:jc w:val="both"/>
      </w:pPr>
      <w:r>
        <w:rPr>
          <w:rFonts w:ascii="Times New Roman"/>
          <w:b w:val="false"/>
          <w:i w:val="false"/>
          <w:color w:val="000000"/>
          <w:sz w:val="28"/>
        </w:rPr>
        <w:t>
      1) отвечает на простые вопросы по содержанию произведения (с учетом речевых возможностей, с опорой на картинки).</w:t>
      </w:r>
    </w:p>
    <w:bookmarkEnd w:id="7601"/>
    <w:bookmarkStart w:name="z10510" w:id="7602"/>
    <w:p>
      <w:pPr>
        <w:spacing w:after="0"/>
        <w:ind w:left="0"/>
        <w:jc w:val="both"/>
      </w:pPr>
      <w:r>
        <w:rPr>
          <w:rFonts w:ascii="Times New Roman"/>
          <w:b w:val="false"/>
          <w:i w:val="false"/>
          <w:color w:val="000000"/>
          <w:sz w:val="28"/>
        </w:rPr>
        <w:t>
      таблица 8</w:t>
      </w:r>
    </w:p>
    <w:bookmarkEnd w:id="76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1" w:id="7603"/>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Анализ и интепретация</w:t>
            </w:r>
          </w:p>
          <w:bookmarkEnd w:id="7603"/>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3" w:id="7604"/>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760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6" w:id="760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2.1 Определение жанра литературного произведения </w:t>
            </w:r>
          </w:p>
          <w:bookmarkEnd w:id="760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распознавать жанры (загадка, сказка, стихотворение) по их характерным особенностям: вымысел, описание, рифма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19" w:id="7606"/>
          <w:p>
            <w:pPr>
              <w:spacing w:after="20"/>
              <w:ind w:left="20"/>
              <w:jc w:val="both"/>
            </w:pPr>
            <w:r>
              <w:rPr>
                <w:rFonts w:ascii="Times New Roman"/>
                <w:b w:val="false"/>
                <w:i w:val="false"/>
                <w:color w:val="000000"/>
                <w:sz w:val="20"/>
              </w:rPr>
              <w:t>
</w:t>
            </w:r>
            <w:r>
              <w:rPr>
                <w:rFonts w:ascii="Times New Roman"/>
                <w:b w:val="false"/>
                <w:i w:val="false"/>
                <w:color w:val="000000"/>
                <w:sz w:val="20"/>
              </w:rPr>
              <w:t>2.2 Характеристика героев</w:t>
            </w:r>
          </w:p>
          <w:bookmarkEnd w:id="760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20" w:id="7607"/>
          <w:p>
            <w:pPr>
              <w:spacing w:after="20"/>
              <w:ind w:left="20"/>
              <w:jc w:val="both"/>
            </w:pPr>
            <w:r>
              <w:rPr>
                <w:rFonts w:ascii="Times New Roman"/>
                <w:b w:val="false"/>
                <w:i w:val="false"/>
                <w:color w:val="000000"/>
                <w:sz w:val="20"/>
              </w:rPr>
              <w:t>
0.2.2.1 высказывать отношение к поступкам героев</w:t>
            </w:r>
          </w:p>
          <w:bookmarkEnd w:id="7607"/>
          <w:p>
            <w:pPr>
              <w:spacing w:after="20"/>
              <w:ind w:left="20"/>
              <w:jc w:val="both"/>
            </w:pPr>
            <w:r>
              <w:rPr>
                <w:rFonts w:ascii="Times New Roman"/>
                <w:b w:val="false"/>
                <w:i w:val="false"/>
                <w:color w:val="000000"/>
                <w:sz w:val="20"/>
              </w:rPr>
              <w:t>
0.2.2.2 уметь давать простую характеристику героям художественной литературы (добрый-злой, хороший-плохой)</w:t>
            </w:r>
          </w:p>
        </w:tc>
      </w:tr>
    </w:tbl>
    <w:bookmarkStart w:name="z10523" w:id="7608"/>
    <w:p>
      <w:pPr>
        <w:spacing w:after="0"/>
        <w:ind w:left="0"/>
        <w:jc w:val="both"/>
      </w:pPr>
      <w:r>
        <w:rPr>
          <w:rFonts w:ascii="Times New Roman"/>
          <w:b w:val="false"/>
          <w:i w:val="false"/>
          <w:color w:val="000000"/>
          <w:sz w:val="28"/>
        </w:rPr>
        <w:t>
      312. Ожидаемые результаты по реализации подраздела "Формулирование ответов":</w:t>
      </w:r>
    </w:p>
    <w:bookmarkEnd w:id="7608"/>
    <w:bookmarkStart w:name="z10524" w:id="7609"/>
    <w:p>
      <w:pPr>
        <w:spacing w:after="0"/>
        <w:ind w:left="0"/>
        <w:jc w:val="both"/>
      </w:pPr>
      <w:r>
        <w:rPr>
          <w:rFonts w:ascii="Times New Roman"/>
          <w:b w:val="false"/>
          <w:i w:val="false"/>
          <w:color w:val="000000"/>
          <w:sz w:val="28"/>
        </w:rPr>
        <w:t>
      1) отличает стихотворение, сказку от других произведений художественной литературы;</w:t>
      </w:r>
    </w:p>
    <w:bookmarkEnd w:id="7609"/>
    <w:bookmarkStart w:name="z10525" w:id="7610"/>
    <w:p>
      <w:pPr>
        <w:spacing w:after="0"/>
        <w:ind w:left="0"/>
        <w:jc w:val="both"/>
      </w:pPr>
      <w:r>
        <w:rPr>
          <w:rFonts w:ascii="Times New Roman"/>
          <w:b w:val="false"/>
          <w:i w:val="false"/>
          <w:color w:val="000000"/>
          <w:sz w:val="28"/>
        </w:rPr>
        <w:t>
      2) узнает знакомые произведения по картинкам.</w:t>
      </w:r>
    </w:p>
    <w:bookmarkEnd w:id="7610"/>
    <w:bookmarkStart w:name="z10526" w:id="7611"/>
    <w:p>
      <w:pPr>
        <w:spacing w:after="0"/>
        <w:ind w:left="0"/>
        <w:jc w:val="both"/>
      </w:pPr>
      <w:r>
        <w:rPr>
          <w:rFonts w:ascii="Times New Roman"/>
          <w:b w:val="false"/>
          <w:i w:val="false"/>
          <w:color w:val="000000"/>
          <w:sz w:val="28"/>
        </w:rPr>
        <w:t>
      313. Ожидаемые результаты по реализации подраздела "Характеристика героев":</w:t>
      </w:r>
    </w:p>
    <w:bookmarkEnd w:id="7611"/>
    <w:bookmarkStart w:name="z10527" w:id="7612"/>
    <w:p>
      <w:pPr>
        <w:spacing w:after="0"/>
        <w:ind w:left="0"/>
        <w:jc w:val="both"/>
      </w:pPr>
      <w:r>
        <w:rPr>
          <w:rFonts w:ascii="Times New Roman"/>
          <w:b w:val="false"/>
          <w:i w:val="false"/>
          <w:color w:val="000000"/>
          <w:sz w:val="28"/>
        </w:rPr>
        <w:t>
      1) дает простую характеристику героям художественного произведения (добрый-злой).</w:t>
      </w:r>
    </w:p>
    <w:bookmarkEnd w:id="7612"/>
    <w:bookmarkStart w:name="z10528" w:id="7613"/>
    <w:p>
      <w:pPr>
        <w:spacing w:after="0"/>
        <w:ind w:left="0"/>
        <w:jc w:val="left"/>
      </w:pPr>
      <w:r>
        <w:rPr>
          <w:rFonts w:ascii="Times New Roman"/>
          <w:b/>
          <w:i w:val="false"/>
          <w:color w:val="000000"/>
        </w:rPr>
        <w:t xml:space="preserve"> Параграф 7. Основы грамоты</w:t>
      </w:r>
    </w:p>
    <w:bookmarkEnd w:id="7613"/>
    <w:bookmarkStart w:name="z10529" w:id="7614"/>
    <w:p>
      <w:pPr>
        <w:spacing w:after="0"/>
        <w:ind w:left="0"/>
        <w:jc w:val="both"/>
      </w:pPr>
      <w:r>
        <w:rPr>
          <w:rFonts w:ascii="Times New Roman"/>
          <w:b w:val="false"/>
          <w:i w:val="false"/>
          <w:color w:val="000000"/>
          <w:sz w:val="28"/>
        </w:rPr>
        <w:t xml:space="preserve">
      314. Целью является подготовка детей к овладению в последующем навыками чтения и письма. </w:t>
      </w:r>
    </w:p>
    <w:bookmarkEnd w:id="7614"/>
    <w:bookmarkStart w:name="z10530" w:id="7615"/>
    <w:p>
      <w:pPr>
        <w:spacing w:after="0"/>
        <w:ind w:left="0"/>
        <w:jc w:val="both"/>
      </w:pPr>
      <w:r>
        <w:rPr>
          <w:rFonts w:ascii="Times New Roman"/>
          <w:b w:val="false"/>
          <w:i w:val="false"/>
          <w:color w:val="000000"/>
          <w:sz w:val="28"/>
        </w:rPr>
        <w:t>
      315. Задачи:</w:t>
      </w:r>
    </w:p>
    <w:bookmarkEnd w:id="7615"/>
    <w:bookmarkStart w:name="z10531" w:id="7616"/>
    <w:p>
      <w:pPr>
        <w:spacing w:after="0"/>
        <w:ind w:left="0"/>
        <w:jc w:val="both"/>
      </w:pPr>
      <w:r>
        <w:rPr>
          <w:rFonts w:ascii="Times New Roman"/>
          <w:b w:val="false"/>
          <w:i w:val="false"/>
          <w:color w:val="000000"/>
          <w:sz w:val="28"/>
        </w:rPr>
        <w:t>
      1) развивать умение вслушиваться в звучание слова, узнавать и выделять из него отдельные звуки и звуковые комплексы;</w:t>
      </w:r>
    </w:p>
    <w:bookmarkEnd w:id="7616"/>
    <w:bookmarkStart w:name="z10532" w:id="7617"/>
    <w:p>
      <w:pPr>
        <w:spacing w:after="0"/>
        <w:ind w:left="0"/>
        <w:jc w:val="both"/>
      </w:pPr>
      <w:r>
        <w:rPr>
          <w:rFonts w:ascii="Times New Roman"/>
          <w:b w:val="false"/>
          <w:i w:val="false"/>
          <w:color w:val="000000"/>
          <w:sz w:val="28"/>
        </w:rPr>
        <w:t>
      2) закреплять умение различать звуки, близкие по произнесению и звучанию;</w:t>
      </w:r>
    </w:p>
    <w:bookmarkEnd w:id="7617"/>
    <w:bookmarkStart w:name="z10533" w:id="7618"/>
    <w:p>
      <w:pPr>
        <w:spacing w:after="0"/>
        <w:ind w:left="0"/>
        <w:jc w:val="both"/>
      </w:pPr>
      <w:r>
        <w:rPr>
          <w:rFonts w:ascii="Times New Roman"/>
          <w:b w:val="false"/>
          <w:i w:val="false"/>
          <w:color w:val="000000"/>
          <w:sz w:val="28"/>
        </w:rPr>
        <w:t>
      3) обучать дифференцировать понятия "звук", "слог", "слово", "предложение";</w:t>
      </w:r>
    </w:p>
    <w:bookmarkEnd w:id="7618"/>
    <w:bookmarkStart w:name="z10534" w:id="7619"/>
    <w:p>
      <w:pPr>
        <w:spacing w:after="0"/>
        <w:ind w:left="0"/>
        <w:jc w:val="both"/>
      </w:pPr>
      <w:r>
        <w:rPr>
          <w:rFonts w:ascii="Times New Roman"/>
          <w:b w:val="false"/>
          <w:i w:val="false"/>
          <w:color w:val="000000"/>
          <w:sz w:val="28"/>
        </w:rPr>
        <w:t>
      4) обучать умению различать на слух слова в предложении;</w:t>
      </w:r>
    </w:p>
    <w:bookmarkEnd w:id="7619"/>
    <w:bookmarkStart w:name="z10535" w:id="7620"/>
    <w:p>
      <w:pPr>
        <w:spacing w:after="0"/>
        <w:ind w:left="0"/>
        <w:jc w:val="both"/>
      </w:pPr>
      <w:r>
        <w:rPr>
          <w:rFonts w:ascii="Times New Roman"/>
          <w:b w:val="false"/>
          <w:i w:val="false"/>
          <w:color w:val="000000"/>
          <w:sz w:val="28"/>
        </w:rPr>
        <w:t>
      5) развивать навыки элементарного звукового анализа; </w:t>
      </w:r>
    </w:p>
    <w:bookmarkEnd w:id="7620"/>
    <w:bookmarkStart w:name="z10536" w:id="7621"/>
    <w:p>
      <w:pPr>
        <w:spacing w:after="0"/>
        <w:ind w:left="0"/>
        <w:jc w:val="both"/>
      </w:pPr>
      <w:r>
        <w:rPr>
          <w:rFonts w:ascii="Times New Roman"/>
          <w:b w:val="false"/>
          <w:i w:val="false"/>
          <w:color w:val="000000"/>
          <w:sz w:val="28"/>
        </w:rPr>
        <w:t>
      6) обучать умению выделять слова в предложении;</w:t>
      </w:r>
    </w:p>
    <w:bookmarkEnd w:id="7621"/>
    <w:bookmarkStart w:name="z10537" w:id="7622"/>
    <w:p>
      <w:pPr>
        <w:spacing w:after="0"/>
        <w:ind w:left="0"/>
        <w:jc w:val="both"/>
      </w:pPr>
      <w:r>
        <w:rPr>
          <w:rFonts w:ascii="Times New Roman"/>
          <w:b w:val="false"/>
          <w:i w:val="false"/>
          <w:color w:val="000000"/>
          <w:sz w:val="28"/>
        </w:rPr>
        <w:t>
      7) обучать умению определять слоговую структуру слов;</w:t>
      </w:r>
    </w:p>
    <w:bookmarkEnd w:id="7622"/>
    <w:bookmarkStart w:name="z10538" w:id="7623"/>
    <w:p>
      <w:pPr>
        <w:spacing w:after="0"/>
        <w:ind w:left="0"/>
        <w:jc w:val="both"/>
      </w:pPr>
      <w:r>
        <w:rPr>
          <w:rFonts w:ascii="Times New Roman"/>
          <w:b w:val="false"/>
          <w:i w:val="false"/>
          <w:color w:val="000000"/>
          <w:sz w:val="28"/>
        </w:rPr>
        <w:t>
      8) развивать ориентировку в пространстве листа бумаги;</w:t>
      </w:r>
    </w:p>
    <w:bookmarkEnd w:id="7623"/>
    <w:bookmarkStart w:name="z10539" w:id="7624"/>
    <w:p>
      <w:pPr>
        <w:spacing w:after="0"/>
        <w:ind w:left="0"/>
        <w:jc w:val="both"/>
      </w:pPr>
      <w:r>
        <w:rPr>
          <w:rFonts w:ascii="Times New Roman"/>
          <w:b w:val="false"/>
          <w:i w:val="false"/>
          <w:color w:val="000000"/>
          <w:sz w:val="28"/>
        </w:rPr>
        <w:t>
      9) готовить руку к письму;</w:t>
      </w:r>
    </w:p>
    <w:bookmarkEnd w:id="7624"/>
    <w:bookmarkStart w:name="z10540" w:id="7625"/>
    <w:p>
      <w:pPr>
        <w:spacing w:after="0"/>
        <w:ind w:left="0"/>
        <w:jc w:val="both"/>
      </w:pPr>
      <w:r>
        <w:rPr>
          <w:rFonts w:ascii="Times New Roman"/>
          <w:b w:val="false"/>
          <w:i w:val="false"/>
          <w:color w:val="000000"/>
          <w:sz w:val="28"/>
        </w:rPr>
        <w:t>
      10) формировать мотивацию к школьному обучению.</w:t>
      </w:r>
    </w:p>
    <w:bookmarkEnd w:id="7625"/>
    <w:bookmarkStart w:name="z10541" w:id="7626"/>
    <w:p>
      <w:pPr>
        <w:spacing w:after="0"/>
        <w:ind w:left="0"/>
        <w:jc w:val="both"/>
      </w:pPr>
      <w:r>
        <w:rPr>
          <w:rFonts w:ascii="Times New Roman"/>
          <w:b w:val="false"/>
          <w:i w:val="false"/>
          <w:color w:val="000000"/>
          <w:sz w:val="28"/>
        </w:rPr>
        <w:t>
      316. В процессе обучения основам грамоты учитываются следующие условия:</w:t>
      </w:r>
    </w:p>
    <w:bookmarkEnd w:id="7626"/>
    <w:bookmarkStart w:name="z10542" w:id="7627"/>
    <w:p>
      <w:pPr>
        <w:spacing w:after="0"/>
        <w:ind w:left="0"/>
        <w:jc w:val="both"/>
      </w:pPr>
      <w:r>
        <w:rPr>
          <w:rFonts w:ascii="Times New Roman"/>
          <w:b w:val="false"/>
          <w:i w:val="false"/>
          <w:color w:val="000000"/>
          <w:sz w:val="28"/>
        </w:rPr>
        <w:t>
      1) обучение ведется только на правильно произносимых звуках и словах;</w:t>
      </w:r>
    </w:p>
    <w:bookmarkEnd w:id="7627"/>
    <w:bookmarkStart w:name="z10543" w:id="7628"/>
    <w:p>
      <w:pPr>
        <w:spacing w:after="0"/>
        <w:ind w:left="0"/>
        <w:jc w:val="both"/>
      </w:pPr>
      <w:r>
        <w:rPr>
          <w:rFonts w:ascii="Times New Roman"/>
          <w:b w:val="false"/>
          <w:i w:val="false"/>
          <w:color w:val="000000"/>
          <w:sz w:val="28"/>
        </w:rPr>
        <w:t>
      2) темп прохождения всех звуков более медленный;</w:t>
      </w:r>
    </w:p>
    <w:bookmarkEnd w:id="7628"/>
    <w:bookmarkStart w:name="z10544" w:id="7629"/>
    <w:p>
      <w:pPr>
        <w:spacing w:after="0"/>
        <w:ind w:left="0"/>
        <w:jc w:val="both"/>
      </w:pPr>
      <w:r>
        <w:rPr>
          <w:rFonts w:ascii="Times New Roman"/>
          <w:b w:val="false"/>
          <w:i w:val="false"/>
          <w:color w:val="000000"/>
          <w:sz w:val="28"/>
        </w:rPr>
        <w:t>
      3) весь словесный материал знаком детям;</w:t>
      </w:r>
    </w:p>
    <w:bookmarkEnd w:id="7629"/>
    <w:bookmarkStart w:name="z10545" w:id="7630"/>
    <w:p>
      <w:pPr>
        <w:spacing w:after="0"/>
        <w:ind w:left="0"/>
        <w:jc w:val="both"/>
      </w:pPr>
      <w:r>
        <w:rPr>
          <w:rFonts w:ascii="Times New Roman"/>
          <w:b w:val="false"/>
          <w:i w:val="false"/>
          <w:color w:val="000000"/>
          <w:sz w:val="28"/>
        </w:rPr>
        <w:t>
      4) происходит систематическое повторение и закрепление речевого материала;</w:t>
      </w:r>
    </w:p>
    <w:bookmarkEnd w:id="7630"/>
    <w:bookmarkStart w:name="z10546" w:id="7631"/>
    <w:p>
      <w:pPr>
        <w:spacing w:after="0"/>
        <w:ind w:left="0"/>
        <w:jc w:val="both"/>
      </w:pPr>
      <w:r>
        <w:rPr>
          <w:rFonts w:ascii="Times New Roman"/>
          <w:b w:val="false"/>
          <w:i w:val="false"/>
          <w:color w:val="000000"/>
          <w:sz w:val="28"/>
        </w:rPr>
        <w:t>
      5) звуковой анализ осуществляется в следующей последовательности: сочетаний из двух гласных звуков; сочетаний гласных с согласными в обратном слоге; сочетаний согласных с гласным в прямом слоге; односложных слов по типу; двухсложных и трехсложных слов, состоящих из открытых слогов; двухсложных и трехсложных слов, состоящих из открытого и закрытого слогов.</w:t>
      </w:r>
    </w:p>
    <w:bookmarkEnd w:id="7631"/>
    <w:bookmarkStart w:name="z10547" w:id="7632"/>
    <w:p>
      <w:pPr>
        <w:spacing w:after="0"/>
        <w:ind w:left="0"/>
        <w:jc w:val="both"/>
      </w:pPr>
      <w:r>
        <w:rPr>
          <w:rFonts w:ascii="Times New Roman"/>
          <w:b w:val="false"/>
          <w:i w:val="false"/>
          <w:color w:val="000000"/>
          <w:sz w:val="28"/>
        </w:rPr>
        <w:t>
      317. Содержание занятия "Основы грамоты"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7632"/>
    <w:bookmarkStart w:name="z10548" w:id="7633"/>
    <w:p>
      <w:pPr>
        <w:spacing w:after="0"/>
        <w:ind w:left="0"/>
        <w:jc w:val="both"/>
      </w:pPr>
      <w:r>
        <w:rPr>
          <w:rFonts w:ascii="Times New Roman"/>
          <w:b w:val="false"/>
          <w:i w:val="false"/>
          <w:color w:val="000000"/>
          <w:sz w:val="28"/>
        </w:rPr>
        <w:t>
      318. Содержание учебной программы включает следующие разделы:</w:t>
      </w:r>
    </w:p>
    <w:bookmarkEnd w:id="7633"/>
    <w:bookmarkStart w:name="z10549" w:id="7634"/>
    <w:p>
      <w:pPr>
        <w:spacing w:after="0"/>
        <w:ind w:left="0"/>
        <w:jc w:val="both"/>
      </w:pPr>
      <w:r>
        <w:rPr>
          <w:rFonts w:ascii="Times New Roman"/>
          <w:b w:val="false"/>
          <w:i w:val="false"/>
          <w:color w:val="000000"/>
          <w:sz w:val="28"/>
        </w:rPr>
        <w:t>
      1) фонематический слух;</w:t>
      </w:r>
    </w:p>
    <w:bookmarkEnd w:id="7634"/>
    <w:bookmarkStart w:name="z10550" w:id="7635"/>
    <w:p>
      <w:pPr>
        <w:spacing w:after="0"/>
        <w:ind w:left="0"/>
        <w:jc w:val="both"/>
      </w:pPr>
      <w:r>
        <w:rPr>
          <w:rFonts w:ascii="Times New Roman"/>
          <w:b w:val="false"/>
          <w:i w:val="false"/>
          <w:color w:val="000000"/>
          <w:sz w:val="28"/>
        </w:rPr>
        <w:t>
      2) подготовка к письму.</w:t>
      </w:r>
    </w:p>
    <w:bookmarkEnd w:id="7635"/>
    <w:bookmarkStart w:name="z10551" w:id="7636"/>
    <w:p>
      <w:pPr>
        <w:spacing w:after="0"/>
        <w:ind w:left="0"/>
        <w:jc w:val="both"/>
      </w:pPr>
      <w:r>
        <w:rPr>
          <w:rFonts w:ascii="Times New Roman"/>
          <w:b w:val="false"/>
          <w:i w:val="false"/>
          <w:color w:val="000000"/>
          <w:sz w:val="28"/>
        </w:rPr>
        <w:t>
      319. Раздел "Фонематический слух" включает следующие подразделы:</w:t>
      </w:r>
    </w:p>
    <w:bookmarkEnd w:id="7636"/>
    <w:bookmarkStart w:name="z10552" w:id="7637"/>
    <w:p>
      <w:pPr>
        <w:spacing w:after="0"/>
        <w:ind w:left="0"/>
        <w:jc w:val="both"/>
      </w:pPr>
      <w:r>
        <w:rPr>
          <w:rFonts w:ascii="Times New Roman"/>
          <w:b w:val="false"/>
          <w:i w:val="false"/>
          <w:color w:val="000000"/>
          <w:sz w:val="28"/>
        </w:rPr>
        <w:t>
      1) ориентирование в звуковой стороне речи;</w:t>
      </w:r>
    </w:p>
    <w:bookmarkEnd w:id="7637"/>
    <w:bookmarkStart w:name="z10553" w:id="7638"/>
    <w:p>
      <w:pPr>
        <w:spacing w:after="0"/>
        <w:ind w:left="0"/>
        <w:jc w:val="both"/>
      </w:pPr>
      <w:r>
        <w:rPr>
          <w:rFonts w:ascii="Times New Roman"/>
          <w:b w:val="false"/>
          <w:i w:val="false"/>
          <w:color w:val="000000"/>
          <w:sz w:val="28"/>
        </w:rPr>
        <w:t>
      2) ориентирование в слоговой структуре слов;</w:t>
      </w:r>
    </w:p>
    <w:bookmarkEnd w:id="7638"/>
    <w:bookmarkStart w:name="z10554" w:id="7639"/>
    <w:p>
      <w:pPr>
        <w:spacing w:after="0"/>
        <w:ind w:left="0"/>
        <w:jc w:val="both"/>
      </w:pPr>
      <w:r>
        <w:rPr>
          <w:rFonts w:ascii="Times New Roman"/>
          <w:b w:val="false"/>
          <w:i w:val="false"/>
          <w:color w:val="000000"/>
          <w:sz w:val="28"/>
        </w:rPr>
        <w:t>
      3) ориентирование в структуре предложений.</w:t>
      </w:r>
    </w:p>
    <w:bookmarkEnd w:id="7639"/>
    <w:bookmarkStart w:name="z10555" w:id="7640"/>
    <w:p>
      <w:pPr>
        <w:spacing w:after="0"/>
        <w:ind w:left="0"/>
        <w:jc w:val="both"/>
      </w:pPr>
      <w:r>
        <w:rPr>
          <w:rFonts w:ascii="Times New Roman"/>
          <w:b w:val="false"/>
          <w:i w:val="false"/>
          <w:color w:val="000000"/>
          <w:sz w:val="28"/>
        </w:rPr>
        <w:t>
      320. Раздел "Подготовка к письму" включает следующие подразделы:</w:t>
      </w:r>
    </w:p>
    <w:bookmarkEnd w:id="7640"/>
    <w:bookmarkStart w:name="z10556" w:id="7641"/>
    <w:p>
      <w:pPr>
        <w:spacing w:after="0"/>
        <w:ind w:left="0"/>
        <w:jc w:val="both"/>
      </w:pPr>
      <w:r>
        <w:rPr>
          <w:rFonts w:ascii="Times New Roman"/>
          <w:b w:val="false"/>
          <w:i w:val="false"/>
          <w:color w:val="000000"/>
          <w:sz w:val="28"/>
        </w:rPr>
        <w:t>
      1) подготовка руки к письму;</w:t>
      </w:r>
    </w:p>
    <w:bookmarkEnd w:id="7641"/>
    <w:bookmarkStart w:name="z10557" w:id="7642"/>
    <w:p>
      <w:pPr>
        <w:spacing w:after="0"/>
        <w:ind w:left="0"/>
        <w:jc w:val="both"/>
      </w:pPr>
      <w:r>
        <w:rPr>
          <w:rFonts w:ascii="Times New Roman"/>
          <w:b w:val="false"/>
          <w:i w:val="false"/>
          <w:color w:val="000000"/>
          <w:sz w:val="28"/>
        </w:rPr>
        <w:t>
      2) развитие ориентировки в пространстве листа бумаги.</w:t>
      </w:r>
    </w:p>
    <w:bookmarkEnd w:id="7642"/>
    <w:bookmarkStart w:name="z10558" w:id="7643"/>
    <w:p>
      <w:pPr>
        <w:spacing w:after="0"/>
        <w:ind w:left="0"/>
        <w:jc w:val="both"/>
      </w:pPr>
      <w:r>
        <w:rPr>
          <w:rFonts w:ascii="Times New Roman"/>
          <w:b w:val="false"/>
          <w:i w:val="false"/>
          <w:color w:val="000000"/>
          <w:sz w:val="28"/>
        </w:rPr>
        <w:t>
      321. Система целей обучения:</w:t>
      </w:r>
    </w:p>
    <w:bookmarkEnd w:id="7643"/>
    <w:bookmarkStart w:name="z10559" w:id="7644"/>
    <w:p>
      <w:pPr>
        <w:spacing w:after="0"/>
        <w:ind w:left="0"/>
        <w:jc w:val="both"/>
      </w:pPr>
      <w:r>
        <w:rPr>
          <w:rFonts w:ascii="Times New Roman"/>
          <w:b w:val="false"/>
          <w:i w:val="false"/>
          <w:color w:val="000000"/>
          <w:sz w:val="28"/>
        </w:rPr>
        <w:t>
      таблица 9</w:t>
      </w:r>
    </w:p>
    <w:bookmarkEnd w:id="76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0" w:id="7645"/>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Фонематический слух</w:t>
            </w:r>
          </w:p>
          <w:bookmarkEnd w:id="7645"/>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2" w:id="7646"/>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76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65" w:id="7647"/>
          <w:p>
            <w:pPr>
              <w:spacing w:after="20"/>
              <w:ind w:left="20"/>
              <w:jc w:val="both"/>
            </w:pPr>
            <w:r>
              <w:rPr>
                <w:rFonts w:ascii="Times New Roman"/>
                <w:b w:val="false"/>
                <w:i w:val="false"/>
                <w:color w:val="000000"/>
                <w:sz w:val="20"/>
              </w:rPr>
              <w:t>
</w:t>
            </w:r>
            <w:r>
              <w:rPr>
                <w:rFonts w:ascii="Times New Roman"/>
                <w:b w:val="false"/>
                <w:i w:val="false"/>
                <w:color w:val="000000"/>
                <w:sz w:val="20"/>
              </w:rPr>
              <w:t>1.1 Ориентирование в звуковой стороне речи</w:t>
            </w:r>
          </w:p>
          <w:bookmarkEnd w:id="76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воспринимать на слух звуки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0.1.1.2 выделять звуки в словах и дифференцировать их на гласные и негласные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проводить звуковой анализ слогов и слов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применять модели звукового состава слова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7" w:id="7648"/>
          <w:p>
            <w:pPr>
              <w:spacing w:after="20"/>
              <w:ind w:left="20"/>
              <w:jc w:val="both"/>
            </w:pPr>
            <w:r>
              <w:rPr>
                <w:rFonts w:ascii="Times New Roman"/>
                <w:b w:val="false"/>
                <w:i w:val="false"/>
                <w:color w:val="000000"/>
                <w:sz w:val="20"/>
              </w:rPr>
              <w:t>
</w:t>
            </w:r>
            <w:r>
              <w:rPr>
                <w:rFonts w:ascii="Times New Roman"/>
                <w:b w:val="false"/>
                <w:i w:val="false"/>
                <w:color w:val="000000"/>
                <w:sz w:val="20"/>
              </w:rPr>
              <w:t>1.2 Ориентирование в слоговой структуре слов</w:t>
            </w:r>
          </w:p>
          <w:bookmarkEnd w:id="76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 делить слова на слоги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определять количество и порядок слогов в слове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3" w:id="7649"/>
          <w:p>
            <w:pPr>
              <w:spacing w:after="20"/>
              <w:ind w:left="20"/>
              <w:jc w:val="both"/>
            </w:pPr>
            <w:r>
              <w:rPr>
                <w:rFonts w:ascii="Times New Roman"/>
                <w:b w:val="false"/>
                <w:i w:val="false"/>
                <w:color w:val="000000"/>
                <w:sz w:val="20"/>
              </w:rPr>
              <w:t>
</w:t>
            </w:r>
            <w:r>
              <w:rPr>
                <w:rFonts w:ascii="Times New Roman"/>
                <w:b w:val="false"/>
                <w:i w:val="false"/>
                <w:color w:val="000000"/>
                <w:sz w:val="20"/>
              </w:rPr>
              <w:t>1.3 Ориентирование в структуре предложений </w:t>
            </w:r>
          </w:p>
          <w:bookmarkEnd w:id="764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4" w:id="7650"/>
          <w:p>
            <w:pPr>
              <w:spacing w:after="20"/>
              <w:ind w:left="20"/>
              <w:jc w:val="both"/>
            </w:pPr>
            <w:r>
              <w:rPr>
                <w:rFonts w:ascii="Times New Roman"/>
                <w:b w:val="false"/>
                <w:i w:val="false"/>
                <w:color w:val="000000"/>
                <w:sz w:val="20"/>
              </w:rPr>
              <w:t>
0.1.3.1 различать в предложении слова на слух</w:t>
            </w:r>
          </w:p>
          <w:bookmarkEnd w:id="7650"/>
          <w:p>
            <w:pPr>
              <w:spacing w:after="20"/>
              <w:ind w:left="20"/>
              <w:jc w:val="both"/>
            </w:pPr>
            <w:r>
              <w:rPr>
                <w:rFonts w:ascii="Times New Roman"/>
                <w:b w:val="false"/>
                <w:i w:val="false"/>
                <w:color w:val="000000"/>
                <w:sz w:val="20"/>
              </w:rPr>
              <w:t>
0.1.3.1 определять количество и последовательность слов в предложении</w:t>
            </w:r>
          </w:p>
        </w:tc>
      </w:tr>
    </w:tbl>
    <w:bookmarkStart w:name="z10587" w:id="7651"/>
    <w:p>
      <w:pPr>
        <w:spacing w:after="0"/>
        <w:ind w:left="0"/>
        <w:jc w:val="both"/>
      </w:pPr>
      <w:r>
        <w:rPr>
          <w:rFonts w:ascii="Times New Roman"/>
          <w:b w:val="false"/>
          <w:i w:val="false"/>
          <w:color w:val="000000"/>
          <w:sz w:val="28"/>
        </w:rPr>
        <w:t>
      322. Ожидаемые результаты по реализации подраздела "Ориентирование в звуковой стороне речи":</w:t>
      </w:r>
    </w:p>
    <w:bookmarkEnd w:id="7651"/>
    <w:bookmarkStart w:name="z10588" w:id="7652"/>
    <w:p>
      <w:pPr>
        <w:spacing w:after="0"/>
        <w:ind w:left="0"/>
        <w:jc w:val="both"/>
      </w:pPr>
      <w:r>
        <w:rPr>
          <w:rFonts w:ascii="Times New Roman"/>
          <w:b w:val="false"/>
          <w:i w:val="false"/>
          <w:color w:val="000000"/>
          <w:sz w:val="28"/>
        </w:rPr>
        <w:t>
      1) различает тихое, громкое, высокое, низкое звучание слова и звука;</w:t>
      </w:r>
    </w:p>
    <w:bookmarkEnd w:id="7652"/>
    <w:bookmarkStart w:name="z10589" w:id="7653"/>
    <w:p>
      <w:pPr>
        <w:spacing w:after="0"/>
        <w:ind w:left="0"/>
        <w:jc w:val="both"/>
      </w:pPr>
      <w:r>
        <w:rPr>
          <w:rFonts w:ascii="Times New Roman"/>
          <w:b w:val="false"/>
          <w:i w:val="false"/>
          <w:color w:val="000000"/>
          <w:sz w:val="28"/>
        </w:rPr>
        <w:t>
      2) определяет с помощью взрослого местоположение звуков в слове;</w:t>
      </w:r>
    </w:p>
    <w:bookmarkEnd w:id="7653"/>
    <w:bookmarkStart w:name="z10590" w:id="7654"/>
    <w:p>
      <w:pPr>
        <w:spacing w:after="0"/>
        <w:ind w:left="0"/>
        <w:jc w:val="both"/>
      </w:pPr>
      <w:r>
        <w:rPr>
          <w:rFonts w:ascii="Times New Roman"/>
          <w:b w:val="false"/>
          <w:i w:val="false"/>
          <w:color w:val="000000"/>
          <w:sz w:val="28"/>
        </w:rPr>
        <w:t>
      3) определяет интонационно выделенный звук в слове;</w:t>
      </w:r>
    </w:p>
    <w:bookmarkEnd w:id="7654"/>
    <w:bookmarkStart w:name="z10591" w:id="7655"/>
    <w:p>
      <w:pPr>
        <w:spacing w:after="0"/>
        <w:ind w:left="0"/>
        <w:jc w:val="both"/>
      </w:pPr>
      <w:r>
        <w:rPr>
          <w:rFonts w:ascii="Times New Roman"/>
          <w:b w:val="false"/>
          <w:i w:val="false"/>
          <w:color w:val="000000"/>
          <w:sz w:val="28"/>
        </w:rPr>
        <w:t>
      4) выделяет ударный гласный звук в начале слова;</w:t>
      </w:r>
    </w:p>
    <w:bookmarkEnd w:id="7655"/>
    <w:bookmarkStart w:name="z10592" w:id="7656"/>
    <w:p>
      <w:pPr>
        <w:spacing w:after="0"/>
        <w:ind w:left="0"/>
        <w:jc w:val="both"/>
      </w:pPr>
      <w:r>
        <w:rPr>
          <w:rFonts w:ascii="Times New Roman"/>
          <w:b w:val="false"/>
          <w:i w:val="false"/>
          <w:color w:val="000000"/>
          <w:sz w:val="28"/>
        </w:rPr>
        <w:t>
      5) выкладывает фишки нейтральных цветов: бежевого или серого для обозначения количества и последовательности звуков;</w:t>
      </w:r>
    </w:p>
    <w:bookmarkEnd w:id="7656"/>
    <w:bookmarkStart w:name="z10593" w:id="7657"/>
    <w:p>
      <w:pPr>
        <w:spacing w:after="0"/>
        <w:ind w:left="0"/>
        <w:jc w:val="both"/>
      </w:pPr>
      <w:r>
        <w:rPr>
          <w:rFonts w:ascii="Times New Roman"/>
          <w:b w:val="false"/>
          <w:i w:val="false"/>
          <w:color w:val="000000"/>
          <w:sz w:val="28"/>
        </w:rPr>
        <w:t>
      6) умеет с помощью взрослого устанавливать последовательность звуков в слове;</w:t>
      </w:r>
    </w:p>
    <w:bookmarkEnd w:id="7657"/>
    <w:bookmarkStart w:name="z10594" w:id="7658"/>
    <w:p>
      <w:pPr>
        <w:spacing w:after="0"/>
        <w:ind w:left="0"/>
        <w:jc w:val="both"/>
      </w:pPr>
      <w:r>
        <w:rPr>
          <w:rFonts w:ascii="Times New Roman"/>
          <w:b w:val="false"/>
          <w:i w:val="false"/>
          <w:color w:val="000000"/>
          <w:sz w:val="28"/>
        </w:rPr>
        <w:t>
      7) с помощью взрослого проводит фонематический анализ и синтез звукосочетаний и слов;</w:t>
      </w:r>
    </w:p>
    <w:bookmarkEnd w:id="7658"/>
    <w:bookmarkStart w:name="z10595" w:id="7659"/>
    <w:p>
      <w:pPr>
        <w:spacing w:after="0"/>
        <w:ind w:left="0"/>
        <w:jc w:val="both"/>
      </w:pPr>
      <w:r>
        <w:rPr>
          <w:rFonts w:ascii="Times New Roman"/>
          <w:b w:val="false"/>
          <w:i w:val="false"/>
          <w:color w:val="000000"/>
          <w:sz w:val="28"/>
        </w:rPr>
        <w:t>
      8) проводит анализ хорошо знакомых слов, последовательно выделяя звуки и закрывая клеточки фишками;</w:t>
      </w:r>
    </w:p>
    <w:bookmarkEnd w:id="7659"/>
    <w:bookmarkStart w:name="z10596" w:id="7660"/>
    <w:p>
      <w:pPr>
        <w:spacing w:after="0"/>
        <w:ind w:left="0"/>
        <w:jc w:val="both"/>
      </w:pPr>
      <w:r>
        <w:rPr>
          <w:rFonts w:ascii="Times New Roman"/>
          <w:b w:val="false"/>
          <w:i w:val="false"/>
          <w:color w:val="000000"/>
          <w:sz w:val="28"/>
        </w:rPr>
        <w:t xml:space="preserve">
      9) умеет различать "гласные" и "негласные" звуки; </w:t>
      </w:r>
    </w:p>
    <w:bookmarkEnd w:id="7660"/>
    <w:bookmarkStart w:name="z10597" w:id="7661"/>
    <w:p>
      <w:pPr>
        <w:spacing w:after="0"/>
        <w:ind w:left="0"/>
        <w:jc w:val="both"/>
      </w:pPr>
      <w:r>
        <w:rPr>
          <w:rFonts w:ascii="Times New Roman"/>
          <w:b w:val="false"/>
          <w:i w:val="false"/>
          <w:color w:val="000000"/>
          <w:sz w:val="28"/>
        </w:rPr>
        <w:t>
      10) понимает и с помощью взрослого использует термин "гласный звук" и его обозначение – красная фишка;</w:t>
      </w:r>
    </w:p>
    <w:bookmarkEnd w:id="7661"/>
    <w:bookmarkStart w:name="z10598" w:id="7662"/>
    <w:p>
      <w:pPr>
        <w:spacing w:after="0"/>
        <w:ind w:left="0"/>
        <w:jc w:val="both"/>
      </w:pPr>
      <w:r>
        <w:rPr>
          <w:rFonts w:ascii="Times New Roman"/>
          <w:b w:val="false"/>
          <w:i w:val="false"/>
          <w:color w:val="000000"/>
          <w:sz w:val="28"/>
        </w:rPr>
        <w:t>
      11) имеет представление о "негласных" звуках.</w:t>
      </w:r>
    </w:p>
    <w:bookmarkEnd w:id="7662"/>
    <w:bookmarkStart w:name="z10599" w:id="7663"/>
    <w:p>
      <w:pPr>
        <w:spacing w:after="0"/>
        <w:ind w:left="0"/>
        <w:jc w:val="both"/>
      </w:pPr>
      <w:r>
        <w:rPr>
          <w:rFonts w:ascii="Times New Roman"/>
          <w:b w:val="false"/>
          <w:i w:val="false"/>
          <w:color w:val="000000"/>
          <w:sz w:val="28"/>
        </w:rPr>
        <w:t>
      323. Ожидаемые результаты по реализации подраздела "Ориентирование в слоговой структуре слов":</w:t>
      </w:r>
    </w:p>
    <w:bookmarkEnd w:id="7663"/>
    <w:bookmarkStart w:name="z10600" w:id="7664"/>
    <w:p>
      <w:pPr>
        <w:spacing w:after="0"/>
        <w:ind w:left="0"/>
        <w:jc w:val="both"/>
      </w:pPr>
      <w:r>
        <w:rPr>
          <w:rFonts w:ascii="Times New Roman"/>
          <w:b w:val="false"/>
          <w:i w:val="false"/>
          <w:color w:val="000000"/>
          <w:sz w:val="28"/>
        </w:rPr>
        <w:t>
      1) слышит и выделяет ударный слог при интонационном утрированном произнесении взрослого;</w:t>
      </w:r>
    </w:p>
    <w:bookmarkEnd w:id="7664"/>
    <w:bookmarkStart w:name="z10601" w:id="7665"/>
    <w:p>
      <w:pPr>
        <w:spacing w:after="0"/>
        <w:ind w:left="0"/>
        <w:jc w:val="both"/>
      </w:pPr>
      <w:r>
        <w:rPr>
          <w:rFonts w:ascii="Times New Roman"/>
          <w:b w:val="false"/>
          <w:i w:val="false"/>
          <w:color w:val="000000"/>
          <w:sz w:val="28"/>
        </w:rPr>
        <w:t>
      2) различает односложные и многосложные слова;</w:t>
      </w:r>
    </w:p>
    <w:bookmarkEnd w:id="7665"/>
    <w:bookmarkStart w:name="z10602" w:id="7666"/>
    <w:p>
      <w:pPr>
        <w:spacing w:after="0"/>
        <w:ind w:left="0"/>
        <w:jc w:val="both"/>
      </w:pPr>
      <w:r>
        <w:rPr>
          <w:rFonts w:ascii="Times New Roman"/>
          <w:b w:val="false"/>
          <w:i w:val="false"/>
          <w:color w:val="000000"/>
          <w:sz w:val="28"/>
        </w:rPr>
        <w:t xml:space="preserve">
      3) определяет протяженность слова (слоговую структуру слов) хлопками, шагами; </w:t>
      </w:r>
    </w:p>
    <w:bookmarkEnd w:id="7666"/>
    <w:bookmarkStart w:name="z10603" w:id="7667"/>
    <w:p>
      <w:pPr>
        <w:spacing w:after="0"/>
        <w:ind w:left="0"/>
        <w:jc w:val="both"/>
      </w:pPr>
      <w:r>
        <w:rPr>
          <w:rFonts w:ascii="Times New Roman"/>
          <w:b w:val="false"/>
          <w:i w:val="false"/>
          <w:color w:val="000000"/>
          <w:sz w:val="28"/>
        </w:rPr>
        <w:t>
      4) делит слова на слоги (части), определяет количество слогов в слове;</w:t>
      </w:r>
    </w:p>
    <w:bookmarkEnd w:id="7667"/>
    <w:bookmarkStart w:name="z10604" w:id="7668"/>
    <w:p>
      <w:pPr>
        <w:spacing w:after="0"/>
        <w:ind w:left="0"/>
        <w:jc w:val="both"/>
      </w:pPr>
      <w:r>
        <w:rPr>
          <w:rFonts w:ascii="Times New Roman"/>
          <w:b w:val="false"/>
          <w:i w:val="false"/>
          <w:color w:val="000000"/>
          <w:sz w:val="28"/>
        </w:rPr>
        <w:t xml:space="preserve">
      5) сравнивает слова по слоговому составу; </w:t>
      </w:r>
    </w:p>
    <w:bookmarkEnd w:id="7668"/>
    <w:bookmarkStart w:name="z10605" w:id="7669"/>
    <w:p>
      <w:pPr>
        <w:spacing w:after="0"/>
        <w:ind w:left="0"/>
        <w:jc w:val="both"/>
      </w:pPr>
      <w:r>
        <w:rPr>
          <w:rFonts w:ascii="Times New Roman"/>
          <w:b w:val="false"/>
          <w:i w:val="false"/>
          <w:color w:val="000000"/>
          <w:sz w:val="28"/>
        </w:rPr>
        <w:t>
      6) подбирает слова по схемам и моделям (с помощью взрослого); распределяет картинки в соответствии с количеством слогов в слове;</w:t>
      </w:r>
    </w:p>
    <w:bookmarkEnd w:id="7669"/>
    <w:bookmarkStart w:name="z10606" w:id="7670"/>
    <w:p>
      <w:pPr>
        <w:spacing w:after="0"/>
        <w:ind w:left="0"/>
        <w:jc w:val="both"/>
      </w:pPr>
      <w:r>
        <w:rPr>
          <w:rFonts w:ascii="Times New Roman"/>
          <w:b w:val="false"/>
          <w:i w:val="false"/>
          <w:color w:val="000000"/>
          <w:sz w:val="28"/>
        </w:rPr>
        <w:t>
      7) различает с опорой на карточку разные по звучанию слоги;</w:t>
      </w:r>
    </w:p>
    <w:bookmarkEnd w:id="7670"/>
    <w:bookmarkStart w:name="z10607" w:id="7671"/>
    <w:p>
      <w:pPr>
        <w:spacing w:after="0"/>
        <w:ind w:left="0"/>
        <w:jc w:val="both"/>
      </w:pPr>
      <w:r>
        <w:rPr>
          <w:rFonts w:ascii="Times New Roman"/>
          <w:b w:val="false"/>
          <w:i w:val="false"/>
          <w:color w:val="000000"/>
          <w:sz w:val="28"/>
        </w:rPr>
        <w:t>
      8) использует в качестве вспомогательного средства заместители – мелкие фишки, игрушки, наглядно изображающих отдельные слоги.</w:t>
      </w:r>
    </w:p>
    <w:bookmarkEnd w:id="7671"/>
    <w:bookmarkStart w:name="z10608" w:id="7672"/>
    <w:p>
      <w:pPr>
        <w:spacing w:after="0"/>
        <w:ind w:left="0"/>
        <w:jc w:val="both"/>
      </w:pPr>
      <w:r>
        <w:rPr>
          <w:rFonts w:ascii="Times New Roman"/>
          <w:b w:val="false"/>
          <w:i w:val="false"/>
          <w:color w:val="000000"/>
          <w:sz w:val="28"/>
        </w:rPr>
        <w:t>
      324. Ожидаемые результаты по реализации подраздела "Ориентирование в структуре предложений":</w:t>
      </w:r>
    </w:p>
    <w:bookmarkEnd w:id="7672"/>
    <w:bookmarkStart w:name="z10609" w:id="7673"/>
    <w:p>
      <w:pPr>
        <w:spacing w:after="0"/>
        <w:ind w:left="0"/>
        <w:jc w:val="both"/>
      </w:pPr>
      <w:r>
        <w:rPr>
          <w:rFonts w:ascii="Times New Roman"/>
          <w:b w:val="false"/>
          <w:i w:val="false"/>
          <w:color w:val="000000"/>
          <w:sz w:val="28"/>
        </w:rPr>
        <w:t>
      1) имеет представления о терминах "предложение", "слово", "звук";</w:t>
      </w:r>
    </w:p>
    <w:bookmarkEnd w:id="7673"/>
    <w:bookmarkStart w:name="z10610" w:id="7674"/>
    <w:p>
      <w:pPr>
        <w:spacing w:after="0"/>
        <w:ind w:left="0"/>
        <w:jc w:val="both"/>
      </w:pPr>
      <w:r>
        <w:rPr>
          <w:rFonts w:ascii="Times New Roman"/>
          <w:b w:val="false"/>
          <w:i w:val="false"/>
          <w:color w:val="000000"/>
          <w:sz w:val="28"/>
        </w:rPr>
        <w:t>
      2) различает предложения по интонации;</w:t>
      </w:r>
    </w:p>
    <w:bookmarkEnd w:id="7674"/>
    <w:bookmarkStart w:name="z10611" w:id="7675"/>
    <w:p>
      <w:pPr>
        <w:spacing w:after="0"/>
        <w:ind w:left="0"/>
        <w:jc w:val="both"/>
      </w:pPr>
      <w:r>
        <w:rPr>
          <w:rFonts w:ascii="Times New Roman"/>
          <w:b w:val="false"/>
          <w:i w:val="false"/>
          <w:color w:val="000000"/>
          <w:sz w:val="28"/>
        </w:rPr>
        <w:t>
      3) делит речевой поток на предложения, предложения – на отдельные слова;</w:t>
      </w:r>
    </w:p>
    <w:bookmarkEnd w:id="7675"/>
    <w:bookmarkStart w:name="z10612" w:id="7676"/>
    <w:p>
      <w:pPr>
        <w:spacing w:after="0"/>
        <w:ind w:left="0"/>
        <w:jc w:val="both"/>
      </w:pPr>
      <w:r>
        <w:rPr>
          <w:rFonts w:ascii="Times New Roman"/>
          <w:b w:val="false"/>
          <w:i w:val="false"/>
          <w:color w:val="000000"/>
          <w:sz w:val="28"/>
        </w:rPr>
        <w:t>
      4) выделяет заданное слово из предложенной фразы, отмечая это каким-либо действием (хлопком, поднятием флажка);</w:t>
      </w:r>
    </w:p>
    <w:bookmarkEnd w:id="7676"/>
    <w:bookmarkStart w:name="z10613" w:id="7677"/>
    <w:p>
      <w:pPr>
        <w:spacing w:after="0"/>
        <w:ind w:left="0"/>
        <w:jc w:val="both"/>
      </w:pPr>
      <w:r>
        <w:rPr>
          <w:rFonts w:ascii="Times New Roman"/>
          <w:b w:val="false"/>
          <w:i w:val="false"/>
          <w:color w:val="000000"/>
          <w:sz w:val="28"/>
        </w:rPr>
        <w:t xml:space="preserve">
      5) определяет количество слов в предложении и их последовательность; </w:t>
      </w:r>
    </w:p>
    <w:bookmarkEnd w:id="7677"/>
    <w:bookmarkStart w:name="z10614" w:id="7678"/>
    <w:p>
      <w:pPr>
        <w:spacing w:after="0"/>
        <w:ind w:left="0"/>
        <w:jc w:val="both"/>
      </w:pPr>
      <w:r>
        <w:rPr>
          <w:rFonts w:ascii="Times New Roman"/>
          <w:b w:val="false"/>
          <w:i w:val="false"/>
          <w:color w:val="000000"/>
          <w:sz w:val="28"/>
        </w:rPr>
        <w:t xml:space="preserve">
      6) владеет навыком анализа предложений, состоящих из 3–5 слов; </w:t>
      </w:r>
    </w:p>
    <w:bookmarkEnd w:id="7678"/>
    <w:bookmarkStart w:name="z10615" w:id="7679"/>
    <w:p>
      <w:pPr>
        <w:spacing w:after="0"/>
        <w:ind w:left="0"/>
        <w:jc w:val="both"/>
      </w:pPr>
      <w:r>
        <w:rPr>
          <w:rFonts w:ascii="Times New Roman"/>
          <w:b w:val="false"/>
          <w:i w:val="false"/>
          <w:color w:val="000000"/>
          <w:sz w:val="28"/>
        </w:rPr>
        <w:t xml:space="preserve">
      7) знает схему состава предложения. </w:t>
      </w:r>
    </w:p>
    <w:bookmarkEnd w:id="7679"/>
    <w:bookmarkStart w:name="z10616" w:id="7680"/>
    <w:p>
      <w:pPr>
        <w:spacing w:after="0"/>
        <w:ind w:left="0"/>
        <w:jc w:val="both"/>
      </w:pPr>
      <w:r>
        <w:rPr>
          <w:rFonts w:ascii="Times New Roman"/>
          <w:b w:val="false"/>
          <w:i w:val="false"/>
          <w:color w:val="000000"/>
          <w:sz w:val="28"/>
        </w:rPr>
        <w:t>
      таблица 10</w:t>
      </w:r>
    </w:p>
    <w:bookmarkEnd w:id="76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7" w:id="7681"/>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Подготовка руки к письму</w:t>
            </w:r>
          </w:p>
          <w:bookmarkEnd w:id="7681"/>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19" w:id="7682"/>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768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2" w:id="7683"/>
          <w:p>
            <w:pPr>
              <w:spacing w:after="20"/>
              <w:ind w:left="20"/>
              <w:jc w:val="both"/>
            </w:pPr>
            <w:r>
              <w:rPr>
                <w:rFonts w:ascii="Times New Roman"/>
                <w:b w:val="false"/>
                <w:i w:val="false"/>
                <w:color w:val="000000"/>
                <w:sz w:val="20"/>
              </w:rPr>
              <w:t>
</w:t>
            </w:r>
            <w:r>
              <w:rPr>
                <w:rFonts w:ascii="Times New Roman"/>
                <w:b w:val="false"/>
                <w:i w:val="false"/>
                <w:color w:val="000000"/>
                <w:sz w:val="20"/>
              </w:rPr>
              <w:t>2.1 Подготовка руки к письму</w:t>
            </w:r>
          </w:p>
          <w:bookmarkEnd w:id="768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иметь навыки правильного удержания ручки или карандаша при письме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уметь рисовать непрерывные линии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8" w:id="7684"/>
          <w:p>
            <w:pPr>
              <w:spacing w:after="20"/>
              <w:ind w:left="20"/>
              <w:jc w:val="both"/>
            </w:pPr>
            <w:r>
              <w:rPr>
                <w:rFonts w:ascii="Times New Roman"/>
                <w:b w:val="false"/>
                <w:i w:val="false"/>
                <w:color w:val="000000"/>
                <w:sz w:val="20"/>
              </w:rPr>
              <w:t>
</w:t>
            </w:r>
            <w:r>
              <w:rPr>
                <w:rFonts w:ascii="Times New Roman"/>
                <w:b w:val="false"/>
                <w:i w:val="false"/>
                <w:color w:val="000000"/>
                <w:sz w:val="20"/>
              </w:rPr>
              <w:t>2.2 Развитие ориентировки в пространстве листа бумаги</w:t>
            </w:r>
          </w:p>
          <w:bookmarkEnd w:id="76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Ориентировка на листе бумаги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Ориентировка на "рабочей" строке</w:t>
            </w:r>
          </w:p>
        </w:tc>
      </w:tr>
    </w:tbl>
    <w:bookmarkStart w:name="z10634" w:id="7685"/>
    <w:p>
      <w:pPr>
        <w:spacing w:after="0"/>
        <w:ind w:left="0"/>
        <w:jc w:val="both"/>
      </w:pPr>
      <w:r>
        <w:rPr>
          <w:rFonts w:ascii="Times New Roman"/>
          <w:b w:val="false"/>
          <w:i w:val="false"/>
          <w:color w:val="000000"/>
          <w:sz w:val="28"/>
        </w:rPr>
        <w:t>
      325. Ожидаемые результаты по реализации подраздела "Подготовка руки к письму":</w:t>
      </w:r>
    </w:p>
    <w:bookmarkEnd w:id="7685"/>
    <w:bookmarkStart w:name="z10635" w:id="7686"/>
    <w:p>
      <w:pPr>
        <w:spacing w:after="0"/>
        <w:ind w:left="0"/>
        <w:jc w:val="both"/>
      </w:pPr>
      <w:r>
        <w:rPr>
          <w:rFonts w:ascii="Times New Roman"/>
          <w:b w:val="false"/>
          <w:i w:val="false"/>
          <w:color w:val="000000"/>
          <w:sz w:val="28"/>
        </w:rPr>
        <w:t>
      1) штрихует простые предметы в разном направлении (слева направо, вверх-вниз);</w:t>
      </w:r>
    </w:p>
    <w:bookmarkEnd w:id="7686"/>
    <w:bookmarkStart w:name="z10636" w:id="7687"/>
    <w:p>
      <w:pPr>
        <w:spacing w:after="0"/>
        <w:ind w:left="0"/>
        <w:jc w:val="both"/>
      </w:pPr>
      <w:r>
        <w:rPr>
          <w:rFonts w:ascii="Times New Roman"/>
          <w:b w:val="false"/>
          <w:i w:val="false"/>
          <w:color w:val="000000"/>
          <w:sz w:val="28"/>
        </w:rPr>
        <w:t>
      2) составляет геометрические фигуры из палочек, выкладывает фигуры из шнурочка и мозаики, "рисует" по тонкому слою манки и в воздухе; рисует черточки с помощью трафаретов; умеет вписывать черточки в рабочую строку;</w:t>
      </w:r>
    </w:p>
    <w:bookmarkEnd w:id="7687"/>
    <w:bookmarkStart w:name="z10637" w:id="7688"/>
    <w:p>
      <w:pPr>
        <w:spacing w:after="0"/>
        <w:ind w:left="0"/>
        <w:jc w:val="both"/>
      </w:pPr>
      <w:r>
        <w:rPr>
          <w:rFonts w:ascii="Times New Roman"/>
          <w:b w:val="false"/>
          <w:i w:val="false"/>
          <w:color w:val="000000"/>
          <w:sz w:val="28"/>
        </w:rPr>
        <w:t>
      3) знает правила посадки при письме;</w:t>
      </w:r>
    </w:p>
    <w:bookmarkEnd w:id="7688"/>
    <w:bookmarkStart w:name="z10638" w:id="7689"/>
    <w:p>
      <w:pPr>
        <w:spacing w:after="0"/>
        <w:ind w:left="0"/>
        <w:jc w:val="both"/>
      </w:pPr>
      <w:r>
        <w:rPr>
          <w:rFonts w:ascii="Times New Roman"/>
          <w:b w:val="false"/>
          <w:i w:val="false"/>
          <w:color w:val="000000"/>
          <w:sz w:val="28"/>
        </w:rPr>
        <w:t>
      4) правильно использует предметы для рисования и письма (мел, фломастеры, ручка, лист бумаги, доска); правильно держит карандаш при письме;</w:t>
      </w:r>
    </w:p>
    <w:bookmarkEnd w:id="7689"/>
    <w:bookmarkStart w:name="z10639" w:id="7690"/>
    <w:p>
      <w:pPr>
        <w:spacing w:after="0"/>
        <w:ind w:left="0"/>
        <w:jc w:val="both"/>
      </w:pPr>
      <w:r>
        <w:rPr>
          <w:rFonts w:ascii="Times New Roman"/>
          <w:b w:val="false"/>
          <w:i w:val="false"/>
          <w:color w:val="000000"/>
          <w:sz w:val="28"/>
        </w:rPr>
        <w:t>
      5) обводит нарисованные геометрические фигуры и предметы по контуру, не отрывая карандаша от бумаги; обводит по трафарету, соединяет по точкам различные геометрические фигуры; при помощи взрослого обводит предметы по пунктирным линиям непрерывными движениями; обводит клубочки по пунктирным линиям; проводит непрерывные линии по простым лабиринтам;</w:t>
      </w:r>
    </w:p>
    <w:bookmarkEnd w:id="7690"/>
    <w:bookmarkStart w:name="z10640" w:id="7691"/>
    <w:p>
      <w:pPr>
        <w:spacing w:after="0"/>
        <w:ind w:left="0"/>
        <w:jc w:val="both"/>
      </w:pPr>
      <w:r>
        <w:rPr>
          <w:rFonts w:ascii="Times New Roman"/>
          <w:b w:val="false"/>
          <w:i w:val="false"/>
          <w:color w:val="000000"/>
          <w:sz w:val="28"/>
        </w:rPr>
        <w:t>
      6) рисует предметы, по форме напоминающие буквы - "капельки", "петельки", "ежики".</w:t>
      </w:r>
    </w:p>
    <w:bookmarkEnd w:id="7691"/>
    <w:bookmarkStart w:name="z10641" w:id="7692"/>
    <w:p>
      <w:pPr>
        <w:spacing w:after="0"/>
        <w:ind w:left="0"/>
        <w:jc w:val="both"/>
      </w:pPr>
      <w:r>
        <w:rPr>
          <w:rFonts w:ascii="Times New Roman"/>
          <w:b w:val="false"/>
          <w:i w:val="false"/>
          <w:color w:val="000000"/>
          <w:sz w:val="28"/>
        </w:rPr>
        <w:t>
      326. Ожидаемые результаты по реализации подраздела "Развитие ориентировки в пространстве листа бумаги":</w:t>
      </w:r>
    </w:p>
    <w:bookmarkEnd w:id="7692"/>
    <w:bookmarkStart w:name="z10642" w:id="7693"/>
    <w:p>
      <w:pPr>
        <w:spacing w:after="0"/>
        <w:ind w:left="0"/>
        <w:jc w:val="both"/>
      </w:pPr>
      <w:r>
        <w:rPr>
          <w:rFonts w:ascii="Times New Roman"/>
          <w:b w:val="false"/>
          <w:i w:val="false"/>
          <w:color w:val="000000"/>
          <w:sz w:val="28"/>
        </w:rPr>
        <w:t>
      1) располагает предметы на листе бумаги (вверху, внизу, по сторонам);</w:t>
      </w:r>
    </w:p>
    <w:bookmarkEnd w:id="7693"/>
    <w:bookmarkStart w:name="z10643" w:id="7694"/>
    <w:p>
      <w:pPr>
        <w:spacing w:after="0"/>
        <w:ind w:left="0"/>
        <w:jc w:val="both"/>
      </w:pPr>
      <w:r>
        <w:rPr>
          <w:rFonts w:ascii="Times New Roman"/>
          <w:b w:val="false"/>
          <w:i w:val="false"/>
          <w:color w:val="000000"/>
          <w:sz w:val="28"/>
        </w:rPr>
        <w:t xml:space="preserve">
      2) ориентируется на листе бумаги под контролем взрослого; </w:t>
      </w:r>
    </w:p>
    <w:bookmarkEnd w:id="7694"/>
    <w:bookmarkStart w:name="z10644" w:id="7695"/>
    <w:p>
      <w:pPr>
        <w:spacing w:after="0"/>
        <w:ind w:left="0"/>
        <w:jc w:val="both"/>
      </w:pPr>
      <w:r>
        <w:rPr>
          <w:rFonts w:ascii="Times New Roman"/>
          <w:b w:val="false"/>
          <w:i w:val="false"/>
          <w:color w:val="000000"/>
          <w:sz w:val="28"/>
        </w:rPr>
        <w:t>
      3) располагает графические изображения на листе бумаги, ориентируясь на заданные линии;</w:t>
      </w:r>
    </w:p>
    <w:bookmarkEnd w:id="7695"/>
    <w:bookmarkStart w:name="z10645" w:id="7696"/>
    <w:p>
      <w:pPr>
        <w:spacing w:after="0"/>
        <w:ind w:left="0"/>
        <w:jc w:val="both"/>
      </w:pPr>
      <w:r>
        <w:rPr>
          <w:rFonts w:ascii="Times New Roman"/>
          <w:b w:val="false"/>
          <w:i w:val="false"/>
          <w:color w:val="000000"/>
          <w:sz w:val="28"/>
        </w:rPr>
        <w:t>
      4) ориентируется в тетради в крупную клетку;</w:t>
      </w:r>
    </w:p>
    <w:bookmarkEnd w:id="7696"/>
    <w:bookmarkStart w:name="z10646" w:id="7697"/>
    <w:p>
      <w:pPr>
        <w:spacing w:after="0"/>
        <w:ind w:left="0"/>
        <w:jc w:val="both"/>
      </w:pPr>
      <w:r>
        <w:rPr>
          <w:rFonts w:ascii="Times New Roman"/>
          <w:b w:val="false"/>
          <w:i w:val="false"/>
          <w:color w:val="000000"/>
          <w:sz w:val="28"/>
        </w:rPr>
        <w:t>
      5) обводит клетки, проводит горизонтальные и вертикальные линии, графические узоры;</w:t>
      </w:r>
    </w:p>
    <w:bookmarkEnd w:id="7697"/>
    <w:bookmarkStart w:name="z10647" w:id="7698"/>
    <w:p>
      <w:pPr>
        <w:spacing w:after="0"/>
        <w:ind w:left="0"/>
        <w:jc w:val="both"/>
      </w:pPr>
      <w:r>
        <w:rPr>
          <w:rFonts w:ascii="Times New Roman"/>
          <w:b w:val="false"/>
          <w:i w:val="false"/>
          <w:color w:val="000000"/>
          <w:sz w:val="28"/>
        </w:rPr>
        <w:t>
      6) выполняет под контролем взрослого специальные упражнения по переносу пространственных отношений между предметами на плоскостное изображение листа бумаги;</w:t>
      </w:r>
    </w:p>
    <w:bookmarkEnd w:id="7698"/>
    <w:bookmarkStart w:name="z10648" w:id="7699"/>
    <w:p>
      <w:pPr>
        <w:spacing w:after="0"/>
        <w:ind w:left="0"/>
        <w:jc w:val="both"/>
      </w:pPr>
      <w:r>
        <w:rPr>
          <w:rFonts w:ascii="Times New Roman"/>
          <w:b w:val="false"/>
          <w:i w:val="false"/>
          <w:color w:val="000000"/>
          <w:sz w:val="28"/>
        </w:rPr>
        <w:t>
      7) координирует движение руки вдоль строки во время письма.</w:t>
      </w:r>
    </w:p>
    <w:bookmarkEnd w:id="7699"/>
    <w:bookmarkStart w:name="z10649" w:id="7700"/>
    <w:p>
      <w:pPr>
        <w:spacing w:after="0"/>
        <w:ind w:left="0"/>
        <w:jc w:val="left"/>
      </w:pPr>
      <w:r>
        <w:rPr>
          <w:rFonts w:ascii="Times New Roman"/>
          <w:b/>
          <w:i w:val="false"/>
          <w:color w:val="000000"/>
        </w:rPr>
        <w:t xml:space="preserve"> Параграф 8. Драма</w:t>
      </w:r>
    </w:p>
    <w:bookmarkEnd w:id="7700"/>
    <w:bookmarkStart w:name="z10650" w:id="7701"/>
    <w:p>
      <w:pPr>
        <w:spacing w:after="0"/>
        <w:ind w:left="0"/>
        <w:jc w:val="both"/>
      </w:pPr>
      <w:r>
        <w:rPr>
          <w:rFonts w:ascii="Times New Roman"/>
          <w:b w:val="false"/>
          <w:i w:val="false"/>
          <w:color w:val="000000"/>
          <w:sz w:val="28"/>
        </w:rPr>
        <w:t xml:space="preserve">
      327. Целью является воспитание интереса к театральной деятельности; формирование умения взаимодействовать с взрослыми и сверстниками; формирование умения входить в роль под руководством взрослого; формирование навыка правильного поведения при постановки театров. </w:t>
      </w:r>
    </w:p>
    <w:bookmarkEnd w:id="7701"/>
    <w:bookmarkStart w:name="z10651" w:id="7702"/>
    <w:p>
      <w:pPr>
        <w:spacing w:after="0"/>
        <w:ind w:left="0"/>
        <w:jc w:val="both"/>
      </w:pPr>
      <w:r>
        <w:rPr>
          <w:rFonts w:ascii="Times New Roman"/>
          <w:b w:val="false"/>
          <w:i w:val="false"/>
          <w:color w:val="000000"/>
          <w:sz w:val="28"/>
        </w:rPr>
        <w:t>
      328. Задачи:</w:t>
      </w:r>
    </w:p>
    <w:bookmarkEnd w:id="7702"/>
    <w:bookmarkStart w:name="z10652" w:id="7703"/>
    <w:p>
      <w:pPr>
        <w:spacing w:after="0"/>
        <w:ind w:left="0"/>
        <w:jc w:val="both"/>
      </w:pPr>
      <w:r>
        <w:rPr>
          <w:rFonts w:ascii="Times New Roman"/>
          <w:b w:val="false"/>
          <w:i w:val="false"/>
          <w:color w:val="000000"/>
          <w:sz w:val="28"/>
        </w:rPr>
        <w:t xml:space="preserve">
      1) формировать умения вхождения в роль сказочного образа, используя разные виды театров; </w:t>
      </w:r>
    </w:p>
    <w:bookmarkEnd w:id="7703"/>
    <w:bookmarkStart w:name="z10653" w:id="7704"/>
    <w:p>
      <w:pPr>
        <w:spacing w:after="0"/>
        <w:ind w:left="0"/>
        <w:jc w:val="both"/>
      </w:pPr>
      <w:r>
        <w:rPr>
          <w:rFonts w:ascii="Times New Roman"/>
          <w:b w:val="false"/>
          <w:i w:val="false"/>
          <w:color w:val="000000"/>
          <w:sz w:val="28"/>
        </w:rPr>
        <w:t>
      2) формировать навыки общения по типу "ребенок - ребенок", "ребенок - взрослый";</w:t>
      </w:r>
    </w:p>
    <w:bookmarkEnd w:id="7704"/>
    <w:bookmarkStart w:name="z10654" w:id="7705"/>
    <w:p>
      <w:pPr>
        <w:spacing w:after="0"/>
        <w:ind w:left="0"/>
        <w:jc w:val="both"/>
      </w:pPr>
      <w:r>
        <w:rPr>
          <w:rFonts w:ascii="Times New Roman"/>
          <w:b w:val="false"/>
          <w:i w:val="false"/>
          <w:color w:val="000000"/>
          <w:sz w:val="28"/>
        </w:rPr>
        <w:t>
      3) формировать правильную выработку дыхания;</w:t>
      </w:r>
    </w:p>
    <w:bookmarkEnd w:id="7705"/>
    <w:bookmarkStart w:name="z10655" w:id="7706"/>
    <w:p>
      <w:pPr>
        <w:spacing w:after="0"/>
        <w:ind w:left="0"/>
        <w:jc w:val="both"/>
      </w:pPr>
      <w:r>
        <w:rPr>
          <w:rFonts w:ascii="Times New Roman"/>
          <w:b w:val="false"/>
          <w:i w:val="false"/>
          <w:color w:val="000000"/>
          <w:sz w:val="28"/>
        </w:rPr>
        <w:t>
      4) развивать основные психические процессы и качества (восприятие, память, внимание, воображение);</w:t>
      </w:r>
    </w:p>
    <w:bookmarkEnd w:id="7706"/>
    <w:bookmarkStart w:name="z10656" w:id="7707"/>
    <w:p>
      <w:pPr>
        <w:spacing w:after="0"/>
        <w:ind w:left="0"/>
        <w:jc w:val="both"/>
      </w:pPr>
      <w:r>
        <w:rPr>
          <w:rFonts w:ascii="Times New Roman"/>
          <w:b w:val="false"/>
          <w:i w:val="false"/>
          <w:color w:val="000000"/>
          <w:sz w:val="28"/>
        </w:rPr>
        <w:t>
      5) формировать умения узнавать персонажей по интонации, умения ориентироваться в пространстве;</w:t>
      </w:r>
    </w:p>
    <w:bookmarkEnd w:id="7707"/>
    <w:bookmarkStart w:name="z10657" w:id="7708"/>
    <w:p>
      <w:pPr>
        <w:spacing w:after="0"/>
        <w:ind w:left="0"/>
        <w:jc w:val="both"/>
      </w:pPr>
      <w:r>
        <w:rPr>
          <w:rFonts w:ascii="Times New Roman"/>
          <w:b w:val="false"/>
          <w:i w:val="false"/>
          <w:color w:val="000000"/>
          <w:sz w:val="28"/>
        </w:rPr>
        <w:t>
      6) различать высоту голоса;</w:t>
      </w:r>
    </w:p>
    <w:bookmarkEnd w:id="7708"/>
    <w:bookmarkStart w:name="z10658" w:id="7709"/>
    <w:p>
      <w:pPr>
        <w:spacing w:after="0"/>
        <w:ind w:left="0"/>
        <w:jc w:val="both"/>
      </w:pPr>
      <w:r>
        <w:rPr>
          <w:rFonts w:ascii="Times New Roman"/>
          <w:b w:val="false"/>
          <w:i w:val="false"/>
          <w:color w:val="000000"/>
          <w:sz w:val="28"/>
        </w:rPr>
        <w:t xml:space="preserve">
      7) развивать речевую интонацию; создавать образы живых существ и предметов через жесты и мимику с помощью взрослого; </w:t>
      </w:r>
    </w:p>
    <w:bookmarkEnd w:id="7709"/>
    <w:bookmarkStart w:name="z10659" w:id="7710"/>
    <w:p>
      <w:pPr>
        <w:spacing w:after="0"/>
        <w:ind w:left="0"/>
        <w:jc w:val="both"/>
      </w:pPr>
      <w:r>
        <w:rPr>
          <w:rFonts w:ascii="Times New Roman"/>
          <w:b w:val="false"/>
          <w:i w:val="false"/>
          <w:color w:val="000000"/>
          <w:sz w:val="28"/>
        </w:rPr>
        <w:t xml:space="preserve">
      8) знакомить с чувствами: различать чувства и эмоциональные состояния радости, огорчения, страха, боли, смеха, плача; </w:t>
      </w:r>
    </w:p>
    <w:bookmarkEnd w:id="7710"/>
    <w:bookmarkStart w:name="z10660" w:id="7711"/>
    <w:p>
      <w:pPr>
        <w:spacing w:after="0"/>
        <w:ind w:left="0"/>
        <w:jc w:val="both"/>
      </w:pPr>
      <w:r>
        <w:rPr>
          <w:rFonts w:ascii="Times New Roman"/>
          <w:b w:val="false"/>
          <w:i w:val="false"/>
          <w:color w:val="000000"/>
          <w:sz w:val="28"/>
        </w:rPr>
        <w:t xml:space="preserve">
      9) формирование умения пользоваться неречевыми средствами общения на практике и правильно воспроизводить их в деятельности; </w:t>
      </w:r>
    </w:p>
    <w:bookmarkEnd w:id="7711"/>
    <w:bookmarkStart w:name="z10661" w:id="7712"/>
    <w:p>
      <w:pPr>
        <w:spacing w:after="0"/>
        <w:ind w:left="0"/>
        <w:jc w:val="both"/>
      </w:pPr>
      <w:r>
        <w:rPr>
          <w:rFonts w:ascii="Times New Roman"/>
          <w:b w:val="false"/>
          <w:i w:val="false"/>
          <w:color w:val="000000"/>
          <w:sz w:val="28"/>
        </w:rPr>
        <w:t xml:space="preserve">
      10) формировать навыки культурного поведения; </w:t>
      </w:r>
    </w:p>
    <w:bookmarkEnd w:id="7712"/>
    <w:bookmarkStart w:name="z10662" w:id="7713"/>
    <w:p>
      <w:pPr>
        <w:spacing w:after="0"/>
        <w:ind w:left="0"/>
        <w:jc w:val="both"/>
      </w:pPr>
      <w:r>
        <w:rPr>
          <w:rFonts w:ascii="Times New Roman"/>
          <w:b w:val="false"/>
          <w:i w:val="false"/>
          <w:color w:val="000000"/>
          <w:sz w:val="28"/>
        </w:rPr>
        <w:t xml:space="preserve">
      11) развивать слуховое внимание через реагирование на музыкальный сигнал (бубен) и команду (хлопок); </w:t>
      </w:r>
    </w:p>
    <w:bookmarkEnd w:id="7713"/>
    <w:bookmarkStart w:name="z10663" w:id="7714"/>
    <w:p>
      <w:pPr>
        <w:spacing w:after="0"/>
        <w:ind w:left="0"/>
        <w:jc w:val="both"/>
      </w:pPr>
      <w:r>
        <w:rPr>
          <w:rFonts w:ascii="Times New Roman"/>
          <w:b w:val="false"/>
          <w:i w:val="false"/>
          <w:color w:val="000000"/>
          <w:sz w:val="28"/>
        </w:rPr>
        <w:t>
      12) формировать навыки правильного поведения в постановке театров по знакомым сказкам.</w:t>
      </w:r>
    </w:p>
    <w:bookmarkEnd w:id="7714"/>
    <w:bookmarkStart w:name="z10664" w:id="7715"/>
    <w:p>
      <w:pPr>
        <w:spacing w:after="0"/>
        <w:ind w:left="0"/>
        <w:jc w:val="both"/>
      </w:pPr>
      <w:r>
        <w:rPr>
          <w:rFonts w:ascii="Times New Roman"/>
          <w:b w:val="false"/>
          <w:i w:val="false"/>
          <w:color w:val="000000"/>
          <w:sz w:val="28"/>
        </w:rPr>
        <w:t xml:space="preserve">
      329. Содержание занятия "Драма"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w:t>
      </w:r>
    </w:p>
    <w:bookmarkEnd w:id="7715"/>
    <w:bookmarkStart w:name="z10665" w:id="7716"/>
    <w:p>
      <w:pPr>
        <w:spacing w:after="0"/>
        <w:ind w:left="0"/>
        <w:jc w:val="both"/>
      </w:pPr>
      <w:r>
        <w:rPr>
          <w:rFonts w:ascii="Times New Roman"/>
          <w:b w:val="false"/>
          <w:i w:val="false"/>
          <w:color w:val="000000"/>
          <w:sz w:val="28"/>
        </w:rPr>
        <w:t>
      330. Содержание учебной программы включает следующие разделы:</w:t>
      </w:r>
    </w:p>
    <w:bookmarkEnd w:id="7716"/>
    <w:bookmarkStart w:name="z10666" w:id="7717"/>
    <w:p>
      <w:pPr>
        <w:spacing w:after="0"/>
        <w:ind w:left="0"/>
        <w:jc w:val="both"/>
      </w:pPr>
      <w:r>
        <w:rPr>
          <w:rFonts w:ascii="Times New Roman"/>
          <w:b w:val="false"/>
          <w:i w:val="false"/>
          <w:color w:val="000000"/>
          <w:sz w:val="28"/>
        </w:rPr>
        <w:t>
      1) артикуляционные навыки;</w:t>
      </w:r>
    </w:p>
    <w:bookmarkEnd w:id="7717"/>
    <w:bookmarkStart w:name="z10667" w:id="7718"/>
    <w:p>
      <w:pPr>
        <w:spacing w:after="0"/>
        <w:ind w:left="0"/>
        <w:jc w:val="both"/>
      </w:pPr>
      <w:r>
        <w:rPr>
          <w:rFonts w:ascii="Times New Roman"/>
          <w:b w:val="false"/>
          <w:i w:val="false"/>
          <w:color w:val="000000"/>
          <w:sz w:val="28"/>
        </w:rPr>
        <w:t>
      2) навыки координации движения;</w:t>
      </w:r>
    </w:p>
    <w:bookmarkEnd w:id="7718"/>
    <w:bookmarkStart w:name="z10668" w:id="7719"/>
    <w:p>
      <w:pPr>
        <w:spacing w:after="0"/>
        <w:ind w:left="0"/>
        <w:jc w:val="both"/>
      </w:pPr>
      <w:r>
        <w:rPr>
          <w:rFonts w:ascii="Times New Roman"/>
          <w:b w:val="false"/>
          <w:i w:val="false"/>
          <w:color w:val="000000"/>
          <w:sz w:val="28"/>
        </w:rPr>
        <w:t>
      3) коммуникативно-речевые и игровые навыки.</w:t>
      </w:r>
    </w:p>
    <w:bookmarkEnd w:id="7719"/>
    <w:bookmarkStart w:name="z10669" w:id="7720"/>
    <w:p>
      <w:pPr>
        <w:spacing w:after="0"/>
        <w:ind w:left="0"/>
        <w:jc w:val="both"/>
      </w:pPr>
      <w:r>
        <w:rPr>
          <w:rFonts w:ascii="Times New Roman"/>
          <w:b w:val="false"/>
          <w:i w:val="false"/>
          <w:color w:val="000000"/>
          <w:sz w:val="28"/>
        </w:rPr>
        <w:t>
      331. Раздел "Артикуляционные навыки" включает следующие подразделы:</w:t>
      </w:r>
    </w:p>
    <w:bookmarkEnd w:id="7720"/>
    <w:bookmarkStart w:name="z10670" w:id="7721"/>
    <w:p>
      <w:pPr>
        <w:spacing w:after="0"/>
        <w:ind w:left="0"/>
        <w:jc w:val="both"/>
      </w:pPr>
      <w:r>
        <w:rPr>
          <w:rFonts w:ascii="Times New Roman"/>
          <w:b w:val="false"/>
          <w:i w:val="false"/>
          <w:color w:val="000000"/>
          <w:sz w:val="28"/>
        </w:rPr>
        <w:t>
      1) дыхание и артикуляция;</w:t>
      </w:r>
    </w:p>
    <w:bookmarkEnd w:id="7721"/>
    <w:bookmarkStart w:name="z10671" w:id="7722"/>
    <w:p>
      <w:pPr>
        <w:spacing w:after="0"/>
        <w:ind w:left="0"/>
        <w:jc w:val="both"/>
      </w:pPr>
      <w:r>
        <w:rPr>
          <w:rFonts w:ascii="Times New Roman"/>
          <w:b w:val="false"/>
          <w:i w:val="false"/>
          <w:color w:val="000000"/>
          <w:sz w:val="28"/>
        </w:rPr>
        <w:t>
      2) интонация.</w:t>
      </w:r>
    </w:p>
    <w:bookmarkEnd w:id="7722"/>
    <w:bookmarkStart w:name="z10672" w:id="7723"/>
    <w:p>
      <w:pPr>
        <w:spacing w:after="0"/>
        <w:ind w:left="0"/>
        <w:jc w:val="both"/>
      </w:pPr>
      <w:r>
        <w:rPr>
          <w:rFonts w:ascii="Times New Roman"/>
          <w:b w:val="false"/>
          <w:i w:val="false"/>
          <w:color w:val="000000"/>
          <w:sz w:val="28"/>
        </w:rPr>
        <w:t>
      332. Раздел "Навыки координации движения" включает следующий подраздел:</w:t>
      </w:r>
    </w:p>
    <w:bookmarkEnd w:id="7723"/>
    <w:bookmarkStart w:name="z10673" w:id="7724"/>
    <w:p>
      <w:pPr>
        <w:spacing w:after="0"/>
        <w:ind w:left="0"/>
        <w:jc w:val="both"/>
      </w:pPr>
      <w:r>
        <w:rPr>
          <w:rFonts w:ascii="Times New Roman"/>
          <w:b w:val="false"/>
          <w:i w:val="false"/>
          <w:color w:val="000000"/>
          <w:sz w:val="28"/>
        </w:rPr>
        <w:t>
      1) чувство ритма и координация движений.</w:t>
      </w:r>
    </w:p>
    <w:bookmarkEnd w:id="7724"/>
    <w:bookmarkStart w:name="z10674" w:id="7725"/>
    <w:p>
      <w:pPr>
        <w:spacing w:after="0"/>
        <w:ind w:left="0"/>
        <w:jc w:val="both"/>
      </w:pPr>
      <w:r>
        <w:rPr>
          <w:rFonts w:ascii="Times New Roman"/>
          <w:b w:val="false"/>
          <w:i w:val="false"/>
          <w:color w:val="000000"/>
          <w:sz w:val="28"/>
        </w:rPr>
        <w:t>
      333. Раздел "Коммуникативно-речевые и игровые навыки" включает следующий подраздел:</w:t>
      </w:r>
    </w:p>
    <w:bookmarkEnd w:id="7725"/>
    <w:bookmarkStart w:name="z10675" w:id="7726"/>
    <w:p>
      <w:pPr>
        <w:spacing w:after="0"/>
        <w:ind w:left="0"/>
        <w:jc w:val="both"/>
      </w:pPr>
      <w:r>
        <w:rPr>
          <w:rFonts w:ascii="Times New Roman"/>
          <w:b w:val="false"/>
          <w:i w:val="false"/>
          <w:color w:val="000000"/>
          <w:sz w:val="28"/>
        </w:rPr>
        <w:t>
      1) способы взаимодействия.</w:t>
      </w:r>
    </w:p>
    <w:bookmarkEnd w:id="7726"/>
    <w:bookmarkStart w:name="z10676" w:id="7727"/>
    <w:p>
      <w:pPr>
        <w:spacing w:after="0"/>
        <w:ind w:left="0"/>
        <w:jc w:val="both"/>
      </w:pPr>
      <w:r>
        <w:rPr>
          <w:rFonts w:ascii="Times New Roman"/>
          <w:b w:val="false"/>
          <w:i w:val="false"/>
          <w:color w:val="000000"/>
          <w:sz w:val="28"/>
        </w:rPr>
        <w:t>
      334. Система целей обучения:</w:t>
      </w:r>
    </w:p>
    <w:bookmarkEnd w:id="7727"/>
    <w:bookmarkStart w:name="z10677" w:id="7728"/>
    <w:p>
      <w:pPr>
        <w:spacing w:after="0"/>
        <w:ind w:left="0"/>
        <w:jc w:val="both"/>
      </w:pPr>
      <w:r>
        <w:rPr>
          <w:rFonts w:ascii="Times New Roman"/>
          <w:b w:val="false"/>
          <w:i w:val="false"/>
          <w:color w:val="000000"/>
          <w:sz w:val="28"/>
        </w:rPr>
        <w:t>
      таблица 11</w:t>
      </w:r>
    </w:p>
    <w:bookmarkEnd w:id="77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78" w:id="7729"/>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Артикуляционные навыки</w:t>
            </w:r>
          </w:p>
          <w:bookmarkEnd w:id="7729"/>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0" w:id="7730"/>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77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3" w:id="7731"/>
          <w:p>
            <w:pPr>
              <w:spacing w:after="20"/>
              <w:ind w:left="20"/>
              <w:jc w:val="both"/>
            </w:pPr>
            <w:r>
              <w:rPr>
                <w:rFonts w:ascii="Times New Roman"/>
                <w:b w:val="false"/>
                <w:i w:val="false"/>
                <w:color w:val="000000"/>
                <w:sz w:val="20"/>
              </w:rPr>
              <w:t>
</w:t>
            </w:r>
            <w:r>
              <w:rPr>
                <w:rFonts w:ascii="Times New Roman"/>
                <w:b w:val="false"/>
                <w:i w:val="false"/>
                <w:color w:val="000000"/>
                <w:sz w:val="20"/>
              </w:rPr>
              <w:t>1.1 Дыхание и артикуляция</w:t>
            </w:r>
          </w:p>
          <w:bookmarkEnd w:id="77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выработать длительность и силу выдоха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произносить на одном выдохе ряд слогов и слов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вырабатывать дифференцированное ротовое и носовое дыхание</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92" w:id="7732"/>
          <w:p>
            <w:pPr>
              <w:spacing w:after="20"/>
              <w:ind w:left="20"/>
              <w:jc w:val="both"/>
            </w:pPr>
            <w:r>
              <w:rPr>
                <w:rFonts w:ascii="Times New Roman"/>
                <w:b w:val="false"/>
                <w:i w:val="false"/>
                <w:color w:val="000000"/>
                <w:sz w:val="20"/>
              </w:rPr>
              <w:t>
</w:t>
            </w:r>
            <w:r>
              <w:rPr>
                <w:rFonts w:ascii="Times New Roman"/>
                <w:b w:val="false"/>
                <w:i w:val="false"/>
                <w:color w:val="000000"/>
                <w:sz w:val="20"/>
              </w:rPr>
              <w:t>1.2 Интонация</w:t>
            </w:r>
          </w:p>
          <w:bookmarkEnd w:id="773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различать интонации (повествовательные и вопросительные), воспроизводить их по показу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использовать голос различной силы (громко, тихо, ласково, сердито) для выражения различных эмоций и чувств по показу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различать высоту голоса (низкий, высокий голос)</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развивать умение пользоваться тихим и громким голосом</w:t>
            </w:r>
          </w:p>
        </w:tc>
      </w:tr>
    </w:tbl>
    <w:bookmarkStart w:name="z10704" w:id="7733"/>
    <w:p>
      <w:pPr>
        <w:spacing w:after="0"/>
        <w:ind w:left="0"/>
        <w:jc w:val="both"/>
      </w:pPr>
      <w:r>
        <w:rPr>
          <w:rFonts w:ascii="Times New Roman"/>
          <w:b w:val="false"/>
          <w:i w:val="false"/>
          <w:color w:val="000000"/>
          <w:sz w:val="28"/>
        </w:rPr>
        <w:t>
      335. Ожидаемые результаты по реализации подраздела "Дыхание и артикуляция":</w:t>
      </w:r>
    </w:p>
    <w:bookmarkEnd w:id="7733"/>
    <w:bookmarkStart w:name="z10705" w:id="7734"/>
    <w:p>
      <w:pPr>
        <w:spacing w:after="0"/>
        <w:ind w:left="0"/>
        <w:jc w:val="both"/>
      </w:pPr>
      <w:r>
        <w:rPr>
          <w:rFonts w:ascii="Times New Roman"/>
          <w:b w:val="false"/>
          <w:i w:val="false"/>
          <w:color w:val="000000"/>
          <w:sz w:val="28"/>
        </w:rPr>
        <w:t>
      1) выполняет дыхательные упражнения, артикуляционные упражнения на развитие речевого аппарата;</w:t>
      </w:r>
    </w:p>
    <w:bookmarkEnd w:id="7734"/>
    <w:bookmarkStart w:name="z10706" w:id="7735"/>
    <w:p>
      <w:pPr>
        <w:spacing w:after="0"/>
        <w:ind w:left="0"/>
        <w:jc w:val="both"/>
      </w:pPr>
      <w:r>
        <w:rPr>
          <w:rFonts w:ascii="Times New Roman"/>
          <w:b w:val="false"/>
          <w:i w:val="false"/>
          <w:color w:val="000000"/>
          <w:sz w:val="28"/>
        </w:rPr>
        <w:t xml:space="preserve">
      2) умеет правильно использовать воздушную струю при дыхании; </w:t>
      </w:r>
    </w:p>
    <w:bookmarkEnd w:id="7735"/>
    <w:bookmarkStart w:name="z10707" w:id="7736"/>
    <w:p>
      <w:pPr>
        <w:spacing w:after="0"/>
        <w:ind w:left="0"/>
        <w:jc w:val="both"/>
      </w:pPr>
      <w:r>
        <w:rPr>
          <w:rFonts w:ascii="Times New Roman"/>
          <w:b w:val="false"/>
          <w:i w:val="false"/>
          <w:color w:val="000000"/>
          <w:sz w:val="28"/>
        </w:rPr>
        <w:t>
      3) с помощью учителя контролирует правильный вдох и выдох;</w:t>
      </w:r>
    </w:p>
    <w:bookmarkEnd w:id="7736"/>
    <w:bookmarkStart w:name="z10708" w:id="7737"/>
    <w:p>
      <w:pPr>
        <w:spacing w:after="0"/>
        <w:ind w:left="0"/>
        <w:jc w:val="both"/>
      </w:pPr>
      <w:r>
        <w:rPr>
          <w:rFonts w:ascii="Times New Roman"/>
          <w:b w:val="false"/>
          <w:i w:val="false"/>
          <w:color w:val="000000"/>
          <w:sz w:val="28"/>
        </w:rPr>
        <w:t>
      4) произносит на одном выдохе ряд слогов и слов;</w:t>
      </w:r>
    </w:p>
    <w:bookmarkEnd w:id="7737"/>
    <w:bookmarkStart w:name="z10709" w:id="7738"/>
    <w:p>
      <w:pPr>
        <w:spacing w:after="0"/>
        <w:ind w:left="0"/>
        <w:jc w:val="both"/>
      </w:pPr>
      <w:r>
        <w:rPr>
          <w:rFonts w:ascii="Times New Roman"/>
          <w:b w:val="false"/>
          <w:i w:val="false"/>
          <w:color w:val="000000"/>
          <w:sz w:val="28"/>
        </w:rPr>
        <w:t xml:space="preserve">
      5) дифференцирует ротовое и носовое дыхание. </w:t>
      </w:r>
    </w:p>
    <w:bookmarkEnd w:id="7738"/>
    <w:bookmarkStart w:name="z10710" w:id="7739"/>
    <w:p>
      <w:pPr>
        <w:spacing w:after="0"/>
        <w:ind w:left="0"/>
        <w:jc w:val="both"/>
      </w:pPr>
      <w:r>
        <w:rPr>
          <w:rFonts w:ascii="Times New Roman"/>
          <w:b w:val="false"/>
          <w:i w:val="false"/>
          <w:color w:val="000000"/>
          <w:sz w:val="28"/>
        </w:rPr>
        <w:t>
      336. Ожидаемые результаты по реализации подраздела "Интонация":</w:t>
      </w:r>
    </w:p>
    <w:bookmarkEnd w:id="7739"/>
    <w:bookmarkStart w:name="z10711" w:id="7740"/>
    <w:p>
      <w:pPr>
        <w:spacing w:after="0"/>
        <w:ind w:left="0"/>
        <w:jc w:val="both"/>
      </w:pPr>
      <w:r>
        <w:rPr>
          <w:rFonts w:ascii="Times New Roman"/>
          <w:b w:val="false"/>
          <w:i w:val="false"/>
          <w:color w:val="000000"/>
          <w:sz w:val="28"/>
        </w:rPr>
        <w:t>
      1) произносит звуки, слова, фразы соблюдая темп, силу голоса по образцу взрослого;</w:t>
      </w:r>
    </w:p>
    <w:bookmarkEnd w:id="7740"/>
    <w:bookmarkStart w:name="z10712" w:id="7741"/>
    <w:p>
      <w:pPr>
        <w:spacing w:after="0"/>
        <w:ind w:left="0"/>
        <w:jc w:val="both"/>
      </w:pPr>
      <w:r>
        <w:rPr>
          <w:rFonts w:ascii="Times New Roman"/>
          <w:b w:val="false"/>
          <w:i w:val="false"/>
          <w:color w:val="000000"/>
          <w:sz w:val="28"/>
        </w:rPr>
        <w:t>
      2) передает эмоциональное состояние персонажа, используя мимику, жесты;</w:t>
      </w:r>
    </w:p>
    <w:bookmarkEnd w:id="7741"/>
    <w:bookmarkStart w:name="z10713" w:id="7742"/>
    <w:p>
      <w:pPr>
        <w:spacing w:after="0"/>
        <w:ind w:left="0"/>
        <w:jc w:val="both"/>
      </w:pPr>
      <w:r>
        <w:rPr>
          <w:rFonts w:ascii="Times New Roman"/>
          <w:b w:val="false"/>
          <w:i w:val="false"/>
          <w:color w:val="000000"/>
          <w:sz w:val="28"/>
        </w:rPr>
        <w:t>
      3) соблюдает интонацию, выражающую разнообразные эмоциональные состояния (грустно, радостно, сердито, удивленно, жалобно) по показу взрослого;</w:t>
      </w:r>
    </w:p>
    <w:bookmarkEnd w:id="7742"/>
    <w:bookmarkStart w:name="z10714" w:id="7743"/>
    <w:p>
      <w:pPr>
        <w:spacing w:after="0"/>
        <w:ind w:left="0"/>
        <w:jc w:val="both"/>
      </w:pPr>
      <w:r>
        <w:rPr>
          <w:rFonts w:ascii="Times New Roman"/>
          <w:b w:val="false"/>
          <w:i w:val="false"/>
          <w:color w:val="000000"/>
          <w:sz w:val="28"/>
        </w:rPr>
        <w:t>
      4) различает высоту голоса (низкий, высокий голос);</w:t>
      </w:r>
    </w:p>
    <w:bookmarkEnd w:id="7743"/>
    <w:bookmarkStart w:name="z10715" w:id="7744"/>
    <w:p>
      <w:pPr>
        <w:spacing w:after="0"/>
        <w:ind w:left="0"/>
        <w:jc w:val="both"/>
      </w:pPr>
      <w:r>
        <w:rPr>
          <w:rFonts w:ascii="Times New Roman"/>
          <w:b w:val="false"/>
          <w:i w:val="false"/>
          <w:color w:val="000000"/>
          <w:sz w:val="28"/>
        </w:rPr>
        <w:t>
      5) пользуется тихим и громким голосом.</w:t>
      </w:r>
    </w:p>
    <w:bookmarkEnd w:id="7744"/>
    <w:bookmarkStart w:name="z10716" w:id="7745"/>
    <w:p>
      <w:pPr>
        <w:spacing w:after="0"/>
        <w:ind w:left="0"/>
        <w:jc w:val="both"/>
      </w:pPr>
      <w:r>
        <w:rPr>
          <w:rFonts w:ascii="Times New Roman"/>
          <w:b w:val="false"/>
          <w:i w:val="false"/>
          <w:color w:val="000000"/>
          <w:sz w:val="28"/>
        </w:rPr>
        <w:t>
      таблица 12</w:t>
      </w:r>
    </w:p>
    <w:bookmarkEnd w:id="77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7" w:id="7746"/>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Навыки координации движения</w:t>
            </w:r>
          </w:p>
          <w:bookmarkEnd w:id="7746"/>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19" w:id="7747"/>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77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2" w:id="7748"/>
          <w:p>
            <w:pPr>
              <w:spacing w:after="20"/>
              <w:ind w:left="20"/>
              <w:jc w:val="both"/>
            </w:pPr>
            <w:r>
              <w:rPr>
                <w:rFonts w:ascii="Times New Roman"/>
                <w:b w:val="false"/>
                <w:i w:val="false"/>
                <w:color w:val="000000"/>
                <w:sz w:val="20"/>
              </w:rPr>
              <w:t>
</w:t>
            </w:r>
            <w:r>
              <w:rPr>
                <w:rFonts w:ascii="Times New Roman"/>
                <w:b w:val="false"/>
                <w:i w:val="false"/>
                <w:color w:val="000000"/>
                <w:sz w:val="20"/>
              </w:rPr>
              <w:t>2.1 Чувство ритма и координация движений </w:t>
            </w:r>
          </w:p>
          <w:bookmarkEnd w:id="77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формировать представления о пространственном расположении частей тела: воспринимать и узнавать по значимым чертам знакомых персонажей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реагировать соответственно команде (хлопок) или музыкальному сигналу (по сигналу взрослого: удар в бубен, барабан, погремушка)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ориентироваться в пространстве (в музыкальном зале, группе), двигаться в разном темпе с помощью взрослого (быстро, медленно)</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согласовывать свои действия с действиями партнера (по словесной инструкции и по показу взрослого)</w:t>
            </w:r>
          </w:p>
        </w:tc>
      </w:tr>
    </w:tbl>
    <w:bookmarkStart w:name="z10734" w:id="7749"/>
    <w:p>
      <w:pPr>
        <w:spacing w:after="0"/>
        <w:ind w:left="0"/>
        <w:jc w:val="both"/>
      </w:pPr>
      <w:r>
        <w:rPr>
          <w:rFonts w:ascii="Times New Roman"/>
          <w:b w:val="false"/>
          <w:i w:val="false"/>
          <w:color w:val="000000"/>
          <w:sz w:val="28"/>
        </w:rPr>
        <w:t>
      337. Ожидаемые результаты по реализации подраздела "Чувство ритма и координация движений":</w:t>
      </w:r>
    </w:p>
    <w:bookmarkEnd w:id="7749"/>
    <w:bookmarkStart w:name="z10735" w:id="7750"/>
    <w:p>
      <w:pPr>
        <w:spacing w:after="0"/>
        <w:ind w:left="0"/>
        <w:jc w:val="both"/>
      </w:pPr>
      <w:r>
        <w:rPr>
          <w:rFonts w:ascii="Times New Roman"/>
          <w:b w:val="false"/>
          <w:i w:val="false"/>
          <w:color w:val="000000"/>
          <w:sz w:val="28"/>
        </w:rPr>
        <w:t>
      1) имеет навыки выразительного и ритмического движения;</w:t>
      </w:r>
    </w:p>
    <w:bookmarkEnd w:id="7750"/>
    <w:bookmarkStart w:name="z10736" w:id="7751"/>
    <w:p>
      <w:pPr>
        <w:spacing w:after="0"/>
        <w:ind w:left="0"/>
        <w:jc w:val="both"/>
      </w:pPr>
      <w:r>
        <w:rPr>
          <w:rFonts w:ascii="Times New Roman"/>
          <w:b w:val="false"/>
          <w:i w:val="false"/>
          <w:color w:val="000000"/>
          <w:sz w:val="28"/>
        </w:rPr>
        <w:t>
      2) умеет управлять своими движениями под музыку с помощью педагога;</w:t>
      </w:r>
    </w:p>
    <w:bookmarkEnd w:id="7751"/>
    <w:bookmarkStart w:name="z10737" w:id="7752"/>
    <w:p>
      <w:pPr>
        <w:spacing w:after="0"/>
        <w:ind w:left="0"/>
        <w:jc w:val="both"/>
      </w:pPr>
      <w:r>
        <w:rPr>
          <w:rFonts w:ascii="Times New Roman"/>
          <w:b w:val="false"/>
          <w:i w:val="false"/>
          <w:color w:val="000000"/>
          <w:sz w:val="28"/>
        </w:rPr>
        <w:t>
      3) согласовывает движения с музыкой, умеет координировать движения в соответствие с ритмом;</w:t>
      </w:r>
    </w:p>
    <w:bookmarkEnd w:id="7752"/>
    <w:bookmarkStart w:name="z10738" w:id="7753"/>
    <w:p>
      <w:pPr>
        <w:spacing w:after="0"/>
        <w:ind w:left="0"/>
        <w:jc w:val="both"/>
      </w:pPr>
      <w:r>
        <w:rPr>
          <w:rFonts w:ascii="Times New Roman"/>
          <w:b w:val="false"/>
          <w:i w:val="false"/>
          <w:color w:val="000000"/>
          <w:sz w:val="28"/>
        </w:rPr>
        <w:t>
      4) согласовывает свои действия с действиями партнера по показу педагога;</w:t>
      </w:r>
    </w:p>
    <w:bookmarkEnd w:id="7753"/>
    <w:bookmarkStart w:name="z10739" w:id="7754"/>
    <w:p>
      <w:pPr>
        <w:spacing w:after="0"/>
        <w:ind w:left="0"/>
        <w:jc w:val="both"/>
      </w:pPr>
      <w:r>
        <w:rPr>
          <w:rFonts w:ascii="Times New Roman"/>
          <w:b w:val="false"/>
          <w:i w:val="false"/>
          <w:color w:val="000000"/>
          <w:sz w:val="28"/>
        </w:rPr>
        <w:t>
      5) создает образы живых существ и предметов через жесты, мимику;</w:t>
      </w:r>
    </w:p>
    <w:bookmarkEnd w:id="7754"/>
    <w:bookmarkStart w:name="z10740" w:id="7755"/>
    <w:p>
      <w:pPr>
        <w:spacing w:after="0"/>
        <w:ind w:left="0"/>
        <w:jc w:val="both"/>
      </w:pPr>
      <w:r>
        <w:rPr>
          <w:rFonts w:ascii="Times New Roman"/>
          <w:b w:val="false"/>
          <w:i w:val="false"/>
          <w:color w:val="000000"/>
          <w:sz w:val="28"/>
        </w:rPr>
        <w:t>
      6) ориентируется в группе и в музыкальном зале;</w:t>
      </w:r>
    </w:p>
    <w:bookmarkEnd w:id="7755"/>
    <w:bookmarkStart w:name="z10741" w:id="7756"/>
    <w:p>
      <w:pPr>
        <w:spacing w:after="0"/>
        <w:ind w:left="0"/>
        <w:jc w:val="both"/>
      </w:pPr>
      <w:r>
        <w:rPr>
          <w:rFonts w:ascii="Times New Roman"/>
          <w:b w:val="false"/>
          <w:i w:val="false"/>
          <w:color w:val="000000"/>
          <w:sz w:val="28"/>
        </w:rPr>
        <w:t>
      7) двигается в разном темпе по показу педагога.</w:t>
      </w:r>
    </w:p>
    <w:bookmarkEnd w:id="7756"/>
    <w:bookmarkStart w:name="z10742" w:id="7757"/>
    <w:p>
      <w:pPr>
        <w:spacing w:after="0"/>
        <w:ind w:left="0"/>
        <w:jc w:val="both"/>
      </w:pPr>
      <w:r>
        <w:rPr>
          <w:rFonts w:ascii="Times New Roman"/>
          <w:b w:val="false"/>
          <w:i w:val="false"/>
          <w:color w:val="000000"/>
          <w:sz w:val="28"/>
        </w:rPr>
        <w:t>
      таблица 13</w:t>
      </w:r>
    </w:p>
    <w:bookmarkEnd w:id="77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3" w:id="7758"/>
          <w:p>
            <w:pPr>
              <w:spacing w:after="20"/>
              <w:ind w:left="20"/>
              <w:jc w:val="both"/>
            </w:pPr>
            <w:r>
              <w:rPr>
                <w:rFonts w:ascii="Times New Roman"/>
                <w:b w:val="false"/>
                <w:i w:val="false"/>
                <w:color w:val="000000"/>
                <w:sz w:val="20"/>
              </w:rPr>
              <w:t>
</w:t>
            </w:r>
            <w:r>
              <w:rPr>
                <w:rFonts w:ascii="Times New Roman"/>
                <w:b w:val="false"/>
                <w:i w:val="false"/>
                <w:color w:val="000000"/>
                <w:sz w:val="20"/>
              </w:rPr>
              <w:t>Раздел 3. Коммуникативно-речевые и игровые навыки</w:t>
            </w:r>
          </w:p>
          <w:bookmarkEnd w:id="7758"/>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5" w:id="7759"/>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775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48" w:id="7760"/>
          <w:p>
            <w:pPr>
              <w:spacing w:after="20"/>
              <w:ind w:left="20"/>
              <w:jc w:val="both"/>
            </w:pPr>
            <w:r>
              <w:rPr>
                <w:rFonts w:ascii="Times New Roman"/>
                <w:b w:val="false"/>
                <w:i w:val="false"/>
                <w:color w:val="000000"/>
                <w:sz w:val="20"/>
              </w:rPr>
              <w:t>
</w:t>
            </w:r>
            <w:r>
              <w:rPr>
                <w:rFonts w:ascii="Times New Roman"/>
                <w:b w:val="false"/>
                <w:i w:val="false"/>
                <w:color w:val="000000"/>
                <w:sz w:val="20"/>
              </w:rPr>
              <w:t>3.1 Способы взаимодействия</w:t>
            </w:r>
          </w:p>
          <w:bookmarkEnd w:id="776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участвовать в сюжетно-ролевых играх с помощью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прислушиваться к мнению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переносить знакомые действия с предметами игрушками на игровые ситуации по образцу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 бережно относиться к игрушкам, костюмам, декорации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 вступать в ролевое взаимодействие с другими персонажами по словесной инструкции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 создавать образы героев по знакомым литературным сюжетам, используя, мимику, интонацию, жесты, игровые атрибуты под руководством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0.3.1.7 воспроизводить эмоциональные состояния, мимическими движениями лица, сопровождая их жестами, позой и выразительными движениями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0.3.1.8 создавать образы живых существ и предметов через жесты и мимику с помощью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0.3.1.9 знакомить с чувствами: различать чувства и эмоциональные состояния радости, огорчения, страха, боли, смеха, плача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0.3.1.10 формировать умения пользоваться неречевыми средствами общения на практике и правильно воспроизводить их в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0.3.1.11 формировать навыки культурного поведения.</w:t>
            </w:r>
          </w:p>
        </w:tc>
      </w:tr>
    </w:tbl>
    <w:bookmarkStart w:name="z10781" w:id="7761"/>
    <w:p>
      <w:pPr>
        <w:spacing w:after="0"/>
        <w:ind w:left="0"/>
        <w:jc w:val="both"/>
      </w:pPr>
      <w:r>
        <w:rPr>
          <w:rFonts w:ascii="Times New Roman"/>
          <w:b w:val="false"/>
          <w:i w:val="false"/>
          <w:color w:val="000000"/>
          <w:sz w:val="28"/>
        </w:rPr>
        <w:t>
      338. Ожидаемые результаты по реализации подраздела "Способы взаимодействия": </w:t>
      </w:r>
    </w:p>
    <w:bookmarkEnd w:id="7761"/>
    <w:bookmarkStart w:name="z10782" w:id="7762"/>
    <w:p>
      <w:pPr>
        <w:spacing w:after="0"/>
        <w:ind w:left="0"/>
        <w:jc w:val="both"/>
      </w:pPr>
      <w:r>
        <w:rPr>
          <w:rFonts w:ascii="Times New Roman"/>
          <w:b w:val="false"/>
          <w:i w:val="false"/>
          <w:color w:val="000000"/>
          <w:sz w:val="28"/>
        </w:rPr>
        <w:t xml:space="preserve">
      1) совместно с взрослым играет свою роль в инсценировках и драматизациях; </w:t>
      </w:r>
    </w:p>
    <w:bookmarkEnd w:id="7762"/>
    <w:bookmarkStart w:name="z10783" w:id="7763"/>
    <w:p>
      <w:pPr>
        <w:spacing w:after="0"/>
        <w:ind w:left="0"/>
        <w:jc w:val="both"/>
      </w:pPr>
      <w:r>
        <w:rPr>
          <w:rFonts w:ascii="Times New Roman"/>
          <w:b w:val="false"/>
          <w:i w:val="false"/>
          <w:color w:val="000000"/>
          <w:sz w:val="28"/>
        </w:rPr>
        <w:t>
      2) показывает особенности поведения, характерные для знакомых персонажей;</w:t>
      </w:r>
    </w:p>
    <w:bookmarkEnd w:id="7763"/>
    <w:bookmarkStart w:name="z10784" w:id="7764"/>
    <w:p>
      <w:pPr>
        <w:spacing w:after="0"/>
        <w:ind w:left="0"/>
        <w:jc w:val="both"/>
      </w:pPr>
      <w:r>
        <w:rPr>
          <w:rFonts w:ascii="Times New Roman"/>
          <w:b w:val="false"/>
          <w:i w:val="false"/>
          <w:color w:val="000000"/>
          <w:sz w:val="28"/>
        </w:rPr>
        <w:t>
      3) проявляет интерес к постановке театра;</w:t>
      </w:r>
    </w:p>
    <w:bookmarkEnd w:id="7764"/>
    <w:bookmarkStart w:name="z10785" w:id="7765"/>
    <w:p>
      <w:pPr>
        <w:spacing w:after="0"/>
        <w:ind w:left="0"/>
        <w:jc w:val="both"/>
      </w:pPr>
      <w:r>
        <w:rPr>
          <w:rFonts w:ascii="Times New Roman"/>
          <w:b w:val="false"/>
          <w:i w:val="false"/>
          <w:color w:val="000000"/>
          <w:sz w:val="28"/>
        </w:rPr>
        <w:t xml:space="preserve">
      4) произносит одну и ту же фразу или потешку с разными интонациями по образцу; </w:t>
      </w:r>
    </w:p>
    <w:bookmarkEnd w:id="7765"/>
    <w:bookmarkStart w:name="z10786" w:id="7766"/>
    <w:p>
      <w:pPr>
        <w:spacing w:after="0"/>
        <w:ind w:left="0"/>
        <w:jc w:val="both"/>
      </w:pPr>
      <w:r>
        <w:rPr>
          <w:rFonts w:ascii="Times New Roman"/>
          <w:b w:val="false"/>
          <w:i w:val="false"/>
          <w:color w:val="000000"/>
          <w:sz w:val="28"/>
        </w:rPr>
        <w:t>
      5) участвует в коллективных показах небольших театральных постановках;</w:t>
      </w:r>
    </w:p>
    <w:bookmarkEnd w:id="7766"/>
    <w:bookmarkStart w:name="z10787" w:id="7767"/>
    <w:p>
      <w:pPr>
        <w:spacing w:after="0"/>
        <w:ind w:left="0"/>
        <w:jc w:val="both"/>
      </w:pPr>
      <w:r>
        <w:rPr>
          <w:rFonts w:ascii="Times New Roman"/>
          <w:b w:val="false"/>
          <w:i w:val="false"/>
          <w:color w:val="000000"/>
          <w:sz w:val="28"/>
        </w:rPr>
        <w:t>
      6) выступает перед незнакомой аудиторией (на празднике, в присутствии взрослых, в другой группе);</w:t>
      </w:r>
    </w:p>
    <w:bookmarkEnd w:id="7767"/>
    <w:bookmarkStart w:name="z10788" w:id="7768"/>
    <w:p>
      <w:pPr>
        <w:spacing w:after="0"/>
        <w:ind w:left="0"/>
        <w:jc w:val="both"/>
      </w:pPr>
      <w:r>
        <w:rPr>
          <w:rFonts w:ascii="Times New Roman"/>
          <w:b w:val="false"/>
          <w:i w:val="false"/>
          <w:color w:val="000000"/>
          <w:sz w:val="28"/>
        </w:rPr>
        <w:t>
      7) передает характер изображаемого персонажа, его действия в определенных условиях, с помощью педагога и средств выразительности (интонации, мимики, жеста);</w:t>
      </w:r>
    </w:p>
    <w:bookmarkEnd w:id="7768"/>
    <w:bookmarkStart w:name="z10789" w:id="7769"/>
    <w:p>
      <w:pPr>
        <w:spacing w:after="0"/>
        <w:ind w:left="0"/>
        <w:jc w:val="both"/>
      </w:pPr>
      <w:r>
        <w:rPr>
          <w:rFonts w:ascii="Times New Roman"/>
          <w:b w:val="false"/>
          <w:i w:val="false"/>
          <w:color w:val="000000"/>
          <w:sz w:val="28"/>
        </w:rPr>
        <w:t>
      8) воспроизводит эмоциональное состояние, мимическими движениями лица, сопровождая их жестами, позой и выразительными движениями;</w:t>
      </w:r>
    </w:p>
    <w:bookmarkEnd w:id="7769"/>
    <w:bookmarkStart w:name="z10790" w:id="7770"/>
    <w:p>
      <w:pPr>
        <w:spacing w:after="0"/>
        <w:ind w:left="0"/>
        <w:jc w:val="both"/>
      </w:pPr>
      <w:r>
        <w:rPr>
          <w:rFonts w:ascii="Times New Roman"/>
          <w:b w:val="false"/>
          <w:i w:val="false"/>
          <w:color w:val="000000"/>
          <w:sz w:val="28"/>
        </w:rPr>
        <w:t>
      9) создает образы живых существ и предметов через жесты и мимику с помощью взрослого;</w:t>
      </w:r>
    </w:p>
    <w:bookmarkEnd w:id="7770"/>
    <w:bookmarkStart w:name="z10791" w:id="7771"/>
    <w:p>
      <w:pPr>
        <w:spacing w:after="0"/>
        <w:ind w:left="0"/>
        <w:jc w:val="both"/>
      </w:pPr>
      <w:r>
        <w:rPr>
          <w:rFonts w:ascii="Times New Roman"/>
          <w:b w:val="false"/>
          <w:i w:val="false"/>
          <w:color w:val="000000"/>
          <w:sz w:val="28"/>
        </w:rPr>
        <w:t>
      10) различает чувства и эмоциональные состояния: радости, огорчения, страха, боли, смеха, плача;</w:t>
      </w:r>
    </w:p>
    <w:bookmarkEnd w:id="7771"/>
    <w:bookmarkStart w:name="z10792" w:id="7772"/>
    <w:p>
      <w:pPr>
        <w:spacing w:after="0"/>
        <w:ind w:left="0"/>
        <w:jc w:val="both"/>
      </w:pPr>
      <w:r>
        <w:rPr>
          <w:rFonts w:ascii="Times New Roman"/>
          <w:b w:val="false"/>
          <w:i w:val="false"/>
          <w:color w:val="000000"/>
          <w:sz w:val="28"/>
        </w:rPr>
        <w:t>
      11) пользуется неречевыми средствами общения;</w:t>
      </w:r>
    </w:p>
    <w:bookmarkEnd w:id="7772"/>
    <w:bookmarkStart w:name="z10793" w:id="7773"/>
    <w:p>
      <w:pPr>
        <w:spacing w:after="0"/>
        <w:ind w:left="0"/>
        <w:jc w:val="both"/>
      </w:pPr>
      <w:r>
        <w:rPr>
          <w:rFonts w:ascii="Times New Roman"/>
          <w:b w:val="false"/>
          <w:i w:val="false"/>
          <w:color w:val="000000"/>
          <w:sz w:val="28"/>
        </w:rPr>
        <w:t>
      12) бережно относится к предметам-куклам, костюмам, декорации;</w:t>
      </w:r>
    </w:p>
    <w:bookmarkEnd w:id="7773"/>
    <w:bookmarkStart w:name="z10794" w:id="7774"/>
    <w:p>
      <w:pPr>
        <w:spacing w:after="0"/>
        <w:ind w:left="0"/>
        <w:jc w:val="both"/>
      </w:pPr>
      <w:r>
        <w:rPr>
          <w:rFonts w:ascii="Times New Roman"/>
          <w:b w:val="false"/>
          <w:i w:val="false"/>
          <w:color w:val="000000"/>
          <w:sz w:val="28"/>
        </w:rPr>
        <w:t>
      13) проявляет интерес к театральным играм.</w:t>
      </w:r>
    </w:p>
    <w:bookmarkEnd w:id="7774"/>
    <w:bookmarkStart w:name="z10795" w:id="7775"/>
    <w:p>
      <w:pPr>
        <w:spacing w:after="0"/>
        <w:ind w:left="0"/>
        <w:jc w:val="left"/>
      </w:pPr>
      <w:r>
        <w:rPr>
          <w:rFonts w:ascii="Times New Roman"/>
          <w:b/>
          <w:i w:val="false"/>
          <w:color w:val="000000"/>
        </w:rPr>
        <w:t xml:space="preserve"> Параграф 9. Образовательная область "Познание"</w:t>
      </w:r>
    </w:p>
    <w:bookmarkEnd w:id="7775"/>
    <w:bookmarkStart w:name="z10796" w:id="7776"/>
    <w:p>
      <w:pPr>
        <w:spacing w:after="0"/>
        <w:ind w:left="0"/>
        <w:jc w:val="both"/>
      </w:pPr>
      <w:r>
        <w:rPr>
          <w:rFonts w:ascii="Times New Roman"/>
          <w:b w:val="false"/>
          <w:i w:val="false"/>
          <w:color w:val="000000"/>
          <w:sz w:val="28"/>
        </w:rPr>
        <w:t>
      339. Базовое содержание образовательной области "Познание" реализуется в организованной учебной деятельности – формирование элементарных математических представлений, сенсорика, конструирование, естествознание.</w:t>
      </w:r>
    </w:p>
    <w:bookmarkEnd w:id="7776"/>
    <w:bookmarkStart w:name="z10797" w:id="7777"/>
    <w:p>
      <w:pPr>
        <w:spacing w:after="0"/>
        <w:ind w:left="0"/>
        <w:jc w:val="left"/>
      </w:pPr>
      <w:r>
        <w:rPr>
          <w:rFonts w:ascii="Times New Roman"/>
          <w:b/>
          <w:i w:val="false"/>
          <w:color w:val="000000"/>
        </w:rPr>
        <w:t xml:space="preserve"> Параграф 10. Формирование элементарных математических представлений</w:t>
      </w:r>
    </w:p>
    <w:bookmarkEnd w:id="7777"/>
    <w:bookmarkStart w:name="z10798" w:id="7778"/>
    <w:p>
      <w:pPr>
        <w:spacing w:after="0"/>
        <w:ind w:left="0"/>
        <w:jc w:val="both"/>
      </w:pPr>
      <w:r>
        <w:rPr>
          <w:rFonts w:ascii="Times New Roman"/>
          <w:b w:val="false"/>
          <w:i w:val="false"/>
          <w:color w:val="000000"/>
          <w:sz w:val="28"/>
        </w:rPr>
        <w:t>
      340. Целью является обучение детей умениям сопоставлять, сравнивать, устанавливать соответствие между различными множествами и элементами множеств.</w:t>
      </w:r>
    </w:p>
    <w:bookmarkEnd w:id="7778"/>
    <w:bookmarkStart w:name="z10799" w:id="7779"/>
    <w:p>
      <w:pPr>
        <w:spacing w:after="0"/>
        <w:ind w:left="0"/>
        <w:jc w:val="both"/>
      </w:pPr>
      <w:r>
        <w:rPr>
          <w:rFonts w:ascii="Times New Roman"/>
          <w:b w:val="false"/>
          <w:i w:val="false"/>
          <w:color w:val="000000"/>
          <w:sz w:val="28"/>
        </w:rPr>
        <w:t xml:space="preserve">
      341. Задачи: </w:t>
      </w:r>
    </w:p>
    <w:bookmarkEnd w:id="7779"/>
    <w:bookmarkStart w:name="z10800" w:id="7780"/>
    <w:p>
      <w:pPr>
        <w:spacing w:after="0"/>
        <w:ind w:left="0"/>
        <w:jc w:val="both"/>
      </w:pPr>
      <w:r>
        <w:rPr>
          <w:rFonts w:ascii="Times New Roman"/>
          <w:b w:val="false"/>
          <w:i w:val="false"/>
          <w:color w:val="000000"/>
          <w:sz w:val="28"/>
        </w:rPr>
        <w:t>
      1) формировать математические представления во взаимодействии с другими видами деятельности (изобразительной, конструктивной и игровой);</w:t>
      </w:r>
    </w:p>
    <w:bookmarkEnd w:id="7780"/>
    <w:bookmarkStart w:name="z10801" w:id="7781"/>
    <w:p>
      <w:pPr>
        <w:spacing w:after="0"/>
        <w:ind w:left="0"/>
        <w:jc w:val="both"/>
      </w:pPr>
      <w:r>
        <w:rPr>
          <w:rFonts w:ascii="Times New Roman"/>
          <w:b w:val="false"/>
          <w:i w:val="false"/>
          <w:color w:val="000000"/>
          <w:sz w:val="28"/>
        </w:rPr>
        <w:t>
      2)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bookmarkEnd w:id="7781"/>
    <w:bookmarkStart w:name="z10802" w:id="7782"/>
    <w:p>
      <w:pPr>
        <w:spacing w:after="0"/>
        <w:ind w:left="0"/>
        <w:jc w:val="both"/>
      </w:pPr>
      <w:r>
        <w:rPr>
          <w:rFonts w:ascii="Times New Roman"/>
          <w:b w:val="false"/>
          <w:i w:val="false"/>
          <w:color w:val="000000"/>
          <w:sz w:val="28"/>
        </w:rPr>
        <w:t>
      3)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bookmarkEnd w:id="7782"/>
    <w:bookmarkStart w:name="z10803" w:id="7783"/>
    <w:p>
      <w:pPr>
        <w:spacing w:after="0"/>
        <w:ind w:left="0"/>
        <w:jc w:val="both"/>
      </w:pPr>
      <w:r>
        <w:rPr>
          <w:rFonts w:ascii="Times New Roman"/>
          <w:b w:val="false"/>
          <w:i w:val="false"/>
          <w:color w:val="000000"/>
          <w:sz w:val="28"/>
        </w:rPr>
        <w:t>
      4) обучать пользоваться условными символами (цифрами) при решении арифметических задач, выполнении арифметических действий;</w:t>
      </w:r>
    </w:p>
    <w:bookmarkEnd w:id="7783"/>
    <w:bookmarkStart w:name="z10804" w:id="7784"/>
    <w:p>
      <w:pPr>
        <w:spacing w:after="0"/>
        <w:ind w:left="0"/>
        <w:jc w:val="both"/>
      </w:pPr>
      <w:r>
        <w:rPr>
          <w:rFonts w:ascii="Times New Roman"/>
          <w:b w:val="false"/>
          <w:i w:val="false"/>
          <w:color w:val="000000"/>
          <w:sz w:val="28"/>
        </w:rPr>
        <w:t>
      5) знакомить с цифрами в пределах пяти;</w:t>
      </w:r>
    </w:p>
    <w:bookmarkEnd w:id="7784"/>
    <w:bookmarkStart w:name="z10805" w:id="7785"/>
    <w:p>
      <w:pPr>
        <w:spacing w:after="0"/>
        <w:ind w:left="0"/>
        <w:jc w:val="both"/>
      </w:pPr>
      <w:r>
        <w:rPr>
          <w:rFonts w:ascii="Times New Roman"/>
          <w:b w:val="false"/>
          <w:i w:val="false"/>
          <w:color w:val="000000"/>
          <w:sz w:val="28"/>
        </w:rPr>
        <w:t>
      6) обучать устному счету до десяти в прямом порядке и от семи в обратном порядке;</w:t>
      </w:r>
    </w:p>
    <w:bookmarkEnd w:id="7785"/>
    <w:bookmarkStart w:name="z10806" w:id="7786"/>
    <w:p>
      <w:pPr>
        <w:spacing w:after="0"/>
        <w:ind w:left="0"/>
        <w:jc w:val="both"/>
      </w:pPr>
      <w:r>
        <w:rPr>
          <w:rFonts w:ascii="Times New Roman"/>
          <w:b w:val="false"/>
          <w:i w:val="false"/>
          <w:color w:val="000000"/>
          <w:sz w:val="28"/>
        </w:rPr>
        <w:t>
      7) формировать представления о последовательности чисел и места каждого из них в числовом ряду;</w:t>
      </w:r>
    </w:p>
    <w:bookmarkEnd w:id="7786"/>
    <w:bookmarkStart w:name="z10807" w:id="7787"/>
    <w:p>
      <w:pPr>
        <w:spacing w:after="0"/>
        <w:ind w:left="0"/>
        <w:jc w:val="both"/>
      </w:pPr>
      <w:r>
        <w:rPr>
          <w:rFonts w:ascii="Times New Roman"/>
          <w:b w:val="false"/>
          <w:i w:val="false"/>
          <w:color w:val="000000"/>
          <w:sz w:val="28"/>
        </w:rPr>
        <w:t>
      8) обучать счету от заданного до заданного числа, в пределах десяти;</w:t>
      </w:r>
    </w:p>
    <w:bookmarkEnd w:id="7787"/>
    <w:bookmarkStart w:name="z10808" w:id="7788"/>
    <w:p>
      <w:pPr>
        <w:spacing w:after="0"/>
        <w:ind w:left="0"/>
        <w:jc w:val="both"/>
      </w:pPr>
      <w:r>
        <w:rPr>
          <w:rFonts w:ascii="Times New Roman"/>
          <w:b w:val="false"/>
          <w:i w:val="false"/>
          <w:color w:val="000000"/>
          <w:sz w:val="28"/>
        </w:rPr>
        <w:t>
      9) формировать измерительные навыки, знакомить с использованием составных мерок.</w:t>
      </w:r>
    </w:p>
    <w:bookmarkEnd w:id="7788"/>
    <w:bookmarkStart w:name="z10809" w:id="7789"/>
    <w:p>
      <w:pPr>
        <w:spacing w:after="0"/>
        <w:ind w:left="0"/>
        <w:jc w:val="both"/>
      </w:pPr>
      <w:r>
        <w:rPr>
          <w:rFonts w:ascii="Times New Roman"/>
          <w:b w:val="false"/>
          <w:i w:val="false"/>
          <w:color w:val="000000"/>
          <w:sz w:val="28"/>
        </w:rPr>
        <w:t>
      342. Содержание занятия "Формирование элементарных математических представлений"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7789"/>
    <w:bookmarkStart w:name="z10810" w:id="7790"/>
    <w:p>
      <w:pPr>
        <w:spacing w:after="0"/>
        <w:ind w:left="0"/>
        <w:jc w:val="both"/>
      </w:pPr>
      <w:r>
        <w:rPr>
          <w:rFonts w:ascii="Times New Roman"/>
          <w:b w:val="false"/>
          <w:i w:val="false"/>
          <w:color w:val="000000"/>
          <w:sz w:val="28"/>
        </w:rPr>
        <w:t>
      343. Содержание учебной программы включает следующие разделы:</w:t>
      </w:r>
    </w:p>
    <w:bookmarkEnd w:id="7790"/>
    <w:bookmarkStart w:name="z10811" w:id="7791"/>
    <w:p>
      <w:pPr>
        <w:spacing w:after="0"/>
        <w:ind w:left="0"/>
        <w:jc w:val="both"/>
      </w:pPr>
      <w:r>
        <w:rPr>
          <w:rFonts w:ascii="Times New Roman"/>
          <w:b w:val="false"/>
          <w:i w:val="false"/>
          <w:color w:val="000000"/>
          <w:sz w:val="28"/>
        </w:rPr>
        <w:t>
      1) ориентирование в пространстве;</w:t>
      </w:r>
    </w:p>
    <w:bookmarkEnd w:id="7791"/>
    <w:bookmarkStart w:name="z10812" w:id="7792"/>
    <w:p>
      <w:pPr>
        <w:spacing w:after="0"/>
        <w:ind w:left="0"/>
        <w:jc w:val="both"/>
      </w:pPr>
      <w:r>
        <w:rPr>
          <w:rFonts w:ascii="Times New Roman"/>
          <w:b w:val="false"/>
          <w:i w:val="false"/>
          <w:color w:val="000000"/>
          <w:sz w:val="28"/>
        </w:rPr>
        <w:t>
      2) количество и счет;</w:t>
      </w:r>
    </w:p>
    <w:bookmarkEnd w:id="7792"/>
    <w:bookmarkStart w:name="z10813" w:id="7793"/>
    <w:p>
      <w:pPr>
        <w:spacing w:after="0"/>
        <w:ind w:left="0"/>
        <w:jc w:val="both"/>
      </w:pPr>
      <w:r>
        <w:rPr>
          <w:rFonts w:ascii="Times New Roman"/>
          <w:b w:val="false"/>
          <w:i w:val="false"/>
          <w:color w:val="000000"/>
          <w:sz w:val="28"/>
        </w:rPr>
        <w:t>
      3) геометрические фигуры.</w:t>
      </w:r>
    </w:p>
    <w:bookmarkEnd w:id="7793"/>
    <w:bookmarkStart w:name="z10814" w:id="7794"/>
    <w:p>
      <w:pPr>
        <w:spacing w:after="0"/>
        <w:ind w:left="0"/>
        <w:jc w:val="both"/>
      </w:pPr>
      <w:r>
        <w:rPr>
          <w:rFonts w:ascii="Times New Roman"/>
          <w:b w:val="false"/>
          <w:i w:val="false"/>
          <w:color w:val="000000"/>
          <w:sz w:val="28"/>
        </w:rPr>
        <w:t>
      344. Раздел "Ориентирование в пространстве" включает следующий подраздел:</w:t>
      </w:r>
    </w:p>
    <w:bookmarkEnd w:id="7794"/>
    <w:bookmarkStart w:name="z10815" w:id="7795"/>
    <w:p>
      <w:pPr>
        <w:spacing w:after="0"/>
        <w:ind w:left="0"/>
        <w:jc w:val="both"/>
      </w:pPr>
      <w:r>
        <w:rPr>
          <w:rFonts w:ascii="Times New Roman"/>
          <w:b w:val="false"/>
          <w:i w:val="false"/>
          <w:color w:val="000000"/>
          <w:sz w:val="28"/>
        </w:rPr>
        <w:t>
      1) пространственное расположение предметов.</w:t>
      </w:r>
    </w:p>
    <w:bookmarkEnd w:id="7795"/>
    <w:bookmarkStart w:name="z10816" w:id="7796"/>
    <w:p>
      <w:pPr>
        <w:spacing w:after="0"/>
        <w:ind w:left="0"/>
        <w:jc w:val="both"/>
      </w:pPr>
      <w:r>
        <w:rPr>
          <w:rFonts w:ascii="Times New Roman"/>
          <w:b w:val="false"/>
          <w:i w:val="false"/>
          <w:color w:val="000000"/>
          <w:sz w:val="28"/>
        </w:rPr>
        <w:t>
      345. Раздел "Количество и счет" включает следующие подразделы:</w:t>
      </w:r>
    </w:p>
    <w:bookmarkEnd w:id="7796"/>
    <w:bookmarkStart w:name="z10817" w:id="7797"/>
    <w:p>
      <w:pPr>
        <w:spacing w:after="0"/>
        <w:ind w:left="0"/>
        <w:jc w:val="both"/>
      </w:pPr>
      <w:r>
        <w:rPr>
          <w:rFonts w:ascii="Times New Roman"/>
          <w:b w:val="false"/>
          <w:i w:val="false"/>
          <w:color w:val="000000"/>
          <w:sz w:val="28"/>
        </w:rPr>
        <w:t>
      1) счет предметов;</w:t>
      </w:r>
    </w:p>
    <w:bookmarkEnd w:id="7797"/>
    <w:bookmarkStart w:name="z10818" w:id="7798"/>
    <w:p>
      <w:pPr>
        <w:spacing w:after="0"/>
        <w:ind w:left="0"/>
        <w:jc w:val="both"/>
      </w:pPr>
      <w:r>
        <w:rPr>
          <w:rFonts w:ascii="Times New Roman"/>
          <w:b w:val="false"/>
          <w:i w:val="false"/>
          <w:color w:val="000000"/>
          <w:sz w:val="28"/>
        </w:rPr>
        <w:t>
      2) множества;</w:t>
      </w:r>
    </w:p>
    <w:bookmarkEnd w:id="7798"/>
    <w:bookmarkStart w:name="z10819" w:id="7799"/>
    <w:p>
      <w:pPr>
        <w:spacing w:after="0"/>
        <w:ind w:left="0"/>
        <w:jc w:val="both"/>
      </w:pPr>
      <w:r>
        <w:rPr>
          <w:rFonts w:ascii="Times New Roman"/>
          <w:b w:val="false"/>
          <w:i w:val="false"/>
          <w:color w:val="000000"/>
          <w:sz w:val="28"/>
        </w:rPr>
        <w:t>
      3) последовательности;</w:t>
      </w:r>
    </w:p>
    <w:bookmarkEnd w:id="7799"/>
    <w:bookmarkStart w:name="z10820" w:id="7800"/>
    <w:p>
      <w:pPr>
        <w:spacing w:after="0"/>
        <w:ind w:left="0"/>
        <w:jc w:val="both"/>
      </w:pPr>
      <w:r>
        <w:rPr>
          <w:rFonts w:ascii="Times New Roman"/>
          <w:b w:val="false"/>
          <w:i w:val="false"/>
          <w:color w:val="000000"/>
          <w:sz w:val="28"/>
        </w:rPr>
        <w:t>
      4) величины.</w:t>
      </w:r>
    </w:p>
    <w:bookmarkEnd w:id="7800"/>
    <w:bookmarkStart w:name="z10821" w:id="7801"/>
    <w:p>
      <w:pPr>
        <w:spacing w:after="0"/>
        <w:ind w:left="0"/>
        <w:jc w:val="both"/>
      </w:pPr>
      <w:r>
        <w:rPr>
          <w:rFonts w:ascii="Times New Roman"/>
          <w:b w:val="false"/>
          <w:i w:val="false"/>
          <w:color w:val="000000"/>
          <w:sz w:val="28"/>
        </w:rPr>
        <w:t>
      346. Раздел "Геометрические фигуры" включает следующий подраздел:</w:t>
      </w:r>
    </w:p>
    <w:bookmarkEnd w:id="7801"/>
    <w:bookmarkStart w:name="z10822" w:id="7802"/>
    <w:p>
      <w:pPr>
        <w:spacing w:after="0"/>
        <w:ind w:left="0"/>
        <w:jc w:val="both"/>
      </w:pPr>
      <w:r>
        <w:rPr>
          <w:rFonts w:ascii="Times New Roman"/>
          <w:b w:val="false"/>
          <w:i w:val="false"/>
          <w:color w:val="000000"/>
          <w:sz w:val="28"/>
        </w:rPr>
        <w:t>
      1) фигуры.</w:t>
      </w:r>
    </w:p>
    <w:bookmarkEnd w:id="7802"/>
    <w:bookmarkStart w:name="z10823" w:id="7803"/>
    <w:p>
      <w:pPr>
        <w:spacing w:after="0"/>
        <w:ind w:left="0"/>
        <w:jc w:val="both"/>
      </w:pPr>
      <w:r>
        <w:rPr>
          <w:rFonts w:ascii="Times New Roman"/>
          <w:b w:val="false"/>
          <w:i w:val="false"/>
          <w:color w:val="000000"/>
          <w:sz w:val="28"/>
        </w:rPr>
        <w:t>
      347. Система целей обучения:</w:t>
      </w:r>
    </w:p>
    <w:bookmarkEnd w:id="7803"/>
    <w:bookmarkStart w:name="z10824" w:id="7804"/>
    <w:p>
      <w:pPr>
        <w:spacing w:after="0"/>
        <w:ind w:left="0"/>
        <w:jc w:val="both"/>
      </w:pPr>
      <w:r>
        <w:rPr>
          <w:rFonts w:ascii="Times New Roman"/>
          <w:b w:val="false"/>
          <w:i w:val="false"/>
          <w:color w:val="000000"/>
          <w:sz w:val="28"/>
        </w:rPr>
        <w:t>
      таблица 14</w:t>
      </w:r>
    </w:p>
    <w:bookmarkEnd w:id="78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5" w:id="7805"/>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Ориентирование в пространстве</w:t>
            </w:r>
          </w:p>
          <w:bookmarkEnd w:id="7805"/>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27" w:id="7806"/>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780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30" w:id="7807"/>
          <w:p>
            <w:pPr>
              <w:spacing w:after="20"/>
              <w:ind w:left="20"/>
              <w:jc w:val="both"/>
            </w:pPr>
            <w:r>
              <w:rPr>
                <w:rFonts w:ascii="Times New Roman"/>
                <w:b w:val="false"/>
                <w:i w:val="false"/>
                <w:color w:val="000000"/>
                <w:sz w:val="20"/>
              </w:rPr>
              <w:t>
</w:t>
            </w:r>
            <w:r>
              <w:rPr>
                <w:rFonts w:ascii="Times New Roman"/>
                <w:b w:val="false"/>
                <w:i w:val="false"/>
                <w:color w:val="000000"/>
                <w:sz w:val="20"/>
              </w:rPr>
              <w:t>1.1Пространственное расположение предметов</w:t>
            </w:r>
          </w:p>
          <w:bookmarkEnd w:id="780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Ориентироваться на листе бумаги (верх, низ, левую, правую часть, середину)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Ориентироваться в пространстве: слева, справа, вверху, внизу, впереди, сзади, близко, далеко, между, рядом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ориентироваться в частях собственного тела: вверху- голова, шея, внизу-ноги, спереди-лицо, живот, грудь, сзади-спина, по бокам-руки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перемещать предметы относительно себя: далеко-близко, рядом, около, там, здесь по показу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 выполнять движения в заданном направлении (вперед- назад, в сторону, вверх-вниз, вправо-влево) по показу, словесной инструкции</w:t>
            </w:r>
          </w:p>
        </w:tc>
      </w:tr>
    </w:tbl>
    <w:bookmarkStart w:name="z10845" w:id="7808"/>
    <w:p>
      <w:pPr>
        <w:spacing w:after="0"/>
        <w:ind w:left="0"/>
        <w:jc w:val="both"/>
      </w:pPr>
      <w:r>
        <w:rPr>
          <w:rFonts w:ascii="Times New Roman"/>
          <w:b w:val="false"/>
          <w:i w:val="false"/>
          <w:color w:val="000000"/>
          <w:sz w:val="28"/>
        </w:rPr>
        <w:t>
      348. Ожидаемые результаты по реализации подраздела "Пространственное расположение предметов":</w:t>
      </w:r>
    </w:p>
    <w:bookmarkEnd w:id="7808"/>
    <w:bookmarkStart w:name="z10846" w:id="7809"/>
    <w:p>
      <w:pPr>
        <w:spacing w:after="0"/>
        <w:ind w:left="0"/>
        <w:jc w:val="both"/>
      </w:pPr>
      <w:r>
        <w:rPr>
          <w:rFonts w:ascii="Times New Roman"/>
          <w:b w:val="false"/>
          <w:i w:val="false"/>
          <w:color w:val="000000"/>
          <w:sz w:val="28"/>
        </w:rPr>
        <w:t>
      1) ориентируется на плоскости листа бумаги, различает верх, низ, левую, правую часть, середину;</w:t>
      </w:r>
    </w:p>
    <w:bookmarkEnd w:id="7809"/>
    <w:bookmarkStart w:name="z10847" w:id="7810"/>
    <w:p>
      <w:pPr>
        <w:spacing w:after="0"/>
        <w:ind w:left="0"/>
        <w:jc w:val="both"/>
      </w:pPr>
      <w:r>
        <w:rPr>
          <w:rFonts w:ascii="Times New Roman"/>
          <w:b w:val="false"/>
          <w:i w:val="false"/>
          <w:color w:val="000000"/>
          <w:sz w:val="28"/>
        </w:rPr>
        <w:t>
      2) ориентируется в частях собственного тела;</w:t>
      </w:r>
    </w:p>
    <w:bookmarkEnd w:id="7810"/>
    <w:bookmarkStart w:name="z10848" w:id="7811"/>
    <w:p>
      <w:pPr>
        <w:spacing w:after="0"/>
        <w:ind w:left="0"/>
        <w:jc w:val="both"/>
      </w:pPr>
      <w:r>
        <w:rPr>
          <w:rFonts w:ascii="Times New Roman"/>
          <w:b w:val="false"/>
          <w:i w:val="false"/>
          <w:color w:val="000000"/>
          <w:sz w:val="28"/>
        </w:rPr>
        <w:t>
      3) выделяет парные противоположные понятия: "налево - направо", "вперед - назад";</w:t>
      </w:r>
    </w:p>
    <w:bookmarkEnd w:id="7811"/>
    <w:bookmarkStart w:name="z10849" w:id="7812"/>
    <w:p>
      <w:pPr>
        <w:spacing w:after="0"/>
        <w:ind w:left="0"/>
        <w:jc w:val="both"/>
      </w:pPr>
      <w:r>
        <w:rPr>
          <w:rFonts w:ascii="Times New Roman"/>
          <w:b w:val="false"/>
          <w:i w:val="false"/>
          <w:color w:val="000000"/>
          <w:sz w:val="28"/>
        </w:rPr>
        <w:t xml:space="preserve">
      4) передвигается в указанном направлении, перемещает предметы по образцу, словесной инструкции. </w:t>
      </w:r>
    </w:p>
    <w:bookmarkEnd w:id="7812"/>
    <w:bookmarkStart w:name="z10850" w:id="7813"/>
    <w:p>
      <w:pPr>
        <w:spacing w:after="0"/>
        <w:ind w:left="0"/>
        <w:jc w:val="both"/>
      </w:pPr>
      <w:r>
        <w:rPr>
          <w:rFonts w:ascii="Times New Roman"/>
          <w:b w:val="false"/>
          <w:i w:val="false"/>
          <w:color w:val="000000"/>
          <w:sz w:val="28"/>
        </w:rPr>
        <w:t>
      таблица 15</w:t>
      </w:r>
    </w:p>
    <w:bookmarkEnd w:id="78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1" w:id="7814"/>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Количество и счет</w:t>
            </w:r>
          </w:p>
          <w:bookmarkEnd w:id="7814"/>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3" w:id="7815"/>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781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56" w:id="7816"/>
          <w:p>
            <w:pPr>
              <w:spacing w:after="20"/>
              <w:ind w:left="20"/>
              <w:jc w:val="both"/>
            </w:pPr>
            <w:r>
              <w:rPr>
                <w:rFonts w:ascii="Times New Roman"/>
                <w:b w:val="false"/>
                <w:i w:val="false"/>
                <w:color w:val="000000"/>
                <w:sz w:val="20"/>
              </w:rPr>
              <w:t>
</w:t>
            </w:r>
            <w:r>
              <w:rPr>
                <w:rFonts w:ascii="Times New Roman"/>
                <w:b w:val="false"/>
                <w:i w:val="false"/>
                <w:color w:val="000000"/>
                <w:sz w:val="20"/>
              </w:rPr>
              <w:t>2.1 Счет предметов</w:t>
            </w:r>
          </w:p>
          <w:bookmarkEnd w:id="78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пересчет предметов в пределах 5-ти, с называнием итогового числа и соотнесением с количеством пальцев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порядковый счет в пределах 5-ти: "Который по счету?"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числовой ряд, место числа в ряду: числа-соседи, пропущенное число, независимость результата счета от величины предметов, расстояния между ними, их пространственного расположения и направления счета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определять отношения между смежными числами: 2 больше 1, используя наглядное моделирование числового ряда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знакомить с цифрами 4, 5, путем зрительного и тактильно- двигательного обследования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 счет в обратном порядке, от заданного до заданного числа в пределах 5-ти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0.2.1.7 воспроизводить последовательность чисел в прямом и обратном порядке, начиная с любого числа в пределах 5-ти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 состав чисел в пределах 5из отдельных единиц и из двух меньших чисел</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0.2.1.9 сравнивать числа, устанавливать равенство и неравенства предметов в группах, добавляя или удаляя предметы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3" w:id="781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2.2 Множества </w:t>
            </w:r>
          </w:p>
          <w:bookmarkEnd w:id="78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выделять из множества пять предметов по подражанию, образцу, словесной инструкции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преобразовывать множества в пределах 5-ти (увеличение, уменьшение, уравнивание)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сравнивать по количеству две группы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 отсчитывать заданное количество предметов из множества в пределах 5-ти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 измерять протяженные, жидкие и сыпучие множества с помощью условной мерки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0.2.2.6 объединять предметы во множество по определенному свойству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0.2.2.7 измерять, отмерять, сравнивать и преобразовывать непрерывные множества, используя условную мерку</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4" w:id="7818"/>
          <w:p>
            <w:pPr>
              <w:spacing w:after="20"/>
              <w:ind w:left="20"/>
              <w:jc w:val="both"/>
            </w:pPr>
            <w:r>
              <w:rPr>
                <w:rFonts w:ascii="Times New Roman"/>
                <w:b w:val="false"/>
                <w:i w:val="false"/>
                <w:color w:val="000000"/>
                <w:sz w:val="20"/>
              </w:rPr>
              <w:t>
</w:t>
            </w:r>
            <w:r>
              <w:rPr>
                <w:rFonts w:ascii="Times New Roman"/>
                <w:b w:val="false"/>
                <w:i w:val="false"/>
                <w:color w:val="000000"/>
                <w:sz w:val="20"/>
              </w:rPr>
              <w:t>2.3 Величины</w:t>
            </w:r>
          </w:p>
          <w:bookmarkEnd w:id="78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0.2.3.1 выделять, сравнивать предметы по величине: большой-маленький, одинаковые по размеру, самый маленький (большой)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0.2.3.2 выделять, сравнивать предметы по высоте: высокий-низкий, одинаковые по высоте, самый низкий (высокий)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 выделять, сравнивать предметы по длине: длинный-короткий, одинаковые по длине, самый короткий (длинный)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 выделять, сравнивать предметы по толщине: толстый-тонкий, одинаковые по толщине, самый тонкий (толстый)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 выделять, сравнивать предметы по глубине: глубокий-мелкий, одинаковые по глубине, самый мелкий (глубокий)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0.2.3.6 измерять длину, ширину, высоту и толщину окружающих предметов с помощью условной 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0.2.3.7 определять объем жидких и сыпучих тел с помощью условной мерки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0.2.3.8 составлять группы предметов с заданными свойствами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 учитывать величину предметов в игровой, предметной деятельности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31" w:id="7819"/>
          <w:p>
            <w:pPr>
              <w:spacing w:after="20"/>
              <w:ind w:left="20"/>
              <w:jc w:val="both"/>
            </w:pPr>
            <w:r>
              <w:rPr>
                <w:rFonts w:ascii="Times New Roman"/>
                <w:b w:val="false"/>
                <w:i w:val="false"/>
                <w:color w:val="000000"/>
                <w:sz w:val="20"/>
              </w:rPr>
              <w:t>
</w:t>
            </w:r>
            <w:r>
              <w:rPr>
                <w:rFonts w:ascii="Times New Roman"/>
                <w:b w:val="false"/>
                <w:i w:val="false"/>
                <w:color w:val="000000"/>
                <w:sz w:val="20"/>
              </w:rPr>
              <w:t>2.4 Временные представления</w:t>
            </w:r>
          </w:p>
          <w:bookmarkEnd w:id="781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 времена года: осень, зима, весна, лето</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 временные представления: сегодня, вчера, завтра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0.2.4.3 части суток: день, ночь, утро, вечер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0.2.4.4 неделя: дни недели, определение, какой день недели был вчера, какой наступил сегодня, какой будет завтра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0.2.4.5 последовательность режимных моментов: сначала, потом</w:t>
            </w:r>
          </w:p>
        </w:tc>
      </w:tr>
    </w:tbl>
    <w:bookmarkStart w:name="z10946" w:id="7820"/>
    <w:p>
      <w:pPr>
        <w:spacing w:after="0"/>
        <w:ind w:left="0"/>
        <w:jc w:val="both"/>
      </w:pPr>
      <w:r>
        <w:rPr>
          <w:rFonts w:ascii="Times New Roman"/>
          <w:b w:val="false"/>
          <w:i w:val="false"/>
          <w:color w:val="000000"/>
          <w:sz w:val="28"/>
        </w:rPr>
        <w:t>
      349. Ожидаемые результаты по реализации подраздела "Счет предметов":</w:t>
      </w:r>
    </w:p>
    <w:bookmarkEnd w:id="7820"/>
    <w:bookmarkStart w:name="z10947" w:id="7821"/>
    <w:p>
      <w:pPr>
        <w:spacing w:after="0"/>
        <w:ind w:left="0"/>
        <w:jc w:val="both"/>
      </w:pPr>
      <w:r>
        <w:rPr>
          <w:rFonts w:ascii="Times New Roman"/>
          <w:b w:val="false"/>
          <w:i w:val="false"/>
          <w:color w:val="000000"/>
          <w:sz w:val="28"/>
        </w:rPr>
        <w:t>
      1) пересчитывает предметы в пределах 5-ти, с называнием итогового числа и соотнесением с количеством пальцев рук;</w:t>
      </w:r>
    </w:p>
    <w:bookmarkEnd w:id="7821"/>
    <w:bookmarkStart w:name="z10948" w:id="7822"/>
    <w:p>
      <w:pPr>
        <w:spacing w:after="0"/>
        <w:ind w:left="0"/>
        <w:jc w:val="both"/>
      </w:pPr>
      <w:r>
        <w:rPr>
          <w:rFonts w:ascii="Times New Roman"/>
          <w:b w:val="false"/>
          <w:i w:val="false"/>
          <w:color w:val="000000"/>
          <w:sz w:val="28"/>
        </w:rPr>
        <w:t>
      2) владеет порядковым счетом в пределах 5-ти, отвечает на вопрос "который по счету?";</w:t>
      </w:r>
    </w:p>
    <w:bookmarkEnd w:id="7822"/>
    <w:bookmarkStart w:name="z10949" w:id="7823"/>
    <w:p>
      <w:pPr>
        <w:spacing w:after="0"/>
        <w:ind w:left="0"/>
        <w:jc w:val="both"/>
      </w:pPr>
      <w:r>
        <w:rPr>
          <w:rFonts w:ascii="Times New Roman"/>
          <w:b w:val="false"/>
          <w:i w:val="false"/>
          <w:color w:val="000000"/>
          <w:sz w:val="28"/>
        </w:rPr>
        <w:t>
      3) имеет представление о числовом ряде, определяет место числа в ряду, числа-соседей, пропущенное число;</w:t>
      </w:r>
    </w:p>
    <w:bookmarkEnd w:id="7823"/>
    <w:bookmarkStart w:name="z10950" w:id="7824"/>
    <w:p>
      <w:pPr>
        <w:spacing w:after="0"/>
        <w:ind w:left="0"/>
        <w:jc w:val="both"/>
      </w:pPr>
      <w:r>
        <w:rPr>
          <w:rFonts w:ascii="Times New Roman"/>
          <w:b w:val="false"/>
          <w:i w:val="false"/>
          <w:color w:val="000000"/>
          <w:sz w:val="28"/>
        </w:rPr>
        <w:t>
      4) имеет представление о независимости результата счета от величины предметов, расстояния между ними, их пространственного расположения и направления счета;</w:t>
      </w:r>
    </w:p>
    <w:bookmarkEnd w:id="7824"/>
    <w:bookmarkStart w:name="z10951" w:id="7825"/>
    <w:p>
      <w:pPr>
        <w:spacing w:after="0"/>
        <w:ind w:left="0"/>
        <w:jc w:val="both"/>
      </w:pPr>
      <w:r>
        <w:rPr>
          <w:rFonts w:ascii="Times New Roman"/>
          <w:b w:val="false"/>
          <w:i w:val="false"/>
          <w:color w:val="000000"/>
          <w:sz w:val="28"/>
        </w:rPr>
        <w:t>
      5) воспроизводит последовательность чисел в прямом и обратном порядке, начиная с любого числа в пределах 5-ти;</w:t>
      </w:r>
    </w:p>
    <w:bookmarkEnd w:id="7825"/>
    <w:bookmarkStart w:name="z10952" w:id="7826"/>
    <w:p>
      <w:pPr>
        <w:spacing w:after="0"/>
        <w:ind w:left="0"/>
        <w:jc w:val="both"/>
      </w:pPr>
      <w:r>
        <w:rPr>
          <w:rFonts w:ascii="Times New Roman"/>
          <w:b w:val="false"/>
          <w:i w:val="false"/>
          <w:color w:val="000000"/>
          <w:sz w:val="28"/>
        </w:rPr>
        <w:t>
      6) имеет представление о цифрах от 1 до 5-ти;</w:t>
      </w:r>
    </w:p>
    <w:bookmarkEnd w:id="7826"/>
    <w:bookmarkStart w:name="z10953" w:id="7827"/>
    <w:p>
      <w:pPr>
        <w:spacing w:after="0"/>
        <w:ind w:left="0"/>
        <w:jc w:val="both"/>
      </w:pPr>
      <w:r>
        <w:rPr>
          <w:rFonts w:ascii="Times New Roman"/>
          <w:b w:val="false"/>
          <w:i w:val="false"/>
          <w:color w:val="000000"/>
          <w:sz w:val="28"/>
        </w:rPr>
        <w:t>
      7) сравнивает числа, устанавливает равенство и неравенства предметов в группах, добавляя или удаляя предметы;</w:t>
      </w:r>
    </w:p>
    <w:bookmarkEnd w:id="7827"/>
    <w:bookmarkStart w:name="z10954" w:id="7828"/>
    <w:p>
      <w:pPr>
        <w:spacing w:after="0"/>
        <w:ind w:left="0"/>
        <w:jc w:val="both"/>
      </w:pPr>
      <w:r>
        <w:rPr>
          <w:rFonts w:ascii="Times New Roman"/>
          <w:b w:val="false"/>
          <w:i w:val="false"/>
          <w:color w:val="000000"/>
          <w:sz w:val="28"/>
        </w:rPr>
        <w:t>
      8) знает сосав чисел в пределах 5-ти.</w:t>
      </w:r>
    </w:p>
    <w:bookmarkEnd w:id="7828"/>
    <w:bookmarkStart w:name="z10955" w:id="7829"/>
    <w:p>
      <w:pPr>
        <w:spacing w:after="0"/>
        <w:ind w:left="0"/>
        <w:jc w:val="both"/>
      </w:pPr>
      <w:r>
        <w:rPr>
          <w:rFonts w:ascii="Times New Roman"/>
          <w:b w:val="false"/>
          <w:i w:val="false"/>
          <w:color w:val="000000"/>
          <w:sz w:val="28"/>
        </w:rPr>
        <w:t>
      350. Ожидаемые результаты по реализации подраздела "Множества":</w:t>
      </w:r>
    </w:p>
    <w:bookmarkEnd w:id="7829"/>
    <w:bookmarkStart w:name="z10956" w:id="7830"/>
    <w:p>
      <w:pPr>
        <w:spacing w:after="0"/>
        <w:ind w:left="0"/>
        <w:jc w:val="both"/>
      </w:pPr>
      <w:r>
        <w:rPr>
          <w:rFonts w:ascii="Times New Roman"/>
          <w:b w:val="false"/>
          <w:i w:val="false"/>
          <w:color w:val="000000"/>
          <w:sz w:val="28"/>
        </w:rPr>
        <w:t>
      1) выделяет из множества пять предметов по подражанию, образцу, словесной инструкции педагога;</w:t>
      </w:r>
    </w:p>
    <w:bookmarkEnd w:id="7830"/>
    <w:bookmarkStart w:name="z10957" w:id="7831"/>
    <w:p>
      <w:pPr>
        <w:spacing w:after="0"/>
        <w:ind w:left="0"/>
        <w:jc w:val="both"/>
      </w:pPr>
      <w:r>
        <w:rPr>
          <w:rFonts w:ascii="Times New Roman"/>
          <w:b w:val="false"/>
          <w:i w:val="false"/>
          <w:color w:val="000000"/>
          <w:sz w:val="28"/>
        </w:rPr>
        <w:t>
      2) преобразовывает множества в пределах 5-ти (увеличение, уменьшение, уравнивание);</w:t>
      </w:r>
    </w:p>
    <w:bookmarkEnd w:id="7831"/>
    <w:bookmarkStart w:name="z10958" w:id="7832"/>
    <w:p>
      <w:pPr>
        <w:spacing w:after="0"/>
        <w:ind w:left="0"/>
        <w:jc w:val="both"/>
      </w:pPr>
      <w:r>
        <w:rPr>
          <w:rFonts w:ascii="Times New Roman"/>
          <w:b w:val="false"/>
          <w:i w:val="false"/>
          <w:color w:val="000000"/>
          <w:sz w:val="28"/>
        </w:rPr>
        <w:t>
      3) сравнивает по количеству две группы предметов, отсчитывает заданное количество предметов из множества в пределах 5-ти;</w:t>
      </w:r>
    </w:p>
    <w:bookmarkEnd w:id="7832"/>
    <w:bookmarkStart w:name="z10959" w:id="7833"/>
    <w:p>
      <w:pPr>
        <w:spacing w:after="0"/>
        <w:ind w:left="0"/>
        <w:jc w:val="both"/>
      </w:pPr>
      <w:r>
        <w:rPr>
          <w:rFonts w:ascii="Times New Roman"/>
          <w:b w:val="false"/>
          <w:i w:val="false"/>
          <w:color w:val="000000"/>
          <w:sz w:val="28"/>
        </w:rPr>
        <w:t>
      4) имеет простейшие измерительные навыки: измерять протяженные, жидкие и сыпучие множества с помощью условной мерки;</w:t>
      </w:r>
    </w:p>
    <w:bookmarkEnd w:id="7833"/>
    <w:bookmarkStart w:name="z10960" w:id="7834"/>
    <w:p>
      <w:pPr>
        <w:spacing w:after="0"/>
        <w:ind w:left="0"/>
        <w:jc w:val="both"/>
      </w:pPr>
      <w:r>
        <w:rPr>
          <w:rFonts w:ascii="Times New Roman"/>
          <w:b w:val="false"/>
          <w:i w:val="false"/>
          <w:color w:val="000000"/>
          <w:sz w:val="28"/>
        </w:rPr>
        <w:t>
      5) измеряет, отмеряет, сравнивает и преобразовывает непрерывные множества, используя условную мерку.</w:t>
      </w:r>
    </w:p>
    <w:bookmarkEnd w:id="7834"/>
    <w:bookmarkStart w:name="z10961" w:id="7835"/>
    <w:p>
      <w:pPr>
        <w:spacing w:after="0"/>
        <w:ind w:left="0"/>
        <w:jc w:val="both"/>
      </w:pPr>
      <w:r>
        <w:rPr>
          <w:rFonts w:ascii="Times New Roman"/>
          <w:b w:val="false"/>
          <w:i w:val="false"/>
          <w:color w:val="000000"/>
          <w:sz w:val="28"/>
        </w:rPr>
        <w:t>
      351.Ожидаемые результаты по реализации подраздела "Величины":</w:t>
      </w:r>
    </w:p>
    <w:bookmarkEnd w:id="7835"/>
    <w:bookmarkStart w:name="z10962" w:id="7836"/>
    <w:p>
      <w:pPr>
        <w:spacing w:after="0"/>
        <w:ind w:left="0"/>
        <w:jc w:val="both"/>
      </w:pPr>
      <w:r>
        <w:rPr>
          <w:rFonts w:ascii="Times New Roman"/>
          <w:b w:val="false"/>
          <w:i w:val="false"/>
          <w:color w:val="000000"/>
          <w:sz w:val="28"/>
        </w:rPr>
        <w:t>
      1) сравнивает предметы по величине, длине, ширине, высоте, толщине с помощью приемов наложения и приложения;</w:t>
      </w:r>
    </w:p>
    <w:bookmarkEnd w:id="7836"/>
    <w:bookmarkStart w:name="z10963" w:id="7837"/>
    <w:p>
      <w:pPr>
        <w:spacing w:after="0"/>
        <w:ind w:left="0"/>
        <w:jc w:val="both"/>
      </w:pPr>
      <w:r>
        <w:rPr>
          <w:rFonts w:ascii="Times New Roman"/>
          <w:b w:val="false"/>
          <w:i w:val="false"/>
          <w:color w:val="000000"/>
          <w:sz w:val="28"/>
        </w:rPr>
        <w:t>
      2) измеряет длину, ширину, высоту и толщину окружающих предметов с помощью условной мерки;</w:t>
      </w:r>
    </w:p>
    <w:bookmarkEnd w:id="7837"/>
    <w:bookmarkStart w:name="z10964" w:id="7838"/>
    <w:p>
      <w:pPr>
        <w:spacing w:after="0"/>
        <w:ind w:left="0"/>
        <w:jc w:val="both"/>
      </w:pPr>
      <w:r>
        <w:rPr>
          <w:rFonts w:ascii="Times New Roman"/>
          <w:b w:val="false"/>
          <w:i w:val="false"/>
          <w:color w:val="000000"/>
          <w:sz w:val="28"/>
        </w:rPr>
        <w:t>
      3) составляет группы предметов с заданными свойствами.</w:t>
      </w:r>
    </w:p>
    <w:bookmarkEnd w:id="7838"/>
    <w:bookmarkStart w:name="z10965" w:id="7839"/>
    <w:p>
      <w:pPr>
        <w:spacing w:after="0"/>
        <w:ind w:left="0"/>
        <w:jc w:val="both"/>
      </w:pPr>
      <w:r>
        <w:rPr>
          <w:rFonts w:ascii="Times New Roman"/>
          <w:b w:val="false"/>
          <w:i w:val="false"/>
          <w:color w:val="000000"/>
          <w:sz w:val="28"/>
        </w:rPr>
        <w:t>
      352.Ожидаемые результаты по реализации подраздела "Временные представления":</w:t>
      </w:r>
    </w:p>
    <w:bookmarkEnd w:id="7839"/>
    <w:bookmarkStart w:name="z10966" w:id="7840"/>
    <w:p>
      <w:pPr>
        <w:spacing w:after="0"/>
        <w:ind w:left="0"/>
        <w:jc w:val="both"/>
      </w:pPr>
      <w:r>
        <w:rPr>
          <w:rFonts w:ascii="Times New Roman"/>
          <w:b w:val="false"/>
          <w:i w:val="false"/>
          <w:color w:val="000000"/>
          <w:sz w:val="28"/>
        </w:rPr>
        <w:t>
      1) имеет представления о временах года (осень, зима, весна, лето), частях суток (день, ночь, утро, вечер);</w:t>
      </w:r>
    </w:p>
    <w:bookmarkEnd w:id="7840"/>
    <w:bookmarkStart w:name="z10967" w:id="7841"/>
    <w:p>
      <w:pPr>
        <w:spacing w:after="0"/>
        <w:ind w:left="0"/>
        <w:jc w:val="both"/>
      </w:pPr>
      <w:r>
        <w:rPr>
          <w:rFonts w:ascii="Times New Roman"/>
          <w:b w:val="false"/>
          <w:i w:val="false"/>
          <w:color w:val="000000"/>
          <w:sz w:val="28"/>
        </w:rPr>
        <w:t>
      2) имеет представление о днях недели;</w:t>
      </w:r>
    </w:p>
    <w:bookmarkEnd w:id="7841"/>
    <w:bookmarkStart w:name="z10968" w:id="7842"/>
    <w:p>
      <w:pPr>
        <w:spacing w:after="0"/>
        <w:ind w:left="0"/>
        <w:jc w:val="both"/>
      </w:pPr>
      <w:r>
        <w:rPr>
          <w:rFonts w:ascii="Times New Roman"/>
          <w:b w:val="false"/>
          <w:i w:val="false"/>
          <w:color w:val="000000"/>
          <w:sz w:val="28"/>
        </w:rPr>
        <w:t>
      3) с помощью педагога определяет какой день недели был вчера, какой наступил сегодня, какой будет завтра;</w:t>
      </w:r>
    </w:p>
    <w:bookmarkEnd w:id="7842"/>
    <w:bookmarkStart w:name="z10969" w:id="7843"/>
    <w:p>
      <w:pPr>
        <w:spacing w:after="0"/>
        <w:ind w:left="0"/>
        <w:jc w:val="both"/>
      </w:pPr>
      <w:r>
        <w:rPr>
          <w:rFonts w:ascii="Times New Roman"/>
          <w:b w:val="false"/>
          <w:i w:val="false"/>
          <w:color w:val="000000"/>
          <w:sz w:val="28"/>
        </w:rPr>
        <w:t>
      4) знает последовательность режимных моментов в детском саду.</w:t>
      </w:r>
    </w:p>
    <w:bookmarkEnd w:id="7843"/>
    <w:bookmarkStart w:name="z10970" w:id="7844"/>
    <w:p>
      <w:pPr>
        <w:spacing w:after="0"/>
        <w:ind w:left="0"/>
        <w:jc w:val="both"/>
      </w:pPr>
      <w:r>
        <w:rPr>
          <w:rFonts w:ascii="Times New Roman"/>
          <w:b w:val="false"/>
          <w:i w:val="false"/>
          <w:color w:val="000000"/>
          <w:sz w:val="28"/>
        </w:rPr>
        <w:t>
      таблица 16</w:t>
      </w:r>
    </w:p>
    <w:bookmarkEnd w:id="78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1" w:id="7845"/>
          <w:p>
            <w:pPr>
              <w:spacing w:after="20"/>
              <w:ind w:left="20"/>
              <w:jc w:val="both"/>
            </w:pPr>
            <w:r>
              <w:rPr>
                <w:rFonts w:ascii="Times New Roman"/>
                <w:b w:val="false"/>
                <w:i w:val="false"/>
                <w:color w:val="000000"/>
                <w:sz w:val="20"/>
              </w:rPr>
              <w:t>
</w:t>
            </w:r>
            <w:r>
              <w:rPr>
                <w:rFonts w:ascii="Times New Roman"/>
                <w:b w:val="false"/>
                <w:i w:val="false"/>
                <w:color w:val="000000"/>
                <w:sz w:val="20"/>
              </w:rPr>
              <w:t>Раздел 3. Геометрические фигуры</w:t>
            </w:r>
          </w:p>
          <w:bookmarkEnd w:id="7845"/>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3" w:id="7846"/>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784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76" w:id="7847"/>
          <w:p>
            <w:pPr>
              <w:spacing w:after="20"/>
              <w:ind w:left="20"/>
              <w:jc w:val="both"/>
            </w:pPr>
            <w:r>
              <w:rPr>
                <w:rFonts w:ascii="Times New Roman"/>
                <w:b w:val="false"/>
                <w:i w:val="false"/>
                <w:color w:val="000000"/>
                <w:sz w:val="20"/>
              </w:rPr>
              <w:t>
</w:t>
            </w:r>
            <w:r>
              <w:rPr>
                <w:rFonts w:ascii="Times New Roman"/>
                <w:b w:val="false"/>
                <w:i w:val="false"/>
                <w:color w:val="000000"/>
                <w:sz w:val="20"/>
              </w:rPr>
              <w:t>3.1 Фигуры</w:t>
            </w:r>
          </w:p>
          <w:bookmarkEnd w:id="78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0.3.1.1 различать геометрические фигуры (круг, овал, треугольник, квадрат, прямоугольник)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дорисовывать изображения геометрических фигур по трафаретам, шаблонам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выделять структурные элементы геометрических фигур (сторона, угол)</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 составлять геометрические фигуры по образцу</w:t>
            </w:r>
          </w:p>
        </w:tc>
      </w:tr>
    </w:tbl>
    <w:bookmarkStart w:name="z10988" w:id="7848"/>
    <w:p>
      <w:pPr>
        <w:spacing w:after="0"/>
        <w:ind w:left="0"/>
        <w:jc w:val="both"/>
      </w:pPr>
      <w:r>
        <w:rPr>
          <w:rFonts w:ascii="Times New Roman"/>
          <w:b w:val="false"/>
          <w:i w:val="false"/>
          <w:color w:val="000000"/>
          <w:sz w:val="28"/>
        </w:rPr>
        <w:t>
      353. Ожидаемые результаты по реализации подраздела "Фигуры":</w:t>
      </w:r>
    </w:p>
    <w:bookmarkEnd w:id="7848"/>
    <w:bookmarkStart w:name="z10989" w:id="7849"/>
    <w:p>
      <w:pPr>
        <w:spacing w:after="0"/>
        <w:ind w:left="0"/>
        <w:jc w:val="both"/>
      </w:pPr>
      <w:r>
        <w:rPr>
          <w:rFonts w:ascii="Times New Roman"/>
          <w:b w:val="false"/>
          <w:i w:val="false"/>
          <w:color w:val="000000"/>
          <w:sz w:val="28"/>
        </w:rPr>
        <w:t>
      1) различает геометрические фигуры (круг, овал, треугольник, квадрат, прямоугольник);</w:t>
      </w:r>
    </w:p>
    <w:bookmarkEnd w:id="7849"/>
    <w:bookmarkStart w:name="z10990" w:id="7850"/>
    <w:p>
      <w:pPr>
        <w:spacing w:after="0"/>
        <w:ind w:left="0"/>
        <w:jc w:val="both"/>
      </w:pPr>
      <w:r>
        <w:rPr>
          <w:rFonts w:ascii="Times New Roman"/>
          <w:b w:val="false"/>
          <w:i w:val="false"/>
          <w:color w:val="000000"/>
          <w:sz w:val="28"/>
        </w:rPr>
        <w:t>
      2) дорисовывает изображения геометрических фигур по трафаретам, шаблонам;</w:t>
      </w:r>
    </w:p>
    <w:bookmarkEnd w:id="7850"/>
    <w:bookmarkStart w:name="z10991" w:id="7851"/>
    <w:p>
      <w:pPr>
        <w:spacing w:after="0"/>
        <w:ind w:left="0"/>
        <w:jc w:val="both"/>
      </w:pPr>
      <w:r>
        <w:rPr>
          <w:rFonts w:ascii="Times New Roman"/>
          <w:b w:val="false"/>
          <w:i w:val="false"/>
          <w:color w:val="000000"/>
          <w:sz w:val="28"/>
        </w:rPr>
        <w:t>
      3) выделяет структурные элементы геометрических фигур (стороны квадрата, угол у треугольника, прямоугольника);</w:t>
      </w:r>
    </w:p>
    <w:bookmarkEnd w:id="7851"/>
    <w:bookmarkStart w:name="z10992" w:id="7852"/>
    <w:p>
      <w:pPr>
        <w:spacing w:after="0"/>
        <w:ind w:left="0"/>
        <w:jc w:val="both"/>
      </w:pPr>
      <w:r>
        <w:rPr>
          <w:rFonts w:ascii="Times New Roman"/>
          <w:b w:val="false"/>
          <w:i w:val="false"/>
          <w:color w:val="000000"/>
          <w:sz w:val="28"/>
        </w:rPr>
        <w:t>
      4) по образцу составляет геометрические фигуры из частей.</w:t>
      </w:r>
    </w:p>
    <w:bookmarkEnd w:id="7852"/>
    <w:bookmarkStart w:name="z10993" w:id="7853"/>
    <w:p>
      <w:pPr>
        <w:spacing w:after="0"/>
        <w:ind w:left="0"/>
        <w:jc w:val="left"/>
      </w:pPr>
      <w:r>
        <w:rPr>
          <w:rFonts w:ascii="Times New Roman"/>
          <w:b/>
          <w:i w:val="false"/>
          <w:color w:val="000000"/>
        </w:rPr>
        <w:t xml:space="preserve"> Параграф 11. Сенсорика</w:t>
      </w:r>
    </w:p>
    <w:bookmarkEnd w:id="7853"/>
    <w:bookmarkStart w:name="z10994" w:id="7854"/>
    <w:p>
      <w:pPr>
        <w:spacing w:after="0"/>
        <w:ind w:left="0"/>
        <w:jc w:val="both"/>
      </w:pPr>
      <w:r>
        <w:rPr>
          <w:rFonts w:ascii="Times New Roman"/>
          <w:b w:val="false"/>
          <w:i w:val="false"/>
          <w:color w:val="000000"/>
          <w:sz w:val="28"/>
        </w:rPr>
        <w:t>
      354. Целью является формирование ориентировочной деятельности, перцептивных действий (рассматривания, выслушивания, ощупывания) способствующих обеспечению освоения систем сенсорных эталонов.</w:t>
      </w:r>
    </w:p>
    <w:bookmarkEnd w:id="7854"/>
    <w:bookmarkStart w:name="z10995" w:id="7855"/>
    <w:p>
      <w:pPr>
        <w:spacing w:after="0"/>
        <w:ind w:left="0"/>
        <w:jc w:val="both"/>
      </w:pPr>
      <w:r>
        <w:rPr>
          <w:rFonts w:ascii="Times New Roman"/>
          <w:b w:val="false"/>
          <w:i w:val="false"/>
          <w:color w:val="000000"/>
          <w:sz w:val="28"/>
        </w:rPr>
        <w:t>
      355. Задачи:</w:t>
      </w:r>
    </w:p>
    <w:bookmarkEnd w:id="7855"/>
    <w:bookmarkStart w:name="z10996" w:id="7856"/>
    <w:p>
      <w:pPr>
        <w:spacing w:after="0"/>
        <w:ind w:left="0"/>
        <w:jc w:val="both"/>
      </w:pPr>
      <w:r>
        <w:rPr>
          <w:rFonts w:ascii="Times New Roman"/>
          <w:b w:val="false"/>
          <w:i w:val="false"/>
          <w:color w:val="000000"/>
          <w:sz w:val="28"/>
        </w:rPr>
        <w:t>
      1) развивать зрительное, слуховое восприятие и внимание;</w:t>
      </w:r>
    </w:p>
    <w:bookmarkEnd w:id="7856"/>
    <w:bookmarkStart w:name="z10997" w:id="7857"/>
    <w:p>
      <w:pPr>
        <w:spacing w:after="0"/>
        <w:ind w:left="0"/>
        <w:jc w:val="both"/>
      </w:pPr>
      <w:r>
        <w:rPr>
          <w:rFonts w:ascii="Times New Roman"/>
          <w:b w:val="false"/>
          <w:i w:val="false"/>
          <w:color w:val="000000"/>
          <w:sz w:val="28"/>
        </w:rPr>
        <w:t>
      2) развивать тактильно-двигательное восприятие;</w:t>
      </w:r>
    </w:p>
    <w:bookmarkEnd w:id="7857"/>
    <w:bookmarkStart w:name="z10998" w:id="7858"/>
    <w:p>
      <w:pPr>
        <w:spacing w:after="0"/>
        <w:ind w:left="0"/>
        <w:jc w:val="both"/>
      </w:pPr>
      <w:r>
        <w:rPr>
          <w:rFonts w:ascii="Times New Roman"/>
          <w:b w:val="false"/>
          <w:i w:val="false"/>
          <w:color w:val="000000"/>
          <w:sz w:val="28"/>
        </w:rPr>
        <w:t>
      3) обучать воспринимать отдельные предметы, выделяя их из общего фона;</w:t>
      </w:r>
    </w:p>
    <w:bookmarkEnd w:id="7858"/>
    <w:bookmarkStart w:name="z10999" w:id="7859"/>
    <w:p>
      <w:pPr>
        <w:spacing w:after="0"/>
        <w:ind w:left="0"/>
        <w:jc w:val="both"/>
      </w:pPr>
      <w:r>
        <w:rPr>
          <w:rFonts w:ascii="Times New Roman"/>
          <w:b w:val="false"/>
          <w:i w:val="false"/>
          <w:color w:val="000000"/>
          <w:sz w:val="28"/>
        </w:rPr>
        <w:t>
      4) формировать поисковые способы ориентировки: пробы, примеривание, при решении практических или игровых задач;</w:t>
      </w:r>
    </w:p>
    <w:bookmarkEnd w:id="7859"/>
    <w:bookmarkStart w:name="z11000" w:id="7860"/>
    <w:p>
      <w:pPr>
        <w:spacing w:after="0"/>
        <w:ind w:left="0"/>
        <w:jc w:val="both"/>
      </w:pPr>
      <w:r>
        <w:rPr>
          <w:rFonts w:ascii="Times New Roman"/>
          <w:b w:val="false"/>
          <w:i w:val="false"/>
          <w:color w:val="000000"/>
          <w:sz w:val="28"/>
        </w:rPr>
        <w:t>
      5) формировать целостные образы предметов, образы-представления о знакомых предметах, их свойствах и качествах;</w:t>
      </w:r>
    </w:p>
    <w:bookmarkEnd w:id="7860"/>
    <w:bookmarkStart w:name="z11001" w:id="7861"/>
    <w:p>
      <w:pPr>
        <w:spacing w:after="0"/>
        <w:ind w:left="0"/>
        <w:jc w:val="both"/>
      </w:pPr>
      <w:r>
        <w:rPr>
          <w:rFonts w:ascii="Times New Roman"/>
          <w:b w:val="false"/>
          <w:i w:val="false"/>
          <w:color w:val="000000"/>
          <w:sz w:val="28"/>
        </w:rPr>
        <w:t>
      6) формировать целостное представление о предметах, подводить к пониманию того, что один и тот же предмет имеет разные свойства;</w:t>
      </w:r>
    </w:p>
    <w:bookmarkEnd w:id="7861"/>
    <w:bookmarkStart w:name="z11002" w:id="7862"/>
    <w:p>
      <w:pPr>
        <w:spacing w:after="0"/>
        <w:ind w:left="0"/>
        <w:jc w:val="both"/>
      </w:pPr>
      <w:r>
        <w:rPr>
          <w:rFonts w:ascii="Times New Roman"/>
          <w:b w:val="false"/>
          <w:i w:val="false"/>
          <w:color w:val="000000"/>
          <w:sz w:val="28"/>
        </w:rPr>
        <w:t>
      7) обучать соотносить плоскостную и объемные формы: выбирать объемные формы по плоскостному образцу;</w:t>
      </w:r>
    </w:p>
    <w:bookmarkEnd w:id="7862"/>
    <w:bookmarkStart w:name="z11003" w:id="7863"/>
    <w:p>
      <w:pPr>
        <w:spacing w:after="0"/>
        <w:ind w:left="0"/>
        <w:jc w:val="both"/>
      </w:pPr>
      <w:r>
        <w:rPr>
          <w:rFonts w:ascii="Times New Roman"/>
          <w:b w:val="false"/>
          <w:i w:val="false"/>
          <w:color w:val="000000"/>
          <w:sz w:val="28"/>
        </w:rPr>
        <w:t>
      8) обучать производить сравнение предметов по форме, величине, цвету проверяя правильность выбора практическим примериванием;</w:t>
      </w:r>
    </w:p>
    <w:bookmarkEnd w:id="7863"/>
    <w:bookmarkStart w:name="z11004" w:id="7864"/>
    <w:p>
      <w:pPr>
        <w:spacing w:after="0"/>
        <w:ind w:left="0"/>
        <w:jc w:val="both"/>
      </w:pPr>
      <w:r>
        <w:rPr>
          <w:rFonts w:ascii="Times New Roman"/>
          <w:b w:val="false"/>
          <w:i w:val="false"/>
          <w:color w:val="000000"/>
          <w:sz w:val="28"/>
        </w:rPr>
        <w:t>
      9) обучать дифференцировать цвета и использовать представление о цвете в продуктивной деятельности;</w:t>
      </w:r>
    </w:p>
    <w:bookmarkEnd w:id="7864"/>
    <w:bookmarkStart w:name="z11005" w:id="7865"/>
    <w:p>
      <w:pPr>
        <w:spacing w:after="0"/>
        <w:ind w:left="0"/>
        <w:jc w:val="both"/>
      </w:pPr>
      <w:r>
        <w:rPr>
          <w:rFonts w:ascii="Times New Roman"/>
          <w:b w:val="false"/>
          <w:i w:val="false"/>
          <w:color w:val="000000"/>
          <w:sz w:val="28"/>
        </w:rPr>
        <w:t>
      10) формировать представление об относительности величины: один и тот же предмет по отношению к одним предметам является маленьким, а по отношению к другим - большим (длиннее - короче, выше - ниже);</w:t>
      </w:r>
    </w:p>
    <w:bookmarkEnd w:id="7865"/>
    <w:bookmarkStart w:name="z11006" w:id="7866"/>
    <w:p>
      <w:pPr>
        <w:spacing w:after="0"/>
        <w:ind w:left="0"/>
        <w:jc w:val="both"/>
      </w:pPr>
      <w:r>
        <w:rPr>
          <w:rFonts w:ascii="Times New Roman"/>
          <w:b w:val="false"/>
          <w:i w:val="false"/>
          <w:color w:val="000000"/>
          <w:sz w:val="28"/>
        </w:rPr>
        <w:t>
      11) формировать ориентировку в схеме собственного тела, продолжать формировать ориентировку в пространстве;</w:t>
      </w:r>
    </w:p>
    <w:bookmarkEnd w:id="7866"/>
    <w:bookmarkStart w:name="z11007" w:id="7867"/>
    <w:p>
      <w:pPr>
        <w:spacing w:after="0"/>
        <w:ind w:left="0"/>
        <w:jc w:val="both"/>
      </w:pPr>
      <w:r>
        <w:rPr>
          <w:rFonts w:ascii="Times New Roman"/>
          <w:b w:val="false"/>
          <w:i w:val="false"/>
          <w:color w:val="000000"/>
          <w:sz w:val="28"/>
        </w:rPr>
        <w:t>
      12) обучать дифференцировать легко вычленяемые зрительно, тактильно-двигательно, на слух и на вкус свойства предметов;</w:t>
      </w:r>
    </w:p>
    <w:bookmarkEnd w:id="7867"/>
    <w:bookmarkStart w:name="z11008" w:id="7868"/>
    <w:p>
      <w:pPr>
        <w:spacing w:after="0"/>
        <w:ind w:left="0"/>
        <w:jc w:val="both"/>
      </w:pPr>
      <w:r>
        <w:rPr>
          <w:rFonts w:ascii="Times New Roman"/>
          <w:b w:val="false"/>
          <w:i w:val="false"/>
          <w:color w:val="000000"/>
          <w:sz w:val="28"/>
        </w:rPr>
        <w:t>
      13) развивать зрительно-моторную координацию рук;</w:t>
      </w:r>
    </w:p>
    <w:bookmarkEnd w:id="7868"/>
    <w:bookmarkStart w:name="z11009" w:id="7869"/>
    <w:p>
      <w:pPr>
        <w:spacing w:after="0"/>
        <w:ind w:left="0"/>
        <w:jc w:val="both"/>
      </w:pPr>
      <w:r>
        <w:rPr>
          <w:rFonts w:ascii="Times New Roman"/>
          <w:b w:val="false"/>
          <w:i w:val="false"/>
          <w:color w:val="000000"/>
          <w:sz w:val="28"/>
        </w:rPr>
        <w:t>
      14) создавать условия для практического использования знакомых свойств и качеств предметов в разнообразных видах детской деятельности.</w:t>
      </w:r>
    </w:p>
    <w:bookmarkEnd w:id="7869"/>
    <w:bookmarkStart w:name="z11010" w:id="7870"/>
    <w:p>
      <w:pPr>
        <w:spacing w:after="0"/>
        <w:ind w:left="0"/>
        <w:jc w:val="both"/>
      </w:pPr>
      <w:r>
        <w:rPr>
          <w:rFonts w:ascii="Times New Roman"/>
          <w:b w:val="false"/>
          <w:i w:val="false"/>
          <w:color w:val="000000"/>
          <w:sz w:val="28"/>
        </w:rPr>
        <w:t>
      356. Содержание занятия "Сенсорика"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7870"/>
    <w:bookmarkStart w:name="z11011" w:id="7871"/>
    <w:p>
      <w:pPr>
        <w:spacing w:after="0"/>
        <w:ind w:left="0"/>
        <w:jc w:val="both"/>
      </w:pPr>
      <w:r>
        <w:rPr>
          <w:rFonts w:ascii="Times New Roman"/>
          <w:b w:val="false"/>
          <w:i w:val="false"/>
          <w:color w:val="000000"/>
          <w:sz w:val="28"/>
        </w:rPr>
        <w:t>
      357.Содержание учебной программы включает следующие разделы:</w:t>
      </w:r>
    </w:p>
    <w:bookmarkEnd w:id="7871"/>
    <w:bookmarkStart w:name="z11012" w:id="7872"/>
    <w:p>
      <w:pPr>
        <w:spacing w:after="0"/>
        <w:ind w:left="0"/>
        <w:jc w:val="both"/>
      </w:pPr>
      <w:r>
        <w:rPr>
          <w:rFonts w:ascii="Times New Roman"/>
          <w:b w:val="false"/>
          <w:i w:val="false"/>
          <w:color w:val="000000"/>
          <w:sz w:val="28"/>
        </w:rPr>
        <w:t>
      1) зрительное восприятие и внимание;</w:t>
      </w:r>
    </w:p>
    <w:bookmarkEnd w:id="7872"/>
    <w:bookmarkStart w:name="z11013" w:id="7873"/>
    <w:p>
      <w:pPr>
        <w:spacing w:after="0"/>
        <w:ind w:left="0"/>
        <w:jc w:val="both"/>
      </w:pPr>
      <w:r>
        <w:rPr>
          <w:rFonts w:ascii="Times New Roman"/>
          <w:b w:val="false"/>
          <w:i w:val="false"/>
          <w:color w:val="000000"/>
          <w:sz w:val="28"/>
        </w:rPr>
        <w:t>
      2) слуховое восприятие и внимание;</w:t>
      </w:r>
    </w:p>
    <w:bookmarkEnd w:id="7873"/>
    <w:bookmarkStart w:name="z11014" w:id="7874"/>
    <w:p>
      <w:pPr>
        <w:spacing w:after="0"/>
        <w:ind w:left="0"/>
        <w:jc w:val="both"/>
      </w:pPr>
      <w:r>
        <w:rPr>
          <w:rFonts w:ascii="Times New Roman"/>
          <w:b w:val="false"/>
          <w:i w:val="false"/>
          <w:color w:val="000000"/>
          <w:sz w:val="28"/>
        </w:rPr>
        <w:t>
      3) тактильно-двигательное восприятие;</w:t>
      </w:r>
    </w:p>
    <w:bookmarkEnd w:id="7874"/>
    <w:bookmarkStart w:name="z11015" w:id="7875"/>
    <w:p>
      <w:pPr>
        <w:spacing w:after="0"/>
        <w:ind w:left="0"/>
        <w:jc w:val="both"/>
      </w:pPr>
      <w:r>
        <w:rPr>
          <w:rFonts w:ascii="Times New Roman"/>
          <w:b w:val="false"/>
          <w:i w:val="false"/>
          <w:color w:val="000000"/>
          <w:sz w:val="28"/>
        </w:rPr>
        <w:t>
      4) вкусовое восприятие</w:t>
      </w:r>
    </w:p>
    <w:bookmarkEnd w:id="7875"/>
    <w:bookmarkStart w:name="z11016" w:id="7876"/>
    <w:p>
      <w:pPr>
        <w:spacing w:after="0"/>
        <w:ind w:left="0"/>
        <w:jc w:val="both"/>
      </w:pPr>
      <w:r>
        <w:rPr>
          <w:rFonts w:ascii="Times New Roman"/>
          <w:b w:val="false"/>
          <w:i w:val="false"/>
          <w:color w:val="000000"/>
          <w:sz w:val="28"/>
        </w:rPr>
        <w:t>
      358. Раздел "Зрительное восприятие и внимание" включает следующие подразделы:</w:t>
      </w:r>
    </w:p>
    <w:bookmarkEnd w:id="7876"/>
    <w:bookmarkStart w:name="z11017" w:id="7877"/>
    <w:p>
      <w:pPr>
        <w:spacing w:after="0"/>
        <w:ind w:left="0"/>
        <w:jc w:val="both"/>
      </w:pPr>
      <w:r>
        <w:rPr>
          <w:rFonts w:ascii="Times New Roman"/>
          <w:b w:val="false"/>
          <w:i w:val="false"/>
          <w:color w:val="000000"/>
          <w:sz w:val="28"/>
        </w:rPr>
        <w:t>
      1) восприятие целостного образа предметов;</w:t>
      </w:r>
    </w:p>
    <w:bookmarkEnd w:id="7877"/>
    <w:bookmarkStart w:name="z11018" w:id="7878"/>
    <w:p>
      <w:pPr>
        <w:spacing w:after="0"/>
        <w:ind w:left="0"/>
        <w:jc w:val="both"/>
      </w:pPr>
      <w:r>
        <w:rPr>
          <w:rFonts w:ascii="Times New Roman"/>
          <w:b w:val="false"/>
          <w:i w:val="false"/>
          <w:color w:val="000000"/>
          <w:sz w:val="28"/>
        </w:rPr>
        <w:t>
      2) восприятие формы;</w:t>
      </w:r>
    </w:p>
    <w:bookmarkEnd w:id="7878"/>
    <w:bookmarkStart w:name="z11019" w:id="7879"/>
    <w:p>
      <w:pPr>
        <w:spacing w:after="0"/>
        <w:ind w:left="0"/>
        <w:jc w:val="both"/>
      </w:pPr>
      <w:r>
        <w:rPr>
          <w:rFonts w:ascii="Times New Roman"/>
          <w:b w:val="false"/>
          <w:i w:val="false"/>
          <w:color w:val="000000"/>
          <w:sz w:val="28"/>
        </w:rPr>
        <w:t>
      3) восприятие величины;</w:t>
      </w:r>
    </w:p>
    <w:bookmarkEnd w:id="7879"/>
    <w:bookmarkStart w:name="z11020" w:id="7880"/>
    <w:p>
      <w:pPr>
        <w:spacing w:after="0"/>
        <w:ind w:left="0"/>
        <w:jc w:val="both"/>
      </w:pPr>
      <w:r>
        <w:rPr>
          <w:rFonts w:ascii="Times New Roman"/>
          <w:b w:val="false"/>
          <w:i w:val="false"/>
          <w:color w:val="000000"/>
          <w:sz w:val="28"/>
        </w:rPr>
        <w:t>
      4) восприятие цвета;</w:t>
      </w:r>
    </w:p>
    <w:bookmarkEnd w:id="7880"/>
    <w:bookmarkStart w:name="z11021" w:id="7881"/>
    <w:p>
      <w:pPr>
        <w:spacing w:after="0"/>
        <w:ind w:left="0"/>
        <w:jc w:val="both"/>
      </w:pPr>
      <w:r>
        <w:rPr>
          <w:rFonts w:ascii="Times New Roman"/>
          <w:b w:val="false"/>
          <w:i w:val="false"/>
          <w:color w:val="000000"/>
          <w:sz w:val="28"/>
        </w:rPr>
        <w:t>
      5) восприятие пространственных отношений.</w:t>
      </w:r>
    </w:p>
    <w:bookmarkEnd w:id="7881"/>
    <w:bookmarkStart w:name="z11022" w:id="7882"/>
    <w:p>
      <w:pPr>
        <w:spacing w:after="0"/>
        <w:ind w:left="0"/>
        <w:jc w:val="both"/>
      </w:pPr>
      <w:r>
        <w:rPr>
          <w:rFonts w:ascii="Times New Roman"/>
          <w:b w:val="false"/>
          <w:i w:val="false"/>
          <w:color w:val="000000"/>
          <w:sz w:val="28"/>
        </w:rPr>
        <w:t>
      359. Раздел "Слуховое восприятие и внимание" включает следующие подразделы:</w:t>
      </w:r>
    </w:p>
    <w:bookmarkEnd w:id="7882"/>
    <w:bookmarkStart w:name="z11023" w:id="7883"/>
    <w:p>
      <w:pPr>
        <w:spacing w:after="0"/>
        <w:ind w:left="0"/>
        <w:jc w:val="both"/>
      </w:pPr>
      <w:r>
        <w:rPr>
          <w:rFonts w:ascii="Times New Roman"/>
          <w:b w:val="false"/>
          <w:i w:val="false"/>
          <w:color w:val="000000"/>
          <w:sz w:val="28"/>
        </w:rPr>
        <w:t>
      1) восприятие звуковых характеристик предметов и явлений;</w:t>
      </w:r>
    </w:p>
    <w:bookmarkEnd w:id="7883"/>
    <w:bookmarkStart w:name="z11024" w:id="7884"/>
    <w:p>
      <w:pPr>
        <w:spacing w:after="0"/>
        <w:ind w:left="0"/>
        <w:jc w:val="both"/>
      </w:pPr>
      <w:r>
        <w:rPr>
          <w:rFonts w:ascii="Times New Roman"/>
          <w:b w:val="false"/>
          <w:i w:val="false"/>
          <w:color w:val="000000"/>
          <w:sz w:val="28"/>
        </w:rPr>
        <w:t>
      2) фонематическое восприятие.</w:t>
      </w:r>
    </w:p>
    <w:bookmarkEnd w:id="7884"/>
    <w:bookmarkStart w:name="z11025" w:id="7885"/>
    <w:p>
      <w:pPr>
        <w:spacing w:after="0"/>
        <w:ind w:left="0"/>
        <w:jc w:val="both"/>
      </w:pPr>
      <w:r>
        <w:rPr>
          <w:rFonts w:ascii="Times New Roman"/>
          <w:b w:val="false"/>
          <w:i w:val="false"/>
          <w:color w:val="000000"/>
          <w:sz w:val="28"/>
        </w:rPr>
        <w:t>
      360. Раздел "Тактильно-двигательное восприятие" включает следующие подразделы:</w:t>
      </w:r>
    </w:p>
    <w:bookmarkEnd w:id="7885"/>
    <w:bookmarkStart w:name="z11026" w:id="7886"/>
    <w:p>
      <w:pPr>
        <w:spacing w:after="0"/>
        <w:ind w:left="0"/>
        <w:jc w:val="both"/>
      </w:pPr>
      <w:r>
        <w:rPr>
          <w:rFonts w:ascii="Times New Roman"/>
          <w:b w:val="false"/>
          <w:i w:val="false"/>
          <w:color w:val="000000"/>
          <w:sz w:val="28"/>
        </w:rPr>
        <w:t>
      1) тактильно-двигательное узнавание объектов;</w:t>
      </w:r>
    </w:p>
    <w:bookmarkEnd w:id="7886"/>
    <w:bookmarkStart w:name="z11027" w:id="7887"/>
    <w:p>
      <w:pPr>
        <w:spacing w:after="0"/>
        <w:ind w:left="0"/>
        <w:jc w:val="both"/>
      </w:pPr>
      <w:r>
        <w:rPr>
          <w:rFonts w:ascii="Times New Roman"/>
          <w:b w:val="false"/>
          <w:i w:val="false"/>
          <w:color w:val="000000"/>
          <w:sz w:val="28"/>
        </w:rPr>
        <w:t>
      2) температурные (термические) ощущения.</w:t>
      </w:r>
    </w:p>
    <w:bookmarkEnd w:id="7887"/>
    <w:bookmarkStart w:name="z11028" w:id="7888"/>
    <w:p>
      <w:pPr>
        <w:spacing w:after="0"/>
        <w:ind w:left="0"/>
        <w:jc w:val="both"/>
      </w:pPr>
      <w:r>
        <w:rPr>
          <w:rFonts w:ascii="Times New Roman"/>
          <w:b w:val="false"/>
          <w:i w:val="false"/>
          <w:color w:val="000000"/>
          <w:sz w:val="28"/>
        </w:rPr>
        <w:t>
      361. Раздел "Вкусовое восприятие" включает следующие подразделы:</w:t>
      </w:r>
    </w:p>
    <w:bookmarkEnd w:id="7888"/>
    <w:bookmarkStart w:name="z11029" w:id="7889"/>
    <w:p>
      <w:pPr>
        <w:spacing w:after="0"/>
        <w:ind w:left="0"/>
        <w:jc w:val="both"/>
      </w:pPr>
      <w:r>
        <w:rPr>
          <w:rFonts w:ascii="Times New Roman"/>
          <w:b w:val="false"/>
          <w:i w:val="false"/>
          <w:color w:val="000000"/>
          <w:sz w:val="28"/>
        </w:rPr>
        <w:t>
      1) вкусовые характеристики;</w:t>
      </w:r>
    </w:p>
    <w:bookmarkEnd w:id="7889"/>
    <w:bookmarkStart w:name="z11030" w:id="7890"/>
    <w:p>
      <w:pPr>
        <w:spacing w:after="0"/>
        <w:ind w:left="0"/>
        <w:jc w:val="both"/>
      </w:pPr>
      <w:r>
        <w:rPr>
          <w:rFonts w:ascii="Times New Roman"/>
          <w:b w:val="false"/>
          <w:i w:val="false"/>
          <w:color w:val="000000"/>
          <w:sz w:val="28"/>
        </w:rPr>
        <w:t>
      2) обонятельное восприятие.</w:t>
      </w:r>
    </w:p>
    <w:bookmarkEnd w:id="7890"/>
    <w:bookmarkStart w:name="z11031" w:id="7891"/>
    <w:p>
      <w:pPr>
        <w:spacing w:after="0"/>
        <w:ind w:left="0"/>
        <w:jc w:val="both"/>
      </w:pPr>
      <w:r>
        <w:rPr>
          <w:rFonts w:ascii="Times New Roman"/>
          <w:b w:val="false"/>
          <w:i w:val="false"/>
          <w:color w:val="000000"/>
          <w:sz w:val="28"/>
        </w:rPr>
        <w:t>
      362. Система целей обучения:</w:t>
      </w:r>
    </w:p>
    <w:bookmarkEnd w:id="7891"/>
    <w:bookmarkStart w:name="z11032" w:id="7892"/>
    <w:p>
      <w:pPr>
        <w:spacing w:after="0"/>
        <w:ind w:left="0"/>
        <w:jc w:val="both"/>
      </w:pPr>
      <w:r>
        <w:rPr>
          <w:rFonts w:ascii="Times New Roman"/>
          <w:b w:val="false"/>
          <w:i w:val="false"/>
          <w:color w:val="000000"/>
          <w:sz w:val="28"/>
        </w:rPr>
        <w:t>
      таблица 17</w:t>
      </w:r>
    </w:p>
    <w:bookmarkEnd w:id="78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3" w:id="7893"/>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Зрительное восприятие и внимание</w:t>
            </w:r>
          </w:p>
          <w:bookmarkEnd w:id="7893"/>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5" w:id="7894"/>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78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8" w:id="7895"/>
          <w:p>
            <w:pPr>
              <w:spacing w:after="20"/>
              <w:ind w:left="20"/>
              <w:jc w:val="both"/>
            </w:pPr>
            <w:r>
              <w:rPr>
                <w:rFonts w:ascii="Times New Roman"/>
                <w:b w:val="false"/>
                <w:i w:val="false"/>
                <w:color w:val="000000"/>
                <w:sz w:val="20"/>
              </w:rPr>
              <w:t>
</w:t>
            </w:r>
            <w:r>
              <w:rPr>
                <w:rFonts w:ascii="Times New Roman"/>
                <w:b w:val="false"/>
                <w:i w:val="false"/>
                <w:color w:val="000000"/>
                <w:sz w:val="20"/>
              </w:rPr>
              <w:t>1.1 Восприятие целостного образа предметов</w:t>
            </w:r>
          </w:p>
          <w:bookmarkEnd w:id="789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выбор определенного действия, изображенного на картинке, из ряда предложенных по словесной инструкции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воссоздавать целостное изображение предмета, выбирая недостающие части из 3-4-х элементов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собирать предмет из вырубных картинок по типу "puzzle (пазл)"</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дорисовывать узоры, геометрические фигуры и предметы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 раскладывать предмет на составляющие части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 соотносить предмет с его контурным изображением</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56" w:id="7896"/>
          <w:p>
            <w:pPr>
              <w:spacing w:after="20"/>
              <w:ind w:left="20"/>
              <w:jc w:val="both"/>
            </w:pPr>
            <w:r>
              <w:rPr>
                <w:rFonts w:ascii="Times New Roman"/>
                <w:b w:val="false"/>
                <w:i w:val="false"/>
                <w:color w:val="000000"/>
                <w:sz w:val="20"/>
              </w:rPr>
              <w:t>
</w:t>
            </w:r>
            <w:r>
              <w:rPr>
                <w:rFonts w:ascii="Times New Roman"/>
                <w:b w:val="false"/>
                <w:i w:val="false"/>
                <w:color w:val="000000"/>
                <w:sz w:val="20"/>
              </w:rPr>
              <w:t>1.2 Восприятие формы</w:t>
            </w:r>
          </w:p>
          <w:bookmarkEnd w:id="78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дифференцировать объемные формы в процессе конструирования по образцу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соотносить объемные и плоскостные формы (шар - круг, куб - квадрат, треугольная призма - треугольник, овоид - овал) в ходе практической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находить в кабинете объекты изучаемой геометрической формы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составлять объемную форму из двух и более частей (например, шар – из двух полушарий)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учить группировать однородные предметы по величине, фиксировать внимание на их размере, формировать простейшие приемы установления их тождества и различия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 воспринимать плоскостную форму: в процессе обводки трафарета; воссоздавая по опорным точкам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 узнавать на рисунке плоскостную форму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 соотносить геометрические формы с предметами (овал – яйцо, круг – колобок, солнце)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 складывать одну геометрическую форму из двух других (квадрат из двух треугольников)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0.1.2.10 складывать пирамидки из 5-6 колец по словесной инструкции взрослого, используя метод прикладывания колец друг к другу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0.1.2.11 складывать 4-5-составные матрешки, пользуясь зрительным соотнесением или примериванием частей матрешки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89" w:id="7897"/>
          <w:p>
            <w:pPr>
              <w:spacing w:after="20"/>
              <w:ind w:left="20"/>
              <w:jc w:val="both"/>
            </w:pPr>
            <w:r>
              <w:rPr>
                <w:rFonts w:ascii="Times New Roman"/>
                <w:b w:val="false"/>
                <w:i w:val="false"/>
                <w:color w:val="000000"/>
                <w:sz w:val="20"/>
              </w:rPr>
              <w:t>
</w:t>
            </w:r>
            <w:r>
              <w:rPr>
                <w:rFonts w:ascii="Times New Roman"/>
                <w:b w:val="false"/>
                <w:i w:val="false"/>
                <w:color w:val="000000"/>
                <w:sz w:val="20"/>
              </w:rPr>
              <w:t>1.3 Восприятие величины</w:t>
            </w:r>
          </w:p>
          <w:bookmarkEnd w:id="789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знакомить с относительностью величины, с определениями "больше - меньше"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 группировать однородные предметы по величине (4 размера-большой, поменьше, маленький, самый маленький)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0.1.3.3 подбирать предметы заданной величины среди множества однородных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 выделять объект заданной величины (высокий, низкий)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 устанавливать сериационные ряды из 2- 5 объектов разной высоты (дом,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0.1.3.6 измерять высоту предмета с условными мерками – палочками, брусками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0.1.3.7 сравнивать два объекта контрастных по толщине путем приложения и наложения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 сравнивать два объекта резко отличающиеся друг от друга своей массой путем взвешивания их на ладонях рук (тяжелый – легкий)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 сравнивать массу двух предметов, формировать представление о независимости массы от объема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6" w:id="7898"/>
          <w:p>
            <w:pPr>
              <w:spacing w:after="20"/>
              <w:ind w:left="20"/>
              <w:jc w:val="both"/>
            </w:pPr>
            <w:r>
              <w:rPr>
                <w:rFonts w:ascii="Times New Roman"/>
                <w:b w:val="false"/>
                <w:i w:val="false"/>
                <w:color w:val="000000"/>
                <w:sz w:val="20"/>
              </w:rPr>
              <w:t>
</w:t>
            </w:r>
            <w:r>
              <w:rPr>
                <w:rFonts w:ascii="Times New Roman"/>
                <w:b w:val="false"/>
                <w:i w:val="false"/>
                <w:color w:val="000000"/>
                <w:sz w:val="20"/>
              </w:rPr>
              <w:t>1.4. Восприятие цвета</w:t>
            </w:r>
          </w:p>
          <w:bookmarkEnd w:id="78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 различать основные цвета: красный, желтый, синий, зеленый, белый, черный, коричневый, оранжевый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 находить знакомые цвета в окружающей обстановке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 выделять объект определенного цвета на плоскостном изображении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 соединять представление о цвете с представлением о реальных предметах</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 выбирать объекты двух заданных цветов из четырех возможных, закреплять умение соотносить разнородные предметы по цвету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0.1.4.6 равномерно чередовать (два, три, четыре) цвета при раскладывании предметов</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4" w:id="7899"/>
          <w:p>
            <w:pPr>
              <w:spacing w:after="20"/>
              <w:ind w:left="20"/>
              <w:jc w:val="both"/>
            </w:pPr>
            <w:r>
              <w:rPr>
                <w:rFonts w:ascii="Times New Roman"/>
                <w:b w:val="false"/>
                <w:i w:val="false"/>
                <w:color w:val="000000"/>
                <w:sz w:val="20"/>
              </w:rPr>
              <w:t>
</w:t>
            </w:r>
            <w:r>
              <w:rPr>
                <w:rFonts w:ascii="Times New Roman"/>
                <w:b w:val="false"/>
                <w:i w:val="false"/>
                <w:color w:val="000000"/>
                <w:sz w:val="20"/>
              </w:rPr>
              <w:t>1.5. Восприятие пространственных отношений</w:t>
            </w:r>
          </w:p>
          <w:bookmarkEnd w:id="78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 ориентировка в пространственных отношениях между элементами при конструировании по образцу (внизу, наверху, рядом, посредине, слева, справа)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 воспроизводить пространственные отношения с помощью предлогов "на, под, рядом"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 ориентироваться в пространстве знакомых помещений, последовательно рассматривая 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0.1.5.4 обучать ориентировке в пространстве относительно собственного тела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0.1.5.5 ориентировка пространственных отношений на листе бумаги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0.1.5.6 ориентировка в схеме собственного тела: слева, справа</w:t>
            </w:r>
          </w:p>
        </w:tc>
      </w:tr>
    </w:tbl>
    <w:bookmarkStart w:name="z11152" w:id="7900"/>
    <w:p>
      <w:pPr>
        <w:spacing w:after="0"/>
        <w:ind w:left="0"/>
        <w:jc w:val="both"/>
      </w:pPr>
      <w:r>
        <w:rPr>
          <w:rFonts w:ascii="Times New Roman"/>
          <w:b w:val="false"/>
          <w:i w:val="false"/>
          <w:color w:val="000000"/>
          <w:sz w:val="28"/>
        </w:rPr>
        <w:t>
      363. Ожидаемые результаты по реализации подраздела "Восприятие целостного образа предметов":</w:t>
      </w:r>
    </w:p>
    <w:bookmarkEnd w:id="7900"/>
    <w:bookmarkStart w:name="z11153" w:id="7901"/>
    <w:p>
      <w:pPr>
        <w:spacing w:after="0"/>
        <w:ind w:left="0"/>
        <w:jc w:val="both"/>
      </w:pPr>
      <w:r>
        <w:rPr>
          <w:rFonts w:ascii="Times New Roman"/>
          <w:b w:val="false"/>
          <w:i w:val="false"/>
          <w:color w:val="000000"/>
          <w:sz w:val="28"/>
        </w:rPr>
        <w:t xml:space="preserve">
      1) производит выбор определенного действия, изображенного на картинке, из ряда предложенных по словесной инструкции педагога; </w:t>
      </w:r>
    </w:p>
    <w:bookmarkEnd w:id="7901"/>
    <w:bookmarkStart w:name="z11154" w:id="7902"/>
    <w:p>
      <w:pPr>
        <w:spacing w:after="0"/>
        <w:ind w:left="0"/>
        <w:jc w:val="both"/>
      </w:pPr>
      <w:r>
        <w:rPr>
          <w:rFonts w:ascii="Times New Roman"/>
          <w:b w:val="false"/>
          <w:i w:val="false"/>
          <w:color w:val="000000"/>
          <w:sz w:val="28"/>
        </w:rPr>
        <w:t>
      2) создает целостное изображение предмета, выбирая недостающие части из 3-4-х элементов;</w:t>
      </w:r>
    </w:p>
    <w:bookmarkEnd w:id="7902"/>
    <w:bookmarkStart w:name="z11155" w:id="7903"/>
    <w:p>
      <w:pPr>
        <w:spacing w:after="0"/>
        <w:ind w:left="0"/>
        <w:jc w:val="both"/>
      </w:pPr>
      <w:r>
        <w:rPr>
          <w:rFonts w:ascii="Times New Roman"/>
          <w:b w:val="false"/>
          <w:i w:val="false"/>
          <w:color w:val="000000"/>
          <w:sz w:val="28"/>
        </w:rPr>
        <w:t>
      3) собирает предмет из вырубных картинок по типу puzzle (пазл), дорисовывает узоры, геометрические фигуры и предметы, раскладывает предмет на составляющие части;</w:t>
      </w:r>
    </w:p>
    <w:bookmarkEnd w:id="7903"/>
    <w:bookmarkStart w:name="z11156" w:id="7904"/>
    <w:p>
      <w:pPr>
        <w:spacing w:after="0"/>
        <w:ind w:left="0"/>
        <w:jc w:val="both"/>
      </w:pPr>
      <w:r>
        <w:rPr>
          <w:rFonts w:ascii="Times New Roman"/>
          <w:b w:val="false"/>
          <w:i w:val="false"/>
          <w:color w:val="000000"/>
          <w:sz w:val="28"/>
        </w:rPr>
        <w:t>
      4) соотносит предмет с его контурным изображением.</w:t>
      </w:r>
    </w:p>
    <w:bookmarkEnd w:id="7904"/>
    <w:bookmarkStart w:name="z11157" w:id="7905"/>
    <w:p>
      <w:pPr>
        <w:spacing w:after="0"/>
        <w:ind w:left="0"/>
        <w:jc w:val="both"/>
      </w:pPr>
      <w:r>
        <w:rPr>
          <w:rFonts w:ascii="Times New Roman"/>
          <w:b w:val="false"/>
          <w:i w:val="false"/>
          <w:color w:val="000000"/>
          <w:sz w:val="28"/>
        </w:rPr>
        <w:t>
      364. Ожидаемые результаты по реализации подраздела "Восприятие формы":</w:t>
      </w:r>
    </w:p>
    <w:bookmarkEnd w:id="7905"/>
    <w:bookmarkStart w:name="z11158" w:id="7906"/>
    <w:p>
      <w:pPr>
        <w:spacing w:after="0"/>
        <w:ind w:left="0"/>
        <w:jc w:val="both"/>
      </w:pPr>
      <w:r>
        <w:rPr>
          <w:rFonts w:ascii="Times New Roman"/>
          <w:b w:val="false"/>
          <w:i w:val="false"/>
          <w:color w:val="000000"/>
          <w:sz w:val="28"/>
        </w:rPr>
        <w:t>
      1) дифференцирует объемные формы в процессе конструирования по образцу;</w:t>
      </w:r>
    </w:p>
    <w:bookmarkEnd w:id="7906"/>
    <w:bookmarkStart w:name="z11159" w:id="7907"/>
    <w:p>
      <w:pPr>
        <w:spacing w:after="0"/>
        <w:ind w:left="0"/>
        <w:jc w:val="both"/>
      </w:pPr>
      <w:r>
        <w:rPr>
          <w:rFonts w:ascii="Times New Roman"/>
          <w:b w:val="false"/>
          <w:i w:val="false"/>
          <w:color w:val="000000"/>
          <w:sz w:val="28"/>
        </w:rPr>
        <w:t>
      2) соотносит объемные и плоскостные формы (шар - круг, куб - квадрат, треугольная призма - треугольник, овоид - овал);</w:t>
      </w:r>
    </w:p>
    <w:bookmarkEnd w:id="7907"/>
    <w:bookmarkStart w:name="z11160" w:id="7908"/>
    <w:p>
      <w:pPr>
        <w:spacing w:after="0"/>
        <w:ind w:left="0"/>
        <w:jc w:val="both"/>
      </w:pPr>
      <w:r>
        <w:rPr>
          <w:rFonts w:ascii="Times New Roman"/>
          <w:b w:val="false"/>
          <w:i w:val="false"/>
          <w:color w:val="000000"/>
          <w:sz w:val="28"/>
        </w:rPr>
        <w:t>
      3) различает объемные геометрические формы (шар, куб, кирпичик, треугольная призма, овоид);</w:t>
      </w:r>
    </w:p>
    <w:bookmarkEnd w:id="7908"/>
    <w:bookmarkStart w:name="z11161" w:id="7909"/>
    <w:p>
      <w:pPr>
        <w:spacing w:after="0"/>
        <w:ind w:left="0"/>
        <w:jc w:val="both"/>
      </w:pPr>
      <w:r>
        <w:rPr>
          <w:rFonts w:ascii="Times New Roman"/>
          <w:b w:val="false"/>
          <w:i w:val="false"/>
          <w:color w:val="000000"/>
          <w:sz w:val="28"/>
        </w:rPr>
        <w:t>
      4) составляет объемную форму из двух и более частей;</w:t>
      </w:r>
    </w:p>
    <w:bookmarkEnd w:id="7909"/>
    <w:bookmarkStart w:name="z11162" w:id="7910"/>
    <w:p>
      <w:pPr>
        <w:spacing w:after="0"/>
        <w:ind w:left="0"/>
        <w:jc w:val="both"/>
      </w:pPr>
      <w:r>
        <w:rPr>
          <w:rFonts w:ascii="Times New Roman"/>
          <w:b w:val="false"/>
          <w:i w:val="false"/>
          <w:color w:val="000000"/>
          <w:sz w:val="28"/>
        </w:rPr>
        <w:t>
      5) группирует однородные предметы по величине, устанавливает их тождества и различия;</w:t>
      </w:r>
    </w:p>
    <w:bookmarkEnd w:id="7910"/>
    <w:bookmarkStart w:name="z11163" w:id="7911"/>
    <w:p>
      <w:pPr>
        <w:spacing w:after="0"/>
        <w:ind w:left="0"/>
        <w:jc w:val="both"/>
      </w:pPr>
      <w:r>
        <w:rPr>
          <w:rFonts w:ascii="Times New Roman"/>
          <w:b w:val="false"/>
          <w:i w:val="false"/>
          <w:color w:val="000000"/>
          <w:sz w:val="28"/>
        </w:rPr>
        <w:t>
      6) обводит по трафарету плоскостную форму;</w:t>
      </w:r>
    </w:p>
    <w:bookmarkEnd w:id="7911"/>
    <w:bookmarkStart w:name="z11164" w:id="7912"/>
    <w:p>
      <w:pPr>
        <w:spacing w:after="0"/>
        <w:ind w:left="0"/>
        <w:jc w:val="both"/>
      </w:pPr>
      <w:r>
        <w:rPr>
          <w:rFonts w:ascii="Times New Roman"/>
          <w:b w:val="false"/>
          <w:i w:val="false"/>
          <w:color w:val="000000"/>
          <w:sz w:val="28"/>
        </w:rPr>
        <w:t>
      7) соотносит геометрические формы с предметами;</w:t>
      </w:r>
    </w:p>
    <w:bookmarkEnd w:id="7912"/>
    <w:bookmarkStart w:name="z11165" w:id="7913"/>
    <w:p>
      <w:pPr>
        <w:spacing w:after="0"/>
        <w:ind w:left="0"/>
        <w:jc w:val="both"/>
      </w:pPr>
      <w:r>
        <w:rPr>
          <w:rFonts w:ascii="Times New Roman"/>
          <w:b w:val="false"/>
          <w:i w:val="false"/>
          <w:color w:val="000000"/>
          <w:sz w:val="28"/>
        </w:rPr>
        <w:t>
      8) складывает геометрическую форму из двух других;</w:t>
      </w:r>
    </w:p>
    <w:bookmarkEnd w:id="7913"/>
    <w:bookmarkStart w:name="z11166" w:id="7914"/>
    <w:p>
      <w:pPr>
        <w:spacing w:after="0"/>
        <w:ind w:left="0"/>
        <w:jc w:val="both"/>
      </w:pPr>
      <w:r>
        <w:rPr>
          <w:rFonts w:ascii="Times New Roman"/>
          <w:b w:val="false"/>
          <w:i w:val="false"/>
          <w:color w:val="000000"/>
          <w:sz w:val="28"/>
        </w:rPr>
        <w:t>
      9) складывает пирамидки из 5-6 колец по словесной инструкции взрослого, используя метод прикладывания колец друг к другу;</w:t>
      </w:r>
    </w:p>
    <w:bookmarkEnd w:id="7914"/>
    <w:bookmarkStart w:name="z11167" w:id="7915"/>
    <w:p>
      <w:pPr>
        <w:spacing w:after="0"/>
        <w:ind w:left="0"/>
        <w:jc w:val="both"/>
      </w:pPr>
      <w:r>
        <w:rPr>
          <w:rFonts w:ascii="Times New Roman"/>
          <w:b w:val="false"/>
          <w:i w:val="false"/>
          <w:color w:val="000000"/>
          <w:sz w:val="28"/>
        </w:rPr>
        <w:t xml:space="preserve">
      10) складывает 4-5-составные матрешки, пользуясь зрительным соотнесением или примериванием частей матрешки. </w:t>
      </w:r>
    </w:p>
    <w:bookmarkEnd w:id="7915"/>
    <w:bookmarkStart w:name="z11168" w:id="7916"/>
    <w:p>
      <w:pPr>
        <w:spacing w:after="0"/>
        <w:ind w:left="0"/>
        <w:jc w:val="both"/>
      </w:pPr>
      <w:r>
        <w:rPr>
          <w:rFonts w:ascii="Times New Roman"/>
          <w:b w:val="false"/>
          <w:i w:val="false"/>
          <w:color w:val="000000"/>
          <w:sz w:val="28"/>
        </w:rPr>
        <w:t>
      365. Ожидаемые результаты по реализации подраздела "Восприятие величины":</w:t>
      </w:r>
    </w:p>
    <w:bookmarkEnd w:id="7916"/>
    <w:bookmarkStart w:name="z11169" w:id="7917"/>
    <w:p>
      <w:pPr>
        <w:spacing w:after="0"/>
        <w:ind w:left="0"/>
        <w:jc w:val="both"/>
      </w:pPr>
      <w:r>
        <w:rPr>
          <w:rFonts w:ascii="Times New Roman"/>
          <w:b w:val="false"/>
          <w:i w:val="false"/>
          <w:color w:val="000000"/>
          <w:sz w:val="28"/>
        </w:rPr>
        <w:t>
      1) имеет представление об относительности величины (больше - меньше);</w:t>
      </w:r>
    </w:p>
    <w:bookmarkEnd w:id="7917"/>
    <w:bookmarkStart w:name="z11170" w:id="7918"/>
    <w:p>
      <w:pPr>
        <w:spacing w:after="0"/>
        <w:ind w:left="0"/>
        <w:jc w:val="both"/>
      </w:pPr>
      <w:r>
        <w:rPr>
          <w:rFonts w:ascii="Times New Roman"/>
          <w:b w:val="false"/>
          <w:i w:val="false"/>
          <w:color w:val="000000"/>
          <w:sz w:val="28"/>
        </w:rPr>
        <w:t>
      2) группирует однородные предметы по величине (4 размера-большой, поменьше, маленький, самый маленький);</w:t>
      </w:r>
    </w:p>
    <w:bookmarkEnd w:id="7918"/>
    <w:bookmarkStart w:name="z11171" w:id="7919"/>
    <w:p>
      <w:pPr>
        <w:spacing w:after="0"/>
        <w:ind w:left="0"/>
        <w:jc w:val="both"/>
      </w:pPr>
      <w:r>
        <w:rPr>
          <w:rFonts w:ascii="Times New Roman"/>
          <w:b w:val="false"/>
          <w:i w:val="false"/>
          <w:color w:val="000000"/>
          <w:sz w:val="28"/>
        </w:rPr>
        <w:t>
      3) выделяет объект заданной величины (высокий, низкий);</w:t>
      </w:r>
    </w:p>
    <w:bookmarkEnd w:id="7919"/>
    <w:bookmarkStart w:name="z11172" w:id="7920"/>
    <w:p>
      <w:pPr>
        <w:spacing w:after="0"/>
        <w:ind w:left="0"/>
        <w:jc w:val="both"/>
      </w:pPr>
      <w:r>
        <w:rPr>
          <w:rFonts w:ascii="Times New Roman"/>
          <w:b w:val="false"/>
          <w:i w:val="false"/>
          <w:color w:val="000000"/>
          <w:sz w:val="28"/>
        </w:rPr>
        <w:t>
      4) устанавливает сериационные ряды из 2- 5 объектов разной высоты (дом, человек);</w:t>
      </w:r>
    </w:p>
    <w:bookmarkEnd w:id="7920"/>
    <w:bookmarkStart w:name="z11173" w:id="7921"/>
    <w:p>
      <w:pPr>
        <w:spacing w:after="0"/>
        <w:ind w:left="0"/>
        <w:jc w:val="both"/>
      </w:pPr>
      <w:r>
        <w:rPr>
          <w:rFonts w:ascii="Times New Roman"/>
          <w:b w:val="false"/>
          <w:i w:val="false"/>
          <w:color w:val="000000"/>
          <w:sz w:val="28"/>
        </w:rPr>
        <w:t>
      5) измеряет высоту предмета с условными мерками – палочками, брусками;</w:t>
      </w:r>
    </w:p>
    <w:bookmarkEnd w:id="7921"/>
    <w:bookmarkStart w:name="z11174" w:id="7922"/>
    <w:p>
      <w:pPr>
        <w:spacing w:after="0"/>
        <w:ind w:left="0"/>
        <w:jc w:val="both"/>
      </w:pPr>
      <w:r>
        <w:rPr>
          <w:rFonts w:ascii="Times New Roman"/>
          <w:b w:val="false"/>
          <w:i w:val="false"/>
          <w:color w:val="000000"/>
          <w:sz w:val="28"/>
        </w:rPr>
        <w:t>
      6) сравнивает два объекта контрастных по толщине путем приложения и наложения, сравнивает предметы по массе.</w:t>
      </w:r>
    </w:p>
    <w:bookmarkEnd w:id="7922"/>
    <w:bookmarkStart w:name="z11175" w:id="7923"/>
    <w:p>
      <w:pPr>
        <w:spacing w:after="0"/>
        <w:ind w:left="0"/>
        <w:jc w:val="both"/>
      </w:pPr>
      <w:r>
        <w:rPr>
          <w:rFonts w:ascii="Times New Roman"/>
          <w:b w:val="false"/>
          <w:i w:val="false"/>
          <w:color w:val="000000"/>
          <w:sz w:val="28"/>
        </w:rPr>
        <w:t>
      366. Ожидаемые результаты по реализации подраздела "Восприятие цвета":</w:t>
      </w:r>
    </w:p>
    <w:bookmarkEnd w:id="7923"/>
    <w:bookmarkStart w:name="z11176" w:id="7924"/>
    <w:p>
      <w:pPr>
        <w:spacing w:after="0"/>
        <w:ind w:left="0"/>
        <w:jc w:val="both"/>
      </w:pPr>
      <w:r>
        <w:rPr>
          <w:rFonts w:ascii="Times New Roman"/>
          <w:b w:val="false"/>
          <w:i w:val="false"/>
          <w:color w:val="000000"/>
          <w:sz w:val="28"/>
        </w:rPr>
        <w:t>
      1) различает основные цвета: красный, желтый, синий, зеленый, белый, черный;</w:t>
      </w:r>
    </w:p>
    <w:bookmarkEnd w:id="7924"/>
    <w:bookmarkStart w:name="z11177" w:id="7925"/>
    <w:p>
      <w:pPr>
        <w:spacing w:after="0"/>
        <w:ind w:left="0"/>
        <w:jc w:val="both"/>
      </w:pPr>
      <w:r>
        <w:rPr>
          <w:rFonts w:ascii="Times New Roman"/>
          <w:b w:val="false"/>
          <w:i w:val="false"/>
          <w:color w:val="000000"/>
          <w:sz w:val="28"/>
        </w:rPr>
        <w:t>
      2) находит знакомые цвета в окружающей обстановке;</w:t>
      </w:r>
    </w:p>
    <w:bookmarkEnd w:id="7925"/>
    <w:bookmarkStart w:name="z11178" w:id="7926"/>
    <w:p>
      <w:pPr>
        <w:spacing w:after="0"/>
        <w:ind w:left="0"/>
        <w:jc w:val="both"/>
      </w:pPr>
      <w:r>
        <w:rPr>
          <w:rFonts w:ascii="Times New Roman"/>
          <w:b w:val="false"/>
          <w:i w:val="false"/>
          <w:color w:val="000000"/>
          <w:sz w:val="28"/>
        </w:rPr>
        <w:t>
      3) выделяет объект определенного цвета на плоскостном изображении;</w:t>
      </w:r>
    </w:p>
    <w:bookmarkEnd w:id="7926"/>
    <w:bookmarkStart w:name="z11179" w:id="7927"/>
    <w:p>
      <w:pPr>
        <w:spacing w:after="0"/>
        <w:ind w:left="0"/>
        <w:jc w:val="both"/>
      </w:pPr>
      <w:r>
        <w:rPr>
          <w:rFonts w:ascii="Times New Roman"/>
          <w:b w:val="false"/>
          <w:i w:val="false"/>
          <w:color w:val="000000"/>
          <w:sz w:val="28"/>
        </w:rPr>
        <w:t xml:space="preserve">
      4) выбирает объекты двух заданных цветов из четырех возможных; соотносит разнородные предметы по цвету, чередует (два, три, четыре) цвета при раскладывании предметов. </w:t>
      </w:r>
    </w:p>
    <w:bookmarkEnd w:id="7927"/>
    <w:bookmarkStart w:name="z11180" w:id="7928"/>
    <w:p>
      <w:pPr>
        <w:spacing w:after="0"/>
        <w:ind w:left="0"/>
        <w:jc w:val="both"/>
      </w:pPr>
      <w:r>
        <w:rPr>
          <w:rFonts w:ascii="Times New Roman"/>
          <w:b w:val="false"/>
          <w:i w:val="false"/>
          <w:color w:val="000000"/>
          <w:sz w:val="28"/>
        </w:rPr>
        <w:t>
      367. Ожидаемые результаты по реализации подраздела "Восприятие пространственных отношений":</w:t>
      </w:r>
    </w:p>
    <w:bookmarkEnd w:id="7928"/>
    <w:bookmarkStart w:name="z11181" w:id="7929"/>
    <w:p>
      <w:pPr>
        <w:spacing w:after="0"/>
        <w:ind w:left="0"/>
        <w:jc w:val="both"/>
      </w:pPr>
      <w:r>
        <w:rPr>
          <w:rFonts w:ascii="Times New Roman"/>
          <w:b w:val="false"/>
          <w:i w:val="false"/>
          <w:color w:val="000000"/>
          <w:sz w:val="28"/>
        </w:rPr>
        <w:t>
      1) ориентируется в пространственных отношениях между элементами при конструировании по образцу (внизу, наверху, рядом, посредине, слева, справа);</w:t>
      </w:r>
    </w:p>
    <w:bookmarkEnd w:id="7929"/>
    <w:bookmarkStart w:name="z11182" w:id="7930"/>
    <w:p>
      <w:pPr>
        <w:spacing w:after="0"/>
        <w:ind w:left="0"/>
        <w:jc w:val="both"/>
      </w:pPr>
      <w:r>
        <w:rPr>
          <w:rFonts w:ascii="Times New Roman"/>
          <w:b w:val="false"/>
          <w:i w:val="false"/>
          <w:color w:val="000000"/>
          <w:sz w:val="28"/>
        </w:rPr>
        <w:t xml:space="preserve">
      2) ориентируется в пространстве знакомых помещений, в пространстве относительно собственного тела, на листе бумаги (вверх, низ, правая сторона, левая сторона). </w:t>
      </w:r>
    </w:p>
    <w:bookmarkEnd w:id="7930"/>
    <w:bookmarkStart w:name="z11183" w:id="7931"/>
    <w:p>
      <w:pPr>
        <w:spacing w:after="0"/>
        <w:ind w:left="0"/>
        <w:jc w:val="both"/>
      </w:pPr>
      <w:r>
        <w:rPr>
          <w:rFonts w:ascii="Times New Roman"/>
          <w:b w:val="false"/>
          <w:i w:val="false"/>
          <w:color w:val="000000"/>
          <w:sz w:val="28"/>
        </w:rPr>
        <w:t>
      таблица 18</w:t>
      </w:r>
    </w:p>
    <w:bookmarkEnd w:id="79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4" w:id="7932"/>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Слуховое восприятие и внимание</w:t>
            </w:r>
          </w:p>
          <w:bookmarkEnd w:id="7932"/>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6" w:id="7933"/>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79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9" w:id="7934"/>
          <w:p>
            <w:pPr>
              <w:spacing w:after="20"/>
              <w:ind w:left="20"/>
              <w:jc w:val="both"/>
            </w:pPr>
            <w:r>
              <w:rPr>
                <w:rFonts w:ascii="Times New Roman"/>
                <w:b w:val="false"/>
                <w:i w:val="false"/>
                <w:color w:val="000000"/>
                <w:sz w:val="20"/>
              </w:rPr>
              <w:t>
</w:t>
            </w:r>
            <w:r>
              <w:rPr>
                <w:rFonts w:ascii="Times New Roman"/>
                <w:b w:val="false"/>
                <w:i w:val="false"/>
                <w:color w:val="000000"/>
                <w:sz w:val="20"/>
              </w:rPr>
              <w:t>2.1 Восприятие звуковых характеристик предметов и явлений</w:t>
            </w:r>
          </w:p>
          <w:bookmarkEnd w:id="79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воспринимать и различать различные источники звука: шумы природных явлений, музыка (шум дождя, шум ветра, шуршание листьев под ногами)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узнавать и соотносить звуки с конкретными образами (шорох, свист, топот, стук, музыка)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опознавать местоположения и интенсивность звука (близко-далеко, вверху, внизу, слева, справа)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опознавать действия сверстника по звукам, произведенным в процессе действия с бытовыми предметами и игрушками (стук мяча, прыжки)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1" w:id="7935"/>
          <w:p>
            <w:pPr>
              <w:spacing w:after="20"/>
              <w:ind w:left="20"/>
              <w:jc w:val="both"/>
            </w:pPr>
            <w:r>
              <w:rPr>
                <w:rFonts w:ascii="Times New Roman"/>
                <w:b w:val="false"/>
                <w:i w:val="false"/>
                <w:color w:val="000000"/>
                <w:sz w:val="20"/>
              </w:rPr>
              <w:t>
</w:t>
            </w:r>
            <w:r>
              <w:rPr>
                <w:rFonts w:ascii="Times New Roman"/>
                <w:b w:val="false"/>
                <w:i w:val="false"/>
                <w:color w:val="000000"/>
                <w:sz w:val="20"/>
              </w:rPr>
              <w:t>2.2 Фонематическое восприятие</w:t>
            </w:r>
          </w:p>
          <w:bookmarkEnd w:id="79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определять из 3-4 слов, то которое по звуковому составу отличается от других (мак-бак-так- банан)</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различать ритм звучания, частые и редкие удары источников звука: бубен, барабан</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группировать слова по заданному признаку (длинные-короткие)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 дифференцировать слова близкие по слоговой структуре (мальчик-пальчик, мишка-миска)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0.2.2.5 группировать слова с заданным звуком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0.2.2.6 реагировать действием (хлопнуть в ладоши) услышав заданное слово в словосочетании</w:t>
            </w:r>
          </w:p>
        </w:tc>
      </w:tr>
    </w:tbl>
    <w:bookmarkStart w:name="z11219" w:id="7936"/>
    <w:p>
      <w:pPr>
        <w:spacing w:after="0"/>
        <w:ind w:left="0"/>
        <w:jc w:val="both"/>
      </w:pPr>
      <w:r>
        <w:rPr>
          <w:rFonts w:ascii="Times New Roman"/>
          <w:b w:val="false"/>
          <w:i w:val="false"/>
          <w:color w:val="000000"/>
          <w:sz w:val="28"/>
        </w:rPr>
        <w:t>
      368. Ожидаемые результаты по реализации подраздела "Восприятие звуковых характеристик предметов и явлений":</w:t>
      </w:r>
    </w:p>
    <w:bookmarkEnd w:id="7936"/>
    <w:bookmarkStart w:name="z11220" w:id="7937"/>
    <w:p>
      <w:pPr>
        <w:spacing w:after="0"/>
        <w:ind w:left="0"/>
        <w:jc w:val="both"/>
      </w:pPr>
      <w:r>
        <w:rPr>
          <w:rFonts w:ascii="Times New Roman"/>
          <w:b w:val="false"/>
          <w:i w:val="false"/>
          <w:color w:val="000000"/>
          <w:sz w:val="28"/>
        </w:rPr>
        <w:t>
      1) различает разные источники звука: шумы природных явлений, музыка;</w:t>
      </w:r>
    </w:p>
    <w:bookmarkEnd w:id="7937"/>
    <w:bookmarkStart w:name="z11221" w:id="7938"/>
    <w:p>
      <w:pPr>
        <w:spacing w:after="0"/>
        <w:ind w:left="0"/>
        <w:jc w:val="both"/>
      </w:pPr>
      <w:r>
        <w:rPr>
          <w:rFonts w:ascii="Times New Roman"/>
          <w:b w:val="false"/>
          <w:i w:val="false"/>
          <w:color w:val="000000"/>
          <w:sz w:val="28"/>
        </w:rPr>
        <w:t>
      2) узнает и соотносит звуки с конкретными образами;</w:t>
      </w:r>
    </w:p>
    <w:bookmarkEnd w:id="7938"/>
    <w:bookmarkStart w:name="z11222" w:id="7939"/>
    <w:p>
      <w:pPr>
        <w:spacing w:after="0"/>
        <w:ind w:left="0"/>
        <w:jc w:val="both"/>
      </w:pPr>
      <w:r>
        <w:rPr>
          <w:rFonts w:ascii="Times New Roman"/>
          <w:b w:val="false"/>
          <w:i w:val="false"/>
          <w:color w:val="000000"/>
          <w:sz w:val="28"/>
        </w:rPr>
        <w:t>
      3) опознает местоположение и интенсивность звука (близко-далеко, вверху, внизу, слева, справа);</w:t>
      </w:r>
    </w:p>
    <w:bookmarkEnd w:id="7939"/>
    <w:bookmarkStart w:name="z11223" w:id="7940"/>
    <w:p>
      <w:pPr>
        <w:spacing w:after="0"/>
        <w:ind w:left="0"/>
        <w:jc w:val="both"/>
      </w:pPr>
      <w:r>
        <w:rPr>
          <w:rFonts w:ascii="Times New Roman"/>
          <w:b w:val="false"/>
          <w:i w:val="false"/>
          <w:color w:val="000000"/>
          <w:sz w:val="28"/>
        </w:rPr>
        <w:t>
      4) в процессе действия с бытовыми предметами и игрушками различает действия сверстников по произведенным звукам (стук мяча, прыжки).</w:t>
      </w:r>
    </w:p>
    <w:bookmarkEnd w:id="7940"/>
    <w:bookmarkStart w:name="z11224" w:id="7941"/>
    <w:p>
      <w:pPr>
        <w:spacing w:after="0"/>
        <w:ind w:left="0"/>
        <w:jc w:val="both"/>
      </w:pPr>
      <w:r>
        <w:rPr>
          <w:rFonts w:ascii="Times New Roman"/>
          <w:b w:val="false"/>
          <w:i w:val="false"/>
          <w:color w:val="000000"/>
          <w:sz w:val="28"/>
        </w:rPr>
        <w:t>
      369. Ожидаемые результаты по реализации подраздела "Фонематическое восприятие":</w:t>
      </w:r>
    </w:p>
    <w:bookmarkEnd w:id="7941"/>
    <w:bookmarkStart w:name="z11225" w:id="7942"/>
    <w:p>
      <w:pPr>
        <w:spacing w:after="0"/>
        <w:ind w:left="0"/>
        <w:jc w:val="both"/>
      </w:pPr>
      <w:r>
        <w:rPr>
          <w:rFonts w:ascii="Times New Roman"/>
          <w:b w:val="false"/>
          <w:i w:val="false"/>
          <w:color w:val="000000"/>
          <w:sz w:val="28"/>
        </w:rPr>
        <w:t>
      1) определяет из 3-4 слов, то которое по звуковому составу отличается от других (мак-бак-так- банан);</w:t>
      </w:r>
    </w:p>
    <w:bookmarkEnd w:id="7942"/>
    <w:bookmarkStart w:name="z11226" w:id="7943"/>
    <w:p>
      <w:pPr>
        <w:spacing w:after="0"/>
        <w:ind w:left="0"/>
        <w:jc w:val="both"/>
      </w:pPr>
      <w:r>
        <w:rPr>
          <w:rFonts w:ascii="Times New Roman"/>
          <w:b w:val="false"/>
          <w:i w:val="false"/>
          <w:color w:val="000000"/>
          <w:sz w:val="28"/>
        </w:rPr>
        <w:t>
      2) различает ритм звучания, частые и редкие удары источников звука: бубен, барабан;</w:t>
      </w:r>
    </w:p>
    <w:bookmarkEnd w:id="7943"/>
    <w:bookmarkStart w:name="z11227" w:id="7944"/>
    <w:p>
      <w:pPr>
        <w:spacing w:after="0"/>
        <w:ind w:left="0"/>
        <w:jc w:val="both"/>
      </w:pPr>
      <w:r>
        <w:rPr>
          <w:rFonts w:ascii="Times New Roman"/>
          <w:b w:val="false"/>
          <w:i w:val="false"/>
          <w:color w:val="000000"/>
          <w:sz w:val="28"/>
        </w:rPr>
        <w:t>
      3) группирует слова по заданному признаку (длинные-короткие);</w:t>
      </w:r>
    </w:p>
    <w:bookmarkEnd w:id="7944"/>
    <w:bookmarkStart w:name="z11228" w:id="7945"/>
    <w:p>
      <w:pPr>
        <w:spacing w:after="0"/>
        <w:ind w:left="0"/>
        <w:jc w:val="both"/>
      </w:pPr>
      <w:r>
        <w:rPr>
          <w:rFonts w:ascii="Times New Roman"/>
          <w:b w:val="false"/>
          <w:i w:val="false"/>
          <w:color w:val="000000"/>
          <w:sz w:val="28"/>
        </w:rPr>
        <w:t>
      4) дифференцирует слова близкие по слоговой структуре (мальчик-пальчик, мишка-миска);</w:t>
      </w:r>
    </w:p>
    <w:bookmarkEnd w:id="7945"/>
    <w:bookmarkStart w:name="z11229" w:id="7946"/>
    <w:p>
      <w:pPr>
        <w:spacing w:after="0"/>
        <w:ind w:left="0"/>
        <w:jc w:val="both"/>
      </w:pPr>
      <w:r>
        <w:rPr>
          <w:rFonts w:ascii="Times New Roman"/>
          <w:b w:val="false"/>
          <w:i w:val="false"/>
          <w:color w:val="000000"/>
          <w:sz w:val="28"/>
        </w:rPr>
        <w:t>
      5) группирует слова с заданным звуком;</w:t>
      </w:r>
    </w:p>
    <w:bookmarkEnd w:id="7946"/>
    <w:bookmarkStart w:name="z11230" w:id="7947"/>
    <w:p>
      <w:pPr>
        <w:spacing w:after="0"/>
        <w:ind w:left="0"/>
        <w:jc w:val="both"/>
      </w:pPr>
      <w:r>
        <w:rPr>
          <w:rFonts w:ascii="Times New Roman"/>
          <w:b w:val="false"/>
          <w:i w:val="false"/>
          <w:color w:val="000000"/>
          <w:sz w:val="28"/>
        </w:rPr>
        <w:t>
      6) реагирует действием (хлопает в ладоши) услышав заданное слово в словосочетании.</w:t>
      </w:r>
    </w:p>
    <w:bookmarkEnd w:id="7947"/>
    <w:bookmarkStart w:name="z11231" w:id="7948"/>
    <w:p>
      <w:pPr>
        <w:spacing w:after="0"/>
        <w:ind w:left="0"/>
        <w:jc w:val="both"/>
      </w:pPr>
      <w:r>
        <w:rPr>
          <w:rFonts w:ascii="Times New Roman"/>
          <w:b w:val="false"/>
          <w:i w:val="false"/>
          <w:color w:val="000000"/>
          <w:sz w:val="28"/>
        </w:rPr>
        <w:t>
      таблица 19</w:t>
      </w:r>
    </w:p>
    <w:bookmarkEnd w:id="79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2" w:id="7949"/>
          <w:p>
            <w:pPr>
              <w:spacing w:after="20"/>
              <w:ind w:left="20"/>
              <w:jc w:val="both"/>
            </w:pPr>
            <w:r>
              <w:rPr>
                <w:rFonts w:ascii="Times New Roman"/>
                <w:b w:val="false"/>
                <w:i w:val="false"/>
                <w:color w:val="000000"/>
                <w:sz w:val="20"/>
              </w:rPr>
              <w:t>
</w:t>
            </w:r>
            <w:r>
              <w:rPr>
                <w:rFonts w:ascii="Times New Roman"/>
                <w:b w:val="false"/>
                <w:i w:val="false"/>
                <w:color w:val="000000"/>
                <w:sz w:val="20"/>
              </w:rPr>
              <w:t>Раздел 3. Тактильно-двигательное восприятие</w:t>
            </w:r>
          </w:p>
          <w:bookmarkEnd w:id="7949"/>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4" w:id="7950"/>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795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7" w:id="7951"/>
          <w:p>
            <w:pPr>
              <w:spacing w:after="20"/>
              <w:ind w:left="20"/>
              <w:jc w:val="both"/>
            </w:pPr>
            <w:r>
              <w:rPr>
                <w:rFonts w:ascii="Times New Roman"/>
                <w:b w:val="false"/>
                <w:i w:val="false"/>
                <w:color w:val="000000"/>
                <w:sz w:val="20"/>
              </w:rPr>
              <w:t>
</w:t>
            </w:r>
            <w:r>
              <w:rPr>
                <w:rFonts w:ascii="Times New Roman"/>
                <w:b w:val="false"/>
                <w:i w:val="false"/>
                <w:color w:val="000000"/>
                <w:sz w:val="20"/>
              </w:rPr>
              <w:t>3.1 Тактильно-двигательное узнавание предметов</w:t>
            </w:r>
          </w:p>
          <w:bookmarkEnd w:id="795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опознавать предметы на ощупь, определяя их форму, цвет, материал в процессе тактильно-двигательного обследования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дифференцировать на ощупь предметы разные по форме (выбор из 4-х) по зрительному образцу и по словесному заданию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дифференцировать на ощупь предметы разные по величине (выбор из 3-х) по словесной инструкции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 различать на ощупь предметы имеющие разную поверхность или сделанные из разного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 дифференцировать предметы по признаку "мокрый – сухой"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 выбирать мягкие и твердые предметы по образцу на ощупь</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0.3.1.7 находить и узнавать знакомые предметы, спрятанные в сыпучем материале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0.3.1.8 соотносить тактильно-двигательный образ предмета со зрительным образом - называть предмет, опознанный на ощупь</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0.3.1.9 находить парные фигурки на ощупь (достать такую же)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0.3.1.10 запоминать ряд различных предметов, воспринимаемых на ощупь (кубик, кукла, ленточка, машина)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7" w:id="7952"/>
          <w:p>
            <w:pPr>
              <w:spacing w:after="20"/>
              <w:ind w:left="20"/>
              <w:jc w:val="both"/>
            </w:pPr>
            <w:r>
              <w:rPr>
                <w:rFonts w:ascii="Times New Roman"/>
                <w:b w:val="false"/>
                <w:i w:val="false"/>
                <w:color w:val="000000"/>
                <w:sz w:val="20"/>
              </w:rPr>
              <w:t>
</w:t>
            </w:r>
            <w:r>
              <w:rPr>
                <w:rFonts w:ascii="Times New Roman"/>
                <w:b w:val="false"/>
                <w:i w:val="false"/>
                <w:color w:val="000000"/>
                <w:sz w:val="20"/>
              </w:rPr>
              <w:t>3.2 Температурные (термические) ощущения</w:t>
            </w:r>
          </w:p>
          <w:bookmarkEnd w:id="795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исследовать и узнавать прикосновением пальцев рук холодные и горячие предметы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 дифференцировать пищу по температурным признакам (холодный-горячий-теплый)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0.3.2.3 различению состояния предметов по температурным параметрам (холодный чайник, теплый чайник, горячий чайник)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0.3.2.4 знакомить с различными качествами поверхностей материалов: железа, дерева (железо – холодное, дерево – теплое)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0.3.2.5 находить по словесной инструкции теплый, холодный, горячий предметы</w:t>
            </w:r>
          </w:p>
        </w:tc>
      </w:tr>
    </w:tbl>
    <w:bookmarkStart w:name="z11282" w:id="7953"/>
    <w:p>
      <w:pPr>
        <w:spacing w:after="0"/>
        <w:ind w:left="0"/>
        <w:jc w:val="both"/>
      </w:pPr>
      <w:r>
        <w:rPr>
          <w:rFonts w:ascii="Times New Roman"/>
          <w:b w:val="false"/>
          <w:i w:val="false"/>
          <w:color w:val="000000"/>
          <w:sz w:val="28"/>
        </w:rPr>
        <w:t>
      370. Ожидаемые результаты по реализации подраздела "Тактильно-двигательное узнавание предметов":</w:t>
      </w:r>
    </w:p>
    <w:bookmarkEnd w:id="7953"/>
    <w:bookmarkStart w:name="z11283" w:id="7954"/>
    <w:p>
      <w:pPr>
        <w:spacing w:after="0"/>
        <w:ind w:left="0"/>
        <w:jc w:val="both"/>
      </w:pPr>
      <w:r>
        <w:rPr>
          <w:rFonts w:ascii="Times New Roman"/>
          <w:b w:val="false"/>
          <w:i w:val="false"/>
          <w:color w:val="000000"/>
          <w:sz w:val="28"/>
        </w:rPr>
        <w:t>
      1) узнает предметы на ощупь, определяя их форму, цвет, материал в процессе тактильно-двигательного обследования;</w:t>
      </w:r>
    </w:p>
    <w:bookmarkEnd w:id="7954"/>
    <w:bookmarkStart w:name="z11284" w:id="7955"/>
    <w:p>
      <w:pPr>
        <w:spacing w:after="0"/>
        <w:ind w:left="0"/>
        <w:jc w:val="both"/>
      </w:pPr>
      <w:r>
        <w:rPr>
          <w:rFonts w:ascii="Times New Roman"/>
          <w:b w:val="false"/>
          <w:i w:val="false"/>
          <w:color w:val="000000"/>
          <w:sz w:val="28"/>
        </w:rPr>
        <w:t>
      2) различает на ощупь предметы разные по форме (выбор из 4-х) по зрительному образцу и по словесному заданию педагога;</w:t>
      </w:r>
    </w:p>
    <w:bookmarkEnd w:id="7955"/>
    <w:bookmarkStart w:name="z11285" w:id="7956"/>
    <w:p>
      <w:pPr>
        <w:spacing w:after="0"/>
        <w:ind w:left="0"/>
        <w:jc w:val="both"/>
      </w:pPr>
      <w:r>
        <w:rPr>
          <w:rFonts w:ascii="Times New Roman"/>
          <w:b w:val="false"/>
          <w:i w:val="false"/>
          <w:color w:val="000000"/>
          <w:sz w:val="28"/>
        </w:rPr>
        <w:t>
      3) различает на ощупь предметы разные по величине (выбор из 3-х) по образцу или словесной инструкции взрослого;</w:t>
      </w:r>
    </w:p>
    <w:bookmarkEnd w:id="7956"/>
    <w:bookmarkStart w:name="z11286" w:id="7957"/>
    <w:p>
      <w:pPr>
        <w:spacing w:after="0"/>
        <w:ind w:left="0"/>
        <w:jc w:val="both"/>
      </w:pPr>
      <w:r>
        <w:rPr>
          <w:rFonts w:ascii="Times New Roman"/>
          <w:b w:val="false"/>
          <w:i w:val="false"/>
          <w:color w:val="000000"/>
          <w:sz w:val="28"/>
        </w:rPr>
        <w:t>
      4) различает на ощупь предметы имеющие разную поверхность или сделанные из разного материала (гладкие, колючие, шершавые);</w:t>
      </w:r>
    </w:p>
    <w:bookmarkEnd w:id="7957"/>
    <w:bookmarkStart w:name="z11287" w:id="7958"/>
    <w:p>
      <w:pPr>
        <w:spacing w:after="0"/>
        <w:ind w:left="0"/>
        <w:jc w:val="both"/>
      </w:pPr>
      <w:r>
        <w:rPr>
          <w:rFonts w:ascii="Times New Roman"/>
          <w:b w:val="false"/>
          <w:i w:val="false"/>
          <w:color w:val="000000"/>
          <w:sz w:val="28"/>
        </w:rPr>
        <w:t>
      5) дифференцирует предметы по признаку "мокрый – сухой";</w:t>
      </w:r>
    </w:p>
    <w:bookmarkEnd w:id="7958"/>
    <w:bookmarkStart w:name="z11288" w:id="7959"/>
    <w:p>
      <w:pPr>
        <w:spacing w:after="0"/>
        <w:ind w:left="0"/>
        <w:jc w:val="both"/>
      </w:pPr>
      <w:r>
        <w:rPr>
          <w:rFonts w:ascii="Times New Roman"/>
          <w:b w:val="false"/>
          <w:i w:val="false"/>
          <w:color w:val="000000"/>
          <w:sz w:val="28"/>
        </w:rPr>
        <w:t>
      6) выбирает мягкие и твердые предметы по образцу на ощупь;</w:t>
      </w:r>
    </w:p>
    <w:bookmarkEnd w:id="7959"/>
    <w:bookmarkStart w:name="z11289" w:id="7960"/>
    <w:p>
      <w:pPr>
        <w:spacing w:after="0"/>
        <w:ind w:left="0"/>
        <w:jc w:val="both"/>
      </w:pPr>
      <w:r>
        <w:rPr>
          <w:rFonts w:ascii="Times New Roman"/>
          <w:b w:val="false"/>
          <w:i w:val="false"/>
          <w:color w:val="000000"/>
          <w:sz w:val="28"/>
        </w:rPr>
        <w:t>
      7) находит и узнает знакомые предметы, спрятанные в сыпучем материале;</w:t>
      </w:r>
    </w:p>
    <w:bookmarkEnd w:id="7960"/>
    <w:bookmarkStart w:name="z11290" w:id="7961"/>
    <w:p>
      <w:pPr>
        <w:spacing w:after="0"/>
        <w:ind w:left="0"/>
        <w:jc w:val="both"/>
      </w:pPr>
      <w:r>
        <w:rPr>
          <w:rFonts w:ascii="Times New Roman"/>
          <w:b w:val="false"/>
          <w:i w:val="false"/>
          <w:color w:val="000000"/>
          <w:sz w:val="28"/>
        </w:rPr>
        <w:t>
      8) соотносит тактильно-двигательный образ предмета со зрительным образом - называть предмет, опознанный на ощупь;</w:t>
      </w:r>
    </w:p>
    <w:bookmarkEnd w:id="7961"/>
    <w:bookmarkStart w:name="z11291" w:id="7962"/>
    <w:p>
      <w:pPr>
        <w:spacing w:after="0"/>
        <w:ind w:left="0"/>
        <w:jc w:val="both"/>
      </w:pPr>
      <w:r>
        <w:rPr>
          <w:rFonts w:ascii="Times New Roman"/>
          <w:b w:val="false"/>
          <w:i w:val="false"/>
          <w:color w:val="000000"/>
          <w:sz w:val="28"/>
        </w:rPr>
        <w:t>
      9) находит парные фигурки на ощупь (достать такую же);</w:t>
      </w:r>
    </w:p>
    <w:bookmarkEnd w:id="7962"/>
    <w:bookmarkStart w:name="z11292" w:id="7963"/>
    <w:p>
      <w:pPr>
        <w:spacing w:after="0"/>
        <w:ind w:left="0"/>
        <w:jc w:val="both"/>
      </w:pPr>
      <w:r>
        <w:rPr>
          <w:rFonts w:ascii="Times New Roman"/>
          <w:b w:val="false"/>
          <w:i w:val="false"/>
          <w:color w:val="000000"/>
          <w:sz w:val="28"/>
        </w:rPr>
        <w:t>
      10) запоминает ряд различных предметов, воспринимаемых на ощупь (кубик, кукла, ленточка, машина).</w:t>
      </w:r>
    </w:p>
    <w:bookmarkEnd w:id="7963"/>
    <w:bookmarkStart w:name="z11293" w:id="7964"/>
    <w:p>
      <w:pPr>
        <w:spacing w:after="0"/>
        <w:ind w:left="0"/>
        <w:jc w:val="both"/>
      </w:pPr>
      <w:r>
        <w:rPr>
          <w:rFonts w:ascii="Times New Roman"/>
          <w:b w:val="false"/>
          <w:i w:val="false"/>
          <w:color w:val="000000"/>
          <w:sz w:val="28"/>
        </w:rPr>
        <w:t>
      371. Ожидаемые результаты по реализации подраздела "Температурные (термические) ощущения":</w:t>
      </w:r>
    </w:p>
    <w:bookmarkEnd w:id="7964"/>
    <w:bookmarkStart w:name="z11294" w:id="7965"/>
    <w:p>
      <w:pPr>
        <w:spacing w:after="0"/>
        <w:ind w:left="0"/>
        <w:jc w:val="both"/>
      </w:pPr>
      <w:r>
        <w:rPr>
          <w:rFonts w:ascii="Times New Roman"/>
          <w:b w:val="false"/>
          <w:i w:val="false"/>
          <w:color w:val="000000"/>
          <w:sz w:val="28"/>
        </w:rPr>
        <w:t>
      1) узнает прикосновением пальцев рук холодные и горячие предметы;</w:t>
      </w:r>
    </w:p>
    <w:bookmarkEnd w:id="7965"/>
    <w:bookmarkStart w:name="z11295" w:id="7966"/>
    <w:p>
      <w:pPr>
        <w:spacing w:after="0"/>
        <w:ind w:left="0"/>
        <w:jc w:val="both"/>
      </w:pPr>
      <w:r>
        <w:rPr>
          <w:rFonts w:ascii="Times New Roman"/>
          <w:b w:val="false"/>
          <w:i w:val="false"/>
          <w:color w:val="000000"/>
          <w:sz w:val="28"/>
        </w:rPr>
        <w:t>
      2) дифференцирует пищу по температурным признакам (холодный-горячий-теплый);</w:t>
      </w:r>
    </w:p>
    <w:bookmarkEnd w:id="7966"/>
    <w:bookmarkStart w:name="z11296" w:id="7967"/>
    <w:p>
      <w:pPr>
        <w:spacing w:after="0"/>
        <w:ind w:left="0"/>
        <w:jc w:val="both"/>
      </w:pPr>
      <w:r>
        <w:rPr>
          <w:rFonts w:ascii="Times New Roman"/>
          <w:b w:val="false"/>
          <w:i w:val="false"/>
          <w:color w:val="000000"/>
          <w:sz w:val="28"/>
        </w:rPr>
        <w:t>
      3) различает состояния предметов по температурным параметрам (холодный чайник, теплый чайник, горячий чайник);</w:t>
      </w:r>
    </w:p>
    <w:bookmarkEnd w:id="7967"/>
    <w:bookmarkStart w:name="z11297" w:id="7968"/>
    <w:p>
      <w:pPr>
        <w:spacing w:after="0"/>
        <w:ind w:left="0"/>
        <w:jc w:val="both"/>
      </w:pPr>
      <w:r>
        <w:rPr>
          <w:rFonts w:ascii="Times New Roman"/>
          <w:b w:val="false"/>
          <w:i w:val="false"/>
          <w:color w:val="000000"/>
          <w:sz w:val="28"/>
        </w:rPr>
        <w:t>
      4) имеет представление о различных качествах поверхностей материалов: железа, дерева (железо – холодное, дерево – теплое);</w:t>
      </w:r>
    </w:p>
    <w:bookmarkEnd w:id="7968"/>
    <w:bookmarkStart w:name="z11298" w:id="7969"/>
    <w:p>
      <w:pPr>
        <w:spacing w:after="0"/>
        <w:ind w:left="0"/>
        <w:jc w:val="both"/>
      </w:pPr>
      <w:r>
        <w:rPr>
          <w:rFonts w:ascii="Times New Roman"/>
          <w:b w:val="false"/>
          <w:i w:val="false"/>
          <w:color w:val="000000"/>
          <w:sz w:val="28"/>
        </w:rPr>
        <w:t>
      5) находит по образцу или по словесной инструкции теплый, холодный, горячий предметы.</w:t>
      </w:r>
    </w:p>
    <w:bookmarkEnd w:id="7969"/>
    <w:bookmarkStart w:name="z11299" w:id="7970"/>
    <w:p>
      <w:pPr>
        <w:spacing w:after="0"/>
        <w:ind w:left="0"/>
        <w:jc w:val="both"/>
      </w:pPr>
      <w:r>
        <w:rPr>
          <w:rFonts w:ascii="Times New Roman"/>
          <w:b w:val="false"/>
          <w:i w:val="false"/>
          <w:color w:val="000000"/>
          <w:sz w:val="28"/>
        </w:rPr>
        <w:t>
      таблица 20</w:t>
      </w:r>
    </w:p>
    <w:bookmarkEnd w:id="79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0" w:id="7971"/>
          <w:p>
            <w:pPr>
              <w:spacing w:after="20"/>
              <w:ind w:left="20"/>
              <w:jc w:val="both"/>
            </w:pPr>
            <w:r>
              <w:rPr>
                <w:rFonts w:ascii="Times New Roman"/>
                <w:b w:val="false"/>
                <w:i w:val="false"/>
                <w:color w:val="000000"/>
                <w:sz w:val="20"/>
              </w:rPr>
              <w:t>
</w:t>
            </w:r>
            <w:r>
              <w:rPr>
                <w:rFonts w:ascii="Times New Roman"/>
                <w:b w:val="false"/>
                <w:i w:val="false"/>
                <w:color w:val="000000"/>
                <w:sz w:val="20"/>
              </w:rPr>
              <w:t>Раздел 4. Вкусовое восприятие</w:t>
            </w:r>
          </w:p>
          <w:bookmarkEnd w:id="7971"/>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2" w:id="7972"/>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79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05" w:id="797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4.1 Вкусовые характеристики </w:t>
            </w:r>
          </w:p>
          <w:bookmarkEnd w:id="797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 дифференцировать пищу по вкусовым признакам (сладкий - соленый; сладкий - горький – соленый-кислый)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дифференцировать пищу по температурным признакам (холодный-горячий-теплый)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 дифференцирование пищи по консистенции (жидкая-твердая-желеобразная)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 группировка продуктов по двум вкусовым признакам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0.4.1.5 использовать условные символов для сортировки продуктов по двум заданным вкусовым характеристикам (красные круги - для сладких продуктов; зеленые - для кислых продуктов)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0.4.1.6 группировать предметы по определенному вкусовому признаку: съедобное – несъедобное</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23" w:id="7974"/>
          <w:p>
            <w:pPr>
              <w:spacing w:after="20"/>
              <w:ind w:left="20"/>
              <w:jc w:val="both"/>
            </w:pPr>
            <w:r>
              <w:rPr>
                <w:rFonts w:ascii="Times New Roman"/>
                <w:b w:val="false"/>
                <w:i w:val="false"/>
                <w:color w:val="000000"/>
                <w:sz w:val="20"/>
              </w:rPr>
              <w:t>
</w:t>
            </w:r>
            <w:r>
              <w:rPr>
                <w:rFonts w:ascii="Times New Roman"/>
                <w:b w:val="false"/>
                <w:i w:val="false"/>
                <w:color w:val="000000"/>
                <w:sz w:val="20"/>
              </w:rPr>
              <w:t>4.2Обонятельное восприятие</w:t>
            </w:r>
          </w:p>
          <w:bookmarkEnd w:id="79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 выделять приятные и неприятные запахи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 дифференцировать запахи различных групп: ароматические средства, запахи продуктов питания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0.4.2.3 прослеживать “движение ” запаха (аромата)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0.4.2.4 выражать свое отношение к запахам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0.4.2.5 определять по запаху: продукты питания, фрукты; ароматические средства</w:t>
            </w:r>
          </w:p>
        </w:tc>
      </w:tr>
    </w:tbl>
    <w:bookmarkStart w:name="z11338" w:id="7975"/>
    <w:p>
      <w:pPr>
        <w:spacing w:after="0"/>
        <w:ind w:left="0"/>
        <w:jc w:val="both"/>
      </w:pPr>
      <w:r>
        <w:rPr>
          <w:rFonts w:ascii="Times New Roman"/>
          <w:b w:val="false"/>
          <w:i w:val="false"/>
          <w:color w:val="000000"/>
          <w:sz w:val="28"/>
        </w:rPr>
        <w:t>
      372. Ожидаемые результаты по реализации подраздела "Вкусовые характеристики":</w:t>
      </w:r>
    </w:p>
    <w:bookmarkEnd w:id="7975"/>
    <w:bookmarkStart w:name="z11339" w:id="7976"/>
    <w:p>
      <w:pPr>
        <w:spacing w:after="0"/>
        <w:ind w:left="0"/>
        <w:jc w:val="both"/>
      </w:pPr>
      <w:r>
        <w:rPr>
          <w:rFonts w:ascii="Times New Roman"/>
          <w:b w:val="false"/>
          <w:i w:val="false"/>
          <w:color w:val="000000"/>
          <w:sz w:val="28"/>
        </w:rPr>
        <w:t>
      1) дифференцирует пищу по вкусовым признакам (сладкий - соленый; сладкий - горький – соленый-кислый); знает продукты, имеющие соленый вкус;</w:t>
      </w:r>
    </w:p>
    <w:bookmarkEnd w:id="7976"/>
    <w:bookmarkStart w:name="z11340" w:id="7977"/>
    <w:p>
      <w:pPr>
        <w:spacing w:after="0"/>
        <w:ind w:left="0"/>
        <w:jc w:val="both"/>
      </w:pPr>
      <w:r>
        <w:rPr>
          <w:rFonts w:ascii="Times New Roman"/>
          <w:b w:val="false"/>
          <w:i w:val="false"/>
          <w:color w:val="000000"/>
          <w:sz w:val="28"/>
        </w:rPr>
        <w:t>
      2) дифференцирует пищу по температурным признакам (холодный-горячий-теплый);</w:t>
      </w:r>
    </w:p>
    <w:bookmarkEnd w:id="7977"/>
    <w:bookmarkStart w:name="z11341" w:id="7978"/>
    <w:p>
      <w:pPr>
        <w:spacing w:after="0"/>
        <w:ind w:left="0"/>
        <w:jc w:val="both"/>
      </w:pPr>
      <w:r>
        <w:rPr>
          <w:rFonts w:ascii="Times New Roman"/>
          <w:b w:val="false"/>
          <w:i w:val="false"/>
          <w:color w:val="000000"/>
          <w:sz w:val="28"/>
        </w:rPr>
        <w:t>
      3) различает пищу по консистенции (жидкая-твердая-желеобразная);</w:t>
      </w:r>
    </w:p>
    <w:bookmarkEnd w:id="7978"/>
    <w:bookmarkStart w:name="z11342" w:id="7979"/>
    <w:p>
      <w:pPr>
        <w:spacing w:after="0"/>
        <w:ind w:left="0"/>
        <w:jc w:val="both"/>
      </w:pPr>
      <w:r>
        <w:rPr>
          <w:rFonts w:ascii="Times New Roman"/>
          <w:b w:val="false"/>
          <w:i w:val="false"/>
          <w:color w:val="000000"/>
          <w:sz w:val="28"/>
        </w:rPr>
        <w:t>
      4) группирует продукты по двум вкусовым признакам;</w:t>
      </w:r>
    </w:p>
    <w:bookmarkEnd w:id="7979"/>
    <w:bookmarkStart w:name="z11343" w:id="7980"/>
    <w:p>
      <w:pPr>
        <w:spacing w:after="0"/>
        <w:ind w:left="0"/>
        <w:jc w:val="both"/>
      </w:pPr>
      <w:r>
        <w:rPr>
          <w:rFonts w:ascii="Times New Roman"/>
          <w:b w:val="false"/>
          <w:i w:val="false"/>
          <w:color w:val="000000"/>
          <w:sz w:val="28"/>
        </w:rPr>
        <w:t>
      5) сортирует продукты по двум заданным вкусовым характеристикам, используя условные символы (красные круги - для сладких продуктов; зеленые - для кислых продуктов);</w:t>
      </w:r>
    </w:p>
    <w:bookmarkEnd w:id="7980"/>
    <w:bookmarkStart w:name="z11344" w:id="7981"/>
    <w:p>
      <w:pPr>
        <w:spacing w:after="0"/>
        <w:ind w:left="0"/>
        <w:jc w:val="both"/>
      </w:pPr>
      <w:r>
        <w:rPr>
          <w:rFonts w:ascii="Times New Roman"/>
          <w:b w:val="false"/>
          <w:i w:val="false"/>
          <w:color w:val="000000"/>
          <w:sz w:val="28"/>
        </w:rPr>
        <w:t>
      6) различает съедобные и несъедобные продукты.</w:t>
      </w:r>
    </w:p>
    <w:bookmarkEnd w:id="7981"/>
    <w:bookmarkStart w:name="z11345" w:id="7982"/>
    <w:p>
      <w:pPr>
        <w:spacing w:after="0"/>
        <w:ind w:left="0"/>
        <w:jc w:val="both"/>
      </w:pPr>
      <w:r>
        <w:rPr>
          <w:rFonts w:ascii="Times New Roman"/>
          <w:b w:val="false"/>
          <w:i w:val="false"/>
          <w:color w:val="000000"/>
          <w:sz w:val="28"/>
        </w:rPr>
        <w:t>
      373. Ожидаемые результаты по реализации подраздела "Обонятельное восприятие":</w:t>
      </w:r>
    </w:p>
    <w:bookmarkEnd w:id="7982"/>
    <w:bookmarkStart w:name="z11346" w:id="7983"/>
    <w:p>
      <w:pPr>
        <w:spacing w:after="0"/>
        <w:ind w:left="0"/>
        <w:jc w:val="both"/>
      </w:pPr>
      <w:r>
        <w:rPr>
          <w:rFonts w:ascii="Times New Roman"/>
          <w:b w:val="false"/>
          <w:i w:val="false"/>
          <w:color w:val="000000"/>
          <w:sz w:val="28"/>
        </w:rPr>
        <w:t>
      1) различает приятные и неприятные запахи;</w:t>
      </w:r>
    </w:p>
    <w:bookmarkEnd w:id="7983"/>
    <w:bookmarkStart w:name="z11347" w:id="7984"/>
    <w:p>
      <w:pPr>
        <w:spacing w:after="0"/>
        <w:ind w:left="0"/>
        <w:jc w:val="both"/>
      </w:pPr>
      <w:r>
        <w:rPr>
          <w:rFonts w:ascii="Times New Roman"/>
          <w:b w:val="false"/>
          <w:i w:val="false"/>
          <w:color w:val="000000"/>
          <w:sz w:val="28"/>
        </w:rPr>
        <w:t>
      2) дифференцирует запахи различных групп: ароматические средства (духи, крем, дезодорант), запахи продуктов питания (чеснок, лук, огурец);</w:t>
      </w:r>
    </w:p>
    <w:bookmarkEnd w:id="7984"/>
    <w:bookmarkStart w:name="z11348" w:id="7985"/>
    <w:p>
      <w:pPr>
        <w:spacing w:after="0"/>
        <w:ind w:left="0"/>
        <w:jc w:val="both"/>
      </w:pPr>
      <w:r>
        <w:rPr>
          <w:rFonts w:ascii="Times New Roman"/>
          <w:b w:val="false"/>
          <w:i w:val="false"/>
          <w:color w:val="000000"/>
          <w:sz w:val="28"/>
        </w:rPr>
        <w:t>
      3) выражает свое отношение к запахам (нравится - не нравится);</w:t>
      </w:r>
    </w:p>
    <w:bookmarkEnd w:id="7985"/>
    <w:bookmarkStart w:name="z11349" w:id="7986"/>
    <w:p>
      <w:pPr>
        <w:spacing w:after="0"/>
        <w:ind w:left="0"/>
        <w:jc w:val="both"/>
      </w:pPr>
      <w:r>
        <w:rPr>
          <w:rFonts w:ascii="Times New Roman"/>
          <w:b w:val="false"/>
          <w:i w:val="false"/>
          <w:color w:val="000000"/>
          <w:sz w:val="28"/>
        </w:rPr>
        <w:t>
      4) определяет по запаху: знакомые продукты питания, фрукты, ароматические средства.</w:t>
      </w:r>
    </w:p>
    <w:bookmarkEnd w:id="7986"/>
    <w:bookmarkStart w:name="z11350" w:id="7987"/>
    <w:p>
      <w:pPr>
        <w:spacing w:after="0"/>
        <w:ind w:left="0"/>
        <w:jc w:val="left"/>
      </w:pPr>
      <w:r>
        <w:rPr>
          <w:rFonts w:ascii="Times New Roman"/>
          <w:b/>
          <w:i w:val="false"/>
          <w:color w:val="000000"/>
        </w:rPr>
        <w:t xml:space="preserve"> Параграф 12. Конструирование</w:t>
      </w:r>
    </w:p>
    <w:bookmarkEnd w:id="7987"/>
    <w:bookmarkStart w:name="z11351" w:id="7988"/>
    <w:p>
      <w:pPr>
        <w:spacing w:after="0"/>
        <w:ind w:left="0"/>
        <w:jc w:val="both"/>
      </w:pPr>
      <w:r>
        <w:rPr>
          <w:rFonts w:ascii="Times New Roman"/>
          <w:b w:val="false"/>
          <w:i w:val="false"/>
          <w:color w:val="000000"/>
          <w:sz w:val="28"/>
        </w:rPr>
        <w:t>
      374. Целью является формирование положительного отношения и интереса к процессу конструирования, играм со строительным материалом.</w:t>
      </w:r>
    </w:p>
    <w:bookmarkEnd w:id="7988"/>
    <w:bookmarkStart w:name="z11352" w:id="7989"/>
    <w:p>
      <w:pPr>
        <w:spacing w:after="0"/>
        <w:ind w:left="0"/>
        <w:jc w:val="both"/>
      </w:pPr>
      <w:r>
        <w:rPr>
          <w:rFonts w:ascii="Times New Roman"/>
          <w:b w:val="false"/>
          <w:i w:val="false"/>
          <w:color w:val="000000"/>
          <w:sz w:val="28"/>
        </w:rPr>
        <w:t xml:space="preserve">
      375. Задачи: </w:t>
      </w:r>
    </w:p>
    <w:bookmarkEnd w:id="7989"/>
    <w:bookmarkStart w:name="z11353" w:id="7990"/>
    <w:p>
      <w:pPr>
        <w:spacing w:after="0"/>
        <w:ind w:left="0"/>
        <w:jc w:val="both"/>
      </w:pPr>
      <w:r>
        <w:rPr>
          <w:rFonts w:ascii="Times New Roman"/>
          <w:b w:val="false"/>
          <w:i w:val="false"/>
          <w:color w:val="000000"/>
          <w:sz w:val="28"/>
        </w:rPr>
        <w:t>
      1) формировать положительное отношение и интерес к процессу конструирования, играм со строительным материалом, сборно-разборными игрушками;</w:t>
      </w:r>
    </w:p>
    <w:bookmarkEnd w:id="7990"/>
    <w:bookmarkStart w:name="z11354" w:id="7991"/>
    <w:p>
      <w:pPr>
        <w:spacing w:after="0"/>
        <w:ind w:left="0"/>
        <w:jc w:val="both"/>
      </w:pPr>
      <w:r>
        <w:rPr>
          <w:rFonts w:ascii="Times New Roman"/>
          <w:b w:val="false"/>
          <w:i w:val="false"/>
          <w:color w:val="000000"/>
          <w:sz w:val="28"/>
        </w:rPr>
        <w:t>
      2) продолжать учить выполнять постройки и конструкции по образцу из строительного материала;</w:t>
      </w:r>
    </w:p>
    <w:bookmarkEnd w:id="7991"/>
    <w:bookmarkStart w:name="z11355" w:id="7992"/>
    <w:p>
      <w:pPr>
        <w:spacing w:after="0"/>
        <w:ind w:left="0"/>
        <w:jc w:val="both"/>
      </w:pPr>
      <w:r>
        <w:rPr>
          <w:rFonts w:ascii="Times New Roman"/>
          <w:b w:val="false"/>
          <w:i w:val="false"/>
          <w:color w:val="000000"/>
          <w:sz w:val="28"/>
        </w:rPr>
        <w:t>
      3) создавать условия для включения детьми постройки или конструкции в замысел сюжетной игры;</w:t>
      </w:r>
    </w:p>
    <w:bookmarkEnd w:id="7992"/>
    <w:bookmarkStart w:name="z11356" w:id="7993"/>
    <w:p>
      <w:pPr>
        <w:spacing w:after="0"/>
        <w:ind w:left="0"/>
        <w:jc w:val="both"/>
      </w:pPr>
      <w:r>
        <w:rPr>
          <w:rFonts w:ascii="Times New Roman"/>
          <w:b w:val="false"/>
          <w:i w:val="false"/>
          <w:color w:val="000000"/>
          <w:sz w:val="28"/>
        </w:rPr>
        <w:t>
      4) учить выполнять постройки и конструкции по плоскостному образцу;</w:t>
      </w:r>
    </w:p>
    <w:bookmarkEnd w:id="7993"/>
    <w:bookmarkStart w:name="z11357" w:id="7994"/>
    <w:p>
      <w:pPr>
        <w:spacing w:after="0"/>
        <w:ind w:left="0"/>
        <w:jc w:val="both"/>
      </w:pPr>
      <w:r>
        <w:rPr>
          <w:rFonts w:ascii="Times New Roman"/>
          <w:b w:val="false"/>
          <w:i w:val="false"/>
          <w:color w:val="000000"/>
          <w:sz w:val="28"/>
        </w:rPr>
        <w:t>
      5) формировать представления о конструируемом предмете, используя приемы наложения деталей конструктора на плоскостной образец и расположения их рядом с образцом;</w:t>
      </w:r>
    </w:p>
    <w:bookmarkEnd w:id="7994"/>
    <w:bookmarkStart w:name="z11358" w:id="7995"/>
    <w:p>
      <w:pPr>
        <w:spacing w:after="0"/>
        <w:ind w:left="0"/>
        <w:jc w:val="both"/>
      </w:pPr>
      <w:r>
        <w:rPr>
          <w:rFonts w:ascii="Times New Roman"/>
          <w:b w:val="false"/>
          <w:i w:val="false"/>
          <w:color w:val="000000"/>
          <w:sz w:val="28"/>
        </w:rPr>
        <w:t>
      6) расширять словарный запас, связанный с овладением конструктивной деятельностью, названием деталей строительного материала, конструкторов;</w:t>
      </w:r>
    </w:p>
    <w:bookmarkEnd w:id="7995"/>
    <w:bookmarkStart w:name="z11359" w:id="7996"/>
    <w:p>
      <w:pPr>
        <w:spacing w:after="0"/>
        <w:ind w:left="0"/>
        <w:jc w:val="both"/>
      </w:pPr>
      <w:r>
        <w:rPr>
          <w:rFonts w:ascii="Times New Roman"/>
          <w:b w:val="false"/>
          <w:i w:val="false"/>
          <w:color w:val="000000"/>
          <w:sz w:val="28"/>
        </w:rPr>
        <w:t>
      7) формировать пространственные представления;</w:t>
      </w:r>
    </w:p>
    <w:bookmarkEnd w:id="7996"/>
    <w:bookmarkStart w:name="z11360" w:id="7997"/>
    <w:p>
      <w:pPr>
        <w:spacing w:after="0"/>
        <w:ind w:left="0"/>
        <w:jc w:val="both"/>
      </w:pPr>
      <w:r>
        <w:rPr>
          <w:rFonts w:ascii="Times New Roman"/>
          <w:b w:val="false"/>
          <w:i w:val="false"/>
          <w:color w:val="000000"/>
          <w:sz w:val="28"/>
        </w:rPr>
        <w:t>
      8) учить сравнивать свои постройки с образцом, воспитывать оценочное отношение к результату собственной конструктивной деятельности и постройкам сверстников.</w:t>
      </w:r>
    </w:p>
    <w:bookmarkEnd w:id="7997"/>
    <w:bookmarkStart w:name="z11361" w:id="7998"/>
    <w:p>
      <w:pPr>
        <w:spacing w:after="0"/>
        <w:ind w:left="0"/>
        <w:jc w:val="both"/>
      </w:pPr>
      <w:r>
        <w:rPr>
          <w:rFonts w:ascii="Times New Roman"/>
          <w:b w:val="false"/>
          <w:i w:val="false"/>
          <w:color w:val="000000"/>
          <w:sz w:val="28"/>
        </w:rPr>
        <w:t>
      376. Содержание занятия "Конструирование"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7998"/>
    <w:bookmarkStart w:name="z11362" w:id="7999"/>
    <w:p>
      <w:pPr>
        <w:spacing w:after="0"/>
        <w:ind w:left="0"/>
        <w:jc w:val="both"/>
      </w:pPr>
      <w:r>
        <w:rPr>
          <w:rFonts w:ascii="Times New Roman"/>
          <w:b w:val="false"/>
          <w:i w:val="false"/>
          <w:color w:val="000000"/>
          <w:sz w:val="28"/>
        </w:rPr>
        <w:t>
      377. Содержание учебной программы включает следующие разделы:</w:t>
      </w:r>
    </w:p>
    <w:bookmarkEnd w:id="7999"/>
    <w:bookmarkStart w:name="z11363" w:id="8000"/>
    <w:p>
      <w:pPr>
        <w:spacing w:after="0"/>
        <w:ind w:left="0"/>
        <w:jc w:val="both"/>
      </w:pPr>
      <w:r>
        <w:rPr>
          <w:rFonts w:ascii="Times New Roman"/>
          <w:b w:val="false"/>
          <w:i w:val="false"/>
          <w:color w:val="000000"/>
          <w:sz w:val="28"/>
        </w:rPr>
        <w:t>
      1) материалы и безопасность;</w:t>
      </w:r>
    </w:p>
    <w:bookmarkEnd w:id="8000"/>
    <w:bookmarkStart w:name="z11364" w:id="8001"/>
    <w:p>
      <w:pPr>
        <w:spacing w:after="0"/>
        <w:ind w:left="0"/>
        <w:jc w:val="both"/>
      </w:pPr>
      <w:r>
        <w:rPr>
          <w:rFonts w:ascii="Times New Roman"/>
          <w:b w:val="false"/>
          <w:i w:val="false"/>
          <w:color w:val="000000"/>
          <w:sz w:val="28"/>
        </w:rPr>
        <w:t>
      2) создание и изготовление</w:t>
      </w:r>
    </w:p>
    <w:bookmarkEnd w:id="8001"/>
    <w:bookmarkStart w:name="z11365" w:id="8002"/>
    <w:p>
      <w:pPr>
        <w:spacing w:after="0"/>
        <w:ind w:left="0"/>
        <w:jc w:val="both"/>
      </w:pPr>
      <w:r>
        <w:rPr>
          <w:rFonts w:ascii="Times New Roman"/>
          <w:b w:val="false"/>
          <w:i w:val="false"/>
          <w:color w:val="000000"/>
          <w:sz w:val="28"/>
        </w:rPr>
        <w:t>
      378. Раздел "Материалы и безопасность" включает следующие подразделы:</w:t>
      </w:r>
    </w:p>
    <w:bookmarkEnd w:id="8002"/>
    <w:bookmarkStart w:name="z11366" w:id="8003"/>
    <w:p>
      <w:pPr>
        <w:spacing w:after="0"/>
        <w:ind w:left="0"/>
        <w:jc w:val="both"/>
      </w:pPr>
      <w:r>
        <w:rPr>
          <w:rFonts w:ascii="Times New Roman"/>
          <w:b w:val="false"/>
          <w:i w:val="false"/>
          <w:color w:val="000000"/>
          <w:sz w:val="28"/>
        </w:rPr>
        <w:t>
      1) изучение материалов;</w:t>
      </w:r>
    </w:p>
    <w:bookmarkEnd w:id="8003"/>
    <w:bookmarkStart w:name="z11367" w:id="8004"/>
    <w:p>
      <w:pPr>
        <w:spacing w:after="0"/>
        <w:ind w:left="0"/>
        <w:jc w:val="both"/>
      </w:pPr>
      <w:r>
        <w:rPr>
          <w:rFonts w:ascii="Times New Roman"/>
          <w:b w:val="false"/>
          <w:i w:val="false"/>
          <w:color w:val="000000"/>
          <w:sz w:val="28"/>
        </w:rPr>
        <w:t>
      2) безопасность и культура труда.</w:t>
      </w:r>
    </w:p>
    <w:bookmarkEnd w:id="8004"/>
    <w:bookmarkStart w:name="z11368" w:id="8005"/>
    <w:p>
      <w:pPr>
        <w:spacing w:after="0"/>
        <w:ind w:left="0"/>
        <w:jc w:val="both"/>
      </w:pPr>
      <w:r>
        <w:rPr>
          <w:rFonts w:ascii="Times New Roman"/>
          <w:b w:val="false"/>
          <w:i w:val="false"/>
          <w:color w:val="000000"/>
          <w:sz w:val="28"/>
        </w:rPr>
        <w:t>
      379. Раздел "Создание и изготовление" включает следующие подразделы:</w:t>
      </w:r>
    </w:p>
    <w:bookmarkEnd w:id="8005"/>
    <w:bookmarkStart w:name="z11369" w:id="8006"/>
    <w:p>
      <w:pPr>
        <w:spacing w:after="0"/>
        <w:ind w:left="0"/>
        <w:jc w:val="both"/>
      </w:pPr>
      <w:r>
        <w:rPr>
          <w:rFonts w:ascii="Times New Roman"/>
          <w:b w:val="false"/>
          <w:i w:val="false"/>
          <w:color w:val="000000"/>
          <w:sz w:val="28"/>
        </w:rPr>
        <w:t>
      1) техники и приемы конструирования;</w:t>
      </w:r>
    </w:p>
    <w:bookmarkEnd w:id="8006"/>
    <w:bookmarkStart w:name="z11370" w:id="8007"/>
    <w:p>
      <w:pPr>
        <w:spacing w:after="0"/>
        <w:ind w:left="0"/>
        <w:jc w:val="both"/>
      </w:pPr>
      <w:r>
        <w:rPr>
          <w:rFonts w:ascii="Times New Roman"/>
          <w:b w:val="false"/>
          <w:i w:val="false"/>
          <w:color w:val="000000"/>
          <w:sz w:val="28"/>
        </w:rPr>
        <w:t>
      2) планирование этапов работы.</w:t>
      </w:r>
    </w:p>
    <w:bookmarkEnd w:id="8007"/>
    <w:bookmarkStart w:name="z11371" w:id="8008"/>
    <w:p>
      <w:pPr>
        <w:spacing w:after="0"/>
        <w:ind w:left="0"/>
        <w:jc w:val="both"/>
      </w:pPr>
      <w:r>
        <w:rPr>
          <w:rFonts w:ascii="Times New Roman"/>
          <w:b w:val="false"/>
          <w:i w:val="false"/>
          <w:color w:val="000000"/>
          <w:sz w:val="28"/>
        </w:rPr>
        <w:t>
      380. Система целей обучения:</w:t>
      </w:r>
    </w:p>
    <w:bookmarkEnd w:id="8008"/>
    <w:bookmarkStart w:name="z11372" w:id="8009"/>
    <w:p>
      <w:pPr>
        <w:spacing w:after="0"/>
        <w:ind w:left="0"/>
        <w:jc w:val="both"/>
      </w:pPr>
      <w:r>
        <w:rPr>
          <w:rFonts w:ascii="Times New Roman"/>
          <w:b w:val="false"/>
          <w:i w:val="false"/>
          <w:color w:val="000000"/>
          <w:sz w:val="28"/>
        </w:rPr>
        <w:t>
      таблица 21</w:t>
      </w:r>
    </w:p>
    <w:bookmarkEnd w:id="80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3" w:id="8010"/>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Материалы и безопасность</w:t>
            </w:r>
          </w:p>
          <w:bookmarkEnd w:id="8010"/>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5" w:id="8011"/>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0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8" w:id="80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 Изучение материалов </w:t>
            </w:r>
          </w:p>
          <w:bookmarkEnd w:id="80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различать виды строительных материалов (деревянные, пластмассовые, металлические конструкторы, мягкие объемные модули)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различать разные виды материалов: мозаика, сборно-разборные игрушки, разрезные картинки, пазлы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0.1.1.3отличать свойства строительных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группировать предметы по величине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 группировать предметы по цвету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 группировать предметы по форме</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96" w:id="8013"/>
          <w:p>
            <w:pPr>
              <w:spacing w:after="20"/>
              <w:ind w:left="20"/>
              <w:jc w:val="both"/>
            </w:pPr>
            <w:r>
              <w:rPr>
                <w:rFonts w:ascii="Times New Roman"/>
                <w:b w:val="false"/>
                <w:i w:val="false"/>
                <w:color w:val="000000"/>
                <w:sz w:val="20"/>
              </w:rPr>
              <w:t>
</w:t>
            </w:r>
            <w:r>
              <w:rPr>
                <w:rFonts w:ascii="Times New Roman"/>
                <w:b w:val="false"/>
                <w:i w:val="false"/>
                <w:color w:val="000000"/>
                <w:sz w:val="20"/>
              </w:rPr>
              <w:t>1.2 Безопасность и культура труда</w:t>
            </w:r>
          </w:p>
          <w:bookmarkEnd w:id="801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выполнять правила техники безопасности при работе с материалами и инструментами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0.1.2.2использовать строительные материалы по назначению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0.1.2.3 приводить в порядок рабочее место, материалы в процессе работы </w:t>
            </w:r>
          </w:p>
        </w:tc>
      </w:tr>
    </w:tbl>
    <w:bookmarkStart w:name="z11405" w:id="8014"/>
    <w:p>
      <w:pPr>
        <w:spacing w:after="0"/>
        <w:ind w:left="0"/>
        <w:jc w:val="both"/>
      </w:pPr>
      <w:r>
        <w:rPr>
          <w:rFonts w:ascii="Times New Roman"/>
          <w:b w:val="false"/>
          <w:i w:val="false"/>
          <w:color w:val="000000"/>
          <w:sz w:val="28"/>
        </w:rPr>
        <w:t>
      381. Ожидаемые результаты по реализации подраздела "Изучение материалов":</w:t>
      </w:r>
    </w:p>
    <w:bookmarkEnd w:id="8014"/>
    <w:bookmarkStart w:name="z11406" w:id="8015"/>
    <w:p>
      <w:pPr>
        <w:spacing w:after="0"/>
        <w:ind w:left="0"/>
        <w:jc w:val="both"/>
      </w:pPr>
      <w:r>
        <w:rPr>
          <w:rFonts w:ascii="Times New Roman"/>
          <w:b w:val="false"/>
          <w:i w:val="false"/>
          <w:color w:val="000000"/>
          <w:sz w:val="28"/>
        </w:rPr>
        <w:t>
      1) различает материалы для конструирования: строительные конструкторы (деревянный, пластмассовый), мягкие объемные модули, мозаика, сборно-разборные игрушки, разрезные картинки, пазлы;</w:t>
      </w:r>
    </w:p>
    <w:bookmarkEnd w:id="8015"/>
    <w:bookmarkStart w:name="z11407" w:id="8016"/>
    <w:p>
      <w:pPr>
        <w:spacing w:after="0"/>
        <w:ind w:left="0"/>
        <w:jc w:val="both"/>
      </w:pPr>
      <w:r>
        <w:rPr>
          <w:rFonts w:ascii="Times New Roman"/>
          <w:b w:val="false"/>
          <w:i w:val="false"/>
          <w:color w:val="000000"/>
          <w:sz w:val="28"/>
        </w:rPr>
        <w:t>
      2) группирует предметы по величине: большой-маленький, больше-меньше, высокий-низкий, выше-ниже, длинный-короткий, толстый-тонкий;</w:t>
      </w:r>
    </w:p>
    <w:bookmarkEnd w:id="8016"/>
    <w:bookmarkStart w:name="z11408" w:id="8017"/>
    <w:p>
      <w:pPr>
        <w:spacing w:after="0"/>
        <w:ind w:left="0"/>
        <w:jc w:val="both"/>
      </w:pPr>
      <w:r>
        <w:rPr>
          <w:rFonts w:ascii="Times New Roman"/>
          <w:b w:val="false"/>
          <w:i w:val="false"/>
          <w:color w:val="000000"/>
          <w:sz w:val="28"/>
        </w:rPr>
        <w:t>
      3) группирует предметы по форме: круг, квадрат, прямоугольник, треугольник, овал;</w:t>
      </w:r>
    </w:p>
    <w:bookmarkEnd w:id="8017"/>
    <w:bookmarkStart w:name="z11409" w:id="8018"/>
    <w:p>
      <w:pPr>
        <w:spacing w:after="0"/>
        <w:ind w:left="0"/>
        <w:jc w:val="both"/>
      </w:pPr>
      <w:r>
        <w:rPr>
          <w:rFonts w:ascii="Times New Roman"/>
          <w:b w:val="false"/>
          <w:i w:val="false"/>
          <w:color w:val="000000"/>
          <w:sz w:val="28"/>
        </w:rPr>
        <w:t>
      4) различает объемные фигуры: шар, кирпичик, кубик, пластина, призма, брусок;</w:t>
      </w:r>
    </w:p>
    <w:bookmarkEnd w:id="8018"/>
    <w:bookmarkStart w:name="z11410" w:id="8019"/>
    <w:p>
      <w:pPr>
        <w:spacing w:after="0"/>
        <w:ind w:left="0"/>
        <w:jc w:val="both"/>
      </w:pPr>
      <w:r>
        <w:rPr>
          <w:rFonts w:ascii="Times New Roman"/>
          <w:b w:val="false"/>
          <w:i w:val="false"/>
          <w:color w:val="000000"/>
          <w:sz w:val="28"/>
        </w:rPr>
        <w:t>
      5) группирует предметы по цвету: красный, желтый, синий, зеленый, черный, белый.</w:t>
      </w:r>
    </w:p>
    <w:bookmarkEnd w:id="8019"/>
    <w:bookmarkStart w:name="z11411" w:id="8020"/>
    <w:p>
      <w:pPr>
        <w:spacing w:after="0"/>
        <w:ind w:left="0"/>
        <w:jc w:val="both"/>
      </w:pPr>
      <w:r>
        <w:rPr>
          <w:rFonts w:ascii="Times New Roman"/>
          <w:b w:val="false"/>
          <w:i w:val="false"/>
          <w:color w:val="000000"/>
          <w:sz w:val="28"/>
        </w:rPr>
        <w:t>
      382. Ожидаемые результаты по реализации подраздела "Безопасность и культура труда":</w:t>
      </w:r>
    </w:p>
    <w:bookmarkEnd w:id="8020"/>
    <w:bookmarkStart w:name="z11412" w:id="8021"/>
    <w:p>
      <w:pPr>
        <w:spacing w:after="0"/>
        <w:ind w:left="0"/>
        <w:jc w:val="both"/>
      </w:pPr>
      <w:r>
        <w:rPr>
          <w:rFonts w:ascii="Times New Roman"/>
          <w:b w:val="false"/>
          <w:i w:val="false"/>
          <w:color w:val="000000"/>
          <w:sz w:val="28"/>
        </w:rPr>
        <w:t>
      1) выполняет правила техники безопасности при работе с материалами; использует материалы по назначению;</w:t>
      </w:r>
    </w:p>
    <w:bookmarkEnd w:id="8021"/>
    <w:bookmarkStart w:name="z11413" w:id="8022"/>
    <w:p>
      <w:pPr>
        <w:spacing w:after="0"/>
        <w:ind w:left="0"/>
        <w:jc w:val="both"/>
      </w:pPr>
      <w:r>
        <w:rPr>
          <w:rFonts w:ascii="Times New Roman"/>
          <w:b w:val="false"/>
          <w:i w:val="false"/>
          <w:color w:val="000000"/>
          <w:sz w:val="28"/>
        </w:rPr>
        <w:t>
      2) хранит строительный материал в специальных коробках с отделениями для каждого вида деталей;</w:t>
      </w:r>
    </w:p>
    <w:bookmarkEnd w:id="8022"/>
    <w:bookmarkStart w:name="z11414" w:id="8023"/>
    <w:p>
      <w:pPr>
        <w:spacing w:after="0"/>
        <w:ind w:left="0"/>
        <w:jc w:val="both"/>
      </w:pPr>
      <w:r>
        <w:rPr>
          <w:rFonts w:ascii="Times New Roman"/>
          <w:b w:val="false"/>
          <w:i w:val="false"/>
          <w:color w:val="000000"/>
          <w:sz w:val="28"/>
        </w:rPr>
        <w:t>
      3) дети сохраняют порядок на своем рабочем месте: раскладывают строительный материал на столах, в том порядке, в каком показал педагог;</w:t>
      </w:r>
    </w:p>
    <w:bookmarkEnd w:id="8023"/>
    <w:bookmarkStart w:name="z11415" w:id="8024"/>
    <w:p>
      <w:pPr>
        <w:spacing w:after="0"/>
        <w:ind w:left="0"/>
        <w:jc w:val="both"/>
      </w:pPr>
      <w:r>
        <w:rPr>
          <w:rFonts w:ascii="Times New Roman"/>
          <w:b w:val="false"/>
          <w:i w:val="false"/>
          <w:color w:val="000000"/>
          <w:sz w:val="28"/>
        </w:rPr>
        <w:t>
      4) по окончанию игр разбирают постройку, собирают детали по местам; правильно использует инструменты для труда, колющие предметы.</w:t>
      </w:r>
    </w:p>
    <w:bookmarkEnd w:id="8024"/>
    <w:bookmarkStart w:name="z11416" w:id="8025"/>
    <w:p>
      <w:pPr>
        <w:spacing w:after="0"/>
        <w:ind w:left="0"/>
        <w:jc w:val="both"/>
      </w:pPr>
      <w:r>
        <w:rPr>
          <w:rFonts w:ascii="Times New Roman"/>
          <w:b w:val="false"/>
          <w:i w:val="false"/>
          <w:color w:val="000000"/>
          <w:sz w:val="28"/>
        </w:rPr>
        <w:t>
      таблица 22</w:t>
      </w:r>
    </w:p>
    <w:bookmarkEnd w:id="80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7" w:id="8026"/>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Создание и изготовление</w:t>
            </w:r>
          </w:p>
          <w:bookmarkEnd w:id="8026"/>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9" w:id="8027"/>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802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2" w:id="8028"/>
          <w:p>
            <w:pPr>
              <w:spacing w:after="20"/>
              <w:ind w:left="20"/>
              <w:jc w:val="both"/>
            </w:pPr>
            <w:r>
              <w:rPr>
                <w:rFonts w:ascii="Times New Roman"/>
                <w:b w:val="false"/>
                <w:i w:val="false"/>
                <w:color w:val="000000"/>
                <w:sz w:val="20"/>
              </w:rPr>
              <w:t>
</w:t>
            </w:r>
            <w:r>
              <w:rPr>
                <w:rFonts w:ascii="Times New Roman"/>
                <w:b w:val="false"/>
                <w:i w:val="false"/>
                <w:color w:val="000000"/>
                <w:sz w:val="20"/>
              </w:rPr>
              <w:t>2.1 Техники и приемы конструирования</w:t>
            </w:r>
          </w:p>
          <w:bookmarkEnd w:id="80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использовать различные техники и приемы конструирования согласно видам конструирования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ориентироваться в элементарных схемах конструкций</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28" w:id="8029"/>
          <w:p>
            <w:pPr>
              <w:spacing w:after="20"/>
              <w:ind w:left="20"/>
              <w:jc w:val="both"/>
            </w:pPr>
            <w:r>
              <w:rPr>
                <w:rFonts w:ascii="Times New Roman"/>
                <w:b w:val="false"/>
                <w:i w:val="false"/>
                <w:color w:val="000000"/>
                <w:sz w:val="20"/>
              </w:rPr>
              <w:t>
</w:t>
            </w:r>
            <w:r>
              <w:rPr>
                <w:rFonts w:ascii="Times New Roman"/>
                <w:b w:val="false"/>
                <w:i w:val="false"/>
                <w:color w:val="000000"/>
                <w:sz w:val="20"/>
              </w:rPr>
              <w:t>2.2 Планирование этапов работы</w:t>
            </w:r>
          </w:p>
          <w:bookmarkEnd w:id="802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0.2.2.1конструировать по подражанию, по образцу, по словесной инструкции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сравнение, группировка перед созданием конструкции. Анализ правильного расположения деталей, действие по образцу, по подражанию, по памяти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34" w:id="8030"/>
          <w:p>
            <w:pPr>
              <w:spacing w:after="20"/>
              <w:ind w:left="20"/>
              <w:jc w:val="both"/>
            </w:pPr>
            <w:r>
              <w:rPr>
                <w:rFonts w:ascii="Times New Roman"/>
                <w:b w:val="false"/>
                <w:i w:val="false"/>
                <w:color w:val="000000"/>
                <w:sz w:val="20"/>
              </w:rPr>
              <w:t>
</w:t>
            </w:r>
            <w:r>
              <w:rPr>
                <w:rFonts w:ascii="Times New Roman"/>
                <w:b w:val="false"/>
                <w:i w:val="false"/>
                <w:color w:val="000000"/>
                <w:sz w:val="20"/>
              </w:rPr>
              <w:t>2.3 Оценивание работ</w:t>
            </w:r>
          </w:p>
          <w:bookmarkEnd w:id="80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 анализ выполненных построек и конструкций по наводящим вопросам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 сравнение созданной постройки с образцом</w:t>
            </w:r>
          </w:p>
        </w:tc>
      </w:tr>
    </w:tbl>
    <w:bookmarkStart w:name="z11440" w:id="8031"/>
    <w:p>
      <w:pPr>
        <w:spacing w:after="0"/>
        <w:ind w:left="0"/>
        <w:jc w:val="both"/>
      </w:pPr>
      <w:r>
        <w:rPr>
          <w:rFonts w:ascii="Times New Roman"/>
          <w:b w:val="false"/>
          <w:i w:val="false"/>
          <w:color w:val="000000"/>
          <w:sz w:val="28"/>
        </w:rPr>
        <w:t>
      383. Ожидаемые результаты по реализации подраздела "Техники и приемы конструирования":</w:t>
      </w:r>
    </w:p>
    <w:bookmarkEnd w:id="8031"/>
    <w:bookmarkStart w:name="z11441" w:id="8032"/>
    <w:p>
      <w:pPr>
        <w:spacing w:after="0"/>
        <w:ind w:left="0"/>
        <w:jc w:val="both"/>
      </w:pPr>
      <w:r>
        <w:rPr>
          <w:rFonts w:ascii="Times New Roman"/>
          <w:b w:val="false"/>
          <w:i w:val="false"/>
          <w:color w:val="000000"/>
          <w:sz w:val="28"/>
        </w:rPr>
        <w:t xml:space="preserve">
      1) обследует предметы; выделяет основные части и характерные детали конструкции; </w:t>
      </w:r>
    </w:p>
    <w:bookmarkEnd w:id="8032"/>
    <w:bookmarkStart w:name="z11442" w:id="8033"/>
    <w:p>
      <w:pPr>
        <w:spacing w:after="0"/>
        <w:ind w:left="0"/>
        <w:jc w:val="both"/>
      </w:pPr>
      <w:r>
        <w:rPr>
          <w:rFonts w:ascii="Times New Roman"/>
          <w:b w:val="false"/>
          <w:i w:val="false"/>
          <w:color w:val="000000"/>
          <w:sz w:val="28"/>
        </w:rPr>
        <w:t>
      2) строит конструкции по образцу, по словесной инструкции, на предложенную тему;</w:t>
      </w:r>
    </w:p>
    <w:bookmarkEnd w:id="8033"/>
    <w:bookmarkStart w:name="z11443" w:id="8034"/>
    <w:p>
      <w:pPr>
        <w:spacing w:after="0"/>
        <w:ind w:left="0"/>
        <w:jc w:val="both"/>
      </w:pPr>
      <w:r>
        <w:rPr>
          <w:rFonts w:ascii="Times New Roman"/>
          <w:b w:val="false"/>
          <w:i w:val="false"/>
          <w:color w:val="000000"/>
          <w:sz w:val="28"/>
        </w:rPr>
        <w:t>
      3) заменяет одни элементы строительного набора другими (крупные мелкими, длинный брусок – двумя короткими);</w:t>
      </w:r>
    </w:p>
    <w:bookmarkEnd w:id="8034"/>
    <w:bookmarkStart w:name="z11444" w:id="8035"/>
    <w:p>
      <w:pPr>
        <w:spacing w:after="0"/>
        <w:ind w:left="0"/>
        <w:jc w:val="both"/>
      </w:pPr>
      <w:r>
        <w:rPr>
          <w:rFonts w:ascii="Times New Roman"/>
          <w:b w:val="false"/>
          <w:i w:val="false"/>
          <w:color w:val="000000"/>
          <w:sz w:val="28"/>
        </w:rPr>
        <w:t xml:space="preserve">
      4) соединяет небольшие плоскости в одну большую; </w:t>
      </w:r>
    </w:p>
    <w:bookmarkEnd w:id="8035"/>
    <w:bookmarkStart w:name="z11445" w:id="8036"/>
    <w:p>
      <w:pPr>
        <w:spacing w:after="0"/>
        <w:ind w:left="0"/>
        <w:jc w:val="both"/>
      </w:pPr>
      <w:r>
        <w:rPr>
          <w:rFonts w:ascii="Times New Roman"/>
          <w:b w:val="false"/>
          <w:i w:val="false"/>
          <w:color w:val="000000"/>
          <w:sz w:val="28"/>
        </w:rPr>
        <w:t xml:space="preserve">
      5) делает постройки прочными, распределяет сложную постройку в высоту, соблюдает правила конструирования (меньший предмет накладывают на больший; обеспечивает устойчивость постройки за счет равномерного распределения деталей); </w:t>
      </w:r>
    </w:p>
    <w:bookmarkEnd w:id="8036"/>
    <w:bookmarkStart w:name="z11446" w:id="8037"/>
    <w:p>
      <w:pPr>
        <w:spacing w:after="0"/>
        <w:ind w:left="0"/>
        <w:jc w:val="both"/>
      </w:pPr>
      <w:r>
        <w:rPr>
          <w:rFonts w:ascii="Times New Roman"/>
          <w:b w:val="false"/>
          <w:i w:val="false"/>
          <w:color w:val="000000"/>
          <w:sz w:val="28"/>
        </w:rPr>
        <w:t>
      6) соотносит детали строительного конструктора с графическим изображением (с помощью педагога);</w:t>
      </w:r>
    </w:p>
    <w:bookmarkEnd w:id="8037"/>
    <w:bookmarkStart w:name="z11447" w:id="8038"/>
    <w:p>
      <w:pPr>
        <w:spacing w:after="0"/>
        <w:ind w:left="0"/>
        <w:jc w:val="both"/>
      </w:pPr>
      <w:r>
        <w:rPr>
          <w:rFonts w:ascii="Times New Roman"/>
          <w:b w:val="false"/>
          <w:i w:val="false"/>
          <w:color w:val="000000"/>
          <w:sz w:val="28"/>
        </w:rPr>
        <w:t>
      7) создает знакомые конструкции (жилой дом, мебель) по графическому образцу, по подражанию, по словесной инструкции;</w:t>
      </w:r>
    </w:p>
    <w:bookmarkEnd w:id="8038"/>
    <w:bookmarkStart w:name="z11448" w:id="8039"/>
    <w:p>
      <w:pPr>
        <w:spacing w:after="0"/>
        <w:ind w:left="0"/>
        <w:jc w:val="both"/>
      </w:pPr>
      <w:r>
        <w:rPr>
          <w:rFonts w:ascii="Times New Roman"/>
          <w:b w:val="false"/>
          <w:i w:val="false"/>
          <w:color w:val="000000"/>
          <w:sz w:val="28"/>
        </w:rPr>
        <w:t xml:space="preserve">
      8) создает постройки из разных видов конструкторов в разных условиях (на столе, на полу); </w:t>
      </w:r>
    </w:p>
    <w:bookmarkEnd w:id="8039"/>
    <w:bookmarkStart w:name="z11449" w:id="8040"/>
    <w:p>
      <w:pPr>
        <w:spacing w:after="0"/>
        <w:ind w:left="0"/>
        <w:jc w:val="both"/>
      </w:pPr>
      <w:r>
        <w:rPr>
          <w:rFonts w:ascii="Times New Roman"/>
          <w:b w:val="false"/>
          <w:i w:val="false"/>
          <w:color w:val="000000"/>
          <w:sz w:val="28"/>
        </w:rPr>
        <w:t xml:space="preserve">
      9) создает варианты одной и той же конструкции разные по величине; создает коллективные постройки из крупного и мелкого строительного материала; </w:t>
      </w:r>
    </w:p>
    <w:bookmarkEnd w:id="8040"/>
    <w:bookmarkStart w:name="z11450" w:id="8041"/>
    <w:p>
      <w:pPr>
        <w:spacing w:after="0"/>
        <w:ind w:left="0"/>
        <w:jc w:val="both"/>
      </w:pPr>
      <w:r>
        <w:rPr>
          <w:rFonts w:ascii="Times New Roman"/>
          <w:b w:val="false"/>
          <w:i w:val="false"/>
          <w:color w:val="000000"/>
          <w:sz w:val="28"/>
        </w:rPr>
        <w:t>
      10) конструирует из деталей сборно-разборных игрушек ("лего", наборы по сборно-разборному принципу); составляет пазлы, составляет разрезные картинки, кубики; конструирует из палочек простейшие постройки по образцу, по представлению.</w:t>
      </w:r>
    </w:p>
    <w:bookmarkEnd w:id="8041"/>
    <w:bookmarkStart w:name="z11451" w:id="8042"/>
    <w:p>
      <w:pPr>
        <w:spacing w:after="0"/>
        <w:ind w:left="0"/>
        <w:jc w:val="both"/>
      </w:pPr>
      <w:r>
        <w:rPr>
          <w:rFonts w:ascii="Times New Roman"/>
          <w:b w:val="false"/>
          <w:i w:val="false"/>
          <w:color w:val="000000"/>
          <w:sz w:val="28"/>
        </w:rPr>
        <w:t>
      384. Ожидаемые результаты по реализации подраздела "Планирование этапов работы":</w:t>
      </w:r>
    </w:p>
    <w:bookmarkEnd w:id="8042"/>
    <w:bookmarkStart w:name="z11452" w:id="8043"/>
    <w:p>
      <w:pPr>
        <w:spacing w:after="0"/>
        <w:ind w:left="0"/>
        <w:jc w:val="both"/>
      </w:pPr>
      <w:r>
        <w:rPr>
          <w:rFonts w:ascii="Times New Roman"/>
          <w:b w:val="false"/>
          <w:i w:val="false"/>
          <w:color w:val="000000"/>
          <w:sz w:val="28"/>
        </w:rPr>
        <w:t xml:space="preserve">
      1) планирует свою работу с помощью педагога; </w:t>
      </w:r>
    </w:p>
    <w:bookmarkEnd w:id="8043"/>
    <w:bookmarkStart w:name="z11453" w:id="8044"/>
    <w:p>
      <w:pPr>
        <w:spacing w:after="0"/>
        <w:ind w:left="0"/>
        <w:jc w:val="both"/>
      </w:pPr>
      <w:r>
        <w:rPr>
          <w:rFonts w:ascii="Times New Roman"/>
          <w:b w:val="false"/>
          <w:i w:val="false"/>
          <w:color w:val="000000"/>
          <w:sz w:val="28"/>
        </w:rPr>
        <w:t>
      2) имеет представление, какой будет постройка, прежде чем выполнить ее;</w:t>
      </w:r>
    </w:p>
    <w:bookmarkEnd w:id="8044"/>
    <w:bookmarkStart w:name="z11454" w:id="8045"/>
    <w:p>
      <w:pPr>
        <w:spacing w:after="0"/>
        <w:ind w:left="0"/>
        <w:jc w:val="both"/>
      </w:pPr>
      <w:r>
        <w:rPr>
          <w:rFonts w:ascii="Times New Roman"/>
          <w:b w:val="false"/>
          <w:i w:val="false"/>
          <w:color w:val="000000"/>
          <w:sz w:val="28"/>
        </w:rPr>
        <w:t>
      3) с направляющей помощью педагога выбирает нужный материал;</w:t>
      </w:r>
    </w:p>
    <w:bookmarkEnd w:id="8045"/>
    <w:bookmarkStart w:name="z11455" w:id="8046"/>
    <w:p>
      <w:pPr>
        <w:spacing w:after="0"/>
        <w:ind w:left="0"/>
        <w:jc w:val="both"/>
      </w:pPr>
      <w:r>
        <w:rPr>
          <w:rFonts w:ascii="Times New Roman"/>
          <w:b w:val="false"/>
          <w:i w:val="false"/>
          <w:color w:val="000000"/>
          <w:sz w:val="28"/>
        </w:rPr>
        <w:t>
      4) доводит начатую работу до конца.</w:t>
      </w:r>
    </w:p>
    <w:bookmarkEnd w:id="8046"/>
    <w:bookmarkStart w:name="z11456" w:id="8047"/>
    <w:p>
      <w:pPr>
        <w:spacing w:after="0"/>
        <w:ind w:left="0"/>
        <w:jc w:val="both"/>
      </w:pPr>
      <w:r>
        <w:rPr>
          <w:rFonts w:ascii="Times New Roman"/>
          <w:b w:val="false"/>
          <w:i w:val="false"/>
          <w:color w:val="000000"/>
          <w:sz w:val="28"/>
        </w:rPr>
        <w:t>
      385. Ожидаемые результаты по реализации подраздела "Оценивание работ":</w:t>
      </w:r>
    </w:p>
    <w:bookmarkEnd w:id="8047"/>
    <w:bookmarkStart w:name="z11457" w:id="8048"/>
    <w:p>
      <w:pPr>
        <w:spacing w:after="0"/>
        <w:ind w:left="0"/>
        <w:jc w:val="both"/>
      </w:pPr>
      <w:r>
        <w:rPr>
          <w:rFonts w:ascii="Times New Roman"/>
          <w:b w:val="false"/>
          <w:i w:val="false"/>
          <w:color w:val="000000"/>
          <w:sz w:val="28"/>
        </w:rPr>
        <w:t>
      1) оценивает созданные постройки путем сравнения с образцом;</w:t>
      </w:r>
    </w:p>
    <w:bookmarkEnd w:id="8048"/>
    <w:bookmarkStart w:name="z11458" w:id="8049"/>
    <w:p>
      <w:pPr>
        <w:spacing w:after="0"/>
        <w:ind w:left="0"/>
        <w:jc w:val="both"/>
      </w:pPr>
      <w:r>
        <w:rPr>
          <w:rFonts w:ascii="Times New Roman"/>
          <w:b w:val="false"/>
          <w:i w:val="false"/>
          <w:color w:val="000000"/>
          <w:sz w:val="28"/>
        </w:rPr>
        <w:t>
      2) проводит анализ выполненных построек и конструкций по наводящим вопросам педагога.</w:t>
      </w:r>
    </w:p>
    <w:bookmarkEnd w:id="8049"/>
    <w:bookmarkStart w:name="z11459" w:id="8050"/>
    <w:p>
      <w:pPr>
        <w:spacing w:after="0"/>
        <w:ind w:left="0"/>
        <w:jc w:val="left"/>
      </w:pPr>
      <w:r>
        <w:rPr>
          <w:rFonts w:ascii="Times New Roman"/>
          <w:b/>
          <w:i w:val="false"/>
          <w:color w:val="000000"/>
        </w:rPr>
        <w:t xml:space="preserve"> Параграф 13. Естествознание</w:t>
      </w:r>
    </w:p>
    <w:bookmarkEnd w:id="8050"/>
    <w:bookmarkStart w:name="z11460" w:id="8051"/>
    <w:p>
      <w:pPr>
        <w:spacing w:after="0"/>
        <w:ind w:left="0"/>
        <w:jc w:val="both"/>
      </w:pPr>
      <w:r>
        <w:rPr>
          <w:rFonts w:ascii="Times New Roman"/>
          <w:b w:val="false"/>
          <w:i w:val="false"/>
          <w:color w:val="000000"/>
          <w:sz w:val="28"/>
        </w:rPr>
        <w:t xml:space="preserve">
      386. Целью является формирование первоначальных представлений о предметах и явлениях природы, элементарные представления о физических явлениях. </w:t>
      </w:r>
    </w:p>
    <w:bookmarkEnd w:id="8051"/>
    <w:bookmarkStart w:name="z11461" w:id="8052"/>
    <w:p>
      <w:pPr>
        <w:spacing w:after="0"/>
        <w:ind w:left="0"/>
        <w:jc w:val="both"/>
      </w:pPr>
      <w:r>
        <w:rPr>
          <w:rFonts w:ascii="Times New Roman"/>
          <w:b w:val="false"/>
          <w:i w:val="false"/>
          <w:color w:val="000000"/>
          <w:sz w:val="28"/>
        </w:rPr>
        <w:t>
      387. Задачи:</w:t>
      </w:r>
    </w:p>
    <w:bookmarkEnd w:id="8052"/>
    <w:bookmarkStart w:name="z11462" w:id="8053"/>
    <w:p>
      <w:pPr>
        <w:spacing w:after="0"/>
        <w:ind w:left="0"/>
        <w:jc w:val="both"/>
      </w:pPr>
      <w:r>
        <w:rPr>
          <w:rFonts w:ascii="Times New Roman"/>
          <w:b w:val="false"/>
          <w:i w:val="false"/>
          <w:color w:val="000000"/>
          <w:sz w:val="28"/>
        </w:rPr>
        <w:t xml:space="preserve">
      1) формирование умения наблюдать, выделять существенные признаки изучаемых предметов и явлений; </w:t>
      </w:r>
    </w:p>
    <w:bookmarkEnd w:id="8053"/>
    <w:bookmarkStart w:name="z11463" w:id="8054"/>
    <w:p>
      <w:pPr>
        <w:spacing w:after="0"/>
        <w:ind w:left="0"/>
        <w:jc w:val="both"/>
      </w:pPr>
      <w:r>
        <w:rPr>
          <w:rFonts w:ascii="Times New Roman"/>
          <w:b w:val="false"/>
          <w:i w:val="false"/>
          <w:color w:val="000000"/>
          <w:sz w:val="28"/>
        </w:rPr>
        <w:t xml:space="preserve">
      2) формирование представления и знания о предметах и явлениях ближайшего окружения ребенка; </w:t>
      </w:r>
    </w:p>
    <w:bookmarkEnd w:id="8054"/>
    <w:bookmarkStart w:name="z11464" w:id="8055"/>
    <w:p>
      <w:pPr>
        <w:spacing w:after="0"/>
        <w:ind w:left="0"/>
        <w:jc w:val="both"/>
      </w:pPr>
      <w:r>
        <w:rPr>
          <w:rFonts w:ascii="Times New Roman"/>
          <w:b w:val="false"/>
          <w:i w:val="false"/>
          <w:color w:val="000000"/>
          <w:sz w:val="28"/>
        </w:rPr>
        <w:t>
      3) пополнение словаря;</w:t>
      </w:r>
    </w:p>
    <w:bookmarkEnd w:id="8055"/>
    <w:bookmarkStart w:name="z11465" w:id="8056"/>
    <w:p>
      <w:pPr>
        <w:spacing w:after="0"/>
        <w:ind w:left="0"/>
        <w:jc w:val="both"/>
      </w:pPr>
      <w:r>
        <w:rPr>
          <w:rFonts w:ascii="Times New Roman"/>
          <w:b w:val="false"/>
          <w:i w:val="false"/>
          <w:color w:val="000000"/>
          <w:sz w:val="28"/>
        </w:rPr>
        <w:t>
      4) ознакомление с явлениями социальной жизни, с предметным миром, созданным человеком.</w:t>
      </w:r>
    </w:p>
    <w:bookmarkEnd w:id="8056"/>
    <w:bookmarkStart w:name="z11466" w:id="8057"/>
    <w:p>
      <w:pPr>
        <w:spacing w:after="0"/>
        <w:ind w:left="0"/>
        <w:jc w:val="both"/>
      </w:pPr>
      <w:r>
        <w:rPr>
          <w:rFonts w:ascii="Times New Roman"/>
          <w:b w:val="false"/>
          <w:i w:val="false"/>
          <w:color w:val="000000"/>
          <w:sz w:val="28"/>
        </w:rPr>
        <w:t xml:space="preserve">
      388. Содержание занятия "Естествознание"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w:t>
      </w:r>
    </w:p>
    <w:bookmarkEnd w:id="8057"/>
    <w:bookmarkStart w:name="z11467" w:id="8058"/>
    <w:p>
      <w:pPr>
        <w:spacing w:after="0"/>
        <w:ind w:left="0"/>
        <w:jc w:val="both"/>
      </w:pPr>
      <w:r>
        <w:rPr>
          <w:rFonts w:ascii="Times New Roman"/>
          <w:b w:val="false"/>
          <w:i w:val="false"/>
          <w:color w:val="000000"/>
          <w:sz w:val="28"/>
        </w:rPr>
        <w:t>
      389. Содержание учебной программы включает следующие разделы:</w:t>
      </w:r>
    </w:p>
    <w:bookmarkEnd w:id="8058"/>
    <w:bookmarkStart w:name="z11468" w:id="8059"/>
    <w:p>
      <w:pPr>
        <w:spacing w:after="0"/>
        <w:ind w:left="0"/>
        <w:jc w:val="both"/>
      </w:pPr>
      <w:r>
        <w:rPr>
          <w:rFonts w:ascii="Times New Roman"/>
          <w:b w:val="false"/>
          <w:i w:val="false"/>
          <w:color w:val="000000"/>
          <w:sz w:val="28"/>
        </w:rPr>
        <w:t>
      1) живая природа;</w:t>
      </w:r>
    </w:p>
    <w:bookmarkEnd w:id="8059"/>
    <w:bookmarkStart w:name="z11469" w:id="8060"/>
    <w:p>
      <w:pPr>
        <w:spacing w:after="0"/>
        <w:ind w:left="0"/>
        <w:jc w:val="both"/>
      </w:pPr>
      <w:r>
        <w:rPr>
          <w:rFonts w:ascii="Times New Roman"/>
          <w:b w:val="false"/>
          <w:i w:val="false"/>
          <w:color w:val="000000"/>
          <w:sz w:val="28"/>
        </w:rPr>
        <w:t>
      2) неживая природа;</w:t>
      </w:r>
    </w:p>
    <w:bookmarkEnd w:id="8060"/>
    <w:bookmarkStart w:name="z11470" w:id="8061"/>
    <w:p>
      <w:pPr>
        <w:spacing w:after="0"/>
        <w:ind w:left="0"/>
        <w:jc w:val="both"/>
      </w:pPr>
      <w:r>
        <w:rPr>
          <w:rFonts w:ascii="Times New Roman"/>
          <w:b w:val="false"/>
          <w:i w:val="false"/>
          <w:color w:val="000000"/>
          <w:sz w:val="28"/>
        </w:rPr>
        <w:t>
      3) защита природы.</w:t>
      </w:r>
    </w:p>
    <w:bookmarkEnd w:id="8061"/>
    <w:bookmarkStart w:name="z11471" w:id="8062"/>
    <w:p>
      <w:pPr>
        <w:spacing w:after="0"/>
        <w:ind w:left="0"/>
        <w:jc w:val="both"/>
      </w:pPr>
      <w:r>
        <w:rPr>
          <w:rFonts w:ascii="Times New Roman"/>
          <w:b w:val="false"/>
          <w:i w:val="false"/>
          <w:color w:val="000000"/>
          <w:sz w:val="28"/>
        </w:rPr>
        <w:t>
      390. Раздел "Живая природа" включает следующие подразделы:</w:t>
      </w:r>
    </w:p>
    <w:bookmarkEnd w:id="8062"/>
    <w:bookmarkStart w:name="z11472" w:id="8063"/>
    <w:p>
      <w:pPr>
        <w:spacing w:after="0"/>
        <w:ind w:left="0"/>
        <w:jc w:val="both"/>
      </w:pPr>
      <w:r>
        <w:rPr>
          <w:rFonts w:ascii="Times New Roman"/>
          <w:b w:val="false"/>
          <w:i w:val="false"/>
          <w:color w:val="000000"/>
          <w:sz w:val="28"/>
        </w:rPr>
        <w:t>
      1) элементарные методы познания мира;</w:t>
      </w:r>
    </w:p>
    <w:bookmarkEnd w:id="8063"/>
    <w:bookmarkStart w:name="z11473" w:id="8064"/>
    <w:p>
      <w:pPr>
        <w:spacing w:after="0"/>
        <w:ind w:left="0"/>
        <w:jc w:val="both"/>
      </w:pPr>
      <w:r>
        <w:rPr>
          <w:rFonts w:ascii="Times New Roman"/>
          <w:b w:val="false"/>
          <w:i w:val="false"/>
          <w:color w:val="000000"/>
          <w:sz w:val="28"/>
        </w:rPr>
        <w:t>
      2) растительный мир;</w:t>
      </w:r>
    </w:p>
    <w:bookmarkEnd w:id="8064"/>
    <w:bookmarkStart w:name="z11474" w:id="8065"/>
    <w:p>
      <w:pPr>
        <w:spacing w:after="0"/>
        <w:ind w:left="0"/>
        <w:jc w:val="both"/>
      </w:pPr>
      <w:r>
        <w:rPr>
          <w:rFonts w:ascii="Times New Roman"/>
          <w:b w:val="false"/>
          <w:i w:val="false"/>
          <w:color w:val="000000"/>
          <w:sz w:val="28"/>
        </w:rPr>
        <w:t>
      3) животный мир.</w:t>
      </w:r>
    </w:p>
    <w:bookmarkEnd w:id="8065"/>
    <w:bookmarkStart w:name="z11475" w:id="8066"/>
    <w:p>
      <w:pPr>
        <w:spacing w:after="0"/>
        <w:ind w:left="0"/>
        <w:jc w:val="both"/>
      </w:pPr>
      <w:r>
        <w:rPr>
          <w:rFonts w:ascii="Times New Roman"/>
          <w:b w:val="false"/>
          <w:i w:val="false"/>
          <w:color w:val="000000"/>
          <w:sz w:val="28"/>
        </w:rPr>
        <w:t>
      391. Раздел "Неживая природа" включает следующие подразделы:</w:t>
      </w:r>
    </w:p>
    <w:bookmarkEnd w:id="8066"/>
    <w:bookmarkStart w:name="z11476" w:id="8067"/>
    <w:p>
      <w:pPr>
        <w:spacing w:after="0"/>
        <w:ind w:left="0"/>
        <w:jc w:val="both"/>
      </w:pPr>
      <w:r>
        <w:rPr>
          <w:rFonts w:ascii="Times New Roman"/>
          <w:b w:val="false"/>
          <w:i w:val="false"/>
          <w:color w:val="000000"/>
          <w:sz w:val="28"/>
        </w:rPr>
        <w:t>
      1) тела и вещества неживой природы;</w:t>
      </w:r>
    </w:p>
    <w:bookmarkEnd w:id="8067"/>
    <w:bookmarkStart w:name="z11477" w:id="8068"/>
    <w:p>
      <w:pPr>
        <w:spacing w:after="0"/>
        <w:ind w:left="0"/>
        <w:jc w:val="both"/>
      </w:pPr>
      <w:r>
        <w:rPr>
          <w:rFonts w:ascii="Times New Roman"/>
          <w:b w:val="false"/>
          <w:i w:val="false"/>
          <w:color w:val="000000"/>
          <w:sz w:val="28"/>
        </w:rPr>
        <w:t>
      2) явления природы;</w:t>
      </w:r>
    </w:p>
    <w:bookmarkEnd w:id="8068"/>
    <w:bookmarkStart w:name="z11478" w:id="8069"/>
    <w:p>
      <w:pPr>
        <w:spacing w:after="0"/>
        <w:ind w:left="0"/>
        <w:jc w:val="both"/>
      </w:pPr>
      <w:r>
        <w:rPr>
          <w:rFonts w:ascii="Times New Roman"/>
          <w:b w:val="false"/>
          <w:i w:val="false"/>
          <w:color w:val="000000"/>
          <w:sz w:val="28"/>
        </w:rPr>
        <w:t>
      392. Раздел "Защита природы" включает следующий подраздел:</w:t>
      </w:r>
    </w:p>
    <w:bookmarkEnd w:id="8069"/>
    <w:bookmarkStart w:name="z11479" w:id="8070"/>
    <w:p>
      <w:pPr>
        <w:spacing w:after="0"/>
        <w:ind w:left="0"/>
        <w:jc w:val="both"/>
      </w:pPr>
      <w:r>
        <w:rPr>
          <w:rFonts w:ascii="Times New Roman"/>
          <w:b w:val="false"/>
          <w:i w:val="false"/>
          <w:color w:val="000000"/>
          <w:sz w:val="28"/>
        </w:rPr>
        <w:t>
      1) забота о природе.</w:t>
      </w:r>
    </w:p>
    <w:bookmarkEnd w:id="8070"/>
    <w:bookmarkStart w:name="z11480" w:id="8071"/>
    <w:p>
      <w:pPr>
        <w:spacing w:after="0"/>
        <w:ind w:left="0"/>
        <w:jc w:val="both"/>
      </w:pPr>
      <w:r>
        <w:rPr>
          <w:rFonts w:ascii="Times New Roman"/>
          <w:b w:val="false"/>
          <w:i w:val="false"/>
          <w:color w:val="000000"/>
          <w:sz w:val="28"/>
        </w:rPr>
        <w:t xml:space="preserve">
      393. Система целей обучения: </w:t>
      </w:r>
    </w:p>
    <w:bookmarkEnd w:id="8071"/>
    <w:bookmarkStart w:name="z11481" w:id="8072"/>
    <w:p>
      <w:pPr>
        <w:spacing w:after="0"/>
        <w:ind w:left="0"/>
        <w:jc w:val="both"/>
      </w:pPr>
      <w:r>
        <w:rPr>
          <w:rFonts w:ascii="Times New Roman"/>
          <w:b w:val="false"/>
          <w:i w:val="false"/>
          <w:color w:val="000000"/>
          <w:sz w:val="28"/>
        </w:rPr>
        <w:t>
      таблица 23</w:t>
      </w:r>
    </w:p>
    <w:bookmarkEnd w:id="80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2" w:id="8073"/>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Живая природа</w:t>
            </w:r>
          </w:p>
          <w:bookmarkEnd w:id="8073"/>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4" w:id="8074"/>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0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87" w:id="8075"/>
          <w:p>
            <w:pPr>
              <w:spacing w:after="20"/>
              <w:ind w:left="20"/>
              <w:jc w:val="both"/>
            </w:pPr>
            <w:r>
              <w:rPr>
                <w:rFonts w:ascii="Times New Roman"/>
                <w:b w:val="false"/>
                <w:i w:val="false"/>
                <w:color w:val="000000"/>
                <w:sz w:val="20"/>
              </w:rPr>
              <w:t>
</w:t>
            </w:r>
            <w:r>
              <w:rPr>
                <w:rFonts w:ascii="Times New Roman"/>
                <w:b w:val="false"/>
                <w:i w:val="false"/>
                <w:color w:val="000000"/>
                <w:sz w:val="20"/>
              </w:rPr>
              <w:t>1.1 Элементарные методы познания мира</w:t>
            </w:r>
          </w:p>
          <w:bookmarkEnd w:id="807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проводить наблюдения за явлениями природы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90" w:id="8076"/>
          <w:p>
            <w:pPr>
              <w:spacing w:after="20"/>
              <w:ind w:left="20"/>
              <w:jc w:val="both"/>
            </w:pPr>
            <w:r>
              <w:rPr>
                <w:rFonts w:ascii="Times New Roman"/>
                <w:b w:val="false"/>
                <w:i w:val="false"/>
                <w:color w:val="000000"/>
                <w:sz w:val="20"/>
              </w:rPr>
              <w:t>
</w:t>
            </w:r>
            <w:r>
              <w:rPr>
                <w:rFonts w:ascii="Times New Roman"/>
                <w:b w:val="false"/>
                <w:i w:val="false"/>
                <w:color w:val="000000"/>
                <w:sz w:val="20"/>
              </w:rPr>
              <w:t>1.2 Растительный мир</w:t>
            </w:r>
          </w:p>
          <w:bookmarkEnd w:id="80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различать деревья, кустарники, цветы, овощи, фрукты, ягоды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называть или показывать деревья (клен, карагач, сосна, дуб)</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называть или показывать составные части дерева (листья, ветки, ствол)</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называть или показывать овощи, фрукты, ягоды в зависимости от произносительных возможностей речи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называть или показывать комнатные и дикорастущие растения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 наблюдать за ростом и развитием растений, размножающихся луковицами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08" w:id="8077"/>
          <w:p>
            <w:pPr>
              <w:spacing w:after="20"/>
              <w:ind w:left="20"/>
              <w:jc w:val="both"/>
            </w:pPr>
            <w:r>
              <w:rPr>
                <w:rFonts w:ascii="Times New Roman"/>
                <w:b w:val="false"/>
                <w:i w:val="false"/>
                <w:color w:val="000000"/>
                <w:sz w:val="20"/>
              </w:rPr>
              <w:t>
</w:t>
            </w:r>
            <w:r>
              <w:rPr>
                <w:rFonts w:ascii="Times New Roman"/>
                <w:b w:val="false"/>
                <w:i w:val="false"/>
                <w:color w:val="000000"/>
                <w:sz w:val="20"/>
              </w:rPr>
              <w:t>1.3 Животный мир</w:t>
            </w:r>
          </w:p>
          <w:bookmarkEnd w:id="807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называть или показывать домашних и диких животных, их детенышей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 знакомить с птицами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0.1.3.3 знакомить с обитателями морского мира: рыба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 знакомить с насекомыми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 знакомить с фауной Казахстана: снежный барс, сайгак</w:t>
            </w:r>
          </w:p>
        </w:tc>
      </w:tr>
    </w:tbl>
    <w:bookmarkStart w:name="z11523" w:id="8078"/>
    <w:p>
      <w:pPr>
        <w:spacing w:after="0"/>
        <w:ind w:left="0"/>
        <w:jc w:val="both"/>
      </w:pPr>
      <w:r>
        <w:rPr>
          <w:rFonts w:ascii="Times New Roman"/>
          <w:b w:val="false"/>
          <w:i w:val="false"/>
          <w:color w:val="000000"/>
          <w:sz w:val="28"/>
        </w:rPr>
        <w:t>
      394. Ожидаемые результаты по реализации подраздела "Элементарные методы познания мира":</w:t>
      </w:r>
    </w:p>
    <w:bookmarkEnd w:id="8078"/>
    <w:bookmarkStart w:name="z11524" w:id="8079"/>
    <w:p>
      <w:pPr>
        <w:spacing w:after="0"/>
        <w:ind w:left="0"/>
        <w:jc w:val="both"/>
      </w:pPr>
      <w:r>
        <w:rPr>
          <w:rFonts w:ascii="Times New Roman"/>
          <w:b w:val="false"/>
          <w:i w:val="false"/>
          <w:color w:val="000000"/>
          <w:sz w:val="28"/>
        </w:rPr>
        <w:t xml:space="preserve">
      1) имеет представление о разнообразных предметах и явлениях природы; </w:t>
      </w:r>
    </w:p>
    <w:bookmarkEnd w:id="8079"/>
    <w:bookmarkStart w:name="z11525" w:id="8080"/>
    <w:p>
      <w:pPr>
        <w:spacing w:after="0"/>
        <w:ind w:left="0"/>
        <w:jc w:val="both"/>
      </w:pPr>
      <w:r>
        <w:rPr>
          <w:rFonts w:ascii="Times New Roman"/>
          <w:b w:val="false"/>
          <w:i w:val="false"/>
          <w:color w:val="000000"/>
          <w:sz w:val="28"/>
        </w:rPr>
        <w:t xml:space="preserve">
      2) наблюдает, называет или показывает сезонные изменения в природе с помощью взрослого. </w:t>
      </w:r>
    </w:p>
    <w:bookmarkEnd w:id="8080"/>
    <w:bookmarkStart w:name="z11526" w:id="8081"/>
    <w:p>
      <w:pPr>
        <w:spacing w:after="0"/>
        <w:ind w:left="0"/>
        <w:jc w:val="both"/>
      </w:pPr>
      <w:r>
        <w:rPr>
          <w:rFonts w:ascii="Times New Roman"/>
          <w:b w:val="false"/>
          <w:i w:val="false"/>
          <w:color w:val="000000"/>
          <w:sz w:val="28"/>
        </w:rPr>
        <w:t>
      395. Ожидаемые результаты по реализации подраздела "Растительный мир":</w:t>
      </w:r>
    </w:p>
    <w:bookmarkEnd w:id="8081"/>
    <w:bookmarkStart w:name="z11527" w:id="8082"/>
    <w:p>
      <w:pPr>
        <w:spacing w:after="0"/>
        <w:ind w:left="0"/>
        <w:jc w:val="both"/>
      </w:pPr>
      <w:r>
        <w:rPr>
          <w:rFonts w:ascii="Times New Roman"/>
          <w:b w:val="false"/>
          <w:i w:val="false"/>
          <w:color w:val="000000"/>
          <w:sz w:val="28"/>
        </w:rPr>
        <w:t xml:space="preserve">
      1) имеет представления о растениях, об условиях необходимые для жизни растений; </w:t>
      </w:r>
    </w:p>
    <w:bookmarkEnd w:id="8082"/>
    <w:bookmarkStart w:name="z11528" w:id="8083"/>
    <w:p>
      <w:pPr>
        <w:spacing w:after="0"/>
        <w:ind w:left="0"/>
        <w:jc w:val="both"/>
      </w:pPr>
      <w:r>
        <w:rPr>
          <w:rFonts w:ascii="Times New Roman"/>
          <w:b w:val="false"/>
          <w:i w:val="false"/>
          <w:color w:val="000000"/>
          <w:sz w:val="28"/>
        </w:rPr>
        <w:t xml:space="preserve">
      2) различает несколько видов деревьев, кустарников по характерным признакам по словесной инструкции и с помощью взрослого; </w:t>
      </w:r>
    </w:p>
    <w:bookmarkEnd w:id="8083"/>
    <w:bookmarkStart w:name="z11529" w:id="8084"/>
    <w:p>
      <w:pPr>
        <w:spacing w:after="0"/>
        <w:ind w:left="0"/>
        <w:jc w:val="both"/>
      </w:pPr>
      <w:r>
        <w:rPr>
          <w:rFonts w:ascii="Times New Roman"/>
          <w:b w:val="false"/>
          <w:i w:val="false"/>
          <w:color w:val="000000"/>
          <w:sz w:val="28"/>
        </w:rPr>
        <w:t>
      3) называет или показывает составные части дерева (листья, ветки, ствол); показывает комнатные и дикорастущие растения;</w:t>
      </w:r>
    </w:p>
    <w:bookmarkEnd w:id="8084"/>
    <w:bookmarkStart w:name="z11530" w:id="8085"/>
    <w:p>
      <w:pPr>
        <w:spacing w:after="0"/>
        <w:ind w:left="0"/>
        <w:jc w:val="both"/>
      </w:pPr>
      <w:r>
        <w:rPr>
          <w:rFonts w:ascii="Times New Roman"/>
          <w:b w:val="false"/>
          <w:i w:val="false"/>
          <w:color w:val="000000"/>
          <w:sz w:val="28"/>
        </w:rPr>
        <w:t xml:space="preserve">
      4) называет, различает овощи и фрукты, ягоды с помощью взрослого; </w:t>
      </w:r>
    </w:p>
    <w:bookmarkEnd w:id="8085"/>
    <w:bookmarkStart w:name="z11531" w:id="8086"/>
    <w:p>
      <w:pPr>
        <w:spacing w:after="0"/>
        <w:ind w:left="0"/>
        <w:jc w:val="both"/>
      </w:pPr>
      <w:r>
        <w:rPr>
          <w:rFonts w:ascii="Times New Roman"/>
          <w:b w:val="false"/>
          <w:i w:val="false"/>
          <w:color w:val="000000"/>
          <w:sz w:val="28"/>
        </w:rPr>
        <w:t>
      5) ведет календарь природы, отмечает рост и развитие растений, размножающихся луковицами (лук, бобовые) совместно с педагогом.</w:t>
      </w:r>
    </w:p>
    <w:bookmarkEnd w:id="8086"/>
    <w:bookmarkStart w:name="z11532" w:id="8087"/>
    <w:p>
      <w:pPr>
        <w:spacing w:after="0"/>
        <w:ind w:left="0"/>
        <w:jc w:val="both"/>
      </w:pPr>
      <w:r>
        <w:rPr>
          <w:rFonts w:ascii="Times New Roman"/>
          <w:b w:val="false"/>
          <w:i w:val="false"/>
          <w:color w:val="000000"/>
          <w:sz w:val="28"/>
        </w:rPr>
        <w:t>
      396. Ожидаемые результаты по реализации подраздела "Животный мир":</w:t>
      </w:r>
    </w:p>
    <w:bookmarkEnd w:id="8087"/>
    <w:bookmarkStart w:name="z11533" w:id="8088"/>
    <w:p>
      <w:pPr>
        <w:spacing w:after="0"/>
        <w:ind w:left="0"/>
        <w:jc w:val="both"/>
      </w:pPr>
      <w:r>
        <w:rPr>
          <w:rFonts w:ascii="Times New Roman"/>
          <w:b w:val="false"/>
          <w:i w:val="false"/>
          <w:color w:val="000000"/>
          <w:sz w:val="28"/>
        </w:rPr>
        <w:t>
      1) имеет представление о диких животных, характерных для Казахстана; имеет представление о зимующих (ворона, синица, воробей, сорока и другие) и перелетных (ласточка, скворец, грач) птицах;</w:t>
      </w:r>
    </w:p>
    <w:bookmarkEnd w:id="8088"/>
    <w:bookmarkStart w:name="z11534" w:id="8089"/>
    <w:p>
      <w:pPr>
        <w:spacing w:after="0"/>
        <w:ind w:left="0"/>
        <w:jc w:val="both"/>
      </w:pPr>
      <w:r>
        <w:rPr>
          <w:rFonts w:ascii="Times New Roman"/>
          <w:b w:val="false"/>
          <w:i w:val="false"/>
          <w:color w:val="000000"/>
          <w:sz w:val="28"/>
        </w:rPr>
        <w:t>
      2) имеет представление о насекомых (стрекоза, бабочка, гусеница, муравей) и морских обитателях (рыба).</w:t>
      </w:r>
    </w:p>
    <w:bookmarkEnd w:id="8089"/>
    <w:bookmarkStart w:name="z11535" w:id="8090"/>
    <w:p>
      <w:pPr>
        <w:spacing w:after="0"/>
        <w:ind w:left="0"/>
        <w:jc w:val="both"/>
      </w:pPr>
      <w:r>
        <w:rPr>
          <w:rFonts w:ascii="Times New Roman"/>
          <w:b w:val="false"/>
          <w:i w:val="false"/>
          <w:color w:val="000000"/>
          <w:sz w:val="28"/>
        </w:rPr>
        <w:t>
      таблица 24</w:t>
      </w:r>
    </w:p>
    <w:bookmarkEnd w:id="80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6" w:id="8091"/>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Неживая природа</w:t>
            </w:r>
          </w:p>
          <w:bookmarkEnd w:id="8091"/>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38" w:id="8092"/>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0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1" w:id="809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2.1 Тела и вещества неживой природы </w:t>
            </w:r>
          </w:p>
          <w:bookmarkEnd w:id="80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формировать знания об объектах неживой природы (песок, глина, камень).</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0.2.1.2 объяснять элементарное значение воды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47" w:id="8094"/>
          <w:p>
            <w:pPr>
              <w:spacing w:after="20"/>
              <w:ind w:left="20"/>
              <w:jc w:val="both"/>
            </w:pPr>
            <w:r>
              <w:rPr>
                <w:rFonts w:ascii="Times New Roman"/>
                <w:b w:val="false"/>
                <w:i w:val="false"/>
                <w:color w:val="000000"/>
                <w:sz w:val="20"/>
              </w:rPr>
              <w:t>
</w:t>
            </w:r>
            <w:r>
              <w:rPr>
                <w:rFonts w:ascii="Times New Roman"/>
                <w:b w:val="false"/>
                <w:i w:val="false"/>
                <w:color w:val="000000"/>
                <w:sz w:val="20"/>
              </w:rPr>
              <w:t>2.2Явления природы</w:t>
            </w:r>
          </w:p>
          <w:bookmarkEnd w:id="80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характеризовать явления природы (ветер, туман, дождь)</w:t>
            </w:r>
          </w:p>
        </w:tc>
      </w:tr>
    </w:tbl>
    <w:bookmarkStart w:name="z11550" w:id="8095"/>
    <w:p>
      <w:pPr>
        <w:spacing w:after="0"/>
        <w:ind w:left="0"/>
        <w:jc w:val="both"/>
      </w:pPr>
      <w:r>
        <w:rPr>
          <w:rFonts w:ascii="Times New Roman"/>
          <w:b w:val="false"/>
          <w:i w:val="false"/>
          <w:color w:val="000000"/>
          <w:sz w:val="28"/>
        </w:rPr>
        <w:t>
      397. Ожидаемые результаты по реализации подраздела "Тела и вещества неживой природы":</w:t>
      </w:r>
    </w:p>
    <w:bookmarkEnd w:id="8095"/>
    <w:bookmarkStart w:name="z11551" w:id="8096"/>
    <w:p>
      <w:pPr>
        <w:spacing w:after="0"/>
        <w:ind w:left="0"/>
        <w:jc w:val="both"/>
      </w:pPr>
      <w:r>
        <w:rPr>
          <w:rFonts w:ascii="Times New Roman"/>
          <w:b w:val="false"/>
          <w:i w:val="false"/>
          <w:color w:val="000000"/>
          <w:sz w:val="28"/>
        </w:rPr>
        <w:t>
      1) имеет представление об объектах неживой природы: песок, глина, камень (крупный, мелкий);</w:t>
      </w:r>
    </w:p>
    <w:bookmarkEnd w:id="8096"/>
    <w:bookmarkStart w:name="z11552" w:id="8097"/>
    <w:p>
      <w:pPr>
        <w:spacing w:after="0"/>
        <w:ind w:left="0"/>
        <w:jc w:val="both"/>
      </w:pPr>
      <w:r>
        <w:rPr>
          <w:rFonts w:ascii="Times New Roman"/>
          <w:b w:val="false"/>
          <w:i w:val="false"/>
          <w:color w:val="000000"/>
          <w:sz w:val="28"/>
        </w:rPr>
        <w:t xml:space="preserve">
      2) имеет представления об элементарных свойствах и назначении объектах неживой природы по картинкам с помощью взрослого, о значении воды. </w:t>
      </w:r>
    </w:p>
    <w:bookmarkEnd w:id="8097"/>
    <w:bookmarkStart w:name="z11553" w:id="8098"/>
    <w:p>
      <w:pPr>
        <w:spacing w:after="0"/>
        <w:ind w:left="0"/>
        <w:jc w:val="both"/>
      </w:pPr>
      <w:r>
        <w:rPr>
          <w:rFonts w:ascii="Times New Roman"/>
          <w:b w:val="false"/>
          <w:i w:val="false"/>
          <w:color w:val="000000"/>
          <w:sz w:val="28"/>
        </w:rPr>
        <w:t>
      398. Ожидаемые результаты по реализации подраздела "Явления природы":</w:t>
      </w:r>
    </w:p>
    <w:bookmarkEnd w:id="8098"/>
    <w:bookmarkStart w:name="z11554" w:id="8099"/>
    <w:p>
      <w:pPr>
        <w:spacing w:after="0"/>
        <w:ind w:left="0"/>
        <w:jc w:val="both"/>
      </w:pPr>
      <w:r>
        <w:rPr>
          <w:rFonts w:ascii="Times New Roman"/>
          <w:b w:val="false"/>
          <w:i w:val="false"/>
          <w:color w:val="000000"/>
          <w:sz w:val="28"/>
        </w:rPr>
        <w:t>
      1) различает сезонные изменения в живой и неживой природе с опорой на наглядность;</w:t>
      </w:r>
    </w:p>
    <w:bookmarkEnd w:id="8099"/>
    <w:bookmarkStart w:name="z11555" w:id="8100"/>
    <w:p>
      <w:pPr>
        <w:spacing w:after="0"/>
        <w:ind w:left="0"/>
        <w:jc w:val="both"/>
      </w:pPr>
      <w:r>
        <w:rPr>
          <w:rFonts w:ascii="Times New Roman"/>
          <w:b w:val="false"/>
          <w:i w:val="false"/>
          <w:color w:val="000000"/>
          <w:sz w:val="28"/>
        </w:rPr>
        <w:t>
      2) имеет представление об явлениях природы: ветер, дождь, туман, снег, иней, сосульки по опорным картинам.</w:t>
      </w:r>
    </w:p>
    <w:bookmarkEnd w:id="8100"/>
    <w:bookmarkStart w:name="z11556" w:id="8101"/>
    <w:p>
      <w:pPr>
        <w:spacing w:after="0"/>
        <w:ind w:left="0"/>
        <w:jc w:val="both"/>
      </w:pPr>
      <w:r>
        <w:rPr>
          <w:rFonts w:ascii="Times New Roman"/>
          <w:b w:val="false"/>
          <w:i w:val="false"/>
          <w:color w:val="000000"/>
          <w:sz w:val="28"/>
        </w:rPr>
        <w:t>
      таблица 25</w:t>
      </w:r>
    </w:p>
    <w:bookmarkEnd w:id="8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7" w:id="8102"/>
          <w:p>
            <w:pPr>
              <w:spacing w:after="20"/>
              <w:ind w:left="20"/>
              <w:jc w:val="both"/>
            </w:pPr>
            <w:r>
              <w:rPr>
                <w:rFonts w:ascii="Times New Roman"/>
                <w:b w:val="false"/>
                <w:i w:val="false"/>
                <w:color w:val="000000"/>
                <w:sz w:val="20"/>
              </w:rPr>
              <w:t>
</w:t>
            </w:r>
            <w:r>
              <w:rPr>
                <w:rFonts w:ascii="Times New Roman"/>
                <w:b w:val="false"/>
                <w:i w:val="false"/>
                <w:color w:val="000000"/>
                <w:sz w:val="20"/>
              </w:rPr>
              <w:t>Раздел 3. Защита природы</w:t>
            </w:r>
          </w:p>
          <w:bookmarkEnd w:id="8102"/>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9" w:id="8103"/>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810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62" w:id="8104"/>
          <w:p>
            <w:pPr>
              <w:spacing w:after="20"/>
              <w:ind w:left="20"/>
              <w:jc w:val="both"/>
            </w:pPr>
            <w:r>
              <w:rPr>
                <w:rFonts w:ascii="Times New Roman"/>
                <w:b w:val="false"/>
                <w:i w:val="false"/>
                <w:color w:val="000000"/>
                <w:sz w:val="20"/>
              </w:rPr>
              <w:t>
</w:t>
            </w:r>
            <w:r>
              <w:rPr>
                <w:rFonts w:ascii="Times New Roman"/>
                <w:b w:val="false"/>
                <w:i w:val="false"/>
                <w:color w:val="000000"/>
                <w:sz w:val="20"/>
              </w:rPr>
              <w:t>3.1 Забота о природе</w:t>
            </w:r>
          </w:p>
          <w:bookmarkEnd w:id="810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объяснять правила поведения в природе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знакомить с "Красной книгой"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объяснять способы ухода за растениями и животными, уметь называть их</w:t>
            </w:r>
          </w:p>
        </w:tc>
      </w:tr>
    </w:tbl>
    <w:bookmarkStart w:name="z11571" w:id="8105"/>
    <w:p>
      <w:pPr>
        <w:spacing w:after="0"/>
        <w:ind w:left="0"/>
        <w:jc w:val="both"/>
      </w:pPr>
      <w:r>
        <w:rPr>
          <w:rFonts w:ascii="Times New Roman"/>
          <w:b w:val="false"/>
          <w:i w:val="false"/>
          <w:color w:val="000000"/>
          <w:sz w:val="28"/>
        </w:rPr>
        <w:t>
      399. Ожидаемые результаты по реализации подраздела "Забота о природе":</w:t>
      </w:r>
    </w:p>
    <w:bookmarkEnd w:id="8105"/>
    <w:bookmarkStart w:name="z11572" w:id="8106"/>
    <w:p>
      <w:pPr>
        <w:spacing w:after="0"/>
        <w:ind w:left="0"/>
        <w:jc w:val="both"/>
      </w:pPr>
      <w:r>
        <w:rPr>
          <w:rFonts w:ascii="Times New Roman"/>
          <w:b w:val="false"/>
          <w:i w:val="false"/>
          <w:color w:val="000000"/>
          <w:sz w:val="28"/>
        </w:rPr>
        <w:t xml:space="preserve">
      1) выполняет элементарные правила поведения в природе (не обрывать листья с деревьев, не рвать цветы, не вытаптывать газоны, не разорять гнезда, не бросать мусор); </w:t>
      </w:r>
    </w:p>
    <w:bookmarkEnd w:id="8106"/>
    <w:bookmarkStart w:name="z11573" w:id="8107"/>
    <w:p>
      <w:pPr>
        <w:spacing w:after="0"/>
        <w:ind w:left="0"/>
        <w:jc w:val="both"/>
      </w:pPr>
      <w:r>
        <w:rPr>
          <w:rFonts w:ascii="Times New Roman"/>
          <w:b w:val="false"/>
          <w:i w:val="false"/>
          <w:color w:val="000000"/>
          <w:sz w:val="28"/>
        </w:rPr>
        <w:t xml:space="preserve">
      2) имеет представление о "Красной книге" и некоторых ее представителях; знает, что человеку необходимо оберегать животный и растительный мир. </w:t>
      </w:r>
    </w:p>
    <w:bookmarkEnd w:id="8107"/>
    <w:bookmarkStart w:name="z11574" w:id="8108"/>
    <w:p>
      <w:pPr>
        <w:spacing w:after="0"/>
        <w:ind w:left="0"/>
        <w:jc w:val="left"/>
      </w:pPr>
      <w:r>
        <w:rPr>
          <w:rFonts w:ascii="Times New Roman"/>
          <w:b/>
          <w:i w:val="false"/>
          <w:color w:val="000000"/>
        </w:rPr>
        <w:t xml:space="preserve"> Параграф 14. Образовательная область "Творчество"</w:t>
      </w:r>
    </w:p>
    <w:bookmarkEnd w:id="8108"/>
    <w:bookmarkStart w:name="z11575" w:id="8109"/>
    <w:p>
      <w:pPr>
        <w:spacing w:after="0"/>
        <w:ind w:left="0"/>
        <w:jc w:val="both"/>
      </w:pPr>
      <w:r>
        <w:rPr>
          <w:rFonts w:ascii="Times New Roman"/>
          <w:b w:val="false"/>
          <w:i w:val="false"/>
          <w:color w:val="000000"/>
          <w:sz w:val="28"/>
        </w:rPr>
        <w:t>
      400. Базовое содержание образовательной области "Творчество" реализуется в организованной учебной деятельности – рисование, лепка, аппликация, музыка.</w:t>
      </w:r>
    </w:p>
    <w:bookmarkEnd w:id="8109"/>
    <w:bookmarkStart w:name="z11576" w:id="8110"/>
    <w:p>
      <w:pPr>
        <w:spacing w:after="0"/>
        <w:ind w:left="0"/>
        <w:jc w:val="left"/>
      </w:pPr>
      <w:r>
        <w:rPr>
          <w:rFonts w:ascii="Times New Roman"/>
          <w:b/>
          <w:i w:val="false"/>
          <w:color w:val="000000"/>
        </w:rPr>
        <w:t xml:space="preserve"> Параграф 15. Рисование</w:t>
      </w:r>
    </w:p>
    <w:bookmarkEnd w:id="8110"/>
    <w:bookmarkStart w:name="z11577" w:id="8111"/>
    <w:p>
      <w:pPr>
        <w:spacing w:after="0"/>
        <w:ind w:left="0"/>
        <w:jc w:val="both"/>
      </w:pPr>
      <w:r>
        <w:rPr>
          <w:rFonts w:ascii="Times New Roman"/>
          <w:b w:val="false"/>
          <w:i w:val="false"/>
          <w:color w:val="000000"/>
          <w:sz w:val="28"/>
        </w:rPr>
        <w:t>
      401. Целью является формирование творческих способностей детей посредством приобщения к изобразительной деятельности, развитие эстетического восприятия окружающих предметов, объектов природы.</w:t>
      </w:r>
    </w:p>
    <w:bookmarkEnd w:id="8111"/>
    <w:bookmarkStart w:name="z11578" w:id="8112"/>
    <w:p>
      <w:pPr>
        <w:spacing w:after="0"/>
        <w:ind w:left="0"/>
        <w:jc w:val="both"/>
      </w:pPr>
      <w:r>
        <w:rPr>
          <w:rFonts w:ascii="Times New Roman"/>
          <w:b w:val="false"/>
          <w:i w:val="false"/>
          <w:color w:val="000000"/>
          <w:sz w:val="28"/>
        </w:rPr>
        <w:t>
      402. Задачи:</w:t>
      </w:r>
    </w:p>
    <w:bookmarkEnd w:id="8112"/>
    <w:bookmarkStart w:name="z11579" w:id="8113"/>
    <w:p>
      <w:pPr>
        <w:spacing w:after="0"/>
        <w:ind w:left="0"/>
        <w:jc w:val="both"/>
      </w:pPr>
      <w:r>
        <w:rPr>
          <w:rFonts w:ascii="Times New Roman"/>
          <w:b w:val="false"/>
          <w:i w:val="false"/>
          <w:color w:val="000000"/>
          <w:sz w:val="28"/>
        </w:rPr>
        <w:t>
      1) вызывать эмоциональный отклик и интерес к изобразительной деятельности;</w:t>
      </w:r>
    </w:p>
    <w:bookmarkEnd w:id="8113"/>
    <w:bookmarkStart w:name="z11580" w:id="8114"/>
    <w:p>
      <w:pPr>
        <w:spacing w:after="0"/>
        <w:ind w:left="0"/>
        <w:jc w:val="both"/>
      </w:pPr>
      <w:r>
        <w:rPr>
          <w:rFonts w:ascii="Times New Roman"/>
          <w:b w:val="false"/>
          <w:i w:val="false"/>
          <w:color w:val="000000"/>
          <w:sz w:val="28"/>
        </w:rPr>
        <w:t xml:space="preserve">
      2) закреплять умения и навыки изображать простые предметы передавая форму, цвет, величину; </w:t>
      </w:r>
    </w:p>
    <w:bookmarkEnd w:id="8114"/>
    <w:bookmarkStart w:name="z11581" w:id="8115"/>
    <w:p>
      <w:pPr>
        <w:spacing w:after="0"/>
        <w:ind w:left="0"/>
        <w:jc w:val="both"/>
      </w:pPr>
      <w:r>
        <w:rPr>
          <w:rFonts w:ascii="Times New Roman"/>
          <w:b w:val="false"/>
          <w:i w:val="false"/>
          <w:color w:val="000000"/>
          <w:sz w:val="28"/>
        </w:rPr>
        <w:t>
      3) закреплять умение ориентироваться в пространстве листа (вверху, внизу, посередине, слева-справа);</w:t>
      </w:r>
    </w:p>
    <w:bookmarkEnd w:id="8115"/>
    <w:bookmarkStart w:name="z11582" w:id="8116"/>
    <w:p>
      <w:pPr>
        <w:spacing w:after="0"/>
        <w:ind w:left="0"/>
        <w:jc w:val="both"/>
      </w:pPr>
      <w:r>
        <w:rPr>
          <w:rFonts w:ascii="Times New Roman"/>
          <w:b w:val="false"/>
          <w:i w:val="false"/>
          <w:color w:val="000000"/>
          <w:sz w:val="28"/>
        </w:rPr>
        <w:t>
      4) учить соотносить рисунки с реальными объектами;</w:t>
      </w:r>
    </w:p>
    <w:bookmarkEnd w:id="8116"/>
    <w:bookmarkStart w:name="z11583" w:id="8117"/>
    <w:p>
      <w:pPr>
        <w:spacing w:after="0"/>
        <w:ind w:left="0"/>
        <w:jc w:val="both"/>
      </w:pPr>
      <w:r>
        <w:rPr>
          <w:rFonts w:ascii="Times New Roman"/>
          <w:b w:val="false"/>
          <w:i w:val="false"/>
          <w:color w:val="000000"/>
          <w:sz w:val="28"/>
        </w:rPr>
        <w:t>
      5) создавать сюжетные изображения (по образцу);</w:t>
      </w:r>
    </w:p>
    <w:bookmarkEnd w:id="8117"/>
    <w:bookmarkStart w:name="z11584" w:id="8118"/>
    <w:p>
      <w:pPr>
        <w:spacing w:after="0"/>
        <w:ind w:left="0"/>
        <w:jc w:val="both"/>
      </w:pPr>
      <w:r>
        <w:rPr>
          <w:rFonts w:ascii="Times New Roman"/>
          <w:b w:val="false"/>
          <w:i w:val="false"/>
          <w:color w:val="000000"/>
          <w:sz w:val="28"/>
        </w:rPr>
        <w:t>
      6) создавать изображения, сочетающие элементы аппликации и рисования;</w:t>
      </w:r>
    </w:p>
    <w:bookmarkEnd w:id="8118"/>
    <w:bookmarkStart w:name="z11585" w:id="8119"/>
    <w:p>
      <w:pPr>
        <w:spacing w:after="0"/>
        <w:ind w:left="0"/>
        <w:jc w:val="both"/>
      </w:pPr>
      <w:r>
        <w:rPr>
          <w:rFonts w:ascii="Times New Roman"/>
          <w:b w:val="false"/>
          <w:i w:val="false"/>
          <w:color w:val="000000"/>
          <w:sz w:val="28"/>
        </w:rPr>
        <w:t>
      7) продолжать знакомить с произведениями декоративно-прикладного искусства казахского и других народов;</w:t>
      </w:r>
    </w:p>
    <w:bookmarkEnd w:id="8119"/>
    <w:bookmarkStart w:name="z11586" w:id="8120"/>
    <w:p>
      <w:pPr>
        <w:spacing w:after="0"/>
        <w:ind w:left="0"/>
        <w:jc w:val="both"/>
      </w:pPr>
      <w:r>
        <w:rPr>
          <w:rFonts w:ascii="Times New Roman"/>
          <w:b w:val="false"/>
          <w:i w:val="false"/>
          <w:color w:val="000000"/>
          <w:sz w:val="28"/>
        </w:rPr>
        <w:t>
      8) закреплять умение сохранять правильную позу при работе за столом, приучать быть аккуратным и сохранять свое рабочее место в порядке;</w:t>
      </w:r>
    </w:p>
    <w:bookmarkEnd w:id="8120"/>
    <w:bookmarkStart w:name="z11587" w:id="8121"/>
    <w:p>
      <w:pPr>
        <w:spacing w:after="0"/>
        <w:ind w:left="0"/>
        <w:jc w:val="both"/>
      </w:pPr>
      <w:r>
        <w:rPr>
          <w:rFonts w:ascii="Times New Roman"/>
          <w:b w:val="false"/>
          <w:i w:val="false"/>
          <w:color w:val="000000"/>
          <w:sz w:val="28"/>
        </w:rPr>
        <w:t>
      9) формировать оценочное отношение к своим работам и работам сверстников, умение сравнивать с образцом;</w:t>
      </w:r>
    </w:p>
    <w:bookmarkEnd w:id="8121"/>
    <w:bookmarkStart w:name="z11588" w:id="8122"/>
    <w:p>
      <w:pPr>
        <w:spacing w:after="0"/>
        <w:ind w:left="0"/>
        <w:jc w:val="both"/>
      </w:pPr>
      <w:r>
        <w:rPr>
          <w:rFonts w:ascii="Times New Roman"/>
          <w:b w:val="false"/>
          <w:i w:val="false"/>
          <w:color w:val="000000"/>
          <w:sz w:val="28"/>
        </w:rPr>
        <w:t>
      10) поддерживать желание сотрудничать со взрослыми и сверстниками;</w:t>
      </w:r>
    </w:p>
    <w:bookmarkEnd w:id="8122"/>
    <w:bookmarkStart w:name="z11589" w:id="8123"/>
    <w:p>
      <w:pPr>
        <w:spacing w:after="0"/>
        <w:ind w:left="0"/>
        <w:jc w:val="both"/>
      </w:pPr>
      <w:r>
        <w:rPr>
          <w:rFonts w:ascii="Times New Roman"/>
          <w:b w:val="false"/>
          <w:i w:val="false"/>
          <w:color w:val="000000"/>
          <w:sz w:val="28"/>
        </w:rPr>
        <w:t>
      11) формировать умения работать в коллективе.</w:t>
      </w:r>
    </w:p>
    <w:bookmarkEnd w:id="8123"/>
    <w:bookmarkStart w:name="z11590" w:id="8124"/>
    <w:p>
      <w:pPr>
        <w:spacing w:after="0"/>
        <w:ind w:left="0"/>
        <w:jc w:val="both"/>
      </w:pPr>
      <w:r>
        <w:rPr>
          <w:rFonts w:ascii="Times New Roman"/>
          <w:b w:val="false"/>
          <w:i w:val="false"/>
          <w:color w:val="000000"/>
          <w:sz w:val="28"/>
        </w:rPr>
        <w:t>
      403. Содержание занятия "Рисование"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8124"/>
    <w:bookmarkStart w:name="z11591" w:id="8125"/>
    <w:p>
      <w:pPr>
        <w:spacing w:after="0"/>
        <w:ind w:left="0"/>
        <w:jc w:val="both"/>
      </w:pPr>
      <w:r>
        <w:rPr>
          <w:rFonts w:ascii="Times New Roman"/>
          <w:b w:val="false"/>
          <w:i w:val="false"/>
          <w:color w:val="000000"/>
          <w:sz w:val="28"/>
        </w:rPr>
        <w:t>
      404. Содержание учебной программы включает следующие разделы:</w:t>
      </w:r>
    </w:p>
    <w:bookmarkEnd w:id="8125"/>
    <w:bookmarkStart w:name="z11592" w:id="8126"/>
    <w:p>
      <w:pPr>
        <w:spacing w:after="0"/>
        <w:ind w:left="0"/>
        <w:jc w:val="both"/>
      </w:pPr>
      <w:r>
        <w:rPr>
          <w:rFonts w:ascii="Times New Roman"/>
          <w:b w:val="false"/>
          <w:i w:val="false"/>
          <w:color w:val="000000"/>
          <w:sz w:val="28"/>
        </w:rPr>
        <w:t>
      1) основы рисунка;</w:t>
      </w:r>
    </w:p>
    <w:bookmarkEnd w:id="8126"/>
    <w:bookmarkStart w:name="z11593" w:id="8127"/>
    <w:p>
      <w:pPr>
        <w:spacing w:after="0"/>
        <w:ind w:left="0"/>
        <w:jc w:val="both"/>
      </w:pPr>
      <w:r>
        <w:rPr>
          <w:rFonts w:ascii="Times New Roman"/>
          <w:b w:val="false"/>
          <w:i w:val="false"/>
          <w:color w:val="000000"/>
          <w:sz w:val="28"/>
        </w:rPr>
        <w:t>
      2) материалы и инструменты.</w:t>
      </w:r>
    </w:p>
    <w:bookmarkEnd w:id="8127"/>
    <w:bookmarkStart w:name="z11594" w:id="8128"/>
    <w:p>
      <w:pPr>
        <w:spacing w:after="0"/>
        <w:ind w:left="0"/>
        <w:jc w:val="both"/>
      </w:pPr>
      <w:r>
        <w:rPr>
          <w:rFonts w:ascii="Times New Roman"/>
          <w:b w:val="false"/>
          <w:i w:val="false"/>
          <w:color w:val="000000"/>
          <w:sz w:val="28"/>
        </w:rPr>
        <w:t>
      405. Раздел "Основы рисунка" включает следующие подразделы:</w:t>
      </w:r>
    </w:p>
    <w:bookmarkEnd w:id="8128"/>
    <w:bookmarkStart w:name="z11595" w:id="8129"/>
    <w:p>
      <w:pPr>
        <w:spacing w:after="0"/>
        <w:ind w:left="0"/>
        <w:jc w:val="both"/>
      </w:pPr>
      <w:r>
        <w:rPr>
          <w:rFonts w:ascii="Times New Roman"/>
          <w:b w:val="false"/>
          <w:i w:val="false"/>
          <w:color w:val="000000"/>
          <w:sz w:val="28"/>
        </w:rPr>
        <w:t>
      1)линии и виды линий;</w:t>
      </w:r>
    </w:p>
    <w:bookmarkEnd w:id="8129"/>
    <w:bookmarkStart w:name="z11596" w:id="8130"/>
    <w:p>
      <w:pPr>
        <w:spacing w:after="0"/>
        <w:ind w:left="0"/>
        <w:jc w:val="both"/>
      </w:pPr>
      <w:r>
        <w:rPr>
          <w:rFonts w:ascii="Times New Roman"/>
          <w:b w:val="false"/>
          <w:i w:val="false"/>
          <w:color w:val="000000"/>
          <w:sz w:val="28"/>
        </w:rPr>
        <w:t>
      2) форма и пропорции;</w:t>
      </w:r>
    </w:p>
    <w:bookmarkEnd w:id="8130"/>
    <w:bookmarkStart w:name="z11597" w:id="8131"/>
    <w:p>
      <w:pPr>
        <w:spacing w:after="0"/>
        <w:ind w:left="0"/>
        <w:jc w:val="both"/>
      </w:pPr>
      <w:r>
        <w:rPr>
          <w:rFonts w:ascii="Times New Roman"/>
          <w:b w:val="false"/>
          <w:i w:val="false"/>
          <w:color w:val="000000"/>
          <w:sz w:val="28"/>
        </w:rPr>
        <w:t>
      3) цвет;</w:t>
      </w:r>
    </w:p>
    <w:bookmarkEnd w:id="8131"/>
    <w:bookmarkStart w:name="z11598" w:id="8132"/>
    <w:p>
      <w:pPr>
        <w:spacing w:after="0"/>
        <w:ind w:left="0"/>
        <w:jc w:val="both"/>
      </w:pPr>
      <w:r>
        <w:rPr>
          <w:rFonts w:ascii="Times New Roman"/>
          <w:b w:val="false"/>
          <w:i w:val="false"/>
          <w:color w:val="000000"/>
          <w:sz w:val="28"/>
        </w:rPr>
        <w:t>
      4) композиция.</w:t>
      </w:r>
    </w:p>
    <w:bookmarkEnd w:id="8132"/>
    <w:bookmarkStart w:name="z11599" w:id="8133"/>
    <w:p>
      <w:pPr>
        <w:spacing w:after="0"/>
        <w:ind w:left="0"/>
        <w:jc w:val="both"/>
      </w:pPr>
      <w:r>
        <w:rPr>
          <w:rFonts w:ascii="Times New Roman"/>
          <w:b w:val="false"/>
          <w:i w:val="false"/>
          <w:color w:val="000000"/>
          <w:sz w:val="28"/>
        </w:rPr>
        <w:t>
      406. Раздел "Материалы и инструменты" включает следующие подразделы:</w:t>
      </w:r>
    </w:p>
    <w:bookmarkEnd w:id="8133"/>
    <w:bookmarkStart w:name="z11600" w:id="8134"/>
    <w:p>
      <w:pPr>
        <w:spacing w:after="0"/>
        <w:ind w:left="0"/>
        <w:jc w:val="both"/>
      </w:pPr>
      <w:r>
        <w:rPr>
          <w:rFonts w:ascii="Times New Roman"/>
          <w:b w:val="false"/>
          <w:i w:val="false"/>
          <w:color w:val="000000"/>
          <w:sz w:val="28"/>
        </w:rPr>
        <w:t>
      1) приемы работы с инструментами и художественными материалами;</w:t>
      </w:r>
    </w:p>
    <w:bookmarkEnd w:id="8134"/>
    <w:bookmarkStart w:name="z11601" w:id="8135"/>
    <w:p>
      <w:pPr>
        <w:spacing w:after="0"/>
        <w:ind w:left="0"/>
        <w:jc w:val="both"/>
      </w:pPr>
      <w:r>
        <w:rPr>
          <w:rFonts w:ascii="Times New Roman"/>
          <w:b w:val="false"/>
          <w:i w:val="false"/>
          <w:color w:val="000000"/>
          <w:sz w:val="28"/>
        </w:rPr>
        <w:t>
      2) соблюдение правил гигиены труда, техники безопасности при работе с инструментами.</w:t>
      </w:r>
    </w:p>
    <w:bookmarkEnd w:id="8135"/>
    <w:bookmarkStart w:name="z11602" w:id="8136"/>
    <w:p>
      <w:pPr>
        <w:spacing w:after="0"/>
        <w:ind w:left="0"/>
        <w:jc w:val="both"/>
      </w:pPr>
      <w:r>
        <w:rPr>
          <w:rFonts w:ascii="Times New Roman"/>
          <w:b w:val="false"/>
          <w:i w:val="false"/>
          <w:color w:val="000000"/>
          <w:sz w:val="28"/>
        </w:rPr>
        <w:t>
      407. Система целей обучения:</w:t>
      </w:r>
    </w:p>
    <w:bookmarkEnd w:id="8136"/>
    <w:bookmarkStart w:name="z11603" w:id="8137"/>
    <w:p>
      <w:pPr>
        <w:spacing w:after="0"/>
        <w:ind w:left="0"/>
        <w:jc w:val="both"/>
      </w:pPr>
      <w:r>
        <w:rPr>
          <w:rFonts w:ascii="Times New Roman"/>
          <w:b w:val="false"/>
          <w:i w:val="false"/>
          <w:color w:val="000000"/>
          <w:sz w:val="28"/>
        </w:rPr>
        <w:t>
      таблица 26</w:t>
      </w:r>
    </w:p>
    <w:bookmarkEnd w:id="8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4" w:id="8138"/>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Основы рисунка</w:t>
            </w:r>
          </w:p>
          <w:bookmarkEnd w:id="8138"/>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6" w:id="8139"/>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13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09" w:id="8140"/>
          <w:p>
            <w:pPr>
              <w:spacing w:after="20"/>
              <w:ind w:left="20"/>
              <w:jc w:val="both"/>
            </w:pPr>
            <w:r>
              <w:rPr>
                <w:rFonts w:ascii="Times New Roman"/>
                <w:b w:val="false"/>
                <w:i w:val="false"/>
                <w:color w:val="000000"/>
                <w:sz w:val="20"/>
              </w:rPr>
              <w:t>
</w:t>
            </w:r>
            <w:r>
              <w:rPr>
                <w:rFonts w:ascii="Times New Roman"/>
                <w:b w:val="false"/>
                <w:i w:val="false"/>
                <w:color w:val="000000"/>
                <w:sz w:val="20"/>
              </w:rPr>
              <w:t>1.1 Линии и виды линий</w:t>
            </w:r>
          </w:p>
          <w:bookmarkEnd w:id="814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рисовать простые предметы и несложные силуэты, используя различные виды линий (прямые, кривые, волнистые, замкнутые, зигзагообразные, извилистые)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0.1.1.2 рисовать с помощью различных видов линий простые декоративные узоры и элементы казахского орнамента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15" w:id="8141"/>
          <w:p>
            <w:pPr>
              <w:spacing w:after="20"/>
              <w:ind w:left="20"/>
              <w:jc w:val="both"/>
            </w:pPr>
            <w:r>
              <w:rPr>
                <w:rFonts w:ascii="Times New Roman"/>
                <w:b w:val="false"/>
                <w:i w:val="false"/>
                <w:color w:val="000000"/>
                <w:sz w:val="20"/>
              </w:rPr>
              <w:t>
</w:t>
            </w:r>
            <w:r>
              <w:rPr>
                <w:rFonts w:ascii="Times New Roman"/>
                <w:b w:val="false"/>
                <w:i w:val="false"/>
                <w:color w:val="000000"/>
                <w:sz w:val="20"/>
              </w:rPr>
              <w:t>1.2 Форма и пропорции</w:t>
            </w:r>
          </w:p>
          <w:bookmarkEnd w:id="814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использовать основные геометрические формы для изображения простых предметов/их деталей для создания рисунка с единой сюжетной линией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изображать разные по величине однородные предметы, детали, симметрично располагая их на рисунке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ритмично располагать в узоре геометрические формы и растительные элементы, чередуя их по 1-2 элемента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4" w:id="814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 Цвет </w:t>
            </w:r>
          </w:p>
          <w:bookmarkEnd w:id="814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0.1.3.1 различать основные цвета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27" w:id="8143"/>
          <w:p>
            <w:pPr>
              <w:spacing w:after="20"/>
              <w:ind w:left="20"/>
              <w:jc w:val="both"/>
            </w:pPr>
            <w:r>
              <w:rPr>
                <w:rFonts w:ascii="Times New Roman"/>
                <w:b w:val="false"/>
                <w:i w:val="false"/>
                <w:color w:val="000000"/>
                <w:sz w:val="20"/>
              </w:rPr>
              <w:t>
</w:t>
            </w:r>
            <w:r>
              <w:rPr>
                <w:rFonts w:ascii="Times New Roman"/>
                <w:b w:val="false"/>
                <w:i w:val="false"/>
                <w:color w:val="000000"/>
                <w:sz w:val="20"/>
              </w:rPr>
              <w:t>1.4 Композиция</w:t>
            </w:r>
          </w:p>
          <w:bookmarkEnd w:id="814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 изображать пространственные отношения предметов, располагая их по принадлежности к земле, к воде, к небу, учитывая форму, пропорции, цвет предметов и их деталей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 по образцу подбирать фон бумаги и сочетание цвета для передачи настроения изображения в рисунке</w:t>
            </w:r>
          </w:p>
        </w:tc>
      </w:tr>
    </w:tbl>
    <w:bookmarkStart w:name="z11633" w:id="8144"/>
    <w:p>
      <w:pPr>
        <w:spacing w:after="0"/>
        <w:ind w:left="0"/>
        <w:jc w:val="both"/>
      </w:pPr>
      <w:r>
        <w:rPr>
          <w:rFonts w:ascii="Times New Roman"/>
          <w:b w:val="false"/>
          <w:i w:val="false"/>
          <w:color w:val="000000"/>
          <w:sz w:val="28"/>
        </w:rPr>
        <w:t xml:space="preserve">
      408. Ожидаемые результаты по реализации подраздела "Линии и виды линий": </w:t>
      </w:r>
    </w:p>
    <w:bookmarkEnd w:id="8144"/>
    <w:bookmarkStart w:name="z11634" w:id="8145"/>
    <w:p>
      <w:pPr>
        <w:spacing w:after="0"/>
        <w:ind w:left="0"/>
        <w:jc w:val="both"/>
      </w:pPr>
      <w:r>
        <w:rPr>
          <w:rFonts w:ascii="Times New Roman"/>
          <w:b w:val="false"/>
          <w:i w:val="false"/>
          <w:color w:val="000000"/>
          <w:sz w:val="28"/>
        </w:rPr>
        <w:t xml:space="preserve">
      1) рисует различные виды линий (прямые, кривые, зигзагообразные, замкнутые, извилистые); </w:t>
      </w:r>
    </w:p>
    <w:bookmarkEnd w:id="8145"/>
    <w:bookmarkStart w:name="z11635" w:id="8146"/>
    <w:p>
      <w:pPr>
        <w:spacing w:after="0"/>
        <w:ind w:left="0"/>
        <w:jc w:val="both"/>
      </w:pPr>
      <w:r>
        <w:rPr>
          <w:rFonts w:ascii="Times New Roman"/>
          <w:b w:val="false"/>
          <w:i w:val="false"/>
          <w:color w:val="000000"/>
          <w:sz w:val="28"/>
        </w:rPr>
        <w:t>
      2) различает элементы узоров; рисует элементы казахского орнамента, построенные на различных сочетаниях прямых линий;</w:t>
      </w:r>
    </w:p>
    <w:bookmarkEnd w:id="8146"/>
    <w:bookmarkStart w:name="z11636" w:id="8147"/>
    <w:p>
      <w:pPr>
        <w:spacing w:after="0"/>
        <w:ind w:left="0"/>
        <w:jc w:val="both"/>
      </w:pPr>
      <w:r>
        <w:rPr>
          <w:rFonts w:ascii="Times New Roman"/>
          <w:b w:val="false"/>
          <w:i w:val="false"/>
          <w:color w:val="000000"/>
          <w:sz w:val="28"/>
        </w:rPr>
        <w:t>
      4) составляет узоры на простых форм;</w:t>
      </w:r>
    </w:p>
    <w:bookmarkEnd w:id="8147"/>
    <w:bookmarkStart w:name="z11637" w:id="8148"/>
    <w:p>
      <w:pPr>
        <w:spacing w:after="0"/>
        <w:ind w:left="0"/>
        <w:jc w:val="both"/>
      </w:pPr>
      <w:r>
        <w:rPr>
          <w:rFonts w:ascii="Times New Roman"/>
          <w:b w:val="false"/>
          <w:i w:val="false"/>
          <w:color w:val="000000"/>
          <w:sz w:val="28"/>
        </w:rPr>
        <w:t>
      5) ритмично располагает прямые, волнистые, узкие, широкие линии, кольца, круги разной величины, мазки, точки.</w:t>
      </w:r>
    </w:p>
    <w:bookmarkEnd w:id="8148"/>
    <w:bookmarkStart w:name="z11638" w:id="8149"/>
    <w:p>
      <w:pPr>
        <w:spacing w:after="0"/>
        <w:ind w:left="0"/>
        <w:jc w:val="both"/>
      </w:pPr>
      <w:r>
        <w:rPr>
          <w:rFonts w:ascii="Times New Roman"/>
          <w:b w:val="false"/>
          <w:i w:val="false"/>
          <w:color w:val="000000"/>
          <w:sz w:val="28"/>
        </w:rPr>
        <w:t>
      409. Ожидаемые результаты по реализации подраздела "Форма и пропорции":</w:t>
      </w:r>
    </w:p>
    <w:bookmarkEnd w:id="8149"/>
    <w:bookmarkStart w:name="z11639" w:id="8150"/>
    <w:p>
      <w:pPr>
        <w:spacing w:after="0"/>
        <w:ind w:left="0"/>
        <w:jc w:val="both"/>
      </w:pPr>
      <w:r>
        <w:rPr>
          <w:rFonts w:ascii="Times New Roman"/>
          <w:b w:val="false"/>
          <w:i w:val="false"/>
          <w:color w:val="000000"/>
          <w:sz w:val="28"/>
        </w:rPr>
        <w:t xml:space="preserve">
      1) рисует основные формы, соблюдает пропорции; </w:t>
      </w:r>
    </w:p>
    <w:bookmarkEnd w:id="8150"/>
    <w:bookmarkStart w:name="z11640" w:id="8151"/>
    <w:p>
      <w:pPr>
        <w:spacing w:after="0"/>
        <w:ind w:left="0"/>
        <w:jc w:val="both"/>
      </w:pPr>
      <w:r>
        <w:rPr>
          <w:rFonts w:ascii="Times New Roman"/>
          <w:b w:val="false"/>
          <w:i w:val="false"/>
          <w:color w:val="000000"/>
          <w:sz w:val="28"/>
        </w:rPr>
        <w:t xml:space="preserve">
      2) изображает разные по величине однородные предметы и их детали; </w:t>
      </w:r>
    </w:p>
    <w:bookmarkEnd w:id="8151"/>
    <w:bookmarkStart w:name="z11641" w:id="8152"/>
    <w:p>
      <w:pPr>
        <w:spacing w:after="0"/>
        <w:ind w:left="0"/>
        <w:jc w:val="both"/>
      </w:pPr>
      <w:r>
        <w:rPr>
          <w:rFonts w:ascii="Times New Roman"/>
          <w:b w:val="false"/>
          <w:i w:val="false"/>
          <w:color w:val="000000"/>
          <w:sz w:val="28"/>
        </w:rPr>
        <w:t xml:space="preserve">
      3) с помощью учителя создает рисунок с единой сюжетной линией; </w:t>
      </w:r>
    </w:p>
    <w:bookmarkEnd w:id="8152"/>
    <w:bookmarkStart w:name="z11642" w:id="8153"/>
    <w:p>
      <w:pPr>
        <w:spacing w:after="0"/>
        <w:ind w:left="0"/>
        <w:jc w:val="both"/>
      </w:pPr>
      <w:r>
        <w:rPr>
          <w:rFonts w:ascii="Times New Roman"/>
          <w:b w:val="false"/>
          <w:i w:val="false"/>
          <w:color w:val="000000"/>
          <w:sz w:val="28"/>
        </w:rPr>
        <w:t>
      4) рисует с натуры ветки деревьев, кустарников с листьями; рисует цветы.</w:t>
      </w:r>
    </w:p>
    <w:bookmarkEnd w:id="8153"/>
    <w:bookmarkStart w:name="z11643" w:id="8154"/>
    <w:p>
      <w:pPr>
        <w:spacing w:after="0"/>
        <w:ind w:left="0"/>
        <w:jc w:val="both"/>
      </w:pPr>
      <w:r>
        <w:rPr>
          <w:rFonts w:ascii="Times New Roman"/>
          <w:b w:val="false"/>
          <w:i w:val="false"/>
          <w:color w:val="000000"/>
          <w:sz w:val="28"/>
        </w:rPr>
        <w:t>
      410. Ожидаемые результаты по реализации подраздела "Цвет":</w:t>
      </w:r>
    </w:p>
    <w:bookmarkEnd w:id="8154"/>
    <w:bookmarkStart w:name="z11644" w:id="8155"/>
    <w:p>
      <w:pPr>
        <w:spacing w:after="0"/>
        <w:ind w:left="0"/>
        <w:jc w:val="both"/>
      </w:pPr>
      <w:r>
        <w:rPr>
          <w:rFonts w:ascii="Times New Roman"/>
          <w:b w:val="false"/>
          <w:i w:val="false"/>
          <w:color w:val="000000"/>
          <w:sz w:val="28"/>
        </w:rPr>
        <w:t xml:space="preserve">
      1) соотносит основные цвета (красный, желтый, синий, зеленый, черный, белый); </w:t>
      </w:r>
    </w:p>
    <w:bookmarkEnd w:id="8155"/>
    <w:bookmarkStart w:name="z11645" w:id="8156"/>
    <w:p>
      <w:pPr>
        <w:spacing w:after="0"/>
        <w:ind w:left="0"/>
        <w:jc w:val="both"/>
      </w:pPr>
      <w:r>
        <w:rPr>
          <w:rFonts w:ascii="Times New Roman"/>
          <w:b w:val="false"/>
          <w:i w:val="false"/>
          <w:color w:val="000000"/>
          <w:sz w:val="28"/>
        </w:rPr>
        <w:t xml:space="preserve">
      2) по образцу подбирает фон бумаги для рисунка; </w:t>
      </w:r>
    </w:p>
    <w:bookmarkEnd w:id="8156"/>
    <w:bookmarkStart w:name="z11646" w:id="8157"/>
    <w:p>
      <w:pPr>
        <w:spacing w:after="0"/>
        <w:ind w:left="0"/>
        <w:jc w:val="both"/>
      </w:pPr>
      <w:r>
        <w:rPr>
          <w:rFonts w:ascii="Times New Roman"/>
          <w:b w:val="false"/>
          <w:i w:val="false"/>
          <w:color w:val="000000"/>
          <w:sz w:val="28"/>
        </w:rPr>
        <w:t xml:space="preserve">
      3) сочетает краски для передачи колорита; </w:t>
      </w:r>
    </w:p>
    <w:bookmarkEnd w:id="8157"/>
    <w:bookmarkStart w:name="z11647" w:id="8158"/>
    <w:p>
      <w:pPr>
        <w:spacing w:after="0"/>
        <w:ind w:left="0"/>
        <w:jc w:val="both"/>
      </w:pPr>
      <w:r>
        <w:rPr>
          <w:rFonts w:ascii="Times New Roman"/>
          <w:b w:val="false"/>
          <w:i w:val="false"/>
          <w:color w:val="000000"/>
          <w:sz w:val="28"/>
        </w:rPr>
        <w:t>
      4) различает основные цвета.</w:t>
      </w:r>
    </w:p>
    <w:bookmarkEnd w:id="8158"/>
    <w:bookmarkStart w:name="z11648" w:id="8159"/>
    <w:p>
      <w:pPr>
        <w:spacing w:after="0"/>
        <w:ind w:left="0"/>
        <w:jc w:val="both"/>
      </w:pPr>
      <w:r>
        <w:rPr>
          <w:rFonts w:ascii="Times New Roman"/>
          <w:b w:val="false"/>
          <w:i w:val="false"/>
          <w:color w:val="000000"/>
          <w:sz w:val="28"/>
        </w:rPr>
        <w:t>
      411. Ожидаемые результаты по реализации подраздела "Композиция":</w:t>
      </w:r>
    </w:p>
    <w:bookmarkEnd w:id="8159"/>
    <w:bookmarkStart w:name="z11649" w:id="8160"/>
    <w:p>
      <w:pPr>
        <w:spacing w:after="0"/>
        <w:ind w:left="0"/>
        <w:jc w:val="both"/>
      </w:pPr>
      <w:r>
        <w:rPr>
          <w:rFonts w:ascii="Times New Roman"/>
          <w:b w:val="false"/>
          <w:i w:val="false"/>
          <w:color w:val="000000"/>
          <w:sz w:val="28"/>
        </w:rPr>
        <w:t xml:space="preserve">
      1) создает с помощью учителя композиции рисунков с натуры из отдельных предметов; </w:t>
      </w:r>
    </w:p>
    <w:bookmarkEnd w:id="8160"/>
    <w:bookmarkStart w:name="z11650" w:id="8161"/>
    <w:p>
      <w:pPr>
        <w:spacing w:after="0"/>
        <w:ind w:left="0"/>
        <w:jc w:val="both"/>
      </w:pPr>
      <w:r>
        <w:rPr>
          <w:rFonts w:ascii="Times New Roman"/>
          <w:b w:val="false"/>
          <w:i w:val="false"/>
          <w:color w:val="000000"/>
          <w:sz w:val="28"/>
        </w:rPr>
        <w:t xml:space="preserve">
      2) составляет узоры, орнамент по образцу; </w:t>
      </w:r>
    </w:p>
    <w:bookmarkEnd w:id="8161"/>
    <w:bookmarkStart w:name="z11651" w:id="8162"/>
    <w:p>
      <w:pPr>
        <w:spacing w:after="0"/>
        <w:ind w:left="0"/>
        <w:jc w:val="both"/>
      </w:pPr>
      <w:r>
        <w:rPr>
          <w:rFonts w:ascii="Times New Roman"/>
          <w:b w:val="false"/>
          <w:i w:val="false"/>
          <w:color w:val="000000"/>
          <w:sz w:val="28"/>
        </w:rPr>
        <w:t xml:space="preserve">
      3) по образцу располагает изображение на листе бумаги; </w:t>
      </w:r>
    </w:p>
    <w:bookmarkEnd w:id="8162"/>
    <w:bookmarkStart w:name="z11652" w:id="8163"/>
    <w:p>
      <w:pPr>
        <w:spacing w:after="0"/>
        <w:ind w:left="0"/>
        <w:jc w:val="both"/>
      </w:pPr>
      <w:r>
        <w:rPr>
          <w:rFonts w:ascii="Times New Roman"/>
          <w:b w:val="false"/>
          <w:i w:val="false"/>
          <w:color w:val="000000"/>
          <w:sz w:val="28"/>
        </w:rPr>
        <w:t>
      4) передает пространственные отношения предметов: на одной полосе внизу листа, на всем листе.</w:t>
      </w:r>
    </w:p>
    <w:bookmarkEnd w:id="8163"/>
    <w:bookmarkStart w:name="z11653" w:id="8164"/>
    <w:p>
      <w:pPr>
        <w:spacing w:after="0"/>
        <w:ind w:left="0"/>
        <w:jc w:val="both"/>
      </w:pPr>
      <w:r>
        <w:rPr>
          <w:rFonts w:ascii="Times New Roman"/>
          <w:b w:val="false"/>
          <w:i w:val="false"/>
          <w:color w:val="000000"/>
          <w:sz w:val="28"/>
        </w:rPr>
        <w:t>
      таблица 27</w:t>
      </w:r>
    </w:p>
    <w:bookmarkEnd w:id="8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4" w:id="8165"/>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Материалы и инструменты</w:t>
            </w:r>
          </w:p>
          <w:bookmarkEnd w:id="8165"/>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6" w:id="8166"/>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1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59" w:id="8167"/>
          <w:p>
            <w:pPr>
              <w:spacing w:after="20"/>
              <w:ind w:left="20"/>
              <w:jc w:val="both"/>
            </w:pPr>
            <w:r>
              <w:rPr>
                <w:rFonts w:ascii="Times New Roman"/>
                <w:b w:val="false"/>
                <w:i w:val="false"/>
                <w:color w:val="000000"/>
                <w:sz w:val="20"/>
              </w:rPr>
              <w:t>
</w:t>
            </w:r>
            <w:r>
              <w:rPr>
                <w:rFonts w:ascii="Times New Roman"/>
                <w:b w:val="false"/>
                <w:i w:val="false"/>
                <w:color w:val="000000"/>
                <w:sz w:val="20"/>
              </w:rPr>
              <w:t>2.1 Приемы работы с инструментами и художественными материалами</w:t>
            </w:r>
          </w:p>
          <w:bookmarkEnd w:id="81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0.2.1.1 рисовать карандашами, мелками не напрягая пальцы, держа карандаш (мелок) наклонно, легкими движениями в одном направлении, накладывая равномерно штрихи, не выходя за контуры изображения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0.2.1.2 держать кисть наклонно к бумаге при рисовании тонких линий, точек – вертикально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использовать прием прижимания кисти к бумаге, плашмя при рисовании листьев и цветов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раскрашивать рисунок, проводя кистью в одном направлении, слева направо, сверху вниз</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по образцу выбирать необходимые художественные материалы и инструменты в зависимости от сюжета, композиции, размера, цвета изображений</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4" w:id="8168"/>
          <w:p>
            <w:pPr>
              <w:spacing w:after="20"/>
              <w:ind w:left="20"/>
              <w:jc w:val="both"/>
            </w:pPr>
            <w:r>
              <w:rPr>
                <w:rFonts w:ascii="Times New Roman"/>
                <w:b w:val="false"/>
                <w:i w:val="false"/>
                <w:color w:val="000000"/>
                <w:sz w:val="20"/>
              </w:rPr>
              <w:t>
</w:t>
            </w:r>
            <w:r>
              <w:rPr>
                <w:rFonts w:ascii="Times New Roman"/>
                <w:b w:val="false"/>
                <w:i w:val="false"/>
                <w:color w:val="000000"/>
                <w:sz w:val="20"/>
              </w:rPr>
              <w:t>2.2 Соблюдение правил гигиены труда, техники безопасности при работе с инструментами</w:t>
            </w:r>
          </w:p>
          <w:bookmarkEnd w:id="81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приводить в порядок рабочее место и инструменты в процессе работы, экономно работать с материалами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соблюдать технику безопасности при работе с острыми инструментами, выполнять правила личной гигиены</w:t>
            </w:r>
          </w:p>
        </w:tc>
      </w:tr>
    </w:tbl>
    <w:bookmarkStart w:name="z11680" w:id="8169"/>
    <w:p>
      <w:pPr>
        <w:spacing w:after="0"/>
        <w:ind w:left="0"/>
        <w:jc w:val="both"/>
      </w:pPr>
      <w:r>
        <w:rPr>
          <w:rFonts w:ascii="Times New Roman"/>
          <w:b w:val="false"/>
          <w:i w:val="false"/>
          <w:color w:val="000000"/>
          <w:sz w:val="28"/>
        </w:rPr>
        <w:t>
      412. Ожидаемые результаты по реализации подраздела "Приемы работы с инструментами и художественными материалами":</w:t>
      </w:r>
    </w:p>
    <w:bookmarkEnd w:id="8169"/>
    <w:bookmarkStart w:name="z11681" w:id="8170"/>
    <w:p>
      <w:pPr>
        <w:spacing w:after="0"/>
        <w:ind w:left="0"/>
        <w:jc w:val="both"/>
      </w:pPr>
      <w:r>
        <w:rPr>
          <w:rFonts w:ascii="Times New Roman"/>
          <w:b w:val="false"/>
          <w:i w:val="false"/>
          <w:color w:val="000000"/>
          <w:sz w:val="28"/>
        </w:rPr>
        <w:t xml:space="preserve">
      1) использует разные материалы: карандаши (графитные и цветные), краски (гуашь, акварель), мелки; </w:t>
      </w:r>
    </w:p>
    <w:bookmarkEnd w:id="8170"/>
    <w:bookmarkStart w:name="z11682" w:id="8171"/>
    <w:p>
      <w:pPr>
        <w:spacing w:after="0"/>
        <w:ind w:left="0"/>
        <w:jc w:val="both"/>
      </w:pPr>
      <w:r>
        <w:rPr>
          <w:rFonts w:ascii="Times New Roman"/>
          <w:b w:val="false"/>
          <w:i w:val="false"/>
          <w:color w:val="000000"/>
          <w:sz w:val="28"/>
        </w:rPr>
        <w:t xml:space="preserve">
      2) рисует карандашами не напрягая пальцы; держит карандаш наклонно; накладывает штрихи равномерно, легким движением в одном направлении, не выходит за пределы контура; </w:t>
      </w:r>
    </w:p>
    <w:bookmarkEnd w:id="8171"/>
    <w:bookmarkStart w:name="z11683" w:id="8172"/>
    <w:p>
      <w:pPr>
        <w:spacing w:after="0"/>
        <w:ind w:left="0"/>
        <w:jc w:val="both"/>
      </w:pPr>
      <w:r>
        <w:rPr>
          <w:rFonts w:ascii="Times New Roman"/>
          <w:b w:val="false"/>
          <w:i w:val="false"/>
          <w:color w:val="000000"/>
          <w:sz w:val="28"/>
        </w:rPr>
        <w:t xml:space="preserve">
      3) набирает краску кистью; проводит узкие и широкие линии кистью; держит кисть наклонно к бумаге; при рисовании тонких линий, точек держит кисть вертикально; </w:t>
      </w:r>
    </w:p>
    <w:bookmarkEnd w:id="8172"/>
    <w:bookmarkStart w:name="z11684" w:id="8173"/>
    <w:p>
      <w:pPr>
        <w:spacing w:after="0"/>
        <w:ind w:left="0"/>
        <w:jc w:val="both"/>
      </w:pPr>
      <w:r>
        <w:rPr>
          <w:rFonts w:ascii="Times New Roman"/>
          <w:b w:val="false"/>
          <w:i w:val="false"/>
          <w:color w:val="000000"/>
          <w:sz w:val="28"/>
        </w:rPr>
        <w:t xml:space="preserve">
      4) проводит кистью в одном направлении, слева направо, сверху вниз; </w:t>
      </w:r>
    </w:p>
    <w:bookmarkEnd w:id="8173"/>
    <w:bookmarkStart w:name="z11685" w:id="8174"/>
    <w:p>
      <w:pPr>
        <w:spacing w:after="0"/>
        <w:ind w:left="0"/>
        <w:jc w:val="both"/>
      </w:pPr>
      <w:r>
        <w:rPr>
          <w:rFonts w:ascii="Times New Roman"/>
          <w:b w:val="false"/>
          <w:i w:val="false"/>
          <w:color w:val="000000"/>
          <w:sz w:val="28"/>
        </w:rPr>
        <w:t>
      5) использует прием прижимания кисти к бумаге плашмя.</w:t>
      </w:r>
    </w:p>
    <w:bookmarkEnd w:id="8174"/>
    <w:bookmarkStart w:name="z11686" w:id="8175"/>
    <w:p>
      <w:pPr>
        <w:spacing w:after="0"/>
        <w:ind w:left="0"/>
        <w:jc w:val="both"/>
      </w:pPr>
      <w:r>
        <w:rPr>
          <w:rFonts w:ascii="Times New Roman"/>
          <w:b w:val="false"/>
          <w:i w:val="false"/>
          <w:color w:val="000000"/>
          <w:sz w:val="28"/>
        </w:rPr>
        <w:t>
      413. Ожидаемые результаты по реализации подраздела "Соблюдение правил гигиены труда, техники безопасности при работе с инструментами":</w:t>
      </w:r>
    </w:p>
    <w:bookmarkEnd w:id="8175"/>
    <w:bookmarkStart w:name="z11687" w:id="8176"/>
    <w:p>
      <w:pPr>
        <w:spacing w:after="0"/>
        <w:ind w:left="0"/>
        <w:jc w:val="both"/>
      </w:pPr>
      <w:r>
        <w:rPr>
          <w:rFonts w:ascii="Times New Roman"/>
          <w:b w:val="false"/>
          <w:i w:val="false"/>
          <w:color w:val="000000"/>
          <w:sz w:val="28"/>
        </w:rPr>
        <w:t>
      1) по инструкции педагога планирует последовательность выполнения задания; готовит необходимые материалы для работы;</w:t>
      </w:r>
    </w:p>
    <w:bookmarkEnd w:id="8176"/>
    <w:bookmarkStart w:name="z11688" w:id="8177"/>
    <w:p>
      <w:pPr>
        <w:spacing w:after="0"/>
        <w:ind w:left="0"/>
        <w:jc w:val="both"/>
      </w:pPr>
      <w:r>
        <w:rPr>
          <w:rFonts w:ascii="Times New Roman"/>
          <w:b w:val="false"/>
          <w:i w:val="false"/>
          <w:color w:val="000000"/>
          <w:sz w:val="28"/>
        </w:rPr>
        <w:t>
      2) самостоятельно приводит в порядок рабочее место и инструменты; убирает на место инструменты, карандаши, краски, бумаги.</w:t>
      </w:r>
    </w:p>
    <w:bookmarkEnd w:id="8177"/>
    <w:bookmarkStart w:name="z11689" w:id="8178"/>
    <w:p>
      <w:pPr>
        <w:spacing w:after="0"/>
        <w:ind w:left="0"/>
        <w:jc w:val="left"/>
      </w:pPr>
      <w:r>
        <w:rPr>
          <w:rFonts w:ascii="Times New Roman"/>
          <w:b/>
          <w:i w:val="false"/>
          <w:color w:val="000000"/>
        </w:rPr>
        <w:t xml:space="preserve"> Параграф 16. Лепка</w:t>
      </w:r>
    </w:p>
    <w:bookmarkEnd w:id="8178"/>
    <w:bookmarkStart w:name="z11690" w:id="8179"/>
    <w:p>
      <w:pPr>
        <w:spacing w:after="0"/>
        <w:ind w:left="0"/>
        <w:jc w:val="both"/>
      </w:pPr>
      <w:r>
        <w:rPr>
          <w:rFonts w:ascii="Times New Roman"/>
          <w:b w:val="false"/>
          <w:i w:val="false"/>
          <w:color w:val="000000"/>
          <w:sz w:val="28"/>
        </w:rPr>
        <w:t>
      414. Целью является формирование интереса к процессу лепки, формирование представлений о поделках, как об изображениях реальных объектов</w:t>
      </w:r>
    </w:p>
    <w:bookmarkEnd w:id="8179"/>
    <w:bookmarkStart w:name="z11691" w:id="8180"/>
    <w:p>
      <w:pPr>
        <w:spacing w:after="0"/>
        <w:ind w:left="0"/>
        <w:jc w:val="both"/>
      </w:pPr>
      <w:r>
        <w:rPr>
          <w:rFonts w:ascii="Times New Roman"/>
          <w:b w:val="false"/>
          <w:i w:val="false"/>
          <w:color w:val="000000"/>
          <w:sz w:val="28"/>
        </w:rPr>
        <w:t>
      415. Задачи:</w:t>
      </w:r>
    </w:p>
    <w:bookmarkEnd w:id="8180"/>
    <w:bookmarkStart w:name="z11692" w:id="8181"/>
    <w:p>
      <w:pPr>
        <w:spacing w:after="0"/>
        <w:ind w:left="0"/>
        <w:jc w:val="both"/>
      </w:pPr>
      <w:r>
        <w:rPr>
          <w:rFonts w:ascii="Times New Roman"/>
          <w:b w:val="false"/>
          <w:i w:val="false"/>
          <w:color w:val="000000"/>
          <w:sz w:val="28"/>
        </w:rPr>
        <w:t>
      1) вызывать эмоциональный отклик и интерес к лепке;</w:t>
      </w:r>
    </w:p>
    <w:bookmarkEnd w:id="8181"/>
    <w:bookmarkStart w:name="z11693" w:id="8182"/>
    <w:p>
      <w:pPr>
        <w:spacing w:after="0"/>
        <w:ind w:left="0"/>
        <w:jc w:val="both"/>
      </w:pPr>
      <w:r>
        <w:rPr>
          <w:rFonts w:ascii="Times New Roman"/>
          <w:b w:val="false"/>
          <w:i w:val="false"/>
          <w:color w:val="000000"/>
          <w:sz w:val="28"/>
        </w:rPr>
        <w:t>
      2) продолжать учить наблюдать за действиями взрослого, совершать действия по подражанию;</w:t>
      </w:r>
    </w:p>
    <w:bookmarkEnd w:id="8182"/>
    <w:bookmarkStart w:name="z11694" w:id="8183"/>
    <w:p>
      <w:pPr>
        <w:spacing w:after="0"/>
        <w:ind w:left="0"/>
        <w:jc w:val="both"/>
      </w:pPr>
      <w:r>
        <w:rPr>
          <w:rFonts w:ascii="Times New Roman"/>
          <w:b w:val="false"/>
          <w:i w:val="false"/>
          <w:color w:val="000000"/>
          <w:sz w:val="28"/>
        </w:rPr>
        <w:t>
      3) совершенствовать способы обследования предметов перед лепкой: определение формы, величины и цвета предметов;</w:t>
      </w:r>
    </w:p>
    <w:bookmarkEnd w:id="8183"/>
    <w:bookmarkStart w:name="z11695" w:id="8184"/>
    <w:p>
      <w:pPr>
        <w:spacing w:after="0"/>
        <w:ind w:left="0"/>
        <w:jc w:val="both"/>
      </w:pPr>
      <w:r>
        <w:rPr>
          <w:rFonts w:ascii="Times New Roman"/>
          <w:b w:val="false"/>
          <w:i w:val="false"/>
          <w:color w:val="000000"/>
          <w:sz w:val="28"/>
        </w:rPr>
        <w:t>
      4) учить при лепке передавать основные свойства и отношения предметов;</w:t>
      </w:r>
    </w:p>
    <w:bookmarkEnd w:id="8184"/>
    <w:bookmarkStart w:name="z11696" w:id="8185"/>
    <w:p>
      <w:pPr>
        <w:spacing w:after="0"/>
        <w:ind w:left="0"/>
        <w:jc w:val="both"/>
      </w:pPr>
      <w:r>
        <w:rPr>
          <w:rFonts w:ascii="Times New Roman"/>
          <w:b w:val="false"/>
          <w:i w:val="false"/>
          <w:color w:val="000000"/>
          <w:sz w:val="28"/>
        </w:rPr>
        <w:t>
      5) продолжать формировать пространственные представления;</w:t>
      </w:r>
    </w:p>
    <w:bookmarkEnd w:id="8185"/>
    <w:bookmarkStart w:name="z11697" w:id="8186"/>
    <w:p>
      <w:pPr>
        <w:spacing w:after="0"/>
        <w:ind w:left="0"/>
        <w:jc w:val="both"/>
      </w:pPr>
      <w:r>
        <w:rPr>
          <w:rFonts w:ascii="Times New Roman"/>
          <w:b w:val="false"/>
          <w:i w:val="false"/>
          <w:color w:val="000000"/>
          <w:sz w:val="28"/>
        </w:rPr>
        <w:t xml:space="preserve">
      6) закреплять навык лепить предметы цилиндрической, округлой, овальной формы; </w:t>
      </w:r>
    </w:p>
    <w:bookmarkEnd w:id="8186"/>
    <w:bookmarkStart w:name="z11698" w:id="8187"/>
    <w:p>
      <w:pPr>
        <w:spacing w:after="0"/>
        <w:ind w:left="0"/>
        <w:jc w:val="both"/>
      </w:pPr>
      <w:r>
        <w:rPr>
          <w:rFonts w:ascii="Times New Roman"/>
          <w:b w:val="false"/>
          <w:i w:val="false"/>
          <w:color w:val="000000"/>
          <w:sz w:val="28"/>
        </w:rPr>
        <w:t>
      7) закреплять навык использовать при лепке различные приемы: раскатывания, вдавливания, сплющивание, оттягивания, прижимания, сглаживания, прищипывания;</w:t>
      </w:r>
    </w:p>
    <w:bookmarkEnd w:id="8187"/>
    <w:bookmarkStart w:name="z11699" w:id="8188"/>
    <w:p>
      <w:pPr>
        <w:spacing w:after="0"/>
        <w:ind w:left="0"/>
        <w:jc w:val="both"/>
      </w:pPr>
      <w:r>
        <w:rPr>
          <w:rFonts w:ascii="Times New Roman"/>
          <w:b w:val="false"/>
          <w:i w:val="false"/>
          <w:color w:val="000000"/>
          <w:sz w:val="28"/>
        </w:rPr>
        <w:t>
      8) формировать навык лепки предметов и фигурок из 2-3-х частей;</w:t>
      </w:r>
    </w:p>
    <w:bookmarkEnd w:id="8188"/>
    <w:bookmarkStart w:name="z11700" w:id="8189"/>
    <w:p>
      <w:pPr>
        <w:spacing w:after="0"/>
        <w:ind w:left="0"/>
        <w:jc w:val="both"/>
      </w:pPr>
      <w:r>
        <w:rPr>
          <w:rFonts w:ascii="Times New Roman"/>
          <w:b w:val="false"/>
          <w:i w:val="false"/>
          <w:color w:val="000000"/>
          <w:sz w:val="28"/>
        </w:rPr>
        <w:t>
      9) формировать элементарные навыки сюжетной лепки;</w:t>
      </w:r>
    </w:p>
    <w:bookmarkEnd w:id="8189"/>
    <w:bookmarkStart w:name="z11701" w:id="8190"/>
    <w:p>
      <w:pPr>
        <w:spacing w:after="0"/>
        <w:ind w:left="0"/>
        <w:jc w:val="both"/>
      </w:pPr>
      <w:r>
        <w:rPr>
          <w:rFonts w:ascii="Times New Roman"/>
          <w:b w:val="false"/>
          <w:i w:val="false"/>
          <w:color w:val="000000"/>
          <w:sz w:val="28"/>
        </w:rPr>
        <w:t>
      10) формировать представления о декоративной лепке;</w:t>
      </w:r>
    </w:p>
    <w:bookmarkEnd w:id="8190"/>
    <w:bookmarkStart w:name="z11702" w:id="8191"/>
    <w:p>
      <w:pPr>
        <w:spacing w:after="0"/>
        <w:ind w:left="0"/>
        <w:jc w:val="both"/>
      </w:pPr>
      <w:r>
        <w:rPr>
          <w:rFonts w:ascii="Times New Roman"/>
          <w:b w:val="false"/>
          <w:i w:val="false"/>
          <w:color w:val="000000"/>
          <w:sz w:val="28"/>
        </w:rPr>
        <w:t>
      11) учить выполнять коллективные поделки;</w:t>
      </w:r>
    </w:p>
    <w:bookmarkEnd w:id="8191"/>
    <w:bookmarkStart w:name="z11703" w:id="8192"/>
    <w:p>
      <w:pPr>
        <w:spacing w:after="0"/>
        <w:ind w:left="0"/>
        <w:jc w:val="both"/>
      </w:pPr>
      <w:r>
        <w:rPr>
          <w:rFonts w:ascii="Times New Roman"/>
          <w:b w:val="false"/>
          <w:i w:val="false"/>
          <w:color w:val="000000"/>
          <w:sz w:val="28"/>
        </w:rPr>
        <w:t>
      12) учить сравнивать готовую поделку с образцом;</w:t>
      </w:r>
    </w:p>
    <w:bookmarkEnd w:id="8192"/>
    <w:bookmarkStart w:name="z11704" w:id="8193"/>
    <w:p>
      <w:pPr>
        <w:spacing w:after="0"/>
        <w:ind w:left="0"/>
        <w:jc w:val="both"/>
      </w:pPr>
      <w:r>
        <w:rPr>
          <w:rFonts w:ascii="Times New Roman"/>
          <w:b w:val="false"/>
          <w:i w:val="false"/>
          <w:color w:val="000000"/>
          <w:sz w:val="28"/>
        </w:rPr>
        <w:t>
      13) формировать интерес к игре с лепными поделками;</w:t>
      </w:r>
    </w:p>
    <w:bookmarkEnd w:id="8193"/>
    <w:bookmarkStart w:name="z11705" w:id="8194"/>
    <w:p>
      <w:pPr>
        <w:spacing w:after="0"/>
        <w:ind w:left="0"/>
        <w:jc w:val="both"/>
      </w:pPr>
      <w:r>
        <w:rPr>
          <w:rFonts w:ascii="Times New Roman"/>
          <w:b w:val="false"/>
          <w:i w:val="false"/>
          <w:color w:val="000000"/>
          <w:sz w:val="28"/>
        </w:rPr>
        <w:t>
      14) закреплять знания элементарных правил работы с пластическими материалами;</w:t>
      </w:r>
    </w:p>
    <w:bookmarkEnd w:id="8194"/>
    <w:bookmarkStart w:name="z11706" w:id="8195"/>
    <w:p>
      <w:pPr>
        <w:spacing w:after="0"/>
        <w:ind w:left="0"/>
        <w:jc w:val="both"/>
      </w:pPr>
      <w:r>
        <w:rPr>
          <w:rFonts w:ascii="Times New Roman"/>
          <w:b w:val="false"/>
          <w:i w:val="false"/>
          <w:color w:val="000000"/>
          <w:sz w:val="28"/>
        </w:rPr>
        <w:t>
      15) воспитывать умение аккуратного выполнения работы.</w:t>
      </w:r>
    </w:p>
    <w:bookmarkEnd w:id="8195"/>
    <w:bookmarkStart w:name="z11707" w:id="8196"/>
    <w:p>
      <w:pPr>
        <w:spacing w:after="0"/>
        <w:ind w:left="0"/>
        <w:jc w:val="both"/>
      </w:pPr>
      <w:r>
        <w:rPr>
          <w:rFonts w:ascii="Times New Roman"/>
          <w:b w:val="false"/>
          <w:i w:val="false"/>
          <w:color w:val="000000"/>
          <w:sz w:val="28"/>
        </w:rPr>
        <w:t>
      416. Содержание занятия "Лепка"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8196"/>
    <w:bookmarkStart w:name="z11708" w:id="8197"/>
    <w:p>
      <w:pPr>
        <w:spacing w:after="0"/>
        <w:ind w:left="0"/>
        <w:jc w:val="both"/>
      </w:pPr>
      <w:r>
        <w:rPr>
          <w:rFonts w:ascii="Times New Roman"/>
          <w:b w:val="false"/>
          <w:i w:val="false"/>
          <w:color w:val="000000"/>
          <w:sz w:val="28"/>
        </w:rPr>
        <w:t>
      417. Содержание учебной программы включает следующие разделы:</w:t>
      </w:r>
    </w:p>
    <w:bookmarkEnd w:id="8197"/>
    <w:bookmarkStart w:name="z11709" w:id="8198"/>
    <w:p>
      <w:pPr>
        <w:spacing w:after="0"/>
        <w:ind w:left="0"/>
        <w:jc w:val="both"/>
      </w:pPr>
      <w:r>
        <w:rPr>
          <w:rFonts w:ascii="Times New Roman"/>
          <w:b w:val="false"/>
          <w:i w:val="false"/>
          <w:color w:val="000000"/>
          <w:sz w:val="28"/>
        </w:rPr>
        <w:t>
      1) направления лепки;</w:t>
      </w:r>
    </w:p>
    <w:bookmarkEnd w:id="8198"/>
    <w:bookmarkStart w:name="z11710" w:id="8199"/>
    <w:p>
      <w:pPr>
        <w:spacing w:after="0"/>
        <w:ind w:left="0"/>
        <w:jc w:val="both"/>
      </w:pPr>
      <w:r>
        <w:rPr>
          <w:rFonts w:ascii="Times New Roman"/>
          <w:b w:val="false"/>
          <w:i w:val="false"/>
          <w:color w:val="000000"/>
          <w:sz w:val="28"/>
        </w:rPr>
        <w:t>
      2) соблюдение правил гигиены труда, техники безопасности при работе с инструментами.</w:t>
      </w:r>
    </w:p>
    <w:bookmarkEnd w:id="8199"/>
    <w:bookmarkStart w:name="z11711" w:id="8200"/>
    <w:p>
      <w:pPr>
        <w:spacing w:after="0"/>
        <w:ind w:left="0"/>
        <w:jc w:val="both"/>
      </w:pPr>
      <w:r>
        <w:rPr>
          <w:rFonts w:ascii="Times New Roman"/>
          <w:b w:val="false"/>
          <w:i w:val="false"/>
          <w:color w:val="000000"/>
          <w:sz w:val="28"/>
        </w:rPr>
        <w:t>
      418. Раздел "Направления лепки" включает следующие подразделы:</w:t>
      </w:r>
    </w:p>
    <w:bookmarkEnd w:id="8200"/>
    <w:bookmarkStart w:name="z11712" w:id="8201"/>
    <w:p>
      <w:pPr>
        <w:spacing w:after="0"/>
        <w:ind w:left="0"/>
        <w:jc w:val="both"/>
      </w:pPr>
      <w:r>
        <w:rPr>
          <w:rFonts w:ascii="Times New Roman"/>
          <w:b w:val="false"/>
          <w:i w:val="false"/>
          <w:color w:val="000000"/>
          <w:sz w:val="28"/>
        </w:rPr>
        <w:t>
      1) предметная лепка;</w:t>
      </w:r>
    </w:p>
    <w:bookmarkEnd w:id="8201"/>
    <w:bookmarkStart w:name="z11713" w:id="8202"/>
    <w:p>
      <w:pPr>
        <w:spacing w:after="0"/>
        <w:ind w:left="0"/>
        <w:jc w:val="both"/>
      </w:pPr>
      <w:r>
        <w:rPr>
          <w:rFonts w:ascii="Times New Roman"/>
          <w:b w:val="false"/>
          <w:i w:val="false"/>
          <w:color w:val="000000"/>
          <w:sz w:val="28"/>
        </w:rPr>
        <w:t>
      2) сюжетная лепка;</w:t>
      </w:r>
    </w:p>
    <w:bookmarkEnd w:id="8202"/>
    <w:bookmarkStart w:name="z11714" w:id="8203"/>
    <w:p>
      <w:pPr>
        <w:spacing w:after="0"/>
        <w:ind w:left="0"/>
        <w:jc w:val="both"/>
      </w:pPr>
      <w:r>
        <w:rPr>
          <w:rFonts w:ascii="Times New Roman"/>
          <w:b w:val="false"/>
          <w:i w:val="false"/>
          <w:color w:val="000000"/>
          <w:sz w:val="28"/>
        </w:rPr>
        <w:t>
      3) декоративная лепка.</w:t>
      </w:r>
    </w:p>
    <w:bookmarkEnd w:id="8203"/>
    <w:bookmarkStart w:name="z11715" w:id="8204"/>
    <w:p>
      <w:pPr>
        <w:spacing w:after="0"/>
        <w:ind w:left="0"/>
        <w:jc w:val="both"/>
      </w:pPr>
      <w:r>
        <w:rPr>
          <w:rFonts w:ascii="Times New Roman"/>
          <w:b w:val="false"/>
          <w:i w:val="false"/>
          <w:color w:val="000000"/>
          <w:sz w:val="28"/>
        </w:rPr>
        <w:t>
      419. Раздел "Соблюдение правил гигиены труда, техники безопасности при работе с инструментами" включает следующий подраздел:</w:t>
      </w:r>
    </w:p>
    <w:bookmarkEnd w:id="8204"/>
    <w:bookmarkStart w:name="z11716" w:id="8205"/>
    <w:p>
      <w:pPr>
        <w:spacing w:after="0"/>
        <w:ind w:left="0"/>
        <w:jc w:val="both"/>
      </w:pPr>
      <w:r>
        <w:rPr>
          <w:rFonts w:ascii="Times New Roman"/>
          <w:b w:val="false"/>
          <w:i w:val="false"/>
          <w:color w:val="000000"/>
          <w:sz w:val="28"/>
        </w:rPr>
        <w:t>
      1) работа с материалами и инструментами для лепки.</w:t>
      </w:r>
    </w:p>
    <w:bookmarkEnd w:id="8205"/>
    <w:bookmarkStart w:name="z11717" w:id="8206"/>
    <w:p>
      <w:pPr>
        <w:spacing w:after="0"/>
        <w:ind w:left="0"/>
        <w:jc w:val="both"/>
      </w:pPr>
      <w:r>
        <w:rPr>
          <w:rFonts w:ascii="Times New Roman"/>
          <w:b w:val="false"/>
          <w:i w:val="false"/>
          <w:color w:val="000000"/>
          <w:sz w:val="28"/>
        </w:rPr>
        <w:t>
      420. Система целей обучения:</w:t>
      </w:r>
    </w:p>
    <w:bookmarkEnd w:id="8206"/>
    <w:bookmarkStart w:name="z11718" w:id="8207"/>
    <w:p>
      <w:pPr>
        <w:spacing w:after="0"/>
        <w:ind w:left="0"/>
        <w:jc w:val="both"/>
      </w:pPr>
      <w:r>
        <w:rPr>
          <w:rFonts w:ascii="Times New Roman"/>
          <w:b w:val="false"/>
          <w:i w:val="false"/>
          <w:color w:val="000000"/>
          <w:sz w:val="28"/>
        </w:rPr>
        <w:t>
      таблица 28</w:t>
      </w:r>
    </w:p>
    <w:bookmarkEnd w:id="8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9" w:id="8208"/>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Направления лепки</w:t>
            </w:r>
          </w:p>
          <w:bookmarkEnd w:id="8208"/>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1" w:id="8209"/>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20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4" w:id="821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 Предметная лепка </w:t>
            </w:r>
          </w:p>
          <w:bookmarkEnd w:id="82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0.1.1.1 лепить с натуры, вытягивая части из целого куска пластилина глины знакомые предметы, модели фруктов и овощей, животных, птиц разной формы, размера, объема на основе простых геометрических фигур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лепить простую фигуру человека и животных в движении, учитывая элементарные пропорции тела, придавая фигуре вертикальное или горизонтальное положение, скрепляя части фигуры, прижимая их к друг другу, сглаживая места скрепления с помощью стеки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лепить характерные детали персонажей (уши, лапы, крылья), соблюдая пропорции, используя простые приемы (скатывания, раскатывания, расплющивания, выдавливания с помощью стека), соединяя детали комбинированным способом</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3" w:id="8211"/>
          <w:p>
            <w:pPr>
              <w:spacing w:after="20"/>
              <w:ind w:left="20"/>
              <w:jc w:val="both"/>
            </w:pPr>
            <w:r>
              <w:rPr>
                <w:rFonts w:ascii="Times New Roman"/>
                <w:b w:val="false"/>
                <w:i w:val="false"/>
                <w:color w:val="000000"/>
                <w:sz w:val="20"/>
              </w:rPr>
              <w:t>
</w:t>
            </w:r>
            <w:r>
              <w:rPr>
                <w:rFonts w:ascii="Times New Roman"/>
                <w:b w:val="false"/>
                <w:i w:val="false"/>
                <w:color w:val="000000"/>
                <w:sz w:val="20"/>
              </w:rPr>
              <w:t>1.2 Сюжетная лепка</w:t>
            </w:r>
          </w:p>
          <w:bookmarkEnd w:id="82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 создавать образы и сюжетные композиции с однородными предметами по сюжетам сказок, рассказов (коллективная лепка)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0.1.2.2 использовать технику установки изделий на подставке, располагая несколько фигурок на одной подставке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39" w:id="8212"/>
          <w:p>
            <w:pPr>
              <w:spacing w:after="20"/>
              <w:ind w:left="20"/>
              <w:jc w:val="both"/>
            </w:pPr>
            <w:r>
              <w:rPr>
                <w:rFonts w:ascii="Times New Roman"/>
                <w:b w:val="false"/>
                <w:i w:val="false"/>
                <w:color w:val="000000"/>
                <w:sz w:val="20"/>
              </w:rPr>
              <w:t>
</w:t>
            </w:r>
            <w:r>
              <w:rPr>
                <w:rFonts w:ascii="Times New Roman"/>
                <w:b w:val="false"/>
                <w:i w:val="false"/>
                <w:color w:val="000000"/>
                <w:sz w:val="20"/>
              </w:rPr>
              <w:t>1.3 Декоративная лепка</w:t>
            </w:r>
          </w:p>
          <w:bookmarkEnd w:id="82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лепить игрушки, посуду по мотивам народных промыслов Казахстана и народов мира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 использовать приемы декорирования лепного образа по мотивам народных игрушек разных народов мира с натуры (налепы, прорезание или процарапывание стекой)</w:t>
            </w:r>
          </w:p>
        </w:tc>
      </w:tr>
    </w:tbl>
    <w:bookmarkStart w:name="z11745" w:id="8213"/>
    <w:p>
      <w:pPr>
        <w:spacing w:after="0"/>
        <w:ind w:left="0"/>
        <w:jc w:val="both"/>
      </w:pPr>
      <w:r>
        <w:rPr>
          <w:rFonts w:ascii="Times New Roman"/>
          <w:b w:val="false"/>
          <w:i w:val="false"/>
          <w:color w:val="000000"/>
          <w:sz w:val="28"/>
        </w:rPr>
        <w:t>
      421. Ожидаемые результаты по реализации подраздела "Предметная лепка":</w:t>
      </w:r>
    </w:p>
    <w:bookmarkEnd w:id="8213"/>
    <w:bookmarkStart w:name="z11746" w:id="8214"/>
    <w:p>
      <w:pPr>
        <w:spacing w:after="0"/>
        <w:ind w:left="0"/>
        <w:jc w:val="both"/>
      </w:pPr>
      <w:r>
        <w:rPr>
          <w:rFonts w:ascii="Times New Roman"/>
          <w:b w:val="false"/>
          <w:i w:val="false"/>
          <w:color w:val="000000"/>
          <w:sz w:val="28"/>
        </w:rPr>
        <w:t>
      1) умеет лепить фигуры людей, животных, птиц, модели фруктов и овощей из одного куска пластилина;</w:t>
      </w:r>
    </w:p>
    <w:bookmarkEnd w:id="8214"/>
    <w:bookmarkStart w:name="z11747" w:id="8215"/>
    <w:p>
      <w:pPr>
        <w:spacing w:after="0"/>
        <w:ind w:left="0"/>
        <w:jc w:val="both"/>
      </w:pPr>
      <w:r>
        <w:rPr>
          <w:rFonts w:ascii="Times New Roman"/>
          <w:b w:val="false"/>
          <w:i w:val="false"/>
          <w:color w:val="000000"/>
          <w:sz w:val="28"/>
        </w:rPr>
        <w:t>
      2) использует различные приемы лепки и дополнительный материал;</w:t>
      </w:r>
    </w:p>
    <w:bookmarkEnd w:id="8215"/>
    <w:bookmarkStart w:name="z11748" w:id="8216"/>
    <w:p>
      <w:pPr>
        <w:spacing w:after="0"/>
        <w:ind w:left="0"/>
        <w:jc w:val="both"/>
      </w:pPr>
      <w:r>
        <w:rPr>
          <w:rFonts w:ascii="Times New Roman"/>
          <w:b w:val="false"/>
          <w:i w:val="false"/>
          <w:color w:val="000000"/>
          <w:sz w:val="28"/>
        </w:rPr>
        <w:t>
      3) соблюдает относительную величину частей, скрепляет части вылепленной фигуры, прижимает их одну к другой и сглаживает места скреплений; обрабатывает поверхность формы движениями пальцев и стекой.</w:t>
      </w:r>
    </w:p>
    <w:bookmarkEnd w:id="8216"/>
    <w:bookmarkStart w:name="z11749" w:id="8217"/>
    <w:p>
      <w:pPr>
        <w:spacing w:after="0"/>
        <w:ind w:left="0"/>
        <w:jc w:val="both"/>
      </w:pPr>
      <w:r>
        <w:rPr>
          <w:rFonts w:ascii="Times New Roman"/>
          <w:b w:val="false"/>
          <w:i w:val="false"/>
          <w:color w:val="000000"/>
          <w:sz w:val="28"/>
        </w:rPr>
        <w:t>
      422. Ожидаемые результаты по реализации подраздела "Сюжетная лепка":</w:t>
      </w:r>
    </w:p>
    <w:bookmarkEnd w:id="8217"/>
    <w:bookmarkStart w:name="z11750" w:id="8218"/>
    <w:p>
      <w:pPr>
        <w:spacing w:after="0"/>
        <w:ind w:left="0"/>
        <w:jc w:val="both"/>
      </w:pPr>
      <w:r>
        <w:rPr>
          <w:rFonts w:ascii="Times New Roman"/>
          <w:b w:val="false"/>
          <w:i w:val="false"/>
          <w:color w:val="000000"/>
          <w:sz w:val="28"/>
        </w:rPr>
        <w:t>
      1) по подражанию создает сюжетные композиции на темы окружающей жизни, по сюжетам знакомых сказок и рассказов;</w:t>
      </w:r>
    </w:p>
    <w:bookmarkEnd w:id="8218"/>
    <w:bookmarkStart w:name="z11751" w:id="8219"/>
    <w:p>
      <w:pPr>
        <w:spacing w:after="0"/>
        <w:ind w:left="0"/>
        <w:jc w:val="both"/>
      </w:pPr>
      <w:r>
        <w:rPr>
          <w:rFonts w:ascii="Times New Roman"/>
          <w:b w:val="false"/>
          <w:i w:val="false"/>
          <w:color w:val="000000"/>
          <w:sz w:val="28"/>
        </w:rPr>
        <w:t>
      2) передает при лепке соотношения размера, цвета, формы;</w:t>
      </w:r>
    </w:p>
    <w:bookmarkEnd w:id="8219"/>
    <w:bookmarkStart w:name="z11752" w:id="8220"/>
    <w:p>
      <w:pPr>
        <w:spacing w:after="0"/>
        <w:ind w:left="0"/>
        <w:jc w:val="both"/>
      </w:pPr>
      <w:r>
        <w:rPr>
          <w:rFonts w:ascii="Times New Roman"/>
          <w:b w:val="false"/>
          <w:i w:val="false"/>
          <w:color w:val="000000"/>
          <w:sz w:val="28"/>
        </w:rPr>
        <w:t>
      3) украшает поверхность фигур, применяя стеку;</w:t>
      </w:r>
    </w:p>
    <w:bookmarkEnd w:id="8220"/>
    <w:bookmarkStart w:name="z11753" w:id="8221"/>
    <w:p>
      <w:pPr>
        <w:spacing w:after="0"/>
        <w:ind w:left="0"/>
        <w:jc w:val="both"/>
      </w:pPr>
      <w:r>
        <w:rPr>
          <w:rFonts w:ascii="Times New Roman"/>
          <w:b w:val="false"/>
          <w:i w:val="false"/>
          <w:color w:val="000000"/>
          <w:sz w:val="28"/>
        </w:rPr>
        <w:t>
      4) использует технику установки изделий на подставке;</w:t>
      </w:r>
    </w:p>
    <w:bookmarkEnd w:id="8221"/>
    <w:bookmarkStart w:name="z11754" w:id="8222"/>
    <w:p>
      <w:pPr>
        <w:spacing w:after="0"/>
        <w:ind w:left="0"/>
        <w:jc w:val="both"/>
      </w:pPr>
      <w:r>
        <w:rPr>
          <w:rFonts w:ascii="Times New Roman"/>
          <w:b w:val="false"/>
          <w:i w:val="false"/>
          <w:color w:val="000000"/>
          <w:sz w:val="28"/>
        </w:rPr>
        <w:t>
      5) создает сюжет с однородными предметами, располагая фигурки на одной подставке;</w:t>
      </w:r>
    </w:p>
    <w:bookmarkEnd w:id="8222"/>
    <w:bookmarkStart w:name="z11755" w:id="8223"/>
    <w:p>
      <w:pPr>
        <w:spacing w:after="0"/>
        <w:ind w:left="0"/>
        <w:jc w:val="both"/>
      </w:pPr>
      <w:r>
        <w:rPr>
          <w:rFonts w:ascii="Times New Roman"/>
          <w:b w:val="false"/>
          <w:i w:val="false"/>
          <w:color w:val="000000"/>
          <w:sz w:val="28"/>
        </w:rPr>
        <w:t>
      6) использует поделки для игры, для украшения помещения и участка в дни праздников.</w:t>
      </w:r>
    </w:p>
    <w:bookmarkEnd w:id="8223"/>
    <w:bookmarkStart w:name="z11756" w:id="8224"/>
    <w:p>
      <w:pPr>
        <w:spacing w:after="0"/>
        <w:ind w:left="0"/>
        <w:jc w:val="both"/>
      </w:pPr>
      <w:r>
        <w:rPr>
          <w:rFonts w:ascii="Times New Roman"/>
          <w:b w:val="false"/>
          <w:i w:val="false"/>
          <w:color w:val="000000"/>
          <w:sz w:val="28"/>
        </w:rPr>
        <w:t>
      423. Ожидаемые результаты по реализации подраздела "Декоративная лепка":</w:t>
      </w:r>
    </w:p>
    <w:bookmarkEnd w:id="8224"/>
    <w:bookmarkStart w:name="z11757" w:id="8225"/>
    <w:p>
      <w:pPr>
        <w:spacing w:after="0"/>
        <w:ind w:left="0"/>
        <w:jc w:val="both"/>
      </w:pPr>
      <w:r>
        <w:rPr>
          <w:rFonts w:ascii="Times New Roman"/>
          <w:b w:val="false"/>
          <w:i w:val="false"/>
          <w:color w:val="000000"/>
          <w:sz w:val="28"/>
        </w:rPr>
        <w:t>
      1) имеет представление о декоративной лепке;</w:t>
      </w:r>
    </w:p>
    <w:bookmarkEnd w:id="8225"/>
    <w:bookmarkStart w:name="z11758" w:id="8226"/>
    <w:p>
      <w:pPr>
        <w:spacing w:after="0"/>
        <w:ind w:left="0"/>
        <w:jc w:val="both"/>
      </w:pPr>
      <w:r>
        <w:rPr>
          <w:rFonts w:ascii="Times New Roman"/>
          <w:b w:val="false"/>
          <w:i w:val="false"/>
          <w:color w:val="000000"/>
          <w:sz w:val="28"/>
        </w:rPr>
        <w:t>
      2) украшает форму предмета растительным или геометрическим орнаментом;</w:t>
      </w:r>
    </w:p>
    <w:bookmarkEnd w:id="8226"/>
    <w:bookmarkStart w:name="z11759" w:id="8227"/>
    <w:p>
      <w:pPr>
        <w:spacing w:after="0"/>
        <w:ind w:left="0"/>
        <w:jc w:val="both"/>
      </w:pPr>
      <w:r>
        <w:rPr>
          <w:rFonts w:ascii="Times New Roman"/>
          <w:b w:val="false"/>
          <w:i w:val="false"/>
          <w:color w:val="000000"/>
          <w:sz w:val="28"/>
        </w:rPr>
        <w:t xml:space="preserve">
      3) использует декоративные элементы из природных материалов. </w:t>
      </w:r>
    </w:p>
    <w:bookmarkEnd w:id="8227"/>
    <w:bookmarkStart w:name="z11760" w:id="8228"/>
    <w:p>
      <w:pPr>
        <w:spacing w:after="0"/>
        <w:ind w:left="0"/>
        <w:jc w:val="both"/>
      </w:pPr>
      <w:r>
        <w:rPr>
          <w:rFonts w:ascii="Times New Roman"/>
          <w:b w:val="false"/>
          <w:i w:val="false"/>
          <w:color w:val="000000"/>
          <w:sz w:val="28"/>
        </w:rPr>
        <w:t>
      таблица 29</w:t>
      </w:r>
    </w:p>
    <w:bookmarkEnd w:id="8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1" w:id="8229"/>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Соблюдение правил гигиены труда, техники безопасности при работе с инструментами</w:t>
            </w:r>
          </w:p>
          <w:bookmarkEnd w:id="8229"/>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3" w:id="8230"/>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82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6" w:id="8231"/>
          <w:p>
            <w:pPr>
              <w:spacing w:after="20"/>
              <w:ind w:left="20"/>
              <w:jc w:val="both"/>
            </w:pPr>
            <w:r>
              <w:rPr>
                <w:rFonts w:ascii="Times New Roman"/>
                <w:b w:val="false"/>
                <w:i w:val="false"/>
                <w:color w:val="000000"/>
                <w:sz w:val="20"/>
              </w:rPr>
              <w:t>
</w:t>
            </w:r>
            <w:r>
              <w:rPr>
                <w:rFonts w:ascii="Times New Roman"/>
                <w:b w:val="false"/>
                <w:i w:val="false"/>
                <w:color w:val="000000"/>
                <w:sz w:val="20"/>
              </w:rPr>
              <w:t>2.1 Работа с материалами и инструментами для лепки</w:t>
            </w:r>
          </w:p>
          <w:bookmarkEnd w:id="823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0.2.1.1 рационально использовать материалы для лепки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соблюдать правила техники безопасности при работе с острыми и режущими инструментами, а также правила личной гигиены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приводить в порядок рабочее место, инструменты в процессе работы</w:t>
            </w:r>
          </w:p>
        </w:tc>
      </w:tr>
    </w:tbl>
    <w:bookmarkStart w:name="z11775" w:id="8232"/>
    <w:p>
      <w:pPr>
        <w:spacing w:after="0"/>
        <w:ind w:left="0"/>
        <w:jc w:val="both"/>
      </w:pPr>
      <w:r>
        <w:rPr>
          <w:rFonts w:ascii="Times New Roman"/>
          <w:b w:val="false"/>
          <w:i w:val="false"/>
          <w:color w:val="000000"/>
          <w:sz w:val="28"/>
        </w:rPr>
        <w:t>
      424. Ожидаемые результаты по реализации подраздела "Работа с материалами и инструментами для лепки":</w:t>
      </w:r>
    </w:p>
    <w:bookmarkEnd w:id="8232"/>
    <w:bookmarkStart w:name="z11776" w:id="8233"/>
    <w:p>
      <w:pPr>
        <w:spacing w:after="0"/>
        <w:ind w:left="0"/>
        <w:jc w:val="both"/>
      </w:pPr>
      <w:r>
        <w:rPr>
          <w:rFonts w:ascii="Times New Roman"/>
          <w:b w:val="false"/>
          <w:i w:val="false"/>
          <w:color w:val="000000"/>
          <w:sz w:val="28"/>
        </w:rPr>
        <w:t xml:space="preserve">
      1) умеет работать с пластическими материалами для лепки; </w:t>
      </w:r>
    </w:p>
    <w:bookmarkEnd w:id="8233"/>
    <w:bookmarkStart w:name="z11777" w:id="8234"/>
    <w:p>
      <w:pPr>
        <w:spacing w:after="0"/>
        <w:ind w:left="0"/>
        <w:jc w:val="both"/>
      </w:pPr>
      <w:r>
        <w:rPr>
          <w:rFonts w:ascii="Times New Roman"/>
          <w:b w:val="false"/>
          <w:i w:val="false"/>
          <w:color w:val="000000"/>
          <w:sz w:val="28"/>
        </w:rPr>
        <w:t>
      2) пользуется стеками (деревянными, пластмассовыми);</w:t>
      </w:r>
    </w:p>
    <w:bookmarkEnd w:id="8234"/>
    <w:bookmarkStart w:name="z11778" w:id="8235"/>
    <w:p>
      <w:pPr>
        <w:spacing w:after="0"/>
        <w:ind w:left="0"/>
        <w:jc w:val="both"/>
      </w:pPr>
      <w:r>
        <w:rPr>
          <w:rFonts w:ascii="Times New Roman"/>
          <w:b w:val="false"/>
          <w:i w:val="false"/>
          <w:color w:val="000000"/>
          <w:sz w:val="28"/>
        </w:rPr>
        <w:t>
      3) владеет элементарными трудовыми навыками при работе с художественным и природным материалами;</w:t>
      </w:r>
    </w:p>
    <w:bookmarkEnd w:id="8235"/>
    <w:bookmarkStart w:name="z11779" w:id="8236"/>
    <w:p>
      <w:pPr>
        <w:spacing w:after="0"/>
        <w:ind w:left="0"/>
        <w:jc w:val="both"/>
      </w:pPr>
      <w:r>
        <w:rPr>
          <w:rFonts w:ascii="Times New Roman"/>
          <w:b w:val="false"/>
          <w:i w:val="false"/>
          <w:color w:val="000000"/>
          <w:sz w:val="28"/>
        </w:rPr>
        <w:t>
      4) бережно относится к используемым материалам и инструментам;</w:t>
      </w:r>
    </w:p>
    <w:bookmarkEnd w:id="8236"/>
    <w:bookmarkStart w:name="z11780" w:id="8237"/>
    <w:p>
      <w:pPr>
        <w:spacing w:after="0"/>
        <w:ind w:left="0"/>
        <w:jc w:val="both"/>
      </w:pPr>
      <w:r>
        <w:rPr>
          <w:rFonts w:ascii="Times New Roman"/>
          <w:b w:val="false"/>
          <w:i w:val="false"/>
          <w:color w:val="000000"/>
          <w:sz w:val="28"/>
        </w:rPr>
        <w:t>
      5) приводит в порядок рабочее место и инструменты;</w:t>
      </w:r>
    </w:p>
    <w:bookmarkEnd w:id="8237"/>
    <w:bookmarkStart w:name="z11781" w:id="8238"/>
    <w:p>
      <w:pPr>
        <w:spacing w:after="0"/>
        <w:ind w:left="0"/>
        <w:jc w:val="both"/>
      </w:pPr>
      <w:r>
        <w:rPr>
          <w:rFonts w:ascii="Times New Roman"/>
          <w:b w:val="false"/>
          <w:i w:val="false"/>
          <w:color w:val="000000"/>
          <w:sz w:val="28"/>
        </w:rPr>
        <w:t xml:space="preserve">
      6) соблюдает правила личной гигиены: моет руки, пользуется личным полотенцем, убирает одежду (фартуки). </w:t>
      </w:r>
    </w:p>
    <w:bookmarkEnd w:id="8238"/>
    <w:bookmarkStart w:name="z11782" w:id="8239"/>
    <w:p>
      <w:pPr>
        <w:spacing w:after="0"/>
        <w:ind w:left="0"/>
        <w:jc w:val="left"/>
      </w:pPr>
      <w:r>
        <w:rPr>
          <w:rFonts w:ascii="Times New Roman"/>
          <w:b/>
          <w:i w:val="false"/>
          <w:color w:val="000000"/>
        </w:rPr>
        <w:t xml:space="preserve"> Параграф 17. Аппликация</w:t>
      </w:r>
    </w:p>
    <w:bookmarkEnd w:id="8239"/>
    <w:bookmarkStart w:name="z11783" w:id="8240"/>
    <w:p>
      <w:pPr>
        <w:spacing w:after="0"/>
        <w:ind w:left="0"/>
        <w:jc w:val="both"/>
      </w:pPr>
      <w:r>
        <w:rPr>
          <w:rFonts w:ascii="Times New Roman"/>
          <w:b w:val="false"/>
          <w:i w:val="false"/>
          <w:color w:val="000000"/>
          <w:sz w:val="28"/>
        </w:rPr>
        <w:t>
      425. Целью является формирование положительного эмоционального отношения к выполнению аппликаций, представлений об аппликации как об изображении реальных объектов.</w:t>
      </w:r>
    </w:p>
    <w:bookmarkEnd w:id="8240"/>
    <w:bookmarkStart w:name="z11784" w:id="8241"/>
    <w:p>
      <w:pPr>
        <w:spacing w:after="0"/>
        <w:ind w:left="0"/>
        <w:jc w:val="both"/>
      </w:pPr>
      <w:r>
        <w:rPr>
          <w:rFonts w:ascii="Times New Roman"/>
          <w:b w:val="false"/>
          <w:i w:val="false"/>
          <w:color w:val="000000"/>
          <w:sz w:val="28"/>
        </w:rPr>
        <w:t>
      426. Задачи:</w:t>
      </w:r>
    </w:p>
    <w:bookmarkEnd w:id="8241"/>
    <w:bookmarkStart w:name="z11785" w:id="8242"/>
    <w:p>
      <w:pPr>
        <w:spacing w:after="0"/>
        <w:ind w:left="0"/>
        <w:jc w:val="both"/>
      </w:pPr>
      <w:r>
        <w:rPr>
          <w:rFonts w:ascii="Times New Roman"/>
          <w:b w:val="false"/>
          <w:i w:val="false"/>
          <w:color w:val="000000"/>
          <w:sz w:val="28"/>
        </w:rPr>
        <w:t>
      1) продолжать формировать положительное отношение и интерес к выполнению аппликации;</w:t>
      </w:r>
    </w:p>
    <w:bookmarkEnd w:id="8242"/>
    <w:bookmarkStart w:name="z11786" w:id="8243"/>
    <w:p>
      <w:pPr>
        <w:spacing w:after="0"/>
        <w:ind w:left="0"/>
        <w:jc w:val="both"/>
      </w:pPr>
      <w:r>
        <w:rPr>
          <w:rFonts w:ascii="Times New Roman"/>
          <w:b w:val="false"/>
          <w:i w:val="false"/>
          <w:color w:val="000000"/>
          <w:sz w:val="28"/>
        </w:rPr>
        <w:t>
      2) продолжать учить наблюдать за действиями взрослого и совершать действия по словесной инструкции;</w:t>
      </w:r>
    </w:p>
    <w:bookmarkEnd w:id="8243"/>
    <w:bookmarkStart w:name="z11787" w:id="8244"/>
    <w:p>
      <w:pPr>
        <w:spacing w:after="0"/>
        <w:ind w:left="0"/>
        <w:jc w:val="both"/>
      </w:pPr>
      <w:r>
        <w:rPr>
          <w:rFonts w:ascii="Times New Roman"/>
          <w:b w:val="false"/>
          <w:i w:val="false"/>
          <w:color w:val="000000"/>
          <w:sz w:val="28"/>
        </w:rPr>
        <w:t>
      3) учить выполнять аппликацию по образцу, наклеивая предметы разной формы, величины и цвета;</w:t>
      </w:r>
    </w:p>
    <w:bookmarkEnd w:id="8244"/>
    <w:bookmarkStart w:name="z11788" w:id="8245"/>
    <w:p>
      <w:pPr>
        <w:spacing w:after="0"/>
        <w:ind w:left="0"/>
        <w:jc w:val="both"/>
      </w:pPr>
      <w:r>
        <w:rPr>
          <w:rFonts w:ascii="Times New Roman"/>
          <w:b w:val="false"/>
          <w:i w:val="false"/>
          <w:color w:val="000000"/>
          <w:sz w:val="28"/>
        </w:rPr>
        <w:t>
      4) закреплять навыки сюжетной и декоративной аппликации;</w:t>
      </w:r>
    </w:p>
    <w:bookmarkEnd w:id="8245"/>
    <w:bookmarkStart w:name="z11789" w:id="8246"/>
    <w:p>
      <w:pPr>
        <w:spacing w:after="0"/>
        <w:ind w:left="0"/>
        <w:jc w:val="both"/>
      </w:pPr>
      <w:r>
        <w:rPr>
          <w:rFonts w:ascii="Times New Roman"/>
          <w:b w:val="false"/>
          <w:i w:val="false"/>
          <w:color w:val="000000"/>
          <w:sz w:val="28"/>
        </w:rPr>
        <w:t>
      5) закреплять пространственные представления: ориентироваться на листе бумаги: вверху, внизу, по середине, справа, слева;</w:t>
      </w:r>
    </w:p>
    <w:bookmarkEnd w:id="8246"/>
    <w:bookmarkStart w:name="z11790" w:id="8247"/>
    <w:p>
      <w:pPr>
        <w:spacing w:after="0"/>
        <w:ind w:left="0"/>
        <w:jc w:val="both"/>
      </w:pPr>
      <w:r>
        <w:rPr>
          <w:rFonts w:ascii="Times New Roman"/>
          <w:b w:val="false"/>
          <w:i w:val="false"/>
          <w:color w:val="000000"/>
          <w:sz w:val="28"/>
        </w:rPr>
        <w:t>
      6) развивать зрительно-моторную координацию;</w:t>
      </w:r>
    </w:p>
    <w:bookmarkEnd w:id="8247"/>
    <w:bookmarkStart w:name="z11791" w:id="8248"/>
    <w:p>
      <w:pPr>
        <w:spacing w:after="0"/>
        <w:ind w:left="0"/>
        <w:jc w:val="both"/>
      </w:pPr>
      <w:r>
        <w:rPr>
          <w:rFonts w:ascii="Times New Roman"/>
          <w:b w:val="false"/>
          <w:i w:val="false"/>
          <w:color w:val="000000"/>
          <w:sz w:val="28"/>
        </w:rPr>
        <w:t>
      7) учить соотносить аппликацию с реальными объектами;</w:t>
      </w:r>
    </w:p>
    <w:bookmarkEnd w:id="8248"/>
    <w:bookmarkStart w:name="z11792" w:id="8249"/>
    <w:p>
      <w:pPr>
        <w:spacing w:after="0"/>
        <w:ind w:left="0"/>
        <w:jc w:val="both"/>
      </w:pPr>
      <w:r>
        <w:rPr>
          <w:rFonts w:ascii="Times New Roman"/>
          <w:b w:val="false"/>
          <w:i w:val="false"/>
          <w:color w:val="000000"/>
          <w:sz w:val="28"/>
        </w:rPr>
        <w:t>
      8) формировать оценочное отношение к своим работам и работам сверстников, формировать умение сравнивать с образцом.</w:t>
      </w:r>
    </w:p>
    <w:bookmarkEnd w:id="8249"/>
    <w:bookmarkStart w:name="z11793" w:id="8250"/>
    <w:p>
      <w:pPr>
        <w:spacing w:after="0"/>
        <w:ind w:left="0"/>
        <w:jc w:val="both"/>
      </w:pPr>
      <w:r>
        <w:rPr>
          <w:rFonts w:ascii="Times New Roman"/>
          <w:b w:val="false"/>
          <w:i w:val="false"/>
          <w:color w:val="000000"/>
          <w:sz w:val="28"/>
        </w:rPr>
        <w:t>
      427. Содержание занятия "Аппликация"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8250"/>
    <w:bookmarkStart w:name="z11794" w:id="8251"/>
    <w:p>
      <w:pPr>
        <w:spacing w:after="0"/>
        <w:ind w:left="0"/>
        <w:jc w:val="both"/>
      </w:pPr>
      <w:r>
        <w:rPr>
          <w:rFonts w:ascii="Times New Roman"/>
          <w:b w:val="false"/>
          <w:i w:val="false"/>
          <w:color w:val="000000"/>
          <w:sz w:val="28"/>
        </w:rPr>
        <w:t>
      428. Содержание учебной программы включает следующие разделы:</w:t>
      </w:r>
    </w:p>
    <w:bookmarkEnd w:id="8251"/>
    <w:bookmarkStart w:name="z11795" w:id="8252"/>
    <w:p>
      <w:pPr>
        <w:spacing w:after="0"/>
        <w:ind w:left="0"/>
        <w:jc w:val="both"/>
      </w:pPr>
      <w:r>
        <w:rPr>
          <w:rFonts w:ascii="Times New Roman"/>
          <w:b w:val="false"/>
          <w:i w:val="false"/>
          <w:color w:val="000000"/>
          <w:sz w:val="28"/>
        </w:rPr>
        <w:t>
      1) направления аппликации;</w:t>
      </w:r>
    </w:p>
    <w:bookmarkEnd w:id="8252"/>
    <w:bookmarkStart w:name="z11796" w:id="8253"/>
    <w:p>
      <w:pPr>
        <w:spacing w:after="0"/>
        <w:ind w:left="0"/>
        <w:jc w:val="both"/>
      </w:pPr>
      <w:r>
        <w:rPr>
          <w:rFonts w:ascii="Times New Roman"/>
          <w:b w:val="false"/>
          <w:i w:val="false"/>
          <w:color w:val="000000"/>
          <w:sz w:val="28"/>
        </w:rPr>
        <w:t>
      2) приемы работы с материалами и инструментами и основы гигиены труда и техники безопасности.</w:t>
      </w:r>
    </w:p>
    <w:bookmarkEnd w:id="8253"/>
    <w:bookmarkStart w:name="z11797" w:id="8254"/>
    <w:p>
      <w:pPr>
        <w:spacing w:after="0"/>
        <w:ind w:left="0"/>
        <w:jc w:val="both"/>
      </w:pPr>
      <w:r>
        <w:rPr>
          <w:rFonts w:ascii="Times New Roman"/>
          <w:b w:val="false"/>
          <w:i w:val="false"/>
          <w:color w:val="000000"/>
          <w:sz w:val="28"/>
        </w:rPr>
        <w:t>
      429. Раздел "Направления аппликации" включает следующие подразделы:</w:t>
      </w:r>
    </w:p>
    <w:bookmarkEnd w:id="8254"/>
    <w:bookmarkStart w:name="z11798" w:id="8255"/>
    <w:p>
      <w:pPr>
        <w:spacing w:after="0"/>
        <w:ind w:left="0"/>
        <w:jc w:val="both"/>
      </w:pPr>
      <w:r>
        <w:rPr>
          <w:rFonts w:ascii="Times New Roman"/>
          <w:b w:val="false"/>
          <w:i w:val="false"/>
          <w:color w:val="000000"/>
          <w:sz w:val="28"/>
        </w:rPr>
        <w:t>
      1) предметная аппликация;</w:t>
      </w:r>
    </w:p>
    <w:bookmarkEnd w:id="8255"/>
    <w:bookmarkStart w:name="z11799" w:id="8256"/>
    <w:p>
      <w:pPr>
        <w:spacing w:after="0"/>
        <w:ind w:left="0"/>
        <w:jc w:val="both"/>
      </w:pPr>
      <w:r>
        <w:rPr>
          <w:rFonts w:ascii="Times New Roman"/>
          <w:b w:val="false"/>
          <w:i w:val="false"/>
          <w:color w:val="000000"/>
          <w:sz w:val="28"/>
        </w:rPr>
        <w:t>
      2) сюжетная аппликация;</w:t>
      </w:r>
    </w:p>
    <w:bookmarkEnd w:id="8256"/>
    <w:bookmarkStart w:name="z11800" w:id="8257"/>
    <w:p>
      <w:pPr>
        <w:spacing w:after="0"/>
        <w:ind w:left="0"/>
        <w:jc w:val="both"/>
      </w:pPr>
      <w:r>
        <w:rPr>
          <w:rFonts w:ascii="Times New Roman"/>
          <w:b w:val="false"/>
          <w:i w:val="false"/>
          <w:color w:val="000000"/>
          <w:sz w:val="28"/>
        </w:rPr>
        <w:t>
      3) декоративная аппликация.</w:t>
      </w:r>
    </w:p>
    <w:bookmarkEnd w:id="8257"/>
    <w:bookmarkStart w:name="z11801" w:id="8258"/>
    <w:p>
      <w:pPr>
        <w:spacing w:after="0"/>
        <w:ind w:left="0"/>
        <w:jc w:val="both"/>
      </w:pPr>
      <w:r>
        <w:rPr>
          <w:rFonts w:ascii="Times New Roman"/>
          <w:b w:val="false"/>
          <w:i w:val="false"/>
          <w:color w:val="000000"/>
          <w:sz w:val="28"/>
        </w:rPr>
        <w:t>
      430. Раздел "Приемы работы с материалами и инструментами и основы гигиены труда и техники безопасности" включает следующие подразделы:</w:t>
      </w:r>
    </w:p>
    <w:bookmarkEnd w:id="8258"/>
    <w:bookmarkStart w:name="z11802" w:id="8259"/>
    <w:p>
      <w:pPr>
        <w:spacing w:after="0"/>
        <w:ind w:left="0"/>
        <w:jc w:val="both"/>
      </w:pPr>
      <w:r>
        <w:rPr>
          <w:rFonts w:ascii="Times New Roman"/>
          <w:b w:val="false"/>
          <w:i w:val="false"/>
          <w:color w:val="000000"/>
          <w:sz w:val="28"/>
        </w:rPr>
        <w:t>
      1) приемы работы с ножницами;</w:t>
      </w:r>
    </w:p>
    <w:bookmarkEnd w:id="8259"/>
    <w:bookmarkStart w:name="z11803" w:id="8260"/>
    <w:p>
      <w:pPr>
        <w:spacing w:after="0"/>
        <w:ind w:left="0"/>
        <w:jc w:val="both"/>
      </w:pPr>
      <w:r>
        <w:rPr>
          <w:rFonts w:ascii="Times New Roman"/>
          <w:b w:val="false"/>
          <w:i w:val="false"/>
          <w:color w:val="000000"/>
          <w:sz w:val="28"/>
        </w:rPr>
        <w:t>
      2) работа с материалами и инструментами.</w:t>
      </w:r>
    </w:p>
    <w:bookmarkEnd w:id="8260"/>
    <w:bookmarkStart w:name="z11804" w:id="8261"/>
    <w:p>
      <w:pPr>
        <w:spacing w:after="0"/>
        <w:ind w:left="0"/>
        <w:jc w:val="both"/>
      </w:pPr>
      <w:r>
        <w:rPr>
          <w:rFonts w:ascii="Times New Roman"/>
          <w:b w:val="false"/>
          <w:i w:val="false"/>
          <w:color w:val="000000"/>
          <w:sz w:val="28"/>
        </w:rPr>
        <w:t>
      431. Система целей обучения:</w:t>
      </w:r>
    </w:p>
    <w:bookmarkEnd w:id="8261"/>
    <w:bookmarkStart w:name="z11805" w:id="8262"/>
    <w:p>
      <w:pPr>
        <w:spacing w:after="0"/>
        <w:ind w:left="0"/>
        <w:jc w:val="both"/>
      </w:pPr>
      <w:r>
        <w:rPr>
          <w:rFonts w:ascii="Times New Roman"/>
          <w:b w:val="false"/>
          <w:i w:val="false"/>
          <w:color w:val="000000"/>
          <w:sz w:val="28"/>
        </w:rPr>
        <w:t>
      таблица 30</w:t>
      </w:r>
    </w:p>
    <w:bookmarkEnd w:id="82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6" w:id="8263"/>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Направления аппликации</w:t>
            </w:r>
          </w:p>
          <w:bookmarkEnd w:id="8263"/>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8" w:id="8264"/>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26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1" w:id="8265"/>
          <w:p>
            <w:pPr>
              <w:spacing w:after="20"/>
              <w:ind w:left="20"/>
              <w:jc w:val="both"/>
            </w:pPr>
            <w:r>
              <w:rPr>
                <w:rFonts w:ascii="Times New Roman"/>
                <w:b w:val="false"/>
                <w:i w:val="false"/>
                <w:color w:val="000000"/>
                <w:sz w:val="20"/>
              </w:rPr>
              <w:t>
</w:t>
            </w:r>
            <w:r>
              <w:rPr>
                <w:rFonts w:ascii="Times New Roman"/>
                <w:b w:val="false"/>
                <w:i w:val="false"/>
                <w:color w:val="000000"/>
                <w:sz w:val="20"/>
              </w:rPr>
              <w:t>1.1 Предметная аппликация</w:t>
            </w:r>
          </w:p>
          <w:bookmarkEnd w:id="826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выполнять по образцу аппликацию простых предметов способом обрывания, вырезания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составлять аппликацию по образцу, шаблону, соотносить цвет, форму, величину предметов, правильно используя последовательность наклеивания деталей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составлять по образцу аппликации предметов из нескольких частей, на основе геометрических фигур, правильно используя последовательность наклеивания деталей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наклеивать на листе бумаги изображения животных, состоящих из 3-5 частей, выделяя основные элементы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 наклеивать изображения птиц, состоящих из нескольких частей (голова, туловище, хвост) с использованием приема дорисовывания (клюв, глазки, лапки)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 располагать элементы аппликации по речевой инструкции педагога (дом посередине, слева- елка, справа – березки, вверху-солнце, внизу-трава)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 учить при анализе выполненных изображений, задавать друг другу вопросы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2" w:id="8266"/>
          <w:p>
            <w:pPr>
              <w:spacing w:after="20"/>
              <w:ind w:left="20"/>
              <w:jc w:val="both"/>
            </w:pPr>
            <w:r>
              <w:rPr>
                <w:rFonts w:ascii="Times New Roman"/>
                <w:b w:val="false"/>
                <w:i w:val="false"/>
                <w:color w:val="000000"/>
                <w:sz w:val="20"/>
              </w:rPr>
              <w:t>
</w:t>
            </w:r>
            <w:r>
              <w:rPr>
                <w:rFonts w:ascii="Times New Roman"/>
                <w:b w:val="false"/>
                <w:i w:val="false"/>
                <w:color w:val="000000"/>
                <w:sz w:val="20"/>
              </w:rPr>
              <w:t>1.2 Сюжетная аппликация</w:t>
            </w:r>
          </w:p>
          <w:bookmarkEnd w:id="82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0.1.2.1 составлять коллективную сюжетную композицию, располагать предметы по принадлежности к земле, к воде, к небу, учитывая их пространственные отношения, цвет, форму, величину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создавать простейшие сюжетные аппликации по мотивам знакомых сказок и наблюдений в природе</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8" w:id="8267"/>
          <w:p>
            <w:pPr>
              <w:spacing w:after="20"/>
              <w:ind w:left="20"/>
              <w:jc w:val="both"/>
            </w:pPr>
            <w:r>
              <w:rPr>
                <w:rFonts w:ascii="Times New Roman"/>
                <w:b w:val="false"/>
                <w:i w:val="false"/>
                <w:color w:val="000000"/>
                <w:sz w:val="20"/>
              </w:rPr>
              <w:t>
</w:t>
            </w:r>
            <w:r>
              <w:rPr>
                <w:rFonts w:ascii="Times New Roman"/>
                <w:b w:val="false"/>
                <w:i w:val="false"/>
                <w:color w:val="000000"/>
                <w:sz w:val="20"/>
              </w:rPr>
              <w:t>1.3 Декоративная аппликация</w:t>
            </w:r>
          </w:p>
          <w:bookmarkEnd w:id="82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9" w:id="8268"/>
          <w:p>
            <w:pPr>
              <w:spacing w:after="20"/>
              <w:ind w:left="20"/>
              <w:jc w:val="both"/>
            </w:pPr>
            <w:r>
              <w:rPr>
                <w:rFonts w:ascii="Times New Roman"/>
                <w:b w:val="false"/>
                <w:i w:val="false"/>
                <w:color w:val="000000"/>
                <w:sz w:val="20"/>
              </w:rPr>
              <w:t>
0.1.3.1 составлять аппликации из узоров на основе геометрических фигур, элементов растений по мотивам народного декоративно-прикладного искусства Казахстана;</w:t>
            </w:r>
          </w:p>
          <w:bookmarkEnd w:id="8268"/>
          <w:p>
            <w:pPr>
              <w:spacing w:after="20"/>
              <w:ind w:left="20"/>
              <w:jc w:val="both"/>
            </w:pPr>
            <w:r>
              <w:rPr>
                <w:rFonts w:ascii="Times New Roman"/>
                <w:b w:val="false"/>
                <w:i w:val="false"/>
                <w:color w:val="000000"/>
                <w:sz w:val="20"/>
              </w:rPr>
              <w:t>
0.1.3.2 располагать узоры симметрично, ритмично, с чередованием форм и элементов орнамента, учитывая пространственные отношения элементов узора в аппликации;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0.1.3.3 украшать изделия для кукол и игрушек, а также поделки, елочные украшения, поздравительные открытки по образцу на основе мотивов казахских народных узоров </w:t>
            </w:r>
          </w:p>
        </w:tc>
      </w:tr>
    </w:tbl>
    <w:bookmarkStart w:name="z11845" w:id="8269"/>
    <w:p>
      <w:pPr>
        <w:spacing w:after="0"/>
        <w:ind w:left="0"/>
        <w:jc w:val="both"/>
      </w:pPr>
      <w:r>
        <w:rPr>
          <w:rFonts w:ascii="Times New Roman"/>
          <w:b w:val="false"/>
          <w:i w:val="false"/>
          <w:color w:val="000000"/>
          <w:sz w:val="28"/>
        </w:rPr>
        <w:t>
      432. Ожидаемые результаты по реализации подраздела "Предметная аппликация":</w:t>
      </w:r>
    </w:p>
    <w:bookmarkEnd w:id="8269"/>
    <w:bookmarkStart w:name="z11846" w:id="8270"/>
    <w:p>
      <w:pPr>
        <w:spacing w:after="0"/>
        <w:ind w:left="0"/>
        <w:jc w:val="both"/>
      </w:pPr>
      <w:r>
        <w:rPr>
          <w:rFonts w:ascii="Times New Roman"/>
          <w:b w:val="false"/>
          <w:i w:val="false"/>
          <w:color w:val="000000"/>
          <w:sz w:val="28"/>
        </w:rPr>
        <w:t xml:space="preserve">
      1) вырезает из бумаги фигуры; </w:t>
      </w:r>
    </w:p>
    <w:bookmarkEnd w:id="8270"/>
    <w:bookmarkStart w:name="z11847" w:id="8271"/>
    <w:p>
      <w:pPr>
        <w:spacing w:after="0"/>
        <w:ind w:left="0"/>
        <w:jc w:val="both"/>
      </w:pPr>
      <w:r>
        <w:rPr>
          <w:rFonts w:ascii="Times New Roman"/>
          <w:b w:val="false"/>
          <w:i w:val="false"/>
          <w:color w:val="000000"/>
          <w:sz w:val="28"/>
        </w:rPr>
        <w:t xml:space="preserve">
      2) наклеивает на фон предметы; </w:t>
      </w:r>
    </w:p>
    <w:bookmarkEnd w:id="8271"/>
    <w:bookmarkStart w:name="z11848" w:id="8272"/>
    <w:p>
      <w:pPr>
        <w:spacing w:after="0"/>
        <w:ind w:left="0"/>
        <w:jc w:val="both"/>
      </w:pPr>
      <w:r>
        <w:rPr>
          <w:rFonts w:ascii="Times New Roman"/>
          <w:b w:val="false"/>
          <w:i w:val="false"/>
          <w:color w:val="000000"/>
          <w:sz w:val="28"/>
        </w:rPr>
        <w:t xml:space="preserve">
      3) разрезает листа бумаги ровно по линии сгиба; </w:t>
      </w:r>
    </w:p>
    <w:bookmarkEnd w:id="8272"/>
    <w:bookmarkStart w:name="z11849" w:id="8273"/>
    <w:p>
      <w:pPr>
        <w:spacing w:after="0"/>
        <w:ind w:left="0"/>
        <w:jc w:val="both"/>
      </w:pPr>
      <w:r>
        <w:rPr>
          <w:rFonts w:ascii="Times New Roman"/>
          <w:b w:val="false"/>
          <w:i w:val="false"/>
          <w:color w:val="000000"/>
          <w:sz w:val="28"/>
        </w:rPr>
        <w:t xml:space="preserve">
      4) вырезает круглые формы закругляя углы квадрата; </w:t>
      </w:r>
    </w:p>
    <w:bookmarkEnd w:id="8273"/>
    <w:bookmarkStart w:name="z11850" w:id="8274"/>
    <w:p>
      <w:pPr>
        <w:spacing w:after="0"/>
        <w:ind w:left="0"/>
        <w:jc w:val="both"/>
      </w:pPr>
      <w:r>
        <w:rPr>
          <w:rFonts w:ascii="Times New Roman"/>
          <w:b w:val="false"/>
          <w:i w:val="false"/>
          <w:color w:val="000000"/>
          <w:sz w:val="28"/>
        </w:rPr>
        <w:t xml:space="preserve">
      5) вырезает фигуры из сложенного несколько раз листа бумаги; </w:t>
      </w:r>
    </w:p>
    <w:bookmarkEnd w:id="8274"/>
    <w:bookmarkStart w:name="z11851" w:id="8275"/>
    <w:p>
      <w:pPr>
        <w:spacing w:after="0"/>
        <w:ind w:left="0"/>
        <w:jc w:val="both"/>
      </w:pPr>
      <w:r>
        <w:rPr>
          <w:rFonts w:ascii="Times New Roman"/>
          <w:b w:val="false"/>
          <w:i w:val="false"/>
          <w:color w:val="000000"/>
          <w:sz w:val="28"/>
        </w:rPr>
        <w:t xml:space="preserve">
      6) использует прием симметричного вырезания (бабочка, тюльпан, ракета); </w:t>
      </w:r>
    </w:p>
    <w:bookmarkEnd w:id="8275"/>
    <w:bookmarkStart w:name="z11852" w:id="8276"/>
    <w:p>
      <w:pPr>
        <w:spacing w:after="0"/>
        <w:ind w:left="0"/>
        <w:jc w:val="both"/>
      </w:pPr>
      <w:r>
        <w:rPr>
          <w:rFonts w:ascii="Times New Roman"/>
          <w:b w:val="false"/>
          <w:i w:val="false"/>
          <w:color w:val="000000"/>
          <w:sz w:val="28"/>
        </w:rPr>
        <w:t xml:space="preserve">
      7) участвует в коллективной аппликации; </w:t>
      </w:r>
    </w:p>
    <w:bookmarkEnd w:id="8276"/>
    <w:bookmarkStart w:name="z11853" w:id="8277"/>
    <w:p>
      <w:pPr>
        <w:spacing w:after="0"/>
        <w:ind w:left="0"/>
        <w:jc w:val="both"/>
      </w:pPr>
      <w:r>
        <w:rPr>
          <w:rFonts w:ascii="Times New Roman"/>
          <w:b w:val="false"/>
          <w:i w:val="false"/>
          <w:color w:val="000000"/>
          <w:sz w:val="28"/>
        </w:rPr>
        <w:t>
      8) использует поделки для игры, для украшения помещения в дни праздников.</w:t>
      </w:r>
    </w:p>
    <w:bookmarkEnd w:id="8277"/>
    <w:bookmarkStart w:name="z11854" w:id="8278"/>
    <w:p>
      <w:pPr>
        <w:spacing w:after="0"/>
        <w:ind w:left="0"/>
        <w:jc w:val="both"/>
      </w:pPr>
      <w:r>
        <w:rPr>
          <w:rFonts w:ascii="Times New Roman"/>
          <w:b w:val="false"/>
          <w:i w:val="false"/>
          <w:color w:val="000000"/>
          <w:sz w:val="28"/>
        </w:rPr>
        <w:t>
      433. Ожидаемые результаты по реализации подраздела "Сюжетная аппликация":</w:t>
      </w:r>
    </w:p>
    <w:bookmarkEnd w:id="8278"/>
    <w:bookmarkStart w:name="z11855" w:id="8279"/>
    <w:p>
      <w:pPr>
        <w:spacing w:after="0"/>
        <w:ind w:left="0"/>
        <w:jc w:val="both"/>
      </w:pPr>
      <w:r>
        <w:rPr>
          <w:rFonts w:ascii="Times New Roman"/>
          <w:b w:val="false"/>
          <w:i w:val="false"/>
          <w:color w:val="000000"/>
          <w:sz w:val="28"/>
        </w:rPr>
        <w:t xml:space="preserve">
      1) вырезает и наклеивает различные предметы в соответствии с темой, сюжетом; </w:t>
      </w:r>
    </w:p>
    <w:bookmarkEnd w:id="8279"/>
    <w:bookmarkStart w:name="z11856" w:id="8280"/>
    <w:p>
      <w:pPr>
        <w:spacing w:after="0"/>
        <w:ind w:left="0"/>
        <w:jc w:val="both"/>
      </w:pPr>
      <w:r>
        <w:rPr>
          <w:rFonts w:ascii="Times New Roman"/>
          <w:b w:val="false"/>
          <w:i w:val="false"/>
          <w:color w:val="000000"/>
          <w:sz w:val="28"/>
        </w:rPr>
        <w:t xml:space="preserve">
      2) последовательно наклеивает предметы на основу; </w:t>
      </w:r>
    </w:p>
    <w:bookmarkEnd w:id="8280"/>
    <w:bookmarkStart w:name="z11857" w:id="8281"/>
    <w:p>
      <w:pPr>
        <w:spacing w:after="0"/>
        <w:ind w:left="0"/>
        <w:jc w:val="both"/>
      </w:pPr>
      <w:r>
        <w:rPr>
          <w:rFonts w:ascii="Times New Roman"/>
          <w:b w:val="false"/>
          <w:i w:val="false"/>
          <w:color w:val="000000"/>
          <w:sz w:val="28"/>
        </w:rPr>
        <w:t>
      3) учитывает соотношение объектов по величине, форме, цвету.</w:t>
      </w:r>
    </w:p>
    <w:bookmarkEnd w:id="8281"/>
    <w:bookmarkStart w:name="z11858" w:id="8282"/>
    <w:p>
      <w:pPr>
        <w:spacing w:after="0"/>
        <w:ind w:left="0"/>
        <w:jc w:val="both"/>
      </w:pPr>
      <w:r>
        <w:rPr>
          <w:rFonts w:ascii="Times New Roman"/>
          <w:b w:val="false"/>
          <w:i w:val="false"/>
          <w:color w:val="000000"/>
          <w:sz w:val="28"/>
        </w:rPr>
        <w:t>
      434. Ожидаемые результаты по реализации подраздела "Декоративная аппликация":</w:t>
      </w:r>
    </w:p>
    <w:bookmarkEnd w:id="8282"/>
    <w:bookmarkStart w:name="z11859" w:id="8283"/>
    <w:p>
      <w:pPr>
        <w:spacing w:after="0"/>
        <w:ind w:left="0"/>
        <w:jc w:val="both"/>
      </w:pPr>
      <w:r>
        <w:rPr>
          <w:rFonts w:ascii="Times New Roman"/>
          <w:b w:val="false"/>
          <w:i w:val="false"/>
          <w:color w:val="000000"/>
          <w:sz w:val="28"/>
        </w:rPr>
        <w:t xml:space="preserve">
      1) вырезает и объединяет различные элементы украшения (геометрические, растительные формы); </w:t>
      </w:r>
    </w:p>
    <w:bookmarkEnd w:id="8283"/>
    <w:bookmarkStart w:name="z11860" w:id="8284"/>
    <w:p>
      <w:pPr>
        <w:spacing w:after="0"/>
        <w:ind w:left="0"/>
        <w:jc w:val="both"/>
      </w:pPr>
      <w:r>
        <w:rPr>
          <w:rFonts w:ascii="Times New Roman"/>
          <w:b w:val="false"/>
          <w:i w:val="false"/>
          <w:color w:val="000000"/>
          <w:sz w:val="28"/>
        </w:rPr>
        <w:t xml:space="preserve">
      2) по образцу создает узоры орнамента; </w:t>
      </w:r>
    </w:p>
    <w:bookmarkEnd w:id="8284"/>
    <w:bookmarkStart w:name="z11861" w:id="8285"/>
    <w:p>
      <w:pPr>
        <w:spacing w:after="0"/>
        <w:ind w:left="0"/>
        <w:jc w:val="both"/>
      </w:pPr>
      <w:r>
        <w:rPr>
          <w:rFonts w:ascii="Times New Roman"/>
          <w:b w:val="false"/>
          <w:i w:val="false"/>
          <w:color w:val="000000"/>
          <w:sz w:val="28"/>
        </w:rPr>
        <w:t>
      3) равномерно заполняет отдельными элементами пространство фона (на полосе, круге, квадрате).</w:t>
      </w:r>
    </w:p>
    <w:bookmarkEnd w:id="8285"/>
    <w:bookmarkStart w:name="z11862" w:id="8286"/>
    <w:p>
      <w:pPr>
        <w:spacing w:after="0"/>
        <w:ind w:left="0"/>
        <w:jc w:val="both"/>
      </w:pPr>
      <w:r>
        <w:rPr>
          <w:rFonts w:ascii="Times New Roman"/>
          <w:b w:val="false"/>
          <w:i w:val="false"/>
          <w:color w:val="000000"/>
          <w:sz w:val="28"/>
        </w:rPr>
        <w:t>
      таблица 31</w:t>
      </w:r>
    </w:p>
    <w:bookmarkEnd w:id="8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3" w:id="8287"/>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Приемы работы с материалами и инструментами и основы гигиены труда и техники безопасности</w:t>
            </w:r>
          </w:p>
          <w:bookmarkEnd w:id="8287"/>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5" w:id="8288"/>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28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68" w:id="8289"/>
          <w:p>
            <w:pPr>
              <w:spacing w:after="20"/>
              <w:ind w:left="20"/>
              <w:jc w:val="both"/>
            </w:pPr>
            <w:r>
              <w:rPr>
                <w:rFonts w:ascii="Times New Roman"/>
                <w:b w:val="false"/>
                <w:i w:val="false"/>
                <w:color w:val="000000"/>
                <w:sz w:val="20"/>
              </w:rPr>
              <w:t>
</w:t>
            </w:r>
            <w:r>
              <w:rPr>
                <w:rFonts w:ascii="Times New Roman"/>
                <w:b w:val="false"/>
                <w:i w:val="false"/>
                <w:color w:val="000000"/>
                <w:sz w:val="20"/>
              </w:rPr>
              <w:t>2.1 Приемы работы с ножницами</w:t>
            </w:r>
          </w:p>
          <w:bookmarkEnd w:id="828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вырезать простые предметы на основе геометрических форм (резать полоски на прямоугольники, разрезать квадраты на треугольники, вырезать круглую и овальную формы, срезая уголки у квадрата или прямоугольника)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вырезать силуэты по нарисованному контуру для изображения несимметричных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вырезать разные симметричные формы из бумаги, сложенной вдвое, гармошкой различные предметы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7" w:id="8290"/>
          <w:p>
            <w:pPr>
              <w:spacing w:after="20"/>
              <w:ind w:left="20"/>
              <w:jc w:val="both"/>
            </w:pPr>
            <w:r>
              <w:rPr>
                <w:rFonts w:ascii="Times New Roman"/>
                <w:b w:val="false"/>
                <w:i w:val="false"/>
                <w:color w:val="000000"/>
                <w:sz w:val="20"/>
              </w:rPr>
              <w:t>
</w:t>
            </w:r>
            <w:r>
              <w:rPr>
                <w:rFonts w:ascii="Times New Roman"/>
                <w:b w:val="false"/>
                <w:i w:val="false"/>
                <w:color w:val="000000"/>
                <w:sz w:val="20"/>
              </w:rPr>
              <w:t>2.2 Работа с материалами и инструментами</w:t>
            </w:r>
          </w:p>
          <w:bookmarkEnd w:id="829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использовать материалы для аппликации (различные виды бумаги по плотности, цвету, текстуре)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вырезать несколько геометрических декоративных элементов из бумаги, сложенной в несколько слоев, разрезать пополам и по диагонали геометрические фигуры (квадраты, прямоугольники, круги, овалы)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0.2.2.3 вырезать из бумаги, сложенной вдвое, симметричные формы для украшения центра и углов, из бумаги, сложенной гармошкой, хороводы, кружева, снежинки, цветы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 приводить в порядок рабочее место, инструменты в процессе работы</w:t>
            </w:r>
          </w:p>
        </w:tc>
      </w:tr>
    </w:tbl>
    <w:bookmarkStart w:name="z11889" w:id="8291"/>
    <w:p>
      <w:pPr>
        <w:spacing w:after="0"/>
        <w:ind w:left="0"/>
        <w:jc w:val="both"/>
      </w:pPr>
      <w:r>
        <w:rPr>
          <w:rFonts w:ascii="Times New Roman"/>
          <w:b w:val="false"/>
          <w:i w:val="false"/>
          <w:color w:val="000000"/>
          <w:sz w:val="28"/>
        </w:rPr>
        <w:t>
      435. Ожидаемые результаты по реализации подраздела "Приемы работы с ножницами":</w:t>
      </w:r>
    </w:p>
    <w:bookmarkEnd w:id="8291"/>
    <w:bookmarkStart w:name="z11890" w:id="8292"/>
    <w:p>
      <w:pPr>
        <w:spacing w:after="0"/>
        <w:ind w:left="0"/>
        <w:jc w:val="both"/>
      </w:pPr>
      <w:r>
        <w:rPr>
          <w:rFonts w:ascii="Times New Roman"/>
          <w:b w:val="false"/>
          <w:i w:val="false"/>
          <w:color w:val="000000"/>
          <w:sz w:val="28"/>
        </w:rPr>
        <w:t>
      1) владеет техническим приемом вырезания;</w:t>
      </w:r>
    </w:p>
    <w:bookmarkEnd w:id="8292"/>
    <w:bookmarkStart w:name="z11891" w:id="8293"/>
    <w:p>
      <w:pPr>
        <w:spacing w:after="0"/>
        <w:ind w:left="0"/>
        <w:jc w:val="both"/>
      </w:pPr>
      <w:r>
        <w:rPr>
          <w:rFonts w:ascii="Times New Roman"/>
          <w:b w:val="false"/>
          <w:i w:val="false"/>
          <w:color w:val="000000"/>
          <w:sz w:val="28"/>
        </w:rPr>
        <w:t>
      2) правильно пользуется ножницами.</w:t>
      </w:r>
    </w:p>
    <w:bookmarkEnd w:id="8293"/>
    <w:bookmarkStart w:name="z11892" w:id="8294"/>
    <w:p>
      <w:pPr>
        <w:spacing w:after="0"/>
        <w:ind w:left="0"/>
        <w:jc w:val="both"/>
      </w:pPr>
      <w:r>
        <w:rPr>
          <w:rFonts w:ascii="Times New Roman"/>
          <w:b w:val="false"/>
          <w:i w:val="false"/>
          <w:color w:val="000000"/>
          <w:sz w:val="28"/>
        </w:rPr>
        <w:t>
      436. Ожидаемые результаты по реализации подраздела "Работа с материалами и инструментами":</w:t>
      </w:r>
    </w:p>
    <w:bookmarkEnd w:id="8294"/>
    <w:bookmarkStart w:name="z11893" w:id="8295"/>
    <w:p>
      <w:pPr>
        <w:spacing w:after="0"/>
        <w:ind w:left="0"/>
        <w:jc w:val="both"/>
      </w:pPr>
      <w:r>
        <w:rPr>
          <w:rFonts w:ascii="Times New Roman"/>
          <w:b w:val="false"/>
          <w:i w:val="false"/>
          <w:color w:val="000000"/>
          <w:sz w:val="28"/>
        </w:rPr>
        <w:t>
      1) владеет умениями складывание, вырезание, наклеивание;</w:t>
      </w:r>
    </w:p>
    <w:bookmarkEnd w:id="8295"/>
    <w:bookmarkStart w:name="z11894" w:id="8296"/>
    <w:p>
      <w:pPr>
        <w:spacing w:after="0"/>
        <w:ind w:left="0"/>
        <w:jc w:val="both"/>
      </w:pPr>
      <w:r>
        <w:rPr>
          <w:rFonts w:ascii="Times New Roman"/>
          <w:b w:val="false"/>
          <w:i w:val="false"/>
          <w:color w:val="000000"/>
          <w:sz w:val="28"/>
        </w:rPr>
        <w:t xml:space="preserve">
      2) правильно использует инструменты (ножницы, клей, кисточка, салфетка); </w:t>
      </w:r>
    </w:p>
    <w:bookmarkEnd w:id="8296"/>
    <w:bookmarkStart w:name="z11895" w:id="8297"/>
    <w:p>
      <w:pPr>
        <w:spacing w:after="0"/>
        <w:ind w:left="0"/>
        <w:jc w:val="both"/>
      </w:pPr>
      <w:r>
        <w:rPr>
          <w:rFonts w:ascii="Times New Roman"/>
          <w:b w:val="false"/>
          <w:i w:val="false"/>
          <w:color w:val="000000"/>
          <w:sz w:val="28"/>
        </w:rPr>
        <w:t xml:space="preserve">
      3) использует различные материалы: бумага, пластилин, ткани, засушенные листья; </w:t>
      </w:r>
    </w:p>
    <w:bookmarkEnd w:id="8297"/>
    <w:bookmarkStart w:name="z11896" w:id="8298"/>
    <w:p>
      <w:pPr>
        <w:spacing w:after="0"/>
        <w:ind w:left="0"/>
        <w:jc w:val="both"/>
      </w:pPr>
      <w:r>
        <w:rPr>
          <w:rFonts w:ascii="Times New Roman"/>
          <w:b w:val="false"/>
          <w:i w:val="false"/>
          <w:color w:val="000000"/>
          <w:sz w:val="28"/>
        </w:rPr>
        <w:t xml:space="preserve">
      4) различает свойства разных материалов; </w:t>
      </w:r>
    </w:p>
    <w:bookmarkEnd w:id="8298"/>
    <w:bookmarkStart w:name="z11897" w:id="8299"/>
    <w:p>
      <w:pPr>
        <w:spacing w:after="0"/>
        <w:ind w:left="0"/>
        <w:jc w:val="both"/>
      </w:pPr>
      <w:r>
        <w:rPr>
          <w:rFonts w:ascii="Times New Roman"/>
          <w:b w:val="false"/>
          <w:i w:val="false"/>
          <w:color w:val="000000"/>
          <w:sz w:val="28"/>
        </w:rPr>
        <w:t xml:space="preserve">
      5) приводит в порядок рабочее место; правильно пользуется инструментами в процессе работы; </w:t>
      </w:r>
    </w:p>
    <w:bookmarkEnd w:id="8299"/>
    <w:bookmarkStart w:name="z11898" w:id="8300"/>
    <w:p>
      <w:pPr>
        <w:spacing w:after="0"/>
        <w:ind w:left="0"/>
        <w:jc w:val="both"/>
      </w:pPr>
      <w:r>
        <w:rPr>
          <w:rFonts w:ascii="Times New Roman"/>
          <w:b w:val="false"/>
          <w:i w:val="false"/>
          <w:color w:val="000000"/>
          <w:sz w:val="28"/>
        </w:rPr>
        <w:t>
      6) соблюдает правила безопасной работы с ножницами.</w:t>
      </w:r>
    </w:p>
    <w:bookmarkEnd w:id="8300"/>
    <w:bookmarkStart w:name="z11899" w:id="8301"/>
    <w:p>
      <w:pPr>
        <w:spacing w:after="0"/>
        <w:ind w:left="0"/>
        <w:jc w:val="left"/>
      </w:pPr>
      <w:r>
        <w:rPr>
          <w:rFonts w:ascii="Times New Roman"/>
          <w:b/>
          <w:i w:val="false"/>
          <w:color w:val="000000"/>
        </w:rPr>
        <w:t xml:space="preserve"> Параграф 18. Музыка</w:t>
      </w:r>
    </w:p>
    <w:bookmarkEnd w:id="8301"/>
    <w:bookmarkStart w:name="z11900" w:id="8302"/>
    <w:p>
      <w:pPr>
        <w:spacing w:after="0"/>
        <w:ind w:left="0"/>
        <w:jc w:val="both"/>
      </w:pPr>
      <w:r>
        <w:rPr>
          <w:rFonts w:ascii="Times New Roman"/>
          <w:b w:val="false"/>
          <w:i w:val="false"/>
          <w:color w:val="000000"/>
          <w:sz w:val="28"/>
        </w:rPr>
        <w:t>
      437. Целью является развивать музыкальные способности ребенка.</w:t>
      </w:r>
    </w:p>
    <w:bookmarkEnd w:id="8302"/>
    <w:bookmarkStart w:name="z11901" w:id="8303"/>
    <w:p>
      <w:pPr>
        <w:spacing w:after="0"/>
        <w:ind w:left="0"/>
        <w:jc w:val="both"/>
      </w:pPr>
      <w:r>
        <w:rPr>
          <w:rFonts w:ascii="Times New Roman"/>
          <w:b w:val="false"/>
          <w:i w:val="false"/>
          <w:color w:val="000000"/>
          <w:sz w:val="28"/>
        </w:rPr>
        <w:t xml:space="preserve">
      438. Задачи: </w:t>
      </w:r>
    </w:p>
    <w:bookmarkEnd w:id="8303"/>
    <w:bookmarkStart w:name="z11902" w:id="8304"/>
    <w:p>
      <w:pPr>
        <w:spacing w:after="0"/>
        <w:ind w:left="0"/>
        <w:jc w:val="both"/>
      </w:pPr>
      <w:r>
        <w:rPr>
          <w:rFonts w:ascii="Times New Roman"/>
          <w:b w:val="false"/>
          <w:i w:val="false"/>
          <w:color w:val="000000"/>
          <w:sz w:val="28"/>
        </w:rPr>
        <w:t>
      1) воспитывать у детей устойчивый интерес и отзывчивость на музыкальные произведения разного жанра (марш, песня);</w:t>
      </w:r>
    </w:p>
    <w:bookmarkEnd w:id="8304"/>
    <w:bookmarkStart w:name="z11903" w:id="8305"/>
    <w:p>
      <w:pPr>
        <w:spacing w:after="0"/>
        <w:ind w:left="0"/>
        <w:jc w:val="both"/>
      </w:pPr>
      <w:r>
        <w:rPr>
          <w:rFonts w:ascii="Times New Roman"/>
          <w:b w:val="false"/>
          <w:i w:val="false"/>
          <w:color w:val="000000"/>
          <w:sz w:val="28"/>
        </w:rPr>
        <w:t>
      2) формировать музыкальные впечатления, участвовать в элементарных коллективных песнях, плясках, упражнениях.</w:t>
      </w:r>
    </w:p>
    <w:bookmarkEnd w:id="8305"/>
    <w:bookmarkStart w:name="z11904" w:id="8306"/>
    <w:p>
      <w:pPr>
        <w:spacing w:after="0"/>
        <w:ind w:left="0"/>
        <w:jc w:val="both"/>
      </w:pPr>
      <w:r>
        <w:rPr>
          <w:rFonts w:ascii="Times New Roman"/>
          <w:b w:val="false"/>
          <w:i w:val="false"/>
          <w:color w:val="000000"/>
          <w:sz w:val="28"/>
        </w:rPr>
        <w:t>
      439. Содержание занятия "Музыка"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8306"/>
    <w:bookmarkStart w:name="z11905" w:id="8307"/>
    <w:p>
      <w:pPr>
        <w:spacing w:after="0"/>
        <w:ind w:left="0"/>
        <w:jc w:val="both"/>
      </w:pPr>
      <w:r>
        <w:rPr>
          <w:rFonts w:ascii="Times New Roman"/>
          <w:b w:val="false"/>
          <w:i w:val="false"/>
          <w:color w:val="000000"/>
          <w:sz w:val="28"/>
        </w:rPr>
        <w:t>
      440. Содержание учебной программы включает следующие разделы:</w:t>
      </w:r>
    </w:p>
    <w:bookmarkEnd w:id="8307"/>
    <w:bookmarkStart w:name="z11906" w:id="8308"/>
    <w:p>
      <w:pPr>
        <w:spacing w:after="0"/>
        <w:ind w:left="0"/>
        <w:jc w:val="both"/>
      </w:pPr>
      <w:r>
        <w:rPr>
          <w:rFonts w:ascii="Times New Roman"/>
          <w:b w:val="false"/>
          <w:i w:val="false"/>
          <w:color w:val="000000"/>
          <w:sz w:val="28"/>
        </w:rPr>
        <w:t>
      1) музыкальная грамотность;</w:t>
      </w:r>
    </w:p>
    <w:bookmarkEnd w:id="8308"/>
    <w:bookmarkStart w:name="z11907" w:id="8309"/>
    <w:p>
      <w:pPr>
        <w:spacing w:after="0"/>
        <w:ind w:left="0"/>
        <w:jc w:val="both"/>
      </w:pPr>
      <w:r>
        <w:rPr>
          <w:rFonts w:ascii="Times New Roman"/>
          <w:b w:val="false"/>
          <w:i w:val="false"/>
          <w:color w:val="000000"/>
          <w:sz w:val="28"/>
        </w:rPr>
        <w:t>
      2) пение и игра на детских музыкальных инструментах;</w:t>
      </w:r>
    </w:p>
    <w:bookmarkEnd w:id="8309"/>
    <w:bookmarkStart w:name="z11908" w:id="8310"/>
    <w:p>
      <w:pPr>
        <w:spacing w:after="0"/>
        <w:ind w:left="0"/>
        <w:jc w:val="both"/>
      </w:pPr>
      <w:r>
        <w:rPr>
          <w:rFonts w:ascii="Times New Roman"/>
          <w:b w:val="false"/>
          <w:i w:val="false"/>
          <w:color w:val="000000"/>
          <w:sz w:val="28"/>
        </w:rPr>
        <w:t>
      3) музыкальное творчество.</w:t>
      </w:r>
    </w:p>
    <w:bookmarkEnd w:id="8310"/>
    <w:bookmarkStart w:name="z11909" w:id="8311"/>
    <w:p>
      <w:pPr>
        <w:spacing w:after="0"/>
        <w:ind w:left="0"/>
        <w:jc w:val="both"/>
      </w:pPr>
      <w:r>
        <w:rPr>
          <w:rFonts w:ascii="Times New Roman"/>
          <w:b w:val="false"/>
          <w:i w:val="false"/>
          <w:color w:val="000000"/>
          <w:sz w:val="28"/>
        </w:rPr>
        <w:t>
      441. Раздел "Музыкальная грамотность" включает следующие подразделы:</w:t>
      </w:r>
    </w:p>
    <w:bookmarkEnd w:id="8311"/>
    <w:bookmarkStart w:name="z11910" w:id="8312"/>
    <w:p>
      <w:pPr>
        <w:spacing w:after="0"/>
        <w:ind w:left="0"/>
        <w:jc w:val="both"/>
      </w:pPr>
      <w:r>
        <w:rPr>
          <w:rFonts w:ascii="Times New Roman"/>
          <w:b w:val="false"/>
          <w:i w:val="false"/>
          <w:color w:val="000000"/>
          <w:sz w:val="28"/>
        </w:rPr>
        <w:t>
      1) средства музыкальной выразительности (мелодия, ритм, темп, динамика);</w:t>
      </w:r>
    </w:p>
    <w:bookmarkEnd w:id="8312"/>
    <w:bookmarkStart w:name="z11911" w:id="8313"/>
    <w:p>
      <w:pPr>
        <w:spacing w:after="0"/>
        <w:ind w:left="0"/>
        <w:jc w:val="both"/>
      </w:pPr>
      <w:r>
        <w:rPr>
          <w:rFonts w:ascii="Times New Roman"/>
          <w:b w:val="false"/>
          <w:i w:val="false"/>
          <w:color w:val="000000"/>
          <w:sz w:val="28"/>
        </w:rPr>
        <w:t>
      2) музыкальные жанры.</w:t>
      </w:r>
    </w:p>
    <w:bookmarkEnd w:id="8313"/>
    <w:bookmarkStart w:name="z11912" w:id="8314"/>
    <w:p>
      <w:pPr>
        <w:spacing w:after="0"/>
        <w:ind w:left="0"/>
        <w:jc w:val="both"/>
      </w:pPr>
      <w:r>
        <w:rPr>
          <w:rFonts w:ascii="Times New Roman"/>
          <w:b w:val="false"/>
          <w:i w:val="false"/>
          <w:color w:val="000000"/>
          <w:sz w:val="28"/>
        </w:rPr>
        <w:t>
      442. Раздел "Пение и игра на детских музыкальных инструментах" включает следующие подразделы:</w:t>
      </w:r>
    </w:p>
    <w:bookmarkEnd w:id="8314"/>
    <w:bookmarkStart w:name="z11913" w:id="8315"/>
    <w:p>
      <w:pPr>
        <w:spacing w:after="0"/>
        <w:ind w:left="0"/>
        <w:jc w:val="both"/>
      </w:pPr>
      <w:r>
        <w:rPr>
          <w:rFonts w:ascii="Times New Roman"/>
          <w:b w:val="false"/>
          <w:i w:val="false"/>
          <w:color w:val="000000"/>
          <w:sz w:val="28"/>
        </w:rPr>
        <w:t>
      1) пение;</w:t>
      </w:r>
    </w:p>
    <w:bookmarkEnd w:id="8315"/>
    <w:bookmarkStart w:name="z11914" w:id="8316"/>
    <w:p>
      <w:pPr>
        <w:spacing w:after="0"/>
        <w:ind w:left="0"/>
        <w:jc w:val="both"/>
      </w:pPr>
      <w:r>
        <w:rPr>
          <w:rFonts w:ascii="Times New Roman"/>
          <w:b w:val="false"/>
          <w:i w:val="false"/>
          <w:color w:val="000000"/>
          <w:sz w:val="28"/>
        </w:rPr>
        <w:t>
      2) игра на инструментах.</w:t>
      </w:r>
    </w:p>
    <w:bookmarkEnd w:id="8316"/>
    <w:bookmarkStart w:name="z11915" w:id="8317"/>
    <w:p>
      <w:pPr>
        <w:spacing w:after="0"/>
        <w:ind w:left="0"/>
        <w:jc w:val="both"/>
      </w:pPr>
      <w:r>
        <w:rPr>
          <w:rFonts w:ascii="Times New Roman"/>
          <w:b w:val="false"/>
          <w:i w:val="false"/>
          <w:color w:val="000000"/>
          <w:sz w:val="28"/>
        </w:rPr>
        <w:t>
      443. Раздел "Музыкальное творчество" включает следующий подраздел:</w:t>
      </w:r>
    </w:p>
    <w:bookmarkEnd w:id="8317"/>
    <w:bookmarkStart w:name="z11916" w:id="8318"/>
    <w:p>
      <w:pPr>
        <w:spacing w:after="0"/>
        <w:ind w:left="0"/>
        <w:jc w:val="both"/>
      </w:pPr>
      <w:r>
        <w:rPr>
          <w:rFonts w:ascii="Times New Roman"/>
          <w:b w:val="false"/>
          <w:i w:val="false"/>
          <w:color w:val="000000"/>
          <w:sz w:val="28"/>
        </w:rPr>
        <w:t>
      1) музыкально-ритмические движения.</w:t>
      </w:r>
    </w:p>
    <w:bookmarkEnd w:id="8318"/>
    <w:bookmarkStart w:name="z11917" w:id="8319"/>
    <w:p>
      <w:pPr>
        <w:spacing w:after="0"/>
        <w:ind w:left="0"/>
        <w:jc w:val="both"/>
      </w:pPr>
      <w:r>
        <w:rPr>
          <w:rFonts w:ascii="Times New Roman"/>
          <w:b w:val="false"/>
          <w:i w:val="false"/>
          <w:color w:val="000000"/>
          <w:sz w:val="28"/>
        </w:rPr>
        <w:t>
      444. Система целей обучения:</w:t>
      </w:r>
    </w:p>
    <w:bookmarkEnd w:id="8319"/>
    <w:bookmarkStart w:name="z11918" w:id="8320"/>
    <w:p>
      <w:pPr>
        <w:spacing w:after="0"/>
        <w:ind w:left="0"/>
        <w:jc w:val="both"/>
      </w:pPr>
      <w:r>
        <w:rPr>
          <w:rFonts w:ascii="Times New Roman"/>
          <w:b w:val="false"/>
          <w:i w:val="false"/>
          <w:color w:val="000000"/>
          <w:sz w:val="28"/>
        </w:rPr>
        <w:t>
      таблица 32</w:t>
      </w:r>
    </w:p>
    <w:bookmarkEnd w:id="8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19" w:id="8321"/>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Музыкальная грамотность</w:t>
            </w:r>
          </w:p>
          <w:bookmarkEnd w:id="8321"/>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1" w:id="8322"/>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3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24" w:id="8323"/>
          <w:p>
            <w:pPr>
              <w:spacing w:after="20"/>
              <w:ind w:left="20"/>
              <w:jc w:val="both"/>
            </w:pPr>
            <w:r>
              <w:rPr>
                <w:rFonts w:ascii="Times New Roman"/>
                <w:b w:val="false"/>
                <w:i w:val="false"/>
                <w:color w:val="000000"/>
                <w:sz w:val="20"/>
              </w:rPr>
              <w:t>
</w:t>
            </w:r>
            <w:r>
              <w:rPr>
                <w:rFonts w:ascii="Times New Roman"/>
                <w:b w:val="false"/>
                <w:i w:val="false"/>
                <w:color w:val="000000"/>
                <w:sz w:val="20"/>
              </w:rPr>
              <w:t>1.1 Средства музыкальной выразительности (мелодия, ритм, темп, динамика)</w:t>
            </w:r>
          </w:p>
          <w:bookmarkEnd w:id="83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узнавать мелодии знакомых песен и попевок с помощью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различать характер песен, попевок (весело, грустно, тихо, быстро) с помощью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0.1.1.3 узнавать музыкальный звук по громкости (громко, тихо), по тембру (быстро-медленно)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формировать слуховые представления, чувство ритма, тембра, динамики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36" w:id="8324"/>
          <w:p>
            <w:pPr>
              <w:spacing w:after="20"/>
              <w:ind w:left="20"/>
              <w:jc w:val="both"/>
            </w:pPr>
            <w:r>
              <w:rPr>
                <w:rFonts w:ascii="Times New Roman"/>
                <w:b w:val="false"/>
                <w:i w:val="false"/>
                <w:color w:val="000000"/>
                <w:sz w:val="20"/>
              </w:rPr>
              <w:t>
</w:t>
            </w:r>
            <w:r>
              <w:rPr>
                <w:rFonts w:ascii="Times New Roman"/>
                <w:b w:val="false"/>
                <w:i w:val="false"/>
                <w:color w:val="000000"/>
                <w:sz w:val="20"/>
              </w:rPr>
              <w:t>1.2 Музыкальные жанры</w:t>
            </w:r>
          </w:p>
          <w:bookmarkEnd w:id="83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различать музыкальные жанры (песня, марш)</w:t>
            </w:r>
          </w:p>
        </w:tc>
      </w:tr>
    </w:tbl>
    <w:bookmarkStart w:name="z11939" w:id="8325"/>
    <w:p>
      <w:pPr>
        <w:spacing w:after="0"/>
        <w:ind w:left="0"/>
        <w:jc w:val="both"/>
      </w:pPr>
      <w:r>
        <w:rPr>
          <w:rFonts w:ascii="Times New Roman"/>
          <w:b w:val="false"/>
          <w:i w:val="false"/>
          <w:color w:val="000000"/>
          <w:sz w:val="28"/>
        </w:rPr>
        <w:t>
      445. Ожидаемые результаты по реализации подраздела "Средства музыкальной выразительности (мелодия, ритм, темп, динамика)":</w:t>
      </w:r>
    </w:p>
    <w:bookmarkEnd w:id="8325"/>
    <w:bookmarkStart w:name="z11940" w:id="8326"/>
    <w:p>
      <w:pPr>
        <w:spacing w:after="0"/>
        <w:ind w:left="0"/>
        <w:jc w:val="both"/>
      </w:pPr>
      <w:r>
        <w:rPr>
          <w:rFonts w:ascii="Times New Roman"/>
          <w:b w:val="false"/>
          <w:i w:val="false"/>
          <w:color w:val="000000"/>
          <w:sz w:val="28"/>
        </w:rPr>
        <w:t>
      1) умеет слышать характер мелодий (весело, не спеша, быстро);</w:t>
      </w:r>
    </w:p>
    <w:bookmarkEnd w:id="8326"/>
    <w:bookmarkStart w:name="z11941" w:id="8327"/>
    <w:p>
      <w:pPr>
        <w:spacing w:after="0"/>
        <w:ind w:left="0"/>
        <w:jc w:val="both"/>
      </w:pPr>
      <w:r>
        <w:rPr>
          <w:rFonts w:ascii="Times New Roman"/>
          <w:b w:val="false"/>
          <w:i w:val="false"/>
          <w:color w:val="000000"/>
          <w:sz w:val="28"/>
        </w:rPr>
        <w:t>
      2) узнает музыкальный звук по тембру (быстро-медленно), по громкости (громко, тихо). </w:t>
      </w:r>
    </w:p>
    <w:bookmarkEnd w:id="8327"/>
    <w:bookmarkStart w:name="z11942" w:id="8328"/>
    <w:p>
      <w:pPr>
        <w:spacing w:after="0"/>
        <w:ind w:left="0"/>
        <w:jc w:val="both"/>
      </w:pPr>
      <w:r>
        <w:rPr>
          <w:rFonts w:ascii="Times New Roman"/>
          <w:b w:val="false"/>
          <w:i w:val="false"/>
          <w:color w:val="000000"/>
          <w:sz w:val="28"/>
        </w:rPr>
        <w:t xml:space="preserve">
      446. Ожидаемые результаты по реализации подраздела "Музыкальные жанры": </w:t>
      </w:r>
    </w:p>
    <w:bookmarkEnd w:id="8328"/>
    <w:bookmarkStart w:name="z11943" w:id="8329"/>
    <w:p>
      <w:pPr>
        <w:spacing w:after="0"/>
        <w:ind w:left="0"/>
        <w:jc w:val="both"/>
      </w:pPr>
      <w:r>
        <w:rPr>
          <w:rFonts w:ascii="Times New Roman"/>
          <w:b w:val="false"/>
          <w:i w:val="false"/>
          <w:color w:val="000000"/>
          <w:sz w:val="28"/>
        </w:rPr>
        <w:t>
      1) умеет различать музыкальные жанры: песня, марш;</w:t>
      </w:r>
    </w:p>
    <w:bookmarkEnd w:id="8329"/>
    <w:bookmarkStart w:name="z11944" w:id="8330"/>
    <w:p>
      <w:pPr>
        <w:spacing w:after="0"/>
        <w:ind w:left="0"/>
        <w:jc w:val="both"/>
      </w:pPr>
      <w:r>
        <w:rPr>
          <w:rFonts w:ascii="Times New Roman"/>
          <w:b w:val="false"/>
          <w:i w:val="false"/>
          <w:color w:val="000000"/>
          <w:sz w:val="28"/>
        </w:rPr>
        <w:t>
      2) различает мелодии знакомых песен и попевок, характер прослушанного музыкального произведения (песни, попевки, музыкальные игры).</w:t>
      </w:r>
    </w:p>
    <w:bookmarkEnd w:id="8330"/>
    <w:bookmarkStart w:name="z11945" w:id="8331"/>
    <w:p>
      <w:pPr>
        <w:spacing w:after="0"/>
        <w:ind w:left="0"/>
        <w:jc w:val="both"/>
      </w:pPr>
      <w:r>
        <w:rPr>
          <w:rFonts w:ascii="Times New Roman"/>
          <w:b w:val="false"/>
          <w:i w:val="false"/>
          <w:color w:val="000000"/>
          <w:sz w:val="28"/>
        </w:rPr>
        <w:t>
      таблица 33</w:t>
      </w:r>
    </w:p>
    <w:bookmarkEnd w:id="8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6" w:id="8332"/>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Пение и игра на детских музыкальных инструментах</w:t>
            </w:r>
          </w:p>
          <w:bookmarkEnd w:id="8332"/>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8" w:id="8333"/>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3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1" w:id="8334"/>
          <w:p>
            <w:pPr>
              <w:spacing w:after="20"/>
              <w:ind w:left="20"/>
              <w:jc w:val="both"/>
            </w:pPr>
            <w:r>
              <w:rPr>
                <w:rFonts w:ascii="Times New Roman"/>
                <w:b w:val="false"/>
                <w:i w:val="false"/>
                <w:color w:val="000000"/>
                <w:sz w:val="20"/>
              </w:rPr>
              <w:t>
</w:t>
            </w:r>
            <w:r>
              <w:rPr>
                <w:rFonts w:ascii="Times New Roman"/>
                <w:b w:val="false"/>
                <w:i w:val="false"/>
                <w:color w:val="000000"/>
                <w:sz w:val="20"/>
              </w:rPr>
              <w:t>2.1 Пение </w:t>
            </w:r>
          </w:p>
          <w:bookmarkEnd w:id="83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петь простые мелодии, попевки, знакомые песни под руководством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петь в соответствии с характером музыкального произведения (весело, радостно и грустно) с помощью взрослого</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57" w:id="8335"/>
          <w:p>
            <w:pPr>
              <w:spacing w:after="20"/>
              <w:ind w:left="20"/>
              <w:jc w:val="both"/>
            </w:pPr>
            <w:r>
              <w:rPr>
                <w:rFonts w:ascii="Times New Roman"/>
                <w:b w:val="false"/>
                <w:i w:val="false"/>
                <w:color w:val="000000"/>
                <w:sz w:val="20"/>
              </w:rPr>
              <w:t>
</w:t>
            </w:r>
            <w:r>
              <w:rPr>
                <w:rFonts w:ascii="Times New Roman"/>
                <w:b w:val="false"/>
                <w:i w:val="false"/>
                <w:color w:val="000000"/>
                <w:sz w:val="20"/>
              </w:rPr>
              <w:t>2.2Игранаинструментах </w:t>
            </w:r>
          </w:p>
          <w:bookmarkEnd w:id="83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играть на детских музыкальных инструментах несложные ритмические мелодии в оркестре в сопровождении фортепиано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различать по тембру звучания некоторые музыкальные инструменты (домбра, фортепиано), а также детские музыкальные инструменты (бубен, барабан, металлофон, погремушка, колокольчик)</w:t>
            </w:r>
          </w:p>
        </w:tc>
      </w:tr>
    </w:tbl>
    <w:bookmarkStart w:name="z11963" w:id="8336"/>
    <w:p>
      <w:pPr>
        <w:spacing w:after="0"/>
        <w:ind w:left="0"/>
        <w:jc w:val="both"/>
      </w:pPr>
      <w:r>
        <w:rPr>
          <w:rFonts w:ascii="Times New Roman"/>
          <w:b w:val="false"/>
          <w:i w:val="false"/>
          <w:color w:val="000000"/>
          <w:sz w:val="28"/>
        </w:rPr>
        <w:t>
      447. Ожидаемые результаты по реализации подраздела "Пение":</w:t>
      </w:r>
    </w:p>
    <w:bookmarkEnd w:id="8336"/>
    <w:bookmarkStart w:name="z11964" w:id="8337"/>
    <w:p>
      <w:pPr>
        <w:spacing w:after="0"/>
        <w:ind w:left="0"/>
        <w:jc w:val="both"/>
      </w:pPr>
      <w:r>
        <w:rPr>
          <w:rFonts w:ascii="Times New Roman"/>
          <w:b w:val="false"/>
          <w:i w:val="false"/>
          <w:color w:val="000000"/>
          <w:sz w:val="28"/>
        </w:rPr>
        <w:t>
      1) имеет первоначальные навыки пения знакомых песен и попевок, совместно с педагогом;</w:t>
      </w:r>
    </w:p>
    <w:bookmarkEnd w:id="8337"/>
    <w:bookmarkStart w:name="z11965" w:id="8338"/>
    <w:p>
      <w:pPr>
        <w:spacing w:after="0"/>
        <w:ind w:left="0"/>
        <w:jc w:val="both"/>
      </w:pPr>
      <w:r>
        <w:rPr>
          <w:rFonts w:ascii="Times New Roman"/>
          <w:b w:val="false"/>
          <w:i w:val="false"/>
          <w:color w:val="000000"/>
          <w:sz w:val="28"/>
        </w:rPr>
        <w:t>
      2) исполняет песни совместно со взрослым.</w:t>
      </w:r>
    </w:p>
    <w:bookmarkEnd w:id="8338"/>
    <w:bookmarkStart w:name="z11966" w:id="8339"/>
    <w:p>
      <w:pPr>
        <w:spacing w:after="0"/>
        <w:ind w:left="0"/>
        <w:jc w:val="both"/>
      </w:pPr>
      <w:r>
        <w:rPr>
          <w:rFonts w:ascii="Times New Roman"/>
          <w:b w:val="false"/>
          <w:i w:val="false"/>
          <w:color w:val="000000"/>
          <w:sz w:val="28"/>
        </w:rPr>
        <w:t>
      448. Ожидаемые результаты по реализации подраздела "Игра на инструментах":</w:t>
      </w:r>
    </w:p>
    <w:bookmarkEnd w:id="8339"/>
    <w:bookmarkStart w:name="z11967" w:id="8340"/>
    <w:p>
      <w:pPr>
        <w:spacing w:after="0"/>
        <w:ind w:left="0"/>
        <w:jc w:val="both"/>
      </w:pPr>
      <w:r>
        <w:rPr>
          <w:rFonts w:ascii="Times New Roman"/>
          <w:b w:val="false"/>
          <w:i w:val="false"/>
          <w:color w:val="000000"/>
          <w:sz w:val="28"/>
        </w:rPr>
        <w:t>
      1) различает музыкальные инструменты: металлофон, бубен, погремушка, колокольчик, фортепиано, домбра;</w:t>
      </w:r>
    </w:p>
    <w:bookmarkEnd w:id="8340"/>
    <w:bookmarkStart w:name="z11968" w:id="8341"/>
    <w:p>
      <w:pPr>
        <w:spacing w:after="0"/>
        <w:ind w:left="0"/>
        <w:jc w:val="both"/>
      </w:pPr>
      <w:r>
        <w:rPr>
          <w:rFonts w:ascii="Times New Roman"/>
          <w:b w:val="false"/>
          <w:i w:val="false"/>
          <w:color w:val="000000"/>
          <w:sz w:val="28"/>
        </w:rPr>
        <w:t>
      2) имеет навыки работы в группе; умеет слушать друг друга, музыку;</w:t>
      </w:r>
    </w:p>
    <w:bookmarkEnd w:id="8341"/>
    <w:bookmarkStart w:name="z11969" w:id="8342"/>
    <w:p>
      <w:pPr>
        <w:spacing w:after="0"/>
        <w:ind w:left="0"/>
        <w:jc w:val="both"/>
      </w:pPr>
      <w:r>
        <w:rPr>
          <w:rFonts w:ascii="Times New Roman"/>
          <w:b w:val="false"/>
          <w:i w:val="false"/>
          <w:color w:val="000000"/>
          <w:sz w:val="28"/>
        </w:rPr>
        <w:t>
      3) узнает характер музыки;</w:t>
      </w:r>
    </w:p>
    <w:bookmarkEnd w:id="8342"/>
    <w:bookmarkStart w:name="z11970" w:id="8343"/>
    <w:p>
      <w:pPr>
        <w:spacing w:after="0"/>
        <w:ind w:left="0"/>
        <w:jc w:val="both"/>
      </w:pPr>
      <w:r>
        <w:rPr>
          <w:rFonts w:ascii="Times New Roman"/>
          <w:b w:val="false"/>
          <w:i w:val="false"/>
          <w:color w:val="000000"/>
          <w:sz w:val="28"/>
        </w:rPr>
        <w:t>
      4) различает по тембру звучания знакомые музыкальные инструменты;</w:t>
      </w:r>
    </w:p>
    <w:bookmarkEnd w:id="8343"/>
    <w:bookmarkStart w:name="z11971" w:id="8344"/>
    <w:p>
      <w:pPr>
        <w:spacing w:after="0"/>
        <w:ind w:left="0"/>
        <w:jc w:val="both"/>
      </w:pPr>
      <w:r>
        <w:rPr>
          <w:rFonts w:ascii="Times New Roman"/>
          <w:b w:val="false"/>
          <w:i w:val="false"/>
          <w:color w:val="000000"/>
          <w:sz w:val="28"/>
        </w:rPr>
        <w:t>
      5) владеет первоначальными навыками игры в оркестре на детских музыкальных инструментах в сопровождении фортепиано. </w:t>
      </w:r>
    </w:p>
    <w:bookmarkEnd w:id="8344"/>
    <w:bookmarkStart w:name="z11972" w:id="8345"/>
    <w:p>
      <w:pPr>
        <w:spacing w:after="0"/>
        <w:ind w:left="0"/>
        <w:jc w:val="both"/>
      </w:pPr>
      <w:r>
        <w:rPr>
          <w:rFonts w:ascii="Times New Roman"/>
          <w:b w:val="false"/>
          <w:i w:val="false"/>
          <w:color w:val="000000"/>
          <w:sz w:val="28"/>
        </w:rPr>
        <w:t>
      таблица 34</w:t>
      </w:r>
    </w:p>
    <w:bookmarkEnd w:id="8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3" w:id="8346"/>
          <w:p>
            <w:pPr>
              <w:spacing w:after="20"/>
              <w:ind w:left="20"/>
              <w:jc w:val="both"/>
            </w:pPr>
            <w:r>
              <w:rPr>
                <w:rFonts w:ascii="Times New Roman"/>
                <w:b w:val="false"/>
                <w:i w:val="false"/>
                <w:color w:val="000000"/>
                <w:sz w:val="20"/>
              </w:rPr>
              <w:t>
</w:t>
            </w:r>
            <w:r>
              <w:rPr>
                <w:rFonts w:ascii="Times New Roman"/>
                <w:b w:val="false"/>
                <w:i w:val="false"/>
                <w:color w:val="000000"/>
                <w:sz w:val="20"/>
              </w:rPr>
              <w:t>Раздел 3. Музыкальное творчество</w:t>
            </w:r>
          </w:p>
          <w:bookmarkEnd w:id="8346"/>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5" w:id="8347"/>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834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8" w:id="8348"/>
          <w:p>
            <w:pPr>
              <w:spacing w:after="20"/>
              <w:ind w:left="20"/>
              <w:jc w:val="both"/>
            </w:pPr>
            <w:r>
              <w:rPr>
                <w:rFonts w:ascii="Times New Roman"/>
                <w:b w:val="false"/>
                <w:i w:val="false"/>
                <w:color w:val="000000"/>
                <w:sz w:val="20"/>
              </w:rPr>
              <w:t>
</w:t>
            </w:r>
            <w:r>
              <w:rPr>
                <w:rFonts w:ascii="Times New Roman"/>
                <w:b w:val="false"/>
                <w:i w:val="false"/>
                <w:color w:val="000000"/>
                <w:sz w:val="20"/>
              </w:rPr>
              <w:t>3.1 Музыкально-ритмические движения</w:t>
            </w:r>
          </w:p>
          <w:bookmarkEnd w:id="834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0.3.1.1 выполнять под музыку элементарные ритмичные движения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передавать характер марша ходьбой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передавать характер танцевальной музыки простыми, ритмичными танцевальными движениями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 выполнять полуприседания ("пружинку")</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 выполнять простые танцевальные движения – лодочка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 выполнять элементы казахских, русских танцевальных движений по показу педагога</w:t>
            </w:r>
          </w:p>
        </w:tc>
      </w:tr>
    </w:tbl>
    <w:bookmarkStart w:name="z11996" w:id="8349"/>
    <w:p>
      <w:pPr>
        <w:spacing w:after="0"/>
        <w:ind w:left="0"/>
        <w:jc w:val="both"/>
      </w:pPr>
      <w:r>
        <w:rPr>
          <w:rFonts w:ascii="Times New Roman"/>
          <w:b w:val="false"/>
          <w:i w:val="false"/>
          <w:color w:val="000000"/>
          <w:sz w:val="28"/>
        </w:rPr>
        <w:t>
      449. Ожидаемые результаты по реализации подраздела "Музыкально-ритмические движения":</w:t>
      </w:r>
    </w:p>
    <w:bookmarkEnd w:id="8349"/>
    <w:bookmarkStart w:name="z11997" w:id="8350"/>
    <w:p>
      <w:pPr>
        <w:spacing w:after="0"/>
        <w:ind w:left="0"/>
        <w:jc w:val="both"/>
      </w:pPr>
      <w:r>
        <w:rPr>
          <w:rFonts w:ascii="Times New Roman"/>
          <w:b w:val="false"/>
          <w:i w:val="false"/>
          <w:color w:val="000000"/>
          <w:sz w:val="28"/>
        </w:rPr>
        <w:t>
      1) проявляет навыки танцевального исполнения различных образов при инсценировании песен, театральных постановок по показу педагога;</w:t>
      </w:r>
    </w:p>
    <w:bookmarkEnd w:id="8350"/>
    <w:bookmarkStart w:name="z11998" w:id="8351"/>
    <w:p>
      <w:pPr>
        <w:spacing w:after="0"/>
        <w:ind w:left="0"/>
        <w:jc w:val="both"/>
      </w:pPr>
      <w:r>
        <w:rPr>
          <w:rFonts w:ascii="Times New Roman"/>
          <w:b w:val="false"/>
          <w:i w:val="false"/>
          <w:color w:val="000000"/>
          <w:sz w:val="28"/>
        </w:rPr>
        <w:t xml:space="preserve">
      2) умеет передавать характер марша ходьбой, характер танцевальной музыки простыми, ритмичными танцевальными движениями; </w:t>
      </w:r>
    </w:p>
    <w:bookmarkEnd w:id="8351"/>
    <w:bookmarkStart w:name="z11999" w:id="8352"/>
    <w:p>
      <w:pPr>
        <w:spacing w:after="0"/>
        <w:ind w:left="0"/>
        <w:jc w:val="both"/>
      </w:pPr>
      <w:r>
        <w:rPr>
          <w:rFonts w:ascii="Times New Roman"/>
          <w:b w:val="false"/>
          <w:i w:val="false"/>
          <w:color w:val="000000"/>
          <w:sz w:val="28"/>
        </w:rPr>
        <w:t xml:space="preserve">
      3) выполняет полуприседания ("пружинку"), согласовывает движения с музыкой по образцу педагога; </w:t>
      </w:r>
    </w:p>
    <w:bookmarkEnd w:id="8352"/>
    <w:bookmarkStart w:name="z12000" w:id="8353"/>
    <w:p>
      <w:pPr>
        <w:spacing w:after="0"/>
        <w:ind w:left="0"/>
        <w:jc w:val="both"/>
      </w:pPr>
      <w:r>
        <w:rPr>
          <w:rFonts w:ascii="Times New Roman"/>
          <w:b w:val="false"/>
          <w:i w:val="false"/>
          <w:color w:val="000000"/>
          <w:sz w:val="28"/>
        </w:rPr>
        <w:t>
      4) выполняет простые танцевальные движения – лодочка, элементы казахских, русских танцевальных движений по показу педагога.</w:t>
      </w:r>
    </w:p>
    <w:bookmarkEnd w:id="8353"/>
    <w:bookmarkStart w:name="z12001" w:id="8354"/>
    <w:p>
      <w:pPr>
        <w:spacing w:after="0"/>
        <w:ind w:left="0"/>
        <w:jc w:val="left"/>
      </w:pPr>
      <w:r>
        <w:rPr>
          <w:rFonts w:ascii="Times New Roman"/>
          <w:b/>
          <w:i w:val="false"/>
          <w:color w:val="000000"/>
        </w:rPr>
        <w:t xml:space="preserve"> Параграф 19. Образовательная область "Социум"</w:t>
      </w:r>
    </w:p>
    <w:bookmarkEnd w:id="8354"/>
    <w:bookmarkStart w:name="z12002" w:id="8355"/>
    <w:p>
      <w:pPr>
        <w:spacing w:after="0"/>
        <w:ind w:left="0"/>
        <w:jc w:val="both"/>
      </w:pPr>
      <w:r>
        <w:rPr>
          <w:rFonts w:ascii="Times New Roman"/>
          <w:b w:val="false"/>
          <w:i w:val="false"/>
          <w:color w:val="000000"/>
          <w:sz w:val="28"/>
        </w:rPr>
        <w:t>
      450. Базовое содержание образовательной области "Социум" реализуется в организованной учебной деятельности – "Социальное развитие и трудовое воспитание (хозяйственно-бытовой, ручной труд)".</w:t>
      </w:r>
    </w:p>
    <w:bookmarkEnd w:id="8355"/>
    <w:bookmarkStart w:name="z12003" w:id="8356"/>
    <w:p>
      <w:pPr>
        <w:spacing w:after="0"/>
        <w:ind w:left="0"/>
        <w:jc w:val="both"/>
      </w:pPr>
      <w:r>
        <w:rPr>
          <w:rFonts w:ascii="Times New Roman"/>
          <w:b w:val="false"/>
          <w:i w:val="false"/>
          <w:color w:val="000000"/>
          <w:sz w:val="28"/>
        </w:rPr>
        <w:t>
      451. Целью является развитие у детей хозяйственно-бытовых навыков в труде и навыков самообслуживания; формирование навыков изготовления поделок.</w:t>
      </w:r>
    </w:p>
    <w:bookmarkEnd w:id="8356"/>
    <w:bookmarkStart w:name="z12004" w:id="8357"/>
    <w:p>
      <w:pPr>
        <w:spacing w:after="0"/>
        <w:ind w:left="0"/>
        <w:jc w:val="both"/>
      </w:pPr>
      <w:r>
        <w:rPr>
          <w:rFonts w:ascii="Times New Roman"/>
          <w:b w:val="false"/>
          <w:i w:val="false"/>
          <w:color w:val="000000"/>
          <w:sz w:val="28"/>
        </w:rPr>
        <w:t xml:space="preserve">
      452. Содержание занятия "Социальное развитие и трудовое воспитание (хозяйственно-бытовой, ручной труд)"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w:t>
      </w:r>
    </w:p>
    <w:bookmarkEnd w:id="8357"/>
    <w:bookmarkStart w:name="z12005" w:id="8358"/>
    <w:p>
      <w:pPr>
        <w:spacing w:after="0"/>
        <w:ind w:left="0"/>
        <w:jc w:val="both"/>
      </w:pPr>
      <w:r>
        <w:rPr>
          <w:rFonts w:ascii="Times New Roman"/>
          <w:b w:val="false"/>
          <w:i w:val="false"/>
          <w:color w:val="000000"/>
          <w:sz w:val="28"/>
        </w:rPr>
        <w:t>
      453. Содержание учебной программы включает следующий раздел:</w:t>
      </w:r>
    </w:p>
    <w:bookmarkEnd w:id="8358"/>
    <w:bookmarkStart w:name="z12006" w:id="8359"/>
    <w:p>
      <w:pPr>
        <w:spacing w:after="0"/>
        <w:ind w:left="0"/>
        <w:jc w:val="both"/>
      </w:pPr>
      <w:r>
        <w:rPr>
          <w:rFonts w:ascii="Times New Roman"/>
          <w:b w:val="false"/>
          <w:i w:val="false"/>
          <w:color w:val="000000"/>
          <w:sz w:val="28"/>
        </w:rPr>
        <w:t>
      1) социальное развитие и трудовое воспитание.</w:t>
      </w:r>
    </w:p>
    <w:bookmarkEnd w:id="8359"/>
    <w:bookmarkStart w:name="z12007" w:id="8360"/>
    <w:p>
      <w:pPr>
        <w:spacing w:after="0"/>
        <w:ind w:left="0"/>
        <w:jc w:val="both"/>
      </w:pPr>
      <w:r>
        <w:rPr>
          <w:rFonts w:ascii="Times New Roman"/>
          <w:b w:val="false"/>
          <w:i w:val="false"/>
          <w:color w:val="000000"/>
          <w:sz w:val="28"/>
        </w:rPr>
        <w:t>
      454. Раздел "Социальное развитие и трудовое воспитание" включает следующие подразделы:</w:t>
      </w:r>
    </w:p>
    <w:bookmarkEnd w:id="8360"/>
    <w:bookmarkStart w:name="z12008" w:id="8361"/>
    <w:p>
      <w:pPr>
        <w:spacing w:after="0"/>
        <w:ind w:left="0"/>
        <w:jc w:val="both"/>
      </w:pPr>
      <w:r>
        <w:rPr>
          <w:rFonts w:ascii="Times New Roman"/>
          <w:b w:val="false"/>
          <w:i w:val="false"/>
          <w:color w:val="000000"/>
          <w:sz w:val="28"/>
        </w:rPr>
        <w:t>
      1) я и окружающая среда;</w:t>
      </w:r>
    </w:p>
    <w:bookmarkEnd w:id="8361"/>
    <w:bookmarkStart w:name="z12009" w:id="8362"/>
    <w:p>
      <w:pPr>
        <w:spacing w:after="0"/>
        <w:ind w:left="0"/>
        <w:jc w:val="both"/>
      </w:pPr>
      <w:r>
        <w:rPr>
          <w:rFonts w:ascii="Times New Roman"/>
          <w:b w:val="false"/>
          <w:i w:val="false"/>
          <w:color w:val="000000"/>
          <w:sz w:val="28"/>
        </w:rPr>
        <w:t>
      2) самообслуживание;</w:t>
      </w:r>
    </w:p>
    <w:bookmarkEnd w:id="8362"/>
    <w:bookmarkStart w:name="z12010" w:id="8363"/>
    <w:p>
      <w:pPr>
        <w:spacing w:after="0"/>
        <w:ind w:left="0"/>
        <w:jc w:val="both"/>
      </w:pPr>
      <w:r>
        <w:rPr>
          <w:rFonts w:ascii="Times New Roman"/>
          <w:b w:val="false"/>
          <w:i w:val="false"/>
          <w:color w:val="000000"/>
          <w:sz w:val="28"/>
        </w:rPr>
        <w:t>
      3) хозяйственно-бытовой труд;</w:t>
      </w:r>
    </w:p>
    <w:bookmarkEnd w:id="8363"/>
    <w:bookmarkStart w:name="z12011" w:id="8364"/>
    <w:p>
      <w:pPr>
        <w:spacing w:after="0"/>
        <w:ind w:left="0"/>
        <w:jc w:val="both"/>
      </w:pPr>
      <w:r>
        <w:rPr>
          <w:rFonts w:ascii="Times New Roman"/>
          <w:b w:val="false"/>
          <w:i w:val="false"/>
          <w:color w:val="000000"/>
          <w:sz w:val="28"/>
        </w:rPr>
        <w:t>
      4) труд в природе;</w:t>
      </w:r>
    </w:p>
    <w:bookmarkEnd w:id="8364"/>
    <w:bookmarkStart w:name="z12012" w:id="8365"/>
    <w:p>
      <w:pPr>
        <w:spacing w:after="0"/>
        <w:ind w:left="0"/>
        <w:jc w:val="both"/>
      </w:pPr>
      <w:r>
        <w:rPr>
          <w:rFonts w:ascii="Times New Roman"/>
          <w:b w:val="false"/>
          <w:i w:val="false"/>
          <w:color w:val="000000"/>
          <w:sz w:val="28"/>
        </w:rPr>
        <w:t>
      5) ручной труд.</w:t>
      </w:r>
    </w:p>
    <w:bookmarkEnd w:id="8365"/>
    <w:bookmarkStart w:name="z12013" w:id="8366"/>
    <w:p>
      <w:pPr>
        <w:spacing w:after="0"/>
        <w:ind w:left="0"/>
        <w:jc w:val="both"/>
      </w:pPr>
      <w:r>
        <w:rPr>
          <w:rFonts w:ascii="Times New Roman"/>
          <w:b w:val="false"/>
          <w:i w:val="false"/>
          <w:color w:val="000000"/>
          <w:sz w:val="28"/>
        </w:rPr>
        <w:t>
      455. Система целей обучения:</w:t>
      </w:r>
    </w:p>
    <w:bookmarkEnd w:id="8366"/>
    <w:bookmarkStart w:name="z12014" w:id="8367"/>
    <w:p>
      <w:pPr>
        <w:spacing w:after="0"/>
        <w:ind w:left="0"/>
        <w:jc w:val="both"/>
      </w:pPr>
      <w:r>
        <w:rPr>
          <w:rFonts w:ascii="Times New Roman"/>
          <w:b w:val="false"/>
          <w:i w:val="false"/>
          <w:color w:val="000000"/>
          <w:sz w:val="28"/>
        </w:rPr>
        <w:t>
      таблица 35</w:t>
      </w:r>
    </w:p>
    <w:bookmarkEnd w:id="8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5" w:id="8368"/>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Социальное развитие и трудовое воспитание</w:t>
            </w:r>
          </w:p>
          <w:bookmarkEnd w:id="8368"/>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17" w:id="8369"/>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3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0" w:id="8370"/>
          <w:p>
            <w:pPr>
              <w:spacing w:after="20"/>
              <w:ind w:left="20"/>
              <w:jc w:val="both"/>
            </w:pPr>
            <w:r>
              <w:rPr>
                <w:rFonts w:ascii="Times New Roman"/>
                <w:b w:val="false"/>
                <w:i w:val="false"/>
                <w:color w:val="000000"/>
                <w:sz w:val="20"/>
              </w:rPr>
              <w:t>
</w:t>
            </w:r>
            <w:r>
              <w:rPr>
                <w:rFonts w:ascii="Times New Roman"/>
                <w:b w:val="false"/>
                <w:i w:val="false"/>
                <w:color w:val="000000"/>
                <w:sz w:val="20"/>
              </w:rPr>
              <w:t>1.1 Я и окружающая среда</w:t>
            </w:r>
          </w:p>
          <w:bookmarkEnd w:id="83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1" w:id="8371"/>
          <w:p>
            <w:pPr>
              <w:spacing w:after="20"/>
              <w:ind w:left="20"/>
              <w:jc w:val="both"/>
            </w:pPr>
            <w:r>
              <w:rPr>
                <w:rFonts w:ascii="Times New Roman"/>
                <w:b w:val="false"/>
                <w:i w:val="false"/>
                <w:color w:val="000000"/>
                <w:sz w:val="20"/>
              </w:rPr>
              <w:t>
0.1.1.1 создавать условия для проявления чувств и переживаний: радость на приход в группу, восторг на появление новой игрушки, удивление на новый способ использования знакомого предмета, игрушки, сочувствие к плачущему сверстнику;</w:t>
            </w:r>
          </w:p>
          <w:bookmarkEnd w:id="8371"/>
          <w:p>
            <w:pPr>
              <w:spacing w:after="20"/>
              <w:ind w:left="20"/>
              <w:jc w:val="both"/>
            </w:pPr>
            <w:r>
              <w:rPr>
                <w:rFonts w:ascii="Times New Roman"/>
                <w:b w:val="false"/>
                <w:i w:val="false"/>
                <w:color w:val="000000"/>
                <w:sz w:val="20"/>
              </w:rPr>
              <w:t>
</w:t>
            </w:r>
            <w:r>
              <w:rPr>
                <w:rFonts w:ascii="Times New Roman"/>
                <w:b w:val="false"/>
                <w:i w:val="false"/>
                <w:color w:val="000000"/>
                <w:sz w:val="20"/>
              </w:rPr>
              <w:t>0.1.1.2 узнавать на картинках и фотографиях выражение разнообразных эмоций у людей (страх, удивление, радость, печаль);</w:t>
            </w:r>
          </w:p>
          <w:p>
            <w:pPr>
              <w:spacing w:after="20"/>
              <w:ind w:left="20"/>
              <w:jc w:val="both"/>
            </w:pPr>
            <w:r>
              <w:rPr>
                <w:rFonts w:ascii="Times New Roman"/>
                <w:b w:val="false"/>
                <w:i w:val="false"/>
                <w:color w:val="000000"/>
                <w:sz w:val="20"/>
              </w:rPr>
              <w:t>
</w:t>
            </w:r>
            <w:r>
              <w:rPr>
                <w:rFonts w:ascii="Times New Roman"/>
                <w:b w:val="false"/>
                <w:i w:val="false"/>
                <w:color w:val="000000"/>
                <w:sz w:val="20"/>
              </w:rPr>
              <w:t>0.1.1.3 выражать словами и мимикой разнообразные человеческие эмоции и определять причину их появления (используя литературные произведения);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0.1.1.4 выполнять несложные поручения, связанные с бытом детей в группе и в семье, доводить порученное дело до конца;</w:t>
            </w:r>
          </w:p>
          <w:p>
            <w:pPr>
              <w:spacing w:after="20"/>
              <w:ind w:left="20"/>
              <w:jc w:val="both"/>
            </w:pPr>
            <w:r>
              <w:rPr>
                <w:rFonts w:ascii="Times New Roman"/>
                <w:b w:val="false"/>
                <w:i w:val="false"/>
                <w:color w:val="000000"/>
                <w:sz w:val="20"/>
              </w:rPr>
              <w:t>
</w:t>
            </w:r>
            <w:r>
              <w:rPr>
                <w:rFonts w:ascii="Times New Roman"/>
                <w:b w:val="false"/>
                <w:i w:val="false"/>
                <w:color w:val="000000"/>
                <w:sz w:val="20"/>
              </w:rPr>
              <w:t>0.1.1.5 оценивать словами хорошо, плохо, старался, не старался выполнение сверстниками поручения;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0.1.1.6 общаться с детьми и с взрослыми в определенной ситуации (обращаться с просьбой, уметь выслушать другого человека);</w:t>
            </w:r>
          </w:p>
          <w:p>
            <w:pPr>
              <w:spacing w:after="20"/>
              <w:ind w:left="20"/>
              <w:jc w:val="both"/>
            </w:pPr>
            <w:r>
              <w:rPr>
                <w:rFonts w:ascii="Times New Roman"/>
                <w:b w:val="false"/>
                <w:i w:val="false"/>
                <w:color w:val="000000"/>
                <w:sz w:val="20"/>
              </w:rPr>
              <w:t>
0.1.1.7 формировать адекватные формы поведения в новых жизненных ситуациях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9" w:id="8372"/>
          <w:p>
            <w:pPr>
              <w:spacing w:after="20"/>
              <w:ind w:left="20"/>
              <w:jc w:val="both"/>
            </w:pPr>
            <w:r>
              <w:rPr>
                <w:rFonts w:ascii="Times New Roman"/>
                <w:b w:val="false"/>
                <w:i w:val="false"/>
                <w:color w:val="000000"/>
                <w:sz w:val="20"/>
              </w:rPr>
              <w:t>
</w:t>
            </w:r>
            <w:r>
              <w:rPr>
                <w:rFonts w:ascii="Times New Roman"/>
                <w:b w:val="false"/>
                <w:i w:val="false"/>
                <w:color w:val="000000"/>
                <w:sz w:val="20"/>
              </w:rPr>
              <w:t>1.2 Самообслуживание</w:t>
            </w:r>
          </w:p>
          <w:bookmarkEnd w:id="837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0" w:id="8373"/>
          <w:p>
            <w:pPr>
              <w:spacing w:after="20"/>
              <w:ind w:left="20"/>
              <w:jc w:val="both"/>
            </w:pPr>
            <w:r>
              <w:rPr>
                <w:rFonts w:ascii="Times New Roman"/>
                <w:b w:val="false"/>
                <w:i w:val="false"/>
                <w:color w:val="000000"/>
                <w:sz w:val="20"/>
              </w:rPr>
              <w:t>
0.1.2.1 одеваться и раздеваться самостоятельно;</w:t>
            </w:r>
          </w:p>
          <w:bookmarkEnd w:id="8373"/>
          <w:p>
            <w:pPr>
              <w:spacing w:after="20"/>
              <w:ind w:left="20"/>
              <w:jc w:val="both"/>
            </w:pPr>
            <w:r>
              <w:rPr>
                <w:rFonts w:ascii="Times New Roman"/>
                <w:b w:val="false"/>
                <w:i w:val="false"/>
                <w:color w:val="000000"/>
                <w:sz w:val="20"/>
              </w:rPr>
              <w:t>
</w:t>
            </w:r>
            <w:r>
              <w:rPr>
                <w:rFonts w:ascii="Times New Roman"/>
                <w:b w:val="false"/>
                <w:i w:val="false"/>
                <w:color w:val="000000"/>
                <w:sz w:val="20"/>
              </w:rPr>
              <w:t>0.1.2.2 аккуратно складывать свои вещи;</w:t>
            </w:r>
          </w:p>
          <w:p>
            <w:pPr>
              <w:spacing w:after="20"/>
              <w:ind w:left="20"/>
              <w:jc w:val="both"/>
            </w:pPr>
            <w:r>
              <w:rPr>
                <w:rFonts w:ascii="Times New Roman"/>
                <w:b w:val="false"/>
                <w:i w:val="false"/>
                <w:color w:val="000000"/>
                <w:sz w:val="20"/>
              </w:rPr>
              <w:t>
</w:t>
            </w:r>
            <w:r>
              <w:rPr>
                <w:rFonts w:ascii="Times New Roman"/>
                <w:b w:val="false"/>
                <w:i w:val="false"/>
                <w:color w:val="000000"/>
                <w:sz w:val="20"/>
              </w:rPr>
              <w:t>0.1.2.3 устранять неполадки в своей одежде;</w:t>
            </w:r>
          </w:p>
          <w:p>
            <w:pPr>
              <w:spacing w:after="20"/>
              <w:ind w:left="20"/>
              <w:jc w:val="both"/>
            </w:pPr>
            <w:r>
              <w:rPr>
                <w:rFonts w:ascii="Times New Roman"/>
                <w:b w:val="false"/>
                <w:i w:val="false"/>
                <w:color w:val="000000"/>
                <w:sz w:val="20"/>
              </w:rPr>
              <w:t>
0.1.2.4 расстегивать и застегивать застежки на одежде, зашнуровывать шнурки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5" w:id="8374"/>
          <w:p>
            <w:pPr>
              <w:spacing w:after="20"/>
              <w:ind w:left="20"/>
              <w:jc w:val="both"/>
            </w:pPr>
            <w:r>
              <w:rPr>
                <w:rFonts w:ascii="Times New Roman"/>
                <w:b w:val="false"/>
                <w:i w:val="false"/>
                <w:color w:val="000000"/>
                <w:sz w:val="20"/>
              </w:rPr>
              <w:t>
</w:t>
            </w:r>
            <w:r>
              <w:rPr>
                <w:rFonts w:ascii="Times New Roman"/>
                <w:b w:val="false"/>
                <w:i w:val="false"/>
                <w:color w:val="000000"/>
                <w:sz w:val="20"/>
              </w:rPr>
              <w:t>1.3 Хозяйственно-бытовой труд</w:t>
            </w:r>
          </w:p>
          <w:bookmarkEnd w:id="837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36" w:id="8375"/>
          <w:p>
            <w:pPr>
              <w:spacing w:after="20"/>
              <w:ind w:left="20"/>
              <w:jc w:val="both"/>
            </w:pPr>
            <w:r>
              <w:rPr>
                <w:rFonts w:ascii="Times New Roman"/>
                <w:b w:val="false"/>
                <w:i w:val="false"/>
                <w:color w:val="000000"/>
                <w:sz w:val="20"/>
              </w:rPr>
              <w:t>
0.1.3.1 выполнять обязанности дежурных;</w:t>
            </w:r>
          </w:p>
          <w:bookmarkEnd w:id="8375"/>
          <w:p>
            <w:pPr>
              <w:spacing w:after="20"/>
              <w:ind w:left="20"/>
              <w:jc w:val="both"/>
            </w:pPr>
            <w:r>
              <w:rPr>
                <w:rFonts w:ascii="Times New Roman"/>
                <w:b w:val="false"/>
                <w:i w:val="false"/>
                <w:color w:val="000000"/>
                <w:sz w:val="20"/>
              </w:rPr>
              <w:t>
</w:t>
            </w:r>
            <w:r>
              <w:rPr>
                <w:rFonts w:ascii="Times New Roman"/>
                <w:b w:val="false"/>
                <w:i w:val="false"/>
                <w:color w:val="000000"/>
                <w:sz w:val="20"/>
              </w:rPr>
              <w:t>0.1.3.2 выполнять трудовые обязанности в группе (мытье предметов быта, игрушек, ремонт книг);</w:t>
            </w:r>
          </w:p>
          <w:p>
            <w:pPr>
              <w:spacing w:after="20"/>
              <w:ind w:left="20"/>
              <w:jc w:val="both"/>
            </w:pPr>
            <w:r>
              <w:rPr>
                <w:rFonts w:ascii="Times New Roman"/>
                <w:b w:val="false"/>
                <w:i w:val="false"/>
                <w:color w:val="000000"/>
                <w:sz w:val="20"/>
              </w:rPr>
              <w:t>
0.1.3.3 выполнять посильные трудовые обязанности на участке (сбор мусора, чистка дорожек от снега, постройка поделок из снега)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0" w:id="8376"/>
          <w:p>
            <w:pPr>
              <w:spacing w:after="20"/>
              <w:ind w:left="20"/>
              <w:jc w:val="both"/>
            </w:pPr>
            <w:r>
              <w:rPr>
                <w:rFonts w:ascii="Times New Roman"/>
                <w:b w:val="false"/>
                <w:i w:val="false"/>
                <w:color w:val="000000"/>
                <w:sz w:val="20"/>
              </w:rPr>
              <w:t>
</w:t>
            </w:r>
            <w:r>
              <w:rPr>
                <w:rFonts w:ascii="Times New Roman"/>
                <w:b w:val="false"/>
                <w:i w:val="false"/>
                <w:color w:val="000000"/>
                <w:sz w:val="20"/>
              </w:rPr>
              <w:t>1.4 Труд в природе</w:t>
            </w:r>
          </w:p>
          <w:bookmarkEnd w:id="837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1" w:id="8377"/>
          <w:p>
            <w:pPr>
              <w:spacing w:after="20"/>
              <w:ind w:left="20"/>
              <w:jc w:val="both"/>
            </w:pPr>
            <w:r>
              <w:rPr>
                <w:rFonts w:ascii="Times New Roman"/>
                <w:b w:val="false"/>
                <w:i w:val="false"/>
                <w:color w:val="000000"/>
                <w:sz w:val="20"/>
              </w:rPr>
              <w:t>
0.1.4.1 уход за комнатными растениями (огород на окне, полив, рыхление, протирание листьев);</w:t>
            </w:r>
          </w:p>
          <w:bookmarkEnd w:id="8377"/>
          <w:p>
            <w:pPr>
              <w:spacing w:after="20"/>
              <w:ind w:left="20"/>
              <w:jc w:val="both"/>
            </w:pPr>
            <w:r>
              <w:rPr>
                <w:rFonts w:ascii="Times New Roman"/>
                <w:b w:val="false"/>
                <w:i w:val="false"/>
                <w:color w:val="000000"/>
                <w:sz w:val="20"/>
              </w:rPr>
              <w:t>
0.1.4.2 уход за растениями на участке (посадка, полив, прополка)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4" w:id="8378"/>
          <w:p>
            <w:pPr>
              <w:spacing w:after="20"/>
              <w:ind w:left="20"/>
              <w:jc w:val="both"/>
            </w:pPr>
            <w:r>
              <w:rPr>
                <w:rFonts w:ascii="Times New Roman"/>
                <w:b w:val="false"/>
                <w:i w:val="false"/>
                <w:color w:val="000000"/>
                <w:sz w:val="20"/>
              </w:rPr>
              <w:t>
</w:t>
            </w:r>
            <w:r>
              <w:rPr>
                <w:rFonts w:ascii="Times New Roman"/>
                <w:b w:val="false"/>
                <w:i w:val="false"/>
                <w:color w:val="000000"/>
                <w:sz w:val="20"/>
              </w:rPr>
              <w:t>1.5 Ручной труд</w:t>
            </w:r>
          </w:p>
          <w:bookmarkEnd w:id="837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5" w:id="8379"/>
          <w:p>
            <w:pPr>
              <w:spacing w:after="20"/>
              <w:ind w:left="20"/>
              <w:jc w:val="both"/>
            </w:pPr>
            <w:r>
              <w:rPr>
                <w:rFonts w:ascii="Times New Roman"/>
                <w:b w:val="false"/>
                <w:i w:val="false"/>
                <w:color w:val="000000"/>
                <w:sz w:val="20"/>
              </w:rPr>
              <w:t>
0.1.5.1 изготовление поделок из бумаги и картона;</w:t>
            </w:r>
          </w:p>
          <w:bookmarkEnd w:id="8379"/>
          <w:p>
            <w:pPr>
              <w:spacing w:after="20"/>
              <w:ind w:left="20"/>
              <w:jc w:val="both"/>
            </w:pPr>
            <w:r>
              <w:rPr>
                <w:rFonts w:ascii="Times New Roman"/>
                <w:b w:val="false"/>
                <w:i w:val="false"/>
                <w:color w:val="000000"/>
                <w:sz w:val="20"/>
              </w:rPr>
              <w:t>
</w:t>
            </w:r>
            <w:r>
              <w:rPr>
                <w:rFonts w:ascii="Times New Roman"/>
                <w:b w:val="false"/>
                <w:i w:val="false"/>
                <w:color w:val="000000"/>
                <w:sz w:val="20"/>
              </w:rPr>
              <w:t>0.1.5.2 изготовление поделок из бросового материала (коробки, пластиковые бутылки, пробки, крышки);</w:t>
            </w:r>
          </w:p>
          <w:p>
            <w:pPr>
              <w:spacing w:after="20"/>
              <w:ind w:left="20"/>
              <w:jc w:val="both"/>
            </w:pPr>
            <w:r>
              <w:rPr>
                <w:rFonts w:ascii="Times New Roman"/>
                <w:b w:val="false"/>
                <w:i w:val="false"/>
                <w:color w:val="000000"/>
                <w:sz w:val="20"/>
              </w:rPr>
              <w:t>
</w:t>
            </w:r>
            <w:r>
              <w:rPr>
                <w:rFonts w:ascii="Times New Roman"/>
                <w:b w:val="false"/>
                <w:i w:val="false"/>
                <w:color w:val="000000"/>
                <w:sz w:val="20"/>
              </w:rPr>
              <w:t>0.1.5.3 изготовление поделок из природного материала (шишки, каштаны, листья, мох, желуди, косточки, семена);</w:t>
            </w:r>
          </w:p>
          <w:p>
            <w:pPr>
              <w:spacing w:after="20"/>
              <w:ind w:left="20"/>
              <w:jc w:val="both"/>
            </w:pPr>
            <w:r>
              <w:rPr>
                <w:rFonts w:ascii="Times New Roman"/>
                <w:b w:val="false"/>
                <w:i w:val="false"/>
                <w:color w:val="000000"/>
                <w:sz w:val="20"/>
              </w:rPr>
              <w:t>
0.1.5.4 развитие активного словаря, мелкой моторики рук</w:t>
            </w:r>
          </w:p>
        </w:tc>
      </w:tr>
    </w:tbl>
    <w:bookmarkStart w:name="z12050" w:id="8380"/>
    <w:p>
      <w:pPr>
        <w:spacing w:after="0"/>
        <w:ind w:left="0"/>
        <w:jc w:val="both"/>
      </w:pPr>
      <w:r>
        <w:rPr>
          <w:rFonts w:ascii="Times New Roman"/>
          <w:b w:val="false"/>
          <w:i w:val="false"/>
          <w:color w:val="000000"/>
          <w:sz w:val="28"/>
        </w:rPr>
        <w:t>
      456. Ожидаемые результаты по реализации подраздела "Я и окружающая среда":</w:t>
      </w:r>
    </w:p>
    <w:bookmarkEnd w:id="8380"/>
    <w:bookmarkStart w:name="z12051" w:id="8381"/>
    <w:p>
      <w:pPr>
        <w:spacing w:after="0"/>
        <w:ind w:left="0"/>
        <w:jc w:val="both"/>
      </w:pPr>
      <w:r>
        <w:rPr>
          <w:rFonts w:ascii="Times New Roman"/>
          <w:b w:val="false"/>
          <w:i w:val="false"/>
          <w:color w:val="000000"/>
          <w:sz w:val="28"/>
        </w:rPr>
        <w:t>
      1) здоровается при встрече со взрослыми и сверстниками, прощается при расставании;</w:t>
      </w:r>
    </w:p>
    <w:bookmarkEnd w:id="8381"/>
    <w:bookmarkStart w:name="z12052" w:id="8382"/>
    <w:p>
      <w:pPr>
        <w:spacing w:after="0"/>
        <w:ind w:left="0"/>
        <w:jc w:val="both"/>
      </w:pPr>
      <w:r>
        <w:rPr>
          <w:rFonts w:ascii="Times New Roman"/>
          <w:b w:val="false"/>
          <w:i w:val="false"/>
          <w:color w:val="000000"/>
          <w:sz w:val="28"/>
        </w:rPr>
        <w:t>
      2) благодарит за еду; адекватно ведет себя в знакомой ситуации, проявляет доброжелательное отношение к знакомым и незнакомым людям;</w:t>
      </w:r>
    </w:p>
    <w:bookmarkEnd w:id="8382"/>
    <w:bookmarkStart w:name="z12053" w:id="8383"/>
    <w:p>
      <w:pPr>
        <w:spacing w:after="0"/>
        <w:ind w:left="0"/>
        <w:jc w:val="both"/>
      </w:pPr>
      <w:r>
        <w:rPr>
          <w:rFonts w:ascii="Times New Roman"/>
          <w:b w:val="false"/>
          <w:i w:val="false"/>
          <w:color w:val="000000"/>
          <w:sz w:val="28"/>
        </w:rPr>
        <w:t>
      3) выражает свои чувства - радость, удивление, злость в соответствии с жизненной ситуацией;</w:t>
      </w:r>
    </w:p>
    <w:bookmarkEnd w:id="8383"/>
    <w:bookmarkStart w:name="z12054" w:id="8384"/>
    <w:p>
      <w:pPr>
        <w:spacing w:after="0"/>
        <w:ind w:left="0"/>
        <w:jc w:val="both"/>
      </w:pPr>
      <w:r>
        <w:rPr>
          <w:rFonts w:ascii="Times New Roman"/>
          <w:b w:val="false"/>
          <w:i w:val="false"/>
          <w:color w:val="000000"/>
          <w:sz w:val="28"/>
        </w:rPr>
        <w:t>
      4) проявляет элементарную самооценку своих поступков и действий;</w:t>
      </w:r>
    </w:p>
    <w:bookmarkEnd w:id="8384"/>
    <w:bookmarkStart w:name="z12055" w:id="8385"/>
    <w:p>
      <w:pPr>
        <w:spacing w:after="0"/>
        <w:ind w:left="0"/>
        <w:jc w:val="both"/>
      </w:pPr>
      <w:r>
        <w:rPr>
          <w:rFonts w:ascii="Times New Roman"/>
          <w:b w:val="false"/>
          <w:i w:val="false"/>
          <w:color w:val="000000"/>
          <w:sz w:val="28"/>
        </w:rPr>
        <w:t>
      5) адекватно реагирует на доброжелательное и недоброжелательное отношение к себе со стороны окружающих;</w:t>
      </w:r>
    </w:p>
    <w:bookmarkEnd w:id="8385"/>
    <w:bookmarkStart w:name="z12056" w:id="8386"/>
    <w:p>
      <w:pPr>
        <w:spacing w:after="0"/>
        <w:ind w:left="0"/>
        <w:jc w:val="both"/>
      </w:pPr>
      <w:r>
        <w:rPr>
          <w:rFonts w:ascii="Times New Roman"/>
          <w:b w:val="false"/>
          <w:i w:val="false"/>
          <w:color w:val="000000"/>
          <w:sz w:val="28"/>
        </w:rPr>
        <w:t>
      6) замечает настроения близкого взрослого.</w:t>
      </w:r>
    </w:p>
    <w:bookmarkEnd w:id="8386"/>
    <w:bookmarkStart w:name="z12057" w:id="8387"/>
    <w:p>
      <w:pPr>
        <w:spacing w:after="0"/>
        <w:ind w:left="0"/>
        <w:jc w:val="both"/>
      </w:pPr>
      <w:r>
        <w:rPr>
          <w:rFonts w:ascii="Times New Roman"/>
          <w:b w:val="false"/>
          <w:i w:val="false"/>
          <w:color w:val="000000"/>
          <w:sz w:val="28"/>
        </w:rPr>
        <w:t>
      457. Ожидаемые результаты по реализации подраздела "Самообслуживание":</w:t>
      </w:r>
    </w:p>
    <w:bookmarkEnd w:id="8387"/>
    <w:bookmarkStart w:name="z12058" w:id="8388"/>
    <w:p>
      <w:pPr>
        <w:spacing w:after="0"/>
        <w:ind w:left="0"/>
        <w:jc w:val="both"/>
      </w:pPr>
      <w:r>
        <w:rPr>
          <w:rFonts w:ascii="Times New Roman"/>
          <w:b w:val="false"/>
          <w:i w:val="false"/>
          <w:color w:val="000000"/>
          <w:sz w:val="28"/>
        </w:rPr>
        <w:t>
      1) одевается и раздевается; наводит порядок в своей одежде с небольшой помощью педагога;</w:t>
      </w:r>
    </w:p>
    <w:bookmarkEnd w:id="8388"/>
    <w:bookmarkStart w:name="z12059" w:id="8389"/>
    <w:p>
      <w:pPr>
        <w:spacing w:after="0"/>
        <w:ind w:left="0"/>
        <w:jc w:val="both"/>
      </w:pPr>
      <w:r>
        <w:rPr>
          <w:rFonts w:ascii="Times New Roman"/>
          <w:b w:val="false"/>
          <w:i w:val="false"/>
          <w:color w:val="000000"/>
          <w:sz w:val="28"/>
        </w:rPr>
        <w:t>
      2) умеет застегивать и расстегивать одежду с различными застежками (молнии, пуговицы, кнопки, "липучки");</w:t>
      </w:r>
    </w:p>
    <w:bookmarkEnd w:id="8389"/>
    <w:bookmarkStart w:name="z12060" w:id="8390"/>
    <w:p>
      <w:pPr>
        <w:spacing w:after="0"/>
        <w:ind w:left="0"/>
        <w:jc w:val="both"/>
      </w:pPr>
      <w:r>
        <w:rPr>
          <w:rFonts w:ascii="Times New Roman"/>
          <w:b w:val="false"/>
          <w:i w:val="false"/>
          <w:color w:val="000000"/>
          <w:sz w:val="28"/>
        </w:rPr>
        <w:t xml:space="preserve">
      3) умеет зашнуровывать шнурки с небольшой помощью взрослого; складывает вещи аккуратно, знает свой шкафчик, стол, кровать. </w:t>
      </w:r>
    </w:p>
    <w:bookmarkEnd w:id="8390"/>
    <w:bookmarkStart w:name="z12061" w:id="8391"/>
    <w:p>
      <w:pPr>
        <w:spacing w:after="0"/>
        <w:ind w:left="0"/>
        <w:jc w:val="both"/>
      </w:pPr>
      <w:r>
        <w:rPr>
          <w:rFonts w:ascii="Times New Roman"/>
          <w:b w:val="false"/>
          <w:i w:val="false"/>
          <w:color w:val="000000"/>
          <w:sz w:val="28"/>
        </w:rPr>
        <w:t>
      458. Ожидаемые результаты по реализации подраздела "Хозяйственно-бытовой труд":</w:t>
      </w:r>
    </w:p>
    <w:bookmarkEnd w:id="8391"/>
    <w:bookmarkStart w:name="z12062" w:id="8392"/>
    <w:p>
      <w:pPr>
        <w:spacing w:after="0"/>
        <w:ind w:left="0"/>
        <w:jc w:val="both"/>
      </w:pPr>
      <w:r>
        <w:rPr>
          <w:rFonts w:ascii="Times New Roman"/>
          <w:b w:val="false"/>
          <w:i w:val="false"/>
          <w:color w:val="000000"/>
          <w:sz w:val="28"/>
        </w:rPr>
        <w:t xml:space="preserve">
      1) выполняет обязанности дежурного по столовой: сервирует стол (салфетки, столовые приборы, хлебницы); </w:t>
      </w:r>
    </w:p>
    <w:bookmarkEnd w:id="8392"/>
    <w:bookmarkStart w:name="z12063" w:id="8393"/>
    <w:p>
      <w:pPr>
        <w:spacing w:after="0"/>
        <w:ind w:left="0"/>
        <w:jc w:val="both"/>
      </w:pPr>
      <w:r>
        <w:rPr>
          <w:rFonts w:ascii="Times New Roman"/>
          <w:b w:val="false"/>
          <w:i w:val="false"/>
          <w:color w:val="000000"/>
          <w:sz w:val="28"/>
        </w:rPr>
        <w:t>
      2) раскладывает оборудование для занятий; выполняет трудовые обязанности и поручения по группе (мытье игрушек, шкафов, стульчиков, починка книг, протирание столов);</w:t>
      </w:r>
    </w:p>
    <w:bookmarkEnd w:id="8393"/>
    <w:bookmarkStart w:name="z12064" w:id="8394"/>
    <w:p>
      <w:pPr>
        <w:spacing w:after="0"/>
        <w:ind w:left="0"/>
        <w:jc w:val="both"/>
      </w:pPr>
      <w:r>
        <w:rPr>
          <w:rFonts w:ascii="Times New Roman"/>
          <w:b w:val="false"/>
          <w:i w:val="false"/>
          <w:color w:val="000000"/>
          <w:sz w:val="28"/>
        </w:rPr>
        <w:t xml:space="preserve">
      3) выполняет посильные трудовые поручения на участке: собирает игрушки и мелкий мусор, очищает дорожки от снега; строит снежные поделки с помощью взрослого. </w:t>
      </w:r>
    </w:p>
    <w:bookmarkEnd w:id="8394"/>
    <w:bookmarkStart w:name="z12065" w:id="8395"/>
    <w:p>
      <w:pPr>
        <w:spacing w:after="0"/>
        <w:ind w:left="0"/>
        <w:jc w:val="both"/>
      </w:pPr>
      <w:r>
        <w:rPr>
          <w:rFonts w:ascii="Times New Roman"/>
          <w:b w:val="false"/>
          <w:i w:val="false"/>
          <w:color w:val="000000"/>
          <w:sz w:val="28"/>
        </w:rPr>
        <w:t>
      459. Ожидаемые результаты по реализации подраздела "Труд в природе":</w:t>
      </w:r>
    </w:p>
    <w:bookmarkEnd w:id="8395"/>
    <w:bookmarkStart w:name="z12066" w:id="8396"/>
    <w:p>
      <w:pPr>
        <w:spacing w:after="0"/>
        <w:ind w:left="0"/>
        <w:jc w:val="both"/>
      </w:pPr>
      <w:r>
        <w:rPr>
          <w:rFonts w:ascii="Times New Roman"/>
          <w:b w:val="false"/>
          <w:i w:val="false"/>
          <w:color w:val="000000"/>
          <w:sz w:val="28"/>
        </w:rPr>
        <w:t>
      1) владеет навыками ухода за комнатными растениями (совместно со взрослым поливает, рыхлит и протирает листья комнатных растений);</w:t>
      </w:r>
    </w:p>
    <w:bookmarkEnd w:id="8396"/>
    <w:bookmarkStart w:name="z12067" w:id="8397"/>
    <w:p>
      <w:pPr>
        <w:spacing w:after="0"/>
        <w:ind w:left="0"/>
        <w:jc w:val="both"/>
      </w:pPr>
      <w:r>
        <w:rPr>
          <w:rFonts w:ascii="Times New Roman"/>
          <w:b w:val="false"/>
          <w:i w:val="false"/>
          <w:color w:val="000000"/>
          <w:sz w:val="28"/>
        </w:rPr>
        <w:t>
      2) высаживает огород на окне совместно со взрослым (бобовые, лук, пшеница);</w:t>
      </w:r>
    </w:p>
    <w:bookmarkEnd w:id="8397"/>
    <w:bookmarkStart w:name="z12068" w:id="8398"/>
    <w:p>
      <w:pPr>
        <w:spacing w:after="0"/>
        <w:ind w:left="0"/>
        <w:jc w:val="both"/>
      </w:pPr>
      <w:r>
        <w:rPr>
          <w:rFonts w:ascii="Times New Roman"/>
          <w:b w:val="false"/>
          <w:i w:val="false"/>
          <w:color w:val="000000"/>
          <w:sz w:val="28"/>
        </w:rPr>
        <w:t>
      3) высаживает на участке совместно с взрослым рассаду растений (цветы, овощи);</w:t>
      </w:r>
    </w:p>
    <w:bookmarkEnd w:id="8398"/>
    <w:bookmarkStart w:name="z12069" w:id="8399"/>
    <w:p>
      <w:pPr>
        <w:spacing w:after="0"/>
        <w:ind w:left="0"/>
        <w:jc w:val="both"/>
      </w:pPr>
      <w:r>
        <w:rPr>
          <w:rFonts w:ascii="Times New Roman"/>
          <w:b w:val="false"/>
          <w:i w:val="false"/>
          <w:color w:val="000000"/>
          <w:sz w:val="28"/>
        </w:rPr>
        <w:t>
      4) ухаживает за растениями на участке (пропалывает, поливает).</w:t>
      </w:r>
    </w:p>
    <w:bookmarkEnd w:id="8399"/>
    <w:bookmarkStart w:name="z12070" w:id="8400"/>
    <w:p>
      <w:pPr>
        <w:spacing w:after="0"/>
        <w:ind w:left="0"/>
        <w:jc w:val="both"/>
      </w:pPr>
      <w:r>
        <w:rPr>
          <w:rFonts w:ascii="Times New Roman"/>
          <w:b w:val="false"/>
          <w:i w:val="false"/>
          <w:color w:val="000000"/>
          <w:sz w:val="28"/>
        </w:rPr>
        <w:t>
      460. Ожидаемые результаты по реализации подраздела "Ручной труд":</w:t>
      </w:r>
    </w:p>
    <w:bookmarkEnd w:id="8400"/>
    <w:bookmarkStart w:name="z12071" w:id="8401"/>
    <w:p>
      <w:pPr>
        <w:spacing w:after="0"/>
        <w:ind w:left="0"/>
        <w:jc w:val="both"/>
      </w:pPr>
      <w:r>
        <w:rPr>
          <w:rFonts w:ascii="Times New Roman"/>
          <w:b w:val="false"/>
          <w:i w:val="false"/>
          <w:color w:val="000000"/>
          <w:sz w:val="28"/>
        </w:rPr>
        <w:t>
      1) изготавливает своими руками поделки из бумаги и картона; складывает бумагу пополам;</w:t>
      </w:r>
    </w:p>
    <w:bookmarkEnd w:id="8401"/>
    <w:bookmarkStart w:name="z12072" w:id="8402"/>
    <w:p>
      <w:pPr>
        <w:spacing w:after="0"/>
        <w:ind w:left="0"/>
        <w:jc w:val="both"/>
      </w:pPr>
      <w:r>
        <w:rPr>
          <w:rFonts w:ascii="Times New Roman"/>
          <w:b w:val="false"/>
          <w:i w:val="false"/>
          <w:color w:val="000000"/>
          <w:sz w:val="28"/>
        </w:rPr>
        <w:t>
      2) совместно с взрослым плетет коврики из полосок разного цвета;</w:t>
      </w:r>
    </w:p>
    <w:bookmarkEnd w:id="8402"/>
    <w:bookmarkStart w:name="z12073" w:id="8403"/>
    <w:p>
      <w:pPr>
        <w:spacing w:after="0"/>
        <w:ind w:left="0"/>
        <w:jc w:val="both"/>
      </w:pPr>
      <w:r>
        <w:rPr>
          <w:rFonts w:ascii="Times New Roman"/>
          <w:b w:val="false"/>
          <w:i w:val="false"/>
          <w:color w:val="000000"/>
          <w:sz w:val="28"/>
        </w:rPr>
        <w:t xml:space="preserve">
      3) выполняет поделки из бумаги (оригами) по опорным линиям и речевой инструкции; </w:t>
      </w:r>
    </w:p>
    <w:bookmarkEnd w:id="8403"/>
    <w:bookmarkStart w:name="z12074" w:id="8404"/>
    <w:p>
      <w:pPr>
        <w:spacing w:after="0"/>
        <w:ind w:left="0"/>
        <w:jc w:val="both"/>
      </w:pPr>
      <w:r>
        <w:rPr>
          <w:rFonts w:ascii="Times New Roman"/>
          <w:b w:val="false"/>
          <w:i w:val="false"/>
          <w:color w:val="000000"/>
          <w:sz w:val="28"/>
        </w:rPr>
        <w:t>
      4) изготавливает бумажные трубочки, спирали (накручиваются на карандаш);</w:t>
      </w:r>
    </w:p>
    <w:bookmarkEnd w:id="8404"/>
    <w:bookmarkStart w:name="z12075" w:id="8405"/>
    <w:p>
      <w:pPr>
        <w:spacing w:after="0"/>
        <w:ind w:left="0"/>
        <w:jc w:val="both"/>
      </w:pPr>
      <w:r>
        <w:rPr>
          <w:rFonts w:ascii="Times New Roman"/>
          <w:b w:val="false"/>
          <w:i w:val="false"/>
          <w:color w:val="000000"/>
          <w:sz w:val="28"/>
        </w:rPr>
        <w:t>
      5) выполняет с помощью взрослого коллективные поделки из бросового материала;</w:t>
      </w:r>
    </w:p>
    <w:bookmarkEnd w:id="8405"/>
    <w:bookmarkStart w:name="z12076" w:id="8406"/>
    <w:p>
      <w:pPr>
        <w:spacing w:after="0"/>
        <w:ind w:left="0"/>
        <w:jc w:val="both"/>
      </w:pPr>
      <w:r>
        <w:rPr>
          <w:rFonts w:ascii="Times New Roman"/>
          <w:b w:val="false"/>
          <w:i w:val="false"/>
          <w:color w:val="000000"/>
          <w:sz w:val="28"/>
        </w:rPr>
        <w:t>
      6) изготавливает поделки из природного материала с помощью педагога и по образцу;</w:t>
      </w:r>
    </w:p>
    <w:bookmarkEnd w:id="8406"/>
    <w:bookmarkStart w:name="z12077" w:id="8407"/>
    <w:p>
      <w:pPr>
        <w:spacing w:after="0"/>
        <w:ind w:left="0"/>
        <w:jc w:val="both"/>
      </w:pPr>
      <w:r>
        <w:rPr>
          <w:rFonts w:ascii="Times New Roman"/>
          <w:b w:val="false"/>
          <w:i w:val="false"/>
          <w:color w:val="000000"/>
          <w:sz w:val="28"/>
        </w:rPr>
        <w:t>
      7) соединяет части деталей поделки;</w:t>
      </w:r>
    </w:p>
    <w:bookmarkEnd w:id="8407"/>
    <w:bookmarkStart w:name="z12078" w:id="8408"/>
    <w:p>
      <w:pPr>
        <w:spacing w:after="0"/>
        <w:ind w:left="0"/>
        <w:jc w:val="both"/>
      </w:pPr>
      <w:r>
        <w:rPr>
          <w:rFonts w:ascii="Times New Roman"/>
          <w:b w:val="false"/>
          <w:i w:val="false"/>
          <w:color w:val="000000"/>
          <w:sz w:val="28"/>
        </w:rPr>
        <w:t>
      8) обыгрывает свою поделку;</w:t>
      </w:r>
    </w:p>
    <w:bookmarkEnd w:id="8408"/>
    <w:bookmarkStart w:name="z12079" w:id="8409"/>
    <w:p>
      <w:pPr>
        <w:spacing w:after="0"/>
        <w:ind w:left="0"/>
        <w:jc w:val="both"/>
      </w:pPr>
      <w:r>
        <w:rPr>
          <w:rFonts w:ascii="Times New Roman"/>
          <w:b w:val="false"/>
          <w:i w:val="false"/>
          <w:color w:val="000000"/>
          <w:sz w:val="28"/>
        </w:rPr>
        <w:t xml:space="preserve">
      9) доводит начатое дело до конца, наводит порядок на рабочем столе. </w:t>
      </w:r>
    </w:p>
    <w:bookmarkEnd w:id="8409"/>
    <w:bookmarkStart w:name="z12080" w:id="8410"/>
    <w:p>
      <w:pPr>
        <w:spacing w:after="0"/>
        <w:ind w:left="0"/>
        <w:jc w:val="left"/>
      </w:pPr>
      <w:r>
        <w:rPr>
          <w:rFonts w:ascii="Times New Roman"/>
          <w:b/>
          <w:i w:val="false"/>
          <w:color w:val="000000"/>
        </w:rPr>
        <w:t xml:space="preserve"> Параграф 20. Специальная коррекционная учебная деятельность</w:t>
      </w:r>
    </w:p>
    <w:bookmarkEnd w:id="8410"/>
    <w:bookmarkStart w:name="z12081" w:id="8411"/>
    <w:p>
      <w:pPr>
        <w:spacing w:after="0"/>
        <w:ind w:left="0"/>
        <w:jc w:val="both"/>
      </w:pPr>
      <w:r>
        <w:rPr>
          <w:rFonts w:ascii="Times New Roman"/>
          <w:b w:val="false"/>
          <w:i w:val="false"/>
          <w:color w:val="000000"/>
          <w:sz w:val="28"/>
        </w:rPr>
        <w:t>
      461. Содержание программы реализуется в специальной коррекционной учебной деятельности - обучение игре, формирование мышления, ознакомление с окружающим миром.</w:t>
      </w:r>
    </w:p>
    <w:bookmarkEnd w:id="8411"/>
    <w:bookmarkStart w:name="z12082" w:id="8412"/>
    <w:p>
      <w:pPr>
        <w:spacing w:after="0"/>
        <w:ind w:left="0"/>
        <w:jc w:val="left"/>
      </w:pPr>
      <w:r>
        <w:rPr>
          <w:rFonts w:ascii="Times New Roman"/>
          <w:b/>
          <w:i w:val="false"/>
          <w:color w:val="000000"/>
        </w:rPr>
        <w:t xml:space="preserve"> Глава 1. Первая младшая группа (дети 2-3-х лет)</w:t>
      </w:r>
    </w:p>
    <w:bookmarkEnd w:id="8412"/>
    <w:bookmarkStart w:name="z12083" w:id="8413"/>
    <w:p>
      <w:pPr>
        <w:spacing w:after="0"/>
        <w:ind w:left="0"/>
        <w:jc w:val="left"/>
      </w:pPr>
      <w:r>
        <w:rPr>
          <w:rFonts w:ascii="Times New Roman"/>
          <w:b/>
          <w:i w:val="false"/>
          <w:color w:val="000000"/>
        </w:rPr>
        <w:t xml:space="preserve"> Параграф 1. Образовательная область "Познание"</w:t>
      </w:r>
    </w:p>
    <w:bookmarkEnd w:id="8413"/>
    <w:bookmarkStart w:name="z12084" w:id="8414"/>
    <w:p>
      <w:pPr>
        <w:spacing w:after="0"/>
        <w:ind w:left="0"/>
        <w:jc w:val="both"/>
      </w:pPr>
      <w:r>
        <w:rPr>
          <w:rFonts w:ascii="Times New Roman"/>
          <w:b w:val="false"/>
          <w:i w:val="false"/>
          <w:color w:val="000000"/>
          <w:sz w:val="28"/>
        </w:rPr>
        <w:t xml:space="preserve">
      462. Содержание образовательной области "Познание" реализуется в специальной коррекционной учебной деятельности - Обучение игре. </w:t>
      </w:r>
    </w:p>
    <w:bookmarkEnd w:id="8414"/>
    <w:bookmarkStart w:name="z12085" w:id="8415"/>
    <w:p>
      <w:pPr>
        <w:spacing w:after="0"/>
        <w:ind w:left="0"/>
        <w:jc w:val="both"/>
      </w:pPr>
      <w:r>
        <w:rPr>
          <w:rFonts w:ascii="Times New Roman"/>
          <w:b w:val="false"/>
          <w:i w:val="false"/>
          <w:color w:val="000000"/>
          <w:sz w:val="28"/>
        </w:rPr>
        <w:t>
      463. Целью является формирование у детей интереса к игрушкам и формирование элементарного игрового опыта.</w:t>
      </w:r>
    </w:p>
    <w:bookmarkEnd w:id="8415"/>
    <w:bookmarkStart w:name="z12086" w:id="8416"/>
    <w:p>
      <w:pPr>
        <w:spacing w:after="0"/>
        <w:ind w:left="0"/>
        <w:jc w:val="both"/>
      </w:pPr>
      <w:r>
        <w:rPr>
          <w:rFonts w:ascii="Times New Roman"/>
          <w:b w:val="false"/>
          <w:i w:val="false"/>
          <w:color w:val="000000"/>
          <w:sz w:val="28"/>
        </w:rPr>
        <w:t>
      464. Задачи:</w:t>
      </w:r>
    </w:p>
    <w:bookmarkEnd w:id="8416"/>
    <w:bookmarkStart w:name="z12087" w:id="8417"/>
    <w:p>
      <w:pPr>
        <w:spacing w:after="0"/>
        <w:ind w:left="0"/>
        <w:jc w:val="both"/>
      </w:pPr>
      <w:r>
        <w:rPr>
          <w:rFonts w:ascii="Times New Roman"/>
          <w:b w:val="false"/>
          <w:i w:val="false"/>
          <w:color w:val="000000"/>
          <w:sz w:val="28"/>
        </w:rPr>
        <w:t>
      1) формировать интерес и положительное отношение к игрушкам;</w:t>
      </w:r>
    </w:p>
    <w:bookmarkEnd w:id="8417"/>
    <w:bookmarkStart w:name="z12088" w:id="8418"/>
    <w:p>
      <w:pPr>
        <w:spacing w:after="0"/>
        <w:ind w:left="0"/>
        <w:jc w:val="both"/>
      </w:pPr>
      <w:r>
        <w:rPr>
          <w:rFonts w:ascii="Times New Roman"/>
          <w:b w:val="false"/>
          <w:i w:val="false"/>
          <w:color w:val="000000"/>
          <w:sz w:val="28"/>
        </w:rPr>
        <w:t xml:space="preserve">
      2) обучать детей адекватно, в соответствии с функциональным назначением, использовать простые игрушки в процессе выполнения игровых действий; </w:t>
      </w:r>
    </w:p>
    <w:bookmarkEnd w:id="8418"/>
    <w:bookmarkStart w:name="z12089" w:id="8419"/>
    <w:p>
      <w:pPr>
        <w:spacing w:after="0"/>
        <w:ind w:left="0"/>
        <w:jc w:val="both"/>
      </w:pPr>
      <w:r>
        <w:rPr>
          <w:rFonts w:ascii="Times New Roman"/>
          <w:b w:val="false"/>
          <w:i w:val="false"/>
          <w:color w:val="000000"/>
          <w:sz w:val="28"/>
        </w:rPr>
        <w:t>
      3) воспитывать у детей интерес к выполнению предметно-игровых действий по подражанию и показу действий взрослым.</w:t>
      </w:r>
    </w:p>
    <w:bookmarkEnd w:id="8419"/>
    <w:bookmarkStart w:name="z12090" w:id="8420"/>
    <w:p>
      <w:pPr>
        <w:spacing w:after="0"/>
        <w:ind w:left="0"/>
        <w:jc w:val="left"/>
      </w:pPr>
      <w:r>
        <w:rPr>
          <w:rFonts w:ascii="Times New Roman"/>
          <w:b/>
          <w:i w:val="false"/>
          <w:color w:val="000000"/>
        </w:rPr>
        <w:t xml:space="preserve"> Параграф 2. 1 полугодие</w:t>
      </w:r>
    </w:p>
    <w:bookmarkEnd w:id="8420"/>
    <w:bookmarkStart w:name="z12091" w:id="8421"/>
    <w:p>
      <w:pPr>
        <w:spacing w:after="0"/>
        <w:ind w:left="0"/>
        <w:jc w:val="both"/>
      </w:pPr>
      <w:r>
        <w:rPr>
          <w:rFonts w:ascii="Times New Roman"/>
          <w:b w:val="false"/>
          <w:i w:val="false"/>
          <w:color w:val="000000"/>
          <w:sz w:val="28"/>
        </w:rPr>
        <w:t>
      465. Обучение игре:</w:t>
      </w:r>
    </w:p>
    <w:bookmarkEnd w:id="8421"/>
    <w:bookmarkStart w:name="z12092" w:id="8422"/>
    <w:p>
      <w:pPr>
        <w:spacing w:after="0"/>
        <w:ind w:left="0"/>
        <w:jc w:val="both"/>
      </w:pPr>
      <w:r>
        <w:rPr>
          <w:rFonts w:ascii="Times New Roman"/>
          <w:b w:val="false"/>
          <w:i w:val="false"/>
          <w:color w:val="000000"/>
          <w:sz w:val="28"/>
        </w:rPr>
        <w:t>
      1) знакомство детей с игрушками и действиями с ними; стимулирование интереса к игрушкам, предметам и действиям с ними; обучение умению фиксировать взгляд на движущейся игрушке (предмете), прослеживать за движением предмета, формировать захват руки;</w:t>
      </w:r>
    </w:p>
    <w:bookmarkEnd w:id="8422"/>
    <w:bookmarkStart w:name="z12093" w:id="8423"/>
    <w:p>
      <w:pPr>
        <w:spacing w:after="0"/>
        <w:ind w:left="0"/>
        <w:jc w:val="both"/>
      </w:pPr>
      <w:r>
        <w:rPr>
          <w:rFonts w:ascii="Times New Roman"/>
          <w:b w:val="false"/>
          <w:i w:val="false"/>
          <w:color w:val="000000"/>
          <w:sz w:val="28"/>
        </w:rPr>
        <w:t>
      2) обучение умению наблюдать за предметно-игровыми действиями взрослого и воспроизводить их, подражая его действиям; обучение специфическим манипуляциям игрушками, которые направлены на выявление свойств предмета;</w:t>
      </w:r>
    </w:p>
    <w:bookmarkEnd w:id="8423"/>
    <w:bookmarkStart w:name="z12094" w:id="8424"/>
    <w:p>
      <w:pPr>
        <w:spacing w:after="0"/>
        <w:ind w:left="0"/>
        <w:jc w:val="both"/>
      </w:pPr>
      <w:r>
        <w:rPr>
          <w:rFonts w:ascii="Times New Roman"/>
          <w:b w:val="false"/>
          <w:i w:val="false"/>
          <w:color w:val="000000"/>
          <w:sz w:val="28"/>
        </w:rPr>
        <w:t>
      3) формирование умения прокатывать игрушки, держа за веревочку;</w:t>
      </w:r>
    </w:p>
    <w:bookmarkEnd w:id="8424"/>
    <w:bookmarkStart w:name="z12095" w:id="8425"/>
    <w:p>
      <w:pPr>
        <w:spacing w:after="0"/>
        <w:ind w:left="0"/>
        <w:jc w:val="both"/>
      </w:pPr>
      <w:r>
        <w:rPr>
          <w:rFonts w:ascii="Times New Roman"/>
          <w:b w:val="false"/>
          <w:i w:val="false"/>
          <w:color w:val="000000"/>
          <w:sz w:val="28"/>
        </w:rPr>
        <w:t>
      4) развитие звукоподражания животным и характерным для машин звукам;</w:t>
      </w:r>
    </w:p>
    <w:bookmarkEnd w:id="8425"/>
    <w:bookmarkStart w:name="z12096" w:id="8426"/>
    <w:p>
      <w:pPr>
        <w:spacing w:after="0"/>
        <w:ind w:left="0"/>
        <w:jc w:val="both"/>
      </w:pPr>
      <w:r>
        <w:rPr>
          <w:rFonts w:ascii="Times New Roman"/>
          <w:b w:val="false"/>
          <w:i w:val="false"/>
          <w:color w:val="000000"/>
          <w:sz w:val="28"/>
        </w:rPr>
        <w:t>
      5) обучение умению правильно пользоваться совком и лопатой (держать, копать), насыпать песок (снег) в ведерко и формочки; знакомство с различными конструктивными материалами; обучение умению класть предметы в коробку (банку, миску), собирать крупные кубики в коробку;</w:t>
      </w:r>
    </w:p>
    <w:bookmarkEnd w:id="8426"/>
    <w:bookmarkStart w:name="z12097" w:id="8427"/>
    <w:p>
      <w:pPr>
        <w:spacing w:after="0"/>
        <w:ind w:left="0"/>
        <w:jc w:val="both"/>
      </w:pPr>
      <w:r>
        <w:rPr>
          <w:rFonts w:ascii="Times New Roman"/>
          <w:b w:val="false"/>
          <w:i w:val="false"/>
          <w:color w:val="000000"/>
          <w:sz w:val="28"/>
        </w:rPr>
        <w:t xml:space="preserve">
      6) формирование умения нанизывать крупные кольца на стержень пирамидки без соотнесения по цвету и величине. </w:t>
      </w:r>
    </w:p>
    <w:bookmarkEnd w:id="8427"/>
    <w:bookmarkStart w:name="z12098" w:id="8428"/>
    <w:p>
      <w:pPr>
        <w:spacing w:after="0"/>
        <w:ind w:left="0"/>
        <w:jc w:val="both"/>
      </w:pPr>
      <w:r>
        <w:rPr>
          <w:rFonts w:ascii="Times New Roman"/>
          <w:b w:val="false"/>
          <w:i w:val="false"/>
          <w:color w:val="000000"/>
          <w:sz w:val="28"/>
        </w:rPr>
        <w:t>
      466. Ожидаемые результаты:</w:t>
      </w:r>
    </w:p>
    <w:bookmarkEnd w:id="8428"/>
    <w:bookmarkStart w:name="z12099" w:id="8429"/>
    <w:p>
      <w:pPr>
        <w:spacing w:after="0"/>
        <w:ind w:left="0"/>
        <w:jc w:val="both"/>
      </w:pPr>
      <w:r>
        <w:rPr>
          <w:rFonts w:ascii="Times New Roman"/>
          <w:b w:val="false"/>
          <w:i w:val="false"/>
          <w:color w:val="000000"/>
          <w:sz w:val="28"/>
        </w:rPr>
        <w:t>
      1) проявляет интерес к игрушкам, предметам и действиям с ними;</w:t>
      </w:r>
    </w:p>
    <w:bookmarkEnd w:id="8429"/>
    <w:bookmarkStart w:name="z12100" w:id="8430"/>
    <w:p>
      <w:pPr>
        <w:spacing w:after="0"/>
        <w:ind w:left="0"/>
        <w:jc w:val="both"/>
      </w:pPr>
      <w:r>
        <w:rPr>
          <w:rFonts w:ascii="Times New Roman"/>
          <w:b w:val="false"/>
          <w:i w:val="false"/>
          <w:color w:val="000000"/>
          <w:sz w:val="28"/>
        </w:rPr>
        <w:t>
      2) использует совок, лопатку (держит, копает);</w:t>
      </w:r>
    </w:p>
    <w:bookmarkEnd w:id="8430"/>
    <w:bookmarkStart w:name="z12101" w:id="8431"/>
    <w:p>
      <w:pPr>
        <w:spacing w:after="0"/>
        <w:ind w:left="0"/>
        <w:jc w:val="both"/>
      </w:pPr>
      <w:r>
        <w:rPr>
          <w:rFonts w:ascii="Times New Roman"/>
          <w:b w:val="false"/>
          <w:i w:val="false"/>
          <w:color w:val="000000"/>
          <w:sz w:val="28"/>
        </w:rPr>
        <w:t>
      3) насыпает под контролем взрослого песок (снег) в ведерко и формочки;</w:t>
      </w:r>
    </w:p>
    <w:bookmarkEnd w:id="8431"/>
    <w:bookmarkStart w:name="z12102" w:id="8432"/>
    <w:p>
      <w:pPr>
        <w:spacing w:after="0"/>
        <w:ind w:left="0"/>
        <w:jc w:val="both"/>
      </w:pPr>
      <w:r>
        <w:rPr>
          <w:rFonts w:ascii="Times New Roman"/>
          <w:b w:val="false"/>
          <w:i w:val="false"/>
          <w:color w:val="000000"/>
          <w:sz w:val="28"/>
        </w:rPr>
        <w:t>
      4) воспроизводит при поддержке взрослого простые предметно-игровые действия, подражая его действиям;</w:t>
      </w:r>
    </w:p>
    <w:bookmarkEnd w:id="8432"/>
    <w:bookmarkStart w:name="z12103" w:id="8433"/>
    <w:p>
      <w:pPr>
        <w:spacing w:after="0"/>
        <w:ind w:left="0"/>
        <w:jc w:val="both"/>
      </w:pPr>
      <w:r>
        <w:rPr>
          <w:rFonts w:ascii="Times New Roman"/>
          <w:b w:val="false"/>
          <w:i w:val="false"/>
          <w:color w:val="000000"/>
          <w:sz w:val="28"/>
        </w:rPr>
        <w:t>
      5) владеет элементарными специфическими манипуляциями игрушками, направленными на выявление свойств предмета.</w:t>
      </w:r>
    </w:p>
    <w:bookmarkEnd w:id="8433"/>
    <w:bookmarkStart w:name="z12104" w:id="8434"/>
    <w:p>
      <w:pPr>
        <w:spacing w:after="0"/>
        <w:ind w:left="0"/>
        <w:jc w:val="left"/>
      </w:pPr>
      <w:r>
        <w:rPr>
          <w:rFonts w:ascii="Times New Roman"/>
          <w:b/>
          <w:i w:val="false"/>
          <w:color w:val="000000"/>
        </w:rPr>
        <w:t xml:space="preserve"> Параграф 3. 2 полугодие</w:t>
      </w:r>
    </w:p>
    <w:bookmarkEnd w:id="8434"/>
    <w:bookmarkStart w:name="z12105" w:id="8435"/>
    <w:p>
      <w:pPr>
        <w:spacing w:after="0"/>
        <w:ind w:left="0"/>
        <w:jc w:val="both"/>
      </w:pPr>
      <w:r>
        <w:rPr>
          <w:rFonts w:ascii="Times New Roman"/>
          <w:b w:val="false"/>
          <w:i w:val="false"/>
          <w:color w:val="000000"/>
          <w:sz w:val="28"/>
        </w:rPr>
        <w:t xml:space="preserve">
      467. Обучение игре: </w:t>
      </w:r>
    </w:p>
    <w:bookmarkEnd w:id="8435"/>
    <w:bookmarkStart w:name="z12106" w:id="8436"/>
    <w:p>
      <w:pPr>
        <w:spacing w:after="0"/>
        <w:ind w:left="0"/>
        <w:jc w:val="both"/>
      </w:pPr>
      <w:r>
        <w:rPr>
          <w:rFonts w:ascii="Times New Roman"/>
          <w:b w:val="false"/>
          <w:i w:val="false"/>
          <w:color w:val="000000"/>
          <w:sz w:val="28"/>
        </w:rPr>
        <w:t>
      1) стимулирование эмоционального удовольствия от красивой игрушки, от качества материала (пушистый, мягкий, теплый, гладкий); развитие умения прокатывать машину рукой на столе, на полу, по наклонной плоскости и подражание звукам, характерным для двигателя машины; закрепление умения правильно пользоваться совком и лопатой (держать, копать), обучение умению делать из сырого песка "шарик", "пирожок" (использовать формочки для песка);</w:t>
      </w:r>
    </w:p>
    <w:bookmarkEnd w:id="8436"/>
    <w:bookmarkStart w:name="z12107" w:id="8437"/>
    <w:p>
      <w:pPr>
        <w:spacing w:after="0"/>
        <w:ind w:left="0"/>
        <w:jc w:val="both"/>
      </w:pPr>
      <w:r>
        <w:rPr>
          <w:rFonts w:ascii="Times New Roman"/>
          <w:b w:val="false"/>
          <w:i w:val="false"/>
          <w:color w:val="000000"/>
          <w:sz w:val="28"/>
        </w:rPr>
        <w:t xml:space="preserve">
      2) побуждение детей выполнять одну и ту же игровую задачу совместно с взрослым и по подражанию с разными игрушками; обучение умению соотносить игрушку со звукоподражанием; побуждение ребенка к произвольному произнесению звукоподражания; обучение умению доставать игрушку, потянув ее за веревочку, толкать машину, вагончик, мяч; </w:t>
      </w:r>
    </w:p>
    <w:bookmarkEnd w:id="8437"/>
    <w:bookmarkStart w:name="z12108" w:id="8438"/>
    <w:p>
      <w:pPr>
        <w:spacing w:after="0"/>
        <w:ind w:left="0"/>
        <w:jc w:val="both"/>
      </w:pPr>
      <w:r>
        <w:rPr>
          <w:rFonts w:ascii="Times New Roman"/>
          <w:b w:val="false"/>
          <w:i w:val="false"/>
          <w:color w:val="000000"/>
          <w:sz w:val="28"/>
        </w:rPr>
        <w:t xml:space="preserve">
      3) развитие умения доставать предмет из коробки, снимать кольца со стрежня пирамидки, захватывать мелкий предмет щепоткой совместно с взрослым; вызывание интереса и эмоциональной реакции на конструктивную деятельность взрослого в процессе создания на глазах у детей несложных конструкций; развитие умения под контролем взрослого находиться и двигаться в пространстве, не сталкиваясь с другими участниками подвижных игр. </w:t>
      </w:r>
    </w:p>
    <w:bookmarkEnd w:id="8438"/>
    <w:bookmarkStart w:name="z12109" w:id="8439"/>
    <w:p>
      <w:pPr>
        <w:spacing w:after="0"/>
        <w:ind w:left="0"/>
        <w:jc w:val="both"/>
      </w:pPr>
      <w:r>
        <w:rPr>
          <w:rFonts w:ascii="Times New Roman"/>
          <w:b w:val="false"/>
          <w:i w:val="false"/>
          <w:color w:val="000000"/>
          <w:sz w:val="28"/>
        </w:rPr>
        <w:t>
      468. Ожидаемые результаты:</w:t>
      </w:r>
    </w:p>
    <w:bookmarkEnd w:id="8439"/>
    <w:bookmarkStart w:name="z12110" w:id="8440"/>
    <w:p>
      <w:pPr>
        <w:spacing w:after="0"/>
        <w:ind w:left="0"/>
        <w:jc w:val="both"/>
      </w:pPr>
      <w:r>
        <w:rPr>
          <w:rFonts w:ascii="Times New Roman"/>
          <w:b w:val="false"/>
          <w:i w:val="false"/>
          <w:color w:val="000000"/>
          <w:sz w:val="28"/>
        </w:rPr>
        <w:t>
      1) проявляет положительные эмоции от красивой игрушки, от качества материала (пушистый, мягкий, теплый, гладкий);</w:t>
      </w:r>
    </w:p>
    <w:bookmarkEnd w:id="8440"/>
    <w:bookmarkStart w:name="z12111" w:id="8441"/>
    <w:p>
      <w:pPr>
        <w:spacing w:after="0"/>
        <w:ind w:left="0"/>
        <w:jc w:val="both"/>
      </w:pPr>
      <w:r>
        <w:rPr>
          <w:rFonts w:ascii="Times New Roman"/>
          <w:b w:val="false"/>
          <w:i w:val="false"/>
          <w:color w:val="000000"/>
          <w:sz w:val="28"/>
        </w:rPr>
        <w:t>
      2) лепит из сырого песка простейшие фигуры при помощи взрослого и путем совмещенных действий;</w:t>
      </w:r>
    </w:p>
    <w:bookmarkEnd w:id="8441"/>
    <w:bookmarkStart w:name="z12112" w:id="8442"/>
    <w:p>
      <w:pPr>
        <w:spacing w:after="0"/>
        <w:ind w:left="0"/>
        <w:jc w:val="both"/>
      </w:pPr>
      <w:r>
        <w:rPr>
          <w:rFonts w:ascii="Times New Roman"/>
          <w:b w:val="false"/>
          <w:i w:val="false"/>
          <w:color w:val="000000"/>
          <w:sz w:val="28"/>
        </w:rPr>
        <w:t>
      3) совершает по подражанию однообразные игровые действия с одним предметом;</w:t>
      </w:r>
    </w:p>
    <w:bookmarkEnd w:id="8442"/>
    <w:bookmarkStart w:name="z12113" w:id="8443"/>
    <w:p>
      <w:pPr>
        <w:spacing w:after="0"/>
        <w:ind w:left="0"/>
        <w:jc w:val="both"/>
      </w:pPr>
      <w:r>
        <w:rPr>
          <w:rFonts w:ascii="Times New Roman"/>
          <w:b w:val="false"/>
          <w:i w:val="false"/>
          <w:color w:val="000000"/>
          <w:sz w:val="28"/>
        </w:rPr>
        <w:t>
      4) соотносит игрушку со звукоподражанием.</w:t>
      </w:r>
    </w:p>
    <w:bookmarkEnd w:id="8443"/>
    <w:bookmarkStart w:name="z12114" w:id="8444"/>
    <w:p>
      <w:pPr>
        <w:spacing w:after="0"/>
        <w:ind w:left="0"/>
        <w:jc w:val="left"/>
      </w:pPr>
      <w:r>
        <w:rPr>
          <w:rFonts w:ascii="Times New Roman"/>
          <w:b/>
          <w:i w:val="false"/>
          <w:color w:val="000000"/>
        </w:rPr>
        <w:t xml:space="preserve"> Параграф 4. Образовательная область "Социум"</w:t>
      </w:r>
    </w:p>
    <w:bookmarkEnd w:id="8444"/>
    <w:bookmarkStart w:name="z12115" w:id="8445"/>
    <w:p>
      <w:pPr>
        <w:spacing w:after="0"/>
        <w:ind w:left="0"/>
        <w:jc w:val="both"/>
      </w:pPr>
      <w:r>
        <w:rPr>
          <w:rFonts w:ascii="Times New Roman"/>
          <w:b w:val="false"/>
          <w:i w:val="false"/>
          <w:color w:val="000000"/>
          <w:sz w:val="28"/>
        </w:rPr>
        <w:t>
      469. Содержание образовательной области "Социум" реализуется в специальной коррекционной учебной деятельности - ознакомление с окружающим миром.</w:t>
      </w:r>
    </w:p>
    <w:bookmarkEnd w:id="8445"/>
    <w:bookmarkStart w:name="z12116" w:id="8446"/>
    <w:p>
      <w:pPr>
        <w:spacing w:after="0"/>
        <w:ind w:left="0"/>
        <w:jc w:val="both"/>
      </w:pPr>
      <w:r>
        <w:rPr>
          <w:rFonts w:ascii="Times New Roman"/>
          <w:b w:val="false"/>
          <w:i w:val="false"/>
          <w:color w:val="000000"/>
          <w:sz w:val="28"/>
        </w:rPr>
        <w:t>
      470. Целью является формирование у детей способности к позитивному поведению и отношению к окружающему миру, эмоциональной отзывчивости, представлений о живой и неживой природе.</w:t>
      </w:r>
    </w:p>
    <w:bookmarkEnd w:id="8446"/>
    <w:bookmarkStart w:name="z12117" w:id="8447"/>
    <w:p>
      <w:pPr>
        <w:spacing w:after="0"/>
        <w:ind w:left="0"/>
        <w:jc w:val="both"/>
      </w:pPr>
      <w:r>
        <w:rPr>
          <w:rFonts w:ascii="Times New Roman"/>
          <w:b w:val="false"/>
          <w:i w:val="false"/>
          <w:color w:val="000000"/>
          <w:sz w:val="28"/>
        </w:rPr>
        <w:t>
      471. Задачи:</w:t>
      </w:r>
    </w:p>
    <w:bookmarkEnd w:id="8447"/>
    <w:bookmarkStart w:name="z12118" w:id="8448"/>
    <w:p>
      <w:pPr>
        <w:spacing w:after="0"/>
        <w:ind w:left="0"/>
        <w:jc w:val="both"/>
      </w:pPr>
      <w:r>
        <w:rPr>
          <w:rFonts w:ascii="Times New Roman"/>
          <w:b w:val="false"/>
          <w:i w:val="false"/>
          <w:color w:val="000000"/>
          <w:sz w:val="28"/>
        </w:rPr>
        <w:t xml:space="preserve">
      1) формировать умение называть или показывать предметы ближайшего окружения; </w:t>
      </w:r>
    </w:p>
    <w:bookmarkEnd w:id="8448"/>
    <w:bookmarkStart w:name="z12119" w:id="8449"/>
    <w:p>
      <w:pPr>
        <w:spacing w:after="0"/>
        <w:ind w:left="0"/>
        <w:jc w:val="both"/>
      </w:pPr>
      <w:r>
        <w:rPr>
          <w:rFonts w:ascii="Times New Roman"/>
          <w:b w:val="false"/>
          <w:i w:val="false"/>
          <w:color w:val="000000"/>
          <w:sz w:val="28"/>
        </w:rPr>
        <w:t xml:space="preserve">
      2) формировать знания о собственном теле, о частях суток, о продуктах питания; </w:t>
      </w:r>
    </w:p>
    <w:bookmarkEnd w:id="8449"/>
    <w:bookmarkStart w:name="z12120" w:id="8450"/>
    <w:p>
      <w:pPr>
        <w:spacing w:after="0"/>
        <w:ind w:left="0"/>
        <w:jc w:val="both"/>
      </w:pPr>
      <w:r>
        <w:rPr>
          <w:rFonts w:ascii="Times New Roman"/>
          <w:b w:val="false"/>
          <w:i w:val="false"/>
          <w:color w:val="000000"/>
          <w:sz w:val="28"/>
        </w:rPr>
        <w:t>
      3) формировать элементарные представления о предметах быта;</w:t>
      </w:r>
    </w:p>
    <w:bookmarkEnd w:id="8450"/>
    <w:bookmarkStart w:name="z12121" w:id="8451"/>
    <w:p>
      <w:pPr>
        <w:spacing w:after="0"/>
        <w:ind w:left="0"/>
        <w:jc w:val="both"/>
      </w:pPr>
      <w:r>
        <w:rPr>
          <w:rFonts w:ascii="Times New Roman"/>
          <w:b w:val="false"/>
          <w:i w:val="false"/>
          <w:color w:val="000000"/>
          <w:sz w:val="28"/>
        </w:rPr>
        <w:t xml:space="preserve">
      4) формировать знания о растениях и животных; развивать психические процессы: внимание, память, мышление; </w:t>
      </w:r>
    </w:p>
    <w:bookmarkEnd w:id="8451"/>
    <w:bookmarkStart w:name="z12122" w:id="8452"/>
    <w:p>
      <w:pPr>
        <w:spacing w:after="0"/>
        <w:ind w:left="0"/>
        <w:jc w:val="both"/>
      </w:pPr>
      <w:r>
        <w:rPr>
          <w:rFonts w:ascii="Times New Roman"/>
          <w:b w:val="false"/>
          <w:i w:val="false"/>
          <w:color w:val="000000"/>
          <w:sz w:val="28"/>
        </w:rPr>
        <w:t xml:space="preserve">
      5) развивать невербальные средства общения; </w:t>
      </w:r>
    </w:p>
    <w:bookmarkEnd w:id="8452"/>
    <w:bookmarkStart w:name="z12123" w:id="8453"/>
    <w:p>
      <w:pPr>
        <w:spacing w:after="0"/>
        <w:ind w:left="0"/>
        <w:jc w:val="both"/>
      </w:pPr>
      <w:r>
        <w:rPr>
          <w:rFonts w:ascii="Times New Roman"/>
          <w:b w:val="false"/>
          <w:i w:val="false"/>
          <w:color w:val="000000"/>
          <w:sz w:val="28"/>
        </w:rPr>
        <w:t>
      6) воспитывать любовь к семье, уважение к старшим.</w:t>
      </w:r>
    </w:p>
    <w:bookmarkEnd w:id="8453"/>
    <w:bookmarkStart w:name="z12124" w:id="8454"/>
    <w:p>
      <w:pPr>
        <w:spacing w:after="0"/>
        <w:ind w:left="0"/>
        <w:jc w:val="left"/>
      </w:pPr>
      <w:r>
        <w:rPr>
          <w:rFonts w:ascii="Times New Roman"/>
          <w:b/>
          <w:i w:val="false"/>
          <w:color w:val="000000"/>
        </w:rPr>
        <w:t xml:space="preserve"> Параграф 5. 1 полугодие</w:t>
      </w:r>
    </w:p>
    <w:bookmarkEnd w:id="8454"/>
    <w:bookmarkStart w:name="z12125" w:id="8455"/>
    <w:p>
      <w:pPr>
        <w:spacing w:after="0"/>
        <w:ind w:left="0"/>
        <w:jc w:val="both"/>
      </w:pPr>
      <w:r>
        <w:rPr>
          <w:rFonts w:ascii="Times New Roman"/>
          <w:b w:val="false"/>
          <w:i w:val="false"/>
          <w:color w:val="000000"/>
          <w:sz w:val="28"/>
        </w:rPr>
        <w:t>
      472. Ознакомление с окружающим миром:</w:t>
      </w:r>
    </w:p>
    <w:bookmarkEnd w:id="8455"/>
    <w:bookmarkStart w:name="z12126" w:id="8456"/>
    <w:p>
      <w:pPr>
        <w:spacing w:after="0"/>
        <w:ind w:left="0"/>
        <w:jc w:val="both"/>
      </w:pPr>
      <w:r>
        <w:rPr>
          <w:rFonts w:ascii="Times New Roman"/>
          <w:b w:val="false"/>
          <w:i w:val="false"/>
          <w:color w:val="000000"/>
          <w:sz w:val="28"/>
        </w:rPr>
        <w:t xml:space="preserve">
      1) формирование представлений о себе и родных людях; формирование первоначальных представлений о ближайшем социальном окружении; </w:t>
      </w:r>
    </w:p>
    <w:bookmarkEnd w:id="8456"/>
    <w:bookmarkStart w:name="z12127" w:id="8457"/>
    <w:p>
      <w:pPr>
        <w:spacing w:after="0"/>
        <w:ind w:left="0"/>
        <w:jc w:val="both"/>
      </w:pPr>
      <w:r>
        <w:rPr>
          <w:rFonts w:ascii="Times New Roman"/>
          <w:b w:val="false"/>
          <w:i w:val="false"/>
          <w:color w:val="000000"/>
          <w:sz w:val="28"/>
        </w:rPr>
        <w:t xml:space="preserve">
      2) обучение умению узнавать и показывать на фотографиях родных: папа, мама, бабушка, дедушка; </w:t>
      </w:r>
    </w:p>
    <w:bookmarkEnd w:id="8457"/>
    <w:bookmarkStart w:name="z12128" w:id="8458"/>
    <w:p>
      <w:pPr>
        <w:spacing w:after="0"/>
        <w:ind w:left="0"/>
        <w:jc w:val="both"/>
      </w:pPr>
      <w:r>
        <w:rPr>
          <w:rFonts w:ascii="Times New Roman"/>
          <w:b w:val="false"/>
          <w:i w:val="false"/>
          <w:color w:val="000000"/>
          <w:sz w:val="28"/>
        </w:rPr>
        <w:t>
      3) формирование ориентирования в собственном теле: руки, ноги, голова, туловище;</w:t>
      </w:r>
    </w:p>
    <w:bookmarkEnd w:id="8458"/>
    <w:bookmarkStart w:name="z12129" w:id="8459"/>
    <w:p>
      <w:pPr>
        <w:spacing w:after="0"/>
        <w:ind w:left="0"/>
        <w:jc w:val="both"/>
      </w:pPr>
      <w:r>
        <w:rPr>
          <w:rFonts w:ascii="Times New Roman"/>
          <w:b w:val="false"/>
          <w:i w:val="false"/>
          <w:color w:val="000000"/>
          <w:sz w:val="28"/>
        </w:rPr>
        <w:t>
      4) ознакомление с помещениями детского сада (спальня, группа), их назначением; ознакомление с игрушками в группе.</w:t>
      </w:r>
    </w:p>
    <w:bookmarkEnd w:id="8459"/>
    <w:bookmarkStart w:name="z12130" w:id="8460"/>
    <w:p>
      <w:pPr>
        <w:spacing w:after="0"/>
        <w:ind w:left="0"/>
        <w:jc w:val="both"/>
      </w:pPr>
      <w:r>
        <w:rPr>
          <w:rFonts w:ascii="Times New Roman"/>
          <w:b w:val="false"/>
          <w:i w:val="false"/>
          <w:color w:val="000000"/>
          <w:sz w:val="28"/>
        </w:rPr>
        <w:t xml:space="preserve">
      5) ознакомление с предметами близкими по ежедневному опыту: одежда (платье, рубашка, брюки, шорты), посуда (ложка, тарелка); </w:t>
      </w:r>
    </w:p>
    <w:bookmarkEnd w:id="8460"/>
    <w:bookmarkStart w:name="z12131" w:id="8461"/>
    <w:p>
      <w:pPr>
        <w:spacing w:after="0"/>
        <w:ind w:left="0"/>
        <w:jc w:val="both"/>
      </w:pPr>
      <w:r>
        <w:rPr>
          <w:rFonts w:ascii="Times New Roman"/>
          <w:b w:val="false"/>
          <w:i w:val="false"/>
          <w:color w:val="000000"/>
          <w:sz w:val="28"/>
        </w:rPr>
        <w:t>
      6) воспитание бережного отношения к предметам быта;</w:t>
      </w:r>
    </w:p>
    <w:bookmarkEnd w:id="8461"/>
    <w:bookmarkStart w:name="z12132" w:id="8462"/>
    <w:p>
      <w:pPr>
        <w:spacing w:after="0"/>
        <w:ind w:left="0"/>
        <w:jc w:val="both"/>
      </w:pPr>
      <w:r>
        <w:rPr>
          <w:rFonts w:ascii="Times New Roman"/>
          <w:b w:val="false"/>
          <w:i w:val="false"/>
          <w:color w:val="000000"/>
          <w:sz w:val="28"/>
        </w:rPr>
        <w:t>
      7) формирование умения находить предметы быта на картинках;</w:t>
      </w:r>
    </w:p>
    <w:bookmarkEnd w:id="8462"/>
    <w:bookmarkStart w:name="z12133" w:id="8463"/>
    <w:p>
      <w:pPr>
        <w:spacing w:after="0"/>
        <w:ind w:left="0"/>
        <w:jc w:val="both"/>
      </w:pPr>
      <w:r>
        <w:rPr>
          <w:rFonts w:ascii="Times New Roman"/>
          <w:b w:val="false"/>
          <w:i w:val="false"/>
          <w:color w:val="000000"/>
          <w:sz w:val="28"/>
        </w:rPr>
        <w:t>
      8) ознакомление с объектами неживой природы (вода) и явлениями природы (дождь);</w:t>
      </w:r>
    </w:p>
    <w:bookmarkEnd w:id="8463"/>
    <w:bookmarkStart w:name="z12134" w:id="8464"/>
    <w:p>
      <w:pPr>
        <w:spacing w:after="0"/>
        <w:ind w:left="0"/>
        <w:jc w:val="both"/>
      </w:pPr>
      <w:r>
        <w:rPr>
          <w:rFonts w:ascii="Times New Roman"/>
          <w:b w:val="false"/>
          <w:i w:val="false"/>
          <w:color w:val="000000"/>
          <w:sz w:val="28"/>
        </w:rPr>
        <w:t>
      9) ознакомление с праздниками: День рождения, Новый год.</w:t>
      </w:r>
    </w:p>
    <w:bookmarkEnd w:id="8464"/>
    <w:bookmarkStart w:name="z12135" w:id="8465"/>
    <w:p>
      <w:pPr>
        <w:spacing w:after="0"/>
        <w:ind w:left="0"/>
        <w:jc w:val="both"/>
      </w:pPr>
      <w:r>
        <w:rPr>
          <w:rFonts w:ascii="Times New Roman"/>
          <w:b w:val="false"/>
          <w:i w:val="false"/>
          <w:color w:val="000000"/>
          <w:sz w:val="28"/>
        </w:rPr>
        <w:t xml:space="preserve">
      473. Ожидаемые результаты: </w:t>
      </w:r>
    </w:p>
    <w:bookmarkEnd w:id="8465"/>
    <w:bookmarkStart w:name="z12136" w:id="8466"/>
    <w:p>
      <w:pPr>
        <w:spacing w:after="0"/>
        <w:ind w:left="0"/>
        <w:jc w:val="both"/>
      </w:pPr>
      <w:r>
        <w:rPr>
          <w:rFonts w:ascii="Times New Roman"/>
          <w:b w:val="false"/>
          <w:i w:val="false"/>
          <w:color w:val="000000"/>
          <w:sz w:val="28"/>
        </w:rPr>
        <w:t>
      1) имеет представление о своем имени и именах сверстников группы с помощью взрослого; </w:t>
      </w:r>
    </w:p>
    <w:bookmarkEnd w:id="8466"/>
    <w:bookmarkStart w:name="z12137" w:id="8467"/>
    <w:p>
      <w:pPr>
        <w:spacing w:after="0"/>
        <w:ind w:left="0"/>
        <w:jc w:val="both"/>
      </w:pPr>
      <w:r>
        <w:rPr>
          <w:rFonts w:ascii="Times New Roman"/>
          <w:b w:val="false"/>
          <w:i w:val="false"/>
          <w:color w:val="000000"/>
          <w:sz w:val="28"/>
        </w:rPr>
        <w:t xml:space="preserve">
      2) имеет представление о некоторых частях тела по образцу; </w:t>
      </w:r>
    </w:p>
    <w:bookmarkEnd w:id="8467"/>
    <w:bookmarkStart w:name="z12138" w:id="8468"/>
    <w:p>
      <w:pPr>
        <w:spacing w:after="0"/>
        <w:ind w:left="0"/>
        <w:jc w:val="both"/>
      </w:pPr>
      <w:r>
        <w:rPr>
          <w:rFonts w:ascii="Times New Roman"/>
          <w:b w:val="false"/>
          <w:i w:val="false"/>
          <w:color w:val="000000"/>
          <w:sz w:val="28"/>
        </w:rPr>
        <w:t xml:space="preserve">
      3) ориентируется с помощью педагога в помещениях детского сада; </w:t>
      </w:r>
    </w:p>
    <w:bookmarkEnd w:id="8468"/>
    <w:bookmarkStart w:name="z12139" w:id="8469"/>
    <w:p>
      <w:pPr>
        <w:spacing w:after="0"/>
        <w:ind w:left="0"/>
        <w:jc w:val="both"/>
      </w:pPr>
      <w:r>
        <w:rPr>
          <w:rFonts w:ascii="Times New Roman"/>
          <w:b w:val="false"/>
          <w:i w:val="false"/>
          <w:color w:val="000000"/>
          <w:sz w:val="28"/>
        </w:rPr>
        <w:t xml:space="preserve">
      4) показывает знакомые игрушки; </w:t>
      </w:r>
    </w:p>
    <w:bookmarkEnd w:id="8469"/>
    <w:bookmarkStart w:name="z12140" w:id="8470"/>
    <w:p>
      <w:pPr>
        <w:spacing w:after="0"/>
        <w:ind w:left="0"/>
        <w:jc w:val="both"/>
      </w:pPr>
      <w:r>
        <w:rPr>
          <w:rFonts w:ascii="Times New Roman"/>
          <w:b w:val="false"/>
          <w:i w:val="false"/>
          <w:color w:val="000000"/>
          <w:sz w:val="28"/>
        </w:rPr>
        <w:t>
      5) имеет представление о некоторых предметах одежды и посуды;</w:t>
      </w:r>
    </w:p>
    <w:bookmarkEnd w:id="8470"/>
    <w:bookmarkStart w:name="z12141" w:id="8471"/>
    <w:p>
      <w:pPr>
        <w:spacing w:after="0"/>
        <w:ind w:left="0"/>
        <w:jc w:val="both"/>
      </w:pPr>
      <w:r>
        <w:rPr>
          <w:rFonts w:ascii="Times New Roman"/>
          <w:b w:val="false"/>
          <w:i w:val="false"/>
          <w:color w:val="000000"/>
          <w:sz w:val="28"/>
        </w:rPr>
        <w:t>
      6) имеет представление о некоторых явлениях природы;</w:t>
      </w:r>
    </w:p>
    <w:bookmarkEnd w:id="8471"/>
    <w:bookmarkStart w:name="z12142" w:id="8472"/>
    <w:p>
      <w:pPr>
        <w:spacing w:after="0"/>
        <w:ind w:left="0"/>
        <w:jc w:val="both"/>
      </w:pPr>
      <w:r>
        <w:rPr>
          <w:rFonts w:ascii="Times New Roman"/>
          <w:b w:val="false"/>
          <w:i w:val="false"/>
          <w:color w:val="000000"/>
          <w:sz w:val="28"/>
        </w:rPr>
        <w:t>
      7) эмоционально реагирует на праздничные мероприятия.</w:t>
      </w:r>
    </w:p>
    <w:bookmarkEnd w:id="8472"/>
    <w:bookmarkStart w:name="z12143" w:id="8473"/>
    <w:p>
      <w:pPr>
        <w:spacing w:after="0"/>
        <w:ind w:left="0"/>
        <w:jc w:val="left"/>
      </w:pPr>
      <w:r>
        <w:rPr>
          <w:rFonts w:ascii="Times New Roman"/>
          <w:b/>
          <w:i w:val="false"/>
          <w:color w:val="000000"/>
        </w:rPr>
        <w:t xml:space="preserve"> Параграф 6. 2 полугодие</w:t>
      </w:r>
    </w:p>
    <w:bookmarkEnd w:id="8473"/>
    <w:bookmarkStart w:name="z12144" w:id="8474"/>
    <w:p>
      <w:pPr>
        <w:spacing w:after="0"/>
        <w:ind w:left="0"/>
        <w:jc w:val="both"/>
      </w:pPr>
      <w:r>
        <w:rPr>
          <w:rFonts w:ascii="Times New Roman"/>
          <w:b w:val="false"/>
          <w:i w:val="false"/>
          <w:color w:val="000000"/>
          <w:sz w:val="28"/>
        </w:rPr>
        <w:t xml:space="preserve">
      474. Ознакомление с окружающим миром: </w:t>
      </w:r>
    </w:p>
    <w:bookmarkEnd w:id="8474"/>
    <w:bookmarkStart w:name="z12145" w:id="8475"/>
    <w:p>
      <w:pPr>
        <w:spacing w:after="0"/>
        <w:ind w:left="0"/>
        <w:jc w:val="both"/>
      </w:pPr>
      <w:r>
        <w:rPr>
          <w:rFonts w:ascii="Times New Roman"/>
          <w:b w:val="false"/>
          <w:i w:val="false"/>
          <w:color w:val="000000"/>
          <w:sz w:val="28"/>
        </w:rPr>
        <w:t>
      1) формирование знаний о родственных отношениях: папа, мама, я;</w:t>
      </w:r>
    </w:p>
    <w:bookmarkEnd w:id="8475"/>
    <w:bookmarkStart w:name="z12146" w:id="8476"/>
    <w:p>
      <w:pPr>
        <w:spacing w:after="0"/>
        <w:ind w:left="0"/>
        <w:jc w:val="both"/>
      </w:pPr>
      <w:r>
        <w:rPr>
          <w:rFonts w:ascii="Times New Roman"/>
          <w:b w:val="false"/>
          <w:i w:val="false"/>
          <w:color w:val="000000"/>
          <w:sz w:val="28"/>
        </w:rPr>
        <w:t>
      2) ознакомление с помещениями детского сада (туалет, раздевалка), их назначением;</w:t>
      </w:r>
    </w:p>
    <w:bookmarkEnd w:id="8476"/>
    <w:bookmarkStart w:name="z12147" w:id="8477"/>
    <w:p>
      <w:pPr>
        <w:spacing w:after="0"/>
        <w:ind w:left="0"/>
        <w:jc w:val="both"/>
      </w:pPr>
      <w:r>
        <w:rPr>
          <w:rFonts w:ascii="Times New Roman"/>
          <w:b w:val="false"/>
          <w:i w:val="false"/>
          <w:color w:val="000000"/>
          <w:sz w:val="28"/>
        </w:rPr>
        <w:t>
      3) формирование умения ориентироваться на участке (веранда, горка, песочница);</w:t>
      </w:r>
    </w:p>
    <w:bookmarkEnd w:id="8477"/>
    <w:bookmarkStart w:name="z12148" w:id="8478"/>
    <w:p>
      <w:pPr>
        <w:spacing w:after="0"/>
        <w:ind w:left="0"/>
        <w:jc w:val="both"/>
      </w:pPr>
      <w:r>
        <w:rPr>
          <w:rFonts w:ascii="Times New Roman"/>
          <w:b w:val="false"/>
          <w:i w:val="false"/>
          <w:color w:val="000000"/>
          <w:sz w:val="28"/>
        </w:rPr>
        <w:t>
      4) ознакомление с основными частями лица: рот, нос, глаза, уши и их назначение;</w:t>
      </w:r>
    </w:p>
    <w:bookmarkEnd w:id="8478"/>
    <w:bookmarkStart w:name="z12149" w:id="8479"/>
    <w:p>
      <w:pPr>
        <w:spacing w:after="0"/>
        <w:ind w:left="0"/>
        <w:jc w:val="both"/>
      </w:pPr>
      <w:r>
        <w:rPr>
          <w:rFonts w:ascii="Times New Roman"/>
          <w:b w:val="false"/>
          <w:i w:val="false"/>
          <w:color w:val="000000"/>
          <w:sz w:val="28"/>
        </w:rPr>
        <w:t>
      5) ознакомление с продуктами питания: хлеб, молоко, каша;</w:t>
      </w:r>
    </w:p>
    <w:bookmarkEnd w:id="8479"/>
    <w:bookmarkStart w:name="z12150" w:id="8480"/>
    <w:p>
      <w:pPr>
        <w:spacing w:after="0"/>
        <w:ind w:left="0"/>
        <w:jc w:val="both"/>
      </w:pPr>
      <w:r>
        <w:rPr>
          <w:rFonts w:ascii="Times New Roman"/>
          <w:b w:val="false"/>
          <w:i w:val="false"/>
          <w:color w:val="000000"/>
          <w:sz w:val="28"/>
        </w:rPr>
        <w:t>
      6) продолжение знакомства с игрушками;</w:t>
      </w:r>
    </w:p>
    <w:bookmarkEnd w:id="8480"/>
    <w:bookmarkStart w:name="z12151" w:id="8481"/>
    <w:p>
      <w:pPr>
        <w:spacing w:after="0"/>
        <w:ind w:left="0"/>
        <w:jc w:val="both"/>
      </w:pPr>
      <w:r>
        <w:rPr>
          <w:rFonts w:ascii="Times New Roman"/>
          <w:b w:val="false"/>
          <w:i w:val="false"/>
          <w:color w:val="000000"/>
          <w:sz w:val="28"/>
        </w:rPr>
        <w:t>
      7) формирование элементарных представлений о предметах быта: одежда (шапка, варежки, шуба), обувь (сапоги, сандалии), посуда (бокал, ложка, тарелка);</w:t>
      </w:r>
    </w:p>
    <w:bookmarkEnd w:id="8481"/>
    <w:bookmarkStart w:name="z12152" w:id="8482"/>
    <w:p>
      <w:pPr>
        <w:spacing w:after="0"/>
        <w:ind w:left="0"/>
        <w:jc w:val="both"/>
      </w:pPr>
      <w:r>
        <w:rPr>
          <w:rFonts w:ascii="Times New Roman"/>
          <w:b w:val="false"/>
          <w:i w:val="false"/>
          <w:color w:val="000000"/>
          <w:sz w:val="28"/>
        </w:rPr>
        <w:t>
      8) воспитание бережного отношения к предметам быта;</w:t>
      </w:r>
    </w:p>
    <w:bookmarkEnd w:id="8482"/>
    <w:bookmarkStart w:name="z12153" w:id="8483"/>
    <w:p>
      <w:pPr>
        <w:spacing w:after="0"/>
        <w:ind w:left="0"/>
        <w:jc w:val="both"/>
      </w:pPr>
      <w:r>
        <w:rPr>
          <w:rFonts w:ascii="Times New Roman"/>
          <w:b w:val="false"/>
          <w:i w:val="false"/>
          <w:color w:val="000000"/>
          <w:sz w:val="28"/>
        </w:rPr>
        <w:t>
      9) формирование представления о частях суток: день, ночь и их элементарных признаках;</w:t>
      </w:r>
    </w:p>
    <w:bookmarkEnd w:id="8483"/>
    <w:bookmarkStart w:name="z12154" w:id="8484"/>
    <w:p>
      <w:pPr>
        <w:spacing w:after="0"/>
        <w:ind w:left="0"/>
        <w:jc w:val="both"/>
      </w:pPr>
      <w:r>
        <w:rPr>
          <w:rFonts w:ascii="Times New Roman"/>
          <w:b w:val="false"/>
          <w:i w:val="false"/>
          <w:color w:val="000000"/>
          <w:sz w:val="28"/>
        </w:rPr>
        <w:t>
      10) продолжение знакомства с объектами неживой природы (песок) и явлениями природы (снег);</w:t>
      </w:r>
    </w:p>
    <w:bookmarkEnd w:id="8484"/>
    <w:bookmarkStart w:name="z12155" w:id="8485"/>
    <w:p>
      <w:pPr>
        <w:spacing w:after="0"/>
        <w:ind w:left="0"/>
        <w:jc w:val="both"/>
      </w:pPr>
      <w:r>
        <w:rPr>
          <w:rFonts w:ascii="Times New Roman"/>
          <w:b w:val="false"/>
          <w:i w:val="false"/>
          <w:color w:val="000000"/>
          <w:sz w:val="28"/>
        </w:rPr>
        <w:t>
      11) ознакомление с праздниками: Праздник мам.</w:t>
      </w:r>
    </w:p>
    <w:bookmarkEnd w:id="8485"/>
    <w:bookmarkStart w:name="z12156" w:id="8486"/>
    <w:p>
      <w:pPr>
        <w:spacing w:after="0"/>
        <w:ind w:left="0"/>
        <w:jc w:val="both"/>
      </w:pPr>
      <w:r>
        <w:rPr>
          <w:rFonts w:ascii="Times New Roman"/>
          <w:b w:val="false"/>
          <w:i w:val="false"/>
          <w:color w:val="000000"/>
          <w:sz w:val="28"/>
        </w:rPr>
        <w:t xml:space="preserve">
      475. Ожидаемые результаты: </w:t>
      </w:r>
    </w:p>
    <w:bookmarkEnd w:id="8486"/>
    <w:bookmarkStart w:name="z12157" w:id="8487"/>
    <w:p>
      <w:pPr>
        <w:spacing w:after="0"/>
        <w:ind w:left="0"/>
        <w:jc w:val="both"/>
      </w:pPr>
      <w:r>
        <w:rPr>
          <w:rFonts w:ascii="Times New Roman"/>
          <w:b w:val="false"/>
          <w:i w:val="false"/>
          <w:color w:val="000000"/>
          <w:sz w:val="28"/>
        </w:rPr>
        <w:t xml:space="preserve">
      1) узнает ближайших родственников по фотографиям; </w:t>
      </w:r>
    </w:p>
    <w:bookmarkEnd w:id="8487"/>
    <w:bookmarkStart w:name="z12158" w:id="8488"/>
    <w:p>
      <w:pPr>
        <w:spacing w:after="0"/>
        <w:ind w:left="0"/>
        <w:jc w:val="both"/>
      </w:pPr>
      <w:r>
        <w:rPr>
          <w:rFonts w:ascii="Times New Roman"/>
          <w:b w:val="false"/>
          <w:i w:val="false"/>
          <w:color w:val="000000"/>
          <w:sz w:val="28"/>
        </w:rPr>
        <w:t xml:space="preserve">
      2) ориентируется с помощью педагога в помещениях детского сада; </w:t>
      </w:r>
    </w:p>
    <w:bookmarkEnd w:id="8488"/>
    <w:bookmarkStart w:name="z12159" w:id="8489"/>
    <w:p>
      <w:pPr>
        <w:spacing w:after="0"/>
        <w:ind w:left="0"/>
        <w:jc w:val="both"/>
      </w:pPr>
      <w:r>
        <w:rPr>
          <w:rFonts w:ascii="Times New Roman"/>
          <w:b w:val="false"/>
          <w:i w:val="false"/>
          <w:color w:val="000000"/>
          <w:sz w:val="28"/>
        </w:rPr>
        <w:t xml:space="preserve">
      3) показывает по просьбе педагога некоторые части лица; </w:t>
      </w:r>
    </w:p>
    <w:bookmarkEnd w:id="8489"/>
    <w:bookmarkStart w:name="z12160" w:id="8490"/>
    <w:p>
      <w:pPr>
        <w:spacing w:after="0"/>
        <w:ind w:left="0"/>
        <w:jc w:val="both"/>
      </w:pPr>
      <w:r>
        <w:rPr>
          <w:rFonts w:ascii="Times New Roman"/>
          <w:b w:val="false"/>
          <w:i w:val="false"/>
          <w:color w:val="000000"/>
          <w:sz w:val="28"/>
        </w:rPr>
        <w:t xml:space="preserve">
      4) различает знакомые продукты питания по образцу; </w:t>
      </w:r>
    </w:p>
    <w:bookmarkEnd w:id="8490"/>
    <w:bookmarkStart w:name="z12161" w:id="8491"/>
    <w:p>
      <w:pPr>
        <w:spacing w:after="0"/>
        <w:ind w:left="0"/>
        <w:jc w:val="both"/>
      </w:pPr>
      <w:r>
        <w:rPr>
          <w:rFonts w:ascii="Times New Roman"/>
          <w:b w:val="false"/>
          <w:i w:val="false"/>
          <w:color w:val="000000"/>
          <w:sz w:val="28"/>
        </w:rPr>
        <w:t xml:space="preserve">
      5) показывает знакомые игрушки; </w:t>
      </w:r>
    </w:p>
    <w:bookmarkEnd w:id="8491"/>
    <w:bookmarkStart w:name="z12162" w:id="8492"/>
    <w:p>
      <w:pPr>
        <w:spacing w:after="0"/>
        <w:ind w:left="0"/>
        <w:jc w:val="both"/>
      </w:pPr>
      <w:r>
        <w:rPr>
          <w:rFonts w:ascii="Times New Roman"/>
          <w:b w:val="false"/>
          <w:i w:val="false"/>
          <w:color w:val="000000"/>
          <w:sz w:val="28"/>
        </w:rPr>
        <w:t xml:space="preserve">
      6) различает с помощью педагога некоторые предметы одежды и посуды; </w:t>
      </w:r>
    </w:p>
    <w:bookmarkEnd w:id="8492"/>
    <w:bookmarkStart w:name="z12163" w:id="8493"/>
    <w:p>
      <w:pPr>
        <w:spacing w:after="0"/>
        <w:ind w:left="0"/>
        <w:jc w:val="both"/>
      </w:pPr>
      <w:r>
        <w:rPr>
          <w:rFonts w:ascii="Times New Roman"/>
          <w:b w:val="false"/>
          <w:i w:val="false"/>
          <w:color w:val="000000"/>
          <w:sz w:val="28"/>
        </w:rPr>
        <w:t xml:space="preserve">
      7) имеет представление о частях суток: день, ночь и их элементарных признаках по образцу; </w:t>
      </w:r>
    </w:p>
    <w:bookmarkEnd w:id="8493"/>
    <w:bookmarkStart w:name="z12164" w:id="8494"/>
    <w:p>
      <w:pPr>
        <w:spacing w:after="0"/>
        <w:ind w:left="0"/>
        <w:jc w:val="both"/>
      </w:pPr>
      <w:r>
        <w:rPr>
          <w:rFonts w:ascii="Times New Roman"/>
          <w:b w:val="false"/>
          <w:i w:val="false"/>
          <w:color w:val="000000"/>
          <w:sz w:val="28"/>
        </w:rPr>
        <w:t>
      8) эмоционально реагирует на праздничные мероприятия.</w:t>
      </w:r>
    </w:p>
    <w:bookmarkEnd w:id="8494"/>
    <w:bookmarkStart w:name="z12165" w:id="8495"/>
    <w:p>
      <w:pPr>
        <w:spacing w:after="0"/>
        <w:ind w:left="0"/>
        <w:jc w:val="left"/>
      </w:pPr>
      <w:r>
        <w:rPr>
          <w:rFonts w:ascii="Times New Roman"/>
          <w:b/>
          <w:i w:val="false"/>
          <w:color w:val="000000"/>
        </w:rPr>
        <w:t xml:space="preserve"> Глава 2. Вторая младшая группа (дети 3- 4-х лет)</w:t>
      </w:r>
    </w:p>
    <w:bookmarkEnd w:id="8495"/>
    <w:bookmarkStart w:name="z12166" w:id="8496"/>
    <w:p>
      <w:pPr>
        <w:spacing w:after="0"/>
        <w:ind w:left="0"/>
        <w:jc w:val="left"/>
      </w:pPr>
      <w:r>
        <w:rPr>
          <w:rFonts w:ascii="Times New Roman"/>
          <w:b/>
          <w:i w:val="false"/>
          <w:color w:val="000000"/>
        </w:rPr>
        <w:t xml:space="preserve"> Параграф 1. Образовательная область "Познание"</w:t>
      </w:r>
    </w:p>
    <w:bookmarkEnd w:id="8496"/>
    <w:bookmarkStart w:name="z12167" w:id="8497"/>
    <w:p>
      <w:pPr>
        <w:spacing w:after="0"/>
        <w:ind w:left="0"/>
        <w:jc w:val="both"/>
      </w:pPr>
      <w:r>
        <w:rPr>
          <w:rFonts w:ascii="Times New Roman"/>
          <w:b w:val="false"/>
          <w:i w:val="false"/>
          <w:color w:val="000000"/>
          <w:sz w:val="28"/>
        </w:rPr>
        <w:t>
      476. Содержание образовательной области "Познание" реализуется в специальной коррекционной учебной деятельности - обучение игре; формирование мышления.</w:t>
      </w:r>
    </w:p>
    <w:bookmarkEnd w:id="8497"/>
    <w:bookmarkStart w:name="z12168" w:id="8498"/>
    <w:p>
      <w:pPr>
        <w:spacing w:after="0"/>
        <w:ind w:left="0"/>
        <w:jc w:val="both"/>
      </w:pPr>
      <w:r>
        <w:rPr>
          <w:rFonts w:ascii="Times New Roman"/>
          <w:b w:val="false"/>
          <w:i w:val="false"/>
          <w:color w:val="000000"/>
          <w:sz w:val="28"/>
        </w:rPr>
        <w:t xml:space="preserve">
      477. Целью является формирование элементарного игрового опыта детей, обучение предметно-отобразительной игре, основанной на личностном интересе ребенка к той или иной игрушке или игровой ситуации, формирование целенаправленной предметно-орудийной деятельности в процессе выполнения практических и игровых заданий. </w:t>
      </w:r>
    </w:p>
    <w:bookmarkEnd w:id="8498"/>
    <w:bookmarkStart w:name="z12169" w:id="8499"/>
    <w:p>
      <w:pPr>
        <w:spacing w:after="0"/>
        <w:ind w:left="0"/>
        <w:jc w:val="both"/>
      </w:pPr>
      <w:r>
        <w:rPr>
          <w:rFonts w:ascii="Times New Roman"/>
          <w:b w:val="false"/>
          <w:i w:val="false"/>
          <w:color w:val="000000"/>
          <w:sz w:val="28"/>
        </w:rPr>
        <w:t>
      478. Задачи:</w:t>
      </w:r>
    </w:p>
    <w:bookmarkEnd w:id="8499"/>
    <w:bookmarkStart w:name="z12170" w:id="8500"/>
    <w:p>
      <w:pPr>
        <w:spacing w:after="0"/>
        <w:ind w:left="0"/>
        <w:jc w:val="both"/>
      </w:pPr>
      <w:r>
        <w:rPr>
          <w:rFonts w:ascii="Times New Roman"/>
          <w:b w:val="false"/>
          <w:i w:val="false"/>
          <w:color w:val="000000"/>
          <w:sz w:val="28"/>
        </w:rPr>
        <w:t xml:space="preserve">
      1) обучение детей первичным способам усвоения общественного опыта в предметной и предметно-игровой ситуации; </w:t>
      </w:r>
    </w:p>
    <w:bookmarkEnd w:id="8500"/>
    <w:bookmarkStart w:name="z12171" w:id="8501"/>
    <w:p>
      <w:pPr>
        <w:spacing w:after="0"/>
        <w:ind w:left="0"/>
        <w:jc w:val="both"/>
      </w:pPr>
      <w:r>
        <w:rPr>
          <w:rFonts w:ascii="Times New Roman"/>
          <w:b w:val="false"/>
          <w:i w:val="false"/>
          <w:color w:val="000000"/>
          <w:sz w:val="28"/>
        </w:rPr>
        <w:t>
      2) обучение детей (совместно с взрослым и по подражанию) адекватно, в соответствии с функциональным назначением, использовать простые игрушки: машины, куклы, строительный материал;</w:t>
      </w:r>
    </w:p>
    <w:bookmarkEnd w:id="8501"/>
    <w:bookmarkStart w:name="z12172" w:id="8502"/>
    <w:p>
      <w:pPr>
        <w:spacing w:after="0"/>
        <w:ind w:left="0"/>
        <w:jc w:val="both"/>
      </w:pPr>
      <w:r>
        <w:rPr>
          <w:rFonts w:ascii="Times New Roman"/>
          <w:b w:val="false"/>
          <w:i w:val="false"/>
          <w:color w:val="000000"/>
          <w:sz w:val="28"/>
        </w:rPr>
        <w:t>
      3) формировать обобщенные представления о вспомогательных средствах;</w:t>
      </w:r>
    </w:p>
    <w:bookmarkEnd w:id="8502"/>
    <w:bookmarkStart w:name="z12173" w:id="8503"/>
    <w:p>
      <w:pPr>
        <w:spacing w:after="0"/>
        <w:ind w:left="0"/>
        <w:jc w:val="both"/>
      </w:pPr>
      <w:r>
        <w:rPr>
          <w:rFonts w:ascii="Times New Roman"/>
          <w:b w:val="false"/>
          <w:i w:val="false"/>
          <w:color w:val="000000"/>
          <w:sz w:val="28"/>
        </w:rPr>
        <w:t xml:space="preserve">
      4) пробудить у детей интерес к действиям с предметами-орудиями; </w:t>
      </w:r>
    </w:p>
    <w:bookmarkEnd w:id="8503"/>
    <w:bookmarkStart w:name="z12174" w:id="8504"/>
    <w:p>
      <w:pPr>
        <w:spacing w:after="0"/>
        <w:ind w:left="0"/>
        <w:jc w:val="both"/>
      </w:pPr>
      <w:r>
        <w:rPr>
          <w:rFonts w:ascii="Times New Roman"/>
          <w:b w:val="false"/>
          <w:i w:val="false"/>
          <w:color w:val="000000"/>
          <w:sz w:val="28"/>
        </w:rPr>
        <w:t xml:space="preserve">
      5) учить использовать предметы- орудия и вспомогательные средства при выполнении практических и игровых задач; </w:t>
      </w:r>
    </w:p>
    <w:bookmarkEnd w:id="8504"/>
    <w:bookmarkStart w:name="z12175" w:id="8505"/>
    <w:p>
      <w:pPr>
        <w:spacing w:after="0"/>
        <w:ind w:left="0"/>
        <w:jc w:val="both"/>
      </w:pPr>
      <w:r>
        <w:rPr>
          <w:rFonts w:ascii="Times New Roman"/>
          <w:b w:val="false"/>
          <w:i w:val="false"/>
          <w:color w:val="000000"/>
          <w:sz w:val="28"/>
        </w:rPr>
        <w:t>
      6) учить пользоваться методом проб как основным способом решения проблемно-практических задач.</w:t>
      </w:r>
    </w:p>
    <w:bookmarkEnd w:id="8505"/>
    <w:bookmarkStart w:name="z12176" w:id="8506"/>
    <w:p>
      <w:pPr>
        <w:spacing w:after="0"/>
        <w:ind w:left="0"/>
        <w:jc w:val="left"/>
      </w:pPr>
      <w:r>
        <w:rPr>
          <w:rFonts w:ascii="Times New Roman"/>
          <w:b/>
          <w:i w:val="false"/>
          <w:color w:val="000000"/>
        </w:rPr>
        <w:t xml:space="preserve"> Параграф 2. 1 полугодие</w:t>
      </w:r>
    </w:p>
    <w:bookmarkEnd w:id="8506"/>
    <w:bookmarkStart w:name="z12177" w:id="8507"/>
    <w:p>
      <w:pPr>
        <w:spacing w:after="0"/>
        <w:ind w:left="0"/>
        <w:jc w:val="both"/>
      </w:pPr>
      <w:r>
        <w:rPr>
          <w:rFonts w:ascii="Times New Roman"/>
          <w:b w:val="false"/>
          <w:i w:val="false"/>
          <w:color w:val="000000"/>
          <w:sz w:val="28"/>
        </w:rPr>
        <w:t>
      479. Обучение игре:</w:t>
      </w:r>
    </w:p>
    <w:bookmarkEnd w:id="8507"/>
    <w:bookmarkStart w:name="z12178" w:id="8508"/>
    <w:p>
      <w:pPr>
        <w:spacing w:after="0"/>
        <w:ind w:left="0"/>
        <w:jc w:val="both"/>
      </w:pPr>
      <w:r>
        <w:rPr>
          <w:rFonts w:ascii="Times New Roman"/>
          <w:b w:val="false"/>
          <w:i w:val="false"/>
          <w:color w:val="000000"/>
          <w:sz w:val="28"/>
        </w:rPr>
        <w:t>
      1) создание предпосылок для развития наглядно-действенного мышления; формирование у детей целенаправленных действий с предметами;</w:t>
      </w:r>
    </w:p>
    <w:bookmarkEnd w:id="8508"/>
    <w:bookmarkStart w:name="z12179" w:id="8509"/>
    <w:p>
      <w:pPr>
        <w:spacing w:after="0"/>
        <w:ind w:left="0"/>
        <w:jc w:val="both"/>
      </w:pPr>
      <w:r>
        <w:rPr>
          <w:rFonts w:ascii="Times New Roman"/>
          <w:b w:val="false"/>
          <w:i w:val="false"/>
          <w:color w:val="000000"/>
          <w:sz w:val="28"/>
        </w:rPr>
        <w:t>
      2) формирование представлений об использовании в быту вспомогательных средств и предметов-орудий (ложка и чашка нужны для еды; карандаш, фломастер, мел, кисточка - для рисования; веревочка - привязать воздушный шарик и его удерживать); формирование представлений о том, что разные орудия (стул, скамейка, табуретка) служат для достижения одной и той же цели (достать предмет);</w:t>
      </w:r>
    </w:p>
    <w:bookmarkEnd w:id="8509"/>
    <w:bookmarkStart w:name="z12180" w:id="8510"/>
    <w:p>
      <w:pPr>
        <w:spacing w:after="0"/>
        <w:ind w:left="0"/>
        <w:jc w:val="both"/>
      </w:pPr>
      <w:r>
        <w:rPr>
          <w:rFonts w:ascii="Times New Roman"/>
          <w:b w:val="false"/>
          <w:i w:val="false"/>
          <w:color w:val="000000"/>
          <w:sz w:val="28"/>
        </w:rPr>
        <w:t xml:space="preserve">
      3) обучение выполнению действий с предметами, имеющими фиксированное назначение (чашка, ложка, стул, карандаш, лейка, веревка); обучение детей пользоваться предметами-орудиями (сачками, палочками, молоточками, ложками, совочками, лопатками) при выполнении практических и игровых задач. </w:t>
      </w:r>
    </w:p>
    <w:bookmarkEnd w:id="8510"/>
    <w:bookmarkStart w:name="z12181" w:id="8511"/>
    <w:p>
      <w:pPr>
        <w:spacing w:after="0"/>
        <w:ind w:left="0"/>
        <w:jc w:val="both"/>
      </w:pPr>
      <w:r>
        <w:rPr>
          <w:rFonts w:ascii="Times New Roman"/>
          <w:b w:val="false"/>
          <w:i w:val="false"/>
          <w:color w:val="000000"/>
          <w:sz w:val="28"/>
        </w:rPr>
        <w:t>
      480. Ожидаемые результаты:</w:t>
      </w:r>
    </w:p>
    <w:bookmarkEnd w:id="8511"/>
    <w:bookmarkStart w:name="z12182" w:id="8512"/>
    <w:p>
      <w:pPr>
        <w:spacing w:after="0"/>
        <w:ind w:left="0"/>
        <w:jc w:val="both"/>
      </w:pPr>
      <w:r>
        <w:rPr>
          <w:rFonts w:ascii="Times New Roman"/>
          <w:b w:val="false"/>
          <w:i w:val="false"/>
          <w:color w:val="000000"/>
          <w:sz w:val="28"/>
        </w:rPr>
        <w:t>
      1) проявляет интерес к действиям с предметами - орудиями;</w:t>
      </w:r>
    </w:p>
    <w:bookmarkEnd w:id="8512"/>
    <w:bookmarkStart w:name="z12183" w:id="8513"/>
    <w:p>
      <w:pPr>
        <w:spacing w:after="0"/>
        <w:ind w:left="0"/>
        <w:jc w:val="both"/>
      </w:pPr>
      <w:r>
        <w:rPr>
          <w:rFonts w:ascii="Times New Roman"/>
          <w:b w:val="false"/>
          <w:i w:val="false"/>
          <w:color w:val="000000"/>
          <w:sz w:val="28"/>
        </w:rPr>
        <w:t>
      2) использует предметы-орудия с фиксированным назначением в практических ситуациях;</w:t>
      </w:r>
    </w:p>
    <w:bookmarkEnd w:id="8513"/>
    <w:bookmarkStart w:name="z12184" w:id="8514"/>
    <w:p>
      <w:pPr>
        <w:spacing w:after="0"/>
        <w:ind w:left="0"/>
        <w:jc w:val="both"/>
      </w:pPr>
      <w:r>
        <w:rPr>
          <w:rFonts w:ascii="Times New Roman"/>
          <w:b w:val="false"/>
          <w:i w:val="false"/>
          <w:color w:val="000000"/>
          <w:sz w:val="28"/>
        </w:rPr>
        <w:t>
      3) выполняет предметно-орудийные действия с помощью педагога, подражая его действиям: насыпает песок совочком в формочки, возит машинку за привязанную к ней веревочку.</w:t>
      </w:r>
    </w:p>
    <w:bookmarkEnd w:id="8514"/>
    <w:bookmarkStart w:name="z12185" w:id="8515"/>
    <w:p>
      <w:pPr>
        <w:spacing w:after="0"/>
        <w:ind w:left="0"/>
        <w:jc w:val="both"/>
      </w:pPr>
      <w:r>
        <w:rPr>
          <w:rFonts w:ascii="Times New Roman"/>
          <w:b w:val="false"/>
          <w:i w:val="false"/>
          <w:color w:val="000000"/>
          <w:sz w:val="28"/>
        </w:rPr>
        <w:t>
      481. Формирование мышления:</w:t>
      </w:r>
    </w:p>
    <w:bookmarkEnd w:id="8515"/>
    <w:bookmarkStart w:name="z12186" w:id="8516"/>
    <w:p>
      <w:pPr>
        <w:spacing w:after="0"/>
        <w:ind w:left="0"/>
        <w:jc w:val="both"/>
      </w:pPr>
      <w:r>
        <w:rPr>
          <w:rFonts w:ascii="Times New Roman"/>
          <w:b w:val="false"/>
          <w:i w:val="false"/>
          <w:color w:val="000000"/>
          <w:sz w:val="28"/>
        </w:rPr>
        <w:t>
      1) воспитание у детей эмоционально-положительного отношения к предложенным предметам и сюжетно-образным игрушкам; знакомство детей с куклой, формирование особого отношения к кукле как к ребенку (игровому заместителю человека); показ и объяснение детям назначение предметов, необходимых для игры с куклой (мебель, посуда, одежда);</w:t>
      </w:r>
    </w:p>
    <w:bookmarkEnd w:id="8516"/>
    <w:bookmarkStart w:name="z12187" w:id="8517"/>
    <w:p>
      <w:pPr>
        <w:spacing w:after="0"/>
        <w:ind w:left="0"/>
        <w:jc w:val="both"/>
      </w:pPr>
      <w:r>
        <w:rPr>
          <w:rFonts w:ascii="Times New Roman"/>
          <w:b w:val="false"/>
          <w:i w:val="false"/>
          <w:color w:val="000000"/>
          <w:sz w:val="28"/>
        </w:rPr>
        <w:t>
      2) формирование умения находить игрушки по просьбе взрослого и показывать их; обучение детей умению наблюдать за обыгрыванием сюжетных игрушек; обучение умению производить простые процессуальные действия с куклой (кормление, укладывание куклы спать); развитие умения играть с машиной: возить по комнате, катать в машине кукол, возить кубики, загружать и выгружать кубики из машины;</w:t>
      </w:r>
    </w:p>
    <w:bookmarkEnd w:id="8517"/>
    <w:bookmarkStart w:name="z12188" w:id="8518"/>
    <w:p>
      <w:pPr>
        <w:spacing w:after="0"/>
        <w:ind w:left="0"/>
        <w:jc w:val="both"/>
      </w:pPr>
      <w:r>
        <w:rPr>
          <w:rFonts w:ascii="Times New Roman"/>
          <w:b w:val="false"/>
          <w:i w:val="false"/>
          <w:color w:val="000000"/>
          <w:sz w:val="28"/>
        </w:rPr>
        <w:t>
      3) развитие интереса к дидактическим игрушкам и желания играть с ними (матрешки, пирамиды, вкладыши, цветные столбики); обучение детей умению вкладывать одни предметы-вкладыши в другие (меньшие в большие); обучение умению нанизывать на стержень 3-5 одинаковых колец; обучение умению сооружать простые постройки из строительного материала (кубики, кирпичики), изображающие знакомые предметы: кубик на кубик (башня), составлять ряд из кубиков (поезд, дорога) по подражанию;</w:t>
      </w:r>
    </w:p>
    <w:bookmarkEnd w:id="8518"/>
    <w:bookmarkStart w:name="z12189" w:id="8519"/>
    <w:p>
      <w:pPr>
        <w:spacing w:after="0"/>
        <w:ind w:left="0"/>
        <w:jc w:val="both"/>
      </w:pPr>
      <w:r>
        <w:rPr>
          <w:rFonts w:ascii="Times New Roman"/>
          <w:b w:val="false"/>
          <w:i w:val="false"/>
          <w:color w:val="000000"/>
          <w:sz w:val="28"/>
        </w:rPr>
        <w:t>
      4) формирование операционально-технической стороны игры: действовать двумя руками (захватывать, удерживать, приближать, поворачивать игрушку совмещать части предмета);</w:t>
      </w:r>
    </w:p>
    <w:bookmarkEnd w:id="8519"/>
    <w:bookmarkStart w:name="z12190" w:id="8520"/>
    <w:p>
      <w:pPr>
        <w:spacing w:after="0"/>
        <w:ind w:left="0"/>
        <w:jc w:val="both"/>
      </w:pPr>
      <w:r>
        <w:rPr>
          <w:rFonts w:ascii="Times New Roman"/>
          <w:b w:val="false"/>
          <w:i w:val="false"/>
          <w:color w:val="000000"/>
          <w:sz w:val="28"/>
        </w:rPr>
        <w:t>
      5) развитие звукоподражания животным, гулению, плачу куклы, подражание характерным для машин звукам.</w:t>
      </w:r>
    </w:p>
    <w:bookmarkEnd w:id="8520"/>
    <w:bookmarkStart w:name="z12191" w:id="8521"/>
    <w:p>
      <w:pPr>
        <w:spacing w:after="0"/>
        <w:ind w:left="0"/>
        <w:jc w:val="both"/>
      </w:pPr>
      <w:r>
        <w:rPr>
          <w:rFonts w:ascii="Times New Roman"/>
          <w:b w:val="false"/>
          <w:i w:val="false"/>
          <w:color w:val="000000"/>
          <w:sz w:val="28"/>
        </w:rPr>
        <w:t>
      482. Ожидаемые результаты:</w:t>
      </w:r>
    </w:p>
    <w:bookmarkEnd w:id="8521"/>
    <w:bookmarkStart w:name="z12192" w:id="8522"/>
    <w:p>
      <w:pPr>
        <w:spacing w:after="0"/>
        <w:ind w:left="0"/>
        <w:jc w:val="both"/>
      </w:pPr>
      <w:r>
        <w:rPr>
          <w:rFonts w:ascii="Times New Roman"/>
          <w:b w:val="false"/>
          <w:i w:val="false"/>
          <w:color w:val="000000"/>
          <w:sz w:val="28"/>
        </w:rPr>
        <w:t>
      1) проявляет эмоциональный интерес к игрушкам и действиям с ними;</w:t>
      </w:r>
    </w:p>
    <w:bookmarkEnd w:id="8522"/>
    <w:bookmarkStart w:name="z12193" w:id="8523"/>
    <w:p>
      <w:pPr>
        <w:spacing w:after="0"/>
        <w:ind w:left="0"/>
        <w:jc w:val="both"/>
      </w:pPr>
      <w:r>
        <w:rPr>
          <w:rFonts w:ascii="Times New Roman"/>
          <w:b w:val="false"/>
          <w:i w:val="false"/>
          <w:color w:val="000000"/>
          <w:sz w:val="28"/>
        </w:rPr>
        <w:t>
      2) не совершает неадекватных действий с куклой и машиной;</w:t>
      </w:r>
    </w:p>
    <w:bookmarkEnd w:id="8523"/>
    <w:bookmarkStart w:name="z12194" w:id="8524"/>
    <w:p>
      <w:pPr>
        <w:spacing w:after="0"/>
        <w:ind w:left="0"/>
        <w:jc w:val="both"/>
      </w:pPr>
      <w:r>
        <w:rPr>
          <w:rFonts w:ascii="Times New Roman"/>
          <w:b w:val="false"/>
          <w:i w:val="false"/>
          <w:color w:val="000000"/>
          <w:sz w:val="28"/>
        </w:rPr>
        <w:t>
      3) выражает положительное эмоциональное отношение к кукле;</w:t>
      </w:r>
    </w:p>
    <w:bookmarkEnd w:id="8524"/>
    <w:bookmarkStart w:name="z12195" w:id="8525"/>
    <w:p>
      <w:pPr>
        <w:spacing w:after="0"/>
        <w:ind w:left="0"/>
        <w:jc w:val="both"/>
      </w:pPr>
      <w:r>
        <w:rPr>
          <w:rFonts w:ascii="Times New Roman"/>
          <w:b w:val="false"/>
          <w:i w:val="false"/>
          <w:color w:val="000000"/>
          <w:sz w:val="28"/>
        </w:rPr>
        <w:t>
      4) под контролем взрослого производит с игрушками знакомые игровые действия;</w:t>
      </w:r>
    </w:p>
    <w:bookmarkEnd w:id="8525"/>
    <w:bookmarkStart w:name="z12196" w:id="8526"/>
    <w:p>
      <w:pPr>
        <w:spacing w:after="0"/>
        <w:ind w:left="0"/>
        <w:jc w:val="both"/>
      </w:pPr>
      <w:r>
        <w:rPr>
          <w:rFonts w:ascii="Times New Roman"/>
          <w:b w:val="false"/>
          <w:i w:val="false"/>
          <w:color w:val="000000"/>
          <w:sz w:val="28"/>
        </w:rPr>
        <w:t>
      5) умеет при помощи взрослого вкладывать одни предметы-вкладыши в другие (меньшие в большие);</w:t>
      </w:r>
    </w:p>
    <w:bookmarkEnd w:id="8526"/>
    <w:bookmarkStart w:name="z12197" w:id="8527"/>
    <w:p>
      <w:pPr>
        <w:spacing w:after="0"/>
        <w:ind w:left="0"/>
        <w:jc w:val="both"/>
      </w:pPr>
      <w:r>
        <w:rPr>
          <w:rFonts w:ascii="Times New Roman"/>
          <w:b w:val="false"/>
          <w:i w:val="false"/>
          <w:color w:val="000000"/>
          <w:sz w:val="28"/>
        </w:rPr>
        <w:t>
      6) умеет под контролем взрослого сооружать простейшие постройки из строительного материала.</w:t>
      </w:r>
    </w:p>
    <w:bookmarkEnd w:id="8527"/>
    <w:bookmarkStart w:name="z12198" w:id="8528"/>
    <w:p>
      <w:pPr>
        <w:spacing w:after="0"/>
        <w:ind w:left="0"/>
        <w:jc w:val="left"/>
      </w:pPr>
      <w:r>
        <w:rPr>
          <w:rFonts w:ascii="Times New Roman"/>
          <w:b/>
          <w:i w:val="false"/>
          <w:color w:val="000000"/>
        </w:rPr>
        <w:t xml:space="preserve"> Параграф 3. 2 полугодие</w:t>
      </w:r>
    </w:p>
    <w:bookmarkEnd w:id="8528"/>
    <w:bookmarkStart w:name="z12199" w:id="8529"/>
    <w:p>
      <w:pPr>
        <w:spacing w:after="0"/>
        <w:ind w:left="0"/>
        <w:jc w:val="both"/>
      </w:pPr>
      <w:r>
        <w:rPr>
          <w:rFonts w:ascii="Times New Roman"/>
          <w:b w:val="false"/>
          <w:i w:val="false"/>
          <w:color w:val="000000"/>
          <w:sz w:val="28"/>
        </w:rPr>
        <w:t>
      483. Обучение игре:</w:t>
      </w:r>
    </w:p>
    <w:bookmarkEnd w:id="8529"/>
    <w:bookmarkStart w:name="z12200" w:id="8530"/>
    <w:p>
      <w:pPr>
        <w:spacing w:after="0"/>
        <w:ind w:left="0"/>
        <w:jc w:val="both"/>
      </w:pPr>
      <w:r>
        <w:rPr>
          <w:rFonts w:ascii="Times New Roman"/>
          <w:b w:val="false"/>
          <w:i w:val="false"/>
          <w:color w:val="000000"/>
          <w:sz w:val="28"/>
        </w:rPr>
        <w:t>
      1) обучение детей эмоционально положительно реагировать на сверстников и включаться в совместные действия с ними; стимулирование первоначального ассоциирования собственных действий с действиями взрослых; побуждение детей совершать отражательные действия с игрушками за взрослым;</w:t>
      </w:r>
    </w:p>
    <w:bookmarkEnd w:id="8530"/>
    <w:bookmarkStart w:name="z12201" w:id="8531"/>
    <w:p>
      <w:pPr>
        <w:spacing w:after="0"/>
        <w:ind w:left="0"/>
        <w:jc w:val="both"/>
      </w:pPr>
      <w:r>
        <w:rPr>
          <w:rFonts w:ascii="Times New Roman"/>
          <w:b w:val="false"/>
          <w:i w:val="false"/>
          <w:color w:val="000000"/>
          <w:sz w:val="28"/>
        </w:rPr>
        <w:t>
      2) формирование умения совершать: предметные действия с игрушкой, процессуальные действия с игрушкой, простую цепочку игровых действий;</w:t>
      </w:r>
    </w:p>
    <w:bookmarkEnd w:id="8531"/>
    <w:bookmarkStart w:name="z12202" w:id="8532"/>
    <w:p>
      <w:pPr>
        <w:spacing w:after="0"/>
        <w:ind w:left="0"/>
        <w:jc w:val="both"/>
      </w:pPr>
      <w:r>
        <w:rPr>
          <w:rFonts w:ascii="Times New Roman"/>
          <w:b w:val="false"/>
          <w:i w:val="false"/>
          <w:color w:val="000000"/>
          <w:sz w:val="28"/>
        </w:rPr>
        <w:t>
      3) развитие навыка ориентировки ребенка в пространстве групповой комнаты: учить находить игрушку;</w:t>
      </w:r>
    </w:p>
    <w:bookmarkEnd w:id="8532"/>
    <w:bookmarkStart w:name="z12203" w:id="8533"/>
    <w:p>
      <w:pPr>
        <w:spacing w:after="0"/>
        <w:ind w:left="0"/>
        <w:jc w:val="both"/>
      </w:pPr>
      <w:r>
        <w:rPr>
          <w:rFonts w:ascii="Times New Roman"/>
          <w:b w:val="false"/>
          <w:i w:val="false"/>
          <w:color w:val="000000"/>
          <w:sz w:val="28"/>
        </w:rPr>
        <w:t>
      4) обучение умениям соотносить игрушку с ее изображением на предметной картинке, называть ее, используя звукоподражание или лепетные слова; усложнение процессуальных действий с куклой; воспитание эмоционального отношения к "чувствам куклы";</w:t>
      </w:r>
    </w:p>
    <w:bookmarkEnd w:id="8533"/>
    <w:bookmarkStart w:name="z12204" w:id="8534"/>
    <w:p>
      <w:pPr>
        <w:spacing w:after="0"/>
        <w:ind w:left="0"/>
        <w:jc w:val="both"/>
      </w:pPr>
      <w:r>
        <w:rPr>
          <w:rFonts w:ascii="Times New Roman"/>
          <w:b w:val="false"/>
          <w:i w:val="false"/>
          <w:color w:val="000000"/>
          <w:sz w:val="28"/>
        </w:rPr>
        <w:t>
      5) развитие умения перекладывать предметы из одной коробки в другую, класть палочки в банку, вкладывать шары в круглые отверстия доски форм;</w:t>
      </w:r>
    </w:p>
    <w:bookmarkEnd w:id="8534"/>
    <w:bookmarkStart w:name="z12205" w:id="8535"/>
    <w:p>
      <w:pPr>
        <w:spacing w:after="0"/>
        <w:ind w:left="0"/>
        <w:jc w:val="both"/>
      </w:pPr>
      <w:r>
        <w:rPr>
          <w:rFonts w:ascii="Times New Roman"/>
          <w:b w:val="false"/>
          <w:i w:val="false"/>
          <w:color w:val="000000"/>
          <w:sz w:val="28"/>
        </w:rPr>
        <w:t>
      6) знакомство детей со строительными играми; обучение детей умению строить из строительного материала простые постройки (ворота, прокатывать под ними машину; гараж, ставить машину в гараж) совместными действиями;</w:t>
      </w:r>
    </w:p>
    <w:bookmarkEnd w:id="8535"/>
    <w:bookmarkStart w:name="z12206" w:id="8536"/>
    <w:p>
      <w:pPr>
        <w:spacing w:after="0"/>
        <w:ind w:left="0"/>
        <w:jc w:val="both"/>
      </w:pPr>
      <w:r>
        <w:rPr>
          <w:rFonts w:ascii="Times New Roman"/>
          <w:b w:val="false"/>
          <w:i w:val="false"/>
          <w:color w:val="000000"/>
          <w:sz w:val="28"/>
        </w:rPr>
        <w:t xml:space="preserve">
      7) воспитывать интерес к участию в подвижных играх; обучение детей при помощи взрослых надевать аксессуары и дополнительные предметы одежды (косыночка, бусы, шапочка), наблюдать за изменениями во внешнем виде при их использовании. </w:t>
      </w:r>
    </w:p>
    <w:bookmarkEnd w:id="8536"/>
    <w:bookmarkStart w:name="z12207" w:id="8537"/>
    <w:p>
      <w:pPr>
        <w:spacing w:after="0"/>
        <w:ind w:left="0"/>
        <w:jc w:val="both"/>
      </w:pPr>
      <w:r>
        <w:rPr>
          <w:rFonts w:ascii="Times New Roman"/>
          <w:b w:val="false"/>
          <w:i w:val="false"/>
          <w:color w:val="000000"/>
          <w:sz w:val="28"/>
        </w:rPr>
        <w:t>
      484. Ожидаемые результаты:</w:t>
      </w:r>
    </w:p>
    <w:bookmarkEnd w:id="8537"/>
    <w:bookmarkStart w:name="z12208" w:id="8538"/>
    <w:p>
      <w:pPr>
        <w:spacing w:after="0"/>
        <w:ind w:left="0"/>
        <w:jc w:val="both"/>
      </w:pPr>
      <w:r>
        <w:rPr>
          <w:rFonts w:ascii="Times New Roman"/>
          <w:b w:val="false"/>
          <w:i w:val="false"/>
          <w:color w:val="000000"/>
          <w:sz w:val="28"/>
        </w:rPr>
        <w:t xml:space="preserve">
      1) проявляет интерес и положительное отношение к знакомым играм и игрушкам; </w:t>
      </w:r>
    </w:p>
    <w:bookmarkEnd w:id="8538"/>
    <w:bookmarkStart w:name="z12209" w:id="8539"/>
    <w:p>
      <w:pPr>
        <w:spacing w:after="0"/>
        <w:ind w:left="0"/>
        <w:jc w:val="both"/>
      </w:pPr>
      <w:r>
        <w:rPr>
          <w:rFonts w:ascii="Times New Roman"/>
          <w:b w:val="false"/>
          <w:i w:val="false"/>
          <w:color w:val="000000"/>
          <w:sz w:val="28"/>
        </w:rPr>
        <w:t>
      2) выполняет предметно-игровые действия по подражанию, играя рядом со сверстниками, не мешая другим;</w:t>
      </w:r>
    </w:p>
    <w:bookmarkEnd w:id="8539"/>
    <w:bookmarkStart w:name="z12210" w:id="8540"/>
    <w:p>
      <w:pPr>
        <w:spacing w:after="0"/>
        <w:ind w:left="0"/>
        <w:jc w:val="both"/>
      </w:pPr>
      <w:r>
        <w:rPr>
          <w:rFonts w:ascii="Times New Roman"/>
          <w:b w:val="false"/>
          <w:i w:val="false"/>
          <w:color w:val="000000"/>
          <w:sz w:val="28"/>
        </w:rPr>
        <w:t>
      3) адекватно, в соответствии с функциональным назначением, использует простые игрушки в процессе выполнения игровых действий;</w:t>
      </w:r>
    </w:p>
    <w:bookmarkEnd w:id="8540"/>
    <w:bookmarkStart w:name="z12211" w:id="8541"/>
    <w:p>
      <w:pPr>
        <w:spacing w:after="0"/>
        <w:ind w:left="0"/>
        <w:jc w:val="both"/>
      </w:pPr>
      <w:r>
        <w:rPr>
          <w:rFonts w:ascii="Times New Roman"/>
          <w:b w:val="false"/>
          <w:i w:val="false"/>
          <w:color w:val="000000"/>
          <w:sz w:val="28"/>
        </w:rPr>
        <w:t xml:space="preserve">
      4) по просьбе взрослого и совмещенными действиями производит с игрушками знакомые игровые действия; </w:t>
      </w:r>
    </w:p>
    <w:bookmarkEnd w:id="8541"/>
    <w:bookmarkStart w:name="z12212" w:id="8542"/>
    <w:p>
      <w:pPr>
        <w:spacing w:after="0"/>
        <w:ind w:left="0"/>
        <w:jc w:val="both"/>
      </w:pPr>
      <w:r>
        <w:rPr>
          <w:rFonts w:ascii="Times New Roman"/>
          <w:b w:val="false"/>
          <w:i w:val="false"/>
          <w:color w:val="000000"/>
          <w:sz w:val="28"/>
        </w:rPr>
        <w:t>
      5) выполняет игры по типу вкладыши методом проб и ошибок.</w:t>
      </w:r>
    </w:p>
    <w:bookmarkEnd w:id="8542"/>
    <w:bookmarkStart w:name="z12213" w:id="8543"/>
    <w:p>
      <w:pPr>
        <w:spacing w:after="0"/>
        <w:ind w:left="0"/>
        <w:jc w:val="both"/>
      </w:pPr>
      <w:r>
        <w:rPr>
          <w:rFonts w:ascii="Times New Roman"/>
          <w:b w:val="false"/>
          <w:i w:val="false"/>
          <w:color w:val="000000"/>
          <w:sz w:val="28"/>
        </w:rPr>
        <w:t>
      485. Формирование мышления:</w:t>
      </w:r>
    </w:p>
    <w:bookmarkEnd w:id="8543"/>
    <w:bookmarkStart w:name="z12214" w:id="8544"/>
    <w:p>
      <w:pPr>
        <w:spacing w:after="0"/>
        <w:ind w:left="0"/>
        <w:jc w:val="both"/>
      </w:pPr>
      <w:r>
        <w:rPr>
          <w:rFonts w:ascii="Times New Roman"/>
          <w:b w:val="false"/>
          <w:i w:val="false"/>
          <w:color w:val="000000"/>
          <w:sz w:val="28"/>
        </w:rPr>
        <w:t>
      1) знакомство с практическими проблемными ситуациями и задачами; обучение детей использованию предметов-заместителей в тех случаях, когда предметы-орудия специально не изготавливаются и способ действия с ними не предусматривается (игрушка-цель находится далеко или высоко от ребенка); формирование представлений о том, что одно орудие используется в разных условиях и для разных целей (палкой можно протолкнуть предмет, застрявший в трубке, достать игрушку находящуюся высоко или далеко от ребенка);</w:t>
      </w:r>
    </w:p>
    <w:bookmarkEnd w:id="8544"/>
    <w:bookmarkStart w:name="z12215" w:id="8545"/>
    <w:p>
      <w:pPr>
        <w:spacing w:after="0"/>
        <w:ind w:left="0"/>
        <w:jc w:val="both"/>
      </w:pPr>
      <w:r>
        <w:rPr>
          <w:rFonts w:ascii="Times New Roman"/>
          <w:b w:val="false"/>
          <w:i w:val="false"/>
          <w:color w:val="000000"/>
          <w:sz w:val="28"/>
        </w:rPr>
        <w:t>
      2) формирование у детей способов ориентировки в условиях проблемно-практической задачи; обучение детей методу проб как основному способу решения проблемно- практических задач;</w:t>
      </w:r>
    </w:p>
    <w:bookmarkEnd w:id="8545"/>
    <w:bookmarkStart w:name="z12216" w:id="8546"/>
    <w:p>
      <w:pPr>
        <w:spacing w:after="0"/>
        <w:ind w:left="0"/>
        <w:jc w:val="both"/>
      </w:pPr>
      <w:r>
        <w:rPr>
          <w:rFonts w:ascii="Times New Roman"/>
          <w:b w:val="false"/>
          <w:i w:val="false"/>
          <w:color w:val="000000"/>
          <w:sz w:val="28"/>
        </w:rPr>
        <w:t>
      3) развитие фиксирующей функции речи (рассказывать о выполненных действиях); стимулирование эмоционального отношения детей к самостоятельным действиям с предметами-орудиями.</w:t>
      </w:r>
    </w:p>
    <w:bookmarkEnd w:id="8546"/>
    <w:bookmarkStart w:name="z12217" w:id="8547"/>
    <w:p>
      <w:pPr>
        <w:spacing w:after="0"/>
        <w:ind w:left="0"/>
        <w:jc w:val="both"/>
      </w:pPr>
      <w:r>
        <w:rPr>
          <w:rFonts w:ascii="Times New Roman"/>
          <w:b w:val="false"/>
          <w:i w:val="false"/>
          <w:color w:val="000000"/>
          <w:sz w:val="28"/>
        </w:rPr>
        <w:t xml:space="preserve">
      486. Ожидаемые результаты: </w:t>
      </w:r>
    </w:p>
    <w:bookmarkEnd w:id="8547"/>
    <w:bookmarkStart w:name="z12218" w:id="8548"/>
    <w:p>
      <w:pPr>
        <w:spacing w:after="0"/>
        <w:ind w:left="0"/>
        <w:jc w:val="both"/>
      </w:pPr>
      <w:r>
        <w:rPr>
          <w:rFonts w:ascii="Times New Roman"/>
          <w:b w:val="false"/>
          <w:i w:val="false"/>
          <w:color w:val="000000"/>
          <w:sz w:val="28"/>
        </w:rPr>
        <w:t xml:space="preserve">
      1) использует предметы-орудия при выполнении практических и игровых задач; </w:t>
      </w:r>
    </w:p>
    <w:bookmarkEnd w:id="8548"/>
    <w:bookmarkStart w:name="z12219" w:id="8549"/>
    <w:p>
      <w:pPr>
        <w:spacing w:after="0"/>
        <w:ind w:left="0"/>
        <w:jc w:val="both"/>
      </w:pPr>
      <w:r>
        <w:rPr>
          <w:rFonts w:ascii="Times New Roman"/>
          <w:b w:val="false"/>
          <w:i w:val="false"/>
          <w:color w:val="000000"/>
          <w:sz w:val="28"/>
        </w:rPr>
        <w:t xml:space="preserve">
      2) использует в знакомой обстановке вспомогательные средства или предметы-орудия (сачок, тесьму, молоточек, стул) для приближения к себе высоко или далеко лежащих предметов. </w:t>
      </w:r>
    </w:p>
    <w:bookmarkEnd w:id="8549"/>
    <w:bookmarkStart w:name="z12220" w:id="8550"/>
    <w:p>
      <w:pPr>
        <w:spacing w:after="0"/>
        <w:ind w:left="0"/>
        <w:jc w:val="left"/>
      </w:pPr>
      <w:r>
        <w:rPr>
          <w:rFonts w:ascii="Times New Roman"/>
          <w:b/>
          <w:i w:val="false"/>
          <w:color w:val="000000"/>
        </w:rPr>
        <w:t xml:space="preserve"> Параграф 4. Образовательная область "Социум"</w:t>
      </w:r>
    </w:p>
    <w:bookmarkEnd w:id="8550"/>
    <w:bookmarkStart w:name="z12221" w:id="8551"/>
    <w:p>
      <w:pPr>
        <w:spacing w:after="0"/>
        <w:ind w:left="0"/>
        <w:jc w:val="both"/>
      </w:pPr>
      <w:r>
        <w:rPr>
          <w:rFonts w:ascii="Times New Roman"/>
          <w:b w:val="false"/>
          <w:i w:val="false"/>
          <w:color w:val="000000"/>
          <w:sz w:val="28"/>
        </w:rPr>
        <w:t>
      487. Содержание образовательной области "Социум" реализуется в специальной коррекционной учебной деятельности - ознакомление с окружающим миром.</w:t>
      </w:r>
    </w:p>
    <w:bookmarkEnd w:id="8551"/>
    <w:bookmarkStart w:name="z12222" w:id="8552"/>
    <w:p>
      <w:pPr>
        <w:spacing w:after="0"/>
        <w:ind w:left="0"/>
        <w:jc w:val="both"/>
      </w:pPr>
      <w:r>
        <w:rPr>
          <w:rFonts w:ascii="Times New Roman"/>
          <w:b w:val="false"/>
          <w:i w:val="false"/>
          <w:color w:val="000000"/>
          <w:sz w:val="28"/>
        </w:rPr>
        <w:t>
      488. Целью является формирование представлений о ближайшем социальном окружении, о живой и неживой природе, о взаимосвязи объектов природы.</w:t>
      </w:r>
    </w:p>
    <w:bookmarkEnd w:id="8552"/>
    <w:bookmarkStart w:name="z12223" w:id="8553"/>
    <w:p>
      <w:pPr>
        <w:spacing w:after="0"/>
        <w:ind w:left="0"/>
        <w:jc w:val="both"/>
      </w:pPr>
      <w:r>
        <w:rPr>
          <w:rFonts w:ascii="Times New Roman"/>
          <w:b w:val="false"/>
          <w:i w:val="false"/>
          <w:color w:val="000000"/>
          <w:sz w:val="28"/>
        </w:rPr>
        <w:t xml:space="preserve">
      489. Задачи: </w:t>
      </w:r>
    </w:p>
    <w:bookmarkEnd w:id="8553"/>
    <w:bookmarkStart w:name="z12224" w:id="8554"/>
    <w:p>
      <w:pPr>
        <w:spacing w:after="0"/>
        <w:ind w:left="0"/>
        <w:jc w:val="both"/>
      </w:pPr>
      <w:r>
        <w:rPr>
          <w:rFonts w:ascii="Times New Roman"/>
          <w:b w:val="false"/>
          <w:i w:val="false"/>
          <w:color w:val="000000"/>
          <w:sz w:val="28"/>
        </w:rPr>
        <w:t xml:space="preserve">
      1) формировать умение показывать предметы ближайшего окружения; </w:t>
      </w:r>
    </w:p>
    <w:bookmarkEnd w:id="8554"/>
    <w:bookmarkStart w:name="z12225" w:id="8555"/>
    <w:p>
      <w:pPr>
        <w:spacing w:after="0"/>
        <w:ind w:left="0"/>
        <w:jc w:val="both"/>
      </w:pPr>
      <w:r>
        <w:rPr>
          <w:rFonts w:ascii="Times New Roman"/>
          <w:b w:val="false"/>
          <w:i w:val="false"/>
          <w:color w:val="000000"/>
          <w:sz w:val="28"/>
        </w:rPr>
        <w:t xml:space="preserve">
      2) формировать представления о помещениях детского сада, их назначением; </w:t>
      </w:r>
    </w:p>
    <w:bookmarkEnd w:id="8555"/>
    <w:bookmarkStart w:name="z12226" w:id="8556"/>
    <w:p>
      <w:pPr>
        <w:spacing w:after="0"/>
        <w:ind w:left="0"/>
        <w:jc w:val="both"/>
      </w:pPr>
      <w:r>
        <w:rPr>
          <w:rFonts w:ascii="Times New Roman"/>
          <w:b w:val="false"/>
          <w:i w:val="false"/>
          <w:color w:val="000000"/>
          <w:sz w:val="28"/>
        </w:rPr>
        <w:t xml:space="preserve">
      3) формировать временные представления; формировать представления о себе и родных людях; </w:t>
      </w:r>
    </w:p>
    <w:bookmarkEnd w:id="8556"/>
    <w:bookmarkStart w:name="z12227" w:id="8557"/>
    <w:p>
      <w:pPr>
        <w:spacing w:after="0"/>
        <w:ind w:left="0"/>
        <w:jc w:val="both"/>
      </w:pPr>
      <w:r>
        <w:rPr>
          <w:rFonts w:ascii="Times New Roman"/>
          <w:b w:val="false"/>
          <w:i w:val="false"/>
          <w:color w:val="000000"/>
          <w:sz w:val="28"/>
        </w:rPr>
        <w:t xml:space="preserve">
      4) формировать знания об основных частях тела; </w:t>
      </w:r>
    </w:p>
    <w:bookmarkEnd w:id="8557"/>
    <w:bookmarkStart w:name="z12228" w:id="8558"/>
    <w:p>
      <w:pPr>
        <w:spacing w:after="0"/>
        <w:ind w:left="0"/>
        <w:jc w:val="both"/>
      </w:pPr>
      <w:r>
        <w:rPr>
          <w:rFonts w:ascii="Times New Roman"/>
          <w:b w:val="false"/>
          <w:i w:val="false"/>
          <w:color w:val="000000"/>
          <w:sz w:val="28"/>
        </w:rPr>
        <w:t>
      5) развивать психические процессы: внимание, память, мышление;</w:t>
      </w:r>
    </w:p>
    <w:bookmarkEnd w:id="8558"/>
    <w:bookmarkStart w:name="z12229" w:id="8559"/>
    <w:p>
      <w:pPr>
        <w:spacing w:after="0"/>
        <w:ind w:left="0"/>
        <w:jc w:val="both"/>
      </w:pPr>
      <w:r>
        <w:rPr>
          <w:rFonts w:ascii="Times New Roman"/>
          <w:b w:val="false"/>
          <w:i w:val="false"/>
          <w:color w:val="000000"/>
          <w:sz w:val="28"/>
        </w:rPr>
        <w:t xml:space="preserve">
      6) развивать невербальные средства общения; </w:t>
      </w:r>
    </w:p>
    <w:bookmarkEnd w:id="8559"/>
    <w:bookmarkStart w:name="z12230" w:id="8560"/>
    <w:p>
      <w:pPr>
        <w:spacing w:after="0"/>
        <w:ind w:left="0"/>
        <w:jc w:val="both"/>
      </w:pPr>
      <w:r>
        <w:rPr>
          <w:rFonts w:ascii="Times New Roman"/>
          <w:b w:val="false"/>
          <w:i w:val="false"/>
          <w:color w:val="000000"/>
          <w:sz w:val="28"/>
        </w:rPr>
        <w:t>
      7) воспитывать любовь к семье, уважение к старшим.</w:t>
      </w:r>
    </w:p>
    <w:bookmarkEnd w:id="8560"/>
    <w:bookmarkStart w:name="z12231" w:id="8561"/>
    <w:p>
      <w:pPr>
        <w:spacing w:after="0"/>
        <w:ind w:left="0"/>
        <w:jc w:val="left"/>
      </w:pPr>
      <w:r>
        <w:rPr>
          <w:rFonts w:ascii="Times New Roman"/>
          <w:b/>
          <w:i w:val="false"/>
          <w:color w:val="000000"/>
        </w:rPr>
        <w:t xml:space="preserve"> Параграф 5. 1 полугодие</w:t>
      </w:r>
    </w:p>
    <w:bookmarkEnd w:id="8561"/>
    <w:bookmarkStart w:name="z12232" w:id="8562"/>
    <w:p>
      <w:pPr>
        <w:spacing w:after="0"/>
        <w:ind w:left="0"/>
        <w:jc w:val="both"/>
      </w:pPr>
      <w:r>
        <w:rPr>
          <w:rFonts w:ascii="Times New Roman"/>
          <w:b w:val="false"/>
          <w:i w:val="false"/>
          <w:color w:val="000000"/>
          <w:sz w:val="28"/>
        </w:rPr>
        <w:t>
      490. Ознакомление с окружающим миром:</w:t>
      </w:r>
    </w:p>
    <w:bookmarkEnd w:id="8562"/>
    <w:bookmarkStart w:name="z12233" w:id="8563"/>
    <w:p>
      <w:pPr>
        <w:spacing w:after="0"/>
        <w:ind w:left="0"/>
        <w:jc w:val="both"/>
      </w:pPr>
      <w:r>
        <w:rPr>
          <w:rFonts w:ascii="Times New Roman"/>
          <w:b w:val="false"/>
          <w:i w:val="false"/>
          <w:color w:val="000000"/>
          <w:sz w:val="28"/>
        </w:rPr>
        <w:t>
      1) ознакомление с собственным именами и сверстниками по группе. формирование представлений о себе и родных людях. формирование первоначальных представлений о ближайшем социальном окружении;</w:t>
      </w:r>
    </w:p>
    <w:bookmarkEnd w:id="8563"/>
    <w:bookmarkStart w:name="z12234" w:id="8564"/>
    <w:p>
      <w:pPr>
        <w:spacing w:after="0"/>
        <w:ind w:left="0"/>
        <w:jc w:val="both"/>
      </w:pPr>
      <w:r>
        <w:rPr>
          <w:rFonts w:ascii="Times New Roman"/>
          <w:b w:val="false"/>
          <w:i w:val="false"/>
          <w:color w:val="000000"/>
          <w:sz w:val="28"/>
        </w:rPr>
        <w:t>
      2) формирование знаний об основных частях тела: руки, ноги, голова, туловище;</w:t>
      </w:r>
    </w:p>
    <w:bookmarkEnd w:id="8564"/>
    <w:bookmarkStart w:name="z12235" w:id="8565"/>
    <w:p>
      <w:pPr>
        <w:spacing w:after="0"/>
        <w:ind w:left="0"/>
        <w:jc w:val="both"/>
      </w:pPr>
      <w:r>
        <w:rPr>
          <w:rFonts w:ascii="Times New Roman"/>
          <w:b w:val="false"/>
          <w:i w:val="false"/>
          <w:color w:val="000000"/>
          <w:sz w:val="28"/>
        </w:rPr>
        <w:t>
      3) ознакомление с помещениями детского сада (спальня, группа), их назначением;</w:t>
      </w:r>
    </w:p>
    <w:bookmarkEnd w:id="8565"/>
    <w:bookmarkStart w:name="z12236" w:id="8566"/>
    <w:p>
      <w:pPr>
        <w:spacing w:after="0"/>
        <w:ind w:left="0"/>
        <w:jc w:val="both"/>
      </w:pPr>
      <w:r>
        <w:rPr>
          <w:rFonts w:ascii="Times New Roman"/>
          <w:b w:val="false"/>
          <w:i w:val="false"/>
          <w:color w:val="000000"/>
          <w:sz w:val="28"/>
        </w:rPr>
        <w:t>
      4) ознакомление с игрушками в группе;</w:t>
      </w:r>
    </w:p>
    <w:bookmarkEnd w:id="8566"/>
    <w:bookmarkStart w:name="z12237" w:id="8567"/>
    <w:p>
      <w:pPr>
        <w:spacing w:after="0"/>
        <w:ind w:left="0"/>
        <w:jc w:val="both"/>
      </w:pPr>
      <w:r>
        <w:rPr>
          <w:rFonts w:ascii="Times New Roman"/>
          <w:b w:val="false"/>
          <w:i w:val="false"/>
          <w:color w:val="000000"/>
          <w:sz w:val="28"/>
        </w:rPr>
        <w:t>
      5) ознакомление с предметами: одежда (платье, рубашка, брюки, шорты), посуда (ложка, тарелка);</w:t>
      </w:r>
    </w:p>
    <w:bookmarkEnd w:id="8567"/>
    <w:bookmarkStart w:name="z12238" w:id="8568"/>
    <w:p>
      <w:pPr>
        <w:spacing w:after="0"/>
        <w:ind w:left="0"/>
        <w:jc w:val="both"/>
      </w:pPr>
      <w:r>
        <w:rPr>
          <w:rFonts w:ascii="Times New Roman"/>
          <w:b w:val="false"/>
          <w:i w:val="false"/>
          <w:color w:val="000000"/>
          <w:sz w:val="28"/>
        </w:rPr>
        <w:t>
      6) воспитание бережного отношения к предметам быта;</w:t>
      </w:r>
    </w:p>
    <w:bookmarkEnd w:id="8568"/>
    <w:bookmarkStart w:name="z12239" w:id="8569"/>
    <w:p>
      <w:pPr>
        <w:spacing w:after="0"/>
        <w:ind w:left="0"/>
        <w:jc w:val="both"/>
      </w:pPr>
      <w:r>
        <w:rPr>
          <w:rFonts w:ascii="Times New Roman"/>
          <w:b w:val="false"/>
          <w:i w:val="false"/>
          <w:color w:val="000000"/>
          <w:sz w:val="28"/>
        </w:rPr>
        <w:t>
      7) ознакомление с объектами неживой природы (вода) и явлениями природы (дождь);</w:t>
      </w:r>
    </w:p>
    <w:bookmarkEnd w:id="8569"/>
    <w:bookmarkStart w:name="z12240" w:id="8570"/>
    <w:p>
      <w:pPr>
        <w:spacing w:after="0"/>
        <w:ind w:left="0"/>
        <w:jc w:val="both"/>
      </w:pPr>
      <w:r>
        <w:rPr>
          <w:rFonts w:ascii="Times New Roman"/>
          <w:b w:val="false"/>
          <w:i w:val="false"/>
          <w:color w:val="000000"/>
          <w:sz w:val="28"/>
        </w:rPr>
        <w:t>
      8) ознакомление с праздниками: День рождения, Новый год.</w:t>
      </w:r>
    </w:p>
    <w:bookmarkEnd w:id="8570"/>
    <w:bookmarkStart w:name="z12241" w:id="8571"/>
    <w:p>
      <w:pPr>
        <w:spacing w:after="0"/>
        <w:ind w:left="0"/>
        <w:jc w:val="both"/>
      </w:pPr>
      <w:r>
        <w:rPr>
          <w:rFonts w:ascii="Times New Roman"/>
          <w:b w:val="false"/>
          <w:i w:val="false"/>
          <w:color w:val="000000"/>
          <w:sz w:val="28"/>
        </w:rPr>
        <w:t xml:space="preserve">
      491. Ожидаемые результаты: </w:t>
      </w:r>
    </w:p>
    <w:bookmarkEnd w:id="8571"/>
    <w:bookmarkStart w:name="z12242" w:id="8572"/>
    <w:p>
      <w:pPr>
        <w:spacing w:after="0"/>
        <w:ind w:left="0"/>
        <w:jc w:val="both"/>
      </w:pPr>
      <w:r>
        <w:rPr>
          <w:rFonts w:ascii="Times New Roman"/>
          <w:b w:val="false"/>
          <w:i w:val="false"/>
          <w:color w:val="000000"/>
          <w:sz w:val="28"/>
        </w:rPr>
        <w:t xml:space="preserve">
      1) имеет представление о своем имени и именах сверстников группы; </w:t>
      </w:r>
    </w:p>
    <w:bookmarkEnd w:id="8572"/>
    <w:bookmarkStart w:name="z12243" w:id="8573"/>
    <w:p>
      <w:pPr>
        <w:spacing w:after="0"/>
        <w:ind w:left="0"/>
        <w:jc w:val="both"/>
      </w:pPr>
      <w:r>
        <w:rPr>
          <w:rFonts w:ascii="Times New Roman"/>
          <w:b w:val="false"/>
          <w:i w:val="false"/>
          <w:color w:val="000000"/>
          <w:sz w:val="28"/>
        </w:rPr>
        <w:t xml:space="preserve">
      2) имеет представление о некоторых частях тела; </w:t>
      </w:r>
    </w:p>
    <w:bookmarkEnd w:id="8573"/>
    <w:bookmarkStart w:name="z12244" w:id="8574"/>
    <w:p>
      <w:pPr>
        <w:spacing w:after="0"/>
        <w:ind w:left="0"/>
        <w:jc w:val="both"/>
      </w:pPr>
      <w:r>
        <w:rPr>
          <w:rFonts w:ascii="Times New Roman"/>
          <w:b w:val="false"/>
          <w:i w:val="false"/>
          <w:color w:val="000000"/>
          <w:sz w:val="28"/>
        </w:rPr>
        <w:t xml:space="preserve">
      3) ориентируется с помощью педагога в помещениях детского сада; </w:t>
      </w:r>
    </w:p>
    <w:bookmarkEnd w:id="8574"/>
    <w:bookmarkStart w:name="z12245" w:id="8575"/>
    <w:p>
      <w:pPr>
        <w:spacing w:after="0"/>
        <w:ind w:left="0"/>
        <w:jc w:val="both"/>
      </w:pPr>
      <w:r>
        <w:rPr>
          <w:rFonts w:ascii="Times New Roman"/>
          <w:b w:val="false"/>
          <w:i w:val="false"/>
          <w:color w:val="000000"/>
          <w:sz w:val="28"/>
        </w:rPr>
        <w:t>
      4) показывает знакомые игрушки;</w:t>
      </w:r>
    </w:p>
    <w:bookmarkEnd w:id="8575"/>
    <w:bookmarkStart w:name="z12246" w:id="8576"/>
    <w:p>
      <w:pPr>
        <w:spacing w:after="0"/>
        <w:ind w:left="0"/>
        <w:jc w:val="both"/>
      </w:pPr>
      <w:r>
        <w:rPr>
          <w:rFonts w:ascii="Times New Roman"/>
          <w:b w:val="false"/>
          <w:i w:val="false"/>
          <w:color w:val="000000"/>
          <w:sz w:val="28"/>
        </w:rPr>
        <w:t xml:space="preserve">
      5) имеет представление о некоторых предметах одежды и посуды; </w:t>
      </w:r>
    </w:p>
    <w:bookmarkEnd w:id="8576"/>
    <w:bookmarkStart w:name="z12247" w:id="8577"/>
    <w:p>
      <w:pPr>
        <w:spacing w:after="0"/>
        <w:ind w:left="0"/>
        <w:jc w:val="both"/>
      </w:pPr>
      <w:r>
        <w:rPr>
          <w:rFonts w:ascii="Times New Roman"/>
          <w:b w:val="false"/>
          <w:i w:val="false"/>
          <w:color w:val="000000"/>
          <w:sz w:val="28"/>
        </w:rPr>
        <w:t xml:space="preserve">
      6) имеет представление о некоторых явлениях природы; </w:t>
      </w:r>
    </w:p>
    <w:bookmarkEnd w:id="8577"/>
    <w:bookmarkStart w:name="z12248" w:id="8578"/>
    <w:p>
      <w:pPr>
        <w:spacing w:after="0"/>
        <w:ind w:left="0"/>
        <w:jc w:val="both"/>
      </w:pPr>
      <w:r>
        <w:rPr>
          <w:rFonts w:ascii="Times New Roman"/>
          <w:b w:val="false"/>
          <w:i w:val="false"/>
          <w:color w:val="000000"/>
          <w:sz w:val="28"/>
        </w:rPr>
        <w:t>
      7) эмоционально реагирует на праздничные мероприятия.</w:t>
      </w:r>
    </w:p>
    <w:bookmarkEnd w:id="8578"/>
    <w:bookmarkStart w:name="z12249" w:id="8579"/>
    <w:p>
      <w:pPr>
        <w:spacing w:after="0"/>
        <w:ind w:left="0"/>
        <w:jc w:val="left"/>
      </w:pPr>
      <w:r>
        <w:rPr>
          <w:rFonts w:ascii="Times New Roman"/>
          <w:b/>
          <w:i w:val="false"/>
          <w:color w:val="000000"/>
        </w:rPr>
        <w:t xml:space="preserve"> Параграф 6. 2 полугодие</w:t>
      </w:r>
    </w:p>
    <w:bookmarkEnd w:id="8579"/>
    <w:bookmarkStart w:name="z12250" w:id="8580"/>
    <w:p>
      <w:pPr>
        <w:spacing w:after="0"/>
        <w:ind w:left="0"/>
        <w:jc w:val="both"/>
      </w:pPr>
      <w:r>
        <w:rPr>
          <w:rFonts w:ascii="Times New Roman"/>
          <w:b w:val="false"/>
          <w:i w:val="false"/>
          <w:color w:val="000000"/>
          <w:sz w:val="28"/>
        </w:rPr>
        <w:t xml:space="preserve">
      492.Ознакомление с окружающим миром: </w:t>
      </w:r>
    </w:p>
    <w:bookmarkEnd w:id="8580"/>
    <w:bookmarkStart w:name="z12251" w:id="8581"/>
    <w:p>
      <w:pPr>
        <w:spacing w:after="0"/>
        <w:ind w:left="0"/>
        <w:jc w:val="both"/>
      </w:pPr>
      <w:r>
        <w:rPr>
          <w:rFonts w:ascii="Times New Roman"/>
          <w:b w:val="false"/>
          <w:i w:val="false"/>
          <w:color w:val="000000"/>
          <w:sz w:val="28"/>
        </w:rPr>
        <w:t>
      1) формирование знаний о родственных отношениях: папа, мама, я;</w:t>
      </w:r>
    </w:p>
    <w:bookmarkEnd w:id="8581"/>
    <w:bookmarkStart w:name="z12252" w:id="8582"/>
    <w:p>
      <w:pPr>
        <w:spacing w:after="0"/>
        <w:ind w:left="0"/>
        <w:jc w:val="both"/>
      </w:pPr>
      <w:r>
        <w:rPr>
          <w:rFonts w:ascii="Times New Roman"/>
          <w:b w:val="false"/>
          <w:i w:val="false"/>
          <w:color w:val="000000"/>
          <w:sz w:val="28"/>
        </w:rPr>
        <w:t>
      2) ознакомление с помещениями детского сада (туалет, раздевалка), их назначением;</w:t>
      </w:r>
    </w:p>
    <w:bookmarkEnd w:id="8582"/>
    <w:bookmarkStart w:name="z12253" w:id="8583"/>
    <w:p>
      <w:pPr>
        <w:spacing w:after="0"/>
        <w:ind w:left="0"/>
        <w:jc w:val="both"/>
      </w:pPr>
      <w:r>
        <w:rPr>
          <w:rFonts w:ascii="Times New Roman"/>
          <w:b w:val="false"/>
          <w:i w:val="false"/>
          <w:color w:val="000000"/>
          <w:sz w:val="28"/>
        </w:rPr>
        <w:t>
      3) формирование представлений об основных частях лица: рот, нос, глаза, уши и их назначение;</w:t>
      </w:r>
    </w:p>
    <w:bookmarkEnd w:id="8583"/>
    <w:bookmarkStart w:name="z12254" w:id="8584"/>
    <w:p>
      <w:pPr>
        <w:spacing w:after="0"/>
        <w:ind w:left="0"/>
        <w:jc w:val="both"/>
      </w:pPr>
      <w:r>
        <w:rPr>
          <w:rFonts w:ascii="Times New Roman"/>
          <w:b w:val="false"/>
          <w:i w:val="false"/>
          <w:color w:val="000000"/>
          <w:sz w:val="28"/>
        </w:rPr>
        <w:t>
      4) ознакомление с продуктами питания: хлеб, молоко;</w:t>
      </w:r>
    </w:p>
    <w:bookmarkEnd w:id="8584"/>
    <w:bookmarkStart w:name="z12255" w:id="8585"/>
    <w:p>
      <w:pPr>
        <w:spacing w:after="0"/>
        <w:ind w:left="0"/>
        <w:jc w:val="both"/>
      </w:pPr>
      <w:r>
        <w:rPr>
          <w:rFonts w:ascii="Times New Roman"/>
          <w:b w:val="false"/>
          <w:i w:val="false"/>
          <w:color w:val="000000"/>
          <w:sz w:val="28"/>
        </w:rPr>
        <w:t>
      5) продолжение знакомства с игрушками;</w:t>
      </w:r>
    </w:p>
    <w:bookmarkEnd w:id="8585"/>
    <w:bookmarkStart w:name="z12256" w:id="8586"/>
    <w:p>
      <w:pPr>
        <w:spacing w:after="0"/>
        <w:ind w:left="0"/>
        <w:jc w:val="both"/>
      </w:pPr>
      <w:r>
        <w:rPr>
          <w:rFonts w:ascii="Times New Roman"/>
          <w:b w:val="false"/>
          <w:i w:val="false"/>
          <w:color w:val="000000"/>
          <w:sz w:val="28"/>
        </w:rPr>
        <w:t>
      6) формирование элементарных представлений о предметах быта: одежда (шапка, варежки, шуба), обувь (сапоги, сандалии), посуда (бокал, ложка);</w:t>
      </w:r>
    </w:p>
    <w:bookmarkEnd w:id="8586"/>
    <w:bookmarkStart w:name="z12257" w:id="8587"/>
    <w:p>
      <w:pPr>
        <w:spacing w:after="0"/>
        <w:ind w:left="0"/>
        <w:jc w:val="both"/>
      </w:pPr>
      <w:r>
        <w:rPr>
          <w:rFonts w:ascii="Times New Roman"/>
          <w:b w:val="false"/>
          <w:i w:val="false"/>
          <w:color w:val="000000"/>
          <w:sz w:val="28"/>
        </w:rPr>
        <w:t>
      7) воспитание бережного отношение к предметам быта;</w:t>
      </w:r>
    </w:p>
    <w:bookmarkEnd w:id="8587"/>
    <w:bookmarkStart w:name="z12258" w:id="8588"/>
    <w:p>
      <w:pPr>
        <w:spacing w:after="0"/>
        <w:ind w:left="0"/>
        <w:jc w:val="both"/>
      </w:pPr>
      <w:r>
        <w:rPr>
          <w:rFonts w:ascii="Times New Roman"/>
          <w:b w:val="false"/>
          <w:i w:val="false"/>
          <w:color w:val="000000"/>
          <w:sz w:val="28"/>
        </w:rPr>
        <w:t>
      8) формирование представлений о частях суток: день, ночь и их элементарных признаках;</w:t>
      </w:r>
    </w:p>
    <w:bookmarkEnd w:id="8588"/>
    <w:bookmarkStart w:name="z12259" w:id="8589"/>
    <w:p>
      <w:pPr>
        <w:spacing w:after="0"/>
        <w:ind w:left="0"/>
        <w:jc w:val="both"/>
      </w:pPr>
      <w:r>
        <w:rPr>
          <w:rFonts w:ascii="Times New Roman"/>
          <w:b w:val="false"/>
          <w:i w:val="false"/>
          <w:color w:val="000000"/>
          <w:sz w:val="28"/>
        </w:rPr>
        <w:t>
      9) продолжение знакомства с объектами неживой природы (песок) и явлениями природы (снег);</w:t>
      </w:r>
    </w:p>
    <w:bookmarkEnd w:id="8589"/>
    <w:bookmarkStart w:name="z12260" w:id="8590"/>
    <w:p>
      <w:pPr>
        <w:spacing w:after="0"/>
        <w:ind w:left="0"/>
        <w:jc w:val="both"/>
      </w:pPr>
      <w:r>
        <w:rPr>
          <w:rFonts w:ascii="Times New Roman"/>
          <w:b w:val="false"/>
          <w:i w:val="false"/>
          <w:color w:val="000000"/>
          <w:sz w:val="28"/>
        </w:rPr>
        <w:t>
      10) ознакомление с праздниками: праздник мам.</w:t>
      </w:r>
    </w:p>
    <w:bookmarkEnd w:id="8590"/>
    <w:bookmarkStart w:name="z12261" w:id="8591"/>
    <w:p>
      <w:pPr>
        <w:spacing w:after="0"/>
        <w:ind w:left="0"/>
        <w:jc w:val="both"/>
      </w:pPr>
      <w:r>
        <w:rPr>
          <w:rFonts w:ascii="Times New Roman"/>
          <w:b w:val="false"/>
          <w:i w:val="false"/>
          <w:color w:val="000000"/>
          <w:sz w:val="28"/>
        </w:rPr>
        <w:t xml:space="preserve">
      493. Ожидаемые результаты: </w:t>
      </w:r>
    </w:p>
    <w:bookmarkEnd w:id="8591"/>
    <w:bookmarkStart w:name="z12262" w:id="8592"/>
    <w:p>
      <w:pPr>
        <w:spacing w:after="0"/>
        <w:ind w:left="0"/>
        <w:jc w:val="both"/>
      </w:pPr>
      <w:r>
        <w:rPr>
          <w:rFonts w:ascii="Times New Roman"/>
          <w:b w:val="false"/>
          <w:i w:val="false"/>
          <w:color w:val="000000"/>
          <w:sz w:val="28"/>
        </w:rPr>
        <w:t xml:space="preserve">
      1) узнает ближайших родственников; </w:t>
      </w:r>
    </w:p>
    <w:bookmarkEnd w:id="8592"/>
    <w:bookmarkStart w:name="z12263" w:id="8593"/>
    <w:p>
      <w:pPr>
        <w:spacing w:after="0"/>
        <w:ind w:left="0"/>
        <w:jc w:val="both"/>
      </w:pPr>
      <w:r>
        <w:rPr>
          <w:rFonts w:ascii="Times New Roman"/>
          <w:b w:val="false"/>
          <w:i w:val="false"/>
          <w:color w:val="000000"/>
          <w:sz w:val="28"/>
        </w:rPr>
        <w:t xml:space="preserve">
      2) ориентируется с помощью педагога в помещениях детского сада; </w:t>
      </w:r>
    </w:p>
    <w:bookmarkEnd w:id="8593"/>
    <w:bookmarkStart w:name="z12264" w:id="8594"/>
    <w:p>
      <w:pPr>
        <w:spacing w:after="0"/>
        <w:ind w:left="0"/>
        <w:jc w:val="both"/>
      </w:pPr>
      <w:r>
        <w:rPr>
          <w:rFonts w:ascii="Times New Roman"/>
          <w:b w:val="false"/>
          <w:i w:val="false"/>
          <w:color w:val="000000"/>
          <w:sz w:val="28"/>
        </w:rPr>
        <w:t xml:space="preserve">
      3) показывает по просьбе педагога некоторые части лица; </w:t>
      </w:r>
    </w:p>
    <w:bookmarkEnd w:id="8594"/>
    <w:bookmarkStart w:name="z12265" w:id="8595"/>
    <w:p>
      <w:pPr>
        <w:spacing w:after="0"/>
        <w:ind w:left="0"/>
        <w:jc w:val="both"/>
      </w:pPr>
      <w:r>
        <w:rPr>
          <w:rFonts w:ascii="Times New Roman"/>
          <w:b w:val="false"/>
          <w:i w:val="false"/>
          <w:color w:val="000000"/>
          <w:sz w:val="28"/>
        </w:rPr>
        <w:t xml:space="preserve">
      4) различает знакомые продукты питания; </w:t>
      </w:r>
    </w:p>
    <w:bookmarkEnd w:id="8595"/>
    <w:bookmarkStart w:name="z12266" w:id="8596"/>
    <w:p>
      <w:pPr>
        <w:spacing w:after="0"/>
        <w:ind w:left="0"/>
        <w:jc w:val="both"/>
      </w:pPr>
      <w:r>
        <w:rPr>
          <w:rFonts w:ascii="Times New Roman"/>
          <w:b w:val="false"/>
          <w:i w:val="false"/>
          <w:color w:val="000000"/>
          <w:sz w:val="28"/>
        </w:rPr>
        <w:t>
      5) показывает знакомые игрушки;</w:t>
      </w:r>
    </w:p>
    <w:bookmarkEnd w:id="8596"/>
    <w:bookmarkStart w:name="z12267" w:id="8597"/>
    <w:p>
      <w:pPr>
        <w:spacing w:after="0"/>
        <w:ind w:left="0"/>
        <w:jc w:val="both"/>
      </w:pPr>
      <w:r>
        <w:rPr>
          <w:rFonts w:ascii="Times New Roman"/>
          <w:b w:val="false"/>
          <w:i w:val="false"/>
          <w:color w:val="000000"/>
          <w:sz w:val="28"/>
        </w:rPr>
        <w:t xml:space="preserve">
      6) различает с помощью педагога некоторые предметы одежды и посуды; </w:t>
      </w:r>
    </w:p>
    <w:bookmarkEnd w:id="8597"/>
    <w:bookmarkStart w:name="z12268" w:id="8598"/>
    <w:p>
      <w:pPr>
        <w:spacing w:after="0"/>
        <w:ind w:left="0"/>
        <w:jc w:val="both"/>
      </w:pPr>
      <w:r>
        <w:rPr>
          <w:rFonts w:ascii="Times New Roman"/>
          <w:b w:val="false"/>
          <w:i w:val="false"/>
          <w:color w:val="000000"/>
          <w:sz w:val="28"/>
        </w:rPr>
        <w:t xml:space="preserve">
      7) имеет представление о частях суток: день, ночь и их элементарных признаках; </w:t>
      </w:r>
    </w:p>
    <w:bookmarkEnd w:id="8598"/>
    <w:bookmarkStart w:name="z12269" w:id="8599"/>
    <w:p>
      <w:pPr>
        <w:spacing w:after="0"/>
        <w:ind w:left="0"/>
        <w:jc w:val="both"/>
      </w:pPr>
      <w:r>
        <w:rPr>
          <w:rFonts w:ascii="Times New Roman"/>
          <w:b w:val="false"/>
          <w:i w:val="false"/>
          <w:color w:val="000000"/>
          <w:sz w:val="28"/>
        </w:rPr>
        <w:t xml:space="preserve">
      8) обращает внимание с помощью педагога на объекты неживой природы и явления природы; </w:t>
      </w:r>
    </w:p>
    <w:bookmarkEnd w:id="8599"/>
    <w:bookmarkStart w:name="z12270" w:id="8600"/>
    <w:p>
      <w:pPr>
        <w:spacing w:after="0"/>
        <w:ind w:left="0"/>
        <w:jc w:val="both"/>
      </w:pPr>
      <w:r>
        <w:rPr>
          <w:rFonts w:ascii="Times New Roman"/>
          <w:b w:val="false"/>
          <w:i w:val="false"/>
          <w:color w:val="000000"/>
          <w:sz w:val="28"/>
        </w:rPr>
        <w:t>
      9) эмоционально реагирует на праздничные мероприятия.</w:t>
      </w:r>
    </w:p>
    <w:bookmarkEnd w:id="8600"/>
    <w:bookmarkStart w:name="z12271" w:id="8601"/>
    <w:p>
      <w:pPr>
        <w:spacing w:after="0"/>
        <w:ind w:left="0"/>
        <w:jc w:val="left"/>
      </w:pPr>
      <w:r>
        <w:rPr>
          <w:rFonts w:ascii="Times New Roman"/>
          <w:b/>
          <w:i w:val="false"/>
          <w:color w:val="000000"/>
        </w:rPr>
        <w:t xml:space="preserve"> Глава 3. Средняя группа (дети 4-5-и лет)</w:t>
      </w:r>
    </w:p>
    <w:bookmarkEnd w:id="8601"/>
    <w:bookmarkStart w:name="z12272" w:id="8602"/>
    <w:p>
      <w:pPr>
        <w:spacing w:after="0"/>
        <w:ind w:left="0"/>
        <w:jc w:val="left"/>
      </w:pPr>
      <w:r>
        <w:rPr>
          <w:rFonts w:ascii="Times New Roman"/>
          <w:b/>
          <w:i w:val="false"/>
          <w:color w:val="000000"/>
        </w:rPr>
        <w:t xml:space="preserve"> Параграф 1. Образовательная область "Познание"</w:t>
      </w:r>
    </w:p>
    <w:bookmarkEnd w:id="8602"/>
    <w:bookmarkStart w:name="z12273" w:id="8603"/>
    <w:p>
      <w:pPr>
        <w:spacing w:after="0"/>
        <w:ind w:left="0"/>
        <w:jc w:val="both"/>
      </w:pPr>
      <w:r>
        <w:rPr>
          <w:rFonts w:ascii="Times New Roman"/>
          <w:b w:val="false"/>
          <w:i w:val="false"/>
          <w:color w:val="000000"/>
          <w:sz w:val="28"/>
        </w:rPr>
        <w:t>
      494. Содержание образовательной области "Познание" реализуется в специальной коррекционной учебной деятельности - обучение игре, формирование мышления.</w:t>
      </w:r>
    </w:p>
    <w:bookmarkEnd w:id="8603"/>
    <w:bookmarkStart w:name="z12274" w:id="8604"/>
    <w:p>
      <w:pPr>
        <w:spacing w:after="0"/>
        <w:ind w:left="0"/>
        <w:jc w:val="both"/>
      </w:pPr>
      <w:r>
        <w:rPr>
          <w:rFonts w:ascii="Times New Roman"/>
          <w:b w:val="false"/>
          <w:i w:val="false"/>
          <w:color w:val="000000"/>
          <w:sz w:val="28"/>
        </w:rPr>
        <w:t>
      495. Целью является формирование умения выполнять простые игровые действия, соединять их в простой сюжет, отображающий бытовые, профессиональные ситуации, формирование способов ориентировки в условиях практической задачи и способов ее выполнения, обучение использованию метода проб как основного способа решения проблемно-практических задач.</w:t>
      </w:r>
    </w:p>
    <w:bookmarkEnd w:id="8604"/>
    <w:bookmarkStart w:name="z12275" w:id="8605"/>
    <w:p>
      <w:pPr>
        <w:spacing w:after="0"/>
        <w:ind w:left="0"/>
        <w:jc w:val="both"/>
      </w:pPr>
      <w:r>
        <w:rPr>
          <w:rFonts w:ascii="Times New Roman"/>
          <w:b w:val="false"/>
          <w:i w:val="false"/>
          <w:color w:val="000000"/>
          <w:sz w:val="28"/>
        </w:rPr>
        <w:t>
      496. Задачи:</w:t>
      </w:r>
    </w:p>
    <w:bookmarkEnd w:id="8605"/>
    <w:bookmarkStart w:name="z12276" w:id="8606"/>
    <w:p>
      <w:pPr>
        <w:spacing w:after="0"/>
        <w:ind w:left="0"/>
        <w:jc w:val="both"/>
      </w:pPr>
      <w:r>
        <w:rPr>
          <w:rFonts w:ascii="Times New Roman"/>
          <w:b w:val="false"/>
          <w:i w:val="false"/>
          <w:color w:val="000000"/>
          <w:sz w:val="28"/>
        </w:rPr>
        <w:t>
      1) формирование умения производить простые воображаемые действия по подражанию действиям взрослого по ходу игры;</w:t>
      </w:r>
    </w:p>
    <w:bookmarkEnd w:id="8606"/>
    <w:bookmarkStart w:name="z12277" w:id="8607"/>
    <w:p>
      <w:pPr>
        <w:spacing w:after="0"/>
        <w:ind w:left="0"/>
        <w:jc w:val="both"/>
      </w:pPr>
      <w:r>
        <w:rPr>
          <w:rFonts w:ascii="Times New Roman"/>
          <w:b w:val="false"/>
          <w:i w:val="false"/>
          <w:color w:val="000000"/>
          <w:sz w:val="28"/>
        </w:rPr>
        <w:t>
      2) привитие потребности к эмоциональному общению с педагогом, с детьми по ходу игры, используя речевые и неречевые средства общения;</w:t>
      </w:r>
    </w:p>
    <w:bookmarkEnd w:id="8607"/>
    <w:bookmarkStart w:name="z12278" w:id="8608"/>
    <w:p>
      <w:pPr>
        <w:spacing w:after="0"/>
        <w:ind w:left="0"/>
        <w:jc w:val="both"/>
      </w:pPr>
      <w:r>
        <w:rPr>
          <w:rFonts w:ascii="Times New Roman"/>
          <w:b w:val="false"/>
          <w:i w:val="false"/>
          <w:color w:val="000000"/>
          <w:sz w:val="28"/>
        </w:rPr>
        <w:t>
      3) формировать навык использования предметов-заместителей в игровых и бытовых ситуациях;</w:t>
      </w:r>
    </w:p>
    <w:bookmarkEnd w:id="8608"/>
    <w:bookmarkStart w:name="z12279" w:id="8609"/>
    <w:p>
      <w:pPr>
        <w:spacing w:after="0"/>
        <w:ind w:left="0"/>
        <w:jc w:val="both"/>
      </w:pPr>
      <w:r>
        <w:rPr>
          <w:rFonts w:ascii="Times New Roman"/>
          <w:b w:val="false"/>
          <w:i w:val="false"/>
          <w:color w:val="000000"/>
          <w:sz w:val="28"/>
        </w:rPr>
        <w:t>
      4) учить пользоваться методом проб как основным методом решения проблемно-практических задач;</w:t>
      </w:r>
    </w:p>
    <w:bookmarkEnd w:id="8609"/>
    <w:bookmarkStart w:name="z12280" w:id="8610"/>
    <w:p>
      <w:pPr>
        <w:spacing w:after="0"/>
        <w:ind w:left="0"/>
        <w:jc w:val="both"/>
      </w:pPr>
      <w:r>
        <w:rPr>
          <w:rFonts w:ascii="Times New Roman"/>
          <w:b w:val="false"/>
          <w:i w:val="false"/>
          <w:color w:val="000000"/>
          <w:sz w:val="28"/>
        </w:rPr>
        <w:t>
      5) создавать предпосылки для развития наглядно-образного мышления;</w:t>
      </w:r>
    </w:p>
    <w:bookmarkEnd w:id="8610"/>
    <w:bookmarkStart w:name="z12281" w:id="8611"/>
    <w:p>
      <w:pPr>
        <w:spacing w:after="0"/>
        <w:ind w:left="0"/>
        <w:jc w:val="left"/>
      </w:pPr>
      <w:r>
        <w:rPr>
          <w:rFonts w:ascii="Times New Roman"/>
          <w:b/>
          <w:i w:val="false"/>
          <w:color w:val="000000"/>
        </w:rPr>
        <w:t xml:space="preserve"> Параграф 2. 1 полугодие</w:t>
      </w:r>
    </w:p>
    <w:bookmarkEnd w:id="8611"/>
    <w:bookmarkStart w:name="z12282" w:id="8612"/>
    <w:p>
      <w:pPr>
        <w:spacing w:after="0"/>
        <w:ind w:left="0"/>
        <w:jc w:val="both"/>
      </w:pPr>
      <w:r>
        <w:rPr>
          <w:rFonts w:ascii="Times New Roman"/>
          <w:b w:val="false"/>
          <w:i w:val="false"/>
          <w:color w:val="000000"/>
          <w:sz w:val="28"/>
        </w:rPr>
        <w:t xml:space="preserve">
      497. Обучение игре: </w:t>
      </w:r>
    </w:p>
    <w:bookmarkEnd w:id="8612"/>
    <w:bookmarkStart w:name="z12283" w:id="8613"/>
    <w:p>
      <w:pPr>
        <w:spacing w:after="0"/>
        <w:ind w:left="0"/>
        <w:jc w:val="both"/>
      </w:pPr>
      <w:r>
        <w:rPr>
          <w:rFonts w:ascii="Times New Roman"/>
          <w:b w:val="false"/>
          <w:i w:val="false"/>
          <w:color w:val="000000"/>
          <w:sz w:val="28"/>
        </w:rPr>
        <w:t>
      1) знакомство с природным материалом и его свойствами, проведение игр с водой, песком, листьями, плодами; обучение умению использовать реальные бытовые предметы-орудия в соответствии с игровым замыслом по подражанию действиям взрослого, по образцу его действий ибо словесной просьбе взрослого;</w:t>
      </w:r>
    </w:p>
    <w:bookmarkEnd w:id="8613"/>
    <w:bookmarkStart w:name="z12284" w:id="8614"/>
    <w:p>
      <w:pPr>
        <w:spacing w:after="0"/>
        <w:ind w:left="0"/>
        <w:jc w:val="both"/>
      </w:pPr>
      <w:r>
        <w:rPr>
          <w:rFonts w:ascii="Times New Roman"/>
          <w:b w:val="false"/>
          <w:i w:val="false"/>
          <w:color w:val="000000"/>
          <w:sz w:val="28"/>
        </w:rPr>
        <w:t>
      2) формирование умения производить простые воображаемые действия по ходу игры; стимулирование детей общаться по ходу игры с помощью жестов, мимики, речи; формирование навыка очередности при выполнении нескольких простых операций и выполнение последовательной цепочки игровых действий;</w:t>
      </w:r>
    </w:p>
    <w:bookmarkEnd w:id="8614"/>
    <w:bookmarkStart w:name="z12285" w:id="8615"/>
    <w:p>
      <w:pPr>
        <w:spacing w:after="0"/>
        <w:ind w:left="0"/>
        <w:jc w:val="both"/>
      </w:pPr>
      <w:r>
        <w:rPr>
          <w:rFonts w:ascii="Times New Roman"/>
          <w:b w:val="false"/>
          <w:i w:val="false"/>
          <w:color w:val="000000"/>
          <w:sz w:val="28"/>
        </w:rPr>
        <w:t>
      3) знакомство детей с названиями основных деталей строительных наборов; развитие навыков строительно-конструктивной игры с созданием на глазах у детей несложных конструкций из крупного строительного материала с целью незамедлительного их игрового использования педагогом и детьми;</w:t>
      </w:r>
    </w:p>
    <w:bookmarkEnd w:id="8615"/>
    <w:bookmarkStart w:name="z12286" w:id="8616"/>
    <w:p>
      <w:pPr>
        <w:spacing w:after="0"/>
        <w:ind w:left="0"/>
        <w:jc w:val="both"/>
      </w:pPr>
      <w:r>
        <w:rPr>
          <w:rFonts w:ascii="Times New Roman"/>
          <w:b w:val="false"/>
          <w:i w:val="false"/>
          <w:color w:val="000000"/>
          <w:sz w:val="28"/>
        </w:rPr>
        <w:t>
      4) обучение детей умению манипулировать предметами, пользуясь обеими руками, подражая действиям педагога;</w:t>
      </w:r>
    </w:p>
    <w:bookmarkEnd w:id="8616"/>
    <w:bookmarkStart w:name="z12287" w:id="8617"/>
    <w:p>
      <w:pPr>
        <w:spacing w:after="0"/>
        <w:ind w:left="0"/>
        <w:jc w:val="both"/>
      </w:pPr>
      <w:r>
        <w:rPr>
          <w:rFonts w:ascii="Times New Roman"/>
          <w:b w:val="false"/>
          <w:i w:val="false"/>
          <w:color w:val="000000"/>
          <w:sz w:val="28"/>
        </w:rPr>
        <w:t xml:space="preserve">
      5) обучение детей умению имитировать простейшие действия человека, животных и птиц. </w:t>
      </w:r>
    </w:p>
    <w:bookmarkEnd w:id="8617"/>
    <w:bookmarkStart w:name="z12288" w:id="8618"/>
    <w:p>
      <w:pPr>
        <w:spacing w:after="0"/>
        <w:ind w:left="0"/>
        <w:jc w:val="both"/>
      </w:pPr>
      <w:r>
        <w:rPr>
          <w:rFonts w:ascii="Times New Roman"/>
          <w:b w:val="false"/>
          <w:i w:val="false"/>
          <w:color w:val="000000"/>
          <w:sz w:val="28"/>
        </w:rPr>
        <w:t>
      498. Ожидаемые результаты:</w:t>
      </w:r>
    </w:p>
    <w:bookmarkEnd w:id="8618"/>
    <w:bookmarkStart w:name="z12289" w:id="8619"/>
    <w:p>
      <w:pPr>
        <w:spacing w:after="0"/>
        <w:ind w:left="0"/>
        <w:jc w:val="both"/>
      </w:pPr>
      <w:r>
        <w:rPr>
          <w:rFonts w:ascii="Times New Roman"/>
          <w:b w:val="false"/>
          <w:i w:val="false"/>
          <w:color w:val="000000"/>
          <w:sz w:val="28"/>
        </w:rPr>
        <w:t xml:space="preserve">
      1) проявляет интерес к выполнению игровых действий; </w:t>
      </w:r>
    </w:p>
    <w:bookmarkEnd w:id="8619"/>
    <w:bookmarkStart w:name="z12290" w:id="8620"/>
    <w:p>
      <w:pPr>
        <w:spacing w:after="0"/>
        <w:ind w:left="0"/>
        <w:jc w:val="both"/>
      </w:pPr>
      <w:r>
        <w:rPr>
          <w:rFonts w:ascii="Times New Roman"/>
          <w:b w:val="false"/>
          <w:i w:val="false"/>
          <w:color w:val="000000"/>
          <w:sz w:val="28"/>
        </w:rPr>
        <w:t xml:space="preserve">
      2) производит предметно-игровые действия с помощью взрослого и по показу; </w:t>
      </w:r>
    </w:p>
    <w:bookmarkEnd w:id="8620"/>
    <w:bookmarkStart w:name="z12291" w:id="8621"/>
    <w:p>
      <w:pPr>
        <w:spacing w:after="0"/>
        <w:ind w:left="0"/>
        <w:jc w:val="both"/>
      </w:pPr>
      <w:r>
        <w:rPr>
          <w:rFonts w:ascii="Times New Roman"/>
          <w:b w:val="false"/>
          <w:i w:val="false"/>
          <w:color w:val="000000"/>
          <w:sz w:val="28"/>
        </w:rPr>
        <w:t xml:space="preserve">
      3) соединяет отдельные предметно-игровые действия в простую цепочку из двух или трех звеньев; </w:t>
      </w:r>
    </w:p>
    <w:bookmarkEnd w:id="8621"/>
    <w:bookmarkStart w:name="z12292" w:id="8622"/>
    <w:p>
      <w:pPr>
        <w:spacing w:after="0"/>
        <w:ind w:left="0"/>
        <w:jc w:val="both"/>
      </w:pPr>
      <w:r>
        <w:rPr>
          <w:rFonts w:ascii="Times New Roman"/>
          <w:b w:val="false"/>
          <w:i w:val="false"/>
          <w:color w:val="000000"/>
          <w:sz w:val="28"/>
        </w:rPr>
        <w:t>
      4) умеет играть рядом со сверстниками в игровом уголке;</w:t>
      </w:r>
    </w:p>
    <w:bookmarkEnd w:id="8622"/>
    <w:bookmarkStart w:name="z12293" w:id="8623"/>
    <w:p>
      <w:pPr>
        <w:spacing w:after="0"/>
        <w:ind w:left="0"/>
        <w:jc w:val="both"/>
      </w:pPr>
      <w:r>
        <w:rPr>
          <w:rFonts w:ascii="Times New Roman"/>
          <w:b w:val="false"/>
          <w:i w:val="false"/>
          <w:color w:val="000000"/>
          <w:sz w:val="28"/>
        </w:rPr>
        <w:t>
      5) использует в ходе игры различные натуральные предметы и их модели;</w:t>
      </w:r>
    </w:p>
    <w:bookmarkEnd w:id="8623"/>
    <w:bookmarkStart w:name="z12294" w:id="8624"/>
    <w:p>
      <w:pPr>
        <w:spacing w:after="0"/>
        <w:ind w:left="0"/>
        <w:jc w:val="both"/>
      </w:pPr>
      <w:r>
        <w:rPr>
          <w:rFonts w:ascii="Times New Roman"/>
          <w:b w:val="false"/>
          <w:i w:val="false"/>
          <w:color w:val="000000"/>
          <w:sz w:val="28"/>
        </w:rPr>
        <w:t>
      6) совместно с взрослым моделирует различные постройки из крупного строительного материала;</w:t>
      </w:r>
    </w:p>
    <w:bookmarkEnd w:id="8624"/>
    <w:bookmarkStart w:name="z12295" w:id="8625"/>
    <w:p>
      <w:pPr>
        <w:spacing w:after="0"/>
        <w:ind w:left="0"/>
        <w:jc w:val="both"/>
      </w:pPr>
      <w:r>
        <w:rPr>
          <w:rFonts w:ascii="Times New Roman"/>
          <w:b w:val="false"/>
          <w:i w:val="false"/>
          <w:color w:val="000000"/>
          <w:sz w:val="28"/>
        </w:rPr>
        <w:t xml:space="preserve">
      7) имитирует простейшие действия человека, животных и птиц. </w:t>
      </w:r>
    </w:p>
    <w:bookmarkEnd w:id="8625"/>
    <w:bookmarkStart w:name="z12296" w:id="8626"/>
    <w:p>
      <w:pPr>
        <w:spacing w:after="0"/>
        <w:ind w:left="0"/>
        <w:jc w:val="both"/>
      </w:pPr>
      <w:r>
        <w:rPr>
          <w:rFonts w:ascii="Times New Roman"/>
          <w:b w:val="false"/>
          <w:i w:val="false"/>
          <w:color w:val="000000"/>
          <w:sz w:val="28"/>
        </w:rPr>
        <w:t>
      499. Формирование мышления:</w:t>
      </w:r>
    </w:p>
    <w:bookmarkEnd w:id="8626"/>
    <w:bookmarkStart w:name="z12297" w:id="8627"/>
    <w:p>
      <w:pPr>
        <w:spacing w:after="0"/>
        <w:ind w:left="0"/>
        <w:jc w:val="both"/>
      </w:pPr>
      <w:r>
        <w:rPr>
          <w:rFonts w:ascii="Times New Roman"/>
          <w:b w:val="false"/>
          <w:i w:val="false"/>
          <w:color w:val="000000"/>
          <w:sz w:val="28"/>
        </w:rPr>
        <w:t>
      1) формирование у детей умения использовать в практической деятельности предметы-орудия;</w:t>
      </w:r>
    </w:p>
    <w:bookmarkEnd w:id="8627"/>
    <w:bookmarkStart w:name="z12298" w:id="8628"/>
    <w:p>
      <w:pPr>
        <w:spacing w:after="0"/>
        <w:ind w:left="0"/>
        <w:jc w:val="both"/>
      </w:pPr>
      <w:r>
        <w:rPr>
          <w:rFonts w:ascii="Times New Roman"/>
          <w:b w:val="false"/>
          <w:i w:val="false"/>
          <w:color w:val="000000"/>
          <w:sz w:val="28"/>
        </w:rPr>
        <w:t>
      2) обучение решению разнообразных наглядно-действенных задач в условиях специально созданных проблемных ситуаций;</w:t>
      </w:r>
    </w:p>
    <w:bookmarkEnd w:id="8628"/>
    <w:bookmarkStart w:name="z12299" w:id="8629"/>
    <w:p>
      <w:pPr>
        <w:spacing w:after="0"/>
        <w:ind w:left="0"/>
        <w:jc w:val="both"/>
      </w:pPr>
      <w:r>
        <w:rPr>
          <w:rFonts w:ascii="Times New Roman"/>
          <w:b w:val="false"/>
          <w:i w:val="false"/>
          <w:color w:val="000000"/>
          <w:sz w:val="28"/>
        </w:rPr>
        <w:t>
      3) формирование умений использовать предметы-заместители в игровых и бытовых ситуациях;</w:t>
      </w:r>
    </w:p>
    <w:bookmarkEnd w:id="8629"/>
    <w:bookmarkStart w:name="z12300" w:id="8630"/>
    <w:p>
      <w:pPr>
        <w:spacing w:after="0"/>
        <w:ind w:left="0"/>
        <w:jc w:val="both"/>
      </w:pPr>
      <w:r>
        <w:rPr>
          <w:rFonts w:ascii="Times New Roman"/>
          <w:b w:val="false"/>
          <w:i w:val="false"/>
          <w:color w:val="000000"/>
          <w:sz w:val="28"/>
        </w:rPr>
        <w:t>
      4) обучение детей результативным, поисковым пробам: умению применять наиболее подходящее орудие в проблемной ситуации (выбор из двух);</w:t>
      </w:r>
    </w:p>
    <w:bookmarkEnd w:id="8630"/>
    <w:bookmarkStart w:name="z12301" w:id="8631"/>
    <w:p>
      <w:pPr>
        <w:spacing w:after="0"/>
        <w:ind w:left="0"/>
        <w:jc w:val="both"/>
      </w:pPr>
      <w:r>
        <w:rPr>
          <w:rFonts w:ascii="Times New Roman"/>
          <w:b w:val="false"/>
          <w:i w:val="false"/>
          <w:color w:val="000000"/>
          <w:sz w:val="28"/>
        </w:rPr>
        <w:t xml:space="preserve">
      5) формирование фиксирующей функции речи (учить рассказывать о выполненных действиях). </w:t>
      </w:r>
    </w:p>
    <w:bookmarkEnd w:id="8631"/>
    <w:bookmarkStart w:name="z12302" w:id="8632"/>
    <w:p>
      <w:pPr>
        <w:spacing w:after="0"/>
        <w:ind w:left="0"/>
        <w:jc w:val="both"/>
      </w:pPr>
      <w:r>
        <w:rPr>
          <w:rFonts w:ascii="Times New Roman"/>
          <w:b w:val="false"/>
          <w:i w:val="false"/>
          <w:color w:val="000000"/>
          <w:sz w:val="28"/>
        </w:rPr>
        <w:t xml:space="preserve">
      500. Ожидаемые результаты: </w:t>
      </w:r>
    </w:p>
    <w:bookmarkEnd w:id="8632"/>
    <w:bookmarkStart w:name="z12303" w:id="8633"/>
    <w:p>
      <w:pPr>
        <w:spacing w:after="0"/>
        <w:ind w:left="0"/>
        <w:jc w:val="both"/>
      </w:pPr>
      <w:r>
        <w:rPr>
          <w:rFonts w:ascii="Times New Roman"/>
          <w:b w:val="false"/>
          <w:i w:val="false"/>
          <w:color w:val="000000"/>
          <w:sz w:val="28"/>
        </w:rPr>
        <w:t>
      1) использует предметы-орудия в игровых и бытовых ситуациях;</w:t>
      </w:r>
    </w:p>
    <w:bookmarkEnd w:id="8633"/>
    <w:bookmarkStart w:name="z12304" w:id="8634"/>
    <w:p>
      <w:pPr>
        <w:spacing w:after="0"/>
        <w:ind w:left="0"/>
        <w:jc w:val="both"/>
      </w:pPr>
      <w:r>
        <w:rPr>
          <w:rFonts w:ascii="Times New Roman"/>
          <w:b w:val="false"/>
          <w:i w:val="false"/>
          <w:color w:val="000000"/>
          <w:sz w:val="28"/>
        </w:rPr>
        <w:t>
      2) применяет наиболее подходящее орудие в проблемной ситуации, выбирая из двух.</w:t>
      </w:r>
    </w:p>
    <w:bookmarkEnd w:id="8634"/>
    <w:bookmarkStart w:name="z12305" w:id="8635"/>
    <w:p>
      <w:pPr>
        <w:spacing w:after="0"/>
        <w:ind w:left="0"/>
        <w:jc w:val="left"/>
      </w:pPr>
      <w:r>
        <w:rPr>
          <w:rFonts w:ascii="Times New Roman"/>
          <w:b/>
          <w:i w:val="false"/>
          <w:color w:val="000000"/>
        </w:rPr>
        <w:t xml:space="preserve"> Параграф 3. 2 полугодие</w:t>
      </w:r>
    </w:p>
    <w:bookmarkEnd w:id="8635"/>
    <w:bookmarkStart w:name="z12306" w:id="8636"/>
    <w:p>
      <w:pPr>
        <w:spacing w:after="0"/>
        <w:ind w:left="0"/>
        <w:jc w:val="both"/>
      </w:pPr>
      <w:r>
        <w:rPr>
          <w:rFonts w:ascii="Times New Roman"/>
          <w:b w:val="false"/>
          <w:i w:val="false"/>
          <w:color w:val="000000"/>
          <w:sz w:val="28"/>
        </w:rPr>
        <w:t>
      501. Обучение игре:</w:t>
      </w:r>
    </w:p>
    <w:bookmarkEnd w:id="8636"/>
    <w:bookmarkStart w:name="z12307" w:id="8637"/>
    <w:p>
      <w:pPr>
        <w:spacing w:after="0"/>
        <w:ind w:left="0"/>
        <w:jc w:val="both"/>
      </w:pPr>
      <w:r>
        <w:rPr>
          <w:rFonts w:ascii="Times New Roman"/>
          <w:b w:val="false"/>
          <w:i w:val="false"/>
          <w:color w:val="000000"/>
          <w:sz w:val="28"/>
        </w:rPr>
        <w:t>
      1) формирование умения находить соответствующие предметы и игрушки по характерному образу, звучанию и использовать эти игрушки в процессе игровых действий; формирование умения воспроизводить цепочку игровых действий, вводить в игру элементы сюжетной игры; обучение детей умению общаться по ходу игры с помощью жестов, мимики, речи;</w:t>
      </w:r>
    </w:p>
    <w:bookmarkEnd w:id="8637"/>
    <w:bookmarkStart w:name="z12308" w:id="8638"/>
    <w:p>
      <w:pPr>
        <w:spacing w:after="0"/>
        <w:ind w:left="0"/>
        <w:jc w:val="both"/>
      </w:pPr>
      <w:r>
        <w:rPr>
          <w:rFonts w:ascii="Times New Roman"/>
          <w:b w:val="false"/>
          <w:i w:val="false"/>
          <w:color w:val="000000"/>
          <w:sz w:val="28"/>
        </w:rPr>
        <w:t>
      2) формирование умения создавать простейшую воображаемую игровую ситуацию, брать на себя роль и действовать в соответствии с нею при активной помощи со стороны взрослого;</w:t>
      </w:r>
    </w:p>
    <w:bookmarkEnd w:id="8638"/>
    <w:bookmarkStart w:name="z12309" w:id="8639"/>
    <w:p>
      <w:pPr>
        <w:spacing w:after="0"/>
        <w:ind w:left="0"/>
        <w:jc w:val="both"/>
      </w:pPr>
      <w:r>
        <w:rPr>
          <w:rFonts w:ascii="Times New Roman"/>
          <w:b w:val="false"/>
          <w:i w:val="false"/>
          <w:color w:val="000000"/>
          <w:sz w:val="28"/>
        </w:rPr>
        <w:t>
      3) обучение умению выделять основные детали строительных наборов по названию, поощрение самостоятельного называния; совместно с взрослым или по подражанию моделировать различные постройки из крупного и мелкого строительного материала с дальнейшим использованием их в игре; обучение детей адекватно реагировать на разрушение конструкций, вызывание стремления восстанавливать их для продолжения игры;</w:t>
      </w:r>
    </w:p>
    <w:bookmarkEnd w:id="8639"/>
    <w:bookmarkStart w:name="z12310" w:id="8640"/>
    <w:p>
      <w:pPr>
        <w:spacing w:after="0"/>
        <w:ind w:left="0"/>
        <w:jc w:val="both"/>
      </w:pPr>
      <w:r>
        <w:rPr>
          <w:rFonts w:ascii="Times New Roman"/>
          <w:b w:val="false"/>
          <w:i w:val="false"/>
          <w:color w:val="000000"/>
          <w:sz w:val="28"/>
        </w:rPr>
        <w:t xml:space="preserve">
      4) вызывание у ребенка интереса к подбору наряда, к рассматриванию себя в зеркале; учить рассматривать себя с разных сторон; обучение детей умению имитировать образы хорошо знакомых сказочных персонажей по подражанию. </w:t>
      </w:r>
    </w:p>
    <w:bookmarkEnd w:id="8640"/>
    <w:bookmarkStart w:name="z12311" w:id="8641"/>
    <w:p>
      <w:pPr>
        <w:spacing w:after="0"/>
        <w:ind w:left="0"/>
        <w:jc w:val="both"/>
      </w:pPr>
      <w:r>
        <w:rPr>
          <w:rFonts w:ascii="Times New Roman"/>
          <w:b w:val="false"/>
          <w:i w:val="false"/>
          <w:color w:val="000000"/>
          <w:sz w:val="28"/>
        </w:rPr>
        <w:t>
      502. Ожидаемые результаты:</w:t>
      </w:r>
    </w:p>
    <w:bookmarkEnd w:id="8641"/>
    <w:bookmarkStart w:name="z12312" w:id="8642"/>
    <w:p>
      <w:pPr>
        <w:spacing w:after="0"/>
        <w:ind w:left="0"/>
        <w:jc w:val="both"/>
      </w:pPr>
      <w:r>
        <w:rPr>
          <w:rFonts w:ascii="Times New Roman"/>
          <w:b w:val="false"/>
          <w:i w:val="false"/>
          <w:color w:val="000000"/>
          <w:sz w:val="28"/>
        </w:rPr>
        <w:t>
      1) совершает с игрушкой: предметные действия, процессуальные действия, цепочку игровых действий, игру с элементами сюжета по подражанию;</w:t>
      </w:r>
    </w:p>
    <w:bookmarkEnd w:id="8642"/>
    <w:bookmarkStart w:name="z12313" w:id="8643"/>
    <w:p>
      <w:pPr>
        <w:spacing w:after="0"/>
        <w:ind w:left="0"/>
        <w:jc w:val="both"/>
      </w:pPr>
      <w:r>
        <w:rPr>
          <w:rFonts w:ascii="Times New Roman"/>
          <w:b w:val="false"/>
          <w:i w:val="false"/>
          <w:color w:val="000000"/>
          <w:sz w:val="28"/>
        </w:rPr>
        <w:t>
      2) соотносит игрушки с потешками и стихами совместно с взрослым;</w:t>
      </w:r>
    </w:p>
    <w:bookmarkEnd w:id="8643"/>
    <w:bookmarkStart w:name="z12314" w:id="8644"/>
    <w:p>
      <w:pPr>
        <w:spacing w:after="0"/>
        <w:ind w:left="0"/>
        <w:jc w:val="both"/>
      </w:pPr>
      <w:r>
        <w:rPr>
          <w:rFonts w:ascii="Times New Roman"/>
          <w:b w:val="false"/>
          <w:i w:val="false"/>
          <w:color w:val="000000"/>
          <w:sz w:val="28"/>
        </w:rPr>
        <w:t>
      3) моделирует различные постройки из крупного и мелкого строительного материала с дальнейшим использованием их в игре с помощью взрослого;</w:t>
      </w:r>
    </w:p>
    <w:bookmarkEnd w:id="8644"/>
    <w:bookmarkStart w:name="z12315" w:id="8645"/>
    <w:p>
      <w:pPr>
        <w:spacing w:after="0"/>
        <w:ind w:left="0"/>
        <w:jc w:val="both"/>
      </w:pPr>
      <w:r>
        <w:rPr>
          <w:rFonts w:ascii="Times New Roman"/>
          <w:b w:val="false"/>
          <w:i w:val="false"/>
          <w:color w:val="000000"/>
          <w:sz w:val="28"/>
        </w:rPr>
        <w:t xml:space="preserve">
      4) осуществляет перенос усвоенных способов игровых действий из ситуации обучения в свободную игровую деятельность (с помощью взрослого); </w:t>
      </w:r>
    </w:p>
    <w:bookmarkEnd w:id="8645"/>
    <w:bookmarkStart w:name="z12316" w:id="8646"/>
    <w:p>
      <w:pPr>
        <w:spacing w:after="0"/>
        <w:ind w:left="0"/>
        <w:jc w:val="both"/>
      </w:pPr>
      <w:r>
        <w:rPr>
          <w:rFonts w:ascii="Times New Roman"/>
          <w:b w:val="false"/>
          <w:i w:val="false"/>
          <w:color w:val="000000"/>
          <w:sz w:val="28"/>
        </w:rPr>
        <w:t xml:space="preserve">
      5) имитирует образы хорошо знакомых сказочных персонажей по подражанию. </w:t>
      </w:r>
    </w:p>
    <w:bookmarkEnd w:id="8646"/>
    <w:bookmarkStart w:name="z12317" w:id="8647"/>
    <w:p>
      <w:pPr>
        <w:spacing w:after="0"/>
        <w:ind w:left="0"/>
        <w:jc w:val="both"/>
      </w:pPr>
      <w:r>
        <w:rPr>
          <w:rFonts w:ascii="Times New Roman"/>
          <w:b w:val="false"/>
          <w:i w:val="false"/>
          <w:color w:val="000000"/>
          <w:sz w:val="28"/>
        </w:rPr>
        <w:t>
      503. Формирование мышления:</w:t>
      </w:r>
    </w:p>
    <w:bookmarkEnd w:id="8647"/>
    <w:bookmarkStart w:name="z12318" w:id="8648"/>
    <w:p>
      <w:pPr>
        <w:spacing w:after="0"/>
        <w:ind w:left="0"/>
        <w:jc w:val="both"/>
      </w:pPr>
      <w:r>
        <w:rPr>
          <w:rFonts w:ascii="Times New Roman"/>
          <w:b w:val="false"/>
          <w:i w:val="false"/>
          <w:color w:val="000000"/>
          <w:sz w:val="28"/>
        </w:rPr>
        <w:t>
      1) формирование умения пользоваться методом проб как основным способом решения проблемно-практических задач; применять наиболее подходящее орудие в проблемной ситуации (выбор из трех);</w:t>
      </w:r>
    </w:p>
    <w:bookmarkEnd w:id="8648"/>
    <w:bookmarkStart w:name="z12319" w:id="8649"/>
    <w:p>
      <w:pPr>
        <w:spacing w:after="0"/>
        <w:ind w:left="0"/>
        <w:jc w:val="both"/>
      </w:pPr>
      <w:r>
        <w:rPr>
          <w:rFonts w:ascii="Times New Roman"/>
          <w:b w:val="false"/>
          <w:i w:val="false"/>
          <w:color w:val="000000"/>
          <w:sz w:val="28"/>
        </w:rPr>
        <w:t>
      2) обучение умению решать наглядно-действенные задачи, связанные с вычленением причинно- следственных связей между предметами; формирование умения определять причину нарушения обычного хода явления, когда причина хорошо видна;</w:t>
      </w:r>
    </w:p>
    <w:bookmarkEnd w:id="8649"/>
    <w:bookmarkStart w:name="z12320" w:id="8650"/>
    <w:p>
      <w:pPr>
        <w:spacing w:after="0"/>
        <w:ind w:left="0"/>
        <w:jc w:val="both"/>
      </w:pPr>
      <w:r>
        <w:rPr>
          <w:rFonts w:ascii="Times New Roman"/>
          <w:b w:val="false"/>
          <w:i w:val="false"/>
          <w:color w:val="000000"/>
          <w:sz w:val="28"/>
        </w:rPr>
        <w:t>
      3) обучение детей умению доставать предметы из сосуда, используя в качестве орудия палку с крючком, сачок для аквариума, ложку, вилку;</w:t>
      </w:r>
    </w:p>
    <w:bookmarkEnd w:id="8650"/>
    <w:bookmarkStart w:name="z12321" w:id="8651"/>
    <w:p>
      <w:pPr>
        <w:spacing w:after="0"/>
        <w:ind w:left="0"/>
        <w:jc w:val="both"/>
      </w:pPr>
      <w:r>
        <w:rPr>
          <w:rFonts w:ascii="Times New Roman"/>
          <w:b w:val="false"/>
          <w:i w:val="false"/>
          <w:color w:val="000000"/>
          <w:sz w:val="28"/>
        </w:rPr>
        <w:t>
      4) обучение умению находить решение проблемно - практической задачи, требующей применения двух вспомогательных средств, изготовление детьми простейшего орудия для достижения цели (сделать из двух коротких палок одну длинную, связать две короткие веревки, чтобы получить одну длинную);</w:t>
      </w:r>
    </w:p>
    <w:bookmarkEnd w:id="8651"/>
    <w:bookmarkStart w:name="z12322" w:id="8652"/>
    <w:p>
      <w:pPr>
        <w:spacing w:after="0"/>
        <w:ind w:left="0"/>
        <w:jc w:val="both"/>
      </w:pPr>
      <w:r>
        <w:rPr>
          <w:rFonts w:ascii="Times New Roman"/>
          <w:b w:val="false"/>
          <w:i w:val="false"/>
          <w:color w:val="000000"/>
          <w:sz w:val="28"/>
        </w:rPr>
        <w:t xml:space="preserve">
      5) формирование фиксирующей и сопровождающей функций речи (учить рассказывать о последовательности выполненных действий). </w:t>
      </w:r>
    </w:p>
    <w:bookmarkEnd w:id="8652"/>
    <w:bookmarkStart w:name="z12323" w:id="8653"/>
    <w:p>
      <w:pPr>
        <w:spacing w:after="0"/>
        <w:ind w:left="0"/>
        <w:jc w:val="both"/>
      </w:pPr>
      <w:r>
        <w:rPr>
          <w:rFonts w:ascii="Times New Roman"/>
          <w:b w:val="false"/>
          <w:i w:val="false"/>
          <w:color w:val="000000"/>
          <w:sz w:val="28"/>
        </w:rPr>
        <w:t>
      504. Ожидаемые результаты:</w:t>
      </w:r>
    </w:p>
    <w:bookmarkEnd w:id="8653"/>
    <w:bookmarkStart w:name="z12324" w:id="8654"/>
    <w:p>
      <w:pPr>
        <w:spacing w:after="0"/>
        <w:ind w:left="0"/>
        <w:jc w:val="both"/>
      </w:pPr>
      <w:r>
        <w:rPr>
          <w:rFonts w:ascii="Times New Roman"/>
          <w:b w:val="false"/>
          <w:i w:val="false"/>
          <w:color w:val="000000"/>
          <w:sz w:val="28"/>
        </w:rPr>
        <w:t xml:space="preserve">
      1) использует предметы-заместители в проблемно-практических ситуациях; </w:t>
      </w:r>
    </w:p>
    <w:bookmarkEnd w:id="8654"/>
    <w:bookmarkStart w:name="z12325" w:id="8655"/>
    <w:p>
      <w:pPr>
        <w:spacing w:after="0"/>
        <w:ind w:left="0"/>
        <w:jc w:val="both"/>
      </w:pPr>
      <w:r>
        <w:rPr>
          <w:rFonts w:ascii="Times New Roman"/>
          <w:b w:val="false"/>
          <w:i w:val="false"/>
          <w:color w:val="000000"/>
          <w:sz w:val="28"/>
        </w:rPr>
        <w:t>
      2) использует метод проб для решения практических и игровых задач;</w:t>
      </w:r>
    </w:p>
    <w:bookmarkEnd w:id="8655"/>
    <w:bookmarkStart w:name="z12326" w:id="8656"/>
    <w:p>
      <w:pPr>
        <w:spacing w:after="0"/>
        <w:ind w:left="0"/>
        <w:jc w:val="both"/>
      </w:pPr>
      <w:r>
        <w:rPr>
          <w:rFonts w:ascii="Times New Roman"/>
          <w:b w:val="false"/>
          <w:i w:val="false"/>
          <w:color w:val="000000"/>
          <w:sz w:val="28"/>
        </w:rPr>
        <w:t>
      3) применяет наиболее подходящее орудие в проблемной ситуации, выбирая из трех.</w:t>
      </w:r>
    </w:p>
    <w:bookmarkEnd w:id="8656"/>
    <w:bookmarkStart w:name="z12327" w:id="8657"/>
    <w:p>
      <w:pPr>
        <w:spacing w:after="0"/>
        <w:ind w:left="0"/>
        <w:jc w:val="left"/>
      </w:pPr>
      <w:r>
        <w:rPr>
          <w:rFonts w:ascii="Times New Roman"/>
          <w:b/>
          <w:i w:val="false"/>
          <w:color w:val="000000"/>
        </w:rPr>
        <w:t xml:space="preserve"> Параграф 4. Образовательная область "Социум"</w:t>
      </w:r>
    </w:p>
    <w:bookmarkEnd w:id="8657"/>
    <w:bookmarkStart w:name="z12328" w:id="8658"/>
    <w:p>
      <w:pPr>
        <w:spacing w:after="0"/>
        <w:ind w:left="0"/>
        <w:jc w:val="both"/>
      </w:pPr>
      <w:r>
        <w:rPr>
          <w:rFonts w:ascii="Times New Roman"/>
          <w:b w:val="false"/>
          <w:i w:val="false"/>
          <w:color w:val="000000"/>
          <w:sz w:val="28"/>
        </w:rPr>
        <w:t>
      505. Содержание образовательной области "Социум" реализуется в специальной коррекционной учебной деятельности - ознакомление с окружающим миром.</w:t>
      </w:r>
    </w:p>
    <w:bookmarkEnd w:id="8658"/>
    <w:bookmarkStart w:name="z12329" w:id="8659"/>
    <w:p>
      <w:pPr>
        <w:spacing w:after="0"/>
        <w:ind w:left="0"/>
        <w:jc w:val="both"/>
      </w:pPr>
      <w:r>
        <w:rPr>
          <w:rFonts w:ascii="Times New Roman"/>
          <w:b w:val="false"/>
          <w:i w:val="false"/>
          <w:color w:val="000000"/>
          <w:sz w:val="28"/>
        </w:rPr>
        <w:t>
      506. Цель: формирование социальных навыков личности, на основе норм и правил; совершенствование знаний о живой и неживой природе.</w:t>
      </w:r>
    </w:p>
    <w:bookmarkEnd w:id="8659"/>
    <w:bookmarkStart w:name="z12330" w:id="8660"/>
    <w:p>
      <w:pPr>
        <w:spacing w:after="0"/>
        <w:ind w:left="0"/>
        <w:jc w:val="both"/>
      </w:pPr>
      <w:r>
        <w:rPr>
          <w:rFonts w:ascii="Times New Roman"/>
          <w:b w:val="false"/>
          <w:i w:val="false"/>
          <w:color w:val="000000"/>
          <w:sz w:val="28"/>
        </w:rPr>
        <w:t>
      507. Задачи:</w:t>
      </w:r>
    </w:p>
    <w:bookmarkEnd w:id="8660"/>
    <w:bookmarkStart w:name="z12331" w:id="8661"/>
    <w:p>
      <w:pPr>
        <w:spacing w:after="0"/>
        <w:ind w:left="0"/>
        <w:jc w:val="both"/>
      </w:pPr>
      <w:r>
        <w:rPr>
          <w:rFonts w:ascii="Times New Roman"/>
          <w:b w:val="false"/>
          <w:i w:val="false"/>
          <w:color w:val="000000"/>
          <w:sz w:val="28"/>
        </w:rPr>
        <w:t xml:space="preserve">
      1) формировать представления о правилах поведения в знакомых, используя накопленный практический опыт взаимодействия с объектами и предметами окружающего мира; </w:t>
      </w:r>
    </w:p>
    <w:bookmarkEnd w:id="8661"/>
    <w:bookmarkStart w:name="z12332" w:id="8662"/>
    <w:p>
      <w:pPr>
        <w:spacing w:after="0"/>
        <w:ind w:left="0"/>
        <w:jc w:val="both"/>
      </w:pPr>
      <w:r>
        <w:rPr>
          <w:rFonts w:ascii="Times New Roman"/>
          <w:b w:val="false"/>
          <w:i w:val="false"/>
          <w:color w:val="000000"/>
          <w:sz w:val="28"/>
        </w:rPr>
        <w:t>
      2) обогащать знания о труде взрослых, правилах взаимоотношения со сверстниками и взрослыми;</w:t>
      </w:r>
    </w:p>
    <w:bookmarkEnd w:id="8662"/>
    <w:bookmarkStart w:name="z12333" w:id="8663"/>
    <w:p>
      <w:pPr>
        <w:spacing w:after="0"/>
        <w:ind w:left="0"/>
        <w:jc w:val="both"/>
      </w:pPr>
      <w:r>
        <w:rPr>
          <w:rFonts w:ascii="Times New Roman"/>
          <w:b w:val="false"/>
          <w:i w:val="false"/>
          <w:color w:val="000000"/>
          <w:sz w:val="28"/>
        </w:rPr>
        <w:t xml:space="preserve">
      3) формировать знания о профессиях; </w:t>
      </w:r>
    </w:p>
    <w:bookmarkEnd w:id="8663"/>
    <w:bookmarkStart w:name="z12334" w:id="8664"/>
    <w:p>
      <w:pPr>
        <w:spacing w:after="0"/>
        <w:ind w:left="0"/>
        <w:jc w:val="both"/>
      </w:pPr>
      <w:r>
        <w:rPr>
          <w:rFonts w:ascii="Times New Roman"/>
          <w:b w:val="false"/>
          <w:i w:val="false"/>
          <w:color w:val="000000"/>
          <w:sz w:val="28"/>
        </w:rPr>
        <w:t xml:space="preserve">
      4) формировать представления детей о предметах быта; </w:t>
      </w:r>
    </w:p>
    <w:bookmarkEnd w:id="8664"/>
    <w:bookmarkStart w:name="z12335" w:id="8665"/>
    <w:p>
      <w:pPr>
        <w:spacing w:after="0"/>
        <w:ind w:left="0"/>
        <w:jc w:val="both"/>
      </w:pPr>
      <w:r>
        <w:rPr>
          <w:rFonts w:ascii="Times New Roman"/>
          <w:b w:val="false"/>
          <w:i w:val="false"/>
          <w:color w:val="000000"/>
          <w:sz w:val="28"/>
        </w:rPr>
        <w:t xml:space="preserve">
      5) формировать представления об объектах социальной жизни; </w:t>
      </w:r>
    </w:p>
    <w:bookmarkEnd w:id="8665"/>
    <w:bookmarkStart w:name="z12336" w:id="8666"/>
    <w:p>
      <w:pPr>
        <w:spacing w:after="0"/>
        <w:ind w:left="0"/>
        <w:jc w:val="both"/>
      </w:pPr>
      <w:r>
        <w:rPr>
          <w:rFonts w:ascii="Times New Roman"/>
          <w:b w:val="false"/>
          <w:i w:val="false"/>
          <w:color w:val="000000"/>
          <w:sz w:val="28"/>
        </w:rPr>
        <w:t xml:space="preserve">
      6) формировать умения ориентироваться в помещениях; </w:t>
      </w:r>
    </w:p>
    <w:bookmarkEnd w:id="8666"/>
    <w:bookmarkStart w:name="z12337" w:id="8667"/>
    <w:p>
      <w:pPr>
        <w:spacing w:after="0"/>
        <w:ind w:left="0"/>
        <w:jc w:val="both"/>
      </w:pPr>
      <w:r>
        <w:rPr>
          <w:rFonts w:ascii="Times New Roman"/>
          <w:b w:val="false"/>
          <w:i w:val="false"/>
          <w:color w:val="000000"/>
          <w:sz w:val="28"/>
        </w:rPr>
        <w:t xml:space="preserve">
      7) формировать представления о зимних забавах; </w:t>
      </w:r>
    </w:p>
    <w:bookmarkEnd w:id="8667"/>
    <w:bookmarkStart w:name="z12338" w:id="8668"/>
    <w:p>
      <w:pPr>
        <w:spacing w:after="0"/>
        <w:ind w:left="0"/>
        <w:jc w:val="both"/>
      </w:pPr>
      <w:r>
        <w:rPr>
          <w:rFonts w:ascii="Times New Roman"/>
          <w:b w:val="false"/>
          <w:i w:val="false"/>
          <w:color w:val="000000"/>
          <w:sz w:val="28"/>
        </w:rPr>
        <w:t xml:space="preserve">
      8) развивать психические процессы: внимание, память, мышление; развивать вербальные и невербальные средства общения; </w:t>
      </w:r>
    </w:p>
    <w:bookmarkEnd w:id="8668"/>
    <w:bookmarkStart w:name="z12339" w:id="8669"/>
    <w:p>
      <w:pPr>
        <w:spacing w:after="0"/>
        <w:ind w:left="0"/>
        <w:jc w:val="both"/>
      </w:pPr>
      <w:r>
        <w:rPr>
          <w:rFonts w:ascii="Times New Roman"/>
          <w:b w:val="false"/>
          <w:i w:val="false"/>
          <w:color w:val="000000"/>
          <w:sz w:val="28"/>
        </w:rPr>
        <w:t>
      9) активизировать активный и пассивный словарь обобщающими понятиями;</w:t>
      </w:r>
    </w:p>
    <w:bookmarkEnd w:id="8669"/>
    <w:bookmarkStart w:name="z12340" w:id="8670"/>
    <w:p>
      <w:pPr>
        <w:spacing w:after="0"/>
        <w:ind w:left="0"/>
        <w:jc w:val="both"/>
      </w:pPr>
      <w:r>
        <w:rPr>
          <w:rFonts w:ascii="Times New Roman"/>
          <w:b w:val="false"/>
          <w:i w:val="false"/>
          <w:color w:val="000000"/>
          <w:sz w:val="28"/>
        </w:rPr>
        <w:t>
      10) воспитывать бережное отношение к природе.</w:t>
      </w:r>
    </w:p>
    <w:bookmarkEnd w:id="8670"/>
    <w:bookmarkStart w:name="z12341" w:id="8671"/>
    <w:p>
      <w:pPr>
        <w:spacing w:after="0"/>
        <w:ind w:left="0"/>
        <w:jc w:val="left"/>
      </w:pPr>
      <w:r>
        <w:rPr>
          <w:rFonts w:ascii="Times New Roman"/>
          <w:b/>
          <w:i w:val="false"/>
          <w:color w:val="000000"/>
        </w:rPr>
        <w:t xml:space="preserve"> Параграф 5. 1 полугодие</w:t>
      </w:r>
    </w:p>
    <w:bookmarkEnd w:id="8671"/>
    <w:bookmarkStart w:name="z12342" w:id="8672"/>
    <w:p>
      <w:pPr>
        <w:spacing w:after="0"/>
        <w:ind w:left="0"/>
        <w:jc w:val="both"/>
      </w:pPr>
      <w:r>
        <w:rPr>
          <w:rFonts w:ascii="Times New Roman"/>
          <w:b w:val="false"/>
          <w:i w:val="false"/>
          <w:color w:val="000000"/>
          <w:sz w:val="28"/>
        </w:rPr>
        <w:t>
      508. Ознакомление с окружающим миром:</w:t>
      </w:r>
    </w:p>
    <w:bookmarkEnd w:id="8672"/>
    <w:bookmarkStart w:name="z12343" w:id="8673"/>
    <w:p>
      <w:pPr>
        <w:spacing w:after="0"/>
        <w:ind w:left="0"/>
        <w:jc w:val="both"/>
      </w:pPr>
      <w:r>
        <w:rPr>
          <w:rFonts w:ascii="Times New Roman"/>
          <w:b w:val="false"/>
          <w:i w:val="false"/>
          <w:color w:val="000000"/>
          <w:sz w:val="28"/>
        </w:rPr>
        <w:t>
      1) формирование умения называть свое имя, формирование представлений о половой принадлежности;</w:t>
      </w:r>
    </w:p>
    <w:bookmarkEnd w:id="8673"/>
    <w:bookmarkStart w:name="z12344" w:id="8674"/>
    <w:p>
      <w:pPr>
        <w:spacing w:after="0"/>
        <w:ind w:left="0"/>
        <w:jc w:val="both"/>
      </w:pPr>
      <w:r>
        <w:rPr>
          <w:rFonts w:ascii="Times New Roman"/>
          <w:b w:val="false"/>
          <w:i w:val="false"/>
          <w:color w:val="000000"/>
          <w:sz w:val="28"/>
        </w:rPr>
        <w:t>
      2) формирование знаний о родственных отношениях: папа, мама, сын, дочь;</w:t>
      </w:r>
    </w:p>
    <w:bookmarkEnd w:id="8674"/>
    <w:bookmarkStart w:name="z12345" w:id="8675"/>
    <w:p>
      <w:pPr>
        <w:spacing w:after="0"/>
        <w:ind w:left="0"/>
        <w:jc w:val="both"/>
      </w:pPr>
      <w:r>
        <w:rPr>
          <w:rFonts w:ascii="Times New Roman"/>
          <w:b w:val="false"/>
          <w:i w:val="false"/>
          <w:color w:val="000000"/>
          <w:sz w:val="28"/>
        </w:rPr>
        <w:t>
      3) формирование умения называть по именам детей группы;</w:t>
      </w:r>
    </w:p>
    <w:bookmarkEnd w:id="8675"/>
    <w:bookmarkStart w:name="z12346" w:id="8676"/>
    <w:p>
      <w:pPr>
        <w:spacing w:after="0"/>
        <w:ind w:left="0"/>
        <w:jc w:val="both"/>
      </w:pPr>
      <w:r>
        <w:rPr>
          <w:rFonts w:ascii="Times New Roman"/>
          <w:b w:val="false"/>
          <w:i w:val="false"/>
          <w:color w:val="000000"/>
          <w:sz w:val="28"/>
        </w:rPr>
        <w:t>
      4) формирование умения показывать части тела и лица с объяснением их назначения;</w:t>
      </w:r>
    </w:p>
    <w:bookmarkEnd w:id="8676"/>
    <w:bookmarkStart w:name="z12347" w:id="8677"/>
    <w:p>
      <w:pPr>
        <w:spacing w:after="0"/>
        <w:ind w:left="0"/>
        <w:jc w:val="both"/>
      </w:pPr>
      <w:r>
        <w:rPr>
          <w:rFonts w:ascii="Times New Roman"/>
          <w:b w:val="false"/>
          <w:i w:val="false"/>
          <w:color w:val="000000"/>
          <w:sz w:val="28"/>
        </w:rPr>
        <w:t>
      5) формирование представлений о значении деятельности какой-либо профессии (воспитатель, няня, врач, шофер);</w:t>
      </w:r>
    </w:p>
    <w:bookmarkEnd w:id="8677"/>
    <w:bookmarkStart w:name="z12348" w:id="8678"/>
    <w:p>
      <w:pPr>
        <w:spacing w:after="0"/>
        <w:ind w:left="0"/>
        <w:jc w:val="both"/>
      </w:pPr>
      <w:r>
        <w:rPr>
          <w:rFonts w:ascii="Times New Roman"/>
          <w:b w:val="false"/>
          <w:i w:val="false"/>
          <w:color w:val="000000"/>
          <w:sz w:val="28"/>
        </w:rPr>
        <w:t>
      6) формирование умения наблюдать за деятельностью и поведением человека в повседневной жизни и труде;</w:t>
      </w:r>
    </w:p>
    <w:bookmarkEnd w:id="8678"/>
    <w:bookmarkStart w:name="z12349" w:id="8679"/>
    <w:p>
      <w:pPr>
        <w:spacing w:after="0"/>
        <w:ind w:left="0"/>
        <w:jc w:val="both"/>
      </w:pPr>
      <w:r>
        <w:rPr>
          <w:rFonts w:ascii="Times New Roman"/>
          <w:b w:val="false"/>
          <w:i w:val="false"/>
          <w:color w:val="000000"/>
          <w:sz w:val="28"/>
        </w:rPr>
        <w:t>
      7) ознакомление с помещениями детского сада (прихожая, кабинет медсестры, музыкальный зал);</w:t>
      </w:r>
    </w:p>
    <w:bookmarkEnd w:id="8679"/>
    <w:bookmarkStart w:name="z12350" w:id="8680"/>
    <w:p>
      <w:pPr>
        <w:spacing w:after="0"/>
        <w:ind w:left="0"/>
        <w:jc w:val="both"/>
      </w:pPr>
      <w:r>
        <w:rPr>
          <w:rFonts w:ascii="Times New Roman"/>
          <w:b w:val="false"/>
          <w:i w:val="false"/>
          <w:color w:val="000000"/>
          <w:sz w:val="28"/>
        </w:rPr>
        <w:t>
      8) формирование умения соотносить знакомые предметы с их изображением (игрушки, посуда, мебель);</w:t>
      </w:r>
    </w:p>
    <w:bookmarkEnd w:id="8680"/>
    <w:bookmarkStart w:name="z12351" w:id="8681"/>
    <w:p>
      <w:pPr>
        <w:spacing w:after="0"/>
        <w:ind w:left="0"/>
        <w:jc w:val="both"/>
      </w:pPr>
      <w:r>
        <w:rPr>
          <w:rFonts w:ascii="Times New Roman"/>
          <w:b w:val="false"/>
          <w:i w:val="false"/>
          <w:color w:val="000000"/>
          <w:sz w:val="28"/>
        </w:rPr>
        <w:t>
      9) формирование умения показывать по словесному заданию взрослого объекты окружающего мира: игрушки, автобус, грузовая машина, дом, предметы быта;</w:t>
      </w:r>
    </w:p>
    <w:bookmarkEnd w:id="8681"/>
    <w:bookmarkStart w:name="z12352" w:id="8682"/>
    <w:p>
      <w:pPr>
        <w:spacing w:after="0"/>
        <w:ind w:left="0"/>
        <w:jc w:val="both"/>
      </w:pPr>
      <w:r>
        <w:rPr>
          <w:rFonts w:ascii="Times New Roman"/>
          <w:b w:val="false"/>
          <w:i w:val="false"/>
          <w:color w:val="000000"/>
          <w:sz w:val="28"/>
        </w:rPr>
        <w:t>
      10) ознакомление с продуктами питания: хлеб, молоко, печенье, конфеты;</w:t>
      </w:r>
    </w:p>
    <w:bookmarkEnd w:id="8682"/>
    <w:bookmarkStart w:name="z12353" w:id="8683"/>
    <w:p>
      <w:pPr>
        <w:spacing w:after="0"/>
        <w:ind w:left="0"/>
        <w:jc w:val="both"/>
      </w:pPr>
      <w:r>
        <w:rPr>
          <w:rFonts w:ascii="Times New Roman"/>
          <w:b w:val="false"/>
          <w:i w:val="false"/>
          <w:color w:val="000000"/>
          <w:sz w:val="28"/>
        </w:rPr>
        <w:t>
      11) культура поведения: формирование представлений о правилах поведения в знакомых ситуациях на прогулке, дома, в группе, используя накопленный практический опыт взаимодействия с объектами и предметами окружающего мира;</w:t>
      </w:r>
    </w:p>
    <w:bookmarkEnd w:id="8683"/>
    <w:bookmarkStart w:name="z12354" w:id="8684"/>
    <w:p>
      <w:pPr>
        <w:spacing w:after="0"/>
        <w:ind w:left="0"/>
        <w:jc w:val="both"/>
      </w:pPr>
      <w:r>
        <w:rPr>
          <w:rFonts w:ascii="Times New Roman"/>
          <w:b w:val="false"/>
          <w:i w:val="false"/>
          <w:color w:val="000000"/>
          <w:sz w:val="28"/>
        </w:rPr>
        <w:t>
      12) ознакомление с праздниками: День рождения, Праздник Осени, Спортивный праздник.</w:t>
      </w:r>
    </w:p>
    <w:bookmarkEnd w:id="8684"/>
    <w:bookmarkStart w:name="z12355" w:id="8685"/>
    <w:p>
      <w:pPr>
        <w:spacing w:after="0"/>
        <w:ind w:left="0"/>
        <w:jc w:val="both"/>
      </w:pPr>
      <w:r>
        <w:rPr>
          <w:rFonts w:ascii="Times New Roman"/>
          <w:b w:val="false"/>
          <w:i w:val="false"/>
          <w:color w:val="000000"/>
          <w:sz w:val="28"/>
        </w:rPr>
        <w:t xml:space="preserve">
      509. Ожидаемые результаты: </w:t>
      </w:r>
    </w:p>
    <w:bookmarkEnd w:id="8685"/>
    <w:bookmarkStart w:name="z12356" w:id="8686"/>
    <w:p>
      <w:pPr>
        <w:spacing w:after="0"/>
        <w:ind w:left="0"/>
        <w:jc w:val="both"/>
      </w:pPr>
      <w:r>
        <w:rPr>
          <w:rFonts w:ascii="Times New Roman"/>
          <w:b w:val="false"/>
          <w:i w:val="false"/>
          <w:color w:val="000000"/>
          <w:sz w:val="28"/>
        </w:rPr>
        <w:t xml:space="preserve">
      1) имеет представление о членах семьи и ближайшего окружения; </w:t>
      </w:r>
    </w:p>
    <w:bookmarkEnd w:id="8686"/>
    <w:bookmarkStart w:name="z12357" w:id="8687"/>
    <w:p>
      <w:pPr>
        <w:spacing w:after="0"/>
        <w:ind w:left="0"/>
        <w:jc w:val="both"/>
      </w:pPr>
      <w:r>
        <w:rPr>
          <w:rFonts w:ascii="Times New Roman"/>
          <w:b w:val="false"/>
          <w:i w:val="false"/>
          <w:color w:val="000000"/>
          <w:sz w:val="28"/>
        </w:rPr>
        <w:t xml:space="preserve">
      2) осознает половую принадлежность; </w:t>
      </w:r>
    </w:p>
    <w:bookmarkEnd w:id="8687"/>
    <w:bookmarkStart w:name="z12358" w:id="8688"/>
    <w:p>
      <w:pPr>
        <w:spacing w:after="0"/>
        <w:ind w:left="0"/>
        <w:jc w:val="both"/>
      </w:pPr>
      <w:r>
        <w:rPr>
          <w:rFonts w:ascii="Times New Roman"/>
          <w:b w:val="false"/>
          <w:i w:val="false"/>
          <w:color w:val="000000"/>
          <w:sz w:val="28"/>
        </w:rPr>
        <w:t xml:space="preserve">
      3) показывает или называет части тела и лица; </w:t>
      </w:r>
    </w:p>
    <w:bookmarkEnd w:id="8688"/>
    <w:bookmarkStart w:name="z12359" w:id="8689"/>
    <w:p>
      <w:pPr>
        <w:spacing w:after="0"/>
        <w:ind w:left="0"/>
        <w:jc w:val="both"/>
      </w:pPr>
      <w:r>
        <w:rPr>
          <w:rFonts w:ascii="Times New Roman"/>
          <w:b w:val="false"/>
          <w:i w:val="false"/>
          <w:color w:val="000000"/>
          <w:sz w:val="28"/>
        </w:rPr>
        <w:t xml:space="preserve">
      4) различает предметы быта; </w:t>
      </w:r>
    </w:p>
    <w:bookmarkEnd w:id="8689"/>
    <w:bookmarkStart w:name="z12360" w:id="8690"/>
    <w:p>
      <w:pPr>
        <w:spacing w:after="0"/>
        <w:ind w:left="0"/>
        <w:jc w:val="both"/>
      </w:pPr>
      <w:r>
        <w:rPr>
          <w:rFonts w:ascii="Times New Roman"/>
          <w:b w:val="false"/>
          <w:i w:val="false"/>
          <w:color w:val="000000"/>
          <w:sz w:val="28"/>
        </w:rPr>
        <w:t xml:space="preserve">
      5) имеет представления о транспортных средствах; </w:t>
      </w:r>
    </w:p>
    <w:bookmarkEnd w:id="8690"/>
    <w:bookmarkStart w:name="z12361" w:id="8691"/>
    <w:p>
      <w:pPr>
        <w:spacing w:after="0"/>
        <w:ind w:left="0"/>
        <w:jc w:val="both"/>
      </w:pPr>
      <w:r>
        <w:rPr>
          <w:rFonts w:ascii="Times New Roman"/>
          <w:b w:val="false"/>
          <w:i w:val="false"/>
          <w:color w:val="000000"/>
          <w:sz w:val="28"/>
        </w:rPr>
        <w:t xml:space="preserve">
      6) имеет представление о детском саде, сотрудниках детского сада; </w:t>
      </w:r>
    </w:p>
    <w:bookmarkEnd w:id="8691"/>
    <w:bookmarkStart w:name="z12362" w:id="8692"/>
    <w:p>
      <w:pPr>
        <w:spacing w:after="0"/>
        <w:ind w:left="0"/>
        <w:jc w:val="both"/>
      </w:pPr>
      <w:r>
        <w:rPr>
          <w:rFonts w:ascii="Times New Roman"/>
          <w:b w:val="false"/>
          <w:i w:val="false"/>
          <w:color w:val="000000"/>
          <w:sz w:val="28"/>
        </w:rPr>
        <w:t xml:space="preserve">
      7) различает продукты питания; </w:t>
      </w:r>
    </w:p>
    <w:bookmarkEnd w:id="8692"/>
    <w:bookmarkStart w:name="z12363" w:id="8693"/>
    <w:p>
      <w:pPr>
        <w:spacing w:after="0"/>
        <w:ind w:left="0"/>
        <w:jc w:val="both"/>
      </w:pPr>
      <w:r>
        <w:rPr>
          <w:rFonts w:ascii="Times New Roman"/>
          <w:b w:val="false"/>
          <w:i w:val="false"/>
          <w:color w:val="000000"/>
          <w:sz w:val="28"/>
        </w:rPr>
        <w:t xml:space="preserve">
      8) имеет представления об элементарных правилах поведения в общественных местах; </w:t>
      </w:r>
    </w:p>
    <w:bookmarkEnd w:id="8693"/>
    <w:bookmarkStart w:name="z12364" w:id="8694"/>
    <w:p>
      <w:pPr>
        <w:spacing w:after="0"/>
        <w:ind w:left="0"/>
        <w:jc w:val="both"/>
      </w:pPr>
      <w:r>
        <w:rPr>
          <w:rFonts w:ascii="Times New Roman"/>
          <w:b w:val="false"/>
          <w:i w:val="false"/>
          <w:color w:val="000000"/>
          <w:sz w:val="28"/>
        </w:rPr>
        <w:t>
      9) эмоционально реагирует на праздничные мероприятия.</w:t>
      </w:r>
    </w:p>
    <w:bookmarkEnd w:id="8694"/>
    <w:bookmarkStart w:name="z12365" w:id="8695"/>
    <w:p>
      <w:pPr>
        <w:spacing w:after="0"/>
        <w:ind w:left="0"/>
        <w:jc w:val="left"/>
      </w:pPr>
      <w:r>
        <w:rPr>
          <w:rFonts w:ascii="Times New Roman"/>
          <w:b/>
          <w:i w:val="false"/>
          <w:color w:val="000000"/>
        </w:rPr>
        <w:t xml:space="preserve"> Параграф 6. 2 полугодие</w:t>
      </w:r>
    </w:p>
    <w:bookmarkEnd w:id="8695"/>
    <w:bookmarkStart w:name="z12366" w:id="8696"/>
    <w:p>
      <w:pPr>
        <w:spacing w:after="0"/>
        <w:ind w:left="0"/>
        <w:jc w:val="both"/>
      </w:pPr>
      <w:r>
        <w:rPr>
          <w:rFonts w:ascii="Times New Roman"/>
          <w:b w:val="false"/>
          <w:i w:val="false"/>
          <w:color w:val="000000"/>
          <w:sz w:val="28"/>
        </w:rPr>
        <w:t>
      510.Ознакомление с окружающим миром:</w:t>
      </w:r>
    </w:p>
    <w:bookmarkEnd w:id="8696"/>
    <w:bookmarkStart w:name="z12367" w:id="8697"/>
    <w:p>
      <w:pPr>
        <w:spacing w:after="0"/>
        <w:ind w:left="0"/>
        <w:jc w:val="both"/>
      </w:pPr>
      <w:r>
        <w:rPr>
          <w:rFonts w:ascii="Times New Roman"/>
          <w:b w:val="false"/>
          <w:i w:val="false"/>
          <w:color w:val="000000"/>
          <w:sz w:val="28"/>
        </w:rPr>
        <w:t>
      1) формирование умения называть свою фамилию, возраст;</w:t>
      </w:r>
    </w:p>
    <w:bookmarkEnd w:id="8697"/>
    <w:bookmarkStart w:name="z12368" w:id="8698"/>
    <w:p>
      <w:pPr>
        <w:spacing w:after="0"/>
        <w:ind w:left="0"/>
        <w:jc w:val="both"/>
      </w:pPr>
      <w:r>
        <w:rPr>
          <w:rFonts w:ascii="Times New Roman"/>
          <w:b w:val="false"/>
          <w:i w:val="false"/>
          <w:color w:val="000000"/>
          <w:sz w:val="28"/>
        </w:rPr>
        <w:t>
      2) формирование представлений о предметах быта: предметы мебели (стол, стул и их части; диван, кресло), обуви (ботинки);</w:t>
      </w:r>
    </w:p>
    <w:bookmarkEnd w:id="8698"/>
    <w:bookmarkStart w:name="z12369" w:id="8699"/>
    <w:p>
      <w:pPr>
        <w:spacing w:after="0"/>
        <w:ind w:left="0"/>
        <w:jc w:val="both"/>
      </w:pPr>
      <w:r>
        <w:rPr>
          <w:rFonts w:ascii="Times New Roman"/>
          <w:b w:val="false"/>
          <w:i w:val="false"/>
          <w:color w:val="000000"/>
          <w:sz w:val="28"/>
        </w:rPr>
        <w:t>
      3) формирование умения обобщать группы: игрушки, мебель;</w:t>
      </w:r>
    </w:p>
    <w:bookmarkEnd w:id="8699"/>
    <w:bookmarkStart w:name="z12370" w:id="8700"/>
    <w:p>
      <w:pPr>
        <w:spacing w:after="0"/>
        <w:ind w:left="0"/>
        <w:jc w:val="both"/>
      </w:pPr>
      <w:r>
        <w:rPr>
          <w:rFonts w:ascii="Times New Roman"/>
          <w:b w:val="false"/>
          <w:i w:val="false"/>
          <w:color w:val="000000"/>
          <w:sz w:val="28"/>
        </w:rPr>
        <w:t>
      4) формирование представлений об инструментах (веник, лопата, лейка);</w:t>
      </w:r>
    </w:p>
    <w:bookmarkEnd w:id="8700"/>
    <w:bookmarkStart w:name="z12371" w:id="8701"/>
    <w:p>
      <w:pPr>
        <w:spacing w:after="0"/>
        <w:ind w:left="0"/>
        <w:jc w:val="both"/>
      </w:pPr>
      <w:r>
        <w:rPr>
          <w:rFonts w:ascii="Times New Roman"/>
          <w:b w:val="false"/>
          <w:i w:val="false"/>
          <w:color w:val="000000"/>
          <w:sz w:val="28"/>
        </w:rPr>
        <w:t>
      5) формирование представлений о предметах казахской национальной одежды (такия) и посуды (кесе, казан);</w:t>
      </w:r>
    </w:p>
    <w:bookmarkEnd w:id="8701"/>
    <w:bookmarkStart w:name="z12372" w:id="8702"/>
    <w:p>
      <w:pPr>
        <w:spacing w:after="0"/>
        <w:ind w:left="0"/>
        <w:jc w:val="both"/>
      </w:pPr>
      <w:r>
        <w:rPr>
          <w:rFonts w:ascii="Times New Roman"/>
          <w:b w:val="false"/>
          <w:i w:val="false"/>
          <w:color w:val="000000"/>
          <w:sz w:val="28"/>
        </w:rPr>
        <w:t>
      6) продолжение ознакомления с праздниками: новый год, праздник зимы, мамин день;</w:t>
      </w:r>
    </w:p>
    <w:bookmarkEnd w:id="8702"/>
    <w:bookmarkStart w:name="z12373" w:id="8703"/>
    <w:p>
      <w:pPr>
        <w:spacing w:after="0"/>
        <w:ind w:left="0"/>
        <w:jc w:val="both"/>
      </w:pPr>
      <w:r>
        <w:rPr>
          <w:rFonts w:ascii="Times New Roman"/>
          <w:b w:val="false"/>
          <w:i w:val="false"/>
          <w:color w:val="000000"/>
          <w:sz w:val="28"/>
        </w:rPr>
        <w:t>
      7) формирование представлений о временах года;</w:t>
      </w:r>
    </w:p>
    <w:bookmarkEnd w:id="8703"/>
    <w:bookmarkStart w:name="z12374" w:id="8704"/>
    <w:p>
      <w:pPr>
        <w:spacing w:after="0"/>
        <w:ind w:left="0"/>
        <w:jc w:val="both"/>
      </w:pPr>
      <w:r>
        <w:rPr>
          <w:rFonts w:ascii="Times New Roman"/>
          <w:b w:val="false"/>
          <w:i w:val="false"/>
          <w:color w:val="000000"/>
          <w:sz w:val="28"/>
        </w:rPr>
        <w:t>
      8) формирование представлений о зимних забавах: игра в снежки, катание на санках, лепка снеговика;</w:t>
      </w:r>
    </w:p>
    <w:bookmarkEnd w:id="8704"/>
    <w:bookmarkStart w:name="z12375" w:id="8705"/>
    <w:p>
      <w:pPr>
        <w:spacing w:after="0"/>
        <w:ind w:left="0"/>
        <w:jc w:val="both"/>
      </w:pPr>
      <w:r>
        <w:rPr>
          <w:rFonts w:ascii="Times New Roman"/>
          <w:b w:val="false"/>
          <w:i w:val="false"/>
          <w:color w:val="000000"/>
          <w:sz w:val="28"/>
        </w:rPr>
        <w:t>
      9) формирование представлений о деятельности людей разных профессий (продавец, шофер);</w:t>
      </w:r>
    </w:p>
    <w:bookmarkEnd w:id="8705"/>
    <w:bookmarkStart w:name="z12376" w:id="8706"/>
    <w:p>
      <w:pPr>
        <w:spacing w:after="0"/>
        <w:ind w:left="0"/>
        <w:jc w:val="both"/>
      </w:pPr>
      <w:r>
        <w:rPr>
          <w:rFonts w:ascii="Times New Roman"/>
          <w:b w:val="false"/>
          <w:i w:val="false"/>
          <w:color w:val="000000"/>
          <w:sz w:val="28"/>
        </w:rPr>
        <w:t>
      10) формирование знаний об объектах социальной жизни: магазин, транспорт;</w:t>
      </w:r>
    </w:p>
    <w:bookmarkEnd w:id="8706"/>
    <w:bookmarkStart w:name="z12377" w:id="8707"/>
    <w:p>
      <w:pPr>
        <w:spacing w:after="0"/>
        <w:ind w:left="0"/>
        <w:jc w:val="both"/>
      </w:pPr>
      <w:r>
        <w:rPr>
          <w:rFonts w:ascii="Times New Roman"/>
          <w:b w:val="false"/>
          <w:i w:val="false"/>
          <w:color w:val="000000"/>
          <w:sz w:val="28"/>
        </w:rPr>
        <w:t>
      11) формирование представлений о частях суток: утро.</w:t>
      </w:r>
    </w:p>
    <w:bookmarkEnd w:id="8707"/>
    <w:bookmarkStart w:name="z12378" w:id="8708"/>
    <w:p>
      <w:pPr>
        <w:spacing w:after="0"/>
        <w:ind w:left="0"/>
        <w:jc w:val="both"/>
      </w:pPr>
      <w:r>
        <w:rPr>
          <w:rFonts w:ascii="Times New Roman"/>
          <w:b w:val="false"/>
          <w:i w:val="false"/>
          <w:color w:val="000000"/>
          <w:sz w:val="28"/>
        </w:rPr>
        <w:t xml:space="preserve">
      511. Ожидаемые результаты: </w:t>
      </w:r>
    </w:p>
    <w:bookmarkEnd w:id="8708"/>
    <w:bookmarkStart w:name="z12379" w:id="8709"/>
    <w:p>
      <w:pPr>
        <w:spacing w:after="0"/>
        <w:ind w:left="0"/>
        <w:jc w:val="both"/>
      </w:pPr>
      <w:r>
        <w:rPr>
          <w:rFonts w:ascii="Times New Roman"/>
          <w:b w:val="false"/>
          <w:i w:val="false"/>
          <w:color w:val="000000"/>
          <w:sz w:val="28"/>
        </w:rPr>
        <w:t xml:space="preserve">
      1) имеет представление о своей фамилии; </w:t>
      </w:r>
    </w:p>
    <w:bookmarkEnd w:id="8709"/>
    <w:bookmarkStart w:name="z12380" w:id="8710"/>
    <w:p>
      <w:pPr>
        <w:spacing w:after="0"/>
        <w:ind w:left="0"/>
        <w:jc w:val="both"/>
      </w:pPr>
      <w:r>
        <w:rPr>
          <w:rFonts w:ascii="Times New Roman"/>
          <w:b w:val="false"/>
          <w:i w:val="false"/>
          <w:color w:val="000000"/>
          <w:sz w:val="28"/>
        </w:rPr>
        <w:t xml:space="preserve">
      2) различает и показывает предметы быта; </w:t>
      </w:r>
    </w:p>
    <w:bookmarkEnd w:id="8710"/>
    <w:bookmarkStart w:name="z12381" w:id="8711"/>
    <w:p>
      <w:pPr>
        <w:spacing w:after="0"/>
        <w:ind w:left="0"/>
        <w:jc w:val="both"/>
      </w:pPr>
      <w:r>
        <w:rPr>
          <w:rFonts w:ascii="Times New Roman"/>
          <w:b w:val="false"/>
          <w:i w:val="false"/>
          <w:color w:val="000000"/>
          <w:sz w:val="28"/>
        </w:rPr>
        <w:t>
      3) имеет представления о временах года и играх в зимнее время;</w:t>
      </w:r>
    </w:p>
    <w:bookmarkEnd w:id="8711"/>
    <w:bookmarkStart w:name="z12382" w:id="8712"/>
    <w:p>
      <w:pPr>
        <w:spacing w:after="0"/>
        <w:ind w:left="0"/>
        <w:jc w:val="both"/>
      </w:pPr>
      <w:r>
        <w:rPr>
          <w:rFonts w:ascii="Times New Roman"/>
          <w:b w:val="false"/>
          <w:i w:val="false"/>
          <w:color w:val="000000"/>
          <w:sz w:val="28"/>
        </w:rPr>
        <w:t xml:space="preserve">
      4) имеет элементарные представления о национальной одежде (такия) и посуде (кесе, казан); </w:t>
      </w:r>
    </w:p>
    <w:bookmarkEnd w:id="8712"/>
    <w:bookmarkStart w:name="z12383" w:id="8713"/>
    <w:p>
      <w:pPr>
        <w:spacing w:after="0"/>
        <w:ind w:left="0"/>
        <w:jc w:val="both"/>
      </w:pPr>
      <w:r>
        <w:rPr>
          <w:rFonts w:ascii="Times New Roman"/>
          <w:b w:val="false"/>
          <w:i w:val="false"/>
          <w:color w:val="000000"/>
          <w:sz w:val="28"/>
        </w:rPr>
        <w:t xml:space="preserve">
      5) эмоционально реагирует на праздничные мероприятия и детские забавы; </w:t>
      </w:r>
    </w:p>
    <w:bookmarkEnd w:id="8713"/>
    <w:bookmarkStart w:name="z12384" w:id="8714"/>
    <w:p>
      <w:pPr>
        <w:spacing w:after="0"/>
        <w:ind w:left="0"/>
        <w:jc w:val="both"/>
      </w:pPr>
      <w:r>
        <w:rPr>
          <w:rFonts w:ascii="Times New Roman"/>
          <w:b w:val="false"/>
          <w:i w:val="false"/>
          <w:color w:val="000000"/>
          <w:sz w:val="28"/>
        </w:rPr>
        <w:t xml:space="preserve">
      6) имеет представления о некоторых профессиях; </w:t>
      </w:r>
    </w:p>
    <w:bookmarkEnd w:id="8714"/>
    <w:bookmarkStart w:name="z12385" w:id="8715"/>
    <w:p>
      <w:pPr>
        <w:spacing w:after="0"/>
        <w:ind w:left="0"/>
        <w:jc w:val="both"/>
      </w:pPr>
      <w:r>
        <w:rPr>
          <w:rFonts w:ascii="Times New Roman"/>
          <w:b w:val="false"/>
          <w:i w:val="false"/>
          <w:color w:val="000000"/>
          <w:sz w:val="28"/>
        </w:rPr>
        <w:t>
      7) выделяет часть суток – утро.</w:t>
      </w:r>
    </w:p>
    <w:bookmarkEnd w:id="8715"/>
    <w:bookmarkStart w:name="z12386" w:id="8716"/>
    <w:p>
      <w:pPr>
        <w:spacing w:after="0"/>
        <w:ind w:left="0"/>
        <w:jc w:val="left"/>
      </w:pPr>
      <w:r>
        <w:rPr>
          <w:rFonts w:ascii="Times New Roman"/>
          <w:b/>
          <w:i w:val="false"/>
          <w:color w:val="000000"/>
        </w:rPr>
        <w:t xml:space="preserve"> Глава 4. Старшая группа (дети 5-6-и лет)</w:t>
      </w:r>
    </w:p>
    <w:bookmarkEnd w:id="8716"/>
    <w:bookmarkStart w:name="z12387" w:id="8717"/>
    <w:p>
      <w:pPr>
        <w:spacing w:after="0"/>
        <w:ind w:left="0"/>
        <w:jc w:val="left"/>
      </w:pPr>
      <w:r>
        <w:rPr>
          <w:rFonts w:ascii="Times New Roman"/>
          <w:b/>
          <w:i w:val="false"/>
          <w:color w:val="000000"/>
        </w:rPr>
        <w:t xml:space="preserve"> Параграф 1. Образовательная область "Познание"</w:t>
      </w:r>
    </w:p>
    <w:bookmarkEnd w:id="8717"/>
    <w:bookmarkStart w:name="z12388" w:id="8718"/>
    <w:p>
      <w:pPr>
        <w:spacing w:after="0"/>
        <w:ind w:left="0"/>
        <w:jc w:val="both"/>
      </w:pPr>
      <w:r>
        <w:rPr>
          <w:rFonts w:ascii="Times New Roman"/>
          <w:b w:val="false"/>
          <w:i w:val="false"/>
          <w:color w:val="000000"/>
          <w:sz w:val="28"/>
        </w:rPr>
        <w:t>
      512. Содержание образовательной области "Познание" реализуется в специальной коррекционной учебной деятельности - обучение игре, формирование мышления.</w:t>
      </w:r>
    </w:p>
    <w:bookmarkEnd w:id="8718"/>
    <w:bookmarkStart w:name="z12389" w:id="8719"/>
    <w:p>
      <w:pPr>
        <w:spacing w:after="0"/>
        <w:ind w:left="0"/>
        <w:jc w:val="both"/>
      </w:pPr>
      <w:r>
        <w:rPr>
          <w:rFonts w:ascii="Times New Roman"/>
          <w:b w:val="false"/>
          <w:i w:val="false"/>
          <w:color w:val="000000"/>
          <w:sz w:val="28"/>
        </w:rPr>
        <w:t>
      513. Целью является обучение детей умению осуществлять перенос усвоенных способов игровых действий из ситуации обучения в свободную игровую деятельность, создание предпосылок для развития у детей наглядно-образного мышления, формирование целостного восприятия ситуаций, изображенных на сюжетных картинках с опорой на собственный практический опыт.</w:t>
      </w:r>
    </w:p>
    <w:bookmarkEnd w:id="8719"/>
    <w:bookmarkStart w:name="z12390" w:id="8720"/>
    <w:p>
      <w:pPr>
        <w:spacing w:after="0"/>
        <w:ind w:left="0"/>
        <w:jc w:val="both"/>
      </w:pPr>
      <w:r>
        <w:rPr>
          <w:rFonts w:ascii="Times New Roman"/>
          <w:b w:val="false"/>
          <w:i w:val="false"/>
          <w:color w:val="000000"/>
          <w:sz w:val="28"/>
        </w:rPr>
        <w:t>
      514. Задачи:</w:t>
      </w:r>
    </w:p>
    <w:bookmarkEnd w:id="8720"/>
    <w:bookmarkStart w:name="z12391" w:id="8721"/>
    <w:p>
      <w:pPr>
        <w:spacing w:after="0"/>
        <w:ind w:left="0"/>
        <w:jc w:val="both"/>
      </w:pPr>
      <w:r>
        <w:rPr>
          <w:rFonts w:ascii="Times New Roman"/>
          <w:b w:val="false"/>
          <w:i w:val="false"/>
          <w:color w:val="000000"/>
          <w:sz w:val="28"/>
        </w:rPr>
        <w:t>
      1) формирование цепочки игровых действий, связанных с определенной ролью;</w:t>
      </w:r>
    </w:p>
    <w:bookmarkEnd w:id="8721"/>
    <w:bookmarkStart w:name="z12392" w:id="8722"/>
    <w:p>
      <w:pPr>
        <w:spacing w:after="0"/>
        <w:ind w:left="0"/>
        <w:jc w:val="both"/>
      </w:pPr>
      <w:r>
        <w:rPr>
          <w:rFonts w:ascii="Times New Roman"/>
          <w:b w:val="false"/>
          <w:i w:val="false"/>
          <w:color w:val="000000"/>
          <w:sz w:val="28"/>
        </w:rPr>
        <w:t>
      2) развитие умения действовать в соответствии с ролью при помощи взрослого;</w:t>
      </w:r>
    </w:p>
    <w:bookmarkEnd w:id="8722"/>
    <w:bookmarkStart w:name="z12393" w:id="8723"/>
    <w:p>
      <w:pPr>
        <w:spacing w:after="0"/>
        <w:ind w:left="0"/>
        <w:jc w:val="both"/>
      </w:pPr>
      <w:r>
        <w:rPr>
          <w:rFonts w:ascii="Times New Roman"/>
          <w:b w:val="false"/>
          <w:i w:val="false"/>
          <w:color w:val="000000"/>
          <w:sz w:val="28"/>
        </w:rPr>
        <w:t xml:space="preserve">
      3) формирование у детей умения играть вместе, небольшими группами, объединяясь для решения игровой задачи; </w:t>
      </w:r>
    </w:p>
    <w:bookmarkEnd w:id="8723"/>
    <w:bookmarkStart w:name="z12394" w:id="8724"/>
    <w:p>
      <w:pPr>
        <w:spacing w:after="0"/>
        <w:ind w:left="0"/>
        <w:jc w:val="both"/>
      </w:pPr>
      <w:r>
        <w:rPr>
          <w:rFonts w:ascii="Times New Roman"/>
          <w:b w:val="false"/>
          <w:i w:val="false"/>
          <w:color w:val="000000"/>
          <w:sz w:val="28"/>
        </w:rPr>
        <w:t>
      4) формирование умения использовать предмет-заместитель, фиксирующую речь, носящую экспрессивный характер, в процессе игры;</w:t>
      </w:r>
    </w:p>
    <w:bookmarkEnd w:id="8724"/>
    <w:bookmarkStart w:name="z12395" w:id="8725"/>
    <w:p>
      <w:pPr>
        <w:spacing w:after="0"/>
        <w:ind w:left="0"/>
        <w:jc w:val="both"/>
      </w:pPr>
      <w:r>
        <w:rPr>
          <w:rFonts w:ascii="Times New Roman"/>
          <w:b w:val="false"/>
          <w:i w:val="false"/>
          <w:color w:val="000000"/>
          <w:sz w:val="28"/>
        </w:rPr>
        <w:t xml:space="preserve">
      5) формировать обобщенные представления о предметах-орудиях, их свойствах и качествах, роли в деятельности людей; </w:t>
      </w:r>
    </w:p>
    <w:bookmarkEnd w:id="8725"/>
    <w:bookmarkStart w:name="z12396" w:id="8726"/>
    <w:p>
      <w:pPr>
        <w:spacing w:after="0"/>
        <w:ind w:left="0"/>
        <w:jc w:val="both"/>
      </w:pPr>
      <w:r>
        <w:rPr>
          <w:rFonts w:ascii="Times New Roman"/>
          <w:b w:val="false"/>
          <w:i w:val="false"/>
          <w:color w:val="000000"/>
          <w:sz w:val="28"/>
        </w:rPr>
        <w:t>
      6) учить определять предполагаемую причину нарушенного хода явления, изображенного на сюжетной картинке;</w:t>
      </w:r>
    </w:p>
    <w:bookmarkEnd w:id="8726"/>
    <w:bookmarkStart w:name="z12397" w:id="8727"/>
    <w:p>
      <w:pPr>
        <w:spacing w:after="0"/>
        <w:ind w:left="0"/>
        <w:jc w:val="both"/>
      </w:pPr>
      <w:r>
        <w:rPr>
          <w:rFonts w:ascii="Times New Roman"/>
          <w:b w:val="false"/>
          <w:i w:val="false"/>
          <w:color w:val="000000"/>
          <w:sz w:val="28"/>
        </w:rPr>
        <w:t>
      7) учить определять последовательность событий, изображенных на картинках.</w:t>
      </w:r>
    </w:p>
    <w:bookmarkEnd w:id="8727"/>
    <w:bookmarkStart w:name="z12398" w:id="8728"/>
    <w:p>
      <w:pPr>
        <w:spacing w:after="0"/>
        <w:ind w:left="0"/>
        <w:jc w:val="left"/>
      </w:pPr>
      <w:r>
        <w:rPr>
          <w:rFonts w:ascii="Times New Roman"/>
          <w:b/>
          <w:i w:val="false"/>
          <w:color w:val="000000"/>
        </w:rPr>
        <w:t xml:space="preserve"> Параграф 2. 1 полугодие</w:t>
      </w:r>
    </w:p>
    <w:bookmarkEnd w:id="8728"/>
    <w:bookmarkStart w:name="z12399" w:id="8729"/>
    <w:p>
      <w:pPr>
        <w:spacing w:after="0"/>
        <w:ind w:left="0"/>
        <w:jc w:val="both"/>
      </w:pPr>
      <w:r>
        <w:rPr>
          <w:rFonts w:ascii="Times New Roman"/>
          <w:b w:val="false"/>
          <w:i w:val="false"/>
          <w:color w:val="000000"/>
          <w:sz w:val="28"/>
        </w:rPr>
        <w:t>
      515. Обучение игре:</w:t>
      </w:r>
    </w:p>
    <w:bookmarkEnd w:id="8729"/>
    <w:bookmarkStart w:name="z12400" w:id="8730"/>
    <w:p>
      <w:pPr>
        <w:spacing w:after="0"/>
        <w:ind w:left="0"/>
        <w:jc w:val="both"/>
      </w:pPr>
      <w:r>
        <w:rPr>
          <w:rFonts w:ascii="Times New Roman"/>
          <w:b w:val="false"/>
          <w:i w:val="false"/>
          <w:color w:val="000000"/>
          <w:sz w:val="28"/>
        </w:rPr>
        <w:t>
      1) формирование у детей интересов и предпочтений в выборе любимых занятий игр, игрушек, предметов быта; обучение умению располагать образные игрушки в пространстве комнаты, в игровом уголке, на плоскости стола (равномерно по всей поверхности; в ряд, с чередованием один к одному);</w:t>
      </w:r>
    </w:p>
    <w:bookmarkEnd w:id="8730"/>
    <w:bookmarkStart w:name="z12401" w:id="8731"/>
    <w:p>
      <w:pPr>
        <w:spacing w:after="0"/>
        <w:ind w:left="0"/>
        <w:jc w:val="both"/>
      </w:pPr>
      <w:r>
        <w:rPr>
          <w:rFonts w:ascii="Times New Roman"/>
          <w:b w:val="false"/>
          <w:i w:val="false"/>
          <w:color w:val="000000"/>
          <w:sz w:val="28"/>
        </w:rPr>
        <w:t>
      2) обучение умению обращаться к сверстникам с просьбой поиграть; развитие умения детей общаться по ходу игры с помощью жестов, мимики, речи;</w:t>
      </w:r>
    </w:p>
    <w:bookmarkEnd w:id="8731"/>
    <w:bookmarkStart w:name="z12402" w:id="8732"/>
    <w:p>
      <w:pPr>
        <w:spacing w:after="0"/>
        <w:ind w:left="0"/>
        <w:jc w:val="both"/>
      </w:pPr>
      <w:r>
        <w:rPr>
          <w:rFonts w:ascii="Times New Roman"/>
          <w:b w:val="false"/>
          <w:i w:val="false"/>
          <w:color w:val="000000"/>
          <w:sz w:val="28"/>
        </w:rPr>
        <w:t>
      3) обучение умению воссоздавать в игре логическую цепочку игровых действий с отражением в ходе игры отношений между взрослыми и детьми в семье и детском саду;</w:t>
      </w:r>
    </w:p>
    <w:bookmarkEnd w:id="8732"/>
    <w:bookmarkStart w:name="z12403" w:id="8733"/>
    <w:p>
      <w:pPr>
        <w:spacing w:after="0"/>
        <w:ind w:left="0"/>
        <w:jc w:val="both"/>
      </w:pPr>
      <w:r>
        <w:rPr>
          <w:rFonts w:ascii="Times New Roman"/>
          <w:b w:val="false"/>
          <w:i w:val="false"/>
          <w:color w:val="000000"/>
          <w:sz w:val="28"/>
        </w:rPr>
        <w:t>
      4) обучение умению использовать в игре предметы-заменители бытового содержания (мыло-кирпичик из строительного материала);</w:t>
      </w:r>
    </w:p>
    <w:bookmarkEnd w:id="8733"/>
    <w:bookmarkStart w:name="z12404" w:id="8734"/>
    <w:p>
      <w:pPr>
        <w:spacing w:after="0"/>
        <w:ind w:left="0"/>
        <w:jc w:val="both"/>
      </w:pPr>
      <w:r>
        <w:rPr>
          <w:rFonts w:ascii="Times New Roman"/>
          <w:b w:val="false"/>
          <w:i w:val="false"/>
          <w:color w:val="000000"/>
          <w:sz w:val="28"/>
        </w:rPr>
        <w:t>
      5) знакомство детей с техникой игрового превращения (преобразования); обучение детей умению имитировать движения некоторых животных, птиц, насекомых, солнца, разных средств транспорта; обучение умению изменять движения, мимику, голос и речь в соответствии с образом игрового персонажа (под контролем взрослого); обучение детей участвовать в бессловесных играх-импровизациях с одним персонажем по текстам стихов и прибауток, которые рассказывает педагог.</w:t>
      </w:r>
    </w:p>
    <w:bookmarkEnd w:id="8734"/>
    <w:bookmarkStart w:name="z12405" w:id="8735"/>
    <w:p>
      <w:pPr>
        <w:spacing w:after="0"/>
        <w:ind w:left="0"/>
        <w:jc w:val="both"/>
      </w:pPr>
      <w:r>
        <w:rPr>
          <w:rFonts w:ascii="Times New Roman"/>
          <w:b w:val="false"/>
          <w:i w:val="false"/>
          <w:color w:val="000000"/>
          <w:sz w:val="28"/>
        </w:rPr>
        <w:t>
      516. Ожидаемые результаты:</w:t>
      </w:r>
    </w:p>
    <w:bookmarkEnd w:id="8735"/>
    <w:bookmarkStart w:name="z12406" w:id="8736"/>
    <w:p>
      <w:pPr>
        <w:spacing w:after="0"/>
        <w:ind w:left="0"/>
        <w:jc w:val="both"/>
      </w:pPr>
      <w:r>
        <w:rPr>
          <w:rFonts w:ascii="Times New Roman"/>
          <w:b w:val="false"/>
          <w:i w:val="false"/>
          <w:color w:val="000000"/>
          <w:sz w:val="28"/>
        </w:rPr>
        <w:t>
      1) обращается к сверстникам с просьбой поиграть по просьбе взрослого;</w:t>
      </w:r>
    </w:p>
    <w:bookmarkEnd w:id="8736"/>
    <w:bookmarkStart w:name="z12407" w:id="8737"/>
    <w:p>
      <w:pPr>
        <w:spacing w:after="0"/>
        <w:ind w:left="0"/>
        <w:jc w:val="both"/>
      </w:pPr>
      <w:r>
        <w:rPr>
          <w:rFonts w:ascii="Times New Roman"/>
          <w:b w:val="false"/>
          <w:i w:val="false"/>
          <w:color w:val="000000"/>
          <w:sz w:val="28"/>
        </w:rPr>
        <w:t>
      2) общается по ходу игры с помощью жестов, мимики, речи;</w:t>
      </w:r>
    </w:p>
    <w:bookmarkEnd w:id="8737"/>
    <w:bookmarkStart w:name="z12408" w:id="8738"/>
    <w:p>
      <w:pPr>
        <w:spacing w:after="0"/>
        <w:ind w:left="0"/>
        <w:jc w:val="both"/>
      </w:pPr>
      <w:r>
        <w:rPr>
          <w:rFonts w:ascii="Times New Roman"/>
          <w:b w:val="false"/>
          <w:i w:val="false"/>
          <w:color w:val="000000"/>
          <w:sz w:val="28"/>
        </w:rPr>
        <w:t>
      3) умеет под контролем взрослого совершать цепочку последовательных действий, характерных для определенных ролей;</w:t>
      </w:r>
    </w:p>
    <w:bookmarkEnd w:id="8738"/>
    <w:bookmarkStart w:name="z12409" w:id="8739"/>
    <w:p>
      <w:pPr>
        <w:spacing w:after="0"/>
        <w:ind w:left="0"/>
        <w:jc w:val="both"/>
      </w:pPr>
      <w:r>
        <w:rPr>
          <w:rFonts w:ascii="Times New Roman"/>
          <w:b w:val="false"/>
          <w:i w:val="false"/>
          <w:color w:val="000000"/>
          <w:sz w:val="28"/>
        </w:rPr>
        <w:t>
      4) имитирует движения животных, птиц, насекомых, средств транспорта;</w:t>
      </w:r>
    </w:p>
    <w:bookmarkEnd w:id="8739"/>
    <w:bookmarkStart w:name="z12410" w:id="8740"/>
    <w:p>
      <w:pPr>
        <w:spacing w:after="0"/>
        <w:ind w:left="0"/>
        <w:jc w:val="both"/>
      </w:pPr>
      <w:r>
        <w:rPr>
          <w:rFonts w:ascii="Times New Roman"/>
          <w:b w:val="false"/>
          <w:i w:val="false"/>
          <w:color w:val="000000"/>
          <w:sz w:val="28"/>
        </w:rPr>
        <w:t xml:space="preserve">
      5) отражает в играх взаимоотношения между людьми с помощью взрослого; </w:t>
      </w:r>
    </w:p>
    <w:bookmarkEnd w:id="8740"/>
    <w:bookmarkStart w:name="z12411" w:id="8741"/>
    <w:p>
      <w:pPr>
        <w:spacing w:after="0"/>
        <w:ind w:left="0"/>
        <w:jc w:val="both"/>
      </w:pPr>
      <w:r>
        <w:rPr>
          <w:rFonts w:ascii="Times New Roman"/>
          <w:b w:val="false"/>
          <w:i w:val="false"/>
          <w:color w:val="000000"/>
          <w:sz w:val="28"/>
        </w:rPr>
        <w:t>
      6) применяет в игре предметы-заменители бытового содержания.</w:t>
      </w:r>
    </w:p>
    <w:bookmarkEnd w:id="8741"/>
    <w:bookmarkStart w:name="z12412" w:id="8742"/>
    <w:p>
      <w:pPr>
        <w:spacing w:after="0"/>
        <w:ind w:left="0"/>
        <w:jc w:val="both"/>
      </w:pPr>
      <w:r>
        <w:rPr>
          <w:rFonts w:ascii="Times New Roman"/>
          <w:b w:val="false"/>
          <w:i w:val="false"/>
          <w:color w:val="000000"/>
          <w:sz w:val="28"/>
        </w:rPr>
        <w:t>
      517. Формирование мышления:</w:t>
      </w:r>
    </w:p>
    <w:bookmarkEnd w:id="8742"/>
    <w:bookmarkStart w:name="z12413" w:id="8743"/>
    <w:p>
      <w:pPr>
        <w:spacing w:after="0"/>
        <w:ind w:left="0"/>
        <w:jc w:val="both"/>
      </w:pPr>
      <w:r>
        <w:rPr>
          <w:rFonts w:ascii="Times New Roman"/>
          <w:b w:val="false"/>
          <w:i w:val="false"/>
          <w:color w:val="000000"/>
          <w:sz w:val="28"/>
        </w:rPr>
        <w:t xml:space="preserve">
      1) создание предпосылок для развития у детей наглядно-образного мышления: формирование обобщенных представлений о предметах-орудиях, их свойствах и качествах, роли в деятельности людей. </w:t>
      </w:r>
    </w:p>
    <w:bookmarkEnd w:id="8743"/>
    <w:bookmarkStart w:name="z12414" w:id="8744"/>
    <w:p>
      <w:pPr>
        <w:spacing w:after="0"/>
        <w:ind w:left="0"/>
        <w:jc w:val="both"/>
      </w:pPr>
      <w:r>
        <w:rPr>
          <w:rFonts w:ascii="Times New Roman"/>
          <w:b w:val="false"/>
          <w:i w:val="false"/>
          <w:color w:val="000000"/>
          <w:sz w:val="28"/>
        </w:rPr>
        <w:t>
      2) закрепление умения решать наглядно-действенные задачи в условиях специально созданных проблемных ситуаций; обучение детей умению применять наиболее подходящее орудие в проблемной ситуации (выбор из 4-5);</w:t>
      </w:r>
    </w:p>
    <w:bookmarkEnd w:id="8744"/>
    <w:bookmarkStart w:name="z12415" w:id="8745"/>
    <w:p>
      <w:pPr>
        <w:spacing w:after="0"/>
        <w:ind w:left="0"/>
        <w:jc w:val="both"/>
      </w:pPr>
      <w:r>
        <w:rPr>
          <w:rFonts w:ascii="Times New Roman"/>
          <w:b w:val="false"/>
          <w:i w:val="false"/>
          <w:color w:val="000000"/>
          <w:sz w:val="28"/>
        </w:rPr>
        <w:t>
      3) формирование умения анализировать проблемно-практическую задачу в речевых высказываниях;</w:t>
      </w:r>
    </w:p>
    <w:bookmarkEnd w:id="8745"/>
    <w:bookmarkStart w:name="z12416" w:id="8746"/>
    <w:p>
      <w:pPr>
        <w:spacing w:after="0"/>
        <w:ind w:left="0"/>
        <w:jc w:val="both"/>
      </w:pPr>
      <w:r>
        <w:rPr>
          <w:rFonts w:ascii="Times New Roman"/>
          <w:b w:val="false"/>
          <w:i w:val="false"/>
          <w:color w:val="000000"/>
          <w:sz w:val="28"/>
        </w:rPr>
        <w:t>
      4) обучение детей умению решать задачи наглядно-образного плана: предлагать детям сюжетные картинки с изображением ситуаций, знакомых из собственного практического опыта, стимулировать их высказывания, раскрывающие смысл ситуаций;</w:t>
      </w:r>
    </w:p>
    <w:bookmarkEnd w:id="8746"/>
    <w:bookmarkStart w:name="z12417" w:id="8747"/>
    <w:p>
      <w:pPr>
        <w:spacing w:after="0"/>
        <w:ind w:left="0"/>
        <w:jc w:val="both"/>
      </w:pPr>
      <w:r>
        <w:rPr>
          <w:rFonts w:ascii="Times New Roman"/>
          <w:b w:val="false"/>
          <w:i w:val="false"/>
          <w:color w:val="000000"/>
          <w:sz w:val="28"/>
        </w:rPr>
        <w:t>
      5) формирование у детей восприятия целостной сюжетной ситуации, изображенной на картинках;</w:t>
      </w:r>
    </w:p>
    <w:bookmarkEnd w:id="8747"/>
    <w:bookmarkStart w:name="z12418" w:id="8748"/>
    <w:p>
      <w:pPr>
        <w:spacing w:after="0"/>
        <w:ind w:left="0"/>
        <w:jc w:val="both"/>
      </w:pPr>
      <w:r>
        <w:rPr>
          <w:rFonts w:ascii="Times New Roman"/>
          <w:b w:val="false"/>
          <w:i w:val="false"/>
          <w:color w:val="000000"/>
          <w:sz w:val="28"/>
        </w:rPr>
        <w:t>
      6) обучение детей умению устанавливать причинно-следственные связи и зависимости между объектами и явлениями, изображенными на сюжетных картинках.</w:t>
      </w:r>
    </w:p>
    <w:bookmarkEnd w:id="8748"/>
    <w:bookmarkStart w:name="z12419" w:id="8749"/>
    <w:p>
      <w:pPr>
        <w:spacing w:after="0"/>
        <w:ind w:left="0"/>
        <w:jc w:val="both"/>
      </w:pPr>
      <w:r>
        <w:rPr>
          <w:rFonts w:ascii="Times New Roman"/>
          <w:b w:val="false"/>
          <w:i w:val="false"/>
          <w:color w:val="000000"/>
          <w:sz w:val="28"/>
        </w:rPr>
        <w:t xml:space="preserve">
      518. Ожидаемые результаты: </w:t>
      </w:r>
    </w:p>
    <w:bookmarkEnd w:id="8749"/>
    <w:bookmarkStart w:name="z12420" w:id="8750"/>
    <w:p>
      <w:pPr>
        <w:spacing w:after="0"/>
        <w:ind w:left="0"/>
        <w:jc w:val="both"/>
      </w:pPr>
      <w:r>
        <w:rPr>
          <w:rFonts w:ascii="Times New Roman"/>
          <w:b w:val="false"/>
          <w:i w:val="false"/>
          <w:color w:val="000000"/>
          <w:sz w:val="28"/>
        </w:rPr>
        <w:t>
      1) имеет представления о предметах-орудиях, их свойствах и качествах;</w:t>
      </w:r>
    </w:p>
    <w:bookmarkEnd w:id="8750"/>
    <w:bookmarkStart w:name="z12421" w:id="8751"/>
    <w:p>
      <w:pPr>
        <w:spacing w:after="0"/>
        <w:ind w:left="0"/>
        <w:jc w:val="both"/>
      </w:pPr>
      <w:r>
        <w:rPr>
          <w:rFonts w:ascii="Times New Roman"/>
          <w:b w:val="false"/>
          <w:i w:val="false"/>
          <w:color w:val="000000"/>
          <w:sz w:val="28"/>
        </w:rPr>
        <w:t>
      2) анализирует проблемно-практические задачи;</w:t>
      </w:r>
    </w:p>
    <w:bookmarkEnd w:id="8751"/>
    <w:bookmarkStart w:name="z12422" w:id="8752"/>
    <w:p>
      <w:pPr>
        <w:spacing w:after="0"/>
        <w:ind w:left="0"/>
        <w:jc w:val="both"/>
      </w:pPr>
      <w:r>
        <w:rPr>
          <w:rFonts w:ascii="Times New Roman"/>
          <w:b w:val="false"/>
          <w:i w:val="false"/>
          <w:color w:val="000000"/>
          <w:sz w:val="28"/>
        </w:rPr>
        <w:t>
      3) воспринимает целостные сюжеты (ситуацию), изображенные на картинках, с опорой на собственный практический опыт, устанавливая причинно-следственные связи и зависимости между объектами и явлениями.</w:t>
      </w:r>
    </w:p>
    <w:bookmarkEnd w:id="8752"/>
    <w:bookmarkStart w:name="z12423" w:id="8753"/>
    <w:p>
      <w:pPr>
        <w:spacing w:after="0"/>
        <w:ind w:left="0"/>
        <w:jc w:val="left"/>
      </w:pPr>
      <w:r>
        <w:rPr>
          <w:rFonts w:ascii="Times New Roman"/>
          <w:b/>
          <w:i w:val="false"/>
          <w:color w:val="000000"/>
        </w:rPr>
        <w:t xml:space="preserve"> Параграф 3. 2 полугодие</w:t>
      </w:r>
    </w:p>
    <w:bookmarkEnd w:id="8753"/>
    <w:bookmarkStart w:name="z12424" w:id="8754"/>
    <w:p>
      <w:pPr>
        <w:spacing w:after="0"/>
        <w:ind w:left="0"/>
        <w:jc w:val="both"/>
      </w:pPr>
      <w:r>
        <w:rPr>
          <w:rFonts w:ascii="Times New Roman"/>
          <w:b w:val="false"/>
          <w:i w:val="false"/>
          <w:color w:val="000000"/>
          <w:sz w:val="28"/>
        </w:rPr>
        <w:t>
      519. Обучение игре:</w:t>
      </w:r>
    </w:p>
    <w:bookmarkEnd w:id="8754"/>
    <w:bookmarkStart w:name="z12425" w:id="8755"/>
    <w:p>
      <w:pPr>
        <w:spacing w:after="0"/>
        <w:ind w:left="0"/>
        <w:jc w:val="both"/>
      </w:pPr>
      <w:r>
        <w:rPr>
          <w:rFonts w:ascii="Times New Roman"/>
          <w:b w:val="false"/>
          <w:i w:val="false"/>
          <w:color w:val="000000"/>
          <w:sz w:val="28"/>
        </w:rPr>
        <w:t>
      1) вызывание интереса к игровым действиям со сложными игрушками, простейшими настольно-печатными играми; обучение детей умению играть вместе, небольшими группами, подчиняясь требованиям игры;</w:t>
      </w:r>
    </w:p>
    <w:bookmarkEnd w:id="8755"/>
    <w:bookmarkStart w:name="z12426" w:id="8756"/>
    <w:p>
      <w:pPr>
        <w:spacing w:after="0"/>
        <w:ind w:left="0"/>
        <w:jc w:val="both"/>
      </w:pPr>
      <w:r>
        <w:rPr>
          <w:rFonts w:ascii="Times New Roman"/>
          <w:b w:val="false"/>
          <w:i w:val="false"/>
          <w:color w:val="000000"/>
          <w:sz w:val="28"/>
        </w:rPr>
        <w:t>
      2) обучение детей действовать с воображаемыми предметами: "понарошку" расчесываться, умываться, вытирать полотенцем руки по подражанию;</w:t>
      </w:r>
    </w:p>
    <w:bookmarkEnd w:id="8756"/>
    <w:bookmarkStart w:name="z12427" w:id="8757"/>
    <w:p>
      <w:pPr>
        <w:spacing w:after="0"/>
        <w:ind w:left="0"/>
        <w:jc w:val="both"/>
      </w:pPr>
      <w:r>
        <w:rPr>
          <w:rFonts w:ascii="Times New Roman"/>
          <w:b w:val="false"/>
          <w:i w:val="false"/>
          <w:color w:val="000000"/>
          <w:sz w:val="28"/>
        </w:rPr>
        <w:t>
      3) привлечение детей к организации (вместе с взрослым) места для игры с различными образными игрушками;</w:t>
      </w:r>
    </w:p>
    <w:bookmarkEnd w:id="8757"/>
    <w:bookmarkStart w:name="z12428" w:id="8758"/>
    <w:p>
      <w:pPr>
        <w:spacing w:after="0"/>
        <w:ind w:left="0"/>
        <w:jc w:val="both"/>
      </w:pPr>
      <w:r>
        <w:rPr>
          <w:rFonts w:ascii="Times New Roman"/>
          <w:b w:val="false"/>
          <w:i w:val="false"/>
          <w:color w:val="000000"/>
          <w:sz w:val="28"/>
        </w:rPr>
        <w:t>
      4) создание коллективной постройки с непосредственным участием взрослого, создание постройки по подражанию действиям взрослого и по простейшему образцу;</w:t>
      </w:r>
    </w:p>
    <w:bookmarkEnd w:id="8758"/>
    <w:bookmarkStart w:name="z12429" w:id="8759"/>
    <w:p>
      <w:pPr>
        <w:spacing w:after="0"/>
        <w:ind w:left="0"/>
        <w:jc w:val="both"/>
      </w:pPr>
      <w:r>
        <w:rPr>
          <w:rFonts w:ascii="Times New Roman"/>
          <w:b w:val="false"/>
          <w:i w:val="false"/>
          <w:color w:val="000000"/>
          <w:sz w:val="28"/>
        </w:rPr>
        <w:t>
      5) знакомство детей с ролью (кошки, собаки, курочки), обучение умению брать на себя роль, переименовывать себя в соответствии с нею по подражанию;</w:t>
      </w:r>
    </w:p>
    <w:bookmarkEnd w:id="8759"/>
    <w:bookmarkStart w:name="z12430" w:id="8760"/>
    <w:p>
      <w:pPr>
        <w:spacing w:after="0"/>
        <w:ind w:left="0"/>
        <w:jc w:val="both"/>
      </w:pPr>
      <w:r>
        <w:rPr>
          <w:rFonts w:ascii="Times New Roman"/>
          <w:b w:val="false"/>
          <w:i w:val="false"/>
          <w:color w:val="000000"/>
          <w:sz w:val="28"/>
        </w:rPr>
        <w:t>
      6) формирование умения участвовать в драматизации сказок с простым сюжетом. Обучение детей принимать роль с использованием костюмов для драматизации при активной помощи со стороны взрослого.</w:t>
      </w:r>
    </w:p>
    <w:bookmarkEnd w:id="8760"/>
    <w:bookmarkStart w:name="z12431" w:id="8761"/>
    <w:p>
      <w:pPr>
        <w:spacing w:after="0"/>
        <w:ind w:left="0"/>
        <w:jc w:val="both"/>
      </w:pPr>
      <w:r>
        <w:rPr>
          <w:rFonts w:ascii="Times New Roman"/>
          <w:b w:val="false"/>
          <w:i w:val="false"/>
          <w:color w:val="000000"/>
          <w:sz w:val="28"/>
        </w:rPr>
        <w:t>
      520. Ожидаемые результаты:</w:t>
      </w:r>
    </w:p>
    <w:bookmarkEnd w:id="8761"/>
    <w:bookmarkStart w:name="z12432" w:id="8762"/>
    <w:p>
      <w:pPr>
        <w:spacing w:after="0"/>
        <w:ind w:left="0"/>
        <w:jc w:val="both"/>
      </w:pPr>
      <w:r>
        <w:rPr>
          <w:rFonts w:ascii="Times New Roman"/>
          <w:b w:val="false"/>
          <w:i w:val="false"/>
          <w:color w:val="000000"/>
          <w:sz w:val="28"/>
        </w:rPr>
        <w:t>
      1) проявляет интерес к игровым действиям со сложными игрушками, простейшим настольно-печатным играм;</w:t>
      </w:r>
    </w:p>
    <w:bookmarkEnd w:id="8762"/>
    <w:bookmarkStart w:name="z12433" w:id="8763"/>
    <w:p>
      <w:pPr>
        <w:spacing w:after="0"/>
        <w:ind w:left="0"/>
        <w:jc w:val="both"/>
      </w:pPr>
      <w:r>
        <w:rPr>
          <w:rFonts w:ascii="Times New Roman"/>
          <w:b w:val="false"/>
          <w:i w:val="false"/>
          <w:color w:val="000000"/>
          <w:sz w:val="28"/>
        </w:rPr>
        <w:t xml:space="preserve">
      2) имеет навыки совместной игры небольшими группами для решения игровой задачи; </w:t>
      </w:r>
    </w:p>
    <w:bookmarkEnd w:id="8763"/>
    <w:bookmarkStart w:name="z12434" w:id="8764"/>
    <w:p>
      <w:pPr>
        <w:spacing w:after="0"/>
        <w:ind w:left="0"/>
        <w:jc w:val="both"/>
      </w:pPr>
      <w:r>
        <w:rPr>
          <w:rFonts w:ascii="Times New Roman"/>
          <w:b w:val="false"/>
          <w:i w:val="false"/>
          <w:color w:val="000000"/>
          <w:sz w:val="28"/>
        </w:rPr>
        <w:t>
      3) умеет действовать с воображаемыми предметами;</w:t>
      </w:r>
    </w:p>
    <w:bookmarkEnd w:id="8764"/>
    <w:bookmarkStart w:name="z12435" w:id="8765"/>
    <w:p>
      <w:pPr>
        <w:spacing w:after="0"/>
        <w:ind w:left="0"/>
        <w:jc w:val="both"/>
      </w:pPr>
      <w:r>
        <w:rPr>
          <w:rFonts w:ascii="Times New Roman"/>
          <w:b w:val="false"/>
          <w:i w:val="false"/>
          <w:color w:val="000000"/>
          <w:sz w:val="28"/>
        </w:rPr>
        <w:t>
      4) умеет действовать в соответствии с ролью при помощи взрослого;</w:t>
      </w:r>
    </w:p>
    <w:bookmarkEnd w:id="8765"/>
    <w:bookmarkStart w:name="z12436" w:id="8766"/>
    <w:p>
      <w:pPr>
        <w:spacing w:after="0"/>
        <w:ind w:left="0"/>
        <w:jc w:val="both"/>
      </w:pPr>
      <w:r>
        <w:rPr>
          <w:rFonts w:ascii="Times New Roman"/>
          <w:b w:val="false"/>
          <w:i w:val="false"/>
          <w:color w:val="000000"/>
          <w:sz w:val="28"/>
        </w:rPr>
        <w:t>
      5) принимает участие в коллективной постройке под руководством взрослого;</w:t>
      </w:r>
    </w:p>
    <w:bookmarkEnd w:id="8766"/>
    <w:bookmarkStart w:name="z12437" w:id="8767"/>
    <w:p>
      <w:pPr>
        <w:spacing w:after="0"/>
        <w:ind w:left="0"/>
        <w:jc w:val="both"/>
      </w:pPr>
      <w:r>
        <w:rPr>
          <w:rFonts w:ascii="Times New Roman"/>
          <w:b w:val="false"/>
          <w:i w:val="false"/>
          <w:color w:val="000000"/>
          <w:sz w:val="28"/>
        </w:rPr>
        <w:t>
      6) участвует в драматизации знакомых сказок.</w:t>
      </w:r>
    </w:p>
    <w:bookmarkEnd w:id="8767"/>
    <w:bookmarkStart w:name="z12438" w:id="8768"/>
    <w:p>
      <w:pPr>
        <w:spacing w:after="0"/>
        <w:ind w:left="0"/>
        <w:jc w:val="both"/>
      </w:pPr>
      <w:r>
        <w:rPr>
          <w:rFonts w:ascii="Times New Roman"/>
          <w:b w:val="false"/>
          <w:i w:val="false"/>
          <w:color w:val="000000"/>
          <w:sz w:val="28"/>
        </w:rPr>
        <w:t>
      521. Формирование мышления:</w:t>
      </w:r>
    </w:p>
    <w:bookmarkEnd w:id="8768"/>
    <w:bookmarkStart w:name="z12439" w:id="8769"/>
    <w:p>
      <w:pPr>
        <w:spacing w:after="0"/>
        <w:ind w:left="0"/>
        <w:jc w:val="both"/>
      </w:pPr>
      <w:r>
        <w:rPr>
          <w:rFonts w:ascii="Times New Roman"/>
          <w:b w:val="false"/>
          <w:i w:val="false"/>
          <w:color w:val="000000"/>
          <w:sz w:val="28"/>
        </w:rPr>
        <w:t>
      1) обучение детей умению устанавливать причинно-следственные связи между объектами и явлениями, изображенными на сюжетных картинках;</w:t>
      </w:r>
    </w:p>
    <w:bookmarkEnd w:id="8769"/>
    <w:bookmarkStart w:name="z12440" w:id="8770"/>
    <w:p>
      <w:pPr>
        <w:spacing w:after="0"/>
        <w:ind w:left="0"/>
        <w:jc w:val="both"/>
      </w:pPr>
      <w:r>
        <w:rPr>
          <w:rFonts w:ascii="Times New Roman"/>
          <w:b w:val="false"/>
          <w:i w:val="false"/>
          <w:color w:val="000000"/>
          <w:sz w:val="28"/>
        </w:rPr>
        <w:t>
      2) формирование умения определять предполагаемую причину нарушенного хода явления, изображенного на сюжетной картинке, подбирать соответствующую предметную картинку (выбор из двух-трех); формирование умения определять последовательность событий, употребляя слова "сначала", "потом" после раскладывания картинок по порядку событий.</w:t>
      </w:r>
    </w:p>
    <w:bookmarkEnd w:id="8770"/>
    <w:bookmarkStart w:name="z12441" w:id="8771"/>
    <w:p>
      <w:pPr>
        <w:spacing w:after="0"/>
        <w:ind w:left="0"/>
        <w:jc w:val="both"/>
      </w:pPr>
      <w:r>
        <w:rPr>
          <w:rFonts w:ascii="Times New Roman"/>
          <w:b w:val="false"/>
          <w:i w:val="false"/>
          <w:color w:val="000000"/>
          <w:sz w:val="28"/>
        </w:rPr>
        <w:t>
      522. Ожидаемые результаты:</w:t>
      </w:r>
    </w:p>
    <w:bookmarkEnd w:id="8771"/>
    <w:bookmarkStart w:name="z12442" w:id="8772"/>
    <w:p>
      <w:pPr>
        <w:spacing w:after="0"/>
        <w:ind w:left="0"/>
        <w:jc w:val="both"/>
      </w:pPr>
      <w:r>
        <w:rPr>
          <w:rFonts w:ascii="Times New Roman"/>
          <w:b w:val="false"/>
          <w:i w:val="false"/>
          <w:color w:val="000000"/>
          <w:sz w:val="28"/>
        </w:rPr>
        <w:t>
      1) определяет причину нарушенного хода явления, изображенного на сюжетной картинке, подбирает соответствующую картинку;</w:t>
      </w:r>
    </w:p>
    <w:bookmarkEnd w:id="8772"/>
    <w:bookmarkStart w:name="z12443" w:id="8773"/>
    <w:p>
      <w:pPr>
        <w:spacing w:after="0"/>
        <w:ind w:left="0"/>
        <w:jc w:val="both"/>
      </w:pPr>
      <w:r>
        <w:rPr>
          <w:rFonts w:ascii="Times New Roman"/>
          <w:b w:val="false"/>
          <w:i w:val="false"/>
          <w:color w:val="000000"/>
          <w:sz w:val="28"/>
        </w:rPr>
        <w:t>
      2) определяет последовательность событий, раскладывает картинки по порядку событий.</w:t>
      </w:r>
    </w:p>
    <w:bookmarkEnd w:id="8773"/>
    <w:bookmarkStart w:name="z12444" w:id="8774"/>
    <w:p>
      <w:pPr>
        <w:spacing w:after="0"/>
        <w:ind w:left="0"/>
        <w:jc w:val="left"/>
      </w:pPr>
      <w:r>
        <w:rPr>
          <w:rFonts w:ascii="Times New Roman"/>
          <w:b/>
          <w:i w:val="false"/>
          <w:color w:val="000000"/>
        </w:rPr>
        <w:t xml:space="preserve"> Параграф 4. Образовательная область "Социум"</w:t>
      </w:r>
    </w:p>
    <w:bookmarkEnd w:id="8774"/>
    <w:bookmarkStart w:name="z12445" w:id="8775"/>
    <w:p>
      <w:pPr>
        <w:spacing w:after="0"/>
        <w:ind w:left="0"/>
        <w:jc w:val="both"/>
      </w:pPr>
      <w:r>
        <w:rPr>
          <w:rFonts w:ascii="Times New Roman"/>
          <w:b w:val="false"/>
          <w:i w:val="false"/>
          <w:color w:val="000000"/>
          <w:sz w:val="28"/>
        </w:rPr>
        <w:t>
      523. Содержание образовательной области "Социум" реализуется в специальной коррекционной учебной деятельности - ознакомление с окружающим миром.</w:t>
      </w:r>
    </w:p>
    <w:bookmarkEnd w:id="8775"/>
    <w:bookmarkStart w:name="z12446" w:id="8776"/>
    <w:p>
      <w:pPr>
        <w:spacing w:after="0"/>
        <w:ind w:left="0"/>
        <w:jc w:val="both"/>
      </w:pPr>
      <w:r>
        <w:rPr>
          <w:rFonts w:ascii="Times New Roman"/>
          <w:b w:val="false"/>
          <w:i w:val="false"/>
          <w:color w:val="000000"/>
          <w:sz w:val="28"/>
        </w:rPr>
        <w:t>
      524. Целью является формирование и развитие социальных навыков на основе ознакомления с окружающим миром, общения с взрослыми и сверстниками.</w:t>
      </w:r>
    </w:p>
    <w:bookmarkEnd w:id="8776"/>
    <w:bookmarkStart w:name="z12447" w:id="8777"/>
    <w:p>
      <w:pPr>
        <w:spacing w:after="0"/>
        <w:ind w:left="0"/>
        <w:jc w:val="both"/>
      </w:pPr>
      <w:r>
        <w:rPr>
          <w:rFonts w:ascii="Times New Roman"/>
          <w:b w:val="false"/>
          <w:i w:val="false"/>
          <w:color w:val="000000"/>
          <w:sz w:val="28"/>
        </w:rPr>
        <w:t>
      525. Задачи:</w:t>
      </w:r>
    </w:p>
    <w:bookmarkEnd w:id="8777"/>
    <w:bookmarkStart w:name="z12448" w:id="8778"/>
    <w:p>
      <w:pPr>
        <w:spacing w:after="0"/>
        <w:ind w:left="0"/>
        <w:jc w:val="both"/>
      </w:pPr>
      <w:r>
        <w:rPr>
          <w:rFonts w:ascii="Times New Roman"/>
          <w:b w:val="false"/>
          <w:i w:val="false"/>
          <w:color w:val="000000"/>
          <w:sz w:val="28"/>
        </w:rPr>
        <w:t>
      1) расширять и углублять представления об окружающем мире, явлениях живой и неживой природе, общественной жизни;</w:t>
      </w:r>
    </w:p>
    <w:bookmarkEnd w:id="8778"/>
    <w:bookmarkStart w:name="z12449" w:id="8779"/>
    <w:p>
      <w:pPr>
        <w:spacing w:after="0"/>
        <w:ind w:left="0"/>
        <w:jc w:val="both"/>
      </w:pPr>
      <w:r>
        <w:rPr>
          <w:rFonts w:ascii="Times New Roman"/>
          <w:b w:val="false"/>
          <w:i w:val="false"/>
          <w:color w:val="000000"/>
          <w:sz w:val="28"/>
        </w:rPr>
        <w:t xml:space="preserve">
      2) совершенствовать умение ориентироваться в помещении детского сада, </w:t>
      </w:r>
    </w:p>
    <w:bookmarkEnd w:id="8779"/>
    <w:bookmarkStart w:name="z12450" w:id="8780"/>
    <w:p>
      <w:pPr>
        <w:spacing w:after="0"/>
        <w:ind w:left="0"/>
        <w:jc w:val="both"/>
      </w:pPr>
      <w:r>
        <w:rPr>
          <w:rFonts w:ascii="Times New Roman"/>
          <w:b w:val="false"/>
          <w:i w:val="false"/>
          <w:color w:val="000000"/>
          <w:sz w:val="28"/>
        </w:rPr>
        <w:t>
      3) классифицировать предметы по их назначению;</w:t>
      </w:r>
    </w:p>
    <w:bookmarkEnd w:id="8780"/>
    <w:bookmarkStart w:name="z12451" w:id="8781"/>
    <w:p>
      <w:pPr>
        <w:spacing w:after="0"/>
        <w:ind w:left="0"/>
        <w:jc w:val="both"/>
      </w:pPr>
      <w:r>
        <w:rPr>
          <w:rFonts w:ascii="Times New Roman"/>
          <w:b w:val="false"/>
          <w:i w:val="false"/>
          <w:color w:val="000000"/>
          <w:sz w:val="28"/>
        </w:rPr>
        <w:t>
      4) продолжать формировать представления детей о растительном и животном мире, о сезонных явлениях в природе;</w:t>
      </w:r>
    </w:p>
    <w:bookmarkEnd w:id="8781"/>
    <w:bookmarkStart w:name="z12452" w:id="8782"/>
    <w:p>
      <w:pPr>
        <w:spacing w:after="0"/>
        <w:ind w:left="0"/>
        <w:jc w:val="both"/>
      </w:pPr>
      <w:r>
        <w:rPr>
          <w:rFonts w:ascii="Times New Roman"/>
          <w:b w:val="false"/>
          <w:i w:val="false"/>
          <w:color w:val="000000"/>
          <w:sz w:val="28"/>
        </w:rPr>
        <w:t>
      5) формировать умение наблюдать смену времен года и знать их элементарные признаки, различать состояние погоды;</w:t>
      </w:r>
    </w:p>
    <w:bookmarkEnd w:id="8782"/>
    <w:bookmarkStart w:name="z12453" w:id="8783"/>
    <w:p>
      <w:pPr>
        <w:spacing w:after="0"/>
        <w:ind w:left="0"/>
        <w:jc w:val="both"/>
      </w:pPr>
      <w:r>
        <w:rPr>
          <w:rFonts w:ascii="Times New Roman"/>
          <w:b w:val="false"/>
          <w:i w:val="false"/>
          <w:color w:val="000000"/>
          <w:sz w:val="28"/>
        </w:rPr>
        <w:t>
      6) формировать знания о государственных символах и государственных праздниках;</w:t>
      </w:r>
    </w:p>
    <w:bookmarkEnd w:id="8783"/>
    <w:bookmarkStart w:name="z12454" w:id="8784"/>
    <w:p>
      <w:pPr>
        <w:spacing w:after="0"/>
        <w:ind w:left="0"/>
        <w:jc w:val="both"/>
      </w:pPr>
      <w:r>
        <w:rPr>
          <w:rFonts w:ascii="Times New Roman"/>
          <w:b w:val="false"/>
          <w:i w:val="false"/>
          <w:color w:val="000000"/>
          <w:sz w:val="28"/>
        </w:rPr>
        <w:t>
      7) развивать устную связную речь;</w:t>
      </w:r>
    </w:p>
    <w:bookmarkEnd w:id="8784"/>
    <w:bookmarkStart w:name="z12455" w:id="8785"/>
    <w:p>
      <w:pPr>
        <w:spacing w:after="0"/>
        <w:ind w:left="0"/>
        <w:jc w:val="both"/>
      </w:pPr>
      <w:r>
        <w:rPr>
          <w:rFonts w:ascii="Times New Roman"/>
          <w:b w:val="false"/>
          <w:i w:val="false"/>
          <w:color w:val="000000"/>
          <w:sz w:val="28"/>
        </w:rPr>
        <w:t>
      8) развивать психические процессы: внимание, память, мышление;</w:t>
      </w:r>
    </w:p>
    <w:bookmarkEnd w:id="8785"/>
    <w:bookmarkStart w:name="z12456" w:id="8786"/>
    <w:p>
      <w:pPr>
        <w:spacing w:after="0"/>
        <w:ind w:left="0"/>
        <w:jc w:val="both"/>
      </w:pPr>
      <w:r>
        <w:rPr>
          <w:rFonts w:ascii="Times New Roman"/>
          <w:b w:val="false"/>
          <w:i w:val="false"/>
          <w:color w:val="000000"/>
          <w:sz w:val="28"/>
        </w:rPr>
        <w:t>
      9) воспитывать бережное отношение к растениям и животным.</w:t>
      </w:r>
    </w:p>
    <w:bookmarkEnd w:id="8786"/>
    <w:bookmarkStart w:name="z12457" w:id="8787"/>
    <w:p>
      <w:pPr>
        <w:spacing w:after="0"/>
        <w:ind w:left="0"/>
        <w:jc w:val="left"/>
      </w:pPr>
      <w:r>
        <w:rPr>
          <w:rFonts w:ascii="Times New Roman"/>
          <w:b/>
          <w:i w:val="false"/>
          <w:color w:val="000000"/>
        </w:rPr>
        <w:t xml:space="preserve"> Параграф 5. 1 полугодие</w:t>
      </w:r>
    </w:p>
    <w:bookmarkEnd w:id="8787"/>
    <w:bookmarkStart w:name="z12458" w:id="8788"/>
    <w:p>
      <w:pPr>
        <w:spacing w:after="0"/>
        <w:ind w:left="0"/>
        <w:jc w:val="both"/>
      </w:pPr>
      <w:r>
        <w:rPr>
          <w:rFonts w:ascii="Times New Roman"/>
          <w:b w:val="false"/>
          <w:i w:val="false"/>
          <w:color w:val="000000"/>
          <w:sz w:val="28"/>
        </w:rPr>
        <w:t xml:space="preserve">
      526.Ознакомление с окружающим миром: </w:t>
      </w:r>
    </w:p>
    <w:bookmarkEnd w:id="8788"/>
    <w:bookmarkStart w:name="z12459" w:id="8789"/>
    <w:p>
      <w:pPr>
        <w:spacing w:after="0"/>
        <w:ind w:left="0"/>
        <w:jc w:val="both"/>
      </w:pPr>
      <w:r>
        <w:rPr>
          <w:rFonts w:ascii="Times New Roman"/>
          <w:b w:val="false"/>
          <w:i w:val="false"/>
          <w:color w:val="000000"/>
          <w:sz w:val="28"/>
        </w:rPr>
        <w:t>
      1) формирование знаний о членах семьи: мама, папа, сын, дочь, бабушка, дедушка; ознакомление с именами брата (сестры);</w:t>
      </w:r>
    </w:p>
    <w:bookmarkEnd w:id="8789"/>
    <w:bookmarkStart w:name="z12460" w:id="8790"/>
    <w:p>
      <w:pPr>
        <w:spacing w:after="0"/>
        <w:ind w:left="0"/>
        <w:jc w:val="both"/>
      </w:pPr>
      <w:r>
        <w:rPr>
          <w:rFonts w:ascii="Times New Roman"/>
          <w:b w:val="false"/>
          <w:i w:val="false"/>
          <w:color w:val="000000"/>
          <w:sz w:val="28"/>
        </w:rPr>
        <w:t>
      2) формирование умения называть по имени и отчеству педагогов группы, детей в группе по именам;</w:t>
      </w:r>
    </w:p>
    <w:bookmarkEnd w:id="8790"/>
    <w:bookmarkStart w:name="z12461" w:id="8791"/>
    <w:p>
      <w:pPr>
        <w:spacing w:after="0"/>
        <w:ind w:left="0"/>
        <w:jc w:val="both"/>
      </w:pPr>
      <w:r>
        <w:rPr>
          <w:rFonts w:ascii="Times New Roman"/>
          <w:b w:val="false"/>
          <w:i w:val="false"/>
          <w:color w:val="000000"/>
          <w:sz w:val="28"/>
        </w:rPr>
        <w:t>
      3) формировать умения показывать части тела и лица, объяснять их назначение;</w:t>
      </w:r>
    </w:p>
    <w:bookmarkEnd w:id="8791"/>
    <w:bookmarkStart w:name="z12462" w:id="8792"/>
    <w:p>
      <w:pPr>
        <w:spacing w:after="0"/>
        <w:ind w:left="0"/>
        <w:jc w:val="both"/>
      </w:pPr>
      <w:r>
        <w:rPr>
          <w:rFonts w:ascii="Times New Roman"/>
          <w:b w:val="false"/>
          <w:i w:val="false"/>
          <w:color w:val="000000"/>
          <w:sz w:val="28"/>
        </w:rPr>
        <w:t>
      4) формирование знаний о профессиях взрослых: медсестра, врач, продавец;</w:t>
      </w:r>
    </w:p>
    <w:bookmarkEnd w:id="8792"/>
    <w:bookmarkStart w:name="z12463" w:id="8793"/>
    <w:p>
      <w:pPr>
        <w:spacing w:after="0"/>
        <w:ind w:left="0"/>
        <w:jc w:val="both"/>
      </w:pPr>
      <w:r>
        <w:rPr>
          <w:rFonts w:ascii="Times New Roman"/>
          <w:b w:val="false"/>
          <w:i w:val="false"/>
          <w:color w:val="000000"/>
          <w:sz w:val="28"/>
        </w:rPr>
        <w:t>
      5) формирование знаний о макросоциальном окружении: магазин, аптека, транспорт;</w:t>
      </w:r>
    </w:p>
    <w:bookmarkEnd w:id="8793"/>
    <w:bookmarkStart w:name="z12464" w:id="8794"/>
    <w:p>
      <w:pPr>
        <w:spacing w:after="0"/>
        <w:ind w:left="0"/>
        <w:jc w:val="both"/>
      </w:pPr>
      <w:r>
        <w:rPr>
          <w:rFonts w:ascii="Times New Roman"/>
          <w:b w:val="false"/>
          <w:i w:val="false"/>
          <w:color w:val="000000"/>
          <w:sz w:val="28"/>
        </w:rPr>
        <w:t>
      6) развитие познавательного интереса к окружающему социальному и предметному миру, воспитание элементарной любознательности;</w:t>
      </w:r>
    </w:p>
    <w:bookmarkEnd w:id="8794"/>
    <w:bookmarkStart w:name="z12465" w:id="8795"/>
    <w:p>
      <w:pPr>
        <w:spacing w:after="0"/>
        <w:ind w:left="0"/>
        <w:jc w:val="both"/>
      </w:pPr>
      <w:r>
        <w:rPr>
          <w:rFonts w:ascii="Times New Roman"/>
          <w:b w:val="false"/>
          <w:i w:val="false"/>
          <w:color w:val="000000"/>
          <w:sz w:val="28"/>
        </w:rPr>
        <w:t>
      7) формирование знаний об элементарных нормах поведения в обществе;</w:t>
      </w:r>
    </w:p>
    <w:bookmarkEnd w:id="8795"/>
    <w:bookmarkStart w:name="z12466" w:id="8796"/>
    <w:p>
      <w:pPr>
        <w:spacing w:after="0"/>
        <w:ind w:left="0"/>
        <w:jc w:val="both"/>
      </w:pPr>
      <w:r>
        <w:rPr>
          <w:rFonts w:ascii="Times New Roman"/>
          <w:b w:val="false"/>
          <w:i w:val="false"/>
          <w:color w:val="000000"/>
          <w:sz w:val="28"/>
        </w:rPr>
        <w:t>
      8) ознакомление с названием страны - Казахстан; ознакомление с государственными символами Казахстана;</w:t>
      </w:r>
    </w:p>
    <w:bookmarkEnd w:id="8796"/>
    <w:bookmarkStart w:name="z12467" w:id="8797"/>
    <w:p>
      <w:pPr>
        <w:spacing w:after="0"/>
        <w:ind w:left="0"/>
        <w:jc w:val="both"/>
      </w:pPr>
      <w:r>
        <w:rPr>
          <w:rFonts w:ascii="Times New Roman"/>
          <w:b w:val="false"/>
          <w:i w:val="false"/>
          <w:color w:val="000000"/>
          <w:sz w:val="28"/>
        </w:rPr>
        <w:t>
      9) расширение и углубление представлений о предметах быта: посуда (чайная, столовая), мебель (части);</w:t>
      </w:r>
    </w:p>
    <w:bookmarkEnd w:id="8797"/>
    <w:bookmarkStart w:name="z12468" w:id="8798"/>
    <w:p>
      <w:pPr>
        <w:spacing w:after="0"/>
        <w:ind w:left="0"/>
        <w:jc w:val="both"/>
      </w:pPr>
      <w:r>
        <w:rPr>
          <w:rFonts w:ascii="Times New Roman"/>
          <w:b w:val="false"/>
          <w:i w:val="false"/>
          <w:color w:val="000000"/>
          <w:sz w:val="28"/>
        </w:rPr>
        <w:t xml:space="preserve">
      10) формирование умения дифференцировать понятия "одежда - обувь", "посуда - мебель". </w:t>
      </w:r>
    </w:p>
    <w:bookmarkEnd w:id="8798"/>
    <w:bookmarkStart w:name="z12469" w:id="8799"/>
    <w:p>
      <w:pPr>
        <w:spacing w:after="0"/>
        <w:ind w:left="0"/>
        <w:jc w:val="both"/>
      </w:pPr>
      <w:r>
        <w:rPr>
          <w:rFonts w:ascii="Times New Roman"/>
          <w:b w:val="false"/>
          <w:i w:val="false"/>
          <w:color w:val="000000"/>
          <w:sz w:val="28"/>
        </w:rPr>
        <w:t>
      11) уточнение знаний о временах года;</w:t>
      </w:r>
    </w:p>
    <w:bookmarkEnd w:id="8799"/>
    <w:bookmarkStart w:name="z12470" w:id="8800"/>
    <w:p>
      <w:pPr>
        <w:spacing w:after="0"/>
        <w:ind w:left="0"/>
        <w:jc w:val="both"/>
      </w:pPr>
      <w:r>
        <w:rPr>
          <w:rFonts w:ascii="Times New Roman"/>
          <w:b w:val="false"/>
          <w:i w:val="false"/>
          <w:color w:val="000000"/>
          <w:sz w:val="28"/>
        </w:rPr>
        <w:t>
      12) ознакомление с объектами неживой природы: глина, камни, песок;</w:t>
      </w:r>
    </w:p>
    <w:bookmarkEnd w:id="8800"/>
    <w:bookmarkStart w:name="z12471" w:id="8801"/>
    <w:p>
      <w:pPr>
        <w:spacing w:after="0"/>
        <w:ind w:left="0"/>
        <w:jc w:val="both"/>
      </w:pPr>
      <w:r>
        <w:rPr>
          <w:rFonts w:ascii="Times New Roman"/>
          <w:b w:val="false"/>
          <w:i w:val="false"/>
          <w:color w:val="000000"/>
          <w:sz w:val="28"/>
        </w:rPr>
        <w:t>
      13) расширение временных представлений о частях суток;</w:t>
      </w:r>
    </w:p>
    <w:bookmarkEnd w:id="8801"/>
    <w:bookmarkStart w:name="z12472" w:id="8802"/>
    <w:p>
      <w:pPr>
        <w:spacing w:after="0"/>
        <w:ind w:left="0"/>
        <w:jc w:val="both"/>
      </w:pPr>
      <w:r>
        <w:rPr>
          <w:rFonts w:ascii="Times New Roman"/>
          <w:b w:val="false"/>
          <w:i w:val="false"/>
          <w:color w:val="000000"/>
          <w:sz w:val="28"/>
        </w:rPr>
        <w:t>
      14) продолжение ознакомления с праздниками: День рождения, Праздник осени, День рождения Казахстана.</w:t>
      </w:r>
    </w:p>
    <w:bookmarkEnd w:id="8802"/>
    <w:bookmarkStart w:name="z12473" w:id="8803"/>
    <w:p>
      <w:pPr>
        <w:spacing w:after="0"/>
        <w:ind w:left="0"/>
        <w:jc w:val="both"/>
      </w:pPr>
      <w:r>
        <w:rPr>
          <w:rFonts w:ascii="Times New Roman"/>
          <w:b w:val="false"/>
          <w:i w:val="false"/>
          <w:color w:val="000000"/>
          <w:sz w:val="28"/>
        </w:rPr>
        <w:t xml:space="preserve">
      527. Ожидаемые результаты: </w:t>
      </w:r>
    </w:p>
    <w:bookmarkEnd w:id="8803"/>
    <w:bookmarkStart w:name="z12474" w:id="8804"/>
    <w:p>
      <w:pPr>
        <w:spacing w:after="0"/>
        <w:ind w:left="0"/>
        <w:jc w:val="both"/>
      </w:pPr>
      <w:r>
        <w:rPr>
          <w:rFonts w:ascii="Times New Roman"/>
          <w:b w:val="false"/>
          <w:i w:val="false"/>
          <w:color w:val="000000"/>
          <w:sz w:val="28"/>
        </w:rPr>
        <w:t xml:space="preserve">
      1) знает членов семьи; </w:t>
      </w:r>
    </w:p>
    <w:bookmarkEnd w:id="8804"/>
    <w:bookmarkStart w:name="z12475" w:id="8805"/>
    <w:p>
      <w:pPr>
        <w:spacing w:after="0"/>
        <w:ind w:left="0"/>
        <w:jc w:val="both"/>
      </w:pPr>
      <w:r>
        <w:rPr>
          <w:rFonts w:ascii="Times New Roman"/>
          <w:b w:val="false"/>
          <w:i w:val="false"/>
          <w:color w:val="000000"/>
          <w:sz w:val="28"/>
        </w:rPr>
        <w:t xml:space="preserve">
      2) называет или показывает части тела и лица; </w:t>
      </w:r>
    </w:p>
    <w:bookmarkEnd w:id="8805"/>
    <w:bookmarkStart w:name="z12476" w:id="8806"/>
    <w:p>
      <w:pPr>
        <w:spacing w:after="0"/>
        <w:ind w:left="0"/>
        <w:jc w:val="both"/>
      </w:pPr>
      <w:r>
        <w:rPr>
          <w:rFonts w:ascii="Times New Roman"/>
          <w:b w:val="false"/>
          <w:i w:val="false"/>
          <w:color w:val="000000"/>
          <w:sz w:val="28"/>
        </w:rPr>
        <w:t>
      3) называет игрушки, автобус, грузовая машина, дом, предметы быта;</w:t>
      </w:r>
    </w:p>
    <w:bookmarkEnd w:id="8806"/>
    <w:bookmarkStart w:name="z12477" w:id="8807"/>
    <w:p>
      <w:pPr>
        <w:spacing w:after="0"/>
        <w:ind w:left="0"/>
        <w:jc w:val="both"/>
      </w:pPr>
      <w:r>
        <w:rPr>
          <w:rFonts w:ascii="Times New Roman"/>
          <w:b w:val="false"/>
          <w:i w:val="false"/>
          <w:color w:val="000000"/>
          <w:sz w:val="28"/>
        </w:rPr>
        <w:t xml:space="preserve">
      4) называет время года и элементарные его признаки </w:t>
      </w:r>
    </w:p>
    <w:bookmarkEnd w:id="8807"/>
    <w:bookmarkStart w:name="z12478" w:id="8808"/>
    <w:p>
      <w:pPr>
        <w:spacing w:after="0"/>
        <w:ind w:left="0"/>
        <w:jc w:val="both"/>
      </w:pPr>
      <w:r>
        <w:rPr>
          <w:rFonts w:ascii="Times New Roman"/>
          <w:b w:val="false"/>
          <w:i w:val="false"/>
          <w:color w:val="000000"/>
          <w:sz w:val="28"/>
        </w:rPr>
        <w:t xml:space="preserve">
      5) имеет представления о некоторых профессиях; </w:t>
      </w:r>
    </w:p>
    <w:bookmarkEnd w:id="8808"/>
    <w:bookmarkStart w:name="z12479" w:id="8809"/>
    <w:p>
      <w:pPr>
        <w:spacing w:after="0"/>
        <w:ind w:left="0"/>
        <w:jc w:val="both"/>
      </w:pPr>
      <w:r>
        <w:rPr>
          <w:rFonts w:ascii="Times New Roman"/>
          <w:b w:val="false"/>
          <w:i w:val="false"/>
          <w:color w:val="000000"/>
          <w:sz w:val="28"/>
        </w:rPr>
        <w:t xml:space="preserve">
      6) придерживается элементарных норм поведения в обществе; </w:t>
      </w:r>
    </w:p>
    <w:bookmarkEnd w:id="8809"/>
    <w:bookmarkStart w:name="z12480" w:id="8810"/>
    <w:p>
      <w:pPr>
        <w:spacing w:after="0"/>
        <w:ind w:left="0"/>
        <w:jc w:val="both"/>
      </w:pPr>
      <w:r>
        <w:rPr>
          <w:rFonts w:ascii="Times New Roman"/>
          <w:b w:val="false"/>
          <w:i w:val="false"/>
          <w:color w:val="000000"/>
          <w:sz w:val="28"/>
        </w:rPr>
        <w:t xml:space="preserve">
      7) имеет представление о названии страны; </w:t>
      </w:r>
    </w:p>
    <w:bookmarkEnd w:id="8810"/>
    <w:bookmarkStart w:name="z12481" w:id="8811"/>
    <w:p>
      <w:pPr>
        <w:spacing w:after="0"/>
        <w:ind w:left="0"/>
        <w:jc w:val="both"/>
      </w:pPr>
      <w:r>
        <w:rPr>
          <w:rFonts w:ascii="Times New Roman"/>
          <w:b w:val="false"/>
          <w:i w:val="false"/>
          <w:color w:val="000000"/>
          <w:sz w:val="28"/>
        </w:rPr>
        <w:t xml:space="preserve">
      8) имеет представления о предметах быта; </w:t>
      </w:r>
    </w:p>
    <w:bookmarkEnd w:id="8811"/>
    <w:bookmarkStart w:name="z12482" w:id="8812"/>
    <w:p>
      <w:pPr>
        <w:spacing w:after="0"/>
        <w:ind w:left="0"/>
        <w:jc w:val="both"/>
      </w:pPr>
      <w:r>
        <w:rPr>
          <w:rFonts w:ascii="Times New Roman"/>
          <w:b w:val="false"/>
          <w:i w:val="false"/>
          <w:color w:val="000000"/>
          <w:sz w:val="28"/>
        </w:rPr>
        <w:t xml:space="preserve">
      9) различает части суток с опорой на иллюстрации; </w:t>
      </w:r>
    </w:p>
    <w:bookmarkEnd w:id="8812"/>
    <w:bookmarkStart w:name="z12483" w:id="8813"/>
    <w:p>
      <w:pPr>
        <w:spacing w:after="0"/>
        <w:ind w:left="0"/>
        <w:jc w:val="both"/>
      </w:pPr>
      <w:r>
        <w:rPr>
          <w:rFonts w:ascii="Times New Roman"/>
          <w:b w:val="false"/>
          <w:i w:val="false"/>
          <w:color w:val="000000"/>
          <w:sz w:val="28"/>
        </w:rPr>
        <w:t>
      10) имеет представление о праздниках.</w:t>
      </w:r>
    </w:p>
    <w:bookmarkEnd w:id="8813"/>
    <w:bookmarkStart w:name="z12484" w:id="8814"/>
    <w:p>
      <w:pPr>
        <w:spacing w:after="0"/>
        <w:ind w:left="0"/>
        <w:jc w:val="left"/>
      </w:pPr>
      <w:r>
        <w:rPr>
          <w:rFonts w:ascii="Times New Roman"/>
          <w:b/>
          <w:i w:val="false"/>
          <w:color w:val="000000"/>
        </w:rPr>
        <w:t xml:space="preserve"> Параграф 6. 2 полугодие</w:t>
      </w:r>
    </w:p>
    <w:bookmarkEnd w:id="8814"/>
    <w:bookmarkStart w:name="z12485" w:id="8815"/>
    <w:p>
      <w:pPr>
        <w:spacing w:after="0"/>
        <w:ind w:left="0"/>
        <w:jc w:val="both"/>
      </w:pPr>
      <w:r>
        <w:rPr>
          <w:rFonts w:ascii="Times New Roman"/>
          <w:b w:val="false"/>
          <w:i w:val="false"/>
          <w:color w:val="000000"/>
          <w:sz w:val="28"/>
        </w:rPr>
        <w:t xml:space="preserve">
      528. Ознакомление с окружающим миром: </w:t>
      </w:r>
    </w:p>
    <w:bookmarkEnd w:id="8815"/>
    <w:bookmarkStart w:name="z12486" w:id="8816"/>
    <w:p>
      <w:pPr>
        <w:spacing w:after="0"/>
        <w:ind w:left="0"/>
        <w:jc w:val="both"/>
      </w:pPr>
      <w:r>
        <w:rPr>
          <w:rFonts w:ascii="Times New Roman"/>
          <w:b w:val="false"/>
          <w:i w:val="false"/>
          <w:color w:val="000000"/>
          <w:sz w:val="28"/>
        </w:rPr>
        <w:t>
      1) совершенствование представлений о родственных отношениях в семье и своей социальной роли: брат, сестра;</w:t>
      </w:r>
    </w:p>
    <w:bookmarkEnd w:id="8816"/>
    <w:bookmarkStart w:name="z12487" w:id="8817"/>
    <w:p>
      <w:pPr>
        <w:spacing w:after="0"/>
        <w:ind w:left="0"/>
        <w:jc w:val="both"/>
      </w:pPr>
      <w:r>
        <w:rPr>
          <w:rFonts w:ascii="Times New Roman"/>
          <w:b w:val="false"/>
          <w:i w:val="false"/>
          <w:color w:val="000000"/>
          <w:sz w:val="28"/>
        </w:rPr>
        <w:t xml:space="preserve">
      2) ознакомление с профессиями: повар, швея, продавец; </w:t>
      </w:r>
    </w:p>
    <w:bookmarkEnd w:id="8817"/>
    <w:bookmarkStart w:name="z12488" w:id="8818"/>
    <w:p>
      <w:pPr>
        <w:spacing w:after="0"/>
        <w:ind w:left="0"/>
        <w:jc w:val="both"/>
      </w:pPr>
      <w:r>
        <w:rPr>
          <w:rFonts w:ascii="Times New Roman"/>
          <w:b w:val="false"/>
          <w:i w:val="false"/>
          <w:color w:val="000000"/>
          <w:sz w:val="28"/>
        </w:rPr>
        <w:t>
      3) продолжение ознакомления с помещениями детского сада: кухня, прачечная, медицинский кабинет;</w:t>
      </w:r>
    </w:p>
    <w:bookmarkEnd w:id="8818"/>
    <w:bookmarkStart w:name="z12489" w:id="8819"/>
    <w:p>
      <w:pPr>
        <w:spacing w:after="0"/>
        <w:ind w:left="0"/>
        <w:jc w:val="both"/>
      </w:pPr>
      <w:r>
        <w:rPr>
          <w:rFonts w:ascii="Times New Roman"/>
          <w:b w:val="false"/>
          <w:i w:val="false"/>
          <w:color w:val="000000"/>
          <w:sz w:val="28"/>
        </w:rPr>
        <w:t>
      4) расширение представлений о предметах быта: одежда, обувь (летняя, зимняя и ее части).</w:t>
      </w:r>
    </w:p>
    <w:bookmarkEnd w:id="8819"/>
    <w:bookmarkStart w:name="z12490" w:id="8820"/>
    <w:p>
      <w:pPr>
        <w:spacing w:after="0"/>
        <w:ind w:left="0"/>
        <w:jc w:val="both"/>
      </w:pPr>
      <w:r>
        <w:rPr>
          <w:rFonts w:ascii="Times New Roman"/>
          <w:b w:val="false"/>
          <w:i w:val="false"/>
          <w:color w:val="000000"/>
          <w:sz w:val="28"/>
        </w:rPr>
        <w:t>
      5) расширение представлений о макросоциальном окружении: город, улицы, транспорт, торговый дом, больница;</w:t>
      </w:r>
    </w:p>
    <w:bookmarkEnd w:id="8820"/>
    <w:bookmarkStart w:name="z12491" w:id="8821"/>
    <w:p>
      <w:pPr>
        <w:spacing w:after="0"/>
        <w:ind w:left="0"/>
        <w:jc w:val="both"/>
      </w:pPr>
      <w:r>
        <w:rPr>
          <w:rFonts w:ascii="Times New Roman"/>
          <w:b w:val="false"/>
          <w:i w:val="false"/>
          <w:color w:val="000000"/>
          <w:sz w:val="28"/>
        </w:rPr>
        <w:t>
      6) ознакомление с названием жилых помещений – зал, кухня, прихожая, ванная комната;</w:t>
      </w:r>
    </w:p>
    <w:bookmarkEnd w:id="8821"/>
    <w:bookmarkStart w:name="z12492" w:id="8822"/>
    <w:p>
      <w:pPr>
        <w:spacing w:after="0"/>
        <w:ind w:left="0"/>
        <w:jc w:val="both"/>
      </w:pPr>
      <w:r>
        <w:rPr>
          <w:rFonts w:ascii="Times New Roman"/>
          <w:b w:val="false"/>
          <w:i w:val="false"/>
          <w:color w:val="000000"/>
          <w:sz w:val="28"/>
        </w:rPr>
        <w:t>
      7) формирование представлений о предметах быта – игла, нитки, пуговицы, ткань;</w:t>
      </w:r>
    </w:p>
    <w:bookmarkEnd w:id="8822"/>
    <w:bookmarkStart w:name="z12493" w:id="8823"/>
    <w:p>
      <w:pPr>
        <w:spacing w:after="0"/>
        <w:ind w:left="0"/>
        <w:jc w:val="both"/>
      </w:pPr>
      <w:r>
        <w:rPr>
          <w:rFonts w:ascii="Times New Roman"/>
          <w:b w:val="false"/>
          <w:i w:val="false"/>
          <w:color w:val="000000"/>
          <w:sz w:val="28"/>
        </w:rPr>
        <w:t>
      8) формирование представлений о видах транспорта по среде передвижения и по назначению с опорой на иллюстрации;</w:t>
      </w:r>
    </w:p>
    <w:bookmarkEnd w:id="8823"/>
    <w:bookmarkStart w:name="z12494" w:id="8824"/>
    <w:p>
      <w:pPr>
        <w:spacing w:after="0"/>
        <w:ind w:left="0"/>
        <w:jc w:val="both"/>
      </w:pPr>
      <w:r>
        <w:rPr>
          <w:rFonts w:ascii="Times New Roman"/>
          <w:b w:val="false"/>
          <w:i w:val="false"/>
          <w:color w:val="000000"/>
          <w:sz w:val="28"/>
        </w:rPr>
        <w:t>
      9) формирование представлений о средствах связи (телефон, компьютер, телевизор) с опорой на иллюстрации;</w:t>
      </w:r>
    </w:p>
    <w:bookmarkEnd w:id="8824"/>
    <w:bookmarkStart w:name="z12495" w:id="8825"/>
    <w:p>
      <w:pPr>
        <w:spacing w:after="0"/>
        <w:ind w:left="0"/>
        <w:jc w:val="both"/>
      </w:pPr>
      <w:r>
        <w:rPr>
          <w:rFonts w:ascii="Times New Roman"/>
          <w:b w:val="false"/>
          <w:i w:val="false"/>
          <w:color w:val="000000"/>
          <w:sz w:val="28"/>
        </w:rPr>
        <w:t>
      10) расширение временных представлений о частях суток, днях недели;</w:t>
      </w:r>
    </w:p>
    <w:bookmarkEnd w:id="8825"/>
    <w:bookmarkStart w:name="z12496" w:id="8826"/>
    <w:p>
      <w:pPr>
        <w:spacing w:after="0"/>
        <w:ind w:left="0"/>
        <w:jc w:val="both"/>
      </w:pPr>
      <w:r>
        <w:rPr>
          <w:rFonts w:ascii="Times New Roman"/>
          <w:b w:val="false"/>
          <w:i w:val="false"/>
          <w:color w:val="000000"/>
          <w:sz w:val="28"/>
        </w:rPr>
        <w:t>
      11) формирование знаний о временах года и их признаках;</w:t>
      </w:r>
    </w:p>
    <w:bookmarkEnd w:id="8826"/>
    <w:bookmarkStart w:name="z12497" w:id="8827"/>
    <w:p>
      <w:pPr>
        <w:spacing w:after="0"/>
        <w:ind w:left="0"/>
        <w:jc w:val="both"/>
      </w:pPr>
      <w:r>
        <w:rPr>
          <w:rFonts w:ascii="Times New Roman"/>
          <w:b w:val="false"/>
          <w:i w:val="false"/>
          <w:color w:val="000000"/>
          <w:sz w:val="28"/>
        </w:rPr>
        <w:t>
      12) ознакомление с государственной символикой, гимном;</w:t>
      </w:r>
    </w:p>
    <w:bookmarkEnd w:id="8827"/>
    <w:bookmarkStart w:name="z12498" w:id="8828"/>
    <w:p>
      <w:pPr>
        <w:spacing w:after="0"/>
        <w:ind w:left="0"/>
        <w:jc w:val="both"/>
      </w:pPr>
      <w:r>
        <w:rPr>
          <w:rFonts w:ascii="Times New Roman"/>
          <w:b w:val="false"/>
          <w:i w:val="false"/>
          <w:color w:val="000000"/>
          <w:sz w:val="28"/>
        </w:rPr>
        <w:t xml:space="preserve">
      13) формирование представлений о предметах казахской национальной одежды; </w:t>
      </w:r>
    </w:p>
    <w:bookmarkEnd w:id="8828"/>
    <w:bookmarkStart w:name="z12499" w:id="8829"/>
    <w:p>
      <w:pPr>
        <w:spacing w:after="0"/>
        <w:ind w:left="0"/>
        <w:jc w:val="both"/>
      </w:pPr>
      <w:r>
        <w:rPr>
          <w:rFonts w:ascii="Times New Roman"/>
          <w:b w:val="false"/>
          <w:i w:val="false"/>
          <w:color w:val="000000"/>
          <w:sz w:val="28"/>
        </w:rPr>
        <w:t>
      14) формирование знаний о продуктах питания;</w:t>
      </w:r>
    </w:p>
    <w:bookmarkEnd w:id="8829"/>
    <w:bookmarkStart w:name="z12500" w:id="8830"/>
    <w:p>
      <w:pPr>
        <w:spacing w:after="0"/>
        <w:ind w:left="0"/>
        <w:jc w:val="both"/>
      </w:pPr>
      <w:r>
        <w:rPr>
          <w:rFonts w:ascii="Times New Roman"/>
          <w:b w:val="false"/>
          <w:i w:val="false"/>
          <w:color w:val="000000"/>
          <w:sz w:val="28"/>
        </w:rPr>
        <w:t>
      15) формирование знаний о правилах поведения на прогулке, в группе, на утреннике;</w:t>
      </w:r>
    </w:p>
    <w:bookmarkEnd w:id="8830"/>
    <w:bookmarkStart w:name="z12501" w:id="8831"/>
    <w:p>
      <w:pPr>
        <w:spacing w:after="0"/>
        <w:ind w:left="0"/>
        <w:jc w:val="both"/>
      </w:pPr>
      <w:r>
        <w:rPr>
          <w:rFonts w:ascii="Times New Roman"/>
          <w:b w:val="false"/>
          <w:i w:val="false"/>
          <w:color w:val="000000"/>
          <w:sz w:val="28"/>
        </w:rPr>
        <w:t>
      16) продолжение ознакомления с праздниками: День рождения, Наурыз, Праздник дружбы;</w:t>
      </w:r>
    </w:p>
    <w:bookmarkEnd w:id="8831"/>
    <w:bookmarkStart w:name="z12502" w:id="8832"/>
    <w:p>
      <w:pPr>
        <w:spacing w:after="0"/>
        <w:ind w:left="0"/>
        <w:jc w:val="both"/>
      </w:pPr>
      <w:r>
        <w:rPr>
          <w:rFonts w:ascii="Times New Roman"/>
          <w:b w:val="false"/>
          <w:i w:val="false"/>
          <w:color w:val="000000"/>
          <w:sz w:val="28"/>
        </w:rPr>
        <w:t>
      17) развитие устной речи в зависимости от произносительных возможностей детей;</w:t>
      </w:r>
    </w:p>
    <w:bookmarkEnd w:id="8832"/>
    <w:bookmarkStart w:name="z12503" w:id="8833"/>
    <w:p>
      <w:pPr>
        <w:spacing w:after="0"/>
        <w:ind w:left="0"/>
        <w:jc w:val="both"/>
      </w:pPr>
      <w:r>
        <w:rPr>
          <w:rFonts w:ascii="Times New Roman"/>
          <w:b w:val="false"/>
          <w:i w:val="false"/>
          <w:color w:val="000000"/>
          <w:sz w:val="28"/>
        </w:rPr>
        <w:t xml:space="preserve">
      18) развитие психических процессов: внимание, память, мышление. </w:t>
      </w:r>
    </w:p>
    <w:bookmarkEnd w:id="8833"/>
    <w:bookmarkStart w:name="z12504" w:id="8834"/>
    <w:p>
      <w:pPr>
        <w:spacing w:after="0"/>
        <w:ind w:left="0"/>
        <w:jc w:val="both"/>
      </w:pPr>
      <w:r>
        <w:rPr>
          <w:rFonts w:ascii="Times New Roman"/>
          <w:b w:val="false"/>
          <w:i w:val="false"/>
          <w:color w:val="000000"/>
          <w:sz w:val="28"/>
        </w:rPr>
        <w:t xml:space="preserve">
      529. Ожидаемые результаты: </w:t>
      </w:r>
    </w:p>
    <w:bookmarkEnd w:id="8834"/>
    <w:bookmarkStart w:name="z12505" w:id="8835"/>
    <w:p>
      <w:pPr>
        <w:spacing w:after="0"/>
        <w:ind w:left="0"/>
        <w:jc w:val="both"/>
      </w:pPr>
      <w:r>
        <w:rPr>
          <w:rFonts w:ascii="Times New Roman"/>
          <w:b w:val="false"/>
          <w:i w:val="false"/>
          <w:color w:val="000000"/>
          <w:sz w:val="28"/>
        </w:rPr>
        <w:t xml:space="preserve">
      1) знает членов семьи и себя; </w:t>
      </w:r>
    </w:p>
    <w:bookmarkEnd w:id="8835"/>
    <w:bookmarkStart w:name="z12506" w:id="8836"/>
    <w:p>
      <w:pPr>
        <w:spacing w:after="0"/>
        <w:ind w:left="0"/>
        <w:jc w:val="both"/>
      </w:pPr>
      <w:r>
        <w:rPr>
          <w:rFonts w:ascii="Times New Roman"/>
          <w:b w:val="false"/>
          <w:i w:val="false"/>
          <w:color w:val="000000"/>
          <w:sz w:val="28"/>
        </w:rPr>
        <w:t xml:space="preserve">
      2) показывает или отвечает на вопрос: "Сколько тебе лет?"; </w:t>
      </w:r>
    </w:p>
    <w:bookmarkEnd w:id="8836"/>
    <w:bookmarkStart w:name="z12507" w:id="8837"/>
    <w:p>
      <w:pPr>
        <w:spacing w:after="0"/>
        <w:ind w:left="0"/>
        <w:jc w:val="both"/>
      </w:pPr>
      <w:r>
        <w:rPr>
          <w:rFonts w:ascii="Times New Roman"/>
          <w:b w:val="false"/>
          <w:i w:val="false"/>
          <w:color w:val="000000"/>
          <w:sz w:val="28"/>
        </w:rPr>
        <w:t xml:space="preserve">
      3) имеет представление о помещениях детского сада; </w:t>
      </w:r>
    </w:p>
    <w:bookmarkEnd w:id="8837"/>
    <w:bookmarkStart w:name="z12508" w:id="8838"/>
    <w:p>
      <w:pPr>
        <w:spacing w:after="0"/>
        <w:ind w:left="0"/>
        <w:jc w:val="both"/>
      </w:pPr>
      <w:r>
        <w:rPr>
          <w:rFonts w:ascii="Times New Roman"/>
          <w:b w:val="false"/>
          <w:i w:val="false"/>
          <w:color w:val="000000"/>
          <w:sz w:val="28"/>
        </w:rPr>
        <w:t xml:space="preserve">
      4) имеет представление о предметах быта; </w:t>
      </w:r>
    </w:p>
    <w:bookmarkEnd w:id="8838"/>
    <w:bookmarkStart w:name="z12509" w:id="8839"/>
    <w:p>
      <w:pPr>
        <w:spacing w:after="0"/>
        <w:ind w:left="0"/>
        <w:jc w:val="both"/>
      </w:pPr>
      <w:r>
        <w:rPr>
          <w:rFonts w:ascii="Times New Roman"/>
          <w:b w:val="false"/>
          <w:i w:val="false"/>
          <w:color w:val="000000"/>
          <w:sz w:val="28"/>
        </w:rPr>
        <w:t xml:space="preserve">
      5) различает жилые помещения в квартире по опорным картинкам; </w:t>
      </w:r>
    </w:p>
    <w:bookmarkEnd w:id="8839"/>
    <w:bookmarkStart w:name="z12510" w:id="8840"/>
    <w:p>
      <w:pPr>
        <w:spacing w:after="0"/>
        <w:ind w:left="0"/>
        <w:jc w:val="both"/>
      </w:pPr>
      <w:r>
        <w:rPr>
          <w:rFonts w:ascii="Times New Roman"/>
          <w:b w:val="false"/>
          <w:i w:val="false"/>
          <w:color w:val="000000"/>
          <w:sz w:val="28"/>
        </w:rPr>
        <w:t>
      6) имеет представления о видах транспорта по среде передвижения и по назначению с опорой на иллюстрации;</w:t>
      </w:r>
    </w:p>
    <w:bookmarkEnd w:id="8840"/>
    <w:bookmarkStart w:name="z12511" w:id="8841"/>
    <w:p>
      <w:pPr>
        <w:spacing w:after="0"/>
        <w:ind w:left="0"/>
        <w:jc w:val="both"/>
      </w:pPr>
      <w:r>
        <w:rPr>
          <w:rFonts w:ascii="Times New Roman"/>
          <w:b w:val="false"/>
          <w:i w:val="false"/>
          <w:color w:val="000000"/>
          <w:sz w:val="28"/>
        </w:rPr>
        <w:t>
      7) имеет представления о средствах связи (телефон, компьютер, телевизор) с опорой на иллюстрации;</w:t>
      </w:r>
    </w:p>
    <w:bookmarkEnd w:id="8841"/>
    <w:bookmarkStart w:name="z12512" w:id="8842"/>
    <w:p>
      <w:pPr>
        <w:spacing w:after="0"/>
        <w:ind w:left="0"/>
        <w:jc w:val="both"/>
      </w:pPr>
      <w:r>
        <w:rPr>
          <w:rFonts w:ascii="Times New Roman"/>
          <w:b w:val="false"/>
          <w:i w:val="false"/>
          <w:color w:val="000000"/>
          <w:sz w:val="28"/>
        </w:rPr>
        <w:t>
      8) различает времена года и их элементарные признаки;</w:t>
      </w:r>
    </w:p>
    <w:bookmarkEnd w:id="8842"/>
    <w:bookmarkStart w:name="z12513" w:id="8843"/>
    <w:p>
      <w:pPr>
        <w:spacing w:after="0"/>
        <w:ind w:left="0"/>
        <w:jc w:val="both"/>
      </w:pPr>
      <w:r>
        <w:rPr>
          <w:rFonts w:ascii="Times New Roman"/>
          <w:b w:val="false"/>
          <w:i w:val="false"/>
          <w:color w:val="000000"/>
          <w:sz w:val="28"/>
        </w:rPr>
        <w:t xml:space="preserve">
      9) имеет представления о днях недели; </w:t>
      </w:r>
    </w:p>
    <w:bookmarkEnd w:id="8843"/>
    <w:bookmarkStart w:name="z12514" w:id="8844"/>
    <w:p>
      <w:pPr>
        <w:spacing w:after="0"/>
        <w:ind w:left="0"/>
        <w:jc w:val="both"/>
      </w:pPr>
      <w:r>
        <w:rPr>
          <w:rFonts w:ascii="Times New Roman"/>
          <w:b w:val="false"/>
          <w:i w:val="false"/>
          <w:color w:val="000000"/>
          <w:sz w:val="28"/>
        </w:rPr>
        <w:t xml:space="preserve">
      10) различает некоторые продукты питания; </w:t>
      </w:r>
    </w:p>
    <w:bookmarkEnd w:id="8844"/>
    <w:bookmarkStart w:name="z12515" w:id="8845"/>
    <w:p>
      <w:pPr>
        <w:spacing w:after="0"/>
        <w:ind w:left="0"/>
        <w:jc w:val="both"/>
      </w:pPr>
      <w:r>
        <w:rPr>
          <w:rFonts w:ascii="Times New Roman"/>
          <w:b w:val="false"/>
          <w:i w:val="false"/>
          <w:color w:val="000000"/>
          <w:sz w:val="28"/>
        </w:rPr>
        <w:t xml:space="preserve">
      11) соблюдает элементарные правила поведения; </w:t>
      </w:r>
    </w:p>
    <w:bookmarkEnd w:id="8845"/>
    <w:bookmarkStart w:name="z12516" w:id="8846"/>
    <w:p>
      <w:pPr>
        <w:spacing w:after="0"/>
        <w:ind w:left="0"/>
        <w:jc w:val="both"/>
      </w:pPr>
      <w:r>
        <w:rPr>
          <w:rFonts w:ascii="Times New Roman"/>
          <w:b w:val="false"/>
          <w:i w:val="false"/>
          <w:color w:val="000000"/>
          <w:sz w:val="28"/>
        </w:rPr>
        <w:t>
      12) имеет представление о праздниках.</w:t>
      </w:r>
    </w:p>
    <w:bookmarkEnd w:id="8846"/>
    <w:bookmarkStart w:name="z12517" w:id="8847"/>
    <w:p>
      <w:pPr>
        <w:spacing w:after="0"/>
        <w:ind w:left="0"/>
        <w:jc w:val="left"/>
      </w:pPr>
      <w:r>
        <w:rPr>
          <w:rFonts w:ascii="Times New Roman"/>
          <w:b/>
          <w:i w:val="false"/>
          <w:color w:val="000000"/>
        </w:rPr>
        <w:t xml:space="preserve"> Глава 5. Класс предшкольной подготовки (дети 6-7-и лет)</w:t>
      </w:r>
    </w:p>
    <w:bookmarkEnd w:id="8847"/>
    <w:bookmarkStart w:name="z12518" w:id="8848"/>
    <w:p>
      <w:pPr>
        <w:spacing w:after="0"/>
        <w:ind w:left="0"/>
        <w:jc w:val="left"/>
      </w:pPr>
      <w:r>
        <w:rPr>
          <w:rFonts w:ascii="Times New Roman"/>
          <w:b/>
          <w:i w:val="false"/>
          <w:color w:val="000000"/>
        </w:rPr>
        <w:t xml:space="preserve"> Параграф 1. Образовательная область "Познание"</w:t>
      </w:r>
    </w:p>
    <w:bookmarkEnd w:id="8848"/>
    <w:bookmarkStart w:name="z12519" w:id="8849"/>
    <w:p>
      <w:pPr>
        <w:spacing w:after="0"/>
        <w:ind w:left="0"/>
        <w:jc w:val="both"/>
      </w:pPr>
      <w:r>
        <w:rPr>
          <w:rFonts w:ascii="Times New Roman"/>
          <w:b w:val="false"/>
          <w:i w:val="false"/>
          <w:color w:val="000000"/>
          <w:sz w:val="28"/>
        </w:rPr>
        <w:t>
      530. Содержание образовательной области "Познание" реализуется в специальной коррекционной учебной деятельности – обучение игре, формирование мышления.</w:t>
      </w:r>
    </w:p>
    <w:bookmarkEnd w:id="8849"/>
    <w:bookmarkStart w:name="z12520" w:id="8850"/>
    <w:p>
      <w:pPr>
        <w:spacing w:after="0"/>
        <w:ind w:left="0"/>
        <w:jc w:val="left"/>
      </w:pPr>
      <w:r>
        <w:rPr>
          <w:rFonts w:ascii="Times New Roman"/>
          <w:b/>
          <w:i w:val="false"/>
          <w:color w:val="000000"/>
        </w:rPr>
        <w:t xml:space="preserve"> Параграф 2. Обучение игре</w:t>
      </w:r>
    </w:p>
    <w:bookmarkEnd w:id="8850"/>
    <w:bookmarkStart w:name="z12521" w:id="8851"/>
    <w:p>
      <w:pPr>
        <w:spacing w:after="0"/>
        <w:ind w:left="0"/>
        <w:jc w:val="both"/>
      </w:pPr>
      <w:r>
        <w:rPr>
          <w:rFonts w:ascii="Times New Roman"/>
          <w:b w:val="false"/>
          <w:i w:val="false"/>
          <w:color w:val="000000"/>
          <w:sz w:val="28"/>
        </w:rPr>
        <w:t>
      531. Целью является воспитание умения соблюдать в игре элементарные правила поведения и взаимодействия на основе игрового сюжета.</w:t>
      </w:r>
    </w:p>
    <w:bookmarkEnd w:id="8851"/>
    <w:bookmarkStart w:name="z12522" w:id="8852"/>
    <w:p>
      <w:pPr>
        <w:spacing w:after="0"/>
        <w:ind w:left="0"/>
        <w:jc w:val="both"/>
      </w:pPr>
      <w:r>
        <w:rPr>
          <w:rFonts w:ascii="Times New Roman"/>
          <w:b w:val="false"/>
          <w:i w:val="false"/>
          <w:color w:val="000000"/>
          <w:sz w:val="28"/>
        </w:rPr>
        <w:t>
      532. Задачи:</w:t>
      </w:r>
    </w:p>
    <w:bookmarkEnd w:id="8852"/>
    <w:bookmarkStart w:name="z12523" w:id="8853"/>
    <w:p>
      <w:pPr>
        <w:spacing w:after="0"/>
        <w:ind w:left="0"/>
        <w:jc w:val="both"/>
      </w:pPr>
      <w:r>
        <w:rPr>
          <w:rFonts w:ascii="Times New Roman"/>
          <w:b w:val="false"/>
          <w:i w:val="false"/>
          <w:color w:val="000000"/>
          <w:sz w:val="28"/>
        </w:rPr>
        <w:t>
      1) расширять круг действий детей с куклой и другими образными игрушками на основе бытовых и игровых ситуаций, придуманных детьми вместе с взрослым;</w:t>
      </w:r>
    </w:p>
    <w:bookmarkEnd w:id="8853"/>
    <w:bookmarkStart w:name="z12524" w:id="8854"/>
    <w:p>
      <w:pPr>
        <w:spacing w:after="0"/>
        <w:ind w:left="0"/>
        <w:jc w:val="both"/>
      </w:pPr>
      <w:r>
        <w:rPr>
          <w:rFonts w:ascii="Times New Roman"/>
          <w:b w:val="false"/>
          <w:i w:val="false"/>
          <w:color w:val="000000"/>
          <w:sz w:val="28"/>
        </w:rPr>
        <w:t>
      2) стимулировать и поощрять стремление детей играть вместе с взрослыми и с другими детьми, объединяться в группы по 2-3 человека;</w:t>
      </w:r>
    </w:p>
    <w:bookmarkEnd w:id="8854"/>
    <w:bookmarkStart w:name="z12525" w:id="8855"/>
    <w:p>
      <w:pPr>
        <w:spacing w:after="0"/>
        <w:ind w:left="0"/>
        <w:jc w:val="both"/>
      </w:pPr>
      <w:r>
        <w:rPr>
          <w:rFonts w:ascii="Times New Roman"/>
          <w:b w:val="false"/>
          <w:i w:val="false"/>
          <w:color w:val="000000"/>
          <w:sz w:val="28"/>
        </w:rPr>
        <w:t>
      3) стимулировать желание детей самостоятельно играть в знакомые игры;</w:t>
      </w:r>
    </w:p>
    <w:bookmarkEnd w:id="8855"/>
    <w:bookmarkStart w:name="z12526" w:id="8856"/>
    <w:p>
      <w:pPr>
        <w:spacing w:after="0"/>
        <w:ind w:left="0"/>
        <w:jc w:val="both"/>
      </w:pPr>
      <w:r>
        <w:rPr>
          <w:rFonts w:ascii="Times New Roman"/>
          <w:b w:val="false"/>
          <w:i w:val="false"/>
          <w:color w:val="000000"/>
          <w:sz w:val="28"/>
        </w:rPr>
        <w:t>
      4) учить детей использовать приобретенные игровые умения в новой игре.</w:t>
      </w:r>
    </w:p>
    <w:bookmarkEnd w:id="8856"/>
    <w:bookmarkStart w:name="z12527" w:id="8857"/>
    <w:p>
      <w:pPr>
        <w:spacing w:after="0"/>
        <w:ind w:left="0"/>
        <w:jc w:val="both"/>
      </w:pPr>
      <w:r>
        <w:rPr>
          <w:rFonts w:ascii="Times New Roman"/>
          <w:b w:val="false"/>
          <w:i w:val="false"/>
          <w:color w:val="000000"/>
          <w:sz w:val="28"/>
        </w:rPr>
        <w:t xml:space="preserve">
      533. Содержание занятия "Обучение игре"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w:t>
      </w:r>
    </w:p>
    <w:bookmarkEnd w:id="8857"/>
    <w:bookmarkStart w:name="z12528" w:id="8858"/>
    <w:p>
      <w:pPr>
        <w:spacing w:after="0"/>
        <w:ind w:left="0"/>
        <w:jc w:val="both"/>
      </w:pPr>
      <w:r>
        <w:rPr>
          <w:rFonts w:ascii="Times New Roman"/>
          <w:b w:val="false"/>
          <w:i w:val="false"/>
          <w:color w:val="000000"/>
          <w:sz w:val="28"/>
        </w:rPr>
        <w:t>
      534. Содержание учебной программы включает следующие разделы:</w:t>
      </w:r>
    </w:p>
    <w:bookmarkEnd w:id="8858"/>
    <w:bookmarkStart w:name="z12529" w:id="8859"/>
    <w:p>
      <w:pPr>
        <w:spacing w:after="0"/>
        <w:ind w:left="0"/>
        <w:jc w:val="both"/>
      </w:pPr>
      <w:r>
        <w:rPr>
          <w:rFonts w:ascii="Times New Roman"/>
          <w:b w:val="false"/>
          <w:i w:val="false"/>
          <w:color w:val="000000"/>
          <w:sz w:val="28"/>
        </w:rPr>
        <w:t>
      1) игры с природными, бросовыми материалами и тканью;</w:t>
      </w:r>
    </w:p>
    <w:bookmarkEnd w:id="8859"/>
    <w:bookmarkStart w:name="z12530" w:id="8860"/>
    <w:p>
      <w:pPr>
        <w:spacing w:after="0"/>
        <w:ind w:left="0"/>
        <w:jc w:val="both"/>
      </w:pPr>
      <w:r>
        <w:rPr>
          <w:rFonts w:ascii="Times New Roman"/>
          <w:b w:val="false"/>
          <w:i w:val="false"/>
          <w:color w:val="000000"/>
          <w:sz w:val="28"/>
        </w:rPr>
        <w:t>
      2) конструктивные игры;</w:t>
      </w:r>
    </w:p>
    <w:bookmarkEnd w:id="8860"/>
    <w:bookmarkStart w:name="z12531" w:id="8861"/>
    <w:p>
      <w:pPr>
        <w:spacing w:after="0"/>
        <w:ind w:left="0"/>
        <w:jc w:val="both"/>
      </w:pPr>
      <w:r>
        <w:rPr>
          <w:rFonts w:ascii="Times New Roman"/>
          <w:b w:val="false"/>
          <w:i w:val="false"/>
          <w:color w:val="000000"/>
          <w:sz w:val="28"/>
        </w:rPr>
        <w:t>
      3) сюжетно-отобразительные игры;</w:t>
      </w:r>
    </w:p>
    <w:bookmarkEnd w:id="8861"/>
    <w:bookmarkStart w:name="z12532" w:id="8862"/>
    <w:p>
      <w:pPr>
        <w:spacing w:after="0"/>
        <w:ind w:left="0"/>
        <w:jc w:val="both"/>
      </w:pPr>
      <w:r>
        <w:rPr>
          <w:rFonts w:ascii="Times New Roman"/>
          <w:b w:val="false"/>
          <w:i w:val="false"/>
          <w:color w:val="000000"/>
          <w:sz w:val="28"/>
        </w:rPr>
        <w:t>
      4) театрализованные игры.</w:t>
      </w:r>
    </w:p>
    <w:bookmarkEnd w:id="8862"/>
    <w:bookmarkStart w:name="z12533" w:id="8863"/>
    <w:p>
      <w:pPr>
        <w:spacing w:after="0"/>
        <w:ind w:left="0"/>
        <w:jc w:val="both"/>
      </w:pPr>
      <w:r>
        <w:rPr>
          <w:rFonts w:ascii="Times New Roman"/>
          <w:b w:val="false"/>
          <w:i w:val="false"/>
          <w:color w:val="000000"/>
          <w:sz w:val="28"/>
        </w:rPr>
        <w:t>
      535. Раздел "Игры с природными, бросовыми материалами и тканью" включает следующие подразделы:</w:t>
      </w:r>
    </w:p>
    <w:bookmarkEnd w:id="8863"/>
    <w:bookmarkStart w:name="z12534" w:id="8864"/>
    <w:p>
      <w:pPr>
        <w:spacing w:after="0"/>
        <w:ind w:left="0"/>
        <w:jc w:val="both"/>
      </w:pPr>
      <w:r>
        <w:rPr>
          <w:rFonts w:ascii="Times New Roman"/>
          <w:b w:val="false"/>
          <w:i w:val="false"/>
          <w:color w:val="000000"/>
          <w:sz w:val="28"/>
        </w:rPr>
        <w:t>
      1) игры с природными материалами;</w:t>
      </w:r>
    </w:p>
    <w:bookmarkEnd w:id="8864"/>
    <w:bookmarkStart w:name="z12535" w:id="8865"/>
    <w:p>
      <w:pPr>
        <w:spacing w:after="0"/>
        <w:ind w:left="0"/>
        <w:jc w:val="both"/>
      </w:pPr>
      <w:r>
        <w:rPr>
          <w:rFonts w:ascii="Times New Roman"/>
          <w:b w:val="false"/>
          <w:i w:val="false"/>
          <w:color w:val="000000"/>
          <w:sz w:val="28"/>
        </w:rPr>
        <w:t>
      2) игры с бросовыми материалами и тканью.</w:t>
      </w:r>
    </w:p>
    <w:bookmarkEnd w:id="8865"/>
    <w:bookmarkStart w:name="z12536" w:id="8866"/>
    <w:p>
      <w:pPr>
        <w:spacing w:after="0"/>
        <w:ind w:left="0"/>
        <w:jc w:val="both"/>
      </w:pPr>
      <w:r>
        <w:rPr>
          <w:rFonts w:ascii="Times New Roman"/>
          <w:b w:val="false"/>
          <w:i w:val="false"/>
          <w:color w:val="000000"/>
          <w:sz w:val="28"/>
        </w:rPr>
        <w:t>
      536. Раздел "Конструктивные игры" включает следующие подразделы:</w:t>
      </w:r>
    </w:p>
    <w:bookmarkEnd w:id="8866"/>
    <w:bookmarkStart w:name="z12537" w:id="8867"/>
    <w:p>
      <w:pPr>
        <w:spacing w:after="0"/>
        <w:ind w:left="0"/>
        <w:jc w:val="both"/>
      </w:pPr>
      <w:r>
        <w:rPr>
          <w:rFonts w:ascii="Times New Roman"/>
          <w:b w:val="false"/>
          <w:i w:val="false"/>
          <w:color w:val="000000"/>
          <w:sz w:val="28"/>
        </w:rPr>
        <w:t>
      1) строительные игры;</w:t>
      </w:r>
    </w:p>
    <w:bookmarkEnd w:id="8867"/>
    <w:bookmarkStart w:name="z12538" w:id="8868"/>
    <w:p>
      <w:pPr>
        <w:spacing w:after="0"/>
        <w:ind w:left="0"/>
        <w:jc w:val="both"/>
      </w:pPr>
      <w:r>
        <w:rPr>
          <w:rFonts w:ascii="Times New Roman"/>
          <w:b w:val="false"/>
          <w:i w:val="false"/>
          <w:color w:val="000000"/>
          <w:sz w:val="28"/>
        </w:rPr>
        <w:t>
      2) игры с разрезными картинками и сборно-разборными игрушками.</w:t>
      </w:r>
    </w:p>
    <w:bookmarkEnd w:id="8868"/>
    <w:bookmarkStart w:name="z12539" w:id="8869"/>
    <w:p>
      <w:pPr>
        <w:spacing w:after="0"/>
        <w:ind w:left="0"/>
        <w:jc w:val="both"/>
      </w:pPr>
      <w:r>
        <w:rPr>
          <w:rFonts w:ascii="Times New Roman"/>
          <w:b w:val="false"/>
          <w:i w:val="false"/>
          <w:color w:val="000000"/>
          <w:sz w:val="28"/>
        </w:rPr>
        <w:t>
      537. Раздел "Сюжетно-отобразительные игры" включает следующие подразделы:</w:t>
      </w:r>
    </w:p>
    <w:bookmarkEnd w:id="8869"/>
    <w:bookmarkStart w:name="z12540" w:id="8870"/>
    <w:p>
      <w:pPr>
        <w:spacing w:after="0"/>
        <w:ind w:left="0"/>
        <w:jc w:val="both"/>
      </w:pPr>
      <w:r>
        <w:rPr>
          <w:rFonts w:ascii="Times New Roman"/>
          <w:b w:val="false"/>
          <w:i w:val="false"/>
          <w:color w:val="000000"/>
          <w:sz w:val="28"/>
        </w:rPr>
        <w:t>
      1) коллективные игры, отражающие жизнь и труд людей;</w:t>
      </w:r>
    </w:p>
    <w:bookmarkEnd w:id="8870"/>
    <w:bookmarkStart w:name="z12541" w:id="8871"/>
    <w:p>
      <w:pPr>
        <w:spacing w:after="0"/>
        <w:ind w:left="0"/>
        <w:jc w:val="both"/>
      </w:pPr>
      <w:r>
        <w:rPr>
          <w:rFonts w:ascii="Times New Roman"/>
          <w:b w:val="false"/>
          <w:i w:val="false"/>
          <w:color w:val="000000"/>
          <w:sz w:val="28"/>
        </w:rPr>
        <w:t>
      2) сюжетно-ролевые игры, отображающие быт казахского народа;</w:t>
      </w:r>
    </w:p>
    <w:bookmarkEnd w:id="8871"/>
    <w:bookmarkStart w:name="z12542" w:id="8872"/>
    <w:p>
      <w:pPr>
        <w:spacing w:after="0"/>
        <w:ind w:left="0"/>
        <w:jc w:val="both"/>
      </w:pPr>
      <w:r>
        <w:rPr>
          <w:rFonts w:ascii="Times New Roman"/>
          <w:b w:val="false"/>
          <w:i w:val="false"/>
          <w:color w:val="000000"/>
          <w:sz w:val="28"/>
        </w:rPr>
        <w:t>
      3) игры на школьную тематику.</w:t>
      </w:r>
    </w:p>
    <w:bookmarkEnd w:id="8872"/>
    <w:bookmarkStart w:name="z12543" w:id="8873"/>
    <w:p>
      <w:pPr>
        <w:spacing w:after="0"/>
        <w:ind w:left="0"/>
        <w:jc w:val="both"/>
      </w:pPr>
      <w:r>
        <w:rPr>
          <w:rFonts w:ascii="Times New Roman"/>
          <w:b w:val="false"/>
          <w:i w:val="false"/>
          <w:color w:val="000000"/>
          <w:sz w:val="28"/>
        </w:rPr>
        <w:t>
      538. Раздел "Театрализованные игры" включает следующие подразделы:</w:t>
      </w:r>
    </w:p>
    <w:bookmarkEnd w:id="8873"/>
    <w:bookmarkStart w:name="z12544" w:id="8874"/>
    <w:p>
      <w:pPr>
        <w:spacing w:after="0"/>
        <w:ind w:left="0"/>
        <w:jc w:val="both"/>
      </w:pPr>
      <w:r>
        <w:rPr>
          <w:rFonts w:ascii="Times New Roman"/>
          <w:b w:val="false"/>
          <w:i w:val="false"/>
          <w:color w:val="000000"/>
          <w:sz w:val="28"/>
        </w:rPr>
        <w:t>
      1) режиссерские игры;</w:t>
      </w:r>
    </w:p>
    <w:bookmarkEnd w:id="8874"/>
    <w:bookmarkStart w:name="z12545" w:id="8875"/>
    <w:p>
      <w:pPr>
        <w:spacing w:after="0"/>
        <w:ind w:left="0"/>
        <w:jc w:val="both"/>
      </w:pPr>
      <w:r>
        <w:rPr>
          <w:rFonts w:ascii="Times New Roman"/>
          <w:b w:val="false"/>
          <w:i w:val="false"/>
          <w:color w:val="000000"/>
          <w:sz w:val="28"/>
        </w:rPr>
        <w:t>
      2) игры-драматизации</w:t>
      </w:r>
    </w:p>
    <w:bookmarkEnd w:id="8875"/>
    <w:bookmarkStart w:name="z12546" w:id="8876"/>
    <w:p>
      <w:pPr>
        <w:spacing w:after="0"/>
        <w:ind w:left="0"/>
        <w:jc w:val="both"/>
      </w:pPr>
      <w:r>
        <w:rPr>
          <w:rFonts w:ascii="Times New Roman"/>
          <w:b w:val="false"/>
          <w:i w:val="false"/>
          <w:color w:val="000000"/>
          <w:sz w:val="28"/>
        </w:rPr>
        <w:t xml:space="preserve">
      539. Система целей обучения: </w:t>
      </w:r>
    </w:p>
    <w:bookmarkEnd w:id="8876"/>
    <w:bookmarkStart w:name="z12547" w:id="8877"/>
    <w:p>
      <w:pPr>
        <w:spacing w:after="0"/>
        <w:ind w:left="0"/>
        <w:jc w:val="both"/>
      </w:pPr>
      <w:r>
        <w:rPr>
          <w:rFonts w:ascii="Times New Roman"/>
          <w:b w:val="false"/>
          <w:i w:val="false"/>
          <w:color w:val="000000"/>
          <w:sz w:val="28"/>
        </w:rPr>
        <w:t>
      таблица 36</w:t>
      </w:r>
    </w:p>
    <w:bookmarkEnd w:id="88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48" w:id="8878"/>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Игры с природными, бросовыми материалами и тканью</w:t>
            </w:r>
          </w:p>
          <w:bookmarkEnd w:id="8878"/>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0" w:id="8879"/>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87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3" w:id="8880"/>
          <w:p>
            <w:pPr>
              <w:spacing w:after="20"/>
              <w:ind w:left="20"/>
              <w:jc w:val="both"/>
            </w:pPr>
            <w:r>
              <w:rPr>
                <w:rFonts w:ascii="Times New Roman"/>
                <w:b w:val="false"/>
                <w:i w:val="false"/>
                <w:color w:val="000000"/>
                <w:sz w:val="20"/>
              </w:rPr>
              <w:t>
</w:t>
            </w:r>
            <w:r>
              <w:rPr>
                <w:rFonts w:ascii="Times New Roman"/>
                <w:b w:val="false"/>
                <w:i w:val="false"/>
                <w:color w:val="000000"/>
                <w:sz w:val="20"/>
              </w:rPr>
              <w:t>1.1 Игры с природными материалами</w:t>
            </w:r>
          </w:p>
          <w:bookmarkEnd w:id="888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иметь представление об основных свойствах разнообразных природных материалов и как с ними можно играть с помощью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0.1.1.2 иметь определенные навыки игровых действий с природными материалами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9" w:id="8881"/>
          <w:p>
            <w:pPr>
              <w:spacing w:after="20"/>
              <w:ind w:left="20"/>
              <w:jc w:val="both"/>
            </w:pPr>
            <w:r>
              <w:rPr>
                <w:rFonts w:ascii="Times New Roman"/>
                <w:b w:val="false"/>
                <w:i w:val="false"/>
                <w:color w:val="000000"/>
                <w:sz w:val="20"/>
              </w:rPr>
              <w:t>
</w:t>
            </w:r>
            <w:r>
              <w:rPr>
                <w:rFonts w:ascii="Times New Roman"/>
                <w:b w:val="false"/>
                <w:i w:val="false"/>
                <w:color w:val="000000"/>
                <w:sz w:val="20"/>
              </w:rPr>
              <w:t>1.2 Игры с бросовыми материалами и тканью</w:t>
            </w:r>
          </w:p>
          <w:bookmarkEnd w:id="888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иметь представление о характерных особенностях бросового материала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 иметь навыки игровых действий с бросовыми материалами</w:t>
            </w:r>
          </w:p>
        </w:tc>
      </w:tr>
    </w:tbl>
    <w:bookmarkStart w:name="z12565" w:id="8882"/>
    <w:p>
      <w:pPr>
        <w:spacing w:after="0"/>
        <w:ind w:left="0"/>
        <w:jc w:val="both"/>
      </w:pPr>
      <w:r>
        <w:rPr>
          <w:rFonts w:ascii="Times New Roman"/>
          <w:b w:val="false"/>
          <w:i w:val="false"/>
          <w:color w:val="000000"/>
          <w:sz w:val="28"/>
        </w:rPr>
        <w:t>
      540. Ожидаемые результаты по реализации подраздела "Игры с природными материалами":</w:t>
      </w:r>
    </w:p>
    <w:bookmarkEnd w:id="8882"/>
    <w:bookmarkStart w:name="z12566" w:id="8883"/>
    <w:p>
      <w:pPr>
        <w:spacing w:after="0"/>
        <w:ind w:left="0"/>
        <w:jc w:val="both"/>
      </w:pPr>
      <w:r>
        <w:rPr>
          <w:rFonts w:ascii="Times New Roman"/>
          <w:b w:val="false"/>
          <w:i w:val="false"/>
          <w:color w:val="000000"/>
          <w:sz w:val="28"/>
        </w:rPr>
        <w:t xml:space="preserve">
      1) проявляет интерес к играм и разнообразным действиям с природным материалом; </w:t>
      </w:r>
    </w:p>
    <w:bookmarkEnd w:id="8883"/>
    <w:bookmarkStart w:name="z12567" w:id="8884"/>
    <w:p>
      <w:pPr>
        <w:spacing w:after="0"/>
        <w:ind w:left="0"/>
        <w:jc w:val="both"/>
      </w:pPr>
      <w:r>
        <w:rPr>
          <w:rFonts w:ascii="Times New Roman"/>
          <w:b w:val="false"/>
          <w:i w:val="false"/>
          <w:color w:val="000000"/>
          <w:sz w:val="28"/>
        </w:rPr>
        <w:t xml:space="preserve">
      2) выполняет игровые действия с природным материалом по словесной инструкции; </w:t>
      </w:r>
    </w:p>
    <w:bookmarkEnd w:id="8884"/>
    <w:bookmarkStart w:name="z12568" w:id="8885"/>
    <w:p>
      <w:pPr>
        <w:spacing w:after="0"/>
        <w:ind w:left="0"/>
        <w:jc w:val="both"/>
      </w:pPr>
      <w:r>
        <w:rPr>
          <w:rFonts w:ascii="Times New Roman"/>
          <w:b w:val="false"/>
          <w:i w:val="false"/>
          <w:color w:val="000000"/>
          <w:sz w:val="28"/>
        </w:rPr>
        <w:t>
      3) при помощи взрослого изготавливает декорации из природных материалов для настольного театра с последующим их использованием.</w:t>
      </w:r>
    </w:p>
    <w:bookmarkEnd w:id="8885"/>
    <w:bookmarkStart w:name="z12569" w:id="8886"/>
    <w:p>
      <w:pPr>
        <w:spacing w:after="0"/>
        <w:ind w:left="0"/>
        <w:jc w:val="both"/>
      </w:pPr>
      <w:r>
        <w:rPr>
          <w:rFonts w:ascii="Times New Roman"/>
          <w:b w:val="false"/>
          <w:i w:val="false"/>
          <w:color w:val="000000"/>
          <w:sz w:val="28"/>
        </w:rPr>
        <w:t>
      541. Ожидаемые результаты по реализации подраздела "Игры с бросовыми материалами и тканью":</w:t>
      </w:r>
    </w:p>
    <w:bookmarkEnd w:id="8886"/>
    <w:bookmarkStart w:name="z12570" w:id="8887"/>
    <w:p>
      <w:pPr>
        <w:spacing w:after="0"/>
        <w:ind w:left="0"/>
        <w:jc w:val="both"/>
      </w:pPr>
      <w:r>
        <w:rPr>
          <w:rFonts w:ascii="Times New Roman"/>
          <w:b w:val="false"/>
          <w:i w:val="false"/>
          <w:color w:val="000000"/>
          <w:sz w:val="28"/>
        </w:rPr>
        <w:t xml:space="preserve">
      1) проявляет интерес к играм и разнообразным действиям с бросовыми материалами, тканью и бумагой; </w:t>
      </w:r>
    </w:p>
    <w:bookmarkEnd w:id="8887"/>
    <w:bookmarkStart w:name="z12571" w:id="8888"/>
    <w:p>
      <w:pPr>
        <w:spacing w:after="0"/>
        <w:ind w:left="0"/>
        <w:jc w:val="both"/>
      </w:pPr>
      <w:r>
        <w:rPr>
          <w:rFonts w:ascii="Times New Roman"/>
          <w:b w:val="false"/>
          <w:i w:val="false"/>
          <w:color w:val="000000"/>
          <w:sz w:val="28"/>
        </w:rPr>
        <w:t xml:space="preserve">
      2) выполняет игровые действия с бумагой, тканью и разнообразным бросовым материалом; </w:t>
      </w:r>
    </w:p>
    <w:bookmarkEnd w:id="8888"/>
    <w:bookmarkStart w:name="z12572" w:id="8889"/>
    <w:p>
      <w:pPr>
        <w:spacing w:after="0"/>
        <w:ind w:left="0"/>
        <w:jc w:val="both"/>
      </w:pPr>
      <w:r>
        <w:rPr>
          <w:rFonts w:ascii="Times New Roman"/>
          <w:b w:val="false"/>
          <w:i w:val="false"/>
          <w:color w:val="000000"/>
          <w:sz w:val="28"/>
        </w:rPr>
        <w:t>
      3) с помощью взрослого изготавливает декорации из бросовых материалов, бумаги и ткани для театрализованных игр, настольного театра, сюжетно-ролевых игр с последующим их использованием.</w:t>
      </w:r>
    </w:p>
    <w:bookmarkEnd w:id="8889"/>
    <w:bookmarkStart w:name="z12573" w:id="8890"/>
    <w:p>
      <w:pPr>
        <w:spacing w:after="0"/>
        <w:ind w:left="0"/>
        <w:jc w:val="both"/>
      </w:pPr>
      <w:r>
        <w:rPr>
          <w:rFonts w:ascii="Times New Roman"/>
          <w:b w:val="false"/>
          <w:i w:val="false"/>
          <w:color w:val="000000"/>
          <w:sz w:val="28"/>
        </w:rPr>
        <w:t>
      таблица 37</w:t>
      </w:r>
    </w:p>
    <w:bookmarkEnd w:id="88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4" w:id="8891"/>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Конструктивные игры</w:t>
            </w:r>
          </w:p>
          <w:bookmarkEnd w:id="8891"/>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6" w:id="8892"/>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8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9" w:id="8893"/>
          <w:p>
            <w:pPr>
              <w:spacing w:after="20"/>
              <w:ind w:left="20"/>
              <w:jc w:val="both"/>
            </w:pPr>
            <w:r>
              <w:rPr>
                <w:rFonts w:ascii="Times New Roman"/>
                <w:b w:val="false"/>
                <w:i w:val="false"/>
                <w:color w:val="000000"/>
                <w:sz w:val="20"/>
              </w:rPr>
              <w:t>
</w:t>
            </w:r>
            <w:r>
              <w:rPr>
                <w:rFonts w:ascii="Times New Roman"/>
                <w:b w:val="false"/>
                <w:i w:val="false"/>
                <w:color w:val="000000"/>
                <w:sz w:val="20"/>
              </w:rPr>
              <w:t>2.1 Строительные игры</w:t>
            </w:r>
          </w:p>
          <w:bookmarkEnd w:id="88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знать названия основных деталей строительных наборов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выполнять последовательную цепочку действий, направленных на создание конструкций из строительного материала по показу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создавать коллективную постройку с участием взрослого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88" w:id="8894"/>
          <w:p>
            <w:pPr>
              <w:spacing w:after="20"/>
              <w:ind w:left="20"/>
              <w:jc w:val="both"/>
            </w:pPr>
            <w:r>
              <w:rPr>
                <w:rFonts w:ascii="Times New Roman"/>
                <w:b w:val="false"/>
                <w:i w:val="false"/>
                <w:color w:val="000000"/>
                <w:sz w:val="20"/>
              </w:rPr>
              <w:t>
</w:t>
            </w:r>
            <w:r>
              <w:rPr>
                <w:rFonts w:ascii="Times New Roman"/>
                <w:b w:val="false"/>
                <w:i w:val="false"/>
                <w:color w:val="000000"/>
                <w:sz w:val="20"/>
              </w:rPr>
              <w:t>2.2Игры с разрезными картинками и сборно-разборными игрушками </w:t>
            </w:r>
          </w:p>
          <w:bookmarkEnd w:id="88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разбирать и собирать части сборно-разборных игрушек в целое с помощью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складывать разрезные картинки (из трех-четырех частей) по инструкции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конструировать целое изображение из иллюстрированных кубиков по показу</w:t>
            </w:r>
          </w:p>
        </w:tc>
      </w:tr>
    </w:tbl>
    <w:bookmarkStart w:name="z12597" w:id="8895"/>
    <w:p>
      <w:pPr>
        <w:spacing w:after="0"/>
        <w:ind w:left="0"/>
        <w:jc w:val="both"/>
      </w:pPr>
      <w:r>
        <w:rPr>
          <w:rFonts w:ascii="Times New Roman"/>
          <w:b w:val="false"/>
          <w:i w:val="false"/>
          <w:color w:val="000000"/>
          <w:sz w:val="28"/>
        </w:rPr>
        <w:t>
      542. Ожидаемые результаты по реализации подраздела "Строительные игры":</w:t>
      </w:r>
    </w:p>
    <w:bookmarkEnd w:id="8895"/>
    <w:bookmarkStart w:name="z12598" w:id="8896"/>
    <w:p>
      <w:pPr>
        <w:spacing w:after="0"/>
        <w:ind w:left="0"/>
        <w:jc w:val="both"/>
      </w:pPr>
      <w:r>
        <w:rPr>
          <w:rFonts w:ascii="Times New Roman"/>
          <w:b w:val="false"/>
          <w:i w:val="false"/>
          <w:color w:val="000000"/>
          <w:sz w:val="28"/>
        </w:rPr>
        <w:t xml:space="preserve">
      1) проявляет интерес и эмоциональную реакцию на конструктивную деятельность; </w:t>
      </w:r>
    </w:p>
    <w:bookmarkEnd w:id="8896"/>
    <w:bookmarkStart w:name="z12599" w:id="8897"/>
    <w:p>
      <w:pPr>
        <w:spacing w:after="0"/>
        <w:ind w:left="0"/>
        <w:jc w:val="both"/>
      </w:pPr>
      <w:r>
        <w:rPr>
          <w:rFonts w:ascii="Times New Roman"/>
          <w:b w:val="false"/>
          <w:i w:val="false"/>
          <w:color w:val="000000"/>
          <w:sz w:val="28"/>
        </w:rPr>
        <w:t xml:space="preserve">
      2) выполняет последовательную цепочку действий, направленных на создание конструкций из строительного материала; </w:t>
      </w:r>
    </w:p>
    <w:bookmarkEnd w:id="8897"/>
    <w:bookmarkStart w:name="z12600" w:id="8898"/>
    <w:p>
      <w:pPr>
        <w:spacing w:after="0"/>
        <w:ind w:left="0"/>
        <w:jc w:val="both"/>
      </w:pPr>
      <w:r>
        <w:rPr>
          <w:rFonts w:ascii="Times New Roman"/>
          <w:b w:val="false"/>
          <w:i w:val="false"/>
          <w:color w:val="000000"/>
          <w:sz w:val="28"/>
        </w:rPr>
        <w:t xml:space="preserve">
      3) участвует в создании функциональных построек путем "дополнения", "включения", обыгрывания постройки; </w:t>
      </w:r>
    </w:p>
    <w:bookmarkEnd w:id="8898"/>
    <w:bookmarkStart w:name="z12601" w:id="8899"/>
    <w:p>
      <w:pPr>
        <w:spacing w:after="0"/>
        <w:ind w:left="0"/>
        <w:jc w:val="both"/>
      </w:pPr>
      <w:r>
        <w:rPr>
          <w:rFonts w:ascii="Times New Roman"/>
          <w:b w:val="false"/>
          <w:i w:val="false"/>
          <w:color w:val="000000"/>
          <w:sz w:val="28"/>
        </w:rPr>
        <w:t xml:space="preserve">
      4) использует конструктивный материал в качестве предметов-заместителей в образных играх по показу; </w:t>
      </w:r>
    </w:p>
    <w:bookmarkEnd w:id="8899"/>
    <w:bookmarkStart w:name="z12602" w:id="8900"/>
    <w:p>
      <w:pPr>
        <w:spacing w:after="0"/>
        <w:ind w:left="0"/>
        <w:jc w:val="both"/>
      </w:pPr>
      <w:r>
        <w:rPr>
          <w:rFonts w:ascii="Times New Roman"/>
          <w:b w:val="false"/>
          <w:i w:val="false"/>
          <w:color w:val="000000"/>
          <w:sz w:val="28"/>
        </w:rPr>
        <w:t xml:space="preserve">
      5) участвует в коллективной постройке; создает постройки по образцу. </w:t>
      </w:r>
    </w:p>
    <w:bookmarkEnd w:id="8900"/>
    <w:bookmarkStart w:name="z12603" w:id="8901"/>
    <w:p>
      <w:pPr>
        <w:spacing w:after="0"/>
        <w:ind w:left="0"/>
        <w:jc w:val="both"/>
      </w:pPr>
      <w:r>
        <w:rPr>
          <w:rFonts w:ascii="Times New Roman"/>
          <w:b w:val="false"/>
          <w:i w:val="false"/>
          <w:color w:val="000000"/>
          <w:sz w:val="28"/>
        </w:rPr>
        <w:t>
      543. Ожидаемые результаты по реализации подраздела "Игры с разрезными картинками и сборно-разборными игрушками":</w:t>
      </w:r>
    </w:p>
    <w:bookmarkEnd w:id="8901"/>
    <w:bookmarkStart w:name="z12604" w:id="8902"/>
    <w:p>
      <w:pPr>
        <w:spacing w:after="0"/>
        <w:ind w:left="0"/>
        <w:jc w:val="both"/>
      </w:pPr>
      <w:r>
        <w:rPr>
          <w:rFonts w:ascii="Times New Roman"/>
          <w:b w:val="false"/>
          <w:i w:val="false"/>
          <w:color w:val="000000"/>
          <w:sz w:val="28"/>
        </w:rPr>
        <w:t xml:space="preserve">
      1) разбирает и собирает части сборно-разборных игрушек в целое по образцу; </w:t>
      </w:r>
    </w:p>
    <w:bookmarkEnd w:id="8902"/>
    <w:bookmarkStart w:name="z12605" w:id="8903"/>
    <w:p>
      <w:pPr>
        <w:spacing w:after="0"/>
        <w:ind w:left="0"/>
        <w:jc w:val="both"/>
      </w:pPr>
      <w:r>
        <w:rPr>
          <w:rFonts w:ascii="Times New Roman"/>
          <w:b w:val="false"/>
          <w:i w:val="false"/>
          <w:color w:val="000000"/>
          <w:sz w:val="28"/>
        </w:rPr>
        <w:t xml:space="preserve">
      2) разбирает и собирает части разрезных картинок, на которых изображены эти же игрушки по образцу; </w:t>
      </w:r>
    </w:p>
    <w:bookmarkEnd w:id="8903"/>
    <w:bookmarkStart w:name="z12606" w:id="8904"/>
    <w:p>
      <w:pPr>
        <w:spacing w:after="0"/>
        <w:ind w:left="0"/>
        <w:jc w:val="both"/>
      </w:pPr>
      <w:r>
        <w:rPr>
          <w:rFonts w:ascii="Times New Roman"/>
          <w:b w:val="false"/>
          <w:i w:val="false"/>
          <w:color w:val="000000"/>
          <w:sz w:val="28"/>
        </w:rPr>
        <w:t xml:space="preserve">
      3) складывает разрезные картинки (из трех-четырех частей) с использованием приема накладывания на образец и по образцу; </w:t>
      </w:r>
    </w:p>
    <w:bookmarkEnd w:id="8904"/>
    <w:bookmarkStart w:name="z12607" w:id="8905"/>
    <w:p>
      <w:pPr>
        <w:spacing w:after="0"/>
        <w:ind w:left="0"/>
        <w:jc w:val="both"/>
      </w:pPr>
      <w:r>
        <w:rPr>
          <w:rFonts w:ascii="Times New Roman"/>
          <w:b w:val="false"/>
          <w:i w:val="false"/>
          <w:color w:val="000000"/>
          <w:sz w:val="28"/>
        </w:rPr>
        <w:t>
      4) конструирует целое изображение из иллюстрированных кубиков (четыре кубика).</w:t>
      </w:r>
    </w:p>
    <w:bookmarkEnd w:id="8905"/>
    <w:bookmarkStart w:name="z12608" w:id="8906"/>
    <w:p>
      <w:pPr>
        <w:spacing w:after="0"/>
        <w:ind w:left="0"/>
        <w:jc w:val="both"/>
      </w:pPr>
      <w:r>
        <w:rPr>
          <w:rFonts w:ascii="Times New Roman"/>
          <w:b w:val="false"/>
          <w:i w:val="false"/>
          <w:color w:val="000000"/>
          <w:sz w:val="28"/>
        </w:rPr>
        <w:t>
      таблица 38</w:t>
      </w:r>
    </w:p>
    <w:bookmarkEnd w:id="89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09" w:id="8907"/>
          <w:p>
            <w:pPr>
              <w:spacing w:after="20"/>
              <w:ind w:left="20"/>
              <w:jc w:val="both"/>
            </w:pPr>
            <w:r>
              <w:rPr>
                <w:rFonts w:ascii="Times New Roman"/>
                <w:b w:val="false"/>
                <w:i w:val="false"/>
                <w:color w:val="000000"/>
                <w:sz w:val="20"/>
              </w:rPr>
              <w:t>
</w:t>
            </w:r>
            <w:r>
              <w:rPr>
                <w:rFonts w:ascii="Times New Roman"/>
                <w:b w:val="false"/>
                <w:i w:val="false"/>
                <w:color w:val="000000"/>
                <w:sz w:val="20"/>
              </w:rPr>
              <w:t>Раздел 3. Сюжетно-отобразительные игры</w:t>
            </w:r>
          </w:p>
          <w:bookmarkEnd w:id="8907"/>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1" w:id="8908"/>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90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4" w:id="8909"/>
          <w:p>
            <w:pPr>
              <w:spacing w:after="20"/>
              <w:ind w:left="20"/>
              <w:jc w:val="both"/>
            </w:pPr>
            <w:r>
              <w:rPr>
                <w:rFonts w:ascii="Times New Roman"/>
                <w:b w:val="false"/>
                <w:i w:val="false"/>
                <w:color w:val="000000"/>
                <w:sz w:val="20"/>
              </w:rPr>
              <w:t>
</w:t>
            </w:r>
            <w:r>
              <w:rPr>
                <w:rFonts w:ascii="Times New Roman"/>
                <w:b w:val="false"/>
                <w:i w:val="false"/>
                <w:color w:val="000000"/>
                <w:sz w:val="20"/>
              </w:rPr>
              <w:t>3.1 Игры, отражающие жизнь и труд людей</w:t>
            </w:r>
          </w:p>
          <w:bookmarkEnd w:id="890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иметь представление об основных правилах адекватного поведения и общения между людьми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0.3.1.2 уметь проигрывать простые сюжеты-цепочки отражающих жизнь, труд и взаимоотношения людей </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0" w:id="8910"/>
          <w:p>
            <w:pPr>
              <w:spacing w:after="20"/>
              <w:ind w:left="20"/>
              <w:jc w:val="both"/>
            </w:pPr>
            <w:r>
              <w:rPr>
                <w:rFonts w:ascii="Times New Roman"/>
                <w:b w:val="false"/>
                <w:i w:val="false"/>
                <w:color w:val="000000"/>
                <w:sz w:val="20"/>
              </w:rPr>
              <w:t>
</w:t>
            </w:r>
            <w:r>
              <w:rPr>
                <w:rFonts w:ascii="Times New Roman"/>
                <w:b w:val="false"/>
                <w:i w:val="false"/>
                <w:color w:val="000000"/>
                <w:sz w:val="20"/>
              </w:rPr>
              <w:t>3.2 Сюжетно-ролевые игры, отображающие быт казахского народа</w:t>
            </w:r>
          </w:p>
          <w:bookmarkEnd w:id="89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знать основные предметы быта казахского народа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 уметь проигрывать простые сюжеты-цепочки связанных по смыслу игровых действий, отражающих быт и традиции казахского народа</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6" w:id="8911"/>
          <w:p>
            <w:pPr>
              <w:spacing w:after="20"/>
              <w:ind w:left="20"/>
              <w:jc w:val="both"/>
            </w:pPr>
            <w:r>
              <w:rPr>
                <w:rFonts w:ascii="Times New Roman"/>
                <w:b w:val="false"/>
                <w:i w:val="false"/>
                <w:color w:val="000000"/>
                <w:sz w:val="20"/>
              </w:rPr>
              <w:t>
</w:t>
            </w:r>
            <w:r>
              <w:rPr>
                <w:rFonts w:ascii="Times New Roman"/>
                <w:b w:val="false"/>
                <w:i w:val="false"/>
                <w:color w:val="000000"/>
                <w:sz w:val="20"/>
              </w:rPr>
              <w:t>3.3 Игры на школьную тематику</w:t>
            </w:r>
          </w:p>
          <w:bookmarkEnd w:id="89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0.3.3.1 узнавать школьные принадлежности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 уметь проигрывать простые сюжеты-цепочки связанных по смыслу игровых действий, отражающих школьную жизнь с помощью взрослого</w:t>
            </w:r>
          </w:p>
        </w:tc>
      </w:tr>
    </w:tbl>
    <w:bookmarkStart w:name="z12632" w:id="8912"/>
    <w:p>
      <w:pPr>
        <w:spacing w:after="0"/>
        <w:ind w:left="0"/>
        <w:jc w:val="both"/>
      </w:pPr>
      <w:r>
        <w:rPr>
          <w:rFonts w:ascii="Times New Roman"/>
          <w:b w:val="false"/>
          <w:i w:val="false"/>
          <w:color w:val="000000"/>
          <w:sz w:val="28"/>
        </w:rPr>
        <w:t>
      544. Ожидаемые результаты по реализации подраздела "Игры, отражающие жизнь и труд людей":</w:t>
      </w:r>
    </w:p>
    <w:bookmarkEnd w:id="8912"/>
    <w:bookmarkStart w:name="z12633" w:id="8913"/>
    <w:p>
      <w:pPr>
        <w:spacing w:after="0"/>
        <w:ind w:left="0"/>
        <w:jc w:val="both"/>
      </w:pPr>
      <w:r>
        <w:rPr>
          <w:rFonts w:ascii="Times New Roman"/>
          <w:b w:val="false"/>
          <w:i w:val="false"/>
          <w:color w:val="000000"/>
          <w:sz w:val="28"/>
        </w:rPr>
        <w:t xml:space="preserve">
      1) умеет проигрывать простые сюжеты-цепочки связанных по смыслу игровых действий с образными игрушками и атрибутами для игры. </w:t>
      </w:r>
    </w:p>
    <w:bookmarkEnd w:id="8913"/>
    <w:bookmarkStart w:name="z12634" w:id="8914"/>
    <w:p>
      <w:pPr>
        <w:spacing w:after="0"/>
        <w:ind w:left="0"/>
        <w:jc w:val="both"/>
      </w:pPr>
      <w:r>
        <w:rPr>
          <w:rFonts w:ascii="Times New Roman"/>
          <w:b w:val="false"/>
          <w:i w:val="false"/>
          <w:color w:val="000000"/>
          <w:sz w:val="28"/>
        </w:rPr>
        <w:t>
      545. Ожидаемые результаты по реализации подраздела "Сюжетно-ролевые игры, отображающие быт казахского народа":</w:t>
      </w:r>
    </w:p>
    <w:bookmarkEnd w:id="8914"/>
    <w:bookmarkStart w:name="z12635" w:id="8915"/>
    <w:p>
      <w:pPr>
        <w:spacing w:after="0"/>
        <w:ind w:left="0"/>
        <w:jc w:val="both"/>
      </w:pPr>
      <w:r>
        <w:rPr>
          <w:rFonts w:ascii="Times New Roman"/>
          <w:b w:val="false"/>
          <w:i w:val="false"/>
          <w:color w:val="000000"/>
          <w:sz w:val="28"/>
        </w:rPr>
        <w:t xml:space="preserve">
      1) проявляет интерес и эмоциональную реакцию на предметы казахского быта; </w:t>
      </w:r>
    </w:p>
    <w:bookmarkEnd w:id="8915"/>
    <w:bookmarkStart w:name="z12636" w:id="8916"/>
    <w:p>
      <w:pPr>
        <w:spacing w:after="0"/>
        <w:ind w:left="0"/>
        <w:jc w:val="both"/>
      </w:pPr>
      <w:r>
        <w:rPr>
          <w:rFonts w:ascii="Times New Roman"/>
          <w:b w:val="false"/>
          <w:i w:val="false"/>
          <w:color w:val="000000"/>
          <w:sz w:val="28"/>
        </w:rPr>
        <w:t xml:space="preserve">
      2) умеет проигрывать простые сюжеты-цепочки игровых действий, отражающих быт и традиции казахского народа с помощью взрослого. </w:t>
      </w:r>
    </w:p>
    <w:bookmarkEnd w:id="8916"/>
    <w:bookmarkStart w:name="z12637" w:id="8917"/>
    <w:p>
      <w:pPr>
        <w:spacing w:after="0"/>
        <w:ind w:left="0"/>
        <w:jc w:val="both"/>
      </w:pPr>
      <w:r>
        <w:rPr>
          <w:rFonts w:ascii="Times New Roman"/>
          <w:b w:val="false"/>
          <w:i w:val="false"/>
          <w:color w:val="000000"/>
          <w:sz w:val="28"/>
        </w:rPr>
        <w:t>
      546. Ожидаемые результаты по реализации подраздела "Игры на школьную тематику":</w:t>
      </w:r>
    </w:p>
    <w:bookmarkEnd w:id="8917"/>
    <w:bookmarkStart w:name="z12638" w:id="8918"/>
    <w:p>
      <w:pPr>
        <w:spacing w:after="0"/>
        <w:ind w:left="0"/>
        <w:jc w:val="both"/>
      </w:pPr>
      <w:r>
        <w:rPr>
          <w:rFonts w:ascii="Times New Roman"/>
          <w:b w:val="false"/>
          <w:i w:val="false"/>
          <w:color w:val="000000"/>
          <w:sz w:val="28"/>
        </w:rPr>
        <w:t xml:space="preserve">
      1) проявляет интерес к играм на школьную тематику; </w:t>
      </w:r>
    </w:p>
    <w:bookmarkEnd w:id="8918"/>
    <w:bookmarkStart w:name="z12639" w:id="8919"/>
    <w:p>
      <w:pPr>
        <w:spacing w:after="0"/>
        <w:ind w:left="0"/>
        <w:jc w:val="both"/>
      </w:pPr>
      <w:r>
        <w:rPr>
          <w:rFonts w:ascii="Times New Roman"/>
          <w:b w:val="false"/>
          <w:i w:val="false"/>
          <w:color w:val="000000"/>
          <w:sz w:val="28"/>
        </w:rPr>
        <w:t>
      2) умеет проигрывать простые сюжеты-цепочки связанных по смыслу игровых действий, отражающих школьную жизнь с помощью взрослого.</w:t>
      </w:r>
    </w:p>
    <w:bookmarkEnd w:id="8919"/>
    <w:bookmarkStart w:name="z12640" w:id="8920"/>
    <w:p>
      <w:pPr>
        <w:spacing w:after="0"/>
        <w:ind w:left="0"/>
        <w:jc w:val="both"/>
      </w:pPr>
      <w:r>
        <w:rPr>
          <w:rFonts w:ascii="Times New Roman"/>
          <w:b w:val="false"/>
          <w:i w:val="false"/>
          <w:color w:val="000000"/>
          <w:sz w:val="28"/>
        </w:rPr>
        <w:t>
      таблица 39</w:t>
      </w:r>
    </w:p>
    <w:bookmarkEnd w:id="89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1" w:id="8921"/>
          <w:p>
            <w:pPr>
              <w:spacing w:after="20"/>
              <w:ind w:left="20"/>
              <w:jc w:val="both"/>
            </w:pPr>
            <w:r>
              <w:rPr>
                <w:rFonts w:ascii="Times New Roman"/>
                <w:b w:val="false"/>
                <w:i w:val="false"/>
                <w:color w:val="000000"/>
                <w:sz w:val="20"/>
              </w:rPr>
              <w:t>
</w:t>
            </w:r>
            <w:r>
              <w:rPr>
                <w:rFonts w:ascii="Times New Roman"/>
                <w:b w:val="false"/>
                <w:i w:val="false"/>
                <w:color w:val="000000"/>
                <w:sz w:val="20"/>
              </w:rPr>
              <w:t>Раздел 4. Театрализованные игры</w:t>
            </w:r>
          </w:p>
          <w:bookmarkEnd w:id="8921"/>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3" w:id="8922"/>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92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46" w:id="8923"/>
          <w:p>
            <w:pPr>
              <w:spacing w:after="20"/>
              <w:ind w:left="20"/>
              <w:jc w:val="both"/>
            </w:pPr>
            <w:r>
              <w:rPr>
                <w:rFonts w:ascii="Times New Roman"/>
                <w:b w:val="false"/>
                <w:i w:val="false"/>
                <w:color w:val="000000"/>
                <w:sz w:val="20"/>
              </w:rPr>
              <w:t>
</w:t>
            </w:r>
            <w:r>
              <w:rPr>
                <w:rFonts w:ascii="Times New Roman"/>
                <w:b w:val="false"/>
                <w:i w:val="false"/>
                <w:color w:val="000000"/>
                <w:sz w:val="20"/>
              </w:rPr>
              <w:t>4.1 Режиссерские игры</w:t>
            </w:r>
          </w:p>
          <w:bookmarkEnd w:id="892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 иметь представления о театральных средствах инсценировки сказок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уметь вести роль игрушечного персонажа, используя средства выразительности по подражанию</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52" w:id="8924"/>
          <w:p>
            <w:pPr>
              <w:spacing w:after="20"/>
              <w:ind w:left="20"/>
              <w:jc w:val="both"/>
            </w:pPr>
            <w:r>
              <w:rPr>
                <w:rFonts w:ascii="Times New Roman"/>
                <w:b w:val="false"/>
                <w:i w:val="false"/>
                <w:color w:val="000000"/>
                <w:sz w:val="20"/>
              </w:rPr>
              <w:t>
</w:t>
            </w:r>
            <w:r>
              <w:rPr>
                <w:rFonts w:ascii="Times New Roman"/>
                <w:b w:val="false"/>
                <w:i w:val="false"/>
                <w:color w:val="000000"/>
                <w:sz w:val="20"/>
              </w:rPr>
              <w:t>4.2 Игры-драматизации</w:t>
            </w:r>
          </w:p>
          <w:bookmarkEnd w:id="892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 владеть элементарными средствами игрового превращения (преображения) с помощью взрослого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0.4.2.2 уметь принимать роль, используя средства выразительности с помощью взрослого</w:t>
            </w:r>
          </w:p>
        </w:tc>
      </w:tr>
    </w:tbl>
    <w:bookmarkStart w:name="z12658" w:id="8925"/>
    <w:p>
      <w:pPr>
        <w:spacing w:after="0"/>
        <w:ind w:left="0"/>
        <w:jc w:val="both"/>
      </w:pPr>
      <w:r>
        <w:rPr>
          <w:rFonts w:ascii="Times New Roman"/>
          <w:b w:val="false"/>
          <w:i w:val="false"/>
          <w:color w:val="000000"/>
          <w:sz w:val="28"/>
        </w:rPr>
        <w:t>
      547. Ожидаемые результаты по реализации подраздела "Режиссерские игры":</w:t>
      </w:r>
    </w:p>
    <w:bookmarkEnd w:id="8925"/>
    <w:bookmarkStart w:name="z12659" w:id="8926"/>
    <w:p>
      <w:pPr>
        <w:spacing w:after="0"/>
        <w:ind w:left="0"/>
        <w:jc w:val="both"/>
      </w:pPr>
      <w:r>
        <w:rPr>
          <w:rFonts w:ascii="Times New Roman"/>
          <w:b w:val="false"/>
          <w:i w:val="false"/>
          <w:color w:val="000000"/>
          <w:sz w:val="28"/>
        </w:rPr>
        <w:t xml:space="preserve">
      1) проявляет интерес к участию в инсценировках знакомых сказок с использованием различных театральных средств (настольный театр, теневой театр, цветные варежки); </w:t>
      </w:r>
    </w:p>
    <w:bookmarkEnd w:id="8926"/>
    <w:bookmarkStart w:name="z12660" w:id="8927"/>
    <w:p>
      <w:pPr>
        <w:spacing w:after="0"/>
        <w:ind w:left="0"/>
        <w:jc w:val="both"/>
      </w:pPr>
      <w:r>
        <w:rPr>
          <w:rFonts w:ascii="Times New Roman"/>
          <w:b w:val="false"/>
          <w:i w:val="false"/>
          <w:color w:val="000000"/>
          <w:sz w:val="28"/>
        </w:rPr>
        <w:t>
      2) по инструкции взрослого выбирает для инсценировки игрушку в соответствии с текстом произведения;</w:t>
      </w:r>
    </w:p>
    <w:bookmarkEnd w:id="8927"/>
    <w:bookmarkStart w:name="z12661" w:id="8928"/>
    <w:p>
      <w:pPr>
        <w:spacing w:after="0"/>
        <w:ind w:left="0"/>
        <w:jc w:val="both"/>
      </w:pPr>
      <w:r>
        <w:rPr>
          <w:rFonts w:ascii="Times New Roman"/>
          <w:b w:val="false"/>
          <w:i w:val="false"/>
          <w:color w:val="000000"/>
          <w:sz w:val="28"/>
        </w:rPr>
        <w:t>
      3) ведет роль игрушечного персонажа с помощью взрослого, сопровождая интонацией и мимикой.</w:t>
      </w:r>
    </w:p>
    <w:bookmarkEnd w:id="8928"/>
    <w:bookmarkStart w:name="z12662" w:id="8929"/>
    <w:p>
      <w:pPr>
        <w:spacing w:after="0"/>
        <w:ind w:left="0"/>
        <w:jc w:val="both"/>
      </w:pPr>
      <w:r>
        <w:rPr>
          <w:rFonts w:ascii="Times New Roman"/>
          <w:b w:val="false"/>
          <w:i w:val="false"/>
          <w:color w:val="000000"/>
          <w:sz w:val="28"/>
        </w:rPr>
        <w:t>
      548. Ожидаемые результаты по реализации подраздела "Игры-драматизации":</w:t>
      </w:r>
    </w:p>
    <w:bookmarkEnd w:id="8929"/>
    <w:bookmarkStart w:name="z12663" w:id="8930"/>
    <w:p>
      <w:pPr>
        <w:spacing w:after="0"/>
        <w:ind w:left="0"/>
        <w:jc w:val="both"/>
      </w:pPr>
      <w:r>
        <w:rPr>
          <w:rFonts w:ascii="Times New Roman"/>
          <w:b w:val="false"/>
          <w:i w:val="false"/>
          <w:color w:val="000000"/>
          <w:sz w:val="28"/>
        </w:rPr>
        <w:t xml:space="preserve">
      1) владеет элементарными средствами игрового превращения (преображения); </w:t>
      </w:r>
    </w:p>
    <w:bookmarkEnd w:id="8930"/>
    <w:bookmarkStart w:name="z12664" w:id="8931"/>
    <w:p>
      <w:pPr>
        <w:spacing w:after="0"/>
        <w:ind w:left="0"/>
        <w:jc w:val="both"/>
      </w:pPr>
      <w:r>
        <w:rPr>
          <w:rFonts w:ascii="Times New Roman"/>
          <w:b w:val="false"/>
          <w:i w:val="false"/>
          <w:color w:val="000000"/>
          <w:sz w:val="28"/>
        </w:rPr>
        <w:t>
      2) действует с воображаемыми предметами;</w:t>
      </w:r>
    </w:p>
    <w:bookmarkEnd w:id="8931"/>
    <w:bookmarkStart w:name="z12665" w:id="8932"/>
    <w:p>
      <w:pPr>
        <w:spacing w:after="0"/>
        <w:ind w:left="0"/>
        <w:jc w:val="both"/>
      </w:pPr>
      <w:r>
        <w:rPr>
          <w:rFonts w:ascii="Times New Roman"/>
          <w:b w:val="false"/>
          <w:i w:val="false"/>
          <w:color w:val="000000"/>
          <w:sz w:val="28"/>
        </w:rPr>
        <w:t>
      3) использует предметы-заместители и детали костюма с помощью взрослого;</w:t>
      </w:r>
    </w:p>
    <w:bookmarkEnd w:id="8932"/>
    <w:bookmarkStart w:name="z12666" w:id="8933"/>
    <w:p>
      <w:pPr>
        <w:spacing w:after="0"/>
        <w:ind w:left="0"/>
        <w:jc w:val="both"/>
      </w:pPr>
      <w:r>
        <w:rPr>
          <w:rFonts w:ascii="Times New Roman"/>
          <w:b w:val="false"/>
          <w:i w:val="false"/>
          <w:color w:val="000000"/>
          <w:sz w:val="28"/>
        </w:rPr>
        <w:t xml:space="preserve">
      4) принимает роль и играет ее, используя средства выразительности - интонацию, мимику по подражанию. </w:t>
      </w:r>
    </w:p>
    <w:bookmarkEnd w:id="8933"/>
    <w:bookmarkStart w:name="z12667" w:id="8934"/>
    <w:p>
      <w:pPr>
        <w:spacing w:after="0"/>
        <w:ind w:left="0"/>
        <w:jc w:val="left"/>
      </w:pPr>
      <w:r>
        <w:rPr>
          <w:rFonts w:ascii="Times New Roman"/>
          <w:b/>
          <w:i w:val="false"/>
          <w:color w:val="000000"/>
        </w:rPr>
        <w:t xml:space="preserve"> Параграф 3. Формирование мышления</w:t>
      </w:r>
    </w:p>
    <w:bookmarkEnd w:id="8934"/>
    <w:bookmarkStart w:name="z12668" w:id="8935"/>
    <w:p>
      <w:pPr>
        <w:spacing w:after="0"/>
        <w:ind w:left="0"/>
        <w:jc w:val="both"/>
      </w:pPr>
      <w:r>
        <w:rPr>
          <w:rFonts w:ascii="Times New Roman"/>
          <w:b w:val="false"/>
          <w:i w:val="false"/>
          <w:color w:val="000000"/>
          <w:sz w:val="28"/>
        </w:rPr>
        <w:t>
      549. Целью является закрепление умения производить анализ проблемно-практических и наглядно-образных задач; формирование элементов логического мышления: устанавливать связи между персонажами и объектами, изображенными на картинках, выполнять классификацию.</w:t>
      </w:r>
    </w:p>
    <w:bookmarkEnd w:id="8935"/>
    <w:bookmarkStart w:name="z12669" w:id="8936"/>
    <w:p>
      <w:pPr>
        <w:spacing w:after="0"/>
        <w:ind w:left="0"/>
        <w:jc w:val="both"/>
      </w:pPr>
      <w:r>
        <w:rPr>
          <w:rFonts w:ascii="Times New Roman"/>
          <w:b w:val="false"/>
          <w:i w:val="false"/>
          <w:color w:val="000000"/>
          <w:sz w:val="28"/>
        </w:rPr>
        <w:t xml:space="preserve">
      550. Задачи: </w:t>
      </w:r>
    </w:p>
    <w:bookmarkEnd w:id="8936"/>
    <w:bookmarkStart w:name="z12670" w:id="8937"/>
    <w:p>
      <w:pPr>
        <w:spacing w:after="0"/>
        <w:ind w:left="0"/>
        <w:jc w:val="both"/>
      </w:pPr>
      <w:r>
        <w:rPr>
          <w:rFonts w:ascii="Times New Roman"/>
          <w:b w:val="false"/>
          <w:i w:val="false"/>
          <w:color w:val="000000"/>
          <w:sz w:val="28"/>
        </w:rPr>
        <w:t>
      1) формировать у детей тесную зависимость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p>
    <w:bookmarkEnd w:id="8937"/>
    <w:bookmarkStart w:name="z12671" w:id="8938"/>
    <w:p>
      <w:pPr>
        <w:spacing w:after="0"/>
        <w:ind w:left="0"/>
        <w:jc w:val="both"/>
      </w:pPr>
      <w:r>
        <w:rPr>
          <w:rFonts w:ascii="Times New Roman"/>
          <w:b w:val="false"/>
          <w:i w:val="false"/>
          <w:color w:val="000000"/>
          <w:sz w:val="28"/>
        </w:rPr>
        <w:t>
      2) закреплять умения анализировать условия проблемно-практической задачи и находить способы ее решения;</w:t>
      </w:r>
    </w:p>
    <w:bookmarkEnd w:id="8938"/>
    <w:bookmarkStart w:name="z12672" w:id="8939"/>
    <w:p>
      <w:pPr>
        <w:spacing w:after="0"/>
        <w:ind w:left="0"/>
        <w:jc w:val="both"/>
      </w:pPr>
      <w:r>
        <w:rPr>
          <w:rFonts w:ascii="Times New Roman"/>
          <w:b w:val="false"/>
          <w:i w:val="false"/>
          <w:color w:val="000000"/>
          <w:sz w:val="28"/>
        </w:rPr>
        <w:t>
      3) формировать зрительную ориентировку и основные функции речи (фиксирующую, сопровождающую, планирующую) в процессе решения проблемно-практических задач;</w:t>
      </w:r>
    </w:p>
    <w:bookmarkEnd w:id="8939"/>
    <w:bookmarkStart w:name="z12673" w:id="8940"/>
    <w:p>
      <w:pPr>
        <w:spacing w:after="0"/>
        <w:ind w:left="0"/>
        <w:jc w:val="both"/>
      </w:pPr>
      <w:r>
        <w:rPr>
          <w:rFonts w:ascii="Times New Roman"/>
          <w:b w:val="false"/>
          <w:i w:val="false"/>
          <w:color w:val="000000"/>
          <w:sz w:val="28"/>
        </w:rPr>
        <w:t>
      4) формирование умения решать задачи наглядно-образного плана, стимулировать их высказывания, раскрывающие смысл ситуаций;</w:t>
      </w:r>
    </w:p>
    <w:bookmarkEnd w:id="8940"/>
    <w:bookmarkStart w:name="z12674" w:id="8941"/>
    <w:p>
      <w:pPr>
        <w:spacing w:after="0"/>
        <w:ind w:left="0"/>
        <w:jc w:val="both"/>
      </w:pPr>
      <w:r>
        <w:rPr>
          <w:rFonts w:ascii="Times New Roman"/>
          <w:b w:val="false"/>
          <w:i w:val="false"/>
          <w:color w:val="000000"/>
          <w:sz w:val="28"/>
        </w:rPr>
        <w:t xml:space="preserve">
      5) учить выявлять связи между персонажами и объектами, изображенными на сюжетных картинках; </w:t>
      </w:r>
    </w:p>
    <w:bookmarkEnd w:id="8941"/>
    <w:bookmarkStart w:name="z12675" w:id="8942"/>
    <w:p>
      <w:pPr>
        <w:spacing w:after="0"/>
        <w:ind w:left="0"/>
        <w:jc w:val="both"/>
      </w:pPr>
      <w:r>
        <w:rPr>
          <w:rFonts w:ascii="Times New Roman"/>
          <w:b w:val="false"/>
          <w:i w:val="false"/>
          <w:color w:val="000000"/>
          <w:sz w:val="28"/>
        </w:rPr>
        <w:t>
      6) формировать умение рассуждать, делать вывод и обосновывать суждение;</w:t>
      </w:r>
    </w:p>
    <w:bookmarkEnd w:id="8942"/>
    <w:bookmarkStart w:name="z12676" w:id="8943"/>
    <w:p>
      <w:pPr>
        <w:spacing w:after="0"/>
        <w:ind w:left="0"/>
        <w:jc w:val="both"/>
      </w:pPr>
      <w:r>
        <w:rPr>
          <w:rFonts w:ascii="Times New Roman"/>
          <w:b w:val="false"/>
          <w:i w:val="false"/>
          <w:color w:val="000000"/>
          <w:sz w:val="28"/>
        </w:rPr>
        <w:t>
      7) учить анализировать сюжеты со скрытым смыслом;</w:t>
      </w:r>
    </w:p>
    <w:bookmarkEnd w:id="8943"/>
    <w:bookmarkStart w:name="z12677" w:id="8944"/>
    <w:p>
      <w:pPr>
        <w:spacing w:after="0"/>
        <w:ind w:left="0"/>
        <w:jc w:val="both"/>
      </w:pPr>
      <w:r>
        <w:rPr>
          <w:rFonts w:ascii="Times New Roman"/>
          <w:b w:val="false"/>
          <w:i w:val="false"/>
          <w:color w:val="000000"/>
          <w:sz w:val="28"/>
        </w:rPr>
        <w:t>
      8) формировать умение соотносить текст с соответствующей иллюстрацией;</w:t>
      </w:r>
    </w:p>
    <w:bookmarkEnd w:id="8944"/>
    <w:bookmarkStart w:name="z12678" w:id="8945"/>
    <w:p>
      <w:pPr>
        <w:spacing w:after="0"/>
        <w:ind w:left="0"/>
        <w:jc w:val="both"/>
      </w:pPr>
      <w:r>
        <w:rPr>
          <w:rFonts w:ascii="Times New Roman"/>
          <w:b w:val="false"/>
          <w:i w:val="false"/>
          <w:color w:val="000000"/>
          <w:sz w:val="28"/>
        </w:rPr>
        <w:t>
      9) учить выполнять задания на классификацию картинок, исключение "четвертой лишней" картинки.</w:t>
      </w:r>
    </w:p>
    <w:bookmarkEnd w:id="8945"/>
    <w:bookmarkStart w:name="z12679" w:id="8946"/>
    <w:p>
      <w:pPr>
        <w:spacing w:after="0"/>
        <w:ind w:left="0"/>
        <w:jc w:val="both"/>
      </w:pPr>
      <w:r>
        <w:rPr>
          <w:rFonts w:ascii="Times New Roman"/>
          <w:b w:val="false"/>
          <w:i w:val="false"/>
          <w:color w:val="000000"/>
          <w:sz w:val="28"/>
        </w:rPr>
        <w:t>
      551. Содержание занятия "Формирование мышления"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w:t>
      </w:r>
    </w:p>
    <w:bookmarkEnd w:id="8946"/>
    <w:bookmarkStart w:name="z12680" w:id="8947"/>
    <w:p>
      <w:pPr>
        <w:spacing w:after="0"/>
        <w:ind w:left="0"/>
        <w:jc w:val="both"/>
      </w:pPr>
      <w:r>
        <w:rPr>
          <w:rFonts w:ascii="Times New Roman"/>
          <w:b w:val="false"/>
          <w:i w:val="false"/>
          <w:color w:val="000000"/>
          <w:sz w:val="28"/>
        </w:rPr>
        <w:t>
      552. Содержание учебной программы включает следующие разделы:</w:t>
      </w:r>
    </w:p>
    <w:bookmarkEnd w:id="8947"/>
    <w:bookmarkStart w:name="z12681" w:id="8948"/>
    <w:p>
      <w:pPr>
        <w:spacing w:after="0"/>
        <w:ind w:left="0"/>
        <w:jc w:val="both"/>
      </w:pPr>
      <w:r>
        <w:rPr>
          <w:rFonts w:ascii="Times New Roman"/>
          <w:b w:val="false"/>
          <w:i w:val="false"/>
          <w:color w:val="000000"/>
          <w:sz w:val="28"/>
        </w:rPr>
        <w:t>
      1) формирование наглядно-действенного мышления;</w:t>
      </w:r>
    </w:p>
    <w:bookmarkEnd w:id="8948"/>
    <w:bookmarkStart w:name="z12682" w:id="8949"/>
    <w:p>
      <w:pPr>
        <w:spacing w:after="0"/>
        <w:ind w:left="0"/>
        <w:jc w:val="both"/>
      </w:pPr>
      <w:r>
        <w:rPr>
          <w:rFonts w:ascii="Times New Roman"/>
          <w:b w:val="false"/>
          <w:i w:val="false"/>
          <w:color w:val="000000"/>
          <w:sz w:val="28"/>
        </w:rPr>
        <w:t>
      2) формирование наглядно-образного мышления;</w:t>
      </w:r>
    </w:p>
    <w:bookmarkEnd w:id="8949"/>
    <w:bookmarkStart w:name="z12683" w:id="8950"/>
    <w:p>
      <w:pPr>
        <w:spacing w:after="0"/>
        <w:ind w:left="0"/>
        <w:jc w:val="both"/>
      </w:pPr>
      <w:r>
        <w:rPr>
          <w:rFonts w:ascii="Times New Roman"/>
          <w:b w:val="false"/>
          <w:i w:val="false"/>
          <w:color w:val="000000"/>
          <w:sz w:val="28"/>
        </w:rPr>
        <w:t>
      3) формирование элементов логического мышления.</w:t>
      </w:r>
    </w:p>
    <w:bookmarkEnd w:id="8950"/>
    <w:bookmarkStart w:name="z12684" w:id="8951"/>
    <w:p>
      <w:pPr>
        <w:spacing w:after="0"/>
        <w:ind w:left="0"/>
        <w:jc w:val="both"/>
      </w:pPr>
      <w:r>
        <w:rPr>
          <w:rFonts w:ascii="Times New Roman"/>
          <w:b w:val="false"/>
          <w:i w:val="false"/>
          <w:color w:val="000000"/>
          <w:sz w:val="28"/>
        </w:rPr>
        <w:t>
      553. Раздел "Формирование наглядно-действенного мышления" включает следующий подраздел:</w:t>
      </w:r>
    </w:p>
    <w:bookmarkEnd w:id="8951"/>
    <w:bookmarkStart w:name="z12685" w:id="8952"/>
    <w:p>
      <w:pPr>
        <w:spacing w:after="0"/>
        <w:ind w:left="0"/>
        <w:jc w:val="both"/>
      </w:pPr>
      <w:r>
        <w:rPr>
          <w:rFonts w:ascii="Times New Roman"/>
          <w:b w:val="false"/>
          <w:i w:val="false"/>
          <w:color w:val="000000"/>
          <w:sz w:val="28"/>
        </w:rPr>
        <w:t>
      1) формирование умений анализировать условия проблемно-практической задачи и находить способы ее решения.</w:t>
      </w:r>
    </w:p>
    <w:bookmarkEnd w:id="8952"/>
    <w:bookmarkStart w:name="z12686" w:id="8953"/>
    <w:p>
      <w:pPr>
        <w:spacing w:after="0"/>
        <w:ind w:left="0"/>
        <w:jc w:val="both"/>
      </w:pPr>
      <w:r>
        <w:rPr>
          <w:rFonts w:ascii="Times New Roman"/>
          <w:b w:val="false"/>
          <w:i w:val="false"/>
          <w:color w:val="000000"/>
          <w:sz w:val="28"/>
        </w:rPr>
        <w:t>
      554. Раздел "Формирование наглядно-образного мышления" включает следующие подразделы:</w:t>
      </w:r>
    </w:p>
    <w:bookmarkEnd w:id="8953"/>
    <w:bookmarkStart w:name="z12687" w:id="8954"/>
    <w:p>
      <w:pPr>
        <w:spacing w:after="0"/>
        <w:ind w:left="0"/>
        <w:jc w:val="both"/>
      </w:pPr>
      <w:r>
        <w:rPr>
          <w:rFonts w:ascii="Times New Roman"/>
          <w:b w:val="false"/>
          <w:i w:val="false"/>
          <w:color w:val="000000"/>
          <w:sz w:val="28"/>
        </w:rPr>
        <w:t>
      1) целостное восприятие ситуаций, изображенных на картинах;</w:t>
      </w:r>
    </w:p>
    <w:bookmarkEnd w:id="8954"/>
    <w:bookmarkStart w:name="z12688" w:id="8955"/>
    <w:p>
      <w:pPr>
        <w:spacing w:after="0"/>
        <w:ind w:left="0"/>
        <w:jc w:val="both"/>
      </w:pPr>
      <w:r>
        <w:rPr>
          <w:rFonts w:ascii="Times New Roman"/>
          <w:b w:val="false"/>
          <w:i w:val="false"/>
          <w:color w:val="000000"/>
          <w:sz w:val="28"/>
        </w:rPr>
        <w:t>
      2) формирование взаимосвязи между словом и образом.</w:t>
      </w:r>
    </w:p>
    <w:bookmarkEnd w:id="8955"/>
    <w:bookmarkStart w:name="z12689" w:id="8956"/>
    <w:p>
      <w:pPr>
        <w:spacing w:after="0"/>
        <w:ind w:left="0"/>
        <w:jc w:val="both"/>
      </w:pPr>
      <w:r>
        <w:rPr>
          <w:rFonts w:ascii="Times New Roman"/>
          <w:b w:val="false"/>
          <w:i w:val="false"/>
          <w:color w:val="000000"/>
          <w:sz w:val="28"/>
        </w:rPr>
        <w:t>
      555. Раздел "Формирование элементов логического мышления" включает следующий подраздел:</w:t>
      </w:r>
    </w:p>
    <w:bookmarkEnd w:id="8956"/>
    <w:bookmarkStart w:name="z12690" w:id="8957"/>
    <w:p>
      <w:pPr>
        <w:spacing w:after="0"/>
        <w:ind w:left="0"/>
        <w:jc w:val="both"/>
      </w:pPr>
      <w:r>
        <w:rPr>
          <w:rFonts w:ascii="Times New Roman"/>
          <w:b w:val="false"/>
          <w:i w:val="false"/>
          <w:color w:val="000000"/>
          <w:sz w:val="28"/>
        </w:rPr>
        <w:t>
      1) формирование умений выполнять операции сравнения, классификации, обобщения.</w:t>
      </w:r>
    </w:p>
    <w:bookmarkEnd w:id="8957"/>
    <w:bookmarkStart w:name="z12691" w:id="8958"/>
    <w:p>
      <w:pPr>
        <w:spacing w:after="0"/>
        <w:ind w:left="0"/>
        <w:jc w:val="both"/>
      </w:pPr>
      <w:r>
        <w:rPr>
          <w:rFonts w:ascii="Times New Roman"/>
          <w:b w:val="false"/>
          <w:i w:val="false"/>
          <w:color w:val="000000"/>
          <w:sz w:val="28"/>
        </w:rPr>
        <w:t xml:space="preserve">
      556. Система целей обучения: </w:t>
      </w:r>
    </w:p>
    <w:bookmarkEnd w:id="8958"/>
    <w:bookmarkStart w:name="z12692" w:id="8959"/>
    <w:p>
      <w:pPr>
        <w:spacing w:after="0"/>
        <w:ind w:left="0"/>
        <w:jc w:val="both"/>
      </w:pPr>
      <w:r>
        <w:rPr>
          <w:rFonts w:ascii="Times New Roman"/>
          <w:b w:val="false"/>
          <w:i w:val="false"/>
          <w:color w:val="000000"/>
          <w:sz w:val="28"/>
        </w:rPr>
        <w:t>
      таблица 40</w:t>
      </w:r>
    </w:p>
    <w:bookmarkEnd w:id="89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3" w:id="8960"/>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Формирование наглядно - действенного мышления</w:t>
            </w:r>
          </w:p>
          <w:bookmarkEnd w:id="8960"/>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5" w:id="8961"/>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896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8" w:id="8962"/>
          <w:p>
            <w:pPr>
              <w:spacing w:after="20"/>
              <w:ind w:left="20"/>
              <w:jc w:val="both"/>
            </w:pPr>
            <w:r>
              <w:rPr>
                <w:rFonts w:ascii="Times New Roman"/>
                <w:b w:val="false"/>
                <w:i w:val="false"/>
                <w:color w:val="000000"/>
                <w:sz w:val="20"/>
              </w:rPr>
              <w:t>
</w:t>
            </w:r>
            <w:r>
              <w:rPr>
                <w:rFonts w:ascii="Times New Roman"/>
                <w:b w:val="false"/>
                <w:i w:val="false"/>
                <w:color w:val="000000"/>
                <w:sz w:val="20"/>
              </w:rPr>
              <w:t>1.1 Формирование умений анализировать условия проблемно-практической задачи и находить способы ее решения</w:t>
            </w:r>
          </w:p>
          <w:bookmarkEnd w:id="896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иметь представления об использовании вспомогательных средств и орудий в проблемной практической ситуации.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находить решение проблемно-практической ситуации, требующей изготовления и применения вспомогательных предметов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использовать метод проб для решения проблемно - практических задач</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0.1.1.4 составлять словесный отчет о выполненных действиях </w:t>
            </w:r>
          </w:p>
        </w:tc>
      </w:tr>
    </w:tbl>
    <w:bookmarkStart w:name="z12710" w:id="8963"/>
    <w:p>
      <w:pPr>
        <w:spacing w:after="0"/>
        <w:ind w:left="0"/>
        <w:jc w:val="both"/>
      </w:pPr>
      <w:r>
        <w:rPr>
          <w:rFonts w:ascii="Times New Roman"/>
          <w:b w:val="false"/>
          <w:i w:val="false"/>
          <w:color w:val="000000"/>
          <w:sz w:val="28"/>
        </w:rPr>
        <w:t>
      557. Ожидаемые результаты по реализации подраздела "Формирование умений анализировать условия проблемно-практической задачи и находить способы ее решения":</w:t>
      </w:r>
    </w:p>
    <w:bookmarkEnd w:id="8963"/>
    <w:bookmarkStart w:name="z12711" w:id="8964"/>
    <w:p>
      <w:pPr>
        <w:spacing w:after="0"/>
        <w:ind w:left="0"/>
        <w:jc w:val="both"/>
      </w:pPr>
      <w:r>
        <w:rPr>
          <w:rFonts w:ascii="Times New Roman"/>
          <w:b w:val="false"/>
          <w:i w:val="false"/>
          <w:color w:val="000000"/>
          <w:sz w:val="28"/>
        </w:rPr>
        <w:t xml:space="preserve">
      1) понимает, что одно и то же орудие используется для достижения разных целей; </w:t>
      </w:r>
    </w:p>
    <w:bookmarkEnd w:id="8964"/>
    <w:bookmarkStart w:name="z12712" w:id="8965"/>
    <w:p>
      <w:pPr>
        <w:spacing w:after="0"/>
        <w:ind w:left="0"/>
        <w:jc w:val="both"/>
      </w:pPr>
      <w:r>
        <w:rPr>
          <w:rFonts w:ascii="Times New Roman"/>
          <w:b w:val="false"/>
          <w:i w:val="false"/>
          <w:color w:val="000000"/>
          <w:sz w:val="28"/>
        </w:rPr>
        <w:t xml:space="preserve">
      2) с помощью взрослого находит решение проблемно-практической ситуации, требующей изготовления и применения вспомогательных предметов (средств); </w:t>
      </w:r>
    </w:p>
    <w:bookmarkEnd w:id="8965"/>
    <w:bookmarkStart w:name="z12713" w:id="8966"/>
    <w:p>
      <w:pPr>
        <w:spacing w:after="0"/>
        <w:ind w:left="0"/>
        <w:jc w:val="both"/>
      </w:pPr>
      <w:r>
        <w:rPr>
          <w:rFonts w:ascii="Times New Roman"/>
          <w:b w:val="false"/>
          <w:i w:val="false"/>
          <w:color w:val="000000"/>
          <w:sz w:val="28"/>
        </w:rPr>
        <w:t>
      3) пользуется методом проб для решения практических и игровых задач;</w:t>
      </w:r>
    </w:p>
    <w:bookmarkEnd w:id="8966"/>
    <w:bookmarkStart w:name="z12714" w:id="8967"/>
    <w:p>
      <w:pPr>
        <w:spacing w:after="0"/>
        <w:ind w:left="0"/>
        <w:jc w:val="both"/>
      </w:pPr>
      <w:r>
        <w:rPr>
          <w:rFonts w:ascii="Times New Roman"/>
          <w:b w:val="false"/>
          <w:i w:val="false"/>
          <w:color w:val="000000"/>
          <w:sz w:val="28"/>
        </w:rPr>
        <w:t>
      таблица 41</w:t>
      </w:r>
    </w:p>
    <w:bookmarkEnd w:id="89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5" w:id="8968"/>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Формирование наглядно - образного мышления</w:t>
            </w:r>
          </w:p>
          <w:bookmarkEnd w:id="8968"/>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17" w:id="8969"/>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896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0" w:id="8970"/>
          <w:p>
            <w:pPr>
              <w:spacing w:after="20"/>
              <w:ind w:left="20"/>
              <w:jc w:val="both"/>
            </w:pPr>
            <w:r>
              <w:rPr>
                <w:rFonts w:ascii="Times New Roman"/>
                <w:b w:val="false"/>
                <w:i w:val="false"/>
                <w:color w:val="000000"/>
                <w:sz w:val="20"/>
              </w:rPr>
              <w:t>
</w:t>
            </w:r>
            <w:r>
              <w:rPr>
                <w:rFonts w:ascii="Times New Roman"/>
                <w:b w:val="false"/>
                <w:i w:val="false"/>
                <w:color w:val="000000"/>
                <w:sz w:val="20"/>
              </w:rPr>
              <w:t>2.1 Формирование целостного восприятия ситуаций, изображенных на картинке</w:t>
            </w:r>
          </w:p>
          <w:bookmarkEnd w:id="897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анализировать наглядно-образные задачи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устанавливать причинно-следственные связи между предметами и явлениями на основе наглядного изображения ситуации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26" w:id="8971"/>
          <w:p>
            <w:pPr>
              <w:spacing w:after="20"/>
              <w:ind w:left="20"/>
              <w:jc w:val="both"/>
            </w:pPr>
            <w:r>
              <w:rPr>
                <w:rFonts w:ascii="Times New Roman"/>
                <w:b w:val="false"/>
                <w:i w:val="false"/>
                <w:color w:val="000000"/>
                <w:sz w:val="20"/>
              </w:rPr>
              <w:t>
</w:t>
            </w:r>
            <w:r>
              <w:rPr>
                <w:rFonts w:ascii="Times New Roman"/>
                <w:b w:val="false"/>
                <w:i w:val="false"/>
                <w:color w:val="000000"/>
                <w:sz w:val="20"/>
              </w:rPr>
              <w:t>2.2 Формирование соотношения между словом и образом</w:t>
            </w:r>
          </w:p>
          <w:bookmarkEnd w:id="897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0.2.2.1 иметь представления о свойствах и качествах предметов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находить игрушку или предмет по словесному описанию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выбирать соответствующую картинку с изображением действий персонажей по словесному описанию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 соотносить словесный текст с соответствующей иллюстрацией</w:t>
            </w:r>
          </w:p>
        </w:tc>
      </w:tr>
    </w:tbl>
    <w:bookmarkStart w:name="z12738" w:id="8972"/>
    <w:p>
      <w:pPr>
        <w:spacing w:after="0"/>
        <w:ind w:left="0"/>
        <w:jc w:val="both"/>
      </w:pPr>
      <w:r>
        <w:rPr>
          <w:rFonts w:ascii="Times New Roman"/>
          <w:b w:val="false"/>
          <w:i w:val="false"/>
          <w:color w:val="000000"/>
          <w:sz w:val="28"/>
        </w:rPr>
        <w:t>
      558. Ожидаемые результаты по реализации подраздела "Формирование целостного восприятия ситуаций, изображенных на картинке":</w:t>
      </w:r>
    </w:p>
    <w:bookmarkEnd w:id="8972"/>
    <w:bookmarkStart w:name="z12739" w:id="8973"/>
    <w:p>
      <w:pPr>
        <w:spacing w:after="0"/>
        <w:ind w:left="0"/>
        <w:jc w:val="both"/>
      </w:pPr>
      <w:r>
        <w:rPr>
          <w:rFonts w:ascii="Times New Roman"/>
          <w:b w:val="false"/>
          <w:i w:val="false"/>
          <w:color w:val="000000"/>
          <w:sz w:val="28"/>
        </w:rPr>
        <w:t>
      1) воспринимает изображенную на картинке ситуацию как целостную с опорой на собственный практический опыт;</w:t>
      </w:r>
    </w:p>
    <w:bookmarkEnd w:id="8973"/>
    <w:bookmarkStart w:name="z12740" w:id="8974"/>
    <w:p>
      <w:pPr>
        <w:spacing w:after="0"/>
        <w:ind w:left="0"/>
        <w:jc w:val="both"/>
      </w:pPr>
      <w:r>
        <w:rPr>
          <w:rFonts w:ascii="Times New Roman"/>
          <w:b w:val="false"/>
          <w:i w:val="false"/>
          <w:color w:val="000000"/>
          <w:sz w:val="28"/>
        </w:rPr>
        <w:t xml:space="preserve">
      2) устанавливает связи между персонажами и объектами, изображенными на картинках с помощью уточняющих вопросов педагога; </w:t>
      </w:r>
    </w:p>
    <w:bookmarkEnd w:id="8974"/>
    <w:bookmarkStart w:name="z12741" w:id="8975"/>
    <w:p>
      <w:pPr>
        <w:spacing w:after="0"/>
        <w:ind w:left="0"/>
        <w:jc w:val="both"/>
      </w:pPr>
      <w:r>
        <w:rPr>
          <w:rFonts w:ascii="Times New Roman"/>
          <w:b w:val="false"/>
          <w:i w:val="false"/>
          <w:color w:val="000000"/>
          <w:sz w:val="28"/>
        </w:rPr>
        <w:t xml:space="preserve">
      3) составляет рассказ по серии картинок с помощью педагога. </w:t>
      </w:r>
    </w:p>
    <w:bookmarkEnd w:id="8975"/>
    <w:bookmarkStart w:name="z12742" w:id="8976"/>
    <w:p>
      <w:pPr>
        <w:spacing w:after="0"/>
        <w:ind w:left="0"/>
        <w:jc w:val="both"/>
      </w:pPr>
      <w:r>
        <w:rPr>
          <w:rFonts w:ascii="Times New Roman"/>
          <w:b w:val="false"/>
          <w:i w:val="false"/>
          <w:color w:val="000000"/>
          <w:sz w:val="28"/>
        </w:rPr>
        <w:t>
      559. Ожидаемые результаты по реализации подраздела "Формирование соотношения между словом и образом":</w:t>
      </w:r>
    </w:p>
    <w:bookmarkEnd w:id="8976"/>
    <w:bookmarkStart w:name="z12743" w:id="8977"/>
    <w:p>
      <w:pPr>
        <w:spacing w:after="0"/>
        <w:ind w:left="0"/>
        <w:jc w:val="both"/>
      </w:pPr>
      <w:r>
        <w:rPr>
          <w:rFonts w:ascii="Times New Roman"/>
          <w:b w:val="false"/>
          <w:i w:val="false"/>
          <w:color w:val="000000"/>
          <w:sz w:val="28"/>
        </w:rPr>
        <w:t xml:space="preserve">
      1) имеет представления о свойствах и качествах предметов; </w:t>
      </w:r>
    </w:p>
    <w:bookmarkEnd w:id="8977"/>
    <w:bookmarkStart w:name="z12744" w:id="8978"/>
    <w:p>
      <w:pPr>
        <w:spacing w:after="0"/>
        <w:ind w:left="0"/>
        <w:jc w:val="both"/>
      </w:pPr>
      <w:r>
        <w:rPr>
          <w:rFonts w:ascii="Times New Roman"/>
          <w:b w:val="false"/>
          <w:i w:val="false"/>
          <w:color w:val="000000"/>
          <w:sz w:val="28"/>
        </w:rPr>
        <w:t xml:space="preserve">
      2) складывает разрезную картинку из 3-4 частей по образцу; </w:t>
      </w:r>
    </w:p>
    <w:bookmarkEnd w:id="8978"/>
    <w:bookmarkStart w:name="z12745" w:id="8979"/>
    <w:p>
      <w:pPr>
        <w:spacing w:after="0"/>
        <w:ind w:left="0"/>
        <w:jc w:val="both"/>
      </w:pPr>
      <w:r>
        <w:rPr>
          <w:rFonts w:ascii="Times New Roman"/>
          <w:b w:val="false"/>
          <w:i w:val="false"/>
          <w:color w:val="000000"/>
          <w:sz w:val="28"/>
        </w:rPr>
        <w:t>
      3) находит игрушку (предмет) по словесному описанию;</w:t>
      </w:r>
    </w:p>
    <w:bookmarkEnd w:id="8979"/>
    <w:bookmarkStart w:name="z12746" w:id="8980"/>
    <w:p>
      <w:pPr>
        <w:spacing w:after="0"/>
        <w:ind w:left="0"/>
        <w:jc w:val="both"/>
      </w:pPr>
      <w:r>
        <w:rPr>
          <w:rFonts w:ascii="Times New Roman"/>
          <w:b w:val="false"/>
          <w:i w:val="false"/>
          <w:color w:val="000000"/>
          <w:sz w:val="28"/>
        </w:rPr>
        <w:t xml:space="preserve">
      4) выбирает соответствующую картинку, изображающую действия персонажей, по словесному описанию педагога; </w:t>
      </w:r>
    </w:p>
    <w:bookmarkEnd w:id="8980"/>
    <w:bookmarkStart w:name="z12747" w:id="8981"/>
    <w:p>
      <w:pPr>
        <w:spacing w:after="0"/>
        <w:ind w:left="0"/>
        <w:jc w:val="both"/>
      </w:pPr>
      <w:r>
        <w:rPr>
          <w:rFonts w:ascii="Times New Roman"/>
          <w:b w:val="false"/>
          <w:i w:val="false"/>
          <w:color w:val="000000"/>
          <w:sz w:val="28"/>
        </w:rPr>
        <w:t xml:space="preserve">
      5) соотносит словесный текст с соответствующей иллюстрацией. </w:t>
      </w:r>
    </w:p>
    <w:bookmarkEnd w:id="8981"/>
    <w:bookmarkStart w:name="z12748" w:id="8982"/>
    <w:p>
      <w:pPr>
        <w:spacing w:after="0"/>
        <w:ind w:left="0"/>
        <w:jc w:val="both"/>
      </w:pPr>
      <w:r>
        <w:rPr>
          <w:rFonts w:ascii="Times New Roman"/>
          <w:b w:val="false"/>
          <w:i w:val="false"/>
          <w:color w:val="000000"/>
          <w:sz w:val="28"/>
        </w:rPr>
        <w:t>
      таблица 42</w:t>
      </w:r>
    </w:p>
    <w:bookmarkEnd w:id="89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49" w:id="8983"/>
          <w:p>
            <w:pPr>
              <w:spacing w:after="20"/>
              <w:ind w:left="20"/>
              <w:jc w:val="both"/>
            </w:pPr>
            <w:r>
              <w:rPr>
                <w:rFonts w:ascii="Times New Roman"/>
                <w:b w:val="false"/>
                <w:i w:val="false"/>
                <w:color w:val="000000"/>
                <w:sz w:val="20"/>
              </w:rPr>
              <w:t>
</w:t>
            </w:r>
            <w:r>
              <w:rPr>
                <w:rFonts w:ascii="Times New Roman"/>
                <w:b w:val="false"/>
                <w:i w:val="false"/>
                <w:color w:val="000000"/>
                <w:sz w:val="20"/>
              </w:rPr>
              <w:t>Раздел 3. Формирование элементов логического мышления</w:t>
            </w:r>
          </w:p>
          <w:bookmarkEnd w:id="8983"/>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1" w:id="8984"/>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898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54" w:id="8985"/>
          <w:p>
            <w:pPr>
              <w:spacing w:after="20"/>
              <w:ind w:left="20"/>
              <w:jc w:val="both"/>
            </w:pPr>
            <w:r>
              <w:rPr>
                <w:rFonts w:ascii="Times New Roman"/>
                <w:b w:val="false"/>
                <w:i w:val="false"/>
                <w:color w:val="000000"/>
                <w:sz w:val="20"/>
              </w:rPr>
              <w:t>
</w:t>
            </w:r>
            <w:r>
              <w:rPr>
                <w:rFonts w:ascii="Times New Roman"/>
                <w:b w:val="false"/>
                <w:i w:val="false"/>
                <w:color w:val="000000"/>
                <w:sz w:val="20"/>
              </w:rPr>
              <w:t>3.1Формирование умений выполнять операции сравнения, классификации, обобщения</w:t>
            </w:r>
          </w:p>
          <w:bookmarkEnd w:id="898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сравнивать предметы, выделяя в них сходство и различие; располагать предметы в определенном порядке, выделив при этом существенный признак</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выполнять классификацию предметов по заданному признаку, переключаться с одного принципа классификации на другие (по свойствам, качествам, функциональному назначению) и обосновывать свои действия в речевых высказываниях</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выполнять упражнения на исключение "четвертой лишней" картинки, обосновывать в речевых высказываниях это исключение</w:t>
            </w:r>
          </w:p>
        </w:tc>
      </w:tr>
    </w:tbl>
    <w:bookmarkStart w:name="z12763" w:id="8986"/>
    <w:p>
      <w:pPr>
        <w:spacing w:after="0"/>
        <w:ind w:left="0"/>
        <w:jc w:val="both"/>
      </w:pPr>
      <w:r>
        <w:rPr>
          <w:rFonts w:ascii="Times New Roman"/>
          <w:b w:val="false"/>
          <w:i w:val="false"/>
          <w:color w:val="000000"/>
          <w:sz w:val="28"/>
        </w:rPr>
        <w:t>
      560. Ожидаемые результаты по реализации подраздела "Формирование умений выполнять операции сравнения, классификации, обобщения":</w:t>
      </w:r>
    </w:p>
    <w:bookmarkEnd w:id="8986"/>
    <w:bookmarkStart w:name="z12764" w:id="8987"/>
    <w:p>
      <w:pPr>
        <w:spacing w:after="0"/>
        <w:ind w:left="0"/>
        <w:jc w:val="both"/>
      </w:pPr>
      <w:r>
        <w:rPr>
          <w:rFonts w:ascii="Times New Roman"/>
          <w:b w:val="false"/>
          <w:i w:val="false"/>
          <w:color w:val="000000"/>
          <w:sz w:val="28"/>
        </w:rPr>
        <w:t xml:space="preserve">
      1) с помощью педагога сравнивает предметы, выделяет сходство и различие; </w:t>
      </w:r>
    </w:p>
    <w:bookmarkEnd w:id="8987"/>
    <w:bookmarkStart w:name="z12765" w:id="8988"/>
    <w:p>
      <w:pPr>
        <w:spacing w:after="0"/>
        <w:ind w:left="0"/>
        <w:jc w:val="both"/>
      </w:pPr>
      <w:r>
        <w:rPr>
          <w:rFonts w:ascii="Times New Roman"/>
          <w:b w:val="false"/>
          <w:i w:val="false"/>
          <w:color w:val="000000"/>
          <w:sz w:val="28"/>
        </w:rPr>
        <w:t>
      2 располагает предметы в определенном порядке: большая матрешка, немного поменьше, средняя, еще меньше, самая маленькая;</w:t>
      </w:r>
    </w:p>
    <w:bookmarkEnd w:id="8988"/>
    <w:bookmarkStart w:name="z12766" w:id="8989"/>
    <w:p>
      <w:pPr>
        <w:spacing w:after="0"/>
        <w:ind w:left="0"/>
        <w:jc w:val="both"/>
      </w:pPr>
      <w:r>
        <w:rPr>
          <w:rFonts w:ascii="Times New Roman"/>
          <w:b w:val="false"/>
          <w:i w:val="false"/>
          <w:color w:val="000000"/>
          <w:sz w:val="28"/>
        </w:rPr>
        <w:t xml:space="preserve">
      3) выполняет задания на классификацию предметов по образцу и речевой инструкции педагога; </w:t>
      </w:r>
    </w:p>
    <w:bookmarkEnd w:id="8989"/>
    <w:bookmarkStart w:name="z12767" w:id="8990"/>
    <w:p>
      <w:pPr>
        <w:spacing w:after="0"/>
        <w:ind w:left="0"/>
        <w:jc w:val="both"/>
      </w:pPr>
      <w:r>
        <w:rPr>
          <w:rFonts w:ascii="Times New Roman"/>
          <w:b w:val="false"/>
          <w:i w:val="false"/>
          <w:color w:val="000000"/>
          <w:sz w:val="28"/>
        </w:rPr>
        <w:t xml:space="preserve">
      4) группирует предметы по цвету, величине (маленький, большой, очень маленький, очень большой), форме, ориентируясь на образец; </w:t>
      </w:r>
    </w:p>
    <w:bookmarkEnd w:id="8990"/>
    <w:bookmarkStart w:name="z12768" w:id="8991"/>
    <w:p>
      <w:pPr>
        <w:spacing w:after="0"/>
        <w:ind w:left="0"/>
        <w:jc w:val="both"/>
      </w:pPr>
      <w:r>
        <w:rPr>
          <w:rFonts w:ascii="Times New Roman"/>
          <w:b w:val="false"/>
          <w:i w:val="false"/>
          <w:color w:val="000000"/>
          <w:sz w:val="28"/>
        </w:rPr>
        <w:t xml:space="preserve">
      5) с помощью педагога выполняет упражнения на исключение "четвертой лишней" картинки. </w:t>
      </w:r>
    </w:p>
    <w:bookmarkEnd w:id="8991"/>
    <w:bookmarkStart w:name="z12769" w:id="8992"/>
    <w:p>
      <w:pPr>
        <w:spacing w:after="0"/>
        <w:ind w:left="0"/>
        <w:jc w:val="left"/>
      </w:pPr>
      <w:r>
        <w:rPr>
          <w:rFonts w:ascii="Times New Roman"/>
          <w:b/>
          <w:i w:val="false"/>
          <w:color w:val="000000"/>
        </w:rPr>
        <w:t xml:space="preserve"> Параграф 4. Образовательная область "Социум"</w:t>
      </w:r>
    </w:p>
    <w:bookmarkEnd w:id="8992"/>
    <w:bookmarkStart w:name="z12770" w:id="8993"/>
    <w:p>
      <w:pPr>
        <w:spacing w:after="0"/>
        <w:ind w:left="0"/>
        <w:jc w:val="both"/>
      </w:pPr>
      <w:r>
        <w:rPr>
          <w:rFonts w:ascii="Times New Roman"/>
          <w:b w:val="false"/>
          <w:i w:val="false"/>
          <w:color w:val="000000"/>
          <w:sz w:val="28"/>
        </w:rPr>
        <w:t>
      561. Содержание образовательной области "Социум" реализуется в специальной коррекционной учебной деятельности - ознакомление с окружающим миром.</w:t>
      </w:r>
    </w:p>
    <w:bookmarkEnd w:id="8993"/>
    <w:bookmarkStart w:name="z12771" w:id="8994"/>
    <w:p>
      <w:pPr>
        <w:spacing w:after="0"/>
        <w:ind w:left="0"/>
        <w:jc w:val="both"/>
      </w:pPr>
      <w:r>
        <w:rPr>
          <w:rFonts w:ascii="Times New Roman"/>
          <w:b w:val="false"/>
          <w:i w:val="false"/>
          <w:color w:val="000000"/>
          <w:sz w:val="28"/>
        </w:rPr>
        <w:t xml:space="preserve">
      562. Целью является расширение представлений детей об окружающем мире, деятельности людей. </w:t>
      </w:r>
    </w:p>
    <w:bookmarkEnd w:id="8994"/>
    <w:bookmarkStart w:name="z12772" w:id="8995"/>
    <w:p>
      <w:pPr>
        <w:spacing w:after="0"/>
        <w:ind w:left="0"/>
        <w:jc w:val="both"/>
      </w:pPr>
      <w:r>
        <w:rPr>
          <w:rFonts w:ascii="Times New Roman"/>
          <w:b w:val="false"/>
          <w:i w:val="false"/>
          <w:color w:val="000000"/>
          <w:sz w:val="28"/>
        </w:rPr>
        <w:t xml:space="preserve">
      563. Задачи: </w:t>
      </w:r>
    </w:p>
    <w:bookmarkEnd w:id="8995"/>
    <w:bookmarkStart w:name="z12773" w:id="8996"/>
    <w:p>
      <w:pPr>
        <w:spacing w:after="0"/>
        <w:ind w:left="0"/>
        <w:jc w:val="both"/>
      </w:pPr>
      <w:r>
        <w:rPr>
          <w:rFonts w:ascii="Times New Roman"/>
          <w:b w:val="false"/>
          <w:i w:val="false"/>
          <w:color w:val="000000"/>
          <w:sz w:val="28"/>
        </w:rPr>
        <w:t>
      1) формировать представления о школе, о профессии - учитель;</w:t>
      </w:r>
    </w:p>
    <w:bookmarkEnd w:id="8996"/>
    <w:bookmarkStart w:name="z12774" w:id="8997"/>
    <w:p>
      <w:pPr>
        <w:spacing w:after="0"/>
        <w:ind w:left="0"/>
        <w:jc w:val="both"/>
      </w:pPr>
      <w:r>
        <w:rPr>
          <w:rFonts w:ascii="Times New Roman"/>
          <w:b w:val="false"/>
          <w:i w:val="false"/>
          <w:color w:val="000000"/>
          <w:sz w:val="28"/>
        </w:rPr>
        <w:t>
      2) формировать целенаправленную предметно - орудийную деятельность в процессе выполнения практического и игрового задания;</w:t>
      </w:r>
    </w:p>
    <w:bookmarkEnd w:id="8997"/>
    <w:bookmarkStart w:name="z12775" w:id="8998"/>
    <w:p>
      <w:pPr>
        <w:spacing w:after="0"/>
        <w:ind w:left="0"/>
        <w:jc w:val="both"/>
      </w:pPr>
      <w:r>
        <w:rPr>
          <w:rFonts w:ascii="Times New Roman"/>
          <w:b w:val="false"/>
          <w:i w:val="false"/>
          <w:color w:val="000000"/>
          <w:sz w:val="28"/>
        </w:rPr>
        <w:t xml:space="preserve">
      3) продолжать формировать представления о сезонных явлениях в природе; </w:t>
      </w:r>
    </w:p>
    <w:bookmarkEnd w:id="8998"/>
    <w:bookmarkStart w:name="z12776" w:id="8999"/>
    <w:p>
      <w:pPr>
        <w:spacing w:after="0"/>
        <w:ind w:left="0"/>
        <w:jc w:val="both"/>
      </w:pPr>
      <w:r>
        <w:rPr>
          <w:rFonts w:ascii="Times New Roman"/>
          <w:b w:val="false"/>
          <w:i w:val="false"/>
          <w:color w:val="000000"/>
          <w:sz w:val="28"/>
        </w:rPr>
        <w:t>
      4) формировать умения наблюдать за изменением времени года;</w:t>
      </w:r>
    </w:p>
    <w:bookmarkEnd w:id="8999"/>
    <w:bookmarkStart w:name="z12777" w:id="9000"/>
    <w:p>
      <w:pPr>
        <w:spacing w:after="0"/>
        <w:ind w:left="0"/>
        <w:jc w:val="both"/>
      </w:pPr>
      <w:r>
        <w:rPr>
          <w:rFonts w:ascii="Times New Roman"/>
          <w:b w:val="false"/>
          <w:i w:val="false"/>
          <w:color w:val="000000"/>
          <w:sz w:val="28"/>
        </w:rPr>
        <w:t xml:space="preserve">
      5) формировать представления об элементарных признаках времен года, различать состояние погоды; </w:t>
      </w:r>
    </w:p>
    <w:bookmarkEnd w:id="9000"/>
    <w:bookmarkStart w:name="z12778" w:id="9001"/>
    <w:p>
      <w:pPr>
        <w:spacing w:after="0"/>
        <w:ind w:left="0"/>
        <w:jc w:val="both"/>
      </w:pPr>
      <w:r>
        <w:rPr>
          <w:rFonts w:ascii="Times New Roman"/>
          <w:b w:val="false"/>
          <w:i w:val="false"/>
          <w:color w:val="000000"/>
          <w:sz w:val="28"/>
        </w:rPr>
        <w:t>
      6) формировать представление о профессиях: шофера, врач, продавец, парикмахер, почтальон с опорой на иллюстрации;</w:t>
      </w:r>
    </w:p>
    <w:bookmarkEnd w:id="9001"/>
    <w:bookmarkStart w:name="z12779" w:id="9002"/>
    <w:p>
      <w:pPr>
        <w:spacing w:after="0"/>
        <w:ind w:left="0"/>
        <w:jc w:val="both"/>
      </w:pPr>
      <w:r>
        <w:rPr>
          <w:rFonts w:ascii="Times New Roman"/>
          <w:b w:val="false"/>
          <w:i w:val="false"/>
          <w:color w:val="000000"/>
          <w:sz w:val="28"/>
        </w:rPr>
        <w:t>
      7) продолжать учить детей отражать в сюжетно-ролевых играх события реальной жизни, профессии взрослых: шофера, врача, продавца, парикмахера, почтальона;</w:t>
      </w:r>
    </w:p>
    <w:bookmarkEnd w:id="9002"/>
    <w:bookmarkStart w:name="z12780" w:id="9003"/>
    <w:p>
      <w:pPr>
        <w:spacing w:after="0"/>
        <w:ind w:left="0"/>
        <w:jc w:val="both"/>
      </w:pPr>
      <w:r>
        <w:rPr>
          <w:rFonts w:ascii="Times New Roman"/>
          <w:b w:val="false"/>
          <w:i w:val="false"/>
          <w:color w:val="000000"/>
          <w:sz w:val="28"/>
        </w:rPr>
        <w:t>
      8) формировать способность передавать в игре взаимоотношения между людьми;</w:t>
      </w:r>
    </w:p>
    <w:bookmarkEnd w:id="9003"/>
    <w:bookmarkStart w:name="z12781" w:id="9004"/>
    <w:p>
      <w:pPr>
        <w:spacing w:after="0"/>
        <w:ind w:left="0"/>
        <w:jc w:val="both"/>
      </w:pPr>
      <w:r>
        <w:rPr>
          <w:rFonts w:ascii="Times New Roman"/>
          <w:b w:val="false"/>
          <w:i w:val="false"/>
          <w:color w:val="000000"/>
          <w:sz w:val="28"/>
        </w:rPr>
        <w:t>
      9) формировать целостное восприятие ситуаций, происходящих в игре;</w:t>
      </w:r>
    </w:p>
    <w:bookmarkEnd w:id="9004"/>
    <w:bookmarkStart w:name="z12782" w:id="9005"/>
    <w:p>
      <w:pPr>
        <w:spacing w:after="0"/>
        <w:ind w:left="0"/>
        <w:jc w:val="both"/>
      </w:pPr>
      <w:r>
        <w:rPr>
          <w:rFonts w:ascii="Times New Roman"/>
          <w:b w:val="false"/>
          <w:i w:val="false"/>
          <w:color w:val="000000"/>
          <w:sz w:val="28"/>
        </w:rPr>
        <w:t>
      10) развивать речь и ее интонационную выразительность;</w:t>
      </w:r>
    </w:p>
    <w:bookmarkEnd w:id="9005"/>
    <w:bookmarkStart w:name="z12783" w:id="9006"/>
    <w:p>
      <w:pPr>
        <w:spacing w:after="0"/>
        <w:ind w:left="0"/>
        <w:jc w:val="both"/>
      </w:pPr>
      <w:r>
        <w:rPr>
          <w:rFonts w:ascii="Times New Roman"/>
          <w:b w:val="false"/>
          <w:i w:val="false"/>
          <w:color w:val="000000"/>
          <w:sz w:val="28"/>
        </w:rPr>
        <w:t>
      11) развивать память, внимание, восприятие, речь в силу познавательных возможностей;</w:t>
      </w:r>
    </w:p>
    <w:bookmarkEnd w:id="9006"/>
    <w:bookmarkStart w:name="z12784" w:id="9007"/>
    <w:p>
      <w:pPr>
        <w:spacing w:after="0"/>
        <w:ind w:left="0"/>
        <w:jc w:val="both"/>
      </w:pPr>
      <w:r>
        <w:rPr>
          <w:rFonts w:ascii="Times New Roman"/>
          <w:b w:val="false"/>
          <w:i w:val="false"/>
          <w:color w:val="000000"/>
          <w:sz w:val="28"/>
        </w:rPr>
        <w:t>
      12) различать виды транспорта по среде передвижения и по назначению с опорой на иллюстрации;</w:t>
      </w:r>
    </w:p>
    <w:bookmarkEnd w:id="9007"/>
    <w:bookmarkStart w:name="z12785" w:id="9008"/>
    <w:p>
      <w:pPr>
        <w:spacing w:after="0"/>
        <w:ind w:left="0"/>
        <w:jc w:val="both"/>
      </w:pPr>
      <w:r>
        <w:rPr>
          <w:rFonts w:ascii="Times New Roman"/>
          <w:b w:val="false"/>
          <w:i w:val="false"/>
          <w:color w:val="000000"/>
          <w:sz w:val="28"/>
        </w:rPr>
        <w:t>
      13) различать средства связи (телефон, компьютер, телевизор) с опорой на иллюстрации;</w:t>
      </w:r>
    </w:p>
    <w:bookmarkEnd w:id="9008"/>
    <w:bookmarkStart w:name="z12786" w:id="9009"/>
    <w:p>
      <w:pPr>
        <w:spacing w:after="0"/>
        <w:ind w:left="0"/>
        <w:jc w:val="both"/>
      </w:pPr>
      <w:r>
        <w:rPr>
          <w:rFonts w:ascii="Times New Roman"/>
          <w:b w:val="false"/>
          <w:i w:val="false"/>
          <w:color w:val="000000"/>
          <w:sz w:val="28"/>
        </w:rPr>
        <w:t xml:space="preserve">
      14) продолжать формировать представления о государственных символах и государственных праздниках; </w:t>
      </w:r>
    </w:p>
    <w:bookmarkEnd w:id="9009"/>
    <w:bookmarkStart w:name="z12787" w:id="9010"/>
    <w:p>
      <w:pPr>
        <w:spacing w:after="0"/>
        <w:ind w:left="0"/>
        <w:jc w:val="both"/>
      </w:pPr>
      <w:r>
        <w:rPr>
          <w:rFonts w:ascii="Times New Roman"/>
          <w:b w:val="false"/>
          <w:i w:val="false"/>
          <w:color w:val="000000"/>
          <w:sz w:val="28"/>
        </w:rPr>
        <w:t>
      15) формировать представления о юрте, национальной одежде, блюдах, посуде, традициях и обычаях, национальных подвижных играх;</w:t>
      </w:r>
    </w:p>
    <w:bookmarkEnd w:id="9010"/>
    <w:bookmarkStart w:name="z12788" w:id="9011"/>
    <w:p>
      <w:pPr>
        <w:spacing w:after="0"/>
        <w:ind w:left="0"/>
        <w:jc w:val="both"/>
      </w:pPr>
      <w:r>
        <w:rPr>
          <w:rFonts w:ascii="Times New Roman"/>
          <w:b w:val="false"/>
          <w:i w:val="false"/>
          <w:color w:val="000000"/>
          <w:sz w:val="28"/>
        </w:rPr>
        <w:t>
      16) формировать представления о Казахстане (столице Казахстана, Президенте Казахстана, о городе Алматы, о достопримечательностях родного города);</w:t>
      </w:r>
    </w:p>
    <w:bookmarkEnd w:id="9011"/>
    <w:bookmarkStart w:name="z12789" w:id="9012"/>
    <w:p>
      <w:pPr>
        <w:spacing w:after="0"/>
        <w:ind w:left="0"/>
        <w:jc w:val="both"/>
      </w:pPr>
      <w:r>
        <w:rPr>
          <w:rFonts w:ascii="Times New Roman"/>
          <w:b w:val="false"/>
          <w:i w:val="false"/>
          <w:color w:val="000000"/>
          <w:sz w:val="28"/>
        </w:rPr>
        <w:t>
      17) развивать устную речь в зависимости от произносительных возможностей детей;</w:t>
      </w:r>
    </w:p>
    <w:bookmarkEnd w:id="9012"/>
    <w:bookmarkStart w:name="z12790" w:id="9013"/>
    <w:p>
      <w:pPr>
        <w:spacing w:after="0"/>
        <w:ind w:left="0"/>
        <w:jc w:val="both"/>
      </w:pPr>
      <w:r>
        <w:rPr>
          <w:rFonts w:ascii="Times New Roman"/>
          <w:b w:val="false"/>
          <w:i w:val="false"/>
          <w:color w:val="000000"/>
          <w:sz w:val="28"/>
        </w:rPr>
        <w:t>
      18) развивать психические процессы: внимание, память, мышление.</w:t>
      </w:r>
    </w:p>
    <w:bookmarkEnd w:id="9013"/>
    <w:bookmarkStart w:name="z12791" w:id="9014"/>
    <w:p>
      <w:pPr>
        <w:spacing w:after="0"/>
        <w:ind w:left="0"/>
        <w:jc w:val="both"/>
      </w:pPr>
      <w:r>
        <w:rPr>
          <w:rFonts w:ascii="Times New Roman"/>
          <w:b w:val="false"/>
          <w:i w:val="false"/>
          <w:color w:val="000000"/>
          <w:sz w:val="28"/>
        </w:rPr>
        <w:t xml:space="preserve">
      564. Содержание занятия "Ознакомление с окружающим миром" организовано по разделам обучения, которые состоят из подразделов и содержат в себе цели обучения в виде ожидаемых результатов. Цели обучения, организованные последовательно внутри каждого подраздела, позволяют педагогам планировать свою работу и оценивать достижения детей, а также информировать их о следующих этапах обучения. </w:t>
      </w:r>
    </w:p>
    <w:bookmarkEnd w:id="9014"/>
    <w:bookmarkStart w:name="z12792" w:id="9015"/>
    <w:p>
      <w:pPr>
        <w:spacing w:after="0"/>
        <w:ind w:left="0"/>
        <w:jc w:val="both"/>
      </w:pPr>
      <w:r>
        <w:rPr>
          <w:rFonts w:ascii="Times New Roman"/>
          <w:b w:val="false"/>
          <w:i w:val="false"/>
          <w:color w:val="000000"/>
          <w:sz w:val="28"/>
        </w:rPr>
        <w:t>
      565.Содержание учебной программы включает следующие разделы:</w:t>
      </w:r>
    </w:p>
    <w:bookmarkEnd w:id="9015"/>
    <w:bookmarkStart w:name="z12793" w:id="9016"/>
    <w:p>
      <w:pPr>
        <w:spacing w:after="0"/>
        <w:ind w:left="0"/>
        <w:jc w:val="both"/>
      </w:pPr>
      <w:r>
        <w:rPr>
          <w:rFonts w:ascii="Times New Roman"/>
          <w:b w:val="false"/>
          <w:i w:val="false"/>
          <w:color w:val="000000"/>
          <w:sz w:val="28"/>
        </w:rPr>
        <w:t>
      1) я и общество;</w:t>
      </w:r>
    </w:p>
    <w:bookmarkEnd w:id="9016"/>
    <w:bookmarkStart w:name="z12794" w:id="9017"/>
    <w:p>
      <w:pPr>
        <w:spacing w:after="0"/>
        <w:ind w:left="0"/>
        <w:jc w:val="both"/>
      </w:pPr>
      <w:r>
        <w:rPr>
          <w:rFonts w:ascii="Times New Roman"/>
          <w:b w:val="false"/>
          <w:i w:val="false"/>
          <w:color w:val="000000"/>
          <w:sz w:val="28"/>
        </w:rPr>
        <w:t>
      2) мой родной край;</w:t>
      </w:r>
    </w:p>
    <w:bookmarkEnd w:id="9017"/>
    <w:bookmarkStart w:name="z12795" w:id="9018"/>
    <w:p>
      <w:pPr>
        <w:spacing w:after="0"/>
        <w:ind w:left="0"/>
        <w:jc w:val="both"/>
      </w:pPr>
      <w:r>
        <w:rPr>
          <w:rFonts w:ascii="Times New Roman"/>
          <w:b w:val="false"/>
          <w:i w:val="false"/>
          <w:color w:val="000000"/>
          <w:sz w:val="28"/>
        </w:rPr>
        <w:t>
      3) страницы истории.</w:t>
      </w:r>
    </w:p>
    <w:bookmarkEnd w:id="9018"/>
    <w:bookmarkStart w:name="z12796" w:id="9019"/>
    <w:p>
      <w:pPr>
        <w:spacing w:after="0"/>
        <w:ind w:left="0"/>
        <w:jc w:val="both"/>
      </w:pPr>
      <w:r>
        <w:rPr>
          <w:rFonts w:ascii="Times New Roman"/>
          <w:b w:val="false"/>
          <w:i w:val="false"/>
          <w:color w:val="000000"/>
          <w:sz w:val="28"/>
        </w:rPr>
        <w:t>
      566. Раздел "Я и общество" включает следующие подразделы:</w:t>
      </w:r>
    </w:p>
    <w:bookmarkEnd w:id="9019"/>
    <w:bookmarkStart w:name="z12797" w:id="9020"/>
    <w:p>
      <w:pPr>
        <w:spacing w:after="0"/>
        <w:ind w:left="0"/>
        <w:jc w:val="both"/>
      </w:pPr>
      <w:r>
        <w:rPr>
          <w:rFonts w:ascii="Times New Roman"/>
          <w:b w:val="false"/>
          <w:i w:val="false"/>
          <w:color w:val="000000"/>
          <w:sz w:val="28"/>
        </w:rPr>
        <w:t>
      1) моя семья;</w:t>
      </w:r>
    </w:p>
    <w:bookmarkEnd w:id="9020"/>
    <w:bookmarkStart w:name="z12798" w:id="9021"/>
    <w:p>
      <w:pPr>
        <w:spacing w:after="0"/>
        <w:ind w:left="0"/>
        <w:jc w:val="both"/>
      </w:pPr>
      <w:r>
        <w:rPr>
          <w:rFonts w:ascii="Times New Roman"/>
          <w:b w:val="false"/>
          <w:i w:val="false"/>
          <w:color w:val="000000"/>
          <w:sz w:val="28"/>
        </w:rPr>
        <w:t>
      2) Я-ребенок;</w:t>
      </w:r>
    </w:p>
    <w:bookmarkEnd w:id="9021"/>
    <w:bookmarkStart w:name="z12799" w:id="9022"/>
    <w:p>
      <w:pPr>
        <w:spacing w:after="0"/>
        <w:ind w:left="0"/>
        <w:jc w:val="both"/>
      </w:pPr>
      <w:r>
        <w:rPr>
          <w:rFonts w:ascii="Times New Roman"/>
          <w:b w:val="false"/>
          <w:i w:val="false"/>
          <w:color w:val="000000"/>
          <w:sz w:val="28"/>
        </w:rPr>
        <w:t>
      3) моя школа;</w:t>
      </w:r>
    </w:p>
    <w:bookmarkEnd w:id="9022"/>
    <w:bookmarkStart w:name="z12800" w:id="9023"/>
    <w:p>
      <w:pPr>
        <w:spacing w:after="0"/>
        <w:ind w:left="0"/>
        <w:jc w:val="both"/>
      </w:pPr>
      <w:r>
        <w:rPr>
          <w:rFonts w:ascii="Times New Roman"/>
          <w:b w:val="false"/>
          <w:i w:val="false"/>
          <w:color w:val="000000"/>
          <w:sz w:val="28"/>
        </w:rPr>
        <w:t>
      4) профессии;</w:t>
      </w:r>
    </w:p>
    <w:bookmarkEnd w:id="9023"/>
    <w:bookmarkStart w:name="z12801" w:id="9024"/>
    <w:p>
      <w:pPr>
        <w:spacing w:after="0"/>
        <w:ind w:left="0"/>
        <w:jc w:val="both"/>
      </w:pPr>
      <w:r>
        <w:rPr>
          <w:rFonts w:ascii="Times New Roman"/>
          <w:b w:val="false"/>
          <w:i w:val="false"/>
          <w:color w:val="000000"/>
          <w:sz w:val="28"/>
        </w:rPr>
        <w:t>
      5) средства связи и транспорт.</w:t>
      </w:r>
    </w:p>
    <w:bookmarkEnd w:id="9024"/>
    <w:bookmarkStart w:name="z12802" w:id="9025"/>
    <w:p>
      <w:pPr>
        <w:spacing w:after="0"/>
        <w:ind w:left="0"/>
        <w:jc w:val="both"/>
      </w:pPr>
      <w:r>
        <w:rPr>
          <w:rFonts w:ascii="Times New Roman"/>
          <w:b w:val="false"/>
          <w:i w:val="false"/>
          <w:color w:val="000000"/>
          <w:sz w:val="28"/>
        </w:rPr>
        <w:t>
      567. Раздел "Мой родной край" включает следующий подраздел:</w:t>
      </w:r>
    </w:p>
    <w:bookmarkEnd w:id="9025"/>
    <w:bookmarkStart w:name="z12803" w:id="9026"/>
    <w:p>
      <w:pPr>
        <w:spacing w:after="0"/>
        <w:ind w:left="0"/>
        <w:jc w:val="both"/>
      </w:pPr>
      <w:r>
        <w:rPr>
          <w:rFonts w:ascii="Times New Roman"/>
          <w:b w:val="false"/>
          <w:i w:val="false"/>
          <w:color w:val="000000"/>
          <w:sz w:val="28"/>
        </w:rPr>
        <w:t>
      1) моя родина Казахстан</w:t>
      </w:r>
    </w:p>
    <w:bookmarkEnd w:id="9026"/>
    <w:bookmarkStart w:name="z12804" w:id="9027"/>
    <w:p>
      <w:pPr>
        <w:spacing w:after="0"/>
        <w:ind w:left="0"/>
        <w:jc w:val="both"/>
      </w:pPr>
      <w:r>
        <w:rPr>
          <w:rFonts w:ascii="Times New Roman"/>
          <w:b w:val="false"/>
          <w:i w:val="false"/>
          <w:color w:val="000000"/>
          <w:sz w:val="28"/>
        </w:rPr>
        <w:t>
      568. Раздел "Страницы истории" включает следующие подразделы:</w:t>
      </w:r>
    </w:p>
    <w:bookmarkEnd w:id="9027"/>
    <w:bookmarkStart w:name="z12805" w:id="9028"/>
    <w:p>
      <w:pPr>
        <w:spacing w:after="0"/>
        <w:ind w:left="0"/>
        <w:jc w:val="both"/>
      </w:pPr>
      <w:r>
        <w:rPr>
          <w:rFonts w:ascii="Times New Roman"/>
          <w:b w:val="false"/>
          <w:i w:val="false"/>
          <w:color w:val="000000"/>
          <w:sz w:val="28"/>
        </w:rPr>
        <w:t>
      1) искусство и культура;</w:t>
      </w:r>
    </w:p>
    <w:bookmarkEnd w:id="9028"/>
    <w:bookmarkStart w:name="z12806" w:id="9029"/>
    <w:p>
      <w:pPr>
        <w:spacing w:after="0"/>
        <w:ind w:left="0"/>
        <w:jc w:val="both"/>
      </w:pPr>
      <w:r>
        <w:rPr>
          <w:rFonts w:ascii="Times New Roman"/>
          <w:b w:val="false"/>
          <w:i w:val="false"/>
          <w:color w:val="000000"/>
          <w:sz w:val="28"/>
        </w:rPr>
        <w:t>
      2) независимый Казахстан.</w:t>
      </w:r>
    </w:p>
    <w:bookmarkEnd w:id="9029"/>
    <w:bookmarkStart w:name="z12807" w:id="9030"/>
    <w:p>
      <w:pPr>
        <w:spacing w:after="0"/>
        <w:ind w:left="0"/>
        <w:jc w:val="both"/>
      </w:pPr>
      <w:r>
        <w:rPr>
          <w:rFonts w:ascii="Times New Roman"/>
          <w:b w:val="false"/>
          <w:i w:val="false"/>
          <w:color w:val="000000"/>
          <w:sz w:val="28"/>
        </w:rPr>
        <w:t>
      569. Система целей обучения:</w:t>
      </w:r>
    </w:p>
    <w:bookmarkEnd w:id="9030"/>
    <w:bookmarkStart w:name="z12808" w:id="9031"/>
    <w:p>
      <w:pPr>
        <w:spacing w:after="0"/>
        <w:ind w:left="0"/>
        <w:jc w:val="both"/>
      </w:pPr>
      <w:r>
        <w:rPr>
          <w:rFonts w:ascii="Times New Roman"/>
          <w:b w:val="false"/>
          <w:i w:val="false"/>
          <w:color w:val="000000"/>
          <w:sz w:val="28"/>
        </w:rPr>
        <w:t>
      таблица 43</w:t>
      </w:r>
    </w:p>
    <w:bookmarkEnd w:id="90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9" w:id="9032"/>
          <w:p>
            <w:pPr>
              <w:spacing w:after="20"/>
              <w:ind w:left="20"/>
              <w:jc w:val="both"/>
            </w:pPr>
            <w:r>
              <w:rPr>
                <w:rFonts w:ascii="Times New Roman"/>
                <w:b w:val="false"/>
                <w:i w:val="false"/>
                <w:color w:val="000000"/>
                <w:sz w:val="20"/>
              </w:rPr>
              <w:t>
</w:t>
            </w:r>
            <w:r>
              <w:rPr>
                <w:rFonts w:ascii="Times New Roman"/>
                <w:b w:val="false"/>
                <w:i w:val="false"/>
                <w:color w:val="000000"/>
                <w:sz w:val="20"/>
              </w:rPr>
              <w:t>Раздел 1. Я и общество</w:t>
            </w:r>
          </w:p>
          <w:bookmarkEnd w:id="9032"/>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1" w:id="9033"/>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903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14" w:id="9034"/>
          <w:p>
            <w:pPr>
              <w:spacing w:after="20"/>
              <w:ind w:left="20"/>
              <w:jc w:val="both"/>
            </w:pPr>
            <w:r>
              <w:rPr>
                <w:rFonts w:ascii="Times New Roman"/>
                <w:b w:val="false"/>
                <w:i w:val="false"/>
                <w:color w:val="000000"/>
                <w:sz w:val="20"/>
              </w:rPr>
              <w:t>
</w:t>
            </w:r>
            <w:r>
              <w:rPr>
                <w:rFonts w:ascii="Times New Roman"/>
                <w:b w:val="false"/>
                <w:i w:val="false"/>
                <w:color w:val="000000"/>
                <w:sz w:val="20"/>
              </w:rPr>
              <w:t>1.1 Я и моя семья</w:t>
            </w:r>
          </w:p>
          <w:bookmarkEnd w:id="90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воспитывать доброжелательное взаимоотношение в семье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 знать и называть членов семьи, выполнять посильную совместную работу с членами семьи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 знать или группировать предметы (игрушки, посуда, мебель, транспорт, одежда, обувь)</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 формировать представления об элементарных правилах поведения в общественных местах</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26" w:id="9035"/>
          <w:p>
            <w:pPr>
              <w:spacing w:after="20"/>
              <w:ind w:left="20"/>
              <w:jc w:val="both"/>
            </w:pPr>
            <w:r>
              <w:rPr>
                <w:rFonts w:ascii="Times New Roman"/>
                <w:b w:val="false"/>
                <w:i w:val="false"/>
                <w:color w:val="000000"/>
                <w:sz w:val="20"/>
              </w:rPr>
              <w:t>
</w:t>
            </w:r>
            <w:r>
              <w:rPr>
                <w:rFonts w:ascii="Times New Roman"/>
                <w:b w:val="false"/>
                <w:i w:val="false"/>
                <w:color w:val="000000"/>
                <w:sz w:val="20"/>
              </w:rPr>
              <w:t>1.2 Моя школа</w:t>
            </w:r>
          </w:p>
          <w:bookmarkEnd w:id="90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формировать представления о профессии – учитель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0.1.2.2 формировать представление об элементарных правилах поведения в школе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 формировать представления о школьных принадлежностях (портфель, тетрадь, книга, ручка, карандаш, пенал, альбом, цветные карандаши)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 формировать представление о назначении школьных принадлежностях (книга – чтобы читать, ручка – чтобы писать)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 формировать представления о макросоциальном окружении: школа с опорой на иллюстрации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 воспитывать уважение к профессии - учитель</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4" w:id="903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 Профессии </w:t>
            </w:r>
          </w:p>
          <w:bookmarkEnd w:id="903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 формировать представление о профессиях: шофер, врач, продавец, парикмахер, почтальон с опорой на иллюстрации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 формировать знания об атрибутах в сюжетно-ролевых играх: магазин, больница, парикмахерская, почта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0.1.3.3 воспроизводить цепочку игровых действий, вводить в игру элементы сюжетной игры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0.1.3.4 выполнять игровые действия по образцу, по несложным словесным заданиям</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0.1.3.5 продолжать учить детей отражать в сюжетно-ролевых играх события реальной жизни, профессии взрослых: шофера, врача, продавца, парикмахера, почтальона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0.1.3.6 формировать способность передавать в игре взаимоотношения между людьми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0.1.3.7 формировать умения использовать предметы-орудия и вспомогательные средства в сюжетно – ролевых играх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0.1.3.8 стимулировать сопровождение игровых действий речью в процессе сюжетно ролевой игры</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68" w:id="9037"/>
          <w:p>
            <w:pPr>
              <w:spacing w:after="20"/>
              <w:ind w:left="20"/>
              <w:jc w:val="both"/>
            </w:pPr>
            <w:r>
              <w:rPr>
                <w:rFonts w:ascii="Times New Roman"/>
                <w:b w:val="false"/>
                <w:i w:val="false"/>
                <w:color w:val="000000"/>
                <w:sz w:val="20"/>
              </w:rPr>
              <w:t>
</w:t>
            </w:r>
            <w:r>
              <w:rPr>
                <w:rFonts w:ascii="Times New Roman"/>
                <w:b w:val="false"/>
                <w:i w:val="false"/>
                <w:color w:val="000000"/>
                <w:sz w:val="20"/>
              </w:rPr>
              <w:t>1.4 Средства связи и транспорт </w:t>
            </w:r>
          </w:p>
          <w:bookmarkEnd w:id="903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 различать виды транспорта по среде передвижения и по назначению с опорой на иллюстрации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0.1.4.2 различать средства связи (телефон – домашний, сотовый, компьютер, телевизор) с опорой на иллюстрации и в игре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0.1.4.3 развивать зрительный анализатор через просмотр телевизора и компьютера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0.1.4.4 развивать слуховое восприятие через использование телефона</w:t>
            </w:r>
          </w:p>
        </w:tc>
      </w:tr>
    </w:tbl>
    <w:bookmarkStart w:name="z12880" w:id="9038"/>
    <w:p>
      <w:pPr>
        <w:spacing w:after="0"/>
        <w:ind w:left="0"/>
        <w:jc w:val="both"/>
      </w:pPr>
      <w:r>
        <w:rPr>
          <w:rFonts w:ascii="Times New Roman"/>
          <w:b w:val="false"/>
          <w:i w:val="false"/>
          <w:color w:val="000000"/>
          <w:sz w:val="28"/>
        </w:rPr>
        <w:t>
      570. Ожидаемые результаты по реализации подраздела "Я и моя семья":</w:t>
      </w:r>
    </w:p>
    <w:bookmarkEnd w:id="9038"/>
    <w:bookmarkStart w:name="z12881" w:id="9039"/>
    <w:p>
      <w:pPr>
        <w:spacing w:after="0"/>
        <w:ind w:left="0"/>
        <w:jc w:val="both"/>
      </w:pPr>
      <w:r>
        <w:rPr>
          <w:rFonts w:ascii="Times New Roman"/>
          <w:b w:val="false"/>
          <w:i w:val="false"/>
          <w:color w:val="000000"/>
          <w:sz w:val="28"/>
        </w:rPr>
        <w:t xml:space="preserve">
      1) знает и называет членов семьи; </w:t>
      </w:r>
    </w:p>
    <w:bookmarkEnd w:id="9039"/>
    <w:bookmarkStart w:name="z12882" w:id="9040"/>
    <w:p>
      <w:pPr>
        <w:spacing w:after="0"/>
        <w:ind w:left="0"/>
        <w:jc w:val="both"/>
      </w:pPr>
      <w:r>
        <w:rPr>
          <w:rFonts w:ascii="Times New Roman"/>
          <w:b w:val="false"/>
          <w:i w:val="false"/>
          <w:color w:val="000000"/>
          <w:sz w:val="28"/>
        </w:rPr>
        <w:t xml:space="preserve">
      2) выполняет посильную совместную работу с членами семьи; </w:t>
      </w:r>
    </w:p>
    <w:bookmarkEnd w:id="9040"/>
    <w:bookmarkStart w:name="z12883" w:id="9041"/>
    <w:p>
      <w:pPr>
        <w:spacing w:after="0"/>
        <w:ind w:left="0"/>
        <w:jc w:val="both"/>
      </w:pPr>
      <w:r>
        <w:rPr>
          <w:rFonts w:ascii="Times New Roman"/>
          <w:b w:val="false"/>
          <w:i w:val="false"/>
          <w:color w:val="000000"/>
          <w:sz w:val="28"/>
        </w:rPr>
        <w:t xml:space="preserve">
      3) называет и группирует предметы (игрушки, посуда, мебель, транспорт, одежда, обувь); </w:t>
      </w:r>
    </w:p>
    <w:bookmarkEnd w:id="9041"/>
    <w:bookmarkStart w:name="z12884" w:id="9042"/>
    <w:p>
      <w:pPr>
        <w:spacing w:after="0"/>
        <w:ind w:left="0"/>
        <w:jc w:val="both"/>
      </w:pPr>
      <w:r>
        <w:rPr>
          <w:rFonts w:ascii="Times New Roman"/>
          <w:b w:val="false"/>
          <w:i w:val="false"/>
          <w:color w:val="000000"/>
          <w:sz w:val="28"/>
        </w:rPr>
        <w:t>
      4) имеет элементарные представления о правилах поведения в общественных местах.</w:t>
      </w:r>
    </w:p>
    <w:bookmarkEnd w:id="9042"/>
    <w:bookmarkStart w:name="z12885" w:id="9043"/>
    <w:p>
      <w:pPr>
        <w:spacing w:after="0"/>
        <w:ind w:left="0"/>
        <w:jc w:val="both"/>
      </w:pPr>
      <w:r>
        <w:rPr>
          <w:rFonts w:ascii="Times New Roman"/>
          <w:b w:val="false"/>
          <w:i w:val="false"/>
          <w:color w:val="000000"/>
          <w:sz w:val="28"/>
        </w:rPr>
        <w:t>
      571. Ожидаемые результаты по реализации подраздела "Моя школа":</w:t>
      </w:r>
    </w:p>
    <w:bookmarkEnd w:id="9043"/>
    <w:bookmarkStart w:name="z12886" w:id="9044"/>
    <w:p>
      <w:pPr>
        <w:spacing w:after="0"/>
        <w:ind w:left="0"/>
        <w:jc w:val="both"/>
      </w:pPr>
      <w:r>
        <w:rPr>
          <w:rFonts w:ascii="Times New Roman"/>
          <w:b w:val="false"/>
          <w:i w:val="false"/>
          <w:color w:val="000000"/>
          <w:sz w:val="28"/>
        </w:rPr>
        <w:t xml:space="preserve">
      1) имеет представления о профессии – учитель; об элементарных правилах поведения в школе; </w:t>
      </w:r>
    </w:p>
    <w:bookmarkEnd w:id="9044"/>
    <w:bookmarkStart w:name="z12887" w:id="9045"/>
    <w:p>
      <w:pPr>
        <w:spacing w:after="0"/>
        <w:ind w:left="0"/>
        <w:jc w:val="both"/>
      </w:pPr>
      <w:r>
        <w:rPr>
          <w:rFonts w:ascii="Times New Roman"/>
          <w:b w:val="false"/>
          <w:i w:val="false"/>
          <w:color w:val="000000"/>
          <w:sz w:val="28"/>
        </w:rPr>
        <w:t>
      2) имеет представления о школьных принадлежностях (портфель, тетрадь, книга, ручка, карандаш, пенал, альбом, цветные карандаши), о назначении школьных принадлежностях.</w:t>
      </w:r>
    </w:p>
    <w:bookmarkEnd w:id="9045"/>
    <w:bookmarkStart w:name="z12888" w:id="9046"/>
    <w:p>
      <w:pPr>
        <w:spacing w:after="0"/>
        <w:ind w:left="0"/>
        <w:jc w:val="both"/>
      </w:pPr>
      <w:r>
        <w:rPr>
          <w:rFonts w:ascii="Times New Roman"/>
          <w:b w:val="false"/>
          <w:i w:val="false"/>
          <w:color w:val="000000"/>
          <w:sz w:val="28"/>
        </w:rPr>
        <w:t>
      572. Ожидаемые результаты по реализации подраздела "Профессии":</w:t>
      </w:r>
    </w:p>
    <w:bookmarkEnd w:id="9046"/>
    <w:bookmarkStart w:name="z12889" w:id="9047"/>
    <w:p>
      <w:pPr>
        <w:spacing w:after="0"/>
        <w:ind w:left="0"/>
        <w:jc w:val="both"/>
      </w:pPr>
      <w:r>
        <w:rPr>
          <w:rFonts w:ascii="Times New Roman"/>
          <w:b w:val="false"/>
          <w:i w:val="false"/>
          <w:color w:val="000000"/>
          <w:sz w:val="28"/>
        </w:rPr>
        <w:t>
      1) имеет представление о труде взрослых; о профессиях людей (шофера, врач, продавец, парикмахер, почтальон), их трудовых действиях; воспроизводит цепочку игровых действий;</w:t>
      </w:r>
    </w:p>
    <w:bookmarkEnd w:id="9047"/>
    <w:bookmarkStart w:name="z12890" w:id="9048"/>
    <w:p>
      <w:pPr>
        <w:spacing w:after="0"/>
        <w:ind w:left="0"/>
        <w:jc w:val="both"/>
      </w:pPr>
      <w:r>
        <w:rPr>
          <w:rFonts w:ascii="Times New Roman"/>
          <w:b w:val="false"/>
          <w:i w:val="false"/>
          <w:color w:val="000000"/>
          <w:sz w:val="28"/>
        </w:rPr>
        <w:t xml:space="preserve">
      2) участвует в ролевых играх; выполняет знакомые роли по образцу или по предложению взрослого; </w:t>
      </w:r>
    </w:p>
    <w:bookmarkEnd w:id="9048"/>
    <w:bookmarkStart w:name="z12891" w:id="9049"/>
    <w:p>
      <w:pPr>
        <w:spacing w:after="0"/>
        <w:ind w:left="0"/>
        <w:jc w:val="both"/>
      </w:pPr>
      <w:r>
        <w:rPr>
          <w:rFonts w:ascii="Times New Roman"/>
          <w:b w:val="false"/>
          <w:i w:val="false"/>
          <w:color w:val="000000"/>
          <w:sz w:val="28"/>
        </w:rPr>
        <w:t xml:space="preserve">
      3) под руководством взрослого подчиняется сюжету игры; различает атрибуты в сюжетно-ролевых играх: магазин, больница, парикмахерская, почта. </w:t>
      </w:r>
    </w:p>
    <w:bookmarkEnd w:id="9049"/>
    <w:bookmarkStart w:name="z12892" w:id="9050"/>
    <w:p>
      <w:pPr>
        <w:spacing w:after="0"/>
        <w:ind w:left="0"/>
        <w:jc w:val="both"/>
      </w:pPr>
      <w:r>
        <w:rPr>
          <w:rFonts w:ascii="Times New Roman"/>
          <w:b w:val="false"/>
          <w:i w:val="false"/>
          <w:color w:val="000000"/>
          <w:sz w:val="28"/>
        </w:rPr>
        <w:t>
      573. Ожидаемые результаты по реализации подраздела "Средства связи и транспорт":</w:t>
      </w:r>
    </w:p>
    <w:bookmarkEnd w:id="9050"/>
    <w:bookmarkStart w:name="z12893" w:id="9051"/>
    <w:p>
      <w:pPr>
        <w:spacing w:after="0"/>
        <w:ind w:left="0"/>
        <w:jc w:val="both"/>
      </w:pPr>
      <w:r>
        <w:rPr>
          <w:rFonts w:ascii="Times New Roman"/>
          <w:b w:val="false"/>
          <w:i w:val="false"/>
          <w:color w:val="000000"/>
          <w:sz w:val="28"/>
        </w:rPr>
        <w:t xml:space="preserve">
      1) имеет представления о видах транспорта (наземный, воздушный, водный) с опорой на иллюстрации; о видах специальных транспортных средств (скорая помощь, пожарная машина, полицейская машина) с опорой на иллюстрации; </w:t>
      </w:r>
    </w:p>
    <w:bookmarkEnd w:id="9051"/>
    <w:bookmarkStart w:name="z12894" w:id="9052"/>
    <w:p>
      <w:pPr>
        <w:spacing w:after="0"/>
        <w:ind w:left="0"/>
        <w:jc w:val="both"/>
      </w:pPr>
      <w:r>
        <w:rPr>
          <w:rFonts w:ascii="Times New Roman"/>
          <w:b w:val="false"/>
          <w:i w:val="false"/>
          <w:color w:val="000000"/>
          <w:sz w:val="28"/>
        </w:rPr>
        <w:t>
      2) имеет представление о назначении телефона (домашний телефон, сотовый), компьютера, телевизора, знает простые правила их использования.</w:t>
      </w:r>
    </w:p>
    <w:bookmarkEnd w:id="9052"/>
    <w:bookmarkStart w:name="z12895" w:id="9053"/>
    <w:p>
      <w:pPr>
        <w:spacing w:after="0"/>
        <w:ind w:left="0"/>
        <w:jc w:val="both"/>
      </w:pPr>
      <w:r>
        <w:rPr>
          <w:rFonts w:ascii="Times New Roman"/>
          <w:b w:val="false"/>
          <w:i w:val="false"/>
          <w:color w:val="000000"/>
          <w:sz w:val="28"/>
        </w:rPr>
        <w:t>
      таблица 44</w:t>
      </w:r>
    </w:p>
    <w:bookmarkEnd w:id="90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6" w:id="9054"/>
          <w:p>
            <w:pPr>
              <w:spacing w:after="20"/>
              <w:ind w:left="20"/>
              <w:jc w:val="both"/>
            </w:pPr>
            <w:r>
              <w:rPr>
                <w:rFonts w:ascii="Times New Roman"/>
                <w:b w:val="false"/>
                <w:i w:val="false"/>
                <w:color w:val="000000"/>
                <w:sz w:val="20"/>
              </w:rPr>
              <w:t>
</w:t>
            </w:r>
            <w:r>
              <w:rPr>
                <w:rFonts w:ascii="Times New Roman"/>
                <w:b w:val="false"/>
                <w:i w:val="false"/>
                <w:color w:val="000000"/>
                <w:sz w:val="20"/>
              </w:rPr>
              <w:t>Раздел 2. Мой родной край</w:t>
            </w:r>
          </w:p>
          <w:bookmarkEnd w:id="9054"/>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98" w:id="9055"/>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905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1" w:id="9056"/>
          <w:p>
            <w:pPr>
              <w:spacing w:after="20"/>
              <w:ind w:left="20"/>
              <w:jc w:val="both"/>
            </w:pPr>
            <w:r>
              <w:rPr>
                <w:rFonts w:ascii="Times New Roman"/>
                <w:b w:val="false"/>
                <w:i w:val="false"/>
                <w:color w:val="000000"/>
                <w:sz w:val="20"/>
              </w:rPr>
              <w:t>
</w:t>
            </w:r>
            <w:r>
              <w:rPr>
                <w:rFonts w:ascii="Times New Roman"/>
                <w:b w:val="false"/>
                <w:i w:val="false"/>
                <w:color w:val="000000"/>
                <w:sz w:val="20"/>
              </w:rPr>
              <w:t>2.1 Моя родина - Казахстан</w:t>
            </w:r>
          </w:p>
          <w:bookmarkEnd w:id="905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называть или показывать времена года с опорой на иллюстрации и по объяснению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формировать представления о природных условиях, где живет ребенок с помощью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формировать представления о сезонных изменениях времен года (осень, зима, весна, лето; их признаки)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совершенствовать знания о состоянии погоды (пасмурно, солнечно)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формировать знания о днях недели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 расширять представления о явлениях природы (гром, молния, гроза, радуга)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0.2.1.7 формировать представления о частях суток (утро, день, вечер, ночь), о днях недели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0.2.1.8 развивать слуховое внимание через умения дифференцировать шумы природных явлений (шум дождя, шум ветра, звучание грома по аудиозаписи)</w:t>
            </w:r>
          </w:p>
        </w:tc>
      </w:tr>
    </w:tbl>
    <w:bookmarkStart w:name="z12925" w:id="9057"/>
    <w:p>
      <w:pPr>
        <w:spacing w:after="0"/>
        <w:ind w:left="0"/>
        <w:jc w:val="both"/>
      </w:pPr>
      <w:r>
        <w:rPr>
          <w:rFonts w:ascii="Times New Roman"/>
          <w:b w:val="false"/>
          <w:i w:val="false"/>
          <w:color w:val="000000"/>
          <w:sz w:val="28"/>
        </w:rPr>
        <w:t>
      574. Ожидаемые результаты по реализации подраздела "Моя родина – Казахстан":</w:t>
      </w:r>
    </w:p>
    <w:bookmarkEnd w:id="9057"/>
    <w:bookmarkStart w:name="z12926" w:id="9058"/>
    <w:p>
      <w:pPr>
        <w:spacing w:after="0"/>
        <w:ind w:left="0"/>
        <w:jc w:val="both"/>
      </w:pPr>
      <w:r>
        <w:rPr>
          <w:rFonts w:ascii="Times New Roman"/>
          <w:b w:val="false"/>
          <w:i w:val="false"/>
          <w:color w:val="000000"/>
          <w:sz w:val="28"/>
        </w:rPr>
        <w:t xml:space="preserve">
      1) называет или показывает времена года с опорой на иллюстрации и по объяснению педагога (в зависимости от произносительных возможностей речи ребенка); </w:t>
      </w:r>
    </w:p>
    <w:bookmarkEnd w:id="9058"/>
    <w:bookmarkStart w:name="z12927" w:id="9059"/>
    <w:p>
      <w:pPr>
        <w:spacing w:after="0"/>
        <w:ind w:left="0"/>
        <w:jc w:val="both"/>
      </w:pPr>
      <w:r>
        <w:rPr>
          <w:rFonts w:ascii="Times New Roman"/>
          <w:b w:val="false"/>
          <w:i w:val="false"/>
          <w:color w:val="000000"/>
          <w:sz w:val="28"/>
        </w:rPr>
        <w:t xml:space="preserve">
      2) называет основные признаки времен года с опорой на иллюстрацию; </w:t>
      </w:r>
    </w:p>
    <w:bookmarkEnd w:id="9059"/>
    <w:bookmarkStart w:name="z12928" w:id="9060"/>
    <w:p>
      <w:pPr>
        <w:spacing w:after="0"/>
        <w:ind w:left="0"/>
        <w:jc w:val="both"/>
      </w:pPr>
      <w:r>
        <w:rPr>
          <w:rFonts w:ascii="Times New Roman"/>
          <w:b w:val="false"/>
          <w:i w:val="false"/>
          <w:color w:val="000000"/>
          <w:sz w:val="28"/>
        </w:rPr>
        <w:t xml:space="preserve">
      3) показывает (в зависимости от произносительных возможностей называет) по календарю природы природные явления дождь, снег, пасмурно, солнечно; </w:t>
      </w:r>
    </w:p>
    <w:bookmarkEnd w:id="9060"/>
    <w:bookmarkStart w:name="z12929" w:id="9061"/>
    <w:p>
      <w:pPr>
        <w:spacing w:after="0"/>
        <w:ind w:left="0"/>
        <w:jc w:val="both"/>
      </w:pPr>
      <w:r>
        <w:rPr>
          <w:rFonts w:ascii="Times New Roman"/>
          <w:b w:val="false"/>
          <w:i w:val="false"/>
          <w:color w:val="000000"/>
          <w:sz w:val="28"/>
        </w:rPr>
        <w:t xml:space="preserve">
      4) различает явления природы: гром, молния, гроза, дождь, радуга; различает части суток (утро, день, вечер, ночь), называет дни недели с опорой на иллюстрацию; </w:t>
      </w:r>
    </w:p>
    <w:bookmarkEnd w:id="9061"/>
    <w:bookmarkStart w:name="z12930" w:id="9062"/>
    <w:p>
      <w:pPr>
        <w:spacing w:after="0"/>
        <w:ind w:left="0"/>
        <w:jc w:val="both"/>
      </w:pPr>
      <w:r>
        <w:rPr>
          <w:rFonts w:ascii="Times New Roman"/>
          <w:b w:val="false"/>
          <w:i w:val="false"/>
          <w:color w:val="000000"/>
          <w:sz w:val="28"/>
        </w:rPr>
        <w:t xml:space="preserve">
      5) определяет текущее состояние погоды: солнечная, дождливая, пасмурная, холодная, теплая; </w:t>
      </w:r>
    </w:p>
    <w:bookmarkEnd w:id="9062"/>
    <w:bookmarkStart w:name="z12931" w:id="9063"/>
    <w:p>
      <w:pPr>
        <w:spacing w:after="0"/>
        <w:ind w:left="0"/>
        <w:jc w:val="both"/>
      </w:pPr>
      <w:r>
        <w:rPr>
          <w:rFonts w:ascii="Times New Roman"/>
          <w:b w:val="false"/>
          <w:i w:val="false"/>
          <w:color w:val="000000"/>
          <w:sz w:val="28"/>
        </w:rPr>
        <w:t>
      6) различает шум дождя, шум ветра, звучание грома по аудиозаписи.</w:t>
      </w:r>
    </w:p>
    <w:bookmarkEnd w:id="9063"/>
    <w:bookmarkStart w:name="z12932" w:id="9064"/>
    <w:p>
      <w:pPr>
        <w:spacing w:after="0"/>
        <w:ind w:left="0"/>
        <w:jc w:val="both"/>
      </w:pPr>
      <w:r>
        <w:rPr>
          <w:rFonts w:ascii="Times New Roman"/>
          <w:b w:val="false"/>
          <w:i w:val="false"/>
          <w:color w:val="000000"/>
          <w:sz w:val="28"/>
        </w:rPr>
        <w:t>
      таблица 45</w:t>
      </w:r>
    </w:p>
    <w:bookmarkEnd w:id="90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3" w:id="9065"/>
          <w:p>
            <w:pPr>
              <w:spacing w:after="20"/>
              <w:ind w:left="20"/>
              <w:jc w:val="both"/>
            </w:pPr>
            <w:r>
              <w:rPr>
                <w:rFonts w:ascii="Times New Roman"/>
                <w:b w:val="false"/>
                <w:i w:val="false"/>
                <w:color w:val="000000"/>
                <w:sz w:val="20"/>
              </w:rPr>
              <w:t>
</w:t>
            </w:r>
            <w:r>
              <w:rPr>
                <w:rFonts w:ascii="Times New Roman"/>
                <w:b w:val="false"/>
                <w:i w:val="false"/>
                <w:color w:val="000000"/>
                <w:sz w:val="20"/>
              </w:rPr>
              <w:t>Раздел 3. Страницы истории</w:t>
            </w:r>
          </w:p>
          <w:bookmarkEnd w:id="9065"/>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5" w:id="9066"/>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Подразделы</w:t>
            </w:r>
          </w:p>
          <w:bookmarkEnd w:id="906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8" w:id="90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3.1 Искусство и культура </w:t>
            </w:r>
          </w:p>
          <w:bookmarkEnd w:id="906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формировать первоначальные представления об устройстве и внутреннем убранстве казахской юрты по иллюстрации и по словесной инструкции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формировать представления о казахской национальной посуде по иллюстрации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0.3.1.3 формировать представления о национальной одежде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0.3.1.4 формировать представления о традициях и обычаях казахского народа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0.3.1.5 формировать представления о национальных блюдах: баурсаки, бешбармак, айран, наурыз-көже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0.3.1.6 формировать умения играть в подвижные казахские игры: асыки, аркан тарту, платок с узелком, байга, тенге алу, котермек</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0.3.1.7 формировать представления о праздниках Республики Казахстана (Наурыз, День Независимости, День города, 1 мая, 9 мая)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9" w:id="9068"/>
          <w:p>
            <w:pPr>
              <w:spacing w:after="20"/>
              <w:ind w:left="20"/>
              <w:jc w:val="both"/>
            </w:pPr>
            <w:r>
              <w:rPr>
                <w:rFonts w:ascii="Times New Roman"/>
                <w:b w:val="false"/>
                <w:i w:val="false"/>
                <w:color w:val="000000"/>
                <w:sz w:val="20"/>
              </w:rPr>
              <w:t>
</w:t>
            </w:r>
            <w:r>
              <w:rPr>
                <w:rFonts w:ascii="Times New Roman"/>
                <w:b w:val="false"/>
                <w:i w:val="false"/>
                <w:color w:val="000000"/>
                <w:sz w:val="20"/>
              </w:rPr>
              <w:t>3.2 Независимый Казахстан</w:t>
            </w:r>
          </w:p>
          <w:bookmarkEnd w:id="906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0.3.2.1 формировать знания о государственных символах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 формировать умения стоять прямо в строю с прикладыванием руки к груди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0.3.2.3 развитие слуховое восприятие через умение подпевать гимн Казахстана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0.3.2.4 формировать представление о названии своей страны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0.3.2.5 формировать представления о столице Казахстана (Астана), о Президенте Казахстана </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 формировать знания о названии города, в котором проживает</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0.3.2.7 формировать представления о достопримечательностях города, в котором проживает (кинотеатры, театры, парки, музеи) по иллюстрации</w:t>
            </w:r>
          </w:p>
        </w:tc>
      </w:tr>
    </w:tbl>
    <w:bookmarkStart w:name="z12980" w:id="9069"/>
    <w:p>
      <w:pPr>
        <w:spacing w:after="0"/>
        <w:ind w:left="0"/>
        <w:jc w:val="both"/>
      </w:pPr>
      <w:r>
        <w:rPr>
          <w:rFonts w:ascii="Times New Roman"/>
          <w:b w:val="false"/>
          <w:i w:val="false"/>
          <w:color w:val="000000"/>
          <w:sz w:val="28"/>
        </w:rPr>
        <w:t>
      575. Ожидаемые результаты по реализации подраздела "Искусство и культура":</w:t>
      </w:r>
    </w:p>
    <w:bookmarkEnd w:id="9069"/>
    <w:bookmarkStart w:name="z12981" w:id="9070"/>
    <w:p>
      <w:pPr>
        <w:spacing w:after="0"/>
        <w:ind w:left="0"/>
        <w:jc w:val="both"/>
      </w:pPr>
      <w:r>
        <w:rPr>
          <w:rFonts w:ascii="Times New Roman"/>
          <w:b w:val="false"/>
          <w:i w:val="false"/>
          <w:color w:val="000000"/>
          <w:sz w:val="28"/>
        </w:rPr>
        <w:t xml:space="preserve">
      1) имеет представления: по иллюстрации об устройстве и внутреннем убранстве казахской юрты; о казахских народных традициях и обычаях; национальных блюдах; о казахской национальной посуде по иллюстрации; </w:t>
      </w:r>
    </w:p>
    <w:bookmarkEnd w:id="9070"/>
    <w:bookmarkStart w:name="z12982" w:id="9071"/>
    <w:p>
      <w:pPr>
        <w:spacing w:after="0"/>
        <w:ind w:left="0"/>
        <w:jc w:val="both"/>
      </w:pPr>
      <w:r>
        <w:rPr>
          <w:rFonts w:ascii="Times New Roman"/>
          <w:b w:val="false"/>
          <w:i w:val="false"/>
          <w:color w:val="000000"/>
          <w:sz w:val="28"/>
        </w:rPr>
        <w:t xml:space="preserve">
      2) умеет играть в подвижные казахские игры в сопровождении взрослого; </w:t>
      </w:r>
    </w:p>
    <w:bookmarkEnd w:id="9071"/>
    <w:bookmarkStart w:name="z12983" w:id="9072"/>
    <w:p>
      <w:pPr>
        <w:spacing w:after="0"/>
        <w:ind w:left="0"/>
        <w:jc w:val="both"/>
      </w:pPr>
      <w:r>
        <w:rPr>
          <w:rFonts w:ascii="Times New Roman"/>
          <w:b w:val="false"/>
          <w:i w:val="false"/>
          <w:color w:val="000000"/>
          <w:sz w:val="28"/>
        </w:rPr>
        <w:t xml:space="preserve">
      3) уважительно относится к старшим и младшим; </w:t>
      </w:r>
    </w:p>
    <w:bookmarkEnd w:id="9072"/>
    <w:bookmarkStart w:name="z12984" w:id="9073"/>
    <w:p>
      <w:pPr>
        <w:spacing w:after="0"/>
        <w:ind w:left="0"/>
        <w:jc w:val="both"/>
      </w:pPr>
      <w:r>
        <w:rPr>
          <w:rFonts w:ascii="Times New Roman"/>
          <w:b w:val="false"/>
          <w:i w:val="false"/>
          <w:color w:val="000000"/>
          <w:sz w:val="28"/>
        </w:rPr>
        <w:t>
      4) имеет представления о праздниках Республики Казахстан: Наурыз, День Независимости, День города, 1 мая, 9 мая.</w:t>
      </w:r>
    </w:p>
    <w:bookmarkEnd w:id="9073"/>
    <w:bookmarkStart w:name="z12985" w:id="9074"/>
    <w:p>
      <w:pPr>
        <w:spacing w:after="0"/>
        <w:ind w:left="0"/>
        <w:jc w:val="both"/>
      </w:pPr>
      <w:r>
        <w:rPr>
          <w:rFonts w:ascii="Times New Roman"/>
          <w:b w:val="false"/>
          <w:i w:val="false"/>
          <w:color w:val="000000"/>
          <w:sz w:val="28"/>
        </w:rPr>
        <w:t>
      576. Ожидаемые результаты по реализации подраздела "Независимый Казахстан":</w:t>
      </w:r>
    </w:p>
    <w:bookmarkEnd w:id="9074"/>
    <w:bookmarkStart w:name="z12986" w:id="9075"/>
    <w:p>
      <w:pPr>
        <w:spacing w:after="0"/>
        <w:ind w:left="0"/>
        <w:jc w:val="both"/>
      </w:pPr>
      <w:r>
        <w:rPr>
          <w:rFonts w:ascii="Times New Roman"/>
          <w:b w:val="false"/>
          <w:i w:val="false"/>
          <w:color w:val="000000"/>
          <w:sz w:val="28"/>
        </w:rPr>
        <w:t xml:space="preserve">
      1) знает название своей страны; </w:t>
      </w:r>
    </w:p>
    <w:bookmarkEnd w:id="9075"/>
    <w:bookmarkStart w:name="z12987" w:id="9076"/>
    <w:p>
      <w:pPr>
        <w:spacing w:after="0"/>
        <w:ind w:left="0"/>
        <w:jc w:val="both"/>
      </w:pPr>
      <w:r>
        <w:rPr>
          <w:rFonts w:ascii="Times New Roman"/>
          <w:b w:val="false"/>
          <w:i w:val="false"/>
          <w:color w:val="000000"/>
          <w:sz w:val="28"/>
        </w:rPr>
        <w:t xml:space="preserve">
      2) имеет представления о столице нашей страны - Астана, об Алматы, как крупнейшем городе Казахстана; </w:t>
      </w:r>
    </w:p>
    <w:bookmarkEnd w:id="9076"/>
    <w:bookmarkStart w:name="z12988" w:id="9077"/>
    <w:p>
      <w:pPr>
        <w:spacing w:after="0"/>
        <w:ind w:left="0"/>
        <w:jc w:val="both"/>
      </w:pPr>
      <w:r>
        <w:rPr>
          <w:rFonts w:ascii="Times New Roman"/>
          <w:b w:val="false"/>
          <w:i w:val="false"/>
          <w:color w:val="000000"/>
          <w:sz w:val="28"/>
        </w:rPr>
        <w:t xml:space="preserve">
      3) знает название города, в котором живет; </w:t>
      </w:r>
    </w:p>
    <w:bookmarkEnd w:id="9077"/>
    <w:bookmarkStart w:name="z12989" w:id="9078"/>
    <w:p>
      <w:pPr>
        <w:spacing w:after="0"/>
        <w:ind w:left="0"/>
        <w:jc w:val="both"/>
      </w:pPr>
      <w:r>
        <w:rPr>
          <w:rFonts w:ascii="Times New Roman"/>
          <w:b w:val="false"/>
          <w:i w:val="false"/>
          <w:color w:val="000000"/>
          <w:sz w:val="28"/>
        </w:rPr>
        <w:t xml:space="preserve">
      4) имеет представления о государственных символах; показывает государственную символику на иллюстрациях; </w:t>
      </w:r>
    </w:p>
    <w:bookmarkEnd w:id="9078"/>
    <w:bookmarkStart w:name="z12990" w:id="9079"/>
    <w:p>
      <w:pPr>
        <w:spacing w:after="0"/>
        <w:ind w:left="0"/>
        <w:jc w:val="both"/>
      </w:pPr>
      <w:r>
        <w:rPr>
          <w:rFonts w:ascii="Times New Roman"/>
          <w:b w:val="false"/>
          <w:i w:val="false"/>
          <w:color w:val="000000"/>
          <w:sz w:val="28"/>
        </w:rPr>
        <w:t xml:space="preserve">
      5) исполняет гимн (в зависимости от произносительных возможностей ребенка); </w:t>
      </w:r>
    </w:p>
    <w:bookmarkEnd w:id="9079"/>
    <w:bookmarkStart w:name="z12991" w:id="9080"/>
    <w:p>
      <w:pPr>
        <w:spacing w:after="0"/>
        <w:ind w:left="0"/>
        <w:jc w:val="both"/>
      </w:pPr>
      <w:r>
        <w:rPr>
          <w:rFonts w:ascii="Times New Roman"/>
          <w:b w:val="false"/>
          <w:i w:val="false"/>
          <w:color w:val="000000"/>
          <w:sz w:val="28"/>
        </w:rPr>
        <w:t>
      6) имеет представления о достопримечательностях города, в котором проживает (кинотеатры, театры, парки, музеи) по иллюстрации.</w:t>
      </w:r>
    </w:p>
    <w:bookmarkEnd w:id="90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2016 года № 499</w:t>
            </w:r>
          </w:p>
        </w:tc>
      </w:tr>
    </w:tbl>
    <w:bookmarkStart w:name="z12993" w:id="9081"/>
    <w:p>
      <w:pPr>
        <w:spacing w:after="0"/>
        <w:ind w:left="0"/>
        <w:jc w:val="left"/>
      </w:pPr>
      <w:r>
        <w:rPr>
          <w:rFonts w:ascii="Times New Roman"/>
          <w:b/>
          <w:i w:val="false"/>
          <w:color w:val="000000"/>
        </w:rPr>
        <w:t xml:space="preserve"> Типовая учебная программа дошкольного воспитания и обучения детей с нарушением опорно-двигательного аппарата</w:t>
      </w:r>
    </w:p>
    <w:bookmarkEnd w:id="9081"/>
    <w:p>
      <w:pPr>
        <w:spacing w:after="0"/>
        <w:ind w:left="0"/>
        <w:jc w:val="both"/>
      </w:pPr>
      <w:r>
        <w:rPr>
          <w:rFonts w:ascii="Times New Roman"/>
          <w:b w:val="false"/>
          <w:i w:val="false"/>
          <w:color w:val="ff0000"/>
          <w:sz w:val="28"/>
        </w:rPr>
        <w:t xml:space="preserve">
      Сноска. Приказ дополнен приложением 6 в соответствии с приказом Министра образования и науки РК от 29.12.2018 </w:t>
      </w:r>
      <w:r>
        <w:rPr>
          <w:rFonts w:ascii="Times New Roman"/>
          <w:b w:val="false"/>
          <w:i w:val="false"/>
          <w:color w:val="ff0000"/>
          <w:sz w:val="28"/>
        </w:rPr>
        <w:t>№ 721</w:t>
      </w:r>
      <w:r>
        <w:rPr>
          <w:rFonts w:ascii="Times New Roman"/>
          <w:b w:val="false"/>
          <w:i w:val="false"/>
          <w:color w:val="ff0000"/>
          <w:sz w:val="28"/>
        </w:rPr>
        <w:t xml:space="preserve"> (вводится в действие по истечению десяти календарных дней после дня его официального опубликования).</w:t>
      </w:r>
    </w:p>
    <w:p>
      <w:pPr>
        <w:spacing w:after="0"/>
        <w:ind w:left="0"/>
        <w:jc w:val="left"/>
      </w:pPr>
    </w:p>
    <w:bookmarkStart w:name="z12994" w:id="9082"/>
    <w:p>
      <w:pPr>
        <w:spacing w:after="0"/>
        <w:ind w:left="0"/>
        <w:jc w:val="left"/>
      </w:pPr>
      <w:r>
        <w:rPr>
          <w:rFonts w:ascii="Times New Roman"/>
          <w:b/>
          <w:i w:val="false"/>
          <w:color w:val="000000"/>
        </w:rPr>
        <w:t xml:space="preserve"> Глава 1. Пояснительная записка</w:t>
      </w:r>
    </w:p>
    <w:bookmarkEnd w:id="9082"/>
    <w:bookmarkStart w:name="z12995" w:id="9083"/>
    <w:p>
      <w:pPr>
        <w:spacing w:after="0"/>
        <w:ind w:left="0"/>
        <w:jc w:val="both"/>
      </w:pPr>
      <w:r>
        <w:rPr>
          <w:rFonts w:ascii="Times New Roman"/>
          <w:b w:val="false"/>
          <w:i w:val="false"/>
          <w:color w:val="000000"/>
          <w:sz w:val="28"/>
        </w:rPr>
        <w:t xml:space="preserve">
      1. Типовая учебная программа дошкольного воспитания и обучения детей с нарушением опорно-двигательного аппарата (далее - Программа) разработана в соответствии со </w:t>
      </w:r>
      <w:r>
        <w:rPr>
          <w:rFonts w:ascii="Times New Roman"/>
          <w:b w:val="false"/>
          <w:i w:val="false"/>
          <w:color w:val="000000"/>
          <w:sz w:val="28"/>
        </w:rPr>
        <w:t>статьями 5</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Закона Республики Казахстан от 27 июля 2007 года "Об образовании".</w:t>
      </w:r>
    </w:p>
    <w:bookmarkEnd w:id="9083"/>
    <w:bookmarkStart w:name="z12996" w:id="9084"/>
    <w:p>
      <w:pPr>
        <w:spacing w:after="0"/>
        <w:ind w:left="0"/>
        <w:jc w:val="both"/>
      </w:pPr>
      <w:r>
        <w:rPr>
          <w:rFonts w:ascii="Times New Roman"/>
          <w:b w:val="false"/>
          <w:i w:val="false"/>
          <w:color w:val="000000"/>
          <w:sz w:val="28"/>
        </w:rPr>
        <w:t>
      2. Цель Программы формирование специальных коррекционно-компенсаторных и социально-адаптивных умений и навыков с учетом выраженности нарушений опорно-двигательного аппарата (далее - НОДА) и проявлений детского церебрального паралича (далее - ДЦП); обучение двигательным навыкам в соответствии с возрастом; обеспечение профилактики нарушений опорно-двигательного аппарата; создание предпосылок для успешной бытовой, игровой и социальной адаптации к реальным условиям жизни, их интеграции в обществе.</w:t>
      </w:r>
    </w:p>
    <w:bookmarkEnd w:id="9084"/>
    <w:bookmarkStart w:name="z12997" w:id="9085"/>
    <w:p>
      <w:pPr>
        <w:spacing w:after="0"/>
        <w:ind w:left="0"/>
        <w:jc w:val="both"/>
      </w:pPr>
      <w:r>
        <w:rPr>
          <w:rFonts w:ascii="Times New Roman"/>
          <w:b w:val="false"/>
          <w:i w:val="false"/>
          <w:color w:val="000000"/>
          <w:sz w:val="28"/>
        </w:rPr>
        <w:t xml:space="preserve">
      3. Задачи Программы: </w:t>
      </w:r>
    </w:p>
    <w:bookmarkEnd w:id="9085"/>
    <w:bookmarkStart w:name="z12998" w:id="9086"/>
    <w:p>
      <w:pPr>
        <w:spacing w:after="0"/>
        <w:ind w:left="0"/>
        <w:jc w:val="both"/>
      </w:pPr>
      <w:r>
        <w:rPr>
          <w:rFonts w:ascii="Times New Roman"/>
          <w:b w:val="false"/>
          <w:i w:val="false"/>
          <w:color w:val="000000"/>
          <w:sz w:val="28"/>
        </w:rPr>
        <w:t>
      1) развивать реакции выпрямления и равновесия, обеспечивающих правильный контроль головы, шеи, туловища и конечностей;</w:t>
      </w:r>
    </w:p>
    <w:bookmarkEnd w:id="9086"/>
    <w:bookmarkStart w:name="z12999" w:id="9087"/>
    <w:p>
      <w:pPr>
        <w:spacing w:after="0"/>
        <w:ind w:left="0"/>
        <w:jc w:val="both"/>
      </w:pPr>
      <w:r>
        <w:rPr>
          <w:rFonts w:ascii="Times New Roman"/>
          <w:b w:val="false"/>
          <w:i w:val="false"/>
          <w:color w:val="000000"/>
          <w:sz w:val="28"/>
        </w:rPr>
        <w:t>
      2) развивать функции руки и предметно-манипулятивной деятельности;</w:t>
      </w:r>
    </w:p>
    <w:bookmarkEnd w:id="9087"/>
    <w:bookmarkStart w:name="z13000" w:id="9088"/>
    <w:p>
      <w:pPr>
        <w:spacing w:after="0"/>
        <w:ind w:left="0"/>
        <w:jc w:val="both"/>
      </w:pPr>
      <w:r>
        <w:rPr>
          <w:rFonts w:ascii="Times New Roman"/>
          <w:b w:val="false"/>
          <w:i w:val="false"/>
          <w:color w:val="000000"/>
          <w:sz w:val="28"/>
        </w:rPr>
        <w:t>
      3) развивать зрительно-моторную координацию;</w:t>
      </w:r>
    </w:p>
    <w:bookmarkEnd w:id="9088"/>
    <w:bookmarkStart w:name="z13001" w:id="9089"/>
    <w:p>
      <w:pPr>
        <w:spacing w:after="0"/>
        <w:ind w:left="0"/>
        <w:jc w:val="both"/>
      </w:pPr>
      <w:r>
        <w:rPr>
          <w:rFonts w:ascii="Times New Roman"/>
          <w:b w:val="false"/>
          <w:i w:val="false"/>
          <w:color w:val="000000"/>
          <w:sz w:val="28"/>
        </w:rPr>
        <w:t xml:space="preserve">
      4) способствовать торможению и преодолению неправильных поз и положений; </w:t>
      </w:r>
    </w:p>
    <w:bookmarkEnd w:id="9089"/>
    <w:bookmarkStart w:name="z13002" w:id="9090"/>
    <w:p>
      <w:pPr>
        <w:spacing w:after="0"/>
        <w:ind w:left="0"/>
        <w:jc w:val="both"/>
      </w:pPr>
      <w:r>
        <w:rPr>
          <w:rFonts w:ascii="Times New Roman"/>
          <w:b w:val="false"/>
          <w:i w:val="false"/>
          <w:color w:val="000000"/>
          <w:sz w:val="28"/>
        </w:rPr>
        <w:t xml:space="preserve">
      5) предупреждать формирование вторичного порочного двигательного стереотипа; </w:t>
      </w:r>
    </w:p>
    <w:bookmarkEnd w:id="9090"/>
    <w:bookmarkStart w:name="z13003" w:id="9091"/>
    <w:p>
      <w:pPr>
        <w:spacing w:after="0"/>
        <w:ind w:left="0"/>
        <w:jc w:val="both"/>
      </w:pPr>
      <w:r>
        <w:rPr>
          <w:rFonts w:ascii="Times New Roman"/>
          <w:b w:val="false"/>
          <w:i w:val="false"/>
          <w:color w:val="000000"/>
          <w:sz w:val="28"/>
        </w:rPr>
        <w:t xml:space="preserve">
      6) способствовать стабилизации искривления позвоночника; уменьшение дуги сколиоза корсета; </w:t>
      </w:r>
    </w:p>
    <w:bookmarkEnd w:id="9091"/>
    <w:bookmarkStart w:name="z13004" w:id="9092"/>
    <w:p>
      <w:pPr>
        <w:spacing w:after="0"/>
        <w:ind w:left="0"/>
        <w:jc w:val="both"/>
      </w:pPr>
      <w:r>
        <w:rPr>
          <w:rFonts w:ascii="Times New Roman"/>
          <w:b w:val="false"/>
          <w:i w:val="false"/>
          <w:color w:val="000000"/>
          <w:sz w:val="28"/>
        </w:rPr>
        <w:t xml:space="preserve">
      7) увеличивать силовую выносливость мышц, укреплять мышцы стопы и голени; </w:t>
      </w:r>
    </w:p>
    <w:bookmarkEnd w:id="9092"/>
    <w:bookmarkStart w:name="z13005" w:id="9093"/>
    <w:p>
      <w:pPr>
        <w:spacing w:after="0"/>
        <w:ind w:left="0"/>
        <w:jc w:val="both"/>
      </w:pPr>
      <w:r>
        <w:rPr>
          <w:rFonts w:ascii="Times New Roman"/>
          <w:b w:val="false"/>
          <w:i w:val="false"/>
          <w:color w:val="000000"/>
          <w:sz w:val="28"/>
        </w:rPr>
        <w:t>
      8) формировать своды стопы;</w:t>
      </w:r>
    </w:p>
    <w:bookmarkEnd w:id="9093"/>
    <w:bookmarkStart w:name="z13006" w:id="9094"/>
    <w:p>
      <w:pPr>
        <w:spacing w:after="0"/>
        <w:ind w:left="0"/>
        <w:jc w:val="both"/>
      </w:pPr>
      <w:r>
        <w:rPr>
          <w:rFonts w:ascii="Times New Roman"/>
          <w:b w:val="false"/>
          <w:i w:val="false"/>
          <w:color w:val="000000"/>
          <w:sz w:val="28"/>
        </w:rPr>
        <w:t>
      9) способствовать правильному и своевременному окостенению, формированию изгибов позвоночника;</w:t>
      </w:r>
    </w:p>
    <w:bookmarkEnd w:id="9094"/>
    <w:bookmarkStart w:name="z13007" w:id="9095"/>
    <w:p>
      <w:pPr>
        <w:spacing w:after="0"/>
        <w:ind w:left="0"/>
        <w:jc w:val="both"/>
      </w:pPr>
      <w:r>
        <w:rPr>
          <w:rFonts w:ascii="Times New Roman"/>
          <w:b w:val="false"/>
          <w:i w:val="false"/>
          <w:color w:val="000000"/>
          <w:sz w:val="28"/>
        </w:rPr>
        <w:t>
      10) укреплять дыхательную мускулатуру;</w:t>
      </w:r>
    </w:p>
    <w:bookmarkEnd w:id="9095"/>
    <w:bookmarkStart w:name="z13008" w:id="9096"/>
    <w:p>
      <w:pPr>
        <w:spacing w:after="0"/>
        <w:ind w:left="0"/>
        <w:jc w:val="both"/>
      </w:pPr>
      <w:r>
        <w:rPr>
          <w:rFonts w:ascii="Times New Roman"/>
          <w:b w:val="false"/>
          <w:i w:val="false"/>
          <w:color w:val="000000"/>
          <w:sz w:val="28"/>
        </w:rPr>
        <w:t>
      11) формировать навыки выполнения упражнений основной гимнастики, основных движений;</w:t>
      </w:r>
    </w:p>
    <w:bookmarkEnd w:id="9096"/>
    <w:bookmarkStart w:name="z13009" w:id="9097"/>
    <w:p>
      <w:pPr>
        <w:spacing w:after="0"/>
        <w:ind w:left="0"/>
        <w:jc w:val="both"/>
      </w:pPr>
      <w:r>
        <w:rPr>
          <w:rFonts w:ascii="Times New Roman"/>
          <w:b w:val="false"/>
          <w:i w:val="false"/>
          <w:color w:val="000000"/>
          <w:sz w:val="28"/>
        </w:rPr>
        <w:t>
      12) воспитывать качественные навыки: ловкость, быстрота, гибкость, сила, выносливость, равновесие;</w:t>
      </w:r>
    </w:p>
    <w:bookmarkEnd w:id="9097"/>
    <w:bookmarkStart w:name="z13010" w:id="9098"/>
    <w:p>
      <w:pPr>
        <w:spacing w:after="0"/>
        <w:ind w:left="0"/>
        <w:jc w:val="both"/>
      </w:pPr>
      <w:r>
        <w:rPr>
          <w:rFonts w:ascii="Times New Roman"/>
          <w:b w:val="false"/>
          <w:i w:val="false"/>
          <w:color w:val="000000"/>
          <w:sz w:val="28"/>
        </w:rPr>
        <w:t>
      13) воспитывать первоначальные навыки личной и общественной гигиены;</w:t>
      </w:r>
    </w:p>
    <w:bookmarkEnd w:id="9098"/>
    <w:bookmarkStart w:name="z13011" w:id="9099"/>
    <w:p>
      <w:pPr>
        <w:spacing w:after="0"/>
        <w:ind w:left="0"/>
        <w:jc w:val="both"/>
      </w:pPr>
      <w:r>
        <w:rPr>
          <w:rFonts w:ascii="Times New Roman"/>
          <w:b w:val="false"/>
          <w:i w:val="false"/>
          <w:color w:val="000000"/>
          <w:sz w:val="28"/>
        </w:rPr>
        <w:t xml:space="preserve">
      14) формировать знания о направлениях движений; </w:t>
      </w:r>
    </w:p>
    <w:bookmarkEnd w:id="9099"/>
    <w:bookmarkStart w:name="z13012" w:id="9100"/>
    <w:p>
      <w:pPr>
        <w:spacing w:after="0"/>
        <w:ind w:left="0"/>
        <w:jc w:val="both"/>
      </w:pPr>
      <w:r>
        <w:rPr>
          <w:rFonts w:ascii="Times New Roman"/>
          <w:b w:val="false"/>
          <w:i w:val="false"/>
          <w:color w:val="000000"/>
          <w:sz w:val="28"/>
        </w:rPr>
        <w:t>
      15) воспитывать нравственные, волевые, личностные качества.</w:t>
      </w:r>
    </w:p>
    <w:bookmarkEnd w:id="9100"/>
    <w:bookmarkStart w:name="z13013" w:id="9101"/>
    <w:p>
      <w:pPr>
        <w:spacing w:after="0"/>
        <w:ind w:left="0"/>
        <w:jc w:val="both"/>
      </w:pPr>
      <w:r>
        <w:rPr>
          <w:rFonts w:ascii="Times New Roman"/>
          <w:b w:val="false"/>
          <w:i w:val="false"/>
          <w:color w:val="000000"/>
          <w:sz w:val="28"/>
        </w:rPr>
        <w:t>
      4. Программа способствует формированию коммуникативных навыков, проявлению познавательных и социальных мотивов детей, развитию увлеченности и интереса к получению знаний, овладению детьми двигательными навыками; переводу пассивно-сопряженных в активно-самостоятельные движения.</w:t>
      </w:r>
    </w:p>
    <w:bookmarkEnd w:id="9101"/>
    <w:bookmarkStart w:name="z13014" w:id="9102"/>
    <w:p>
      <w:pPr>
        <w:spacing w:after="0"/>
        <w:ind w:left="0"/>
        <w:jc w:val="both"/>
      </w:pPr>
      <w:r>
        <w:rPr>
          <w:rFonts w:ascii="Times New Roman"/>
          <w:b w:val="false"/>
          <w:i w:val="false"/>
          <w:color w:val="000000"/>
          <w:sz w:val="28"/>
        </w:rPr>
        <w:t>
      5. Ожидаемые результаты в каждой области представлены системой целей обучения.</w:t>
      </w:r>
    </w:p>
    <w:bookmarkEnd w:id="9102"/>
    <w:bookmarkStart w:name="z13015" w:id="9103"/>
    <w:p>
      <w:pPr>
        <w:spacing w:after="0"/>
        <w:ind w:left="0"/>
        <w:jc w:val="both"/>
      </w:pPr>
      <w:r>
        <w:rPr>
          <w:rFonts w:ascii="Times New Roman"/>
          <w:b w:val="false"/>
          <w:i w:val="false"/>
          <w:color w:val="000000"/>
          <w:sz w:val="28"/>
        </w:rPr>
        <w:t>
      6. Содержание Программы охватывает возрастные периоды физического и психического развития детей:</w:t>
      </w:r>
    </w:p>
    <w:bookmarkEnd w:id="9103"/>
    <w:bookmarkStart w:name="z13016" w:id="9104"/>
    <w:p>
      <w:pPr>
        <w:spacing w:after="0"/>
        <w:ind w:left="0"/>
        <w:jc w:val="both"/>
      </w:pPr>
      <w:r>
        <w:rPr>
          <w:rFonts w:ascii="Times New Roman"/>
          <w:b w:val="false"/>
          <w:i w:val="false"/>
          <w:color w:val="000000"/>
          <w:sz w:val="28"/>
        </w:rPr>
        <w:t>
      1) вторая младшая группа – дети 3-4-х лет;</w:t>
      </w:r>
    </w:p>
    <w:bookmarkEnd w:id="9104"/>
    <w:bookmarkStart w:name="z13017" w:id="9105"/>
    <w:p>
      <w:pPr>
        <w:spacing w:after="0"/>
        <w:ind w:left="0"/>
        <w:jc w:val="both"/>
      </w:pPr>
      <w:r>
        <w:rPr>
          <w:rFonts w:ascii="Times New Roman"/>
          <w:b w:val="false"/>
          <w:i w:val="false"/>
          <w:color w:val="000000"/>
          <w:sz w:val="28"/>
        </w:rPr>
        <w:t>
      2) средняя группа – дети 4- 5-и лет;</w:t>
      </w:r>
    </w:p>
    <w:bookmarkEnd w:id="9105"/>
    <w:bookmarkStart w:name="z13018" w:id="9106"/>
    <w:p>
      <w:pPr>
        <w:spacing w:after="0"/>
        <w:ind w:left="0"/>
        <w:jc w:val="both"/>
      </w:pPr>
      <w:r>
        <w:rPr>
          <w:rFonts w:ascii="Times New Roman"/>
          <w:b w:val="false"/>
          <w:i w:val="false"/>
          <w:color w:val="000000"/>
          <w:sz w:val="28"/>
        </w:rPr>
        <w:t xml:space="preserve">
      3) старшая группа в дошкольной организации – дети 5-6-и лет; </w:t>
      </w:r>
    </w:p>
    <w:bookmarkEnd w:id="9106"/>
    <w:bookmarkStart w:name="z13019" w:id="9107"/>
    <w:p>
      <w:pPr>
        <w:spacing w:after="0"/>
        <w:ind w:left="0"/>
        <w:jc w:val="both"/>
      </w:pPr>
      <w:r>
        <w:rPr>
          <w:rFonts w:ascii="Times New Roman"/>
          <w:b w:val="false"/>
          <w:i w:val="false"/>
          <w:color w:val="000000"/>
          <w:sz w:val="28"/>
        </w:rPr>
        <w:t>
      4) класс предшкольной подготовки в общеобразовательной школе, лицее, гимназии – дети 6 - 7 (8)-и лет.</w:t>
      </w:r>
    </w:p>
    <w:bookmarkEnd w:id="9107"/>
    <w:bookmarkStart w:name="z13020" w:id="9108"/>
    <w:p>
      <w:pPr>
        <w:spacing w:after="0"/>
        <w:ind w:left="0"/>
        <w:jc w:val="left"/>
      </w:pPr>
      <w:r>
        <w:rPr>
          <w:rFonts w:ascii="Times New Roman"/>
          <w:b/>
          <w:i w:val="false"/>
          <w:color w:val="000000"/>
        </w:rPr>
        <w:t xml:space="preserve"> Глава 2. Вторая младшая группа (дети 3-4-х лет)</w:t>
      </w:r>
    </w:p>
    <w:bookmarkEnd w:id="9108"/>
    <w:bookmarkStart w:name="z13021" w:id="9109"/>
    <w:p>
      <w:pPr>
        <w:spacing w:after="0"/>
        <w:ind w:left="0"/>
        <w:jc w:val="left"/>
      </w:pPr>
      <w:r>
        <w:rPr>
          <w:rFonts w:ascii="Times New Roman"/>
          <w:b/>
          <w:i w:val="false"/>
          <w:color w:val="000000"/>
        </w:rPr>
        <w:t xml:space="preserve"> Параграф 1. Образовательная область "Здоровье"</w:t>
      </w:r>
    </w:p>
    <w:bookmarkEnd w:id="9109"/>
    <w:bookmarkStart w:name="z13022" w:id="9110"/>
    <w:p>
      <w:pPr>
        <w:spacing w:after="0"/>
        <w:ind w:left="0"/>
        <w:jc w:val="both"/>
      </w:pPr>
      <w:r>
        <w:rPr>
          <w:rFonts w:ascii="Times New Roman"/>
          <w:b w:val="false"/>
          <w:i w:val="false"/>
          <w:color w:val="000000"/>
          <w:sz w:val="28"/>
        </w:rPr>
        <w:t>
      7. Базовое содержание программы "Лечебная физическая культура (на суше или в воде)" реализуется в специальной коррекционной учебной деятельности (подгрупповая):</w:t>
      </w:r>
    </w:p>
    <w:bookmarkEnd w:id="9110"/>
    <w:bookmarkStart w:name="z13023" w:id="9111"/>
    <w:p>
      <w:pPr>
        <w:spacing w:after="0"/>
        <w:ind w:left="0"/>
        <w:jc w:val="both"/>
      </w:pPr>
      <w:r>
        <w:rPr>
          <w:rFonts w:ascii="Times New Roman"/>
          <w:b w:val="false"/>
          <w:i w:val="false"/>
          <w:color w:val="000000"/>
          <w:sz w:val="28"/>
        </w:rPr>
        <w:t>
      1) лечебная физическая культура на суше;</w:t>
      </w:r>
    </w:p>
    <w:bookmarkEnd w:id="9111"/>
    <w:bookmarkStart w:name="z13024" w:id="9112"/>
    <w:p>
      <w:pPr>
        <w:spacing w:after="0"/>
        <w:ind w:left="0"/>
        <w:jc w:val="both"/>
      </w:pPr>
      <w:r>
        <w:rPr>
          <w:rFonts w:ascii="Times New Roman"/>
          <w:b w:val="false"/>
          <w:i w:val="false"/>
          <w:color w:val="000000"/>
          <w:sz w:val="28"/>
        </w:rPr>
        <w:t>
      2) лечебная физическая культура в воде.</w:t>
      </w:r>
    </w:p>
    <w:bookmarkEnd w:id="9112"/>
    <w:bookmarkStart w:name="z13025" w:id="9113"/>
    <w:p>
      <w:pPr>
        <w:spacing w:after="0"/>
        <w:ind w:left="0"/>
        <w:jc w:val="both"/>
      </w:pPr>
      <w:r>
        <w:rPr>
          <w:rFonts w:ascii="Times New Roman"/>
          <w:b w:val="false"/>
          <w:i w:val="false"/>
          <w:color w:val="000000"/>
          <w:sz w:val="28"/>
        </w:rPr>
        <w:t>
      8. Цель: коррекция и развитие двигательных возможностей детей дошкольного возраста, имеющих нарушения опорно-двигательного аппарата и детский церебральный паралич легкой и средней степени.</w:t>
      </w:r>
    </w:p>
    <w:bookmarkEnd w:id="9113"/>
    <w:bookmarkStart w:name="z13026" w:id="9114"/>
    <w:p>
      <w:pPr>
        <w:spacing w:after="0"/>
        <w:ind w:left="0"/>
        <w:jc w:val="both"/>
      </w:pPr>
      <w:r>
        <w:rPr>
          <w:rFonts w:ascii="Times New Roman"/>
          <w:b w:val="false"/>
          <w:i w:val="false"/>
          <w:color w:val="000000"/>
          <w:sz w:val="28"/>
        </w:rPr>
        <w:t>
      9. Задачи:</w:t>
      </w:r>
    </w:p>
    <w:bookmarkEnd w:id="9114"/>
    <w:bookmarkStart w:name="z13027" w:id="9115"/>
    <w:p>
      <w:pPr>
        <w:spacing w:after="0"/>
        <w:ind w:left="0"/>
        <w:jc w:val="both"/>
      </w:pPr>
      <w:r>
        <w:rPr>
          <w:rFonts w:ascii="Times New Roman"/>
          <w:b w:val="false"/>
          <w:i w:val="false"/>
          <w:color w:val="000000"/>
          <w:sz w:val="28"/>
        </w:rPr>
        <w:t>
      1) нормализация произвольных движений в суставах верхних и нижних конечностей;</w:t>
      </w:r>
    </w:p>
    <w:bookmarkEnd w:id="9115"/>
    <w:bookmarkStart w:name="z13028" w:id="9116"/>
    <w:p>
      <w:pPr>
        <w:spacing w:after="0"/>
        <w:ind w:left="0"/>
        <w:jc w:val="both"/>
      </w:pPr>
      <w:r>
        <w:rPr>
          <w:rFonts w:ascii="Times New Roman"/>
          <w:b w:val="false"/>
          <w:i w:val="false"/>
          <w:color w:val="000000"/>
          <w:sz w:val="28"/>
        </w:rPr>
        <w:t>
      2) нормализация дыхательной функции;</w:t>
      </w:r>
    </w:p>
    <w:bookmarkEnd w:id="9116"/>
    <w:bookmarkStart w:name="z13029" w:id="9117"/>
    <w:p>
      <w:pPr>
        <w:spacing w:after="0"/>
        <w:ind w:left="0"/>
        <w:jc w:val="both"/>
      </w:pPr>
      <w:r>
        <w:rPr>
          <w:rFonts w:ascii="Times New Roman"/>
          <w:b w:val="false"/>
          <w:i w:val="false"/>
          <w:color w:val="000000"/>
          <w:sz w:val="28"/>
        </w:rPr>
        <w:t>
      3) формирование навыка правильной осанки и правильной установки стоп;</w:t>
      </w:r>
    </w:p>
    <w:bookmarkEnd w:id="9117"/>
    <w:bookmarkStart w:name="z13030" w:id="9118"/>
    <w:p>
      <w:pPr>
        <w:spacing w:after="0"/>
        <w:ind w:left="0"/>
        <w:jc w:val="both"/>
      </w:pPr>
      <w:r>
        <w:rPr>
          <w:rFonts w:ascii="Times New Roman"/>
          <w:b w:val="false"/>
          <w:i w:val="false"/>
          <w:color w:val="000000"/>
          <w:sz w:val="28"/>
        </w:rPr>
        <w:t xml:space="preserve">
      4) коррекция координационных нарушений (мелкой моторики кисти, статического и динамического равновесия, ритмичности движений, ориентировки в пространстве); </w:t>
      </w:r>
    </w:p>
    <w:bookmarkEnd w:id="9118"/>
    <w:bookmarkStart w:name="z13031" w:id="9119"/>
    <w:p>
      <w:pPr>
        <w:spacing w:after="0"/>
        <w:ind w:left="0"/>
        <w:jc w:val="both"/>
      </w:pPr>
      <w:r>
        <w:rPr>
          <w:rFonts w:ascii="Times New Roman"/>
          <w:b w:val="false"/>
          <w:i w:val="false"/>
          <w:color w:val="000000"/>
          <w:sz w:val="28"/>
        </w:rPr>
        <w:t>
      5) тренировка мышечно-суставного чувства;</w:t>
      </w:r>
    </w:p>
    <w:bookmarkEnd w:id="9119"/>
    <w:bookmarkStart w:name="z13032" w:id="9120"/>
    <w:p>
      <w:pPr>
        <w:spacing w:after="0"/>
        <w:ind w:left="0"/>
        <w:jc w:val="both"/>
      </w:pPr>
      <w:r>
        <w:rPr>
          <w:rFonts w:ascii="Times New Roman"/>
          <w:b w:val="false"/>
          <w:i w:val="false"/>
          <w:color w:val="000000"/>
          <w:sz w:val="28"/>
        </w:rPr>
        <w:t>
      6) профилактика и коррекция контрактур.</w:t>
      </w:r>
    </w:p>
    <w:bookmarkEnd w:id="9120"/>
    <w:bookmarkStart w:name="z13033" w:id="9121"/>
    <w:p>
      <w:pPr>
        <w:spacing w:after="0"/>
        <w:ind w:left="0"/>
        <w:jc w:val="left"/>
      </w:pPr>
      <w:r>
        <w:rPr>
          <w:rFonts w:ascii="Times New Roman"/>
          <w:b/>
          <w:i w:val="false"/>
          <w:color w:val="000000"/>
        </w:rPr>
        <w:t xml:space="preserve"> Параграф 2. 1 полугодие</w:t>
      </w:r>
    </w:p>
    <w:bookmarkEnd w:id="9121"/>
    <w:bookmarkStart w:name="z13034" w:id="9122"/>
    <w:p>
      <w:pPr>
        <w:spacing w:after="0"/>
        <w:ind w:left="0"/>
        <w:jc w:val="both"/>
      </w:pPr>
      <w:r>
        <w:rPr>
          <w:rFonts w:ascii="Times New Roman"/>
          <w:b w:val="false"/>
          <w:i w:val="false"/>
          <w:color w:val="000000"/>
          <w:sz w:val="28"/>
        </w:rPr>
        <w:t>
      10. Лечебная физическая культура на суше:</w:t>
      </w:r>
    </w:p>
    <w:bookmarkEnd w:id="9122"/>
    <w:bookmarkStart w:name="z13035" w:id="9123"/>
    <w:p>
      <w:pPr>
        <w:spacing w:after="0"/>
        <w:ind w:left="0"/>
        <w:jc w:val="both"/>
      </w:pPr>
      <w:r>
        <w:rPr>
          <w:rFonts w:ascii="Times New Roman"/>
          <w:b w:val="false"/>
          <w:i w:val="false"/>
          <w:color w:val="000000"/>
          <w:sz w:val="28"/>
        </w:rPr>
        <w:t>
      1) коррекция неправильных поз и положений головы и конечностей, поднимание таза, приведение бедер;</w:t>
      </w:r>
    </w:p>
    <w:bookmarkEnd w:id="9123"/>
    <w:bookmarkStart w:name="z13036" w:id="9124"/>
    <w:p>
      <w:pPr>
        <w:spacing w:after="0"/>
        <w:ind w:left="0"/>
        <w:jc w:val="both"/>
      </w:pPr>
      <w:r>
        <w:rPr>
          <w:rFonts w:ascii="Times New Roman"/>
          <w:b w:val="false"/>
          <w:i w:val="false"/>
          <w:color w:val="000000"/>
          <w:sz w:val="28"/>
        </w:rPr>
        <w:t>
      2) обучение умению в исходном положении лежа, сидя, стоя выполнять движения головой в разных направлениях;</w:t>
      </w:r>
    </w:p>
    <w:bookmarkEnd w:id="9124"/>
    <w:bookmarkStart w:name="z13037" w:id="9125"/>
    <w:p>
      <w:pPr>
        <w:spacing w:after="0"/>
        <w:ind w:left="0"/>
        <w:jc w:val="both"/>
      </w:pPr>
      <w:r>
        <w:rPr>
          <w:rFonts w:ascii="Times New Roman"/>
          <w:b w:val="false"/>
          <w:i w:val="false"/>
          <w:color w:val="000000"/>
          <w:sz w:val="28"/>
        </w:rPr>
        <w:t>
      3) обучение выполнению одновременных движений руками вперед, назад, в стороны, вверх, вниз;</w:t>
      </w:r>
    </w:p>
    <w:bookmarkEnd w:id="9125"/>
    <w:bookmarkStart w:name="z13038" w:id="9126"/>
    <w:p>
      <w:pPr>
        <w:spacing w:after="0"/>
        <w:ind w:left="0"/>
        <w:jc w:val="both"/>
      </w:pPr>
      <w:r>
        <w:rPr>
          <w:rFonts w:ascii="Times New Roman"/>
          <w:b w:val="false"/>
          <w:i w:val="false"/>
          <w:color w:val="000000"/>
          <w:sz w:val="28"/>
        </w:rPr>
        <w:t>
      4) обучение сгибанию и разгибанию предплечий и кистей рук, поочередному и одновременному сгибанию пальцев в кулак и разгибанию с изменением темпа движения;</w:t>
      </w:r>
    </w:p>
    <w:bookmarkEnd w:id="9126"/>
    <w:bookmarkStart w:name="z13039" w:id="9127"/>
    <w:p>
      <w:pPr>
        <w:spacing w:after="0"/>
        <w:ind w:left="0"/>
        <w:jc w:val="both"/>
      </w:pPr>
      <w:r>
        <w:rPr>
          <w:rFonts w:ascii="Times New Roman"/>
          <w:b w:val="false"/>
          <w:i w:val="false"/>
          <w:color w:val="000000"/>
          <w:sz w:val="28"/>
        </w:rPr>
        <w:t>
      5) обучение противопоставлению первого пальца остальным с контролем зрения, а также без него;</w:t>
      </w:r>
    </w:p>
    <w:bookmarkEnd w:id="9127"/>
    <w:bookmarkStart w:name="z13040" w:id="9128"/>
    <w:p>
      <w:pPr>
        <w:spacing w:after="0"/>
        <w:ind w:left="0"/>
        <w:jc w:val="both"/>
      </w:pPr>
      <w:r>
        <w:rPr>
          <w:rFonts w:ascii="Times New Roman"/>
          <w:b w:val="false"/>
          <w:i w:val="false"/>
          <w:color w:val="000000"/>
          <w:sz w:val="28"/>
        </w:rPr>
        <w:t>
      6) формирование умения в исходных положениях лежа на спине, на животе, на боку поочередному подниманию и отведению прямых или согнутых ног, сгибанию, разгибанию, круговым движениям ими;</w:t>
      </w:r>
    </w:p>
    <w:bookmarkEnd w:id="9128"/>
    <w:bookmarkStart w:name="z13041" w:id="9129"/>
    <w:p>
      <w:pPr>
        <w:spacing w:after="0"/>
        <w:ind w:left="0"/>
        <w:jc w:val="both"/>
      </w:pPr>
      <w:r>
        <w:rPr>
          <w:rFonts w:ascii="Times New Roman"/>
          <w:b w:val="false"/>
          <w:i w:val="false"/>
          <w:color w:val="000000"/>
          <w:sz w:val="28"/>
        </w:rPr>
        <w:t>
      7) формирование умения приседать на всей ступне, стоя у опоры;</w:t>
      </w:r>
    </w:p>
    <w:bookmarkEnd w:id="9129"/>
    <w:bookmarkStart w:name="z13042" w:id="9130"/>
    <w:p>
      <w:pPr>
        <w:spacing w:after="0"/>
        <w:ind w:left="0"/>
        <w:jc w:val="both"/>
      </w:pPr>
      <w:r>
        <w:rPr>
          <w:rFonts w:ascii="Times New Roman"/>
          <w:b w:val="false"/>
          <w:i w:val="false"/>
          <w:color w:val="000000"/>
          <w:sz w:val="28"/>
        </w:rPr>
        <w:t>
      8) обучение наклонам туловища вперед, назад, в стороны;</w:t>
      </w:r>
    </w:p>
    <w:bookmarkEnd w:id="9130"/>
    <w:bookmarkStart w:name="z13043" w:id="9131"/>
    <w:p>
      <w:pPr>
        <w:spacing w:after="0"/>
        <w:ind w:left="0"/>
        <w:jc w:val="both"/>
      </w:pPr>
      <w:r>
        <w:rPr>
          <w:rFonts w:ascii="Times New Roman"/>
          <w:b w:val="false"/>
          <w:i w:val="false"/>
          <w:color w:val="000000"/>
          <w:sz w:val="28"/>
        </w:rPr>
        <w:t>
      9) формирование навыка выполнения простейших сочетаний изученных движений;</w:t>
      </w:r>
    </w:p>
    <w:bookmarkEnd w:id="9131"/>
    <w:bookmarkStart w:name="z13044" w:id="9132"/>
    <w:p>
      <w:pPr>
        <w:spacing w:after="0"/>
        <w:ind w:left="0"/>
        <w:jc w:val="both"/>
      </w:pPr>
      <w:r>
        <w:rPr>
          <w:rFonts w:ascii="Times New Roman"/>
          <w:b w:val="false"/>
          <w:i w:val="false"/>
          <w:color w:val="000000"/>
          <w:sz w:val="28"/>
        </w:rPr>
        <w:t xml:space="preserve">
      10) обучение выполнению упражнений вместе с педагогом, используя зрительные ориентиры, словесные указания в игровой форме (имитация движений животных). </w:t>
      </w:r>
    </w:p>
    <w:bookmarkEnd w:id="9132"/>
    <w:bookmarkStart w:name="z13045" w:id="9133"/>
    <w:p>
      <w:pPr>
        <w:spacing w:after="0"/>
        <w:ind w:left="0"/>
        <w:jc w:val="both"/>
      </w:pPr>
      <w:r>
        <w:rPr>
          <w:rFonts w:ascii="Times New Roman"/>
          <w:b w:val="false"/>
          <w:i w:val="false"/>
          <w:color w:val="000000"/>
          <w:sz w:val="28"/>
        </w:rPr>
        <w:t>
      11. Основные движения на суше: ходьба, бег, прыжки, метание, бросание, ловля, ползание, лазанье, равновесие, перестроение.</w:t>
      </w:r>
    </w:p>
    <w:bookmarkEnd w:id="9133"/>
    <w:bookmarkStart w:name="z13046" w:id="9134"/>
    <w:p>
      <w:pPr>
        <w:spacing w:after="0"/>
        <w:ind w:left="0"/>
        <w:jc w:val="both"/>
      </w:pPr>
      <w:r>
        <w:rPr>
          <w:rFonts w:ascii="Times New Roman"/>
          <w:b w:val="false"/>
          <w:i w:val="false"/>
          <w:color w:val="000000"/>
          <w:sz w:val="28"/>
        </w:rPr>
        <w:t>
      12. Ходьба:</w:t>
      </w:r>
    </w:p>
    <w:bookmarkEnd w:id="9134"/>
    <w:bookmarkStart w:name="z13047" w:id="9135"/>
    <w:p>
      <w:pPr>
        <w:spacing w:after="0"/>
        <w:ind w:left="0"/>
        <w:jc w:val="both"/>
      </w:pPr>
      <w:r>
        <w:rPr>
          <w:rFonts w:ascii="Times New Roman"/>
          <w:b w:val="false"/>
          <w:i w:val="false"/>
          <w:color w:val="000000"/>
          <w:sz w:val="28"/>
        </w:rPr>
        <w:t xml:space="preserve">
      1) формирование правильного положения головы, туловища, конечностей, опорности стоп; </w:t>
      </w:r>
    </w:p>
    <w:bookmarkEnd w:id="9135"/>
    <w:bookmarkStart w:name="z13048" w:id="9136"/>
    <w:p>
      <w:pPr>
        <w:spacing w:after="0"/>
        <w:ind w:left="0"/>
        <w:jc w:val="both"/>
      </w:pPr>
      <w:r>
        <w:rPr>
          <w:rFonts w:ascii="Times New Roman"/>
          <w:b w:val="false"/>
          <w:i w:val="false"/>
          <w:color w:val="000000"/>
          <w:sz w:val="28"/>
        </w:rPr>
        <w:t>
      2) тренировка ходьбы с вертикальной установкой головы и туловища; перемещение центра тяжести на опорную ногу, перемещение неопорной ноги, правильная постановка стоп, возможность сохранять позу стоя при опоре на каждую ногу, равномерное распределение массы тела на обе стопы, правильное направление движения и ритм;</w:t>
      </w:r>
    </w:p>
    <w:bookmarkEnd w:id="9136"/>
    <w:bookmarkStart w:name="z13049" w:id="9137"/>
    <w:p>
      <w:pPr>
        <w:spacing w:after="0"/>
        <w:ind w:left="0"/>
        <w:jc w:val="both"/>
      </w:pPr>
      <w:r>
        <w:rPr>
          <w:rFonts w:ascii="Times New Roman"/>
          <w:b w:val="false"/>
          <w:i w:val="false"/>
          <w:color w:val="000000"/>
          <w:sz w:val="28"/>
        </w:rPr>
        <w:t>
      3) формирование умения правильно двигать руками при ходьбе;</w:t>
      </w:r>
    </w:p>
    <w:bookmarkEnd w:id="9137"/>
    <w:bookmarkStart w:name="z13050" w:id="9138"/>
    <w:p>
      <w:pPr>
        <w:spacing w:after="0"/>
        <w:ind w:left="0"/>
        <w:jc w:val="both"/>
      </w:pPr>
      <w:r>
        <w:rPr>
          <w:rFonts w:ascii="Times New Roman"/>
          <w:b w:val="false"/>
          <w:i w:val="false"/>
          <w:color w:val="000000"/>
          <w:sz w:val="28"/>
        </w:rPr>
        <w:t>
      4) формирование навыков ходьбы приставным шагом вперед, приставным шагом назад, с высоким подниманием колен используя брусья, затем переходить на туго натянутый канат, ослабленный канат - затем у стены;</w:t>
      </w:r>
    </w:p>
    <w:bookmarkEnd w:id="9138"/>
    <w:bookmarkStart w:name="z13051" w:id="9139"/>
    <w:p>
      <w:pPr>
        <w:spacing w:after="0"/>
        <w:ind w:left="0"/>
        <w:jc w:val="both"/>
      </w:pPr>
      <w:r>
        <w:rPr>
          <w:rFonts w:ascii="Times New Roman"/>
          <w:b w:val="false"/>
          <w:i w:val="false"/>
          <w:color w:val="000000"/>
          <w:sz w:val="28"/>
        </w:rPr>
        <w:t xml:space="preserve">
      5) формирование правильной осанки; </w:t>
      </w:r>
    </w:p>
    <w:bookmarkEnd w:id="9139"/>
    <w:bookmarkStart w:name="z13052" w:id="9140"/>
    <w:p>
      <w:pPr>
        <w:spacing w:after="0"/>
        <w:ind w:left="0"/>
        <w:jc w:val="both"/>
      </w:pPr>
      <w:r>
        <w:rPr>
          <w:rFonts w:ascii="Times New Roman"/>
          <w:b w:val="false"/>
          <w:i w:val="false"/>
          <w:color w:val="000000"/>
          <w:sz w:val="28"/>
        </w:rPr>
        <w:t>
      6) развитие координации движений, чувства равновесия;</w:t>
      </w:r>
    </w:p>
    <w:bookmarkEnd w:id="9140"/>
    <w:bookmarkStart w:name="z13053" w:id="9141"/>
    <w:p>
      <w:pPr>
        <w:spacing w:after="0"/>
        <w:ind w:left="0"/>
        <w:jc w:val="both"/>
      </w:pPr>
      <w:r>
        <w:rPr>
          <w:rFonts w:ascii="Times New Roman"/>
          <w:b w:val="false"/>
          <w:i w:val="false"/>
          <w:color w:val="000000"/>
          <w:sz w:val="28"/>
        </w:rPr>
        <w:t>
      7) формирование умения ориентироваться в пространстве;</w:t>
      </w:r>
    </w:p>
    <w:bookmarkEnd w:id="9141"/>
    <w:bookmarkStart w:name="z13054" w:id="9142"/>
    <w:p>
      <w:pPr>
        <w:spacing w:after="0"/>
        <w:ind w:left="0"/>
        <w:jc w:val="both"/>
      </w:pPr>
      <w:r>
        <w:rPr>
          <w:rFonts w:ascii="Times New Roman"/>
          <w:b w:val="false"/>
          <w:i w:val="false"/>
          <w:color w:val="000000"/>
          <w:sz w:val="28"/>
        </w:rPr>
        <w:t>
      8) развитие навыков передвижения, координации движений, конечностей, туловища;</w:t>
      </w:r>
    </w:p>
    <w:bookmarkEnd w:id="9142"/>
    <w:bookmarkStart w:name="z13055" w:id="9143"/>
    <w:p>
      <w:pPr>
        <w:spacing w:after="0"/>
        <w:ind w:left="0"/>
        <w:jc w:val="both"/>
      </w:pPr>
      <w:r>
        <w:rPr>
          <w:rFonts w:ascii="Times New Roman"/>
          <w:b w:val="false"/>
          <w:i w:val="false"/>
          <w:color w:val="000000"/>
          <w:sz w:val="28"/>
        </w:rPr>
        <w:t>
      9) улучшение функции дыхания.</w:t>
      </w:r>
    </w:p>
    <w:bookmarkEnd w:id="9143"/>
    <w:bookmarkStart w:name="z13056" w:id="9144"/>
    <w:p>
      <w:pPr>
        <w:spacing w:after="0"/>
        <w:ind w:left="0"/>
        <w:jc w:val="both"/>
      </w:pPr>
      <w:r>
        <w:rPr>
          <w:rFonts w:ascii="Times New Roman"/>
          <w:b w:val="false"/>
          <w:i w:val="false"/>
          <w:color w:val="000000"/>
          <w:sz w:val="28"/>
        </w:rPr>
        <w:t>
      13. Бег:</w:t>
      </w:r>
    </w:p>
    <w:bookmarkEnd w:id="9144"/>
    <w:bookmarkStart w:name="z13057" w:id="9145"/>
    <w:p>
      <w:pPr>
        <w:spacing w:after="0"/>
        <w:ind w:left="0"/>
        <w:jc w:val="both"/>
      </w:pPr>
      <w:r>
        <w:rPr>
          <w:rFonts w:ascii="Times New Roman"/>
          <w:b w:val="false"/>
          <w:i w:val="false"/>
          <w:color w:val="000000"/>
          <w:sz w:val="28"/>
        </w:rPr>
        <w:t>
      1) формирование положения головы и туловища: мышцы шеи и спины не напрягаются, голова на одной линии с позвоночником, согласованные движения рук и ног;</w:t>
      </w:r>
    </w:p>
    <w:bookmarkEnd w:id="9145"/>
    <w:bookmarkStart w:name="z13058" w:id="9146"/>
    <w:p>
      <w:pPr>
        <w:spacing w:after="0"/>
        <w:ind w:left="0"/>
        <w:jc w:val="both"/>
      </w:pPr>
      <w:r>
        <w:rPr>
          <w:rFonts w:ascii="Times New Roman"/>
          <w:b w:val="false"/>
          <w:i w:val="false"/>
          <w:color w:val="000000"/>
          <w:sz w:val="28"/>
        </w:rPr>
        <w:t>
      2) формирование навыков бега с выполнением определенных заданий: друг за другом, соблюдая интервал, меняя направление, по кругу, с остановкой, обходя предметы, бег с одной стороны площадки на другую;</w:t>
      </w:r>
    </w:p>
    <w:bookmarkEnd w:id="9146"/>
    <w:bookmarkStart w:name="z13059" w:id="9147"/>
    <w:p>
      <w:pPr>
        <w:spacing w:after="0"/>
        <w:ind w:left="0"/>
        <w:jc w:val="both"/>
      </w:pPr>
      <w:r>
        <w:rPr>
          <w:rFonts w:ascii="Times New Roman"/>
          <w:b w:val="false"/>
          <w:i w:val="false"/>
          <w:color w:val="000000"/>
          <w:sz w:val="28"/>
        </w:rPr>
        <w:t>
      3) обучение умению создать образы легкого и быстрого, медленного и тяжелого движения;</w:t>
      </w:r>
    </w:p>
    <w:bookmarkEnd w:id="9147"/>
    <w:bookmarkStart w:name="z13060" w:id="9148"/>
    <w:p>
      <w:pPr>
        <w:spacing w:after="0"/>
        <w:ind w:left="0"/>
        <w:jc w:val="both"/>
      </w:pPr>
      <w:r>
        <w:rPr>
          <w:rFonts w:ascii="Times New Roman"/>
          <w:b w:val="false"/>
          <w:i w:val="false"/>
          <w:color w:val="000000"/>
          <w:sz w:val="28"/>
        </w:rPr>
        <w:t>
      4) закрепление навыков правильной осанки;</w:t>
      </w:r>
    </w:p>
    <w:bookmarkEnd w:id="9148"/>
    <w:bookmarkStart w:name="z13061" w:id="9149"/>
    <w:p>
      <w:pPr>
        <w:spacing w:after="0"/>
        <w:ind w:left="0"/>
        <w:jc w:val="both"/>
      </w:pPr>
      <w:r>
        <w:rPr>
          <w:rFonts w:ascii="Times New Roman"/>
          <w:b w:val="false"/>
          <w:i w:val="false"/>
          <w:color w:val="000000"/>
          <w:sz w:val="28"/>
        </w:rPr>
        <w:t>
      5) развитие навыков элементарных передвижений в горизонтальном (ползание) и вертикальном положении;</w:t>
      </w:r>
    </w:p>
    <w:bookmarkEnd w:id="9149"/>
    <w:bookmarkStart w:name="z13062" w:id="9150"/>
    <w:p>
      <w:pPr>
        <w:spacing w:after="0"/>
        <w:ind w:left="0"/>
        <w:jc w:val="both"/>
      </w:pPr>
      <w:r>
        <w:rPr>
          <w:rFonts w:ascii="Times New Roman"/>
          <w:b w:val="false"/>
          <w:i w:val="false"/>
          <w:color w:val="000000"/>
          <w:sz w:val="28"/>
        </w:rPr>
        <w:t>
      6) развитие умения ориентироваться в пространстве.</w:t>
      </w:r>
    </w:p>
    <w:bookmarkEnd w:id="9150"/>
    <w:bookmarkStart w:name="z13063" w:id="9151"/>
    <w:p>
      <w:pPr>
        <w:spacing w:after="0"/>
        <w:ind w:left="0"/>
        <w:jc w:val="both"/>
      </w:pPr>
      <w:r>
        <w:rPr>
          <w:rFonts w:ascii="Times New Roman"/>
          <w:b w:val="false"/>
          <w:i w:val="false"/>
          <w:color w:val="000000"/>
          <w:sz w:val="28"/>
        </w:rPr>
        <w:t>
      14. Прыжки:</w:t>
      </w:r>
    </w:p>
    <w:bookmarkEnd w:id="9151"/>
    <w:bookmarkStart w:name="z13064" w:id="9152"/>
    <w:p>
      <w:pPr>
        <w:spacing w:after="0"/>
        <w:ind w:left="0"/>
        <w:jc w:val="both"/>
      </w:pPr>
      <w:r>
        <w:rPr>
          <w:rFonts w:ascii="Times New Roman"/>
          <w:b w:val="false"/>
          <w:i w:val="false"/>
          <w:color w:val="000000"/>
          <w:sz w:val="28"/>
        </w:rPr>
        <w:t>
      1) отработка навыка ритмичных приседаний со сгибанием и выпрямлением туловища. Для увеличения объема приседаний под пальцы подкладывается что- либо мягкое, но не более чем на 15 градусов;</w:t>
      </w:r>
    </w:p>
    <w:bookmarkEnd w:id="9152"/>
    <w:bookmarkStart w:name="z13065" w:id="9153"/>
    <w:p>
      <w:pPr>
        <w:spacing w:after="0"/>
        <w:ind w:left="0"/>
        <w:jc w:val="both"/>
      </w:pPr>
      <w:r>
        <w:rPr>
          <w:rFonts w:ascii="Times New Roman"/>
          <w:b w:val="false"/>
          <w:i w:val="false"/>
          <w:color w:val="000000"/>
          <w:sz w:val="28"/>
        </w:rPr>
        <w:t>
      2) формирование навыков прыжков с ноги на ногу (держась за опору), прямой галоп, подпрыгивание на двух ногах, в глубину (с высоты 10-15 см);</w:t>
      </w:r>
    </w:p>
    <w:bookmarkEnd w:id="9153"/>
    <w:bookmarkStart w:name="z13066" w:id="9154"/>
    <w:p>
      <w:pPr>
        <w:spacing w:after="0"/>
        <w:ind w:left="0"/>
        <w:jc w:val="both"/>
      </w:pPr>
      <w:r>
        <w:rPr>
          <w:rFonts w:ascii="Times New Roman"/>
          <w:b w:val="false"/>
          <w:i w:val="false"/>
          <w:color w:val="000000"/>
          <w:sz w:val="28"/>
        </w:rPr>
        <w:t>
      3) развитие основных движений: ходьба, бег, прыжки, быстроты реакции;</w:t>
      </w:r>
    </w:p>
    <w:bookmarkEnd w:id="9154"/>
    <w:bookmarkStart w:name="z13067" w:id="9155"/>
    <w:p>
      <w:pPr>
        <w:spacing w:after="0"/>
        <w:ind w:left="0"/>
        <w:jc w:val="both"/>
      </w:pPr>
      <w:r>
        <w:rPr>
          <w:rFonts w:ascii="Times New Roman"/>
          <w:b w:val="false"/>
          <w:i w:val="false"/>
          <w:color w:val="000000"/>
          <w:sz w:val="28"/>
        </w:rPr>
        <w:t>
      4) формирование умения ориентироваться в пространстве;</w:t>
      </w:r>
    </w:p>
    <w:bookmarkEnd w:id="9155"/>
    <w:bookmarkStart w:name="z13068" w:id="9156"/>
    <w:p>
      <w:pPr>
        <w:spacing w:after="0"/>
        <w:ind w:left="0"/>
        <w:jc w:val="both"/>
      </w:pPr>
      <w:r>
        <w:rPr>
          <w:rFonts w:ascii="Times New Roman"/>
          <w:b w:val="false"/>
          <w:i w:val="false"/>
          <w:color w:val="000000"/>
          <w:sz w:val="28"/>
        </w:rPr>
        <w:t>
      5) тренировка навыков координации движений, чувства равновесия.</w:t>
      </w:r>
    </w:p>
    <w:bookmarkEnd w:id="9156"/>
    <w:bookmarkStart w:name="z13069" w:id="9157"/>
    <w:p>
      <w:pPr>
        <w:spacing w:after="0"/>
        <w:ind w:left="0"/>
        <w:jc w:val="both"/>
      </w:pPr>
      <w:r>
        <w:rPr>
          <w:rFonts w:ascii="Times New Roman"/>
          <w:b w:val="false"/>
          <w:i w:val="false"/>
          <w:color w:val="000000"/>
          <w:sz w:val="28"/>
        </w:rPr>
        <w:t>
      15. Метание, бросание, ловля:</w:t>
      </w:r>
    </w:p>
    <w:bookmarkEnd w:id="9157"/>
    <w:bookmarkStart w:name="z13070" w:id="9158"/>
    <w:p>
      <w:pPr>
        <w:spacing w:after="0"/>
        <w:ind w:left="0"/>
        <w:jc w:val="both"/>
      </w:pPr>
      <w:r>
        <w:rPr>
          <w:rFonts w:ascii="Times New Roman"/>
          <w:b w:val="false"/>
          <w:i w:val="false"/>
          <w:color w:val="000000"/>
          <w:sz w:val="28"/>
        </w:rPr>
        <w:t>
      1) формирование навыка катания мячей до определенного места, развитие отталкивающей функции рук, зрительно-моторной координации;</w:t>
      </w:r>
    </w:p>
    <w:bookmarkEnd w:id="9158"/>
    <w:bookmarkStart w:name="z13071" w:id="9159"/>
    <w:p>
      <w:pPr>
        <w:spacing w:after="0"/>
        <w:ind w:left="0"/>
        <w:jc w:val="both"/>
      </w:pPr>
      <w:r>
        <w:rPr>
          <w:rFonts w:ascii="Times New Roman"/>
          <w:b w:val="false"/>
          <w:i w:val="false"/>
          <w:color w:val="000000"/>
          <w:sz w:val="28"/>
        </w:rPr>
        <w:t>
      2) формирование навыка катания мяча друг другу (1-1,5 м) в положении сидя, принимать правильное положение ног при помощи различных приспособлений (валики, мешочки с песком);</w:t>
      </w:r>
    </w:p>
    <w:bookmarkEnd w:id="9159"/>
    <w:bookmarkStart w:name="z13072" w:id="9160"/>
    <w:p>
      <w:pPr>
        <w:spacing w:after="0"/>
        <w:ind w:left="0"/>
        <w:jc w:val="both"/>
      </w:pPr>
      <w:r>
        <w:rPr>
          <w:rFonts w:ascii="Times New Roman"/>
          <w:b w:val="false"/>
          <w:i w:val="false"/>
          <w:color w:val="000000"/>
          <w:sz w:val="28"/>
        </w:rPr>
        <w:t>
      3) формирование умения правильно принимать исходную позу: одни дети сидят, опираясь спиной о большой надувной мяч, другим, требуется фиксация ног в правильном положении;</w:t>
      </w:r>
    </w:p>
    <w:bookmarkEnd w:id="9160"/>
    <w:bookmarkStart w:name="z13073" w:id="9161"/>
    <w:p>
      <w:pPr>
        <w:spacing w:after="0"/>
        <w:ind w:left="0"/>
        <w:jc w:val="both"/>
      </w:pPr>
      <w:r>
        <w:rPr>
          <w:rFonts w:ascii="Times New Roman"/>
          <w:b w:val="false"/>
          <w:i w:val="false"/>
          <w:color w:val="000000"/>
          <w:sz w:val="28"/>
        </w:rPr>
        <w:t>
      4) формирование навыка катания мячей в ворота, бросание мяча двумя руками от груди, двумя руками вверх, вниз об пол (землю), ловля мяча;</w:t>
      </w:r>
    </w:p>
    <w:bookmarkEnd w:id="9161"/>
    <w:bookmarkStart w:name="z13074" w:id="9162"/>
    <w:p>
      <w:pPr>
        <w:spacing w:after="0"/>
        <w:ind w:left="0"/>
        <w:jc w:val="both"/>
      </w:pPr>
      <w:r>
        <w:rPr>
          <w:rFonts w:ascii="Times New Roman"/>
          <w:b w:val="false"/>
          <w:i w:val="false"/>
          <w:color w:val="000000"/>
          <w:sz w:val="28"/>
        </w:rPr>
        <w:t>
      5) формирование навыка метания в горизонтальную цель, вдаль, метание в вертикальную цель правой и левой рукой;</w:t>
      </w:r>
    </w:p>
    <w:bookmarkEnd w:id="9162"/>
    <w:bookmarkStart w:name="z13075" w:id="9163"/>
    <w:p>
      <w:pPr>
        <w:spacing w:after="0"/>
        <w:ind w:left="0"/>
        <w:jc w:val="both"/>
      </w:pPr>
      <w:r>
        <w:rPr>
          <w:rFonts w:ascii="Times New Roman"/>
          <w:b w:val="false"/>
          <w:i w:val="false"/>
          <w:color w:val="000000"/>
          <w:sz w:val="28"/>
        </w:rPr>
        <w:t>
      6) развитие координации движений;</w:t>
      </w:r>
    </w:p>
    <w:bookmarkEnd w:id="9163"/>
    <w:bookmarkStart w:name="z13076" w:id="9164"/>
    <w:p>
      <w:pPr>
        <w:spacing w:after="0"/>
        <w:ind w:left="0"/>
        <w:jc w:val="both"/>
      </w:pPr>
      <w:r>
        <w:rPr>
          <w:rFonts w:ascii="Times New Roman"/>
          <w:b w:val="false"/>
          <w:i w:val="false"/>
          <w:color w:val="000000"/>
          <w:sz w:val="28"/>
        </w:rPr>
        <w:t>
      7) обучение разным приемам игры в мяч;</w:t>
      </w:r>
    </w:p>
    <w:bookmarkEnd w:id="9164"/>
    <w:bookmarkStart w:name="z13077" w:id="9165"/>
    <w:p>
      <w:pPr>
        <w:spacing w:after="0"/>
        <w:ind w:left="0"/>
        <w:jc w:val="both"/>
      </w:pPr>
      <w:r>
        <w:rPr>
          <w:rFonts w:ascii="Times New Roman"/>
          <w:b w:val="false"/>
          <w:i w:val="false"/>
          <w:color w:val="000000"/>
          <w:sz w:val="28"/>
        </w:rPr>
        <w:t>
      8) тренировка разнообразных движений в горизонтальном и вертикальном положении ребенка, развитие разносторонней координации движений;</w:t>
      </w:r>
    </w:p>
    <w:bookmarkEnd w:id="9165"/>
    <w:bookmarkStart w:name="z13078" w:id="9166"/>
    <w:p>
      <w:pPr>
        <w:spacing w:after="0"/>
        <w:ind w:left="0"/>
        <w:jc w:val="both"/>
      </w:pPr>
      <w:r>
        <w:rPr>
          <w:rFonts w:ascii="Times New Roman"/>
          <w:b w:val="false"/>
          <w:i w:val="false"/>
          <w:color w:val="000000"/>
          <w:sz w:val="28"/>
        </w:rPr>
        <w:t>
      9) развитие умения ориентироваться в пространстве;</w:t>
      </w:r>
    </w:p>
    <w:bookmarkEnd w:id="9166"/>
    <w:bookmarkStart w:name="z13079" w:id="9167"/>
    <w:p>
      <w:pPr>
        <w:spacing w:after="0"/>
        <w:ind w:left="0"/>
        <w:jc w:val="both"/>
      </w:pPr>
      <w:r>
        <w:rPr>
          <w:rFonts w:ascii="Times New Roman"/>
          <w:b w:val="false"/>
          <w:i w:val="false"/>
          <w:color w:val="000000"/>
          <w:sz w:val="28"/>
        </w:rPr>
        <w:t>
      10) обучение держать равновесие.</w:t>
      </w:r>
    </w:p>
    <w:bookmarkEnd w:id="9167"/>
    <w:bookmarkStart w:name="z13080" w:id="9168"/>
    <w:p>
      <w:pPr>
        <w:spacing w:after="0"/>
        <w:ind w:left="0"/>
        <w:jc w:val="both"/>
      </w:pPr>
      <w:r>
        <w:rPr>
          <w:rFonts w:ascii="Times New Roman"/>
          <w:b w:val="false"/>
          <w:i w:val="false"/>
          <w:color w:val="000000"/>
          <w:sz w:val="28"/>
        </w:rPr>
        <w:t>
      16. Ползание, лазанье:</w:t>
      </w:r>
    </w:p>
    <w:bookmarkEnd w:id="9168"/>
    <w:bookmarkStart w:name="z13081" w:id="9169"/>
    <w:p>
      <w:pPr>
        <w:spacing w:after="0"/>
        <w:ind w:left="0"/>
        <w:jc w:val="both"/>
      </w:pPr>
      <w:r>
        <w:rPr>
          <w:rFonts w:ascii="Times New Roman"/>
          <w:b w:val="false"/>
          <w:i w:val="false"/>
          <w:color w:val="000000"/>
          <w:sz w:val="28"/>
        </w:rPr>
        <w:t>
      1) формирование умения координированию движений рук и ног;</w:t>
      </w:r>
    </w:p>
    <w:bookmarkEnd w:id="9169"/>
    <w:bookmarkStart w:name="z13082" w:id="9170"/>
    <w:p>
      <w:pPr>
        <w:spacing w:after="0"/>
        <w:ind w:left="0"/>
        <w:jc w:val="both"/>
      </w:pPr>
      <w:r>
        <w:rPr>
          <w:rFonts w:ascii="Times New Roman"/>
          <w:b w:val="false"/>
          <w:i w:val="false"/>
          <w:color w:val="000000"/>
          <w:sz w:val="28"/>
        </w:rPr>
        <w:t xml:space="preserve">
      2) обучение детей умению принимать правильное положения головы; </w:t>
      </w:r>
    </w:p>
    <w:bookmarkEnd w:id="9170"/>
    <w:bookmarkStart w:name="z13083" w:id="9171"/>
    <w:p>
      <w:pPr>
        <w:spacing w:after="0"/>
        <w:ind w:left="0"/>
        <w:jc w:val="both"/>
      </w:pPr>
      <w:r>
        <w:rPr>
          <w:rFonts w:ascii="Times New Roman"/>
          <w:b w:val="false"/>
          <w:i w:val="false"/>
          <w:color w:val="000000"/>
          <w:sz w:val="28"/>
        </w:rPr>
        <w:t>
      3) развитие умения при выносе вперед правой ноги - выносить левую руку, голову слегка поворачивать влево. При выносе вперед левой ноги – выносить правую руку, голова слегка поворачивать вправо;</w:t>
      </w:r>
    </w:p>
    <w:bookmarkEnd w:id="9171"/>
    <w:bookmarkStart w:name="z13084" w:id="9172"/>
    <w:p>
      <w:pPr>
        <w:spacing w:after="0"/>
        <w:ind w:left="0"/>
        <w:jc w:val="both"/>
      </w:pPr>
      <w:r>
        <w:rPr>
          <w:rFonts w:ascii="Times New Roman"/>
          <w:b w:val="false"/>
          <w:i w:val="false"/>
          <w:color w:val="000000"/>
          <w:sz w:val="28"/>
        </w:rPr>
        <w:t>
      4) воспитание функции захвата перекладины гимнастической стенки с участием большого пальца;</w:t>
      </w:r>
    </w:p>
    <w:bookmarkEnd w:id="9172"/>
    <w:bookmarkStart w:name="z13085" w:id="9173"/>
    <w:p>
      <w:pPr>
        <w:spacing w:after="0"/>
        <w:ind w:left="0"/>
        <w:jc w:val="both"/>
      </w:pPr>
      <w:r>
        <w:rPr>
          <w:rFonts w:ascii="Times New Roman"/>
          <w:b w:val="false"/>
          <w:i w:val="false"/>
          <w:color w:val="000000"/>
          <w:sz w:val="28"/>
        </w:rPr>
        <w:t>
      5) формирование навыков ползания в прямом направлении на расстояние 2–3 м, между расставленными предметами, по доске, положенной на пол, под веревку, дугу высотой 50 см, по наклонной доске, через бревно, лазание по наклонной лестнице (для детей с НОДА), влезание на гимнастическую стенку и спуск (дети с нарушением хватательной функции рук выполняют упражнение совместно с инструктором и воспитателем).</w:t>
      </w:r>
    </w:p>
    <w:bookmarkEnd w:id="9173"/>
    <w:bookmarkStart w:name="z13086" w:id="9174"/>
    <w:p>
      <w:pPr>
        <w:spacing w:after="0"/>
        <w:ind w:left="0"/>
        <w:jc w:val="both"/>
      </w:pPr>
      <w:r>
        <w:rPr>
          <w:rFonts w:ascii="Times New Roman"/>
          <w:b w:val="false"/>
          <w:i w:val="false"/>
          <w:color w:val="000000"/>
          <w:sz w:val="28"/>
        </w:rPr>
        <w:t>
      17. Равновесие:</w:t>
      </w:r>
    </w:p>
    <w:bookmarkEnd w:id="9174"/>
    <w:bookmarkStart w:name="z13087" w:id="9175"/>
    <w:p>
      <w:pPr>
        <w:spacing w:after="0"/>
        <w:ind w:left="0"/>
        <w:jc w:val="both"/>
      </w:pPr>
      <w:r>
        <w:rPr>
          <w:rFonts w:ascii="Times New Roman"/>
          <w:b w:val="false"/>
          <w:i w:val="false"/>
          <w:color w:val="000000"/>
          <w:sz w:val="28"/>
        </w:rPr>
        <w:t>
      1) формирование устойчивости в различных исходных положениях: сидя, стоя на четвереньках, стоя на коленях, стоя, ноги на ширине ступни, ноги в шаге, при различных движениях головой, при наклонах и поворотах туловища;</w:t>
      </w:r>
    </w:p>
    <w:bookmarkEnd w:id="9175"/>
    <w:bookmarkStart w:name="z13088" w:id="9176"/>
    <w:p>
      <w:pPr>
        <w:spacing w:after="0"/>
        <w:ind w:left="0"/>
        <w:jc w:val="both"/>
      </w:pPr>
      <w:r>
        <w:rPr>
          <w:rFonts w:ascii="Times New Roman"/>
          <w:b w:val="false"/>
          <w:i w:val="false"/>
          <w:color w:val="000000"/>
          <w:sz w:val="28"/>
        </w:rPr>
        <w:t>
      2) формирование навыков ходьбы: с целью тренировки равновесия постепенно уменьшают величину площади опоры стояние на двух ногах, на одной ноге, на носках, ходьба по узкой доске, бревну, по наклонной доске (10-20 см.), ходьба по дощечкам, положенным на расстоянии 8 см. одна от другой;</w:t>
      </w:r>
    </w:p>
    <w:bookmarkEnd w:id="9176"/>
    <w:bookmarkStart w:name="z13089" w:id="9177"/>
    <w:p>
      <w:pPr>
        <w:spacing w:after="0"/>
        <w:ind w:left="0"/>
        <w:jc w:val="both"/>
      </w:pPr>
      <w:r>
        <w:rPr>
          <w:rFonts w:ascii="Times New Roman"/>
          <w:b w:val="false"/>
          <w:i w:val="false"/>
          <w:color w:val="000000"/>
          <w:sz w:val="28"/>
        </w:rPr>
        <w:t>
      3) развитие координации и быстроты движений в крупных и мелких мышечных группах, формирование правильной осанки.</w:t>
      </w:r>
    </w:p>
    <w:bookmarkEnd w:id="9177"/>
    <w:bookmarkStart w:name="z13090" w:id="9178"/>
    <w:p>
      <w:pPr>
        <w:spacing w:after="0"/>
        <w:ind w:left="0"/>
        <w:jc w:val="both"/>
      </w:pPr>
      <w:r>
        <w:rPr>
          <w:rFonts w:ascii="Times New Roman"/>
          <w:b w:val="false"/>
          <w:i w:val="false"/>
          <w:color w:val="000000"/>
          <w:sz w:val="28"/>
        </w:rPr>
        <w:t>
      18. Перестроение:</w:t>
      </w:r>
    </w:p>
    <w:bookmarkEnd w:id="9178"/>
    <w:bookmarkStart w:name="z13091" w:id="9179"/>
    <w:p>
      <w:pPr>
        <w:spacing w:after="0"/>
        <w:ind w:left="0"/>
        <w:jc w:val="both"/>
      </w:pPr>
      <w:r>
        <w:rPr>
          <w:rFonts w:ascii="Times New Roman"/>
          <w:b w:val="false"/>
          <w:i w:val="false"/>
          <w:color w:val="000000"/>
          <w:sz w:val="28"/>
        </w:rPr>
        <w:t>
      1) формирование умения ориентироваться в пространстве, улучшение тормозных реакций;</w:t>
      </w:r>
    </w:p>
    <w:bookmarkEnd w:id="9179"/>
    <w:bookmarkStart w:name="z13092" w:id="9180"/>
    <w:p>
      <w:pPr>
        <w:spacing w:after="0"/>
        <w:ind w:left="0"/>
        <w:jc w:val="both"/>
      </w:pPr>
      <w:r>
        <w:rPr>
          <w:rFonts w:ascii="Times New Roman"/>
          <w:b w:val="false"/>
          <w:i w:val="false"/>
          <w:color w:val="000000"/>
          <w:sz w:val="28"/>
        </w:rPr>
        <w:t>
      2) формирование навыков построения в круг, небольшими группами и всей группой;</w:t>
      </w:r>
    </w:p>
    <w:bookmarkEnd w:id="9180"/>
    <w:bookmarkStart w:name="z13093" w:id="9181"/>
    <w:p>
      <w:pPr>
        <w:spacing w:after="0"/>
        <w:ind w:left="0"/>
        <w:jc w:val="both"/>
      </w:pPr>
      <w:r>
        <w:rPr>
          <w:rFonts w:ascii="Times New Roman"/>
          <w:b w:val="false"/>
          <w:i w:val="false"/>
          <w:color w:val="000000"/>
          <w:sz w:val="28"/>
        </w:rPr>
        <w:t>
      3) развитие основных движений: ходьба, бег, прыжки, элементы построения;</w:t>
      </w:r>
    </w:p>
    <w:bookmarkEnd w:id="9181"/>
    <w:bookmarkStart w:name="z13094" w:id="9182"/>
    <w:p>
      <w:pPr>
        <w:spacing w:after="0"/>
        <w:ind w:left="0"/>
        <w:jc w:val="both"/>
      </w:pPr>
      <w:r>
        <w:rPr>
          <w:rFonts w:ascii="Times New Roman"/>
          <w:b w:val="false"/>
          <w:i w:val="false"/>
          <w:color w:val="000000"/>
          <w:sz w:val="28"/>
        </w:rPr>
        <w:t>
      4) тренировка быстроты реакции, умения ориентироваться на местности;</w:t>
      </w:r>
    </w:p>
    <w:bookmarkEnd w:id="9182"/>
    <w:bookmarkStart w:name="z13095" w:id="9183"/>
    <w:p>
      <w:pPr>
        <w:spacing w:after="0"/>
        <w:ind w:left="0"/>
        <w:jc w:val="both"/>
      </w:pPr>
      <w:r>
        <w:rPr>
          <w:rFonts w:ascii="Times New Roman"/>
          <w:b w:val="false"/>
          <w:i w:val="false"/>
          <w:color w:val="000000"/>
          <w:sz w:val="28"/>
        </w:rPr>
        <w:t>
      5) развитие глазомера, умения различать цвета.</w:t>
      </w:r>
    </w:p>
    <w:bookmarkEnd w:id="9183"/>
    <w:bookmarkStart w:name="z13096" w:id="9184"/>
    <w:p>
      <w:pPr>
        <w:spacing w:after="0"/>
        <w:ind w:left="0"/>
        <w:jc w:val="both"/>
      </w:pPr>
      <w:r>
        <w:rPr>
          <w:rFonts w:ascii="Times New Roman"/>
          <w:b w:val="false"/>
          <w:i w:val="false"/>
          <w:color w:val="000000"/>
          <w:sz w:val="28"/>
        </w:rPr>
        <w:t>
      19. Спортивные упражнения:</w:t>
      </w:r>
    </w:p>
    <w:bookmarkEnd w:id="9184"/>
    <w:bookmarkStart w:name="z13097" w:id="9185"/>
    <w:p>
      <w:pPr>
        <w:spacing w:after="0"/>
        <w:ind w:left="0"/>
        <w:jc w:val="both"/>
      </w:pPr>
      <w:r>
        <w:rPr>
          <w:rFonts w:ascii="Times New Roman"/>
          <w:b w:val="false"/>
          <w:i w:val="false"/>
          <w:color w:val="000000"/>
          <w:sz w:val="28"/>
        </w:rPr>
        <w:t>
      1) катание на санках (для детей с легкой и средней степенью ДЦП): обучение простейшим навыкам: самостоятельно сесть в санки, скатиться с невысокой горки, подняться на горку без санок; сидя на санках, держатся обеими руками за веревку, натягивая ее перед собой и отклонившись при этом слегка назад, но не запрокидываясь;</w:t>
      </w:r>
    </w:p>
    <w:bookmarkEnd w:id="9185"/>
    <w:bookmarkStart w:name="z13098" w:id="9186"/>
    <w:p>
      <w:pPr>
        <w:spacing w:after="0"/>
        <w:ind w:left="0"/>
        <w:jc w:val="both"/>
      </w:pPr>
      <w:r>
        <w:rPr>
          <w:rFonts w:ascii="Times New Roman"/>
          <w:b w:val="false"/>
          <w:i w:val="false"/>
          <w:color w:val="000000"/>
          <w:sz w:val="28"/>
        </w:rPr>
        <w:t>
      2) катание на велосипеде (для детей с легкой и средней степенью ДЦП): развитие опорности стоп, мышечной силы в ногах, тренировка хватательной функции рук;</w:t>
      </w:r>
    </w:p>
    <w:bookmarkEnd w:id="9186"/>
    <w:bookmarkStart w:name="z13099" w:id="9187"/>
    <w:p>
      <w:pPr>
        <w:spacing w:after="0"/>
        <w:ind w:left="0"/>
        <w:jc w:val="both"/>
      </w:pPr>
      <w:r>
        <w:rPr>
          <w:rFonts w:ascii="Times New Roman"/>
          <w:b w:val="false"/>
          <w:i w:val="false"/>
          <w:color w:val="000000"/>
          <w:sz w:val="28"/>
        </w:rPr>
        <w:t>
      3) формирование реакции выпрямления, равновесия и координации движений, удерживание руля, обучение плавному нажиму на педали попеременно то одной, то другой ногой. При гемипарезах стопа и кисть фиксируются.</w:t>
      </w:r>
    </w:p>
    <w:bookmarkEnd w:id="9187"/>
    <w:bookmarkStart w:name="z13100" w:id="9188"/>
    <w:p>
      <w:pPr>
        <w:spacing w:after="0"/>
        <w:ind w:left="0"/>
        <w:jc w:val="both"/>
      </w:pPr>
      <w:r>
        <w:rPr>
          <w:rFonts w:ascii="Times New Roman"/>
          <w:b w:val="false"/>
          <w:i w:val="false"/>
          <w:color w:val="000000"/>
          <w:sz w:val="28"/>
        </w:rPr>
        <w:t>
      20. Лечебная физическая культура на воде:</w:t>
      </w:r>
    </w:p>
    <w:bookmarkEnd w:id="9188"/>
    <w:bookmarkStart w:name="z13101" w:id="9189"/>
    <w:p>
      <w:pPr>
        <w:spacing w:after="0"/>
        <w:ind w:left="0"/>
        <w:jc w:val="both"/>
      </w:pPr>
      <w:r>
        <w:rPr>
          <w:rFonts w:ascii="Times New Roman"/>
          <w:b w:val="false"/>
          <w:i w:val="false"/>
          <w:color w:val="000000"/>
          <w:sz w:val="28"/>
        </w:rPr>
        <w:t>
      1) подготовка к плаванию;</w:t>
      </w:r>
    </w:p>
    <w:bookmarkEnd w:id="9189"/>
    <w:bookmarkStart w:name="z13102" w:id="9190"/>
    <w:p>
      <w:pPr>
        <w:spacing w:after="0"/>
        <w:ind w:left="0"/>
        <w:jc w:val="both"/>
      </w:pPr>
      <w:r>
        <w:rPr>
          <w:rFonts w:ascii="Times New Roman"/>
          <w:b w:val="false"/>
          <w:i w:val="false"/>
          <w:color w:val="000000"/>
          <w:sz w:val="28"/>
        </w:rPr>
        <w:t>
      2) обучение плаванию детей с ДЦП при температуре воды +29...32°С для достижения максимального снижения мышечного тонуса и улучшения координации движений;</w:t>
      </w:r>
    </w:p>
    <w:bookmarkEnd w:id="9190"/>
    <w:bookmarkStart w:name="z13103" w:id="9191"/>
    <w:p>
      <w:pPr>
        <w:spacing w:after="0"/>
        <w:ind w:left="0"/>
        <w:jc w:val="both"/>
      </w:pPr>
      <w:r>
        <w:rPr>
          <w:rFonts w:ascii="Times New Roman"/>
          <w:b w:val="false"/>
          <w:i w:val="false"/>
          <w:color w:val="000000"/>
          <w:sz w:val="28"/>
        </w:rPr>
        <w:t>
      3) формирование навыка вхождения и погружения в воду, игры в воде.</w:t>
      </w:r>
    </w:p>
    <w:bookmarkEnd w:id="9191"/>
    <w:bookmarkStart w:name="z13104" w:id="9192"/>
    <w:p>
      <w:pPr>
        <w:spacing w:after="0"/>
        <w:ind w:left="0"/>
        <w:jc w:val="both"/>
      </w:pPr>
      <w:r>
        <w:rPr>
          <w:rFonts w:ascii="Times New Roman"/>
          <w:b w:val="false"/>
          <w:i w:val="false"/>
          <w:color w:val="000000"/>
          <w:sz w:val="28"/>
        </w:rPr>
        <w:t>
      21. Ожидаемые результаты:</w:t>
      </w:r>
    </w:p>
    <w:bookmarkEnd w:id="9192"/>
    <w:bookmarkStart w:name="z13105" w:id="9193"/>
    <w:p>
      <w:pPr>
        <w:spacing w:after="0"/>
        <w:ind w:left="0"/>
        <w:jc w:val="both"/>
      </w:pPr>
      <w:r>
        <w:rPr>
          <w:rFonts w:ascii="Times New Roman"/>
          <w:b w:val="false"/>
          <w:i w:val="false"/>
          <w:color w:val="000000"/>
          <w:sz w:val="28"/>
        </w:rPr>
        <w:t xml:space="preserve">
      1) сформировано мышечно-суставное чувство; </w:t>
      </w:r>
    </w:p>
    <w:bookmarkEnd w:id="9193"/>
    <w:bookmarkStart w:name="z13106" w:id="9194"/>
    <w:p>
      <w:pPr>
        <w:spacing w:after="0"/>
        <w:ind w:left="0"/>
        <w:jc w:val="both"/>
      </w:pPr>
      <w:r>
        <w:rPr>
          <w:rFonts w:ascii="Times New Roman"/>
          <w:b w:val="false"/>
          <w:i w:val="false"/>
          <w:color w:val="000000"/>
          <w:sz w:val="28"/>
        </w:rPr>
        <w:t>
      2) умеет частично контролировать собственные движения в суставах верхних и нижних конечностей;</w:t>
      </w:r>
    </w:p>
    <w:bookmarkEnd w:id="9194"/>
    <w:bookmarkStart w:name="z13107" w:id="9195"/>
    <w:p>
      <w:pPr>
        <w:spacing w:after="0"/>
        <w:ind w:left="0"/>
        <w:jc w:val="both"/>
      </w:pPr>
      <w:r>
        <w:rPr>
          <w:rFonts w:ascii="Times New Roman"/>
          <w:b w:val="false"/>
          <w:i w:val="false"/>
          <w:color w:val="000000"/>
          <w:sz w:val="28"/>
        </w:rPr>
        <w:t xml:space="preserve">
      3) умеет контролировать дыхание при выполнении упражнений; </w:t>
      </w:r>
    </w:p>
    <w:bookmarkEnd w:id="9195"/>
    <w:bookmarkStart w:name="z13108" w:id="9196"/>
    <w:p>
      <w:pPr>
        <w:spacing w:after="0"/>
        <w:ind w:left="0"/>
        <w:jc w:val="both"/>
      </w:pPr>
      <w:r>
        <w:rPr>
          <w:rFonts w:ascii="Times New Roman"/>
          <w:b w:val="false"/>
          <w:i w:val="false"/>
          <w:color w:val="000000"/>
          <w:sz w:val="28"/>
        </w:rPr>
        <w:t xml:space="preserve">
      4) имеет навык правильной осанки и правильной установки стоп; </w:t>
      </w:r>
    </w:p>
    <w:bookmarkEnd w:id="9196"/>
    <w:bookmarkStart w:name="z13109" w:id="9197"/>
    <w:p>
      <w:pPr>
        <w:spacing w:after="0"/>
        <w:ind w:left="0"/>
        <w:jc w:val="both"/>
      </w:pPr>
      <w:r>
        <w:rPr>
          <w:rFonts w:ascii="Times New Roman"/>
          <w:b w:val="false"/>
          <w:i w:val="false"/>
          <w:color w:val="000000"/>
          <w:sz w:val="28"/>
        </w:rPr>
        <w:t xml:space="preserve">
      5) имеет навык координационных умений: мелкой моторики кисти, статического и динамического равновесия, ритмичности движений, ориентировки в пространстве; </w:t>
      </w:r>
    </w:p>
    <w:bookmarkEnd w:id="9197"/>
    <w:bookmarkStart w:name="z13110" w:id="9198"/>
    <w:p>
      <w:pPr>
        <w:spacing w:after="0"/>
        <w:ind w:left="0"/>
        <w:jc w:val="both"/>
      </w:pPr>
      <w:r>
        <w:rPr>
          <w:rFonts w:ascii="Times New Roman"/>
          <w:b w:val="false"/>
          <w:i w:val="false"/>
          <w:color w:val="000000"/>
          <w:sz w:val="28"/>
        </w:rPr>
        <w:t>
      6) умеет выполнять упражнения для профилактики и коррекции контрактур;</w:t>
      </w:r>
    </w:p>
    <w:bookmarkEnd w:id="9198"/>
    <w:bookmarkStart w:name="z13111" w:id="9199"/>
    <w:p>
      <w:pPr>
        <w:spacing w:after="0"/>
        <w:ind w:left="0"/>
        <w:jc w:val="both"/>
      </w:pPr>
      <w:r>
        <w:rPr>
          <w:rFonts w:ascii="Times New Roman"/>
          <w:b w:val="false"/>
          <w:i w:val="false"/>
          <w:color w:val="000000"/>
          <w:sz w:val="28"/>
        </w:rPr>
        <w:t>
      7) умеет кататься с невысокой горки, катать друг друга;</w:t>
      </w:r>
    </w:p>
    <w:bookmarkEnd w:id="9199"/>
    <w:bookmarkStart w:name="z13112" w:id="9200"/>
    <w:p>
      <w:pPr>
        <w:spacing w:after="0"/>
        <w:ind w:left="0"/>
        <w:jc w:val="both"/>
      </w:pPr>
      <w:r>
        <w:rPr>
          <w:rFonts w:ascii="Times New Roman"/>
          <w:b w:val="false"/>
          <w:i w:val="false"/>
          <w:color w:val="000000"/>
          <w:sz w:val="28"/>
        </w:rPr>
        <w:t>
      8) умеет удерживать равновесие сидя на велосипеде и плавно нажимать на педали.</w:t>
      </w:r>
    </w:p>
    <w:bookmarkEnd w:id="9200"/>
    <w:bookmarkStart w:name="z13113" w:id="9201"/>
    <w:p>
      <w:pPr>
        <w:spacing w:after="0"/>
        <w:ind w:left="0"/>
        <w:jc w:val="left"/>
      </w:pPr>
      <w:r>
        <w:rPr>
          <w:rFonts w:ascii="Times New Roman"/>
          <w:b/>
          <w:i w:val="false"/>
          <w:color w:val="000000"/>
        </w:rPr>
        <w:t xml:space="preserve"> Параграф 3. 2 полугодие</w:t>
      </w:r>
    </w:p>
    <w:bookmarkEnd w:id="9201"/>
    <w:bookmarkStart w:name="z13114" w:id="9202"/>
    <w:p>
      <w:pPr>
        <w:spacing w:after="0"/>
        <w:ind w:left="0"/>
        <w:jc w:val="both"/>
      </w:pPr>
      <w:r>
        <w:rPr>
          <w:rFonts w:ascii="Times New Roman"/>
          <w:b w:val="false"/>
          <w:i w:val="false"/>
          <w:color w:val="000000"/>
          <w:sz w:val="28"/>
        </w:rPr>
        <w:t>
      22. Лечебная физическая культура на суше:</w:t>
      </w:r>
    </w:p>
    <w:bookmarkEnd w:id="9202"/>
    <w:bookmarkStart w:name="z13115" w:id="9203"/>
    <w:p>
      <w:pPr>
        <w:spacing w:after="0"/>
        <w:ind w:left="0"/>
        <w:jc w:val="both"/>
      </w:pPr>
      <w:r>
        <w:rPr>
          <w:rFonts w:ascii="Times New Roman"/>
          <w:b w:val="false"/>
          <w:i w:val="false"/>
          <w:color w:val="000000"/>
          <w:sz w:val="28"/>
        </w:rPr>
        <w:t>
      1) коррекция неправильных поз и положений головы и конечностей, изменения положения ног и приподнимания стоп;</w:t>
      </w:r>
    </w:p>
    <w:bookmarkEnd w:id="9203"/>
    <w:bookmarkStart w:name="z13116" w:id="9204"/>
    <w:p>
      <w:pPr>
        <w:spacing w:after="0"/>
        <w:ind w:left="0"/>
        <w:jc w:val="both"/>
      </w:pPr>
      <w:r>
        <w:rPr>
          <w:rFonts w:ascii="Times New Roman"/>
          <w:b w:val="false"/>
          <w:i w:val="false"/>
          <w:color w:val="000000"/>
          <w:sz w:val="28"/>
        </w:rPr>
        <w:t>
      2) обучение подниманию рук вверх, вытягиванию рук вперед, разведению в стороны, перекладыванию предмета из одной руки в другую перед собой, за спиной, над головой, хлопки перед собой, над головой, за спиной;</w:t>
      </w:r>
    </w:p>
    <w:bookmarkEnd w:id="9204"/>
    <w:bookmarkStart w:name="z13117" w:id="9205"/>
    <w:p>
      <w:pPr>
        <w:spacing w:after="0"/>
        <w:ind w:left="0"/>
        <w:jc w:val="both"/>
      </w:pPr>
      <w:r>
        <w:rPr>
          <w:rFonts w:ascii="Times New Roman"/>
          <w:b w:val="false"/>
          <w:i w:val="false"/>
          <w:color w:val="000000"/>
          <w:sz w:val="28"/>
        </w:rPr>
        <w:t>
      3) обучение умению передавать друг другу мяч над головой назад и вперед, одновременному подниманию обеих ног вверх, движению ногами, имитируя езду на велосипеде из положения лежа на спине, наклоны вперед, влево, вправо, из положения стоя, перевороты со спины на живот и обратно;</w:t>
      </w:r>
    </w:p>
    <w:bookmarkEnd w:id="9205"/>
    <w:bookmarkStart w:name="z13118" w:id="9206"/>
    <w:p>
      <w:pPr>
        <w:spacing w:after="0"/>
        <w:ind w:left="0"/>
        <w:jc w:val="both"/>
      </w:pPr>
      <w:r>
        <w:rPr>
          <w:rFonts w:ascii="Times New Roman"/>
          <w:b w:val="false"/>
          <w:i w:val="false"/>
          <w:color w:val="000000"/>
          <w:sz w:val="28"/>
        </w:rPr>
        <w:t>
      4) формирование умения полуприседанию (2-3 раза), приседанию, вынося руки вперед, опираясь руками о колени. Избегать глубокие приседания, если есть проблемы с тазобедренными суставами (вывих, подвывих), только на высоту голени; поочередное поднимание ног, согнутых в коленях.</w:t>
      </w:r>
    </w:p>
    <w:bookmarkEnd w:id="9206"/>
    <w:bookmarkStart w:name="z13119" w:id="9207"/>
    <w:p>
      <w:pPr>
        <w:spacing w:after="0"/>
        <w:ind w:left="0"/>
        <w:jc w:val="both"/>
      </w:pPr>
      <w:r>
        <w:rPr>
          <w:rFonts w:ascii="Times New Roman"/>
          <w:b w:val="false"/>
          <w:i w:val="false"/>
          <w:color w:val="000000"/>
          <w:sz w:val="28"/>
        </w:rPr>
        <w:t>
      23. Основные движения на суше: ходьба, бег, прыжки, метание, бросание, ловля, ползание, лазанье, равновесие, перестроение.</w:t>
      </w:r>
    </w:p>
    <w:bookmarkEnd w:id="9207"/>
    <w:bookmarkStart w:name="z13120" w:id="9208"/>
    <w:p>
      <w:pPr>
        <w:spacing w:after="0"/>
        <w:ind w:left="0"/>
        <w:jc w:val="both"/>
      </w:pPr>
      <w:r>
        <w:rPr>
          <w:rFonts w:ascii="Times New Roman"/>
          <w:b w:val="false"/>
          <w:i w:val="false"/>
          <w:color w:val="000000"/>
          <w:sz w:val="28"/>
        </w:rPr>
        <w:t>
      24. Ходьба:</w:t>
      </w:r>
    </w:p>
    <w:bookmarkEnd w:id="9208"/>
    <w:bookmarkStart w:name="z13121" w:id="9209"/>
    <w:p>
      <w:pPr>
        <w:spacing w:after="0"/>
        <w:ind w:left="0"/>
        <w:jc w:val="both"/>
      </w:pPr>
      <w:r>
        <w:rPr>
          <w:rFonts w:ascii="Times New Roman"/>
          <w:b w:val="false"/>
          <w:i w:val="false"/>
          <w:color w:val="000000"/>
          <w:sz w:val="28"/>
        </w:rPr>
        <w:t>
      1) формирование правильных и экономных движений;</w:t>
      </w:r>
    </w:p>
    <w:bookmarkEnd w:id="9209"/>
    <w:bookmarkStart w:name="z13122" w:id="9210"/>
    <w:p>
      <w:pPr>
        <w:spacing w:after="0"/>
        <w:ind w:left="0"/>
        <w:jc w:val="both"/>
      </w:pPr>
      <w:r>
        <w:rPr>
          <w:rFonts w:ascii="Times New Roman"/>
          <w:b w:val="false"/>
          <w:i w:val="false"/>
          <w:color w:val="000000"/>
          <w:sz w:val="28"/>
        </w:rPr>
        <w:t>
      2) обучение умению при ходьбе не опускать голову и не смотреть вниз на ноги и в то же время не закидывать ее назад;</w:t>
      </w:r>
    </w:p>
    <w:bookmarkEnd w:id="9210"/>
    <w:bookmarkStart w:name="z13123" w:id="9211"/>
    <w:p>
      <w:pPr>
        <w:spacing w:after="0"/>
        <w:ind w:left="0"/>
        <w:jc w:val="both"/>
      </w:pPr>
      <w:r>
        <w:rPr>
          <w:rFonts w:ascii="Times New Roman"/>
          <w:b w:val="false"/>
          <w:i w:val="false"/>
          <w:color w:val="000000"/>
          <w:sz w:val="28"/>
        </w:rPr>
        <w:t>
      3) формирование навыков свободной ходьбы с выполнением определенных заданий: в колонне по одному, друг за другом, с высоким подниманием колен;</w:t>
      </w:r>
    </w:p>
    <w:bookmarkEnd w:id="9211"/>
    <w:bookmarkStart w:name="z13124" w:id="9212"/>
    <w:p>
      <w:pPr>
        <w:spacing w:after="0"/>
        <w:ind w:left="0"/>
        <w:jc w:val="both"/>
      </w:pPr>
      <w:r>
        <w:rPr>
          <w:rFonts w:ascii="Times New Roman"/>
          <w:b w:val="false"/>
          <w:i w:val="false"/>
          <w:color w:val="000000"/>
          <w:sz w:val="28"/>
        </w:rPr>
        <w:t>
      4) развитие умения координировать движения рук и ног, соблюдая интервал, меняя направление, по кругу, взявшись за руки, держась за веревку, с остановкой, приседанием, поворотом, "змейкой", обходя предметы, в горку и с горки;</w:t>
      </w:r>
    </w:p>
    <w:bookmarkEnd w:id="9212"/>
    <w:bookmarkStart w:name="z13125" w:id="9213"/>
    <w:p>
      <w:pPr>
        <w:spacing w:after="0"/>
        <w:ind w:left="0"/>
        <w:jc w:val="both"/>
      </w:pPr>
      <w:r>
        <w:rPr>
          <w:rFonts w:ascii="Times New Roman"/>
          <w:b w:val="false"/>
          <w:i w:val="false"/>
          <w:color w:val="000000"/>
          <w:sz w:val="28"/>
        </w:rPr>
        <w:t xml:space="preserve">
      5) обучение навыку передвижения с ускорением и замедлением темпа, развитие чувства ритма, согласованности движений с другими партнерами по игре; </w:t>
      </w:r>
    </w:p>
    <w:bookmarkEnd w:id="9213"/>
    <w:bookmarkStart w:name="z13126" w:id="9214"/>
    <w:p>
      <w:pPr>
        <w:spacing w:after="0"/>
        <w:ind w:left="0"/>
        <w:jc w:val="both"/>
      </w:pPr>
      <w:r>
        <w:rPr>
          <w:rFonts w:ascii="Times New Roman"/>
          <w:b w:val="false"/>
          <w:i w:val="false"/>
          <w:color w:val="000000"/>
          <w:sz w:val="28"/>
        </w:rPr>
        <w:t>
      6) тренировка тормозных реакций;</w:t>
      </w:r>
    </w:p>
    <w:bookmarkEnd w:id="9214"/>
    <w:bookmarkStart w:name="z13127" w:id="9215"/>
    <w:p>
      <w:pPr>
        <w:spacing w:after="0"/>
        <w:ind w:left="0"/>
        <w:jc w:val="both"/>
      </w:pPr>
      <w:r>
        <w:rPr>
          <w:rFonts w:ascii="Times New Roman"/>
          <w:b w:val="false"/>
          <w:i w:val="false"/>
          <w:color w:val="000000"/>
          <w:sz w:val="28"/>
        </w:rPr>
        <w:t xml:space="preserve">
      7) формирование правильной осанки; </w:t>
      </w:r>
    </w:p>
    <w:bookmarkEnd w:id="9215"/>
    <w:bookmarkStart w:name="z13128" w:id="9216"/>
    <w:p>
      <w:pPr>
        <w:spacing w:after="0"/>
        <w:ind w:left="0"/>
        <w:jc w:val="both"/>
      </w:pPr>
      <w:r>
        <w:rPr>
          <w:rFonts w:ascii="Times New Roman"/>
          <w:b w:val="false"/>
          <w:i w:val="false"/>
          <w:color w:val="000000"/>
          <w:sz w:val="28"/>
        </w:rPr>
        <w:t>
      8) укрепление мышечного корсета позвоночника; развитие чувства равновесия, ловкости.</w:t>
      </w:r>
    </w:p>
    <w:bookmarkEnd w:id="9216"/>
    <w:bookmarkStart w:name="z13129" w:id="9217"/>
    <w:p>
      <w:pPr>
        <w:spacing w:after="0"/>
        <w:ind w:left="0"/>
        <w:jc w:val="both"/>
      </w:pPr>
      <w:r>
        <w:rPr>
          <w:rFonts w:ascii="Times New Roman"/>
          <w:b w:val="false"/>
          <w:i w:val="false"/>
          <w:color w:val="000000"/>
          <w:sz w:val="28"/>
        </w:rPr>
        <w:t>
      25. Бег:</w:t>
      </w:r>
    </w:p>
    <w:bookmarkEnd w:id="9217"/>
    <w:bookmarkStart w:name="z13130" w:id="9218"/>
    <w:p>
      <w:pPr>
        <w:spacing w:after="0"/>
        <w:ind w:left="0"/>
        <w:jc w:val="both"/>
      </w:pPr>
      <w:r>
        <w:rPr>
          <w:rFonts w:ascii="Times New Roman"/>
          <w:b w:val="false"/>
          <w:i w:val="false"/>
          <w:color w:val="000000"/>
          <w:sz w:val="28"/>
        </w:rPr>
        <w:t>
      1) формирование положения головы и туловища без напряжения мышц шеи и спины, голова на одной линии с позвоночником, согласованные движения рук и ног;</w:t>
      </w:r>
    </w:p>
    <w:bookmarkEnd w:id="9218"/>
    <w:bookmarkStart w:name="z13131" w:id="9219"/>
    <w:p>
      <w:pPr>
        <w:spacing w:after="0"/>
        <w:ind w:left="0"/>
        <w:jc w:val="both"/>
      </w:pPr>
      <w:r>
        <w:rPr>
          <w:rFonts w:ascii="Times New Roman"/>
          <w:b w:val="false"/>
          <w:i w:val="false"/>
          <w:color w:val="000000"/>
          <w:sz w:val="28"/>
        </w:rPr>
        <w:t>
      2) формирование навыков бега (до 5 – 10 м), в разных направлениях, в быстром, непрерывно в медленном темпе (в течение 40-50 секунд);</w:t>
      </w:r>
    </w:p>
    <w:bookmarkEnd w:id="9219"/>
    <w:bookmarkStart w:name="z13132" w:id="9220"/>
    <w:p>
      <w:pPr>
        <w:spacing w:after="0"/>
        <w:ind w:left="0"/>
        <w:jc w:val="both"/>
      </w:pPr>
      <w:r>
        <w:rPr>
          <w:rFonts w:ascii="Times New Roman"/>
          <w:b w:val="false"/>
          <w:i w:val="false"/>
          <w:color w:val="000000"/>
          <w:sz w:val="28"/>
        </w:rPr>
        <w:t>
      3) развитие навыков элементарных передвижений;</w:t>
      </w:r>
    </w:p>
    <w:bookmarkEnd w:id="9220"/>
    <w:bookmarkStart w:name="z13133" w:id="9221"/>
    <w:p>
      <w:pPr>
        <w:spacing w:after="0"/>
        <w:ind w:left="0"/>
        <w:jc w:val="both"/>
      </w:pPr>
      <w:r>
        <w:rPr>
          <w:rFonts w:ascii="Times New Roman"/>
          <w:b w:val="false"/>
          <w:i w:val="false"/>
          <w:color w:val="000000"/>
          <w:sz w:val="28"/>
        </w:rPr>
        <w:t>
      4) укрепление мышц туловища и конечностей;</w:t>
      </w:r>
    </w:p>
    <w:bookmarkEnd w:id="9221"/>
    <w:bookmarkStart w:name="z13134" w:id="9222"/>
    <w:p>
      <w:pPr>
        <w:spacing w:after="0"/>
        <w:ind w:left="0"/>
        <w:jc w:val="both"/>
      </w:pPr>
      <w:r>
        <w:rPr>
          <w:rFonts w:ascii="Times New Roman"/>
          <w:b w:val="false"/>
          <w:i w:val="false"/>
          <w:color w:val="000000"/>
          <w:sz w:val="28"/>
        </w:rPr>
        <w:t>
      5) развитие умения ориентироваться в пространстве;</w:t>
      </w:r>
    </w:p>
    <w:bookmarkEnd w:id="9222"/>
    <w:bookmarkStart w:name="z13135" w:id="9223"/>
    <w:p>
      <w:pPr>
        <w:spacing w:after="0"/>
        <w:ind w:left="0"/>
        <w:jc w:val="both"/>
      </w:pPr>
      <w:r>
        <w:rPr>
          <w:rFonts w:ascii="Times New Roman"/>
          <w:b w:val="false"/>
          <w:i w:val="false"/>
          <w:color w:val="000000"/>
          <w:sz w:val="28"/>
        </w:rPr>
        <w:t>
      6) развитие координации движений, ловкости.</w:t>
      </w:r>
    </w:p>
    <w:bookmarkEnd w:id="9223"/>
    <w:bookmarkStart w:name="z13136" w:id="9224"/>
    <w:p>
      <w:pPr>
        <w:spacing w:after="0"/>
        <w:ind w:left="0"/>
        <w:jc w:val="both"/>
      </w:pPr>
      <w:r>
        <w:rPr>
          <w:rFonts w:ascii="Times New Roman"/>
          <w:b w:val="false"/>
          <w:i w:val="false"/>
          <w:color w:val="000000"/>
          <w:sz w:val="28"/>
        </w:rPr>
        <w:t>
      26. Прыжки:</w:t>
      </w:r>
    </w:p>
    <w:bookmarkEnd w:id="9224"/>
    <w:bookmarkStart w:name="z13137" w:id="9225"/>
    <w:p>
      <w:pPr>
        <w:spacing w:after="0"/>
        <w:ind w:left="0"/>
        <w:jc w:val="both"/>
      </w:pPr>
      <w:r>
        <w:rPr>
          <w:rFonts w:ascii="Times New Roman"/>
          <w:b w:val="false"/>
          <w:i w:val="false"/>
          <w:color w:val="000000"/>
          <w:sz w:val="28"/>
        </w:rPr>
        <w:t>
      1) развитие согласованной работы мышц и координаций движений;</w:t>
      </w:r>
    </w:p>
    <w:bookmarkEnd w:id="9225"/>
    <w:bookmarkStart w:name="z13138" w:id="9226"/>
    <w:p>
      <w:pPr>
        <w:spacing w:after="0"/>
        <w:ind w:left="0"/>
        <w:jc w:val="both"/>
      </w:pPr>
      <w:r>
        <w:rPr>
          <w:rFonts w:ascii="Times New Roman"/>
          <w:b w:val="false"/>
          <w:i w:val="false"/>
          <w:color w:val="000000"/>
          <w:sz w:val="28"/>
        </w:rPr>
        <w:t>
      2) формирование навыка прыжков с ноги на ногу (держась за опору), прямой галоп, подпрыгивание на двух ногах (ноги вместе – ноги врозь), в глубину (с высоты 15–20 см);</w:t>
      </w:r>
    </w:p>
    <w:bookmarkEnd w:id="9226"/>
    <w:bookmarkStart w:name="z13139" w:id="9227"/>
    <w:p>
      <w:pPr>
        <w:spacing w:after="0"/>
        <w:ind w:left="0"/>
        <w:jc w:val="both"/>
      </w:pPr>
      <w:r>
        <w:rPr>
          <w:rFonts w:ascii="Times New Roman"/>
          <w:b w:val="false"/>
          <w:i w:val="false"/>
          <w:color w:val="000000"/>
          <w:sz w:val="28"/>
        </w:rPr>
        <w:t>
      3) развитие координации движений конечностей, туловища;</w:t>
      </w:r>
    </w:p>
    <w:bookmarkEnd w:id="9227"/>
    <w:bookmarkStart w:name="z13140" w:id="9228"/>
    <w:p>
      <w:pPr>
        <w:spacing w:after="0"/>
        <w:ind w:left="0"/>
        <w:jc w:val="both"/>
      </w:pPr>
      <w:r>
        <w:rPr>
          <w:rFonts w:ascii="Times New Roman"/>
          <w:b w:val="false"/>
          <w:i w:val="false"/>
          <w:color w:val="000000"/>
          <w:sz w:val="28"/>
        </w:rPr>
        <w:t>
      4) улучшение функции дыхания;</w:t>
      </w:r>
    </w:p>
    <w:bookmarkEnd w:id="9228"/>
    <w:bookmarkStart w:name="z13141" w:id="9229"/>
    <w:p>
      <w:pPr>
        <w:spacing w:after="0"/>
        <w:ind w:left="0"/>
        <w:jc w:val="both"/>
      </w:pPr>
      <w:r>
        <w:rPr>
          <w:rFonts w:ascii="Times New Roman"/>
          <w:b w:val="false"/>
          <w:i w:val="false"/>
          <w:color w:val="000000"/>
          <w:sz w:val="28"/>
        </w:rPr>
        <w:t>
      5) развитие ловкости, быстроты реакции и движений, чувства равновесия, координации зрительного и слухового анализаторов, укрепление связочно-мышечного аппарата стоп;</w:t>
      </w:r>
    </w:p>
    <w:bookmarkEnd w:id="9229"/>
    <w:bookmarkStart w:name="z13142" w:id="9230"/>
    <w:p>
      <w:pPr>
        <w:spacing w:after="0"/>
        <w:ind w:left="0"/>
        <w:jc w:val="both"/>
      </w:pPr>
      <w:r>
        <w:rPr>
          <w:rFonts w:ascii="Times New Roman"/>
          <w:b w:val="false"/>
          <w:i w:val="false"/>
          <w:color w:val="000000"/>
          <w:sz w:val="28"/>
        </w:rPr>
        <w:t>
      6) формирование правильной осанки.</w:t>
      </w:r>
    </w:p>
    <w:bookmarkEnd w:id="9230"/>
    <w:bookmarkStart w:name="z13143" w:id="9231"/>
    <w:p>
      <w:pPr>
        <w:spacing w:after="0"/>
        <w:ind w:left="0"/>
        <w:jc w:val="both"/>
      </w:pPr>
      <w:r>
        <w:rPr>
          <w:rFonts w:ascii="Times New Roman"/>
          <w:b w:val="false"/>
          <w:i w:val="false"/>
          <w:color w:val="000000"/>
          <w:sz w:val="28"/>
        </w:rPr>
        <w:t>
      27. Метание, бросание, ловля:</w:t>
      </w:r>
    </w:p>
    <w:bookmarkEnd w:id="9231"/>
    <w:bookmarkStart w:name="z13144" w:id="9232"/>
    <w:p>
      <w:pPr>
        <w:spacing w:after="0"/>
        <w:ind w:left="0"/>
        <w:jc w:val="both"/>
      </w:pPr>
      <w:r>
        <w:rPr>
          <w:rFonts w:ascii="Times New Roman"/>
          <w:b w:val="false"/>
          <w:i w:val="false"/>
          <w:color w:val="000000"/>
          <w:sz w:val="28"/>
        </w:rPr>
        <w:t>
      1) развитие отталкивающей функции рук, зрительно-моторной координации;</w:t>
      </w:r>
    </w:p>
    <w:bookmarkEnd w:id="9232"/>
    <w:bookmarkStart w:name="z13145" w:id="9233"/>
    <w:p>
      <w:pPr>
        <w:spacing w:after="0"/>
        <w:ind w:left="0"/>
        <w:jc w:val="both"/>
      </w:pPr>
      <w:r>
        <w:rPr>
          <w:rFonts w:ascii="Times New Roman"/>
          <w:b w:val="false"/>
          <w:i w:val="false"/>
          <w:color w:val="000000"/>
          <w:sz w:val="28"/>
        </w:rPr>
        <w:t>
      2) обучение умению следить за правильным захватом предмета, соблюдением направления, силой и качеством броска;</w:t>
      </w:r>
    </w:p>
    <w:bookmarkEnd w:id="9233"/>
    <w:bookmarkStart w:name="z13146" w:id="9234"/>
    <w:p>
      <w:pPr>
        <w:spacing w:after="0"/>
        <w:ind w:left="0"/>
        <w:jc w:val="both"/>
      </w:pPr>
      <w:r>
        <w:rPr>
          <w:rFonts w:ascii="Times New Roman"/>
          <w:b w:val="false"/>
          <w:i w:val="false"/>
          <w:color w:val="000000"/>
          <w:sz w:val="28"/>
        </w:rPr>
        <w:t>
      3) формирование навыков метания в горизонтальную цель, вдаль, метание в вертикальную цель правой и левой рукой, бросание мяча на расстоянии 0,5-1 м., большого мяча двумя руками через веревку, сетку (при гемипарезах инструктор или воспитатель помогают выполнить упражнение ослабленной рукой;</w:t>
      </w:r>
    </w:p>
    <w:bookmarkEnd w:id="9234"/>
    <w:bookmarkStart w:name="z13147" w:id="9235"/>
    <w:p>
      <w:pPr>
        <w:spacing w:after="0"/>
        <w:ind w:left="0"/>
        <w:jc w:val="both"/>
      </w:pPr>
      <w:r>
        <w:rPr>
          <w:rFonts w:ascii="Times New Roman"/>
          <w:b w:val="false"/>
          <w:i w:val="false"/>
          <w:color w:val="000000"/>
          <w:sz w:val="28"/>
        </w:rPr>
        <w:t>
      4) развитие координации движений, в том числе кистей и пальцев рук, умения ориентироваться в пространстве;</w:t>
      </w:r>
    </w:p>
    <w:bookmarkEnd w:id="9235"/>
    <w:bookmarkStart w:name="z13148" w:id="9236"/>
    <w:p>
      <w:pPr>
        <w:spacing w:after="0"/>
        <w:ind w:left="0"/>
        <w:jc w:val="both"/>
      </w:pPr>
      <w:r>
        <w:rPr>
          <w:rFonts w:ascii="Times New Roman"/>
          <w:b w:val="false"/>
          <w:i w:val="false"/>
          <w:color w:val="000000"/>
          <w:sz w:val="28"/>
        </w:rPr>
        <w:t>
      5) обучение разным приемам игры в мяч;</w:t>
      </w:r>
    </w:p>
    <w:bookmarkEnd w:id="9236"/>
    <w:bookmarkStart w:name="z13149" w:id="9237"/>
    <w:p>
      <w:pPr>
        <w:spacing w:after="0"/>
        <w:ind w:left="0"/>
        <w:jc w:val="both"/>
      </w:pPr>
      <w:r>
        <w:rPr>
          <w:rFonts w:ascii="Times New Roman"/>
          <w:b w:val="false"/>
          <w:i w:val="false"/>
          <w:color w:val="000000"/>
          <w:sz w:val="28"/>
        </w:rPr>
        <w:t>
      6) развитие меткости, глазомера.</w:t>
      </w:r>
    </w:p>
    <w:bookmarkEnd w:id="9237"/>
    <w:bookmarkStart w:name="z13150" w:id="9238"/>
    <w:p>
      <w:pPr>
        <w:spacing w:after="0"/>
        <w:ind w:left="0"/>
        <w:jc w:val="both"/>
      </w:pPr>
      <w:r>
        <w:rPr>
          <w:rFonts w:ascii="Times New Roman"/>
          <w:b w:val="false"/>
          <w:i w:val="false"/>
          <w:color w:val="000000"/>
          <w:sz w:val="28"/>
        </w:rPr>
        <w:t>
      28. Ползание, лазанье:</w:t>
      </w:r>
    </w:p>
    <w:bookmarkEnd w:id="9238"/>
    <w:bookmarkStart w:name="z13151" w:id="9239"/>
    <w:p>
      <w:pPr>
        <w:spacing w:after="0"/>
        <w:ind w:left="0"/>
        <w:jc w:val="both"/>
      </w:pPr>
      <w:r>
        <w:rPr>
          <w:rFonts w:ascii="Times New Roman"/>
          <w:b w:val="false"/>
          <w:i w:val="false"/>
          <w:color w:val="000000"/>
          <w:sz w:val="28"/>
        </w:rPr>
        <w:t>
      1) формирование способности правильно удерживать позу, опираясь на раскрытые кисти;</w:t>
      </w:r>
    </w:p>
    <w:bookmarkEnd w:id="9239"/>
    <w:bookmarkStart w:name="z13152" w:id="9240"/>
    <w:p>
      <w:pPr>
        <w:spacing w:after="0"/>
        <w:ind w:left="0"/>
        <w:jc w:val="both"/>
      </w:pPr>
      <w:r>
        <w:rPr>
          <w:rFonts w:ascii="Times New Roman"/>
          <w:b w:val="false"/>
          <w:i w:val="false"/>
          <w:color w:val="000000"/>
          <w:sz w:val="28"/>
        </w:rPr>
        <w:t>
      2) отработка реакции равновесия, умения переносить массу тела, опираясь то на одну руку или одну ногу, то на другую;</w:t>
      </w:r>
    </w:p>
    <w:bookmarkEnd w:id="9240"/>
    <w:bookmarkStart w:name="z13153" w:id="9241"/>
    <w:p>
      <w:pPr>
        <w:spacing w:after="0"/>
        <w:ind w:left="0"/>
        <w:jc w:val="both"/>
      </w:pPr>
      <w:r>
        <w:rPr>
          <w:rFonts w:ascii="Times New Roman"/>
          <w:b w:val="false"/>
          <w:i w:val="false"/>
          <w:color w:val="000000"/>
          <w:sz w:val="28"/>
        </w:rPr>
        <w:t>
      3) формирование правильного (разогнутого) положения головы;</w:t>
      </w:r>
    </w:p>
    <w:bookmarkEnd w:id="9241"/>
    <w:bookmarkStart w:name="z13154" w:id="9242"/>
    <w:p>
      <w:pPr>
        <w:spacing w:after="0"/>
        <w:ind w:left="0"/>
        <w:jc w:val="both"/>
      </w:pPr>
      <w:r>
        <w:rPr>
          <w:rFonts w:ascii="Times New Roman"/>
          <w:b w:val="false"/>
          <w:i w:val="false"/>
          <w:color w:val="000000"/>
          <w:sz w:val="28"/>
        </w:rPr>
        <w:t>
      4) развитие умения перемещать центр тяжести, сохранять равновесие и движение конечностями;</w:t>
      </w:r>
    </w:p>
    <w:bookmarkEnd w:id="9242"/>
    <w:bookmarkStart w:name="z13155" w:id="9243"/>
    <w:p>
      <w:pPr>
        <w:spacing w:after="0"/>
        <w:ind w:left="0"/>
        <w:jc w:val="both"/>
      </w:pPr>
      <w:r>
        <w:rPr>
          <w:rFonts w:ascii="Times New Roman"/>
          <w:b w:val="false"/>
          <w:i w:val="false"/>
          <w:color w:val="000000"/>
          <w:sz w:val="28"/>
        </w:rPr>
        <w:t>
      5) формирование контрротации – одновременного поворота плеч в одну сторону, а таза в другую;</w:t>
      </w:r>
    </w:p>
    <w:bookmarkEnd w:id="9243"/>
    <w:bookmarkStart w:name="z13156" w:id="9244"/>
    <w:p>
      <w:pPr>
        <w:spacing w:after="0"/>
        <w:ind w:left="0"/>
        <w:jc w:val="both"/>
      </w:pPr>
      <w:r>
        <w:rPr>
          <w:rFonts w:ascii="Times New Roman"/>
          <w:b w:val="false"/>
          <w:i w:val="false"/>
          <w:color w:val="000000"/>
          <w:sz w:val="28"/>
        </w:rPr>
        <w:t>
      6) формирование навыка вползания в обруч, расположенного вертикально на полу, лазанья под дугой, влезания на гимнастическую стенку и обратно с нее (воспитание функции захвата перекладины гимнастической стенки, с участием большого пальца (для коррекции положения большого пальца используются специальные шины, отводящие большой палец);</w:t>
      </w:r>
    </w:p>
    <w:bookmarkEnd w:id="9244"/>
    <w:bookmarkStart w:name="z13157" w:id="9245"/>
    <w:p>
      <w:pPr>
        <w:spacing w:after="0"/>
        <w:ind w:left="0"/>
        <w:jc w:val="both"/>
      </w:pPr>
      <w:r>
        <w:rPr>
          <w:rFonts w:ascii="Times New Roman"/>
          <w:b w:val="false"/>
          <w:i w:val="false"/>
          <w:color w:val="000000"/>
          <w:sz w:val="28"/>
        </w:rPr>
        <w:t xml:space="preserve">
      7) развитие координации движений; </w:t>
      </w:r>
    </w:p>
    <w:bookmarkEnd w:id="9245"/>
    <w:bookmarkStart w:name="z13158" w:id="9246"/>
    <w:p>
      <w:pPr>
        <w:spacing w:after="0"/>
        <w:ind w:left="0"/>
        <w:jc w:val="both"/>
      </w:pPr>
      <w:r>
        <w:rPr>
          <w:rFonts w:ascii="Times New Roman"/>
          <w:b w:val="false"/>
          <w:i w:val="false"/>
          <w:color w:val="000000"/>
          <w:sz w:val="28"/>
        </w:rPr>
        <w:t>
      8) укрепление мышечно-связочного аппарата ног и туловища;</w:t>
      </w:r>
    </w:p>
    <w:bookmarkEnd w:id="9246"/>
    <w:bookmarkStart w:name="z13159" w:id="9247"/>
    <w:p>
      <w:pPr>
        <w:spacing w:after="0"/>
        <w:ind w:left="0"/>
        <w:jc w:val="both"/>
      </w:pPr>
      <w:r>
        <w:rPr>
          <w:rFonts w:ascii="Times New Roman"/>
          <w:b w:val="false"/>
          <w:i w:val="false"/>
          <w:color w:val="000000"/>
          <w:sz w:val="28"/>
        </w:rPr>
        <w:t>
      9) тренировка быстроты реакции, скорости, ловкости движений, умения ориентироваться в пространстве;</w:t>
      </w:r>
    </w:p>
    <w:bookmarkEnd w:id="9247"/>
    <w:bookmarkStart w:name="z13160" w:id="9248"/>
    <w:p>
      <w:pPr>
        <w:spacing w:after="0"/>
        <w:ind w:left="0"/>
        <w:jc w:val="both"/>
      </w:pPr>
      <w:r>
        <w:rPr>
          <w:rFonts w:ascii="Times New Roman"/>
          <w:b w:val="false"/>
          <w:i w:val="false"/>
          <w:color w:val="000000"/>
          <w:sz w:val="28"/>
        </w:rPr>
        <w:t xml:space="preserve">
      10) развитие движений в горизонтальном положении (ползания, подлезания), ловкости, координации движений; </w:t>
      </w:r>
    </w:p>
    <w:bookmarkEnd w:id="9248"/>
    <w:bookmarkStart w:name="z13161" w:id="9249"/>
    <w:p>
      <w:pPr>
        <w:spacing w:after="0"/>
        <w:ind w:left="0"/>
        <w:jc w:val="both"/>
      </w:pPr>
      <w:r>
        <w:rPr>
          <w:rFonts w:ascii="Times New Roman"/>
          <w:b w:val="false"/>
          <w:i w:val="false"/>
          <w:color w:val="000000"/>
          <w:sz w:val="28"/>
        </w:rPr>
        <w:t xml:space="preserve">
      11) укрепление мышц живота, спины, мышечного корсета позвоночника, мышц конечностей. </w:t>
      </w:r>
    </w:p>
    <w:bookmarkEnd w:id="9249"/>
    <w:bookmarkStart w:name="z13162" w:id="9250"/>
    <w:p>
      <w:pPr>
        <w:spacing w:after="0"/>
        <w:ind w:left="0"/>
        <w:jc w:val="both"/>
      </w:pPr>
      <w:r>
        <w:rPr>
          <w:rFonts w:ascii="Times New Roman"/>
          <w:b w:val="false"/>
          <w:i w:val="false"/>
          <w:color w:val="000000"/>
          <w:sz w:val="28"/>
        </w:rPr>
        <w:t>
      29. Равновесие:</w:t>
      </w:r>
    </w:p>
    <w:bookmarkEnd w:id="9250"/>
    <w:bookmarkStart w:name="z13163" w:id="9251"/>
    <w:p>
      <w:pPr>
        <w:spacing w:after="0"/>
        <w:ind w:left="0"/>
        <w:jc w:val="both"/>
      </w:pPr>
      <w:r>
        <w:rPr>
          <w:rFonts w:ascii="Times New Roman"/>
          <w:b w:val="false"/>
          <w:i w:val="false"/>
          <w:color w:val="000000"/>
          <w:sz w:val="28"/>
        </w:rPr>
        <w:t>
      1) развитие мышечных ощущений, на основе которых формируется контроль над произвольными движениями;</w:t>
      </w:r>
    </w:p>
    <w:bookmarkEnd w:id="9251"/>
    <w:bookmarkStart w:name="z13164" w:id="9252"/>
    <w:p>
      <w:pPr>
        <w:spacing w:after="0"/>
        <w:ind w:left="0"/>
        <w:jc w:val="both"/>
      </w:pPr>
      <w:r>
        <w:rPr>
          <w:rFonts w:ascii="Times New Roman"/>
          <w:b w:val="false"/>
          <w:i w:val="false"/>
          <w:color w:val="000000"/>
          <w:sz w:val="28"/>
        </w:rPr>
        <w:t>
      2) формирование навыка сохранения равновесия при ходьбе по прямой дорожке, по дощечкам, по веревке. Не допускать появления страха падения.</w:t>
      </w:r>
    </w:p>
    <w:bookmarkEnd w:id="9252"/>
    <w:bookmarkStart w:name="z13165" w:id="9253"/>
    <w:p>
      <w:pPr>
        <w:spacing w:after="0"/>
        <w:ind w:left="0"/>
        <w:jc w:val="both"/>
      </w:pPr>
      <w:r>
        <w:rPr>
          <w:rFonts w:ascii="Times New Roman"/>
          <w:b w:val="false"/>
          <w:i w:val="false"/>
          <w:color w:val="000000"/>
          <w:sz w:val="28"/>
        </w:rPr>
        <w:t>
      30. Перестроение:</w:t>
      </w:r>
    </w:p>
    <w:bookmarkEnd w:id="9253"/>
    <w:bookmarkStart w:name="z13166" w:id="9254"/>
    <w:p>
      <w:pPr>
        <w:spacing w:after="0"/>
        <w:ind w:left="0"/>
        <w:jc w:val="both"/>
      </w:pPr>
      <w:r>
        <w:rPr>
          <w:rFonts w:ascii="Times New Roman"/>
          <w:b w:val="false"/>
          <w:i w:val="false"/>
          <w:color w:val="000000"/>
          <w:sz w:val="28"/>
        </w:rPr>
        <w:t>
      1) формирование навыков построения, находить свое место в строю, круге (по зрительным ориентирам);</w:t>
      </w:r>
    </w:p>
    <w:bookmarkEnd w:id="9254"/>
    <w:bookmarkStart w:name="z13167" w:id="9255"/>
    <w:p>
      <w:pPr>
        <w:spacing w:after="0"/>
        <w:ind w:left="0"/>
        <w:jc w:val="both"/>
      </w:pPr>
      <w:r>
        <w:rPr>
          <w:rFonts w:ascii="Times New Roman"/>
          <w:b w:val="false"/>
          <w:i w:val="false"/>
          <w:color w:val="000000"/>
          <w:sz w:val="28"/>
        </w:rPr>
        <w:t xml:space="preserve">
      2) развитие зрительной памяти, внимания, выдержки; </w:t>
      </w:r>
    </w:p>
    <w:bookmarkEnd w:id="9255"/>
    <w:bookmarkStart w:name="z13168" w:id="9256"/>
    <w:p>
      <w:pPr>
        <w:spacing w:after="0"/>
        <w:ind w:left="0"/>
        <w:jc w:val="both"/>
      </w:pPr>
      <w:r>
        <w:rPr>
          <w:rFonts w:ascii="Times New Roman"/>
          <w:b w:val="false"/>
          <w:i w:val="false"/>
          <w:color w:val="000000"/>
          <w:sz w:val="28"/>
        </w:rPr>
        <w:t>
      3) улучшение тормозных реакций.</w:t>
      </w:r>
    </w:p>
    <w:bookmarkEnd w:id="9256"/>
    <w:bookmarkStart w:name="z13169" w:id="9257"/>
    <w:p>
      <w:pPr>
        <w:spacing w:after="0"/>
        <w:ind w:left="0"/>
        <w:jc w:val="both"/>
      </w:pPr>
      <w:r>
        <w:rPr>
          <w:rFonts w:ascii="Times New Roman"/>
          <w:b w:val="false"/>
          <w:i w:val="false"/>
          <w:color w:val="000000"/>
          <w:sz w:val="28"/>
        </w:rPr>
        <w:t>
      31. Спортивные упражнения:</w:t>
      </w:r>
    </w:p>
    <w:bookmarkEnd w:id="9257"/>
    <w:bookmarkStart w:name="z13170" w:id="9258"/>
    <w:p>
      <w:pPr>
        <w:spacing w:after="0"/>
        <w:ind w:left="0"/>
        <w:jc w:val="both"/>
      </w:pPr>
      <w:r>
        <w:rPr>
          <w:rFonts w:ascii="Times New Roman"/>
          <w:b w:val="false"/>
          <w:i w:val="false"/>
          <w:color w:val="000000"/>
          <w:sz w:val="28"/>
        </w:rPr>
        <w:t>
      1) катание на санках: обучение простейшим навыкам: самостоятельно сесть в санки, скатиться с невысокой горки, подняться с санками на горку; сидя на санках, держатся обеими руками за веревку, натягивая ее перед собой и отклонившись при этом слегка назад, но не запрокидываясь;</w:t>
      </w:r>
    </w:p>
    <w:bookmarkEnd w:id="9258"/>
    <w:bookmarkStart w:name="z13171" w:id="9259"/>
    <w:p>
      <w:pPr>
        <w:spacing w:after="0"/>
        <w:ind w:left="0"/>
        <w:jc w:val="both"/>
      </w:pPr>
      <w:r>
        <w:rPr>
          <w:rFonts w:ascii="Times New Roman"/>
          <w:b w:val="false"/>
          <w:i w:val="false"/>
          <w:color w:val="000000"/>
          <w:sz w:val="28"/>
        </w:rPr>
        <w:t>
      2) катание на велосипеде: развитие четырехглавой мышцы, бедренных мышц и мышц лодыжки, стабилизирование равновесия туловища; совершенствование навыков езды на трехколесном велосипеде.</w:t>
      </w:r>
    </w:p>
    <w:bookmarkEnd w:id="9259"/>
    <w:bookmarkStart w:name="z13172" w:id="9260"/>
    <w:p>
      <w:pPr>
        <w:spacing w:after="0"/>
        <w:ind w:left="0"/>
        <w:jc w:val="both"/>
      </w:pPr>
      <w:r>
        <w:rPr>
          <w:rFonts w:ascii="Times New Roman"/>
          <w:b w:val="false"/>
          <w:i w:val="false"/>
          <w:color w:val="000000"/>
          <w:sz w:val="28"/>
        </w:rPr>
        <w:t>
      32. Лечебная физическая культура в воде:</w:t>
      </w:r>
    </w:p>
    <w:bookmarkEnd w:id="9260"/>
    <w:bookmarkStart w:name="z13173" w:id="9261"/>
    <w:p>
      <w:pPr>
        <w:spacing w:after="0"/>
        <w:ind w:left="0"/>
        <w:jc w:val="both"/>
      </w:pPr>
      <w:r>
        <w:rPr>
          <w:rFonts w:ascii="Times New Roman"/>
          <w:b w:val="false"/>
          <w:i w:val="false"/>
          <w:color w:val="000000"/>
          <w:sz w:val="28"/>
        </w:rPr>
        <w:t>
      1) подготовка к плаванию: развитие чувства уверенности в воде;</w:t>
      </w:r>
    </w:p>
    <w:bookmarkEnd w:id="9261"/>
    <w:bookmarkStart w:name="z13174" w:id="9262"/>
    <w:p>
      <w:pPr>
        <w:spacing w:after="0"/>
        <w:ind w:left="0"/>
        <w:jc w:val="both"/>
      </w:pPr>
      <w:r>
        <w:rPr>
          <w:rFonts w:ascii="Times New Roman"/>
          <w:b w:val="false"/>
          <w:i w:val="false"/>
          <w:color w:val="000000"/>
          <w:sz w:val="28"/>
        </w:rPr>
        <w:t>
      2) обучение всевозможным поворотам, переходу из положения на спине в положение сидя или стоя, поворотам со спины на бок, на живот и наоборот;</w:t>
      </w:r>
    </w:p>
    <w:bookmarkEnd w:id="9262"/>
    <w:bookmarkStart w:name="z13175" w:id="9263"/>
    <w:p>
      <w:pPr>
        <w:spacing w:after="0"/>
        <w:ind w:left="0"/>
        <w:jc w:val="both"/>
      </w:pPr>
      <w:r>
        <w:rPr>
          <w:rFonts w:ascii="Times New Roman"/>
          <w:b w:val="false"/>
          <w:i w:val="false"/>
          <w:color w:val="000000"/>
          <w:sz w:val="28"/>
        </w:rPr>
        <w:t>
      3) формирование навыков вхождения и погружения в воду, игр в воде.</w:t>
      </w:r>
    </w:p>
    <w:bookmarkEnd w:id="9263"/>
    <w:bookmarkStart w:name="z13176" w:id="9264"/>
    <w:p>
      <w:pPr>
        <w:spacing w:after="0"/>
        <w:ind w:left="0"/>
        <w:jc w:val="both"/>
      </w:pPr>
      <w:r>
        <w:rPr>
          <w:rFonts w:ascii="Times New Roman"/>
          <w:b w:val="false"/>
          <w:i w:val="false"/>
          <w:color w:val="000000"/>
          <w:sz w:val="28"/>
        </w:rPr>
        <w:t>
      33. Самостоятельная двигательная активность:</w:t>
      </w:r>
    </w:p>
    <w:bookmarkEnd w:id="9264"/>
    <w:bookmarkStart w:name="z13177" w:id="9265"/>
    <w:p>
      <w:pPr>
        <w:spacing w:after="0"/>
        <w:ind w:left="0"/>
        <w:jc w:val="both"/>
      </w:pPr>
      <w:r>
        <w:rPr>
          <w:rFonts w:ascii="Times New Roman"/>
          <w:b w:val="false"/>
          <w:i w:val="false"/>
          <w:color w:val="000000"/>
          <w:sz w:val="28"/>
        </w:rPr>
        <w:t>
      1) закрепление различных навыков движений, развитие быстроты, ловкости, мышечной силы;</w:t>
      </w:r>
    </w:p>
    <w:bookmarkEnd w:id="9265"/>
    <w:bookmarkStart w:name="z13178" w:id="9266"/>
    <w:p>
      <w:pPr>
        <w:spacing w:after="0"/>
        <w:ind w:left="0"/>
        <w:jc w:val="both"/>
      </w:pPr>
      <w:r>
        <w:rPr>
          <w:rFonts w:ascii="Times New Roman"/>
          <w:b w:val="false"/>
          <w:i w:val="false"/>
          <w:color w:val="000000"/>
          <w:sz w:val="28"/>
        </w:rPr>
        <w:t>
      2) стимулирование интереса к самостоятельной двигательной деятельности, к использованию имеющегося физкультурного оборудования и инвентаря.</w:t>
      </w:r>
    </w:p>
    <w:bookmarkEnd w:id="9266"/>
    <w:bookmarkStart w:name="z13179" w:id="9267"/>
    <w:p>
      <w:pPr>
        <w:spacing w:after="0"/>
        <w:ind w:left="0"/>
        <w:jc w:val="both"/>
      </w:pPr>
      <w:r>
        <w:rPr>
          <w:rFonts w:ascii="Times New Roman"/>
          <w:b w:val="false"/>
          <w:i w:val="false"/>
          <w:color w:val="000000"/>
          <w:sz w:val="28"/>
        </w:rPr>
        <w:t>
      34. Ожидаемые результаты:</w:t>
      </w:r>
    </w:p>
    <w:bookmarkEnd w:id="9267"/>
    <w:bookmarkStart w:name="z13180" w:id="9268"/>
    <w:p>
      <w:pPr>
        <w:spacing w:after="0"/>
        <w:ind w:left="0"/>
        <w:jc w:val="both"/>
      </w:pPr>
      <w:r>
        <w:rPr>
          <w:rFonts w:ascii="Times New Roman"/>
          <w:b w:val="false"/>
          <w:i w:val="false"/>
          <w:color w:val="000000"/>
          <w:sz w:val="28"/>
        </w:rPr>
        <w:t>
      1) выполняет движения по сигналу и словесной инструкции инструктора;</w:t>
      </w:r>
    </w:p>
    <w:bookmarkEnd w:id="9268"/>
    <w:bookmarkStart w:name="z13181" w:id="9269"/>
    <w:p>
      <w:pPr>
        <w:spacing w:after="0"/>
        <w:ind w:left="0"/>
        <w:jc w:val="both"/>
      </w:pPr>
      <w:r>
        <w:rPr>
          <w:rFonts w:ascii="Times New Roman"/>
          <w:b w:val="false"/>
          <w:i w:val="false"/>
          <w:color w:val="000000"/>
          <w:sz w:val="28"/>
        </w:rPr>
        <w:t>
      2) имеет представление о правильном дыхании;</w:t>
      </w:r>
    </w:p>
    <w:bookmarkEnd w:id="9269"/>
    <w:bookmarkStart w:name="z13182" w:id="9270"/>
    <w:p>
      <w:pPr>
        <w:spacing w:after="0"/>
        <w:ind w:left="0"/>
        <w:jc w:val="both"/>
      </w:pPr>
      <w:r>
        <w:rPr>
          <w:rFonts w:ascii="Times New Roman"/>
          <w:b w:val="false"/>
          <w:i w:val="false"/>
          <w:color w:val="000000"/>
          <w:sz w:val="28"/>
        </w:rPr>
        <w:t>
      3) умеет правильно ставить ногу во время ходьбы, укрепились мышцы, формирующие свод стопы;</w:t>
      </w:r>
    </w:p>
    <w:bookmarkEnd w:id="9270"/>
    <w:bookmarkStart w:name="z13183" w:id="9271"/>
    <w:p>
      <w:pPr>
        <w:spacing w:after="0"/>
        <w:ind w:left="0"/>
        <w:jc w:val="both"/>
      </w:pPr>
      <w:r>
        <w:rPr>
          <w:rFonts w:ascii="Times New Roman"/>
          <w:b w:val="false"/>
          <w:i w:val="false"/>
          <w:color w:val="000000"/>
          <w:sz w:val="28"/>
        </w:rPr>
        <w:t>
      4) умеет владеть техникой выполнения основных корригирующих упражнений;</w:t>
      </w:r>
    </w:p>
    <w:bookmarkEnd w:id="9271"/>
    <w:bookmarkStart w:name="z13184" w:id="9272"/>
    <w:p>
      <w:pPr>
        <w:spacing w:after="0"/>
        <w:ind w:left="0"/>
        <w:jc w:val="both"/>
      </w:pPr>
      <w:r>
        <w:rPr>
          <w:rFonts w:ascii="Times New Roman"/>
          <w:b w:val="false"/>
          <w:i w:val="false"/>
          <w:color w:val="000000"/>
          <w:sz w:val="28"/>
        </w:rPr>
        <w:t>
      5) катается на санках с невысокой горки; катает других детей;</w:t>
      </w:r>
    </w:p>
    <w:bookmarkEnd w:id="9272"/>
    <w:bookmarkStart w:name="z13185" w:id="9273"/>
    <w:p>
      <w:pPr>
        <w:spacing w:after="0"/>
        <w:ind w:left="0"/>
        <w:jc w:val="both"/>
      </w:pPr>
      <w:r>
        <w:rPr>
          <w:rFonts w:ascii="Times New Roman"/>
          <w:b w:val="false"/>
          <w:i w:val="false"/>
          <w:color w:val="000000"/>
          <w:sz w:val="28"/>
        </w:rPr>
        <w:t>
      6) учится кататься на трехколесном велосипеде;</w:t>
      </w:r>
    </w:p>
    <w:bookmarkEnd w:id="9273"/>
    <w:bookmarkStart w:name="z13186" w:id="9274"/>
    <w:p>
      <w:pPr>
        <w:spacing w:after="0"/>
        <w:ind w:left="0"/>
        <w:jc w:val="both"/>
      </w:pPr>
      <w:r>
        <w:rPr>
          <w:rFonts w:ascii="Times New Roman"/>
          <w:b w:val="false"/>
          <w:i w:val="false"/>
          <w:color w:val="000000"/>
          <w:sz w:val="28"/>
        </w:rPr>
        <w:t>
      7) погружается в воду, играет в воде.</w:t>
      </w:r>
    </w:p>
    <w:bookmarkEnd w:id="9274"/>
    <w:bookmarkStart w:name="z13187" w:id="9275"/>
    <w:p>
      <w:pPr>
        <w:spacing w:after="0"/>
        <w:ind w:left="0"/>
        <w:jc w:val="left"/>
      </w:pPr>
      <w:r>
        <w:rPr>
          <w:rFonts w:ascii="Times New Roman"/>
          <w:b/>
          <w:i w:val="false"/>
          <w:color w:val="000000"/>
        </w:rPr>
        <w:t xml:space="preserve"> Глава 3. Средняя группа (дети 4 – 5-и лет)</w:t>
      </w:r>
    </w:p>
    <w:bookmarkEnd w:id="9275"/>
    <w:bookmarkStart w:name="z13188" w:id="9276"/>
    <w:p>
      <w:pPr>
        <w:spacing w:after="0"/>
        <w:ind w:left="0"/>
        <w:jc w:val="left"/>
      </w:pPr>
      <w:r>
        <w:rPr>
          <w:rFonts w:ascii="Times New Roman"/>
          <w:b/>
          <w:i w:val="false"/>
          <w:color w:val="000000"/>
        </w:rPr>
        <w:t xml:space="preserve"> Параграф 1. Образовательная область "Здоровье"</w:t>
      </w:r>
    </w:p>
    <w:bookmarkEnd w:id="9276"/>
    <w:bookmarkStart w:name="z13189" w:id="9277"/>
    <w:p>
      <w:pPr>
        <w:spacing w:after="0"/>
        <w:ind w:left="0"/>
        <w:jc w:val="both"/>
      </w:pPr>
      <w:r>
        <w:rPr>
          <w:rFonts w:ascii="Times New Roman"/>
          <w:b w:val="false"/>
          <w:i w:val="false"/>
          <w:color w:val="000000"/>
          <w:sz w:val="28"/>
        </w:rPr>
        <w:t>
      35. Цель: создание при помощи коррекционных физических упражнений и специальных двигательных режимов предпосылок для успешной бытовой, игровой адаптации к реальным условиям жизни, их интеграции в обществе.</w:t>
      </w:r>
    </w:p>
    <w:bookmarkEnd w:id="9277"/>
    <w:bookmarkStart w:name="z13190" w:id="9278"/>
    <w:p>
      <w:pPr>
        <w:spacing w:after="0"/>
        <w:ind w:left="0"/>
        <w:jc w:val="both"/>
      </w:pPr>
      <w:r>
        <w:rPr>
          <w:rFonts w:ascii="Times New Roman"/>
          <w:b w:val="false"/>
          <w:i w:val="false"/>
          <w:color w:val="000000"/>
          <w:sz w:val="28"/>
        </w:rPr>
        <w:t>
      36. Задачи:</w:t>
      </w:r>
    </w:p>
    <w:bookmarkEnd w:id="9278"/>
    <w:bookmarkStart w:name="z13191" w:id="9279"/>
    <w:p>
      <w:pPr>
        <w:spacing w:after="0"/>
        <w:ind w:left="0"/>
        <w:jc w:val="both"/>
      </w:pPr>
      <w:r>
        <w:rPr>
          <w:rFonts w:ascii="Times New Roman"/>
          <w:b w:val="false"/>
          <w:i w:val="false"/>
          <w:color w:val="000000"/>
          <w:sz w:val="28"/>
        </w:rPr>
        <w:t>
      1) развитие и укрепление мышц для формирования основных движений;</w:t>
      </w:r>
    </w:p>
    <w:bookmarkEnd w:id="9279"/>
    <w:bookmarkStart w:name="z13192" w:id="9280"/>
    <w:p>
      <w:pPr>
        <w:spacing w:after="0"/>
        <w:ind w:left="0"/>
        <w:jc w:val="both"/>
      </w:pPr>
      <w:r>
        <w:rPr>
          <w:rFonts w:ascii="Times New Roman"/>
          <w:b w:val="false"/>
          <w:i w:val="false"/>
          <w:color w:val="000000"/>
          <w:sz w:val="28"/>
        </w:rPr>
        <w:t>
      2) развитие начальных пространственных ориентировок в движении;</w:t>
      </w:r>
    </w:p>
    <w:bookmarkEnd w:id="9280"/>
    <w:bookmarkStart w:name="z13193" w:id="9281"/>
    <w:p>
      <w:pPr>
        <w:spacing w:after="0"/>
        <w:ind w:left="0"/>
        <w:jc w:val="both"/>
      </w:pPr>
      <w:r>
        <w:rPr>
          <w:rFonts w:ascii="Times New Roman"/>
          <w:b w:val="false"/>
          <w:i w:val="false"/>
          <w:color w:val="000000"/>
          <w:sz w:val="28"/>
        </w:rPr>
        <w:t>
      3) обучение произвольному началу и прекращению движений по сигналу или словесной инструкции инструктора;</w:t>
      </w:r>
    </w:p>
    <w:bookmarkEnd w:id="9281"/>
    <w:bookmarkStart w:name="z13194" w:id="9282"/>
    <w:p>
      <w:pPr>
        <w:spacing w:after="0"/>
        <w:ind w:left="0"/>
        <w:jc w:val="both"/>
      </w:pPr>
      <w:r>
        <w:rPr>
          <w:rFonts w:ascii="Times New Roman"/>
          <w:b w:val="false"/>
          <w:i w:val="false"/>
          <w:color w:val="000000"/>
          <w:sz w:val="28"/>
        </w:rPr>
        <w:t xml:space="preserve">
      4) развитие ручной умелости, двигательных навыков, сенсорных функций; </w:t>
      </w:r>
    </w:p>
    <w:bookmarkEnd w:id="9282"/>
    <w:bookmarkStart w:name="z13195" w:id="9283"/>
    <w:p>
      <w:pPr>
        <w:spacing w:after="0"/>
        <w:ind w:left="0"/>
        <w:jc w:val="both"/>
      </w:pPr>
      <w:r>
        <w:rPr>
          <w:rFonts w:ascii="Times New Roman"/>
          <w:b w:val="false"/>
          <w:i w:val="false"/>
          <w:color w:val="000000"/>
          <w:sz w:val="28"/>
        </w:rPr>
        <w:t>
      5) развитие самостоятельной двигательной активности;</w:t>
      </w:r>
    </w:p>
    <w:bookmarkEnd w:id="9283"/>
    <w:bookmarkStart w:name="z13196" w:id="9284"/>
    <w:p>
      <w:pPr>
        <w:spacing w:after="0"/>
        <w:ind w:left="0"/>
        <w:jc w:val="both"/>
      </w:pPr>
      <w:r>
        <w:rPr>
          <w:rFonts w:ascii="Times New Roman"/>
          <w:b w:val="false"/>
          <w:i w:val="false"/>
          <w:color w:val="000000"/>
          <w:sz w:val="28"/>
        </w:rPr>
        <w:t>
      6) профилактика и коррекция контрактур;</w:t>
      </w:r>
    </w:p>
    <w:bookmarkEnd w:id="9284"/>
    <w:bookmarkStart w:name="z13197" w:id="9285"/>
    <w:p>
      <w:pPr>
        <w:spacing w:after="0"/>
        <w:ind w:left="0"/>
        <w:jc w:val="both"/>
      </w:pPr>
      <w:r>
        <w:rPr>
          <w:rFonts w:ascii="Times New Roman"/>
          <w:b w:val="false"/>
          <w:i w:val="false"/>
          <w:color w:val="000000"/>
          <w:sz w:val="28"/>
        </w:rPr>
        <w:t xml:space="preserve">
      7) воспитание интереса к выполнению физических упражнений. </w:t>
      </w:r>
    </w:p>
    <w:bookmarkEnd w:id="9285"/>
    <w:bookmarkStart w:name="z13198" w:id="9286"/>
    <w:p>
      <w:pPr>
        <w:spacing w:after="0"/>
        <w:ind w:left="0"/>
        <w:jc w:val="left"/>
      </w:pPr>
      <w:r>
        <w:rPr>
          <w:rFonts w:ascii="Times New Roman"/>
          <w:b/>
          <w:i w:val="false"/>
          <w:color w:val="000000"/>
        </w:rPr>
        <w:t xml:space="preserve"> Параграф 2. 1 полугодие</w:t>
      </w:r>
    </w:p>
    <w:bookmarkEnd w:id="9286"/>
    <w:bookmarkStart w:name="z13199" w:id="9287"/>
    <w:p>
      <w:pPr>
        <w:spacing w:after="0"/>
        <w:ind w:left="0"/>
        <w:jc w:val="both"/>
      </w:pPr>
      <w:r>
        <w:rPr>
          <w:rFonts w:ascii="Times New Roman"/>
          <w:b w:val="false"/>
          <w:i w:val="false"/>
          <w:color w:val="000000"/>
          <w:sz w:val="28"/>
        </w:rPr>
        <w:t>
      37. Лечебная физическая культура на суше:</w:t>
      </w:r>
    </w:p>
    <w:bookmarkEnd w:id="9287"/>
    <w:bookmarkStart w:name="z13200" w:id="9288"/>
    <w:p>
      <w:pPr>
        <w:spacing w:after="0"/>
        <w:ind w:left="0"/>
        <w:jc w:val="both"/>
      </w:pPr>
      <w:r>
        <w:rPr>
          <w:rFonts w:ascii="Times New Roman"/>
          <w:b w:val="false"/>
          <w:i w:val="false"/>
          <w:color w:val="000000"/>
          <w:sz w:val="28"/>
        </w:rPr>
        <w:t>
      1) коррекция асимметричных движений головы, сгибание ног в тазобедренных и коленных суставах, поднимание таза, приведение бедер;</w:t>
      </w:r>
    </w:p>
    <w:bookmarkEnd w:id="9288"/>
    <w:bookmarkStart w:name="z13201" w:id="9289"/>
    <w:p>
      <w:pPr>
        <w:spacing w:after="0"/>
        <w:ind w:left="0"/>
        <w:jc w:val="both"/>
      </w:pPr>
      <w:r>
        <w:rPr>
          <w:rFonts w:ascii="Times New Roman"/>
          <w:b w:val="false"/>
          <w:i w:val="false"/>
          <w:color w:val="000000"/>
          <w:sz w:val="28"/>
        </w:rPr>
        <w:t>
      2) формирование навыков наклона и поднимания головы;</w:t>
      </w:r>
    </w:p>
    <w:bookmarkEnd w:id="9289"/>
    <w:bookmarkStart w:name="z13202" w:id="9290"/>
    <w:p>
      <w:pPr>
        <w:spacing w:after="0"/>
        <w:ind w:left="0"/>
        <w:jc w:val="both"/>
      </w:pPr>
      <w:r>
        <w:rPr>
          <w:rFonts w:ascii="Times New Roman"/>
          <w:b w:val="false"/>
          <w:i w:val="false"/>
          <w:color w:val="000000"/>
          <w:sz w:val="28"/>
        </w:rPr>
        <w:t>
      3) формирование навыков поднимания рук вперед, в стороны, вверх, (инструктор помогает в выполнении упражнений, поддерживая их за локтевой сустав);</w:t>
      </w:r>
    </w:p>
    <w:bookmarkEnd w:id="9290"/>
    <w:bookmarkStart w:name="z13203" w:id="9291"/>
    <w:p>
      <w:pPr>
        <w:spacing w:after="0"/>
        <w:ind w:left="0"/>
        <w:jc w:val="both"/>
      </w:pPr>
      <w:r>
        <w:rPr>
          <w:rFonts w:ascii="Times New Roman"/>
          <w:b w:val="false"/>
          <w:i w:val="false"/>
          <w:color w:val="000000"/>
          <w:sz w:val="28"/>
        </w:rPr>
        <w:t>
      4) формирования навыка отведения рук за спину из положения стоя, выполнение круговых движений руками, согнутыми в локтях;</w:t>
      </w:r>
    </w:p>
    <w:bookmarkEnd w:id="9291"/>
    <w:bookmarkStart w:name="z13204" w:id="9292"/>
    <w:p>
      <w:pPr>
        <w:spacing w:after="0"/>
        <w:ind w:left="0"/>
        <w:jc w:val="both"/>
      </w:pPr>
      <w:r>
        <w:rPr>
          <w:rFonts w:ascii="Times New Roman"/>
          <w:b w:val="false"/>
          <w:i w:val="false"/>
          <w:color w:val="000000"/>
          <w:sz w:val="28"/>
        </w:rPr>
        <w:t xml:space="preserve">
      5) формирование навыков выполнения поворотов в стороны лежа на спине; </w:t>
      </w:r>
    </w:p>
    <w:bookmarkEnd w:id="9292"/>
    <w:bookmarkStart w:name="z13205" w:id="9293"/>
    <w:p>
      <w:pPr>
        <w:spacing w:after="0"/>
        <w:ind w:left="0"/>
        <w:jc w:val="both"/>
      </w:pPr>
      <w:r>
        <w:rPr>
          <w:rFonts w:ascii="Times New Roman"/>
          <w:b w:val="false"/>
          <w:i w:val="false"/>
          <w:color w:val="000000"/>
          <w:sz w:val="28"/>
        </w:rPr>
        <w:t>
      6) наклоны вперед, доставая пальцами носки ног;</w:t>
      </w:r>
    </w:p>
    <w:bookmarkEnd w:id="9293"/>
    <w:bookmarkStart w:name="z13206" w:id="9294"/>
    <w:p>
      <w:pPr>
        <w:spacing w:after="0"/>
        <w:ind w:left="0"/>
        <w:jc w:val="both"/>
      </w:pPr>
      <w:r>
        <w:rPr>
          <w:rFonts w:ascii="Times New Roman"/>
          <w:b w:val="false"/>
          <w:i w:val="false"/>
          <w:color w:val="000000"/>
          <w:sz w:val="28"/>
        </w:rPr>
        <w:t>
      7) формирования навыка поднимания на носки, поочередно выставляя ногу вперед на пятку, на носок. Полуприседания (4–5 раза); держа руки на поясе, вперед, в стороны.</w:t>
      </w:r>
    </w:p>
    <w:bookmarkEnd w:id="9294"/>
    <w:bookmarkStart w:name="z13207" w:id="9295"/>
    <w:p>
      <w:pPr>
        <w:spacing w:after="0"/>
        <w:ind w:left="0"/>
        <w:jc w:val="both"/>
      </w:pPr>
      <w:r>
        <w:rPr>
          <w:rFonts w:ascii="Times New Roman"/>
          <w:b w:val="false"/>
          <w:i w:val="false"/>
          <w:color w:val="000000"/>
          <w:sz w:val="28"/>
        </w:rPr>
        <w:t>
      38. Основные движения на суше: ходьба, бег, прыжки, метание, бросание, ловля, ползание, лазанье, равновесие, перестроение.</w:t>
      </w:r>
    </w:p>
    <w:bookmarkEnd w:id="9295"/>
    <w:bookmarkStart w:name="z13208" w:id="9296"/>
    <w:p>
      <w:pPr>
        <w:spacing w:after="0"/>
        <w:ind w:left="0"/>
        <w:jc w:val="both"/>
      </w:pPr>
      <w:r>
        <w:rPr>
          <w:rFonts w:ascii="Times New Roman"/>
          <w:b w:val="false"/>
          <w:i w:val="false"/>
          <w:color w:val="000000"/>
          <w:sz w:val="28"/>
        </w:rPr>
        <w:t>
      39. Ходьба:</w:t>
      </w:r>
    </w:p>
    <w:bookmarkEnd w:id="9296"/>
    <w:bookmarkStart w:name="z13209" w:id="9297"/>
    <w:p>
      <w:pPr>
        <w:spacing w:after="0"/>
        <w:ind w:left="0"/>
        <w:jc w:val="both"/>
      </w:pPr>
      <w:r>
        <w:rPr>
          <w:rFonts w:ascii="Times New Roman"/>
          <w:b w:val="false"/>
          <w:i w:val="false"/>
          <w:color w:val="000000"/>
          <w:sz w:val="28"/>
        </w:rPr>
        <w:t>
      1) формирование правильных и экономных движений с правильным положением головы (не опускать голову и не закидывать назад);</w:t>
      </w:r>
    </w:p>
    <w:bookmarkEnd w:id="9297"/>
    <w:bookmarkStart w:name="z13210" w:id="9298"/>
    <w:p>
      <w:pPr>
        <w:spacing w:after="0"/>
        <w:ind w:left="0"/>
        <w:jc w:val="both"/>
      </w:pPr>
      <w:r>
        <w:rPr>
          <w:rFonts w:ascii="Times New Roman"/>
          <w:b w:val="false"/>
          <w:i w:val="false"/>
          <w:color w:val="000000"/>
          <w:sz w:val="28"/>
        </w:rPr>
        <w:t>
      2) формирование навыков ходьбы в колонне по одному;</w:t>
      </w:r>
    </w:p>
    <w:bookmarkEnd w:id="9298"/>
    <w:bookmarkStart w:name="z13211" w:id="9299"/>
    <w:p>
      <w:pPr>
        <w:spacing w:after="0"/>
        <w:ind w:left="0"/>
        <w:jc w:val="both"/>
      </w:pPr>
      <w:r>
        <w:rPr>
          <w:rFonts w:ascii="Times New Roman"/>
          <w:b w:val="false"/>
          <w:i w:val="false"/>
          <w:color w:val="000000"/>
          <w:sz w:val="28"/>
        </w:rPr>
        <w:t>
      3) формирование навыков ходьбы в чередовании с бегом;</w:t>
      </w:r>
    </w:p>
    <w:bookmarkEnd w:id="9299"/>
    <w:bookmarkStart w:name="z13212" w:id="9300"/>
    <w:p>
      <w:pPr>
        <w:spacing w:after="0"/>
        <w:ind w:left="0"/>
        <w:jc w:val="both"/>
      </w:pPr>
      <w:r>
        <w:rPr>
          <w:rFonts w:ascii="Times New Roman"/>
          <w:b w:val="false"/>
          <w:i w:val="false"/>
          <w:color w:val="000000"/>
          <w:sz w:val="28"/>
        </w:rPr>
        <w:t xml:space="preserve">
      4) формирование навыков ходьбы в чередовании с другими движениями; </w:t>
      </w:r>
    </w:p>
    <w:bookmarkEnd w:id="9300"/>
    <w:bookmarkStart w:name="z13213" w:id="9301"/>
    <w:p>
      <w:pPr>
        <w:spacing w:after="0"/>
        <w:ind w:left="0"/>
        <w:jc w:val="both"/>
      </w:pPr>
      <w:r>
        <w:rPr>
          <w:rFonts w:ascii="Times New Roman"/>
          <w:b w:val="false"/>
          <w:i w:val="false"/>
          <w:color w:val="000000"/>
          <w:sz w:val="28"/>
        </w:rPr>
        <w:t xml:space="preserve">
      5) развитие координации движений рук и ног; </w:t>
      </w:r>
    </w:p>
    <w:bookmarkEnd w:id="9301"/>
    <w:bookmarkStart w:name="z13214" w:id="9302"/>
    <w:p>
      <w:pPr>
        <w:spacing w:after="0"/>
        <w:ind w:left="0"/>
        <w:jc w:val="both"/>
      </w:pPr>
      <w:r>
        <w:rPr>
          <w:rFonts w:ascii="Times New Roman"/>
          <w:b w:val="false"/>
          <w:i w:val="false"/>
          <w:color w:val="000000"/>
          <w:sz w:val="28"/>
        </w:rPr>
        <w:t xml:space="preserve">
      6) формирование навыков ходьбы на пятках, внешней стороне стопы, на носках (дозировка индивидуальная, в зависимости от диагноза); </w:t>
      </w:r>
    </w:p>
    <w:bookmarkEnd w:id="9302"/>
    <w:bookmarkStart w:name="z13215" w:id="9303"/>
    <w:p>
      <w:pPr>
        <w:spacing w:after="0"/>
        <w:ind w:left="0"/>
        <w:jc w:val="both"/>
      </w:pPr>
      <w:r>
        <w:rPr>
          <w:rFonts w:ascii="Times New Roman"/>
          <w:b w:val="false"/>
          <w:i w:val="false"/>
          <w:color w:val="000000"/>
          <w:sz w:val="28"/>
        </w:rPr>
        <w:t xml:space="preserve">
      7) формирование навыков ходьбы по следовой дорожке; </w:t>
      </w:r>
    </w:p>
    <w:bookmarkEnd w:id="9303"/>
    <w:bookmarkStart w:name="z13216" w:id="9304"/>
    <w:p>
      <w:pPr>
        <w:spacing w:after="0"/>
        <w:ind w:left="0"/>
        <w:jc w:val="both"/>
      </w:pPr>
      <w:r>
        <w:rPr>
          <w:rFonts w:ascii="Times New Roman"/>
          <w:b w:val="false"/>
          <w:i w:val="false"/>
          <w:color w:val="000000"/>
          <w:sz w:val="28"/>
        </w:rPr>
        <w:t xml:space="preserve">
      8) формирование навыков ходьбы с перешагиванием различных предметов, по ребристой доске; </w:t>
      </w:r>
    </w:p>
    <w:bookmarkEnd w:id="9304"/>
    <w:bookmarkStart w:name="z13217" w:id="9305"/>
    <w:p>
      <w:pPr>
        <w:spacing w:after="0"/>
        <w:ind w:left="0"/>
        <w:jc w:val="both"/>
      </w:pPr>
      <w:r>
        <w:rPr>
          <w:rFonts w:ascii="Times New Roman"/>
          <w:b w:val="false"/>
          <w:i w:val="false"/>
          <w:color w:val="000000"/>
          <w:sz w:val="28"/>
        </w:rPr>
        <w:t xml:space="preserve">
      9) формирование навыков ходьбы по канатной дорожке; </w:t>
      </w:r>
    </w:p>
    <w:bookmarkEnd w:id="9305"/>
    <w:bookmarkStart w:name="z13218" w:id="9306"/>
    <w:p>
      <w:pPr>
        <w:spacing w:after="0"/>
        <w:ind w:left="0"/>
        <w:jc w:val="both"/>
      </w:pPr>
      <w:r>
        <w:rPr>
          <w:rFonts w:ascii="Times New Roman"/>
          <w:b w:val="false"/>
          <w:i w:val="false"/>
          <w:color w:val="000000"/>
          <w:sz w:val="28"/>
        </w:rPr>
        <w:t xml:space="preserve">
      10) формирование навыков ходьбы группами в прямом направлении, по кругу, в колонне по одному с изменением направления движения, с остановкой по сигналу, с переходом на бег и обратно; </w:t>
      </w:r>
    </w:p>
    <w:bookmarkEnd w:id="9306"/>
    <w:bookmarkStart w:name="z13219" w:id="9307"/>
    <w:p>
      <w:pPr>
        <w:spacing w:after="0"/>
        <w:ind w:left="0"/>
        <w:jc w:val="both"/>
      </w:pPr>
      <w:r>
        <w:rPr>
          <w:rFonts w:ascii="Times New Roman"/>
          <w:b w:val="false"/>
          <w:i w:val="false"/>
          <w:color w:val="000000"/>
          <w:sz w:val="28"/>
        </w:rPr>
        <w:t xml:space="preserve">
      11) укрепление связочно-мышечного аппарата стоп; </w:t>
      </w:r>
    </w:p>
    <w:bookmarkEnd w:id="9307"/>
    <w:bookmarkStart w:name="z13220" w:id="9308"/>
    <w:p>
      <w:pPr>
        <w:spacing w:after="0"/>
        <w:ind w:left="0"/>
        <w:jc w:val="both"/>
      </w:pPr>
      <w:r>
        <w:rPr>
          <w:rFonts w:ascii="Times New Roman"/>
          <w:b w:val="false"/>
          <w:i w:val="false"/>
          <w:color w:val="000000"/>
          <w:sz w:val="28"/>
        </w:rPr>
        <w:t>
      12) формирование правильной осанки.</w:t>
      </w:r>
    </w:p>
    <w:bookmarkEnd w:id="9308"/>
    <w:bookmarkStart w:name="z13221" w:id="9309"/>
    <w:p>
      <w:pPr>
        <w:spacing w:after="0"/>
        <w:ind w:left="0"/>
        <w:jc w:val="both"/>
      </w:pPr>
      <w:r>
        <w:rPr>
          <w:rFonts w:ascii="Times New Roman"/>
          <w:b w:val="false"/>
          <w:i w:val="false"/>
          <w:color w:val="000000"/>
          <w:sz w:val="28"/>
        </w:rPr>
        <w:t>
      40. Бег:</w:t>
      </w:r>
    </w:p>
    <w:bookmarkEnd w:id="9309"/>
    <w:bookmarkStart w:name="z13222" w:id="9310"/>
    <w:p>
      <w:pPr>
        <w:spacing w:after="0"/>
        <w:ind w:left="0"/>
        <w:jc w:val="both"/>
      </w:pPr>
      <w:r>
        <w:rPr>
          <w:rFonts w:ascii="Times New Roman"/>
          <w:b w:val="false"/>
          <w:i w:val="false"/>
          <w:color w:val="000000"/>
          <w:sz w:val="28"/>
        </w:rPr>
        <w:t>
      1) развитие координации и быстроты движений в крупных и мелких мышечных группах;</w:t>
      </w:r>
    </w:p>
    <w:bookmarkEnd w:id="9310"/>
    <w:bookmarkStart w:name="z13223" w:id="9311"/>
    <w:p>
      <w:pPr>
        <w:spacing w:after="0"/>
        <w:ind w:left="0"/>
        <w:jc w:val="both"/>
      </w:pPr>
      <w:r>
        <w:rPr>
          <w:rFonts w:ascii="Times New Roman"/>
          <w:b w:val="false"/>
          <w:i w:val="false"/>
          <w:color w:val="000000"/>
          <w:sz w:val="28"/>
        </w:rPr>
        <w:t>
      2) формирование правильной осанки;</w:t>
      </w:r>
    </w:p>
    <w:bookmarkEnd w:id="9311"/>
    <w:bookmarkStart w:name="z13224" w:id="9312"/>
    <w:p>
      <w:pPr>
        <w:spacing w:after="0"/>
        <w:ind w:left="0"/>
        <w:jc w:val="both"/>
      </w:pPr>
      <w:r>
        <w:rPr>
          <w:rFonts w:ascii="Times New Roman"/>
          <w:b w:val="false"/>
          <w:i w:val="false"/>
          <w:color w:val="000000"/>
          <w:sz w:val="28"/>
        </w:rPr>
        <w:t>
      3) тренировка внимания;</w:t>
      </w:r>
    </w:p>
    <w:bookmarkEnd w:id="9312"/>
    <w:bookmarkStart w:name="z13225" w:id="9313"/>
    <w:p>
      <w:pPr>
        <w:spacing w:after="0"/>
        <w:ind w:left="0"/>
        <w:jc w:val="both"/>
      </w:pPr>
      <w:r>
        <w:rPr>
          <w:rFonts w:ascii="Times New Roman"/>
          <w:b w:val="false"/>
          <w:i w:val="false"/>
          <w:color w:val="000000"/>
          <w:sz w:val="28"/>
        </w:rPr>
        <w:t>
      4) улучшение функции зрительного и слухового анализаторов, их координации с движениями туловища и конечностей;</w:t>
      </w:r>
    </w:p>
    <w:bookmarkEnd w:id="9313"/>
    <w:bookmarkStart w:name="z13226" w:id="9314"/>
    <w:p>
      <w:pPr>
        <w:spacing w:after="0"/>
        <w:ind w:left="0"/>
        <w:jc w:val="both"/>
      </w:pPr>
      <w:r>
        <w:rPr>
          <w:rFonts w:ascii="Times New Roman"/>
          <w:b w:val="false"/>
          <w:i w:val="false"/>
          <w:color w:val="000000"/>
          <w:sz w:val="28"/>
        </w:rPr>
        <w:t>
      5) формирование навыков бега с выполнением определенных заданий: обычный бег, на носках, с высоким подниманием колен, мелким и широким шагом, в колонне по одному, в разных направлениях, бег с ускорением и замедлением темпа, со сменой ведущего. Непрерывный бег в медленном темпе в течение 1-1,5 минут, бег на 30-40 м, со средней скоростью в чередовании с ходьбой.</w:t>
      </w:r>
    </w:p>
    <w:bookmarkEnd w:id="9314"/>
    <w:bookmarkStart w:name="z13227" w:id="9315"/>
    <w:p>
      <w:pPr>
        <w:spacing w:after="0"/>
        <w:ind w:left="0"/>
        <w:jc w:val="both"/>
      </w:pPr>
      <w:r>
        <w:rPr>
          <w:rFonts w:ascii="Times New Roman"/>
          <w:b w:val="false"/>
          <w:i w:val="false"/>
          <w:color w:val="000000"/>
          <w:sz w:val="28"/>
        </w:rPr>
        <w:t>
      41. Прыжки:</w:t>
      </w:r>
    </w:p>
    <w:bookmarkEnd w:id="9315"/>
    <w:bookmarkStart w:name="z13228" w:id="9316"/>
    <w:p>
      <w:pPr>
        <w:spacing w:after="0"/>
        <w:ind w:left="0"/>
        <w:jc w:val="both"/>
      </w:pPr>
      <w:r>
        <w:rPr>
          <w:rFonts w:ascii="Times New Roman"/>
          <w:b w:val="false"/>
          <w:i w:val="false"/>
          <w:color w:val="000000"/>
          <w:sz w:val="28"/>
        </w:rPr>
        <w:t xml:space="preserve">
      1) укрепление связочно-мышечного аппарата стопы, формирование ее свода; </w:t>
      </w:r>
    </w:p>
    <w:bookmarkEnd w:id="9316"/>
    <w:bookmarkStart w:name="z13229" w:id="9317"/>
    <w:p>
      <w:pPr>
        <w:spacing w:after="0"/>
        <w:ind w:left="0"/>
        <w:jc w:val="both"/>
      </w:pPr>
      <w:r>
        <w:rPr>
          <w:rFonts w:ascii="Times New Roman"/>
          <w:b w:val="false"/>
          <w:i w:val="false"/>
          <w:color w:val="000000"/>
          <w:sz w:val="28"/>
        </w:rPr>
        <w:t>
      2) развитие чувства ритма;</w:t>
      </w:r>
    </w:p>
    <w:bookmarkEnd w:id="9317"/>
    <w:bookmarkStart w:name="z13230" w:id="9318"/>
    <w:p>
      <w:pPr>
        <w:spacing w:after="0"/>
        <w:ind w:left="0"/>
        <w:jc w:val="both"/>
      </w:pPr>
      <w:r>
        <w:rPr>
          <w:rFonts w:ascii="Times New Roman"/>
          <w:b w:val="false"/>
          <w:i w:val="false"/>
          <w:color w:val="000000"/>
          <w:sz w:val="28"/>
        </w:rPr>
        <w:t>
      3) формирование согласованной работы мышц и координации движений;</w:t>
      </w:r>
    </w:p>
    <w:bookmarkEnd w:id="9318"/>
    <w:bookmarkStart w:name="z13231" w:id="9319"/>
    <w:p>
      <w:pPr>
        <w:spacing w:after="0"/>
        <w:ind w:left="0"/>
        <w:jc w:val="both"/>
      </w:pPr>
      <w:r>
        <w:rPr>
          <w:rFonts w:ascii="Times New Roman"/>
          <w:b w:val="false"/>
          <w:i w:val="false"/>
          <w:color w:val="000000"/>
          <w:sz w:val="28"/>
        </w:rPr>
        <w:t xml:space="preserve">
      4) отработка прыжков на месте на двух ногах 5 прыжков 2-3 раза в чередовании с ходьбой, на двух ногах с продвижением вперед на расстояние 1-2 метра, прыжки на месте с поворотами направо, налево со страховкой, вверх с места с касанием предмета, подвешенного на уровне поднятых рук ребенка, в длину с места, через 1-2 линии (расстояние между линиями 30-40 см), с высоты 10-15 см, на одной ноге. </w:t>
      </w:r>
    </w:p>
    <w:bookmarkEnd w:id="9319"/>
    <w:bookmarkStart w:name="z13232" w:id="9320"/>
    <w:p>
      <w:pPr>
        <w:spacing w:after="0"/>
        <w:ind w:left="0"/>
        <w:jc w:val="both"/>
      </w:pPr>
      <w:r>
        <w:rPr>
          <w:rFonts w:ascii="Times New Roman"/>
          <w:b w:val="false"/>
          <w:i w:val="false"/>
          <w:color w:val="000000"/>
          <w:sz w:val="28"/>
        </w:rPr>
        <w:t>
      42. Метание, ловля, бросание:</w:t>
      </w:r>
    </w:p>
    <w:bookmarkEnd w:id="9320"/>
    <w:bookmarkStart w:name="z13233" w:id="9321"/>
    <w:p>
      <w:pPr>
        <w:spacing w:after="0"/>
        <w:ind w:left="0"/>
        <w:jc w:val="both"/>
      </w:pPr>
      <w:r>
        <w:rPr>
          <w:rFonts w:ascii="Times New Roman"/>
          <w:b w:val="false"/>
          <w:i w:val="false"/>
          <w:color w:val="000000"/>
          <w:sz w:val="28"/>
        </w:rPr>
        <w:t>
      1) развитие отталкивающей функции рук, зрительно моторной координации;</w:t>
      </w:r>
    </w:p>
    <w:bookmarkEnd w:id="9321"/>
    <w:bookmarkStart w:name="z13234" w:id="9322"/>
    <w:p>
      <w:pPr>
        <w:spacing w:after="0"/>
        <w:ind w:left="0"/>
        <w:jc w:val="both"/>
      </w:pPr>
      <w:r>
        <w:rPr>
          <w:rFonts w:ascii="Times New Roman"/>
          <w:b w:val="false"/>
          <w:i w:val="false"/>
          <w:color w:val="000000"/>
          <w:sz w:val="28"/>
        </w:rPr>
        <w:t>
      2) формирование правильного захвата предмета с соблюдением направления, силы и качества броска;</w:t>
      </w:r>
    </w:p>
    <w:bookmarkEnd w:id="9322"/>
    <w:bookmarkStart w:name="z13235" w:id="9323"/>
    <w:p>
      <w:pPr>
        <w:spacing w:after="0"/>
        <w:ind w:left="0"/>
        <w:jc w:val="both"/>
      </w:pPr>
      <w:r>
        <w:rPr>
          <w:rFonts w:ascii="Times New Roman"/>
          <w:b w:val="false"/>
          <w:i w:val="false"/>
          <w:color w:val="000000"/>
          <w:sz w:val="28"/>
        </w:rPr>
        <w:t>
      3) развитие ловкости, ритмичности и точности движений;</w:t>
      </w:r>
    </w:p>
    <w:bookmarkEnd w:id="9323"/>
    <w:bookmarkStart w:name="z13236" w:id="9324"/>
    <w:p>
      <w:pPr>
        <w:spacing w:after="0"/>
        <w:ind w:left="0"/>
        <w:jc w:val="both"/>
      </w:pPr>
      <w:r>
        <w:rPr>
          <w:rFonts w:ascii="Times New Roman"/>
          <w:b w:val="false"/>
          <w:i w:val="false"/>
          <w:color w:val="000000"/>
          <w:sz w:val="28"/>
        </w:rPr>
        <w:t>
      4) развитие координации движений в мелких и крупных мышечных группах, быстроты реакции;</w:t>
      </w:r>
    </w:p>
    <w:bookmarkEnd w:id="9324"/>
    <w:bookmarkStart w:name="z13237" w:id="9325"/>
    <w:p>
      <w:pPr>
        <w:spacing w:after="0"/>
        <w:ind w:left="0"/>
        <w:jc w:val="both"/>
      </w:pPr>
      <w:r>
        <w:rPr>
          <w:rFonts w:ascii="Times New Roman"/>
          <w:b w:val="false"/>
          <w:i w:val="false"/>
          <w:color w:val="000000"/>
          <w:sz w:val="28"/>
        </w:rPr>
        <w:t>
      5) тренировка рациональных навыков естественных движений;</w:t>
      </w:r>
    </w:p>
    <w:bookmarkEnd w:id="9325"/>
    <w:bookmarkStart w:name="z13238" w:id="9326"/>
    <w:p>
      <w:pPr>
        <w:spacing w:after="0"/>
        <w:ind w:left="0"/>
        <w:jc w:val="both"/>
      </w:pPr>
      <w:r>
        <w:rPr>
          <w:rFonts w:ascii="Times New Roman"/>
          <w:b w:val="false"/>
          <w:i w:val="false"/>
          <w:color w:val="000000"/>
          <w:sz w:val="28"/>
        </w:rPr>
        <w:t>
      6) формирование навыков в катании мячей, обручей друг другу между предметами; бросание мяча друг другу снизу, и ловля его на расстоянии 1,5 м, перебрасывание мяча двумя руками из-за головы через препятствия с расстояния 1 м;</w:t>
      </w:r>
    </w:p>
    <w:bookmarkEnd w:id="9326"/>
    <w:bookmarkStart w:name="z13239" w:id="9327"/>
    <w:p>
      <w:pPr>
        <w:spacing w:after="0"/>
        <w:ind w:left="0"/>
        <w:jc w:val="both"/>
      </w:pPr>
      <w:r>
        <w:rPr>
          <w:rFonts w:ascii="Times New Roman"/>
          <w:b w:val="false"/>
          <w:i w:val="false"/>
          <w:color w:val="000000"/>
          <w:sz w:val="28"/>
        </w:rPr>
        <w:t>
      7) формирование навыков в бросании мяча вверх, и ловля его двумя руками. Метание предметов на дальность. Метание в горизонтальную цель с расстояния 1-1,5 м правой и левой рукой; в вертикальную цель высота центра мишени 1,5 м с расстояния 1 м; развитие умения ориентироваться в пространстве, обучение разным приемам игры в мяч;</w:t>
      </w:r>
    </w:p>
    <w:bookmarkEnd w:id="9327"/>
    <w:bookmarkStart w:name="z13240" w:id="9328"/>
    <w:p>
      <w:pPr>
        <w:spacing w:after="0"/>
        <w:ind w:left="0"/>
        <w:jc w:val="both"/>
      </w:pPr>
      <w:r>
        <w:rPr>
          <w:rFonts w:ascii="Times New Roman"/>
          <w:b w:val="false"/>
          <w:i w:val="false"/>
          <w:color w:val="000000"/>
          <w:sz w:val="28"/>
        </w:rPr>
        <w:t>
      8) развитие глазомера, меткости.</w:t>
      </w:r>
    </w:p>
    <w:bookmarkEnd w:id="9328"/>
    <w:bookmarkStart w:name="z13241" w:id="9329"/>
    <w:p>
      <w:pPr>
        <w:spacing w:after="0"/>
        <w:ind w:left="0"/>
        <w:jc w:val="both"/>
      </w:pPr>
      <w:r>
        <w:rPr>
          <w:rFonts w:ascii="Times New Roman"/>
          <w:b w:val="false"/>
          <w:i w:val="false"/>
          <w:color w:val="000000"/>
          <w:sz w:val="28"/>
        </w:rPr>
        <w:t>
      43. Ползание, лазанье:</w:t>
      </w:r>
    </w:p>
    <w:bookmarkEnd w:id="9329"/>
    <w:bookmarkStart w:name="z13242" w:id="9330"/>
    <w:p>
      <w:pPr>
        <w:spacing w:after="0"/>
        <w:ind w:left="0"/>
        <w:jc w:val="both"/>
      </w:pPr>
      <w:r>
        <w:rPr>
          <w:rFonts w:ascii="Times New Roman"/>
          <w:b w:val="false"/>
          <w:i w:val="false"/>
          <w:color w:val="000000"/>
          <w:sz w:val="28"/>
        </w:rPr>
        <w:t>
      1) обучение координированным движениям рук и ног, с правильным положением головы;</w:t>
      </w:r>
    </w:p>
    <w:bookmarkEnd w:id="9330"/>
    <w:bookmarkStart w:name="z13243" w:id="9331"/>
    <w:p>
      <w:pPr>
        <w:spacing w:after="0"/>
        <w:ind w:left="0"/>
        <w:jc w:val="both"/>
      </w:pPr>
      <w:r>
        <w:rPr>
          <w:rFonts w:ascii="Times New Roman"/>
          <w:b w:val="false"/>
          <w:i w:val="false"/>
          <w:color w:val="000000"/>
          <w:sz w:val="28"/>
        </w:rPr>
        <w:t>
      2) формирование функции захвата с участием большого и указательного пальцев;</w:t>
      </w:r>
    </w:p>
    <w:bookmarkEnd w:id="9331"/>
    <w:bookmarkStart w:name="z13244" w:id="9332"/>
    <w:p>
      <w:pPr>
        <w:spacing w:after="0"/>
        <w:ind w:left="0"/>
        <w:jc w:val="both"/>
      </w:pPr>
      <w:r>
        <w:rPr>
          <w:rFonts w:ascii="Times New Roman"/>
          <w:b w:val="false"/>
          <w:i w:val="false"/>
          <w:color w:val="000000"/>
          <w:sz w:val="28"/>
        </w:rPr>
        <w:t xml:space="preserve">
      3) формирование навыков ползания на четвереньках по прямой на расстояние до 6 метров между предметами, по горизонтальной доске, скамейке; </w:t>
      </w:r>
    </w:p>
    <w:bookmarkEnd w:id="9332"/>
    <w:bookmarkStart w:name="z13245" w:id="9333"/>
    <w:p>
      <w:pPr>
        <w:spacing w:after="0"/>
        <w:ind w:left="0"/>
        <w:jc w:val="both"/>
      </w:pPr>
      <w:r>
        <w:rPr>
          <w:rFonts w:ascii="Times New Roman"/>
          <w:b w:val="false"/>
          <w:i w:val="false"/>
          <w:color w:val="000000"/>
          <w:sz w:val="28"/>
        </w:rPr>
        <w:t>
      4) формирование навыков ползания на четвереньках, опираясь на стопы и ладони, по коррекционным дорожкам;</w:t>
      </w:r>
    </w:p>
    <w:bookmarkEnd w:id="9333"/>
    <w:bookmarkStart w:name="z13246" w:id="9334"/>
    <w:p>
      <w:pPr>
        <w:spacing w:after="0"/>
        <w:ind w:left="0"/>
        <w:jc w:val="both"/>
      </w:pPr>
      <w:r>
        <w:rPr>
          <w:rFonts w:ascii="Times New Roman"/>
          <w:b w:val="false"/>
          <w:i w:val="false"/>
          <w:color w:val="000000"/>
          <w:sz w:val="28"/>
        </w:rPr>
        <w:t>
      5) формирование навыков подлезания под веревку, поднятую на высоту 50 см, правым и левым боком вперед. Пролезание в обруч. Лазанье по гимнастической стенке вверх-вниз чередующимся шагом. Ползание по гимнастической скамейке на животе, подтягиваясь руками. Перелезание через бревно, гимнастическую скамейку. Лазанье по гимнастической стенке вверх-вниз чередующимся шагом, переход с пролета на пролет вправо.</w:t>
      </w:r>
    </w:p>
    <w:bookmarkEnd w:id="9334"/>
    <w:bookmarkStart w:name="z13247" w:id="9335"/>
    <w:p>
      <w:pPr>
        <w:spacing w:after="0"/>
        <w:ind w:left="0"/>
        <w:jc w:val="both"/>
      </w:pPr>
      <w:r>
        <w:rPr>
          <w:rFonts w:ascii="Times New Roman"/>
          <w:b w:val="false"/>
          <w:i w:val="false"/>
          <w:color w:val="000000"/>
          <w:sz w:val="28"/>
        </w:rPr>
        <w:t>
      44. Равновесие:</w:t>
      </w:r>
    </w:p>
    <w:bookmarkEnd w:id="9335"/>
    <w:bookmarkStart w:name="z13248" w:id="9336"/>
    <w:p>
      <w:pPr>
        <w:spacing w:after="0"/>
        <w:ind w:left="0"/>
        <w:jc w:val="both"/>
      </w:pPr>
      <w:r>
        <w:rPr>
          <w:rFonts w:ascii="Times New Roman"/>
          <w:b w:val="false"/>
          <w:i w:val="false"/>
          <w:color w:val="000000"/>
          <w:sz w:val="28"/>
        </w:rPr>
        <w:t>
      1) формирование устойчивого положения тела;</w:t>
      </w:r>
    </w:p>
    <w:bookmarkEnd w:id="9336"/>
    <w:bookmarkStart w:name="z13249" w:id="9337"/>
    <w:p>
      <w:pPr>
        <w:spacing w:after="0"/>
        <w:ind w:left="0"/>
        <w:jc w:val="both"/>
      </w:pPr>
      <w:r>
        <w:rPr>
          <w:rFonts w:ascii="Times New Roman"/>
          <w:b w:val="false"/>
          <w:i w:val="false"/>
          <w:color w:val="000000"/>
          <w:sz w:val="28"/>
        </w:rPr>
        <w:t xml:space="preserve">
      2) развитие координации движений в мелких и крупных мышечных группах; </w:t>
      </w:r>
    </w:p>
    <w:bookmarkEnd w:id="9337"/>
    <w:bookmarkStart w:name="z13250" w:id="9338"/>
    <w:p>
      <w:pPr>
        <w:spacing w:after="0"/>
        <w:ind w:left="0"/>
        <w:jc w:val="both"/>
      </w:pPr>
      <w:r>
        <w:rPr>
          <w:rFonts w:ascii="Times New Roman"/>
          <w:b w:val="false"/>
          <w:i w:val="false"/>
          <w:color w:val="000000"/>
          <w:sz w:val="28"/>
        </w:rPr>
        <w:t>
      3) тренировка быстроты реакции;</w:t>
      </w:r>
    </w:p>
    <w:bookmarkEnd w:id="9338"/>
    <w:bookmarkStart w:name="z13251" w:id="9339"/>
    <w:p>
      <w:pPr>
        <w:spacing w:after="0"/>
        <w:ind w:left="0"/>
        <w:jc w:val="both"/>
      </w:pPr>
      <w:r>
        <w:rPr>
          <w:rFonts w:ascii="Times New Roman"/>
          <w:b w:val="false"/>
          <w:i w:val="false"/>
          <w:color w:val="000000"/>
          <w:sz w:val="28"/>
        </w:rPr>
        <w:t xml:space="preserve">
      4) развитие чувства равновесия, умения ориентироваться в пространстве; </w:t>
      </w:r>
    </w:p>
    <w:bookmarkEnd w:id="9339"/>
    <w:bookmarkStart w:name="z13252" w:id="9340"/>
    <w:p>
      <w:pPr>
        <w:spacing w:after="0"/>
        <w:ind w:left="0"/>
        <w:jc w:val="both"/>
      </w:pPr>
      <w:r>
        <w:rPr>
          <w:rFonts w:ascii="Times New Roman"/>
          <w:b w:val="false"/>
          <w:i w:val="false"/>
          <w:color w:val="000000"/>
          <w:sz w:val="28"/>
        </w:rPr>
        <w:t>
      5) развитие навыков ходьбы между линиями расстояние 20 см, по линии, веревке, по доске, гимнастической скамейке, бревну;</w:t>
      </w:r>
    </w:p>
    <w:bookmarkEnd w:id="9340"/>
    <w:bookmarkStart w:name="z13253" w:id="9341"/>
    <w:p>
      <w:pPr>
        <w:spacing w:after="0"/>
        <w:ind w:left="0"/>
        <w:jc w:val="both"/>
      </w:pPr>
      <w:r>
        <w:rPr>
          <w:rFonts w:ascii="Times New Roman"/>
          <w:b w:val="false"/>
          <w:i w:val="false"/>
          <w:color w:val="000000"/>
          <w:sz w:val="28"/>
        </w:rPr>
        <w:t>
      6) развитие навыков сохранения равновесия, стоя на носках, руки вверх, стоя на одной ноге, руки на поясе (со страховкой инструктора), кружение в обе стороны, руки произвольно (индивидуально);</w:t>
      </w:r>
    </w:p>
    <w:bookmarkEnd w:id="9341"/>
    <w:bookmarkStart w:name="z13254" w:id="9342"/>
    <w:p>
      <w:pPr>
        <w:spacing w:after="0"/>
        <w:ind w:left="0"/>
        <w:jc w:val="both"/>
      </w:pPr>
      <w:r>
        <w:rPr>
          <w:rFonts w:ascii="Times New Roman"/>
          <w:b w:val="false"/>
          <w:i w:val="false"/>
          <w:color w:val="000000"/>
          <w:sz w:val="28"/>
        </w:rPr>
        <w:t>
      7) развитие навыков ходьбы по ребристой доске, ходьба по наклонной доске вверх и вниз ширина 25-30 см, высота 30–35 см;</w:t>
      </w:r>
    </w:p>
    <w:bookmarkEnd w:id="9342"/>
    <w:bookmarkStart w:name="z13255" w:id="9343"/>
    <w:p>
      <w:pPr>
        <w:spacing w:after="0"/>
        <w:ind w:left="0"/>
        <w:jc w:val="both"/>
      </w:pPr>
      <w:r>
        <w:rPr>
          <w:rFonts w:ascii="Times New Roman"/>
          <w:b w:val="false"/>
          <w:i w:val="false"/>
          <w:color w:val="000000"/>
          <w:sz w:val="28"/>
        </w:rPr>
        <w:t>
      8) развитие навыков перешагивания через рейки лестницы, приподнятой на 10–15 см. от пола, через набивные мячи, положенные на расстоянии друг от друга с разными положениями рук.</w:t>
      </w:r>
    </w:p>
    <w:bookmarkEnd w:id="9343"/>
    <w:bookmarkStart w:name="z13256" w:id="9344"/>
    <w:p>
      <w:pPr>
        <w:spacing w:after="0"/>
        <w:ind w:left="0"/>
        <w:jc w:val="both"/>
      </w:pPr>
      <w:r>
        <w:rPr>
          <w:rFonts w:ascii="Times New Roman"/>
          <w:b w:val="false"/>
          <w:i w:val="false"/>
          <w:color w:val="000000"/>
          <w:sz w:val="28"/>
        </w:rPr>
        <w:t>
      45. Построение, перестроение:</w:t>
      </w:r>
    </w:p>
    <w:bookmarkEnd w:id="9344"/>
    <w:bookmarkStart w:name="z13257" w:id="9345"/>
    <w:p>
      <w:pPr>
        <w:spacing w:after="0"/>
        <w:ind w:left="0"/>
        <w:jc w:val="both"/>
      </w:pPr>
      <w:r>
        <w:rPr>
          <w:rFonts w:ascii="Times New Roman"/>
          <w:b w:val="false"/>
          <w:i w:val="false"/>
          <w:color w:val="000000"/>
          <w:sz w:val="28"/>
        </w:rPr>
        <w:t>
      1) формирование умения ориентироваться в пространстве, улучшение тормозных реакций;</w:t>
      </w:r>
    </w:p>
    <w:bookmarkEnd w:id="9345"/>
    <w:bookmarkStart w:name="z13258" w:id="9346"/>
    <w:p>
      <w:pPr>
        <w:spacing w:after="0"/>
        <w:ind w:left="0"/>
        <w:jc w:val="both"/>
      </w:pPr>
      <w:r>
        <w:rPr>
          <w:rFonts w:ascii="Times New Roman"/>
          <w:b w:val="false"/>
          <w:i w:val="false"/>
          <w:color w:val="000000"/>
          <w:sz w:val="28"/>
        </w:rPr>
        <w:t>
      2) формирование навыков построения в колонну по одному; перестроение в звенья по два, по три; равнение по ориентирам.</w:t>
      </w:r>
    </w:p>
    <w:bookmarkEnd w:id="9346"/>
    <w:bookmarkStart w:name="z13259" w:id="9347"/>
    <w:p>
      <w:pPr>
        <w:spacing w:after="0"/>
        <w:ind w:left="0"/>
        <w:jc w:val="both"/>
      </w:pPr>
      <w:r>
        <w:rPr>
          <w:rFonts w:ascii="Times New Roman"/>
          <w:b w:val="false"/>
          <w:i w:val="false"/>
          <w:color w:val="000000"/>
          <w:sz w:val="28"/>
        </w:rPr>
        <w:t>
      46. Музыкально-ритмические упражнения:</w:t>
      </w:r>
    </w:p>
    <w:bookmarkEnd w:id="9347"/>
    <w:bookmarkStart w:name="z13260" w:id="9348"/>
    <w:p>
      <w:pPr>
        <w:spacing w:after="0"/>
        <w:ind w:left="0"/>
        <w:jc w:val="both"/>
      </w:pPr>
      <w:r>
        <w:rPr>
          <w:rFonts w:ascii="Times New Roman"/>
          <w:b w:val="false"/>
          <w:i w:val="false"/>
          <w:color w:val="000000"/>
          <w:sz w:val="28"/>
        </w:rPr>
        <w:t>
      1) обучение правильному воспроизведению ритма движений;</w:t>
      </w:r>
    </w:p>
    <w:bookmarkEnd w:id="9348"/>
    <w:bookmarkStart w:name="z13261" w:id="9349"/>
    <w:p>
      <w:pPr>
        <w:spacing w:after="0"/>
        <w:ind w:left="0"/>
        <w:jc w:val="both"/>
      </w:pPr>
      <w:r>
        <w:rPr>
          <w:rFonts w:ascii="Times New Roman"/>
          <w:b w:val="false"/>
          <w:i w:val="false"/>
          <w:color w:val="000000"/>
          <w:sz w:val="28"/>
        </w:rPr>
        <w:t>
      2) формирование умения выполнять свободные движения руками и ногами в заданном ритме, сидя или лҰжа;</w:t>
      </w:r>
    </w:p>
    <w:bookmarkEnd w:id="9349"/>
    <w:bookmarkStart w:name="z13262" w:id="9350"/>
    <w:p>
      <w:pPr>
        <w:spacing w:after="0"/>
        <w:ind w:left="0"/>
        <w:jc w:val="both"/>
      </w:pPr>
      <w:r>
        <w:rPr>
          <w:rFonts w:ascii="Times New Roman"/>
          <w:b w:val="false"/>
          <w:i w:val="false"/>
          <w:color w:val="000000"/>
          <w:sz w:val="28"/>
        </w:rPr>
        <w:t>
      3) формирование умения выполнять знакомые физические упражнения в разном темпе в соответствии с музыкальным сопровождением.</w:t>
      </w:r>
    </w:p>
    <w:bookmarkEnd w:id="9350"/>
    <w:bookmarkStart w:name="z13263" w:id="9351"/>
    <w:p>
      <w:pPr>
        <w:spacing w:after="0"/>
        <w:ind w:left="0"/>
        <w:jc w:val="both"/>
      </w:pPr>
      <w:r>
        <w:rPr>
          <w:rFonts w:ascii="Times New Roman"/>
          <w:b w:val="false"/>
          <w:i w:val="false"/>
          <w:color w:val="000000"/>
          <w:sz w:val="28"/>
        </w:rPr>
        <w:t>
      47. Спортивные упражнения:</w:t>
      </w:r>
    </w:p>
    <w:bookmarkEnd w:id="9351"/>
    <w:bookmarkStart w:name="z13264" w:id="9352"/>
    <w:p>
      <w:pPr>
        <w:spacing w:after="0"/>
        <w:ind w:left="0"/>
        <w:jc w:val="both"/>
      </w:pPr>
      <w:r>
        <w:rPr>
          <w:rFonts w:ascii="Times New Roman"/>
          <w:b w:val="false"/>
          <w:i w:val="false"/>
          <w:color w:val="000000"/>
          <w:sz w:val="28"/>
        </w:rPr>
        <w:t>
      1) катание на санках: обучение навыкам: катания с горки, катание друг друга, поднимание с санками на горку, торможение при спуске с нее, скольжение по ледяным дорожкам;</w:t>
      </w:r>
    </w:p>
    <w:bookmarkEnd w:id="9352"/>
    <w:bookmarkStart w:name="z13265" w:id="9353"/>
    <w:p>
      <w:pPr>
        <w:spacing w:after="0"/>
        <w:ind w:left="0"/>
        <w:jc w:val="both"/>
      </w:pPr>
      <w:r>
        <w:rPr>
          <w:rFonts w:ascii="Times New Roman"/>
          <w:b w:val="false"/>
          <w:i w:val="false"/>
          <w:color w:val="000000"/>
          <w:sz w:val="28"/>
        </w:rPr>
        <w:t>
      2) катание на велосипеде, самокате: укрепление связочно-мышечного аппарата стопы; увеличение амплитуды движений в голеностопных суставах и суставах стоп и пальцев ног; формирование правильной осанки; развитие координации движений, чувства равновесия; развитие умения ориентироваться в пространстве; воспитание смелости; обучение катанию на трехколесном и двухколесном велосипедах, на самокате (для детей с НОДА), выполнению поворотов вправо, влево. При гемипарезах стопа и кисть фиксируются.</w:t>
      </w:r>
    </w:p>
    <w:bookmarkEnd w:id="9353"/>
    <w:bookmarkStart w:name="z13266" w:id="9354"/>
    <w:p>
      <w:pPr>
        <w:spacing w:after="0"/>
        <w:ind w:left="0"/>
        <w:jc w:val="both"/>
      </w:pPr>
      <w:r>
        <w:rPr>
          <w:rFonts w:ascii="Times New Roman"/>
          <w:b w:val="false"/>
          <w:i w:val="false"/>
          <w:color w:val="000000"/>
          <w:sz w:val="28"/>
        </w:rPr>
        <w:t>
      48. Лечебная физическая культура на воде:</w:t>
      </w:r>
    </w:p>
    <w:bookmarkEnd w:id="9354"/>
    <w:bookmarkStart w:name="z13267" w:id="9355"/>
    <w:p>
      <w:pPr>
        <w:spacing w:after="0"/>
        <w:ind w:left="0"/>
        <w:jc w:val="both"/>
      </w:pPr>
      <w:r>
        <w:rPr>
          <w:rFonts w:ascii="Times New Roman"/>
          <w:b w:val="false"/>
          <w:i w:val="false"/>
          <w:color w:val="000000"/>
          <w:sz w:val="28"/>
        </w:rPr>
        <w:t>
      1) подготовка к плаванию: обучение скольжению на спине с легкой поддержкой ребенка под лопатки;</w:t>
      </w:r>
    </w:p>
    <w:bookmarkEnd w:id="9355"/>
    <w:bookmarkStart w:name="z13268" w:id="9356"/>
    <w:p>
      <w:pPr>
        <w:spacing w:after="0"/>
        <w:ind w:left="0"/>
        <w:jc w:val="both"/>
      </w:pPr>
      <w:r>
        <w:rPr>
          <w:rFonts w:ascii="Times New Roman"/>
          <w:b w:val="false"/>
          <w:i w:val="false"/>
          <w:color w:val="000000"/>
          <w:sz w:val="28"/>
        </w:rPr>
        <w:t>
      2) обучение упражнениям на расслабление мышечного тонуса лежа на воде на круге 2-3 минуты для детей с гиперкинетической формой ДЦП;</w:t>
      </w:r>
    </w:p>
    <w:bookmarkEnd w:id="9356"/>
    <w:bookmarkStart w:name="z13269" w:id="9357"/>
    <w:p>
      <w:pPr>
        <w:spacing w:after="0"/>
        <w:ind w:left="0"/>
        <w:jc w:val="both"/>
      </w:pPr>
      <w:r>
        <w:rPr>
          <w:rFonts w:ascii="Times New Roman"/>
          <w:b w:val="false"/>
          <w:i w:val="false"/>
          <w:color w:val="000000"/>
          <w:sz w:val="28"/>
        </w:rPr>
        <w:t>
      3) формирование умения входить и погружаться в воду, играть в воде; приучение к брызгам;</w:t>
      </w:r>
    </w:p>
    <w:bookmarkEnd w:id="9357"/>
    <w:bookmarkStart w:name="z13270" w:id="9358"/>
    <w:p>
      <w:pPr>
        <w:spacing w:after="0"/>
        <w:ind w:left="0"/>
        <w:jc w:val="both"/>
      </w:pPr>
      <w:r>
        <w:rPr>
          <w:rFonts w:ascii="Times New Roman"/>
          <w:b w:val="false"/>
          <w:i w:val="false"/>
          <w:color w:val="000000"/>
          <w:sz w:val="28"/>
        </w:rPr>
        <w:t xml:space="preserve">
      4) формирование умения выполнять движения ногами вверх и вниз, сидя в воде; </w:t>
      </w:r>
    </w:p>
    <w:bookmarkEnd w:id="9358"/>
    <w:bookmarkStart w:name="z13271" w:id="9359"/>
    <w:p>
      <w:pPr>
        <w:spacing w:after="0"/>
        <w:ind w:left="0"/>
        <w:jc w:val="both"/>
      </w:pPr>
      <w:r>
        <w:rPr>
          <w:rFonts w:ascii="Times New Roman"/>
          <w:b w:val="false"/>
          <w:i w:val="false"/>
          <w:color w:val="000000"/>
          <w:sz w:val="28"/>
        </w:rPr>
        <w:t>
      5) формирование умения погружаться, приседая в воду до подбородка, до глаз, выходить из воды, опускать в воду лицо, погружаться в воду с головой (для детей с НОДА), пытаться плавать произвольным способом.</w:t>
      </w:r>
    </w:p>
    <w:bookmarkEnd w:id="9359"/>
    <w:bookmarkStart w:name="z13272" w:id="9360"/>
    <w:p>
      <w:pPr>
        <w:spacing w:after="0"/>
        <w:ind w:left="0"/>
        <w:jc w:val="both"/>
      </w:pPr>
      <w:r>
        <w:rPr>
          <w:rFonts w:ascii="Times New Roman"/>
          <w:b w:val="false"/>
          <w:i w:val="false"/>
          <w:color w:val="000000"/>
          <w:sz w:val="28"/>
        </w:rPr>
        <w:t>
      49. Элементы спортивных игр:</w:t>
      </w:r>
    </w:p>
    <w:bookmarkEnd w:id="9360"/>
    <w:bookmarkStart w:name="z13273" w:id="9361"/>
    <w:p>
      <w:pPr>
        <w:spacing w:after="0"/>
        <w:ind w:left="0"/>
        <w:jc w:val="both"/>
      </w:pPr>
      <w:r>
        <w:rPr>
          <w:rFonts w:ascii="Times New Roman"/>
          <w:b w:val="false"/>
          <w:i w:val="false"/>
          <w:color w:val="000000"/>
          <w:sz w:val="28"/>
        </w:rPr>
        <w:t>
      1) кегли: бросание мяча, занимая правильное исходное положение; выбивание кегли с расстояния 1 - 1,5 м;</w:t>
      </w:r>
    </w:p>
    <w:bookmarkEnd w:id="9361"/>
    <w:bookmarkStart w:name="z13274" w:id="9362"/>
    <w:p>
      <w:pPr>
        <w:spacing w:after="0"/>
        <w:ind w:left="0"/>
        <w:jc w:val="both"/>
      </w:pPr>
      <w:r>
        <w:rPr>
          <w:rFonts w:ascii="Times New Roman"/>
          <w:b w:val="false"/>
          <w:i w:val="false"/>
          <w:color w:val="000000"/>
          <w:sz w:val="28"/>
        </w:rPr>
        <w:t>
      2) футбол: прокатывание мяча в заданном направлении; умение передавать мяч ногой друг другу.</w:t>
      </w:r>
    </w:p>
    <w:bookmarkEnd w:id="9362"/>
    <w:bookmarkStart w:name="z13275" w:id="9363"/>
    <w:p>
      <w:pPr>
        <w:spacing w:after="0"/>
        <w:ind w:left="0"/>
        <w:jc w:val="both"/>
      </w:pPr>
      <w:r>
        <w:rPr>
          <w:rFonts w:ascii="Times New Roman"/>
          <w:b w:val="false"/>
          <w:i w:val="false"/>
          <w:color w:val="000000"/>
          <w:sz w:val="28"/>
        </w:rPr>
        <w:t>
      50. Самостоятельная двигательная активность:</w:t>
      </w:r>
    </w:p>
    <w:bookmarkEnd w:id="9363"/>
    <w:bookmarkStart w:name="z13276" w:id="9364"/>
    <w:p>
      <w:pPr>
        <w:spacing w:after="0"/>
        <w:ind w:left="0"/>
        <w:jc w:val="both"/>
      </w:pPr>
      <w:r>
        <w:rPr>
          <w:rFonts w:ascii="Times New Roman"/>
          <w:b w:val="false"/>
          <w:i w:val="false"/>
          <w:color w:val="000000"/>
          <w:sz w:val="28"/>
        </w:rPr>
        <w:t>
      1) поощрение игры детей с мячами, побуждение к использованию физкультурного инвентаря, оборудования, атрибутов для спортивных и подвижных игр;</w:t>
      </w:r>
    </w:p>
    <w:bookmarkEnd w:id="9364"/>
    <w:bookmarkStart w:name="z13277" w:id="9365"/>
    <w:p>
      <w:pPr>
        <w:spacing w:after="0"/>
        <w:ind w:left="0"/>
        <w:jc w:val="both"/>
      </w:pPr>
      <w:r>
        <w:rPr>
          <w:rFonts w:ascii="Times New Roman"/>
          <w:b w:val="false"/>
          <w:i w:val="false"/>
          <w:color w:val="000000"/>
          <w:sz w:val="28"/>
        </w:rPr>
        <w:t>
      2) привлечение детей к выполнению упражнений вместе с педагогом, стимулирование интереса к участию в подвижных играх;</w:t>
      </w:r>
    </w:p>
    <w:bookmarkEnd w:id="9365"/>
    <w:bookmarkStart w:name="z13278" w:id="9366"/>
    <w:p>
      <w:pPr>
        <w:spacing w:after="0"/>
        <w:ind w:left="0"/>
        <w:jc w:val="both"/>
      </w:pPr>
      <w:r>
        <w:rPr>
          <w:rFonts w:ascii="Times New Roman"/>
          <w:b w:val="false"/>
          <w:i w:val="false"/>
          <w:color w:val="000000"/>
          <w:sz w:val="28"/>
        </w:rPr>
        <w:t>
      3) создание условий для двигательной деятельности детей на воздухе с учетом состояния погоды.</w:t>
      </w:r>
    </w:p>
    <w:bookmarkEnd w:id="9366"/>
    <w:bookmarkStart w:name="z13279" w:id="9367"/>
    <w:p>
      <w:pPr>
        <w:spacing w:after="0"/>
        <w:ind w:left="0"/>
        <w:jc w:val="both"/>
      </w:pPr>
      <w:r>
        <w:rPr>
          <w:rFonts w:ascii="Times New Roman"/>
          <w:b w:val="false"/>
          <w:i w:val="false"/>
          <w:color w:val="000000"/>
          <w:sz w:val="28"/>
        </w:rPr>
        <w:t>
      51. Ожидаемые результаты:</w:t>
      </w:r>
    </w:p>
    <w:bookmarkEnd w:id="9367"/>
    <w:bookmarkStart w:name="z13280" w:id="9368"/>
    <w:p>
      <w:pPr>
        <w:spacing w:after="0"/>
        <w:ind w:left="0"/>
        <w:jc w:val="both"/>
      </w:pPr>
      <w:r>
        <w:rPr>
          <w:rFonts w:ascii="Times New Roman"/>
          <w:b w:val="false"/>
          <w:i w:val="false"/>
          <w:color w:val="000000"/>
          <w:sz w:val="28"/>
        </w:rPr>
        <w:t>
      1) проявляет интерес к выполнению физических упражнений;</w:t>
      </w:r>
    </w:p>
    <w:bookmarkEnd w:id="9368"/>
    <w:bookmarkStart w:name="z13281" w:id="9369"/>
    <w:p>
      <w:pPr>
        <w:spacing w:after="0"/>
        <w:ind w:left="0"/>
        <w:jc w:val="both"/>
      </w:pPr>
      <w:r>
        <w:rPr>
          <w:rFonts w:ascii="Times New Roman"/>
          <w:b w:val="false"/>
          <w:i w:val="false"/>
          <w:color w:val="000000"/>
          <w:sz w:val="28"/>
        </w:rPr>
        <w:t>
      2) выполняет правила подвижных игр;</w:t>
      </w:r>
    </w:p>
    <w:bookmarkEnd w:id="9369"/>
    <w:bookmarkStart w:name="z13282" w:id="9370"/>
    <w:p>
      <w:pPr>
        <w:spacing w:after="0"/>
        <w:ind w:left="0"/>
        <w:jc w:val="both"/>
      </w:pPr>
      <w:r>
        <w:rPr>
          <w:rFonts w:ascii="Times New Roman"/>
          <w:b w:val="false"/>
          <w:i w:val="false"/>
          <w:color w:val="000000"/>
          <w:sz w:val="28"/>
        </w:rPr>
        <w:t>
      3) умеет строиться в колонну по одному с выполнением различных заданий;</w:t>
      </w:r>
    </w:p>
    <w:bookmarkEnd w:id="9370"/>
    <w:bookmarkStart w:name="z13283" w:id="9371"/>
    <w:p>
      <w:pPr>
        <w:spacing w:after="0"/>
        <w:ind w:left="0"/>
        <w:jc w:val="both"/>
      </w:pPr>
      <w:r>
        <w:rPr>
          <w:rFonts w:ascii="Times New Roman"/>
          <w:b w:val="false"/>
          <w:i w:val="false"/>
          <w:color w:val="000000"/>
          <w:sz w:val="28"/>
        </w:rPr>
        <w:t>
      4) перестраивается в звенья по два, по три;</w:t>
      </w:r>
    </w:p>
    <w:bookmarkEnd w:id="9371"/>
    <w:bookmarkStart w:name="z13284" w:id="9372"/>
    <w:p>
      <w:pPr>
        <w:spacing w:after="0"/>
        <w:ind w:left="0"/>
        <w:jc w:val="both"/>
      </w:pPr>
      <w:r>
        <w:rPr>
          <w:rFonts w:ascii="Times New Roman"/>
          <w:b w:val="false"/>
          <w:i w:val="false"/>
          <w:color w:val="000000"/>
          <w:sz w:val="28"/>
        </w:rPr>
        <w:t>
      5) владеет первоначальной техникой спортивных упражнений и спортивных игр.</w:t>
      </w:r>
    </w:p>
    <w:bookmarkEnd w:id="9372"/>
    <w:bookmarkStart w:name="z13285" w:id="9373"/>
    <w:p>
      <w:pPr>
        <w:spacing w:after="0"/>
        <w:ind w:left="0"/>
        <w:jc w:val="left"/>
      </w:pPr>
      <w:r>
        <w:rPr>
          <w:rFonts w:ascii="Times New Roman"/>
          <w:b/>
          <w:i w:val="false"/>
          <w:color w:val="000000"/>
        </w:rPr>
        <w:t xml:space="preserve"> Параграф 3. 2 полугодие</w:t>
      </w:r>
    </w:p>
    <w:bookmarkEnd w:id="9373"/>
    <w:bookmarkStart w:name="z13286" w:id="9374"/>
    <w:p>
      <w:pPr>
        <w:spacing w:after="0"/>
        <w:ind w:left="0"/>
        <w:jc w:val="both"/>
      </w:pPr>
      <w:r>
        <w:rPr>
          <w:rFonts w:ascii="Times New Roman"/>
          <w:b w:val="false"/>
          <w:i w:val="false"/>
          <w:color w:val="000000"/>
          <w:sz w:val="28"/>
        </w:rPr>
        <w:t>
      52. Лечебная физическая культура на суше:</w:t>
      </w:r>
    </w:p>
    <w:bookmarkEnd w:id="9374"/>
    <w:bookmarkStart w:name="z13287" w:id="9375"/>
    <w:p>
      <w:pPr>
        <w:spacing w:after="0"/>
        <w:ind w:left="0"/>
        <w:jc w:val="both"/>
      </w:pPr>
      <w:r>
        <w:rPr>
          <w:rFonts w:ascii="Times New Roman"/>
          <w:b w:val="false"/>
          <w:i w:val="false"/>
          <w:color w:val="000000"/>
          <w:sz w:val="28"/>
        </w:rPr>
        <w:t>
      1) осознание положения собственного тела в пространстве;</w:t>
      </w:r>
    </w:p>
    <w:bookmarkEnd w:id="9375"/>
    <w:bookmarkStart w:name="z13288" w:id="9376"/>
    <w:p>
      <w:pPr>
        <w:spacing w:after="0"/>
        <w:ind w:left="0"/>
        <w:jc w:val="both"/>
      </w:pPr>
      <w:r>
        <w:rPr>
          <w:rFonts w:ascii="Times New Roman"/>
          <w:b w:val="false"/>
          <w:i w:val="false"/>
          <w:color w:val="000000"/>
          <w:sz w:val="28"/>
        </w:rPr>
        <w:t xml:space="preserve">
      2) формирование удерживания тела в состоянии покоя, при движении в горизонтальном, вертикальном, поступательном; </w:t>
      </w:r>
    </w:p>
    <w:bookmarkEnd w:id="9376"/>
    <w:bookmarkStart w:name="z13289" w:id="9377"/>
    <w:p>
      <w:pPr>
        <w:spacing w:after="0"/>
        <w:ind w:left="0"/>
        <w:jc w:val="both"/>
      </w:pPr>
      <w:r>
        <w:rPr>
          <w:rFonts w:ascii="Times New Roman"/>
          <w:b w:val="false"/>
          <w:i w:val="false"/>
          <w:color w:val="000000"/>
          <w:sz w:val="28"/>
        </w:rPr>
        <w:t>
      3) обучение повороту ладоней вверх, не сгибая рук в локтевых суставах, пальцы кистей рук разогнуты;</w:t>
      </w:r>
    </w:p>
    <w:bookmarkEnd w:id="9377"/>
    <w:bookmarkStart w:name="z13290" w:id="9378"/>
    <w:p>
      <w:pPr>
        <w:spacing w:after="0"/>
        <w:ind w:left="0"/>
        <w:jc w:val="both"/>
      </w:pPr>
      <w:r>
        <w:rPr>
          <w:rFonts w:ascii="Times New Roman"/>
          <w:b w:val="false"/>
          <w:i w:val="false"/>
          <w:color w:val="000000"/>
          <w:sz w:val="28"/>
        </w:rPr>
        <w:t xml:space="preserve">
      4) обучение закладыванию рук за голову, разводя их в стороны и опуская, поднимание рук через стороны вверх; </w:t>
      </w:r>
    </w:p>
    <w:bookmarkEnd w:id="9378"/>
    <w:bookmarkStart w:name="z13291" w:id="9379"/>
    <w:p>
      <w:pPr>
        <w:spacing w:after="0"/>
        <w:ind w:left="0"/>
        <w:jc w:val="both"/>
      </w:pPr>
      <w:r>
        <w:rPr>
          <w:rFonts w:ascii="Times New Roman"/>
          <w:b w:val="false"/>
          <w:i w:val="false"/>
          <w:color w:val="000000"/>
          <w:sz w:val="28"/>
        </w:rPr>
        <w:t>
      5) обучение подниманию палки (обруча) вверх, опускание за плечи; сжимание и разжимание кистей рук, вращение кистей рук из исходного положения руки вперед, в стороны;</w:t>
      </w:r>
    </w:p>
    <w:bookmarkEnd w:id="9379"/>
    <w:bookmarkStart w:name="z13292" w:id="9380"/>
    <w:p>
      <w:pPr>
        <w:spacing w:after="0"/>
        <w:ind w:left="0"/>
        <w:jc w:val="both"/>
      </w:pPr>
      <w:r>
        <w:rPr>
          <w:rFonts w:ascii="Times New Roman"/>
          <w:b w:val="false"/>
          <w:i w:val="false"/>
          <w:color w:val="000000"/>
          <w:sz w:val="28"/>
        </w:rPr>
        <w:t>
      6) формирование приподнимания ног над полом в упоре сидя, сгибание и выпрямление, опускание их на пол, поднимание и опускание прямых ног, одновременно сгибая и разгибая их, перевороты со спины на живот, держа в вытянутых вверх руках предмет, приподнимание вытянутых вперед рук, лежа на животе;</w:t>
      </w:r>
    </w:p>
    <w:bookmarkEnd w:id="9380"/>
    <w:bookmarkStart w:name="z13293" w:id="9381"/>
    <w:p>
      <w:pPr>
        <w:spacing w:after="0"/>
        <w:ind w:left="0"/>
        <w:jc w:val="both"/>
      </w:pPr>
      <w:r>
        <w:rPr>
          <w:rFonts w:ascii="Times New Roman"/>
          <w:b w:val="false"/>
          <w:i w:val="false"/>
          <w:color w:val="000000"/>
          <w:sz w:val="28"/>
        </w:rPr>
        <w:t>
      7) обучение подниманию согнутых ног в колене, ходьба по палке, опираясь носками о пол, пятками о палку;</w:t>
      </w:r>
    </w:p>
    <w:bookmarkEnd w:id="9381"/>
    <w:bookmarkStart w:name="z13294" w:id="9382"/>
    <w:p>
      <w:pPr>
        <w:spacing w:after="0"/>
        <w:ind w:left="0"/>
        <w:jc w:val="both"/>
      </w:pPr>
      <w:r>
        <w:rPr>
          <w:rFonts w:ascii="Times New Roman"/>
          <w:b w:val="false"/>
          <w:i w:val="false"/>
          <w:color w:val="000000"/>
          <w:sz w:val="28"/>
        </w:rPr>
        <w:t>
      8) обучение навыку собирать пальцами ног веревку, перекладывать с места на место мешочки с песком, вращение стопами ног.</w:t>
      </w:r>
    </w:p>
    <w:bookmarkEnd w:id="9382"/>
    <w:bookmarkStart w:name="z13295" w:id="9383"/>
    <w:p>
      <w:pPr>
        <w:spacing w:after="0"/>
        <w:ind w:left="0"/>
        <w:jc w:val="both"/>
      </w:pPr>
      <w:r>
        <w:rPr>
          <w:rFonts w:ascii="Times New Roman"/>
          <w:b w:val="false"/>
          <w:i w:val="false"/>
          <w:color w:val="000000"/>
          <w:sz w:val="28"/>
        </w:rPr>
        <w:t>
      53. Основные движения на суше: ходьба, бег, прыжки, метание, бросание, ловля, ползание, лазанье, равновесие, перестроение.</w:t>
      </w:r>
    </w:p>
    <w:bookmarkEnd w:id="9383"/>
    <w:bookmarkStart w:name="z13296" w:id="9384"/>
    <w:p>
      <w:pPr>
        <w:spacing w:after="0"/>
        <w:ind w:left="0"/>
        <w:jc w:val="both"/>
      </w:pPr>
      <w:r>
        <w:rPr>
          <w:rFonts w:ascii="Times New Roman"/>
          <w:b w:val="false"/>
          <w:i w:val="false"/>
          <w:color w:val="000000"/>
          <w:sz w:val="28"/>
        </w:rPr>
        <w:t>
      54. Ходьба:</w:t>
      </w:r>
    </w:p>
    <w:bookmarkEnd w:id="9384"/>
    <w:bookmarkStart w:name="z13297" w:id="9385"/>
    <w:p>
      <w:pPr>
        <w:spacing w:after="0"/>
        <w:ind w:left="0"/>
        <w:jc w:val="both"/>
      </w:pPr>
      <w:r>
        <w:rPr>
          <w:rFonts w:ascii="Times New Roman"/>
          <w:b w:val="false"/>
          <w:i w:val="false"/>
          <w:color w:val="000000"/>
          <w:sz w:val="28"/>
        </w:rPr>
        <w:t xml:space="preserve">
      1) формирование навыков ходьбы в колонне по одному, по два, на носках, пятках, на внешней стороне стопы, с высоким подниманием коленей, мелким и широким шагом; </w:t>
      </w:r>
    </w:p>
    <w:bookmarkEnd w:id="9385"/>
    <w:bookmarkStart w:name="z13298" w:id="9386"/>
    <w:p>
      <w:pPr>
        <w:spacing w:after="0"/>
        <w:ind w:left="0"/>
        <w:jc w:val="both"/>
      </w:pPr>
      <w:r>
        <w:rPr>
          <w:rFonts w:ascii="Times New Roman"/>
          <w:b w:val="false"/>
          <w:i w:val="false"/>
          <w:color w:val="000000"/>
          <w:sz w:val="28"/>
        </w:rPr>
        <w:t>
      2) формирование навыков ходьбы с изменением направления движения, "змейкой", врассыпную, приставным шагом вперед, в сторону;</w:t>
      </w:r>
    </w:p>
    <w:bookmarkEnd w:id="9386"/>
    <w:bookmarkStart w:name="z13299" w:id="9387"/>
    <w:p>
      <w:pPr>
        <w:spacing w:after="0"/>
        <w:ind w:left="0"/>
        <w:jc w:val="both"/>
      </w:pPr>
      <w:r>
        <w:rPr>
          <w:rFonts w:ascii="Times New Roman"/>
          <w:b w:val="false"/>
          <w:i w:val="false"/>
          <w:color w:val="000000"/>
          <w:sz w:val="28"/>
        </w:rPr>
        <w:t>
      3) формирование навыков ходьбы в чередовании с бегом, прыжками, с изменением направления, темпа, с остановкой по сигналу.</w:t>
      </w:r>
    </w:p>
    <w:bookmarkEnd w:id="9387"/>
    <w:bookmarkStart w:name="z13300" w:id="9388"/>
    <w:p>
      <w:pPr>
        <w:spacing w:after="0"/>
        <w:ind w:left="0"/>
        <w:jc w:val="both"/>
      </w:pPr>
      <w:r>
        <w:rPr>
          <w:rFonts w:ascii="Times New Roman"/>
          <w:b w:val="false"/>
          <w:i w:val="false"/>
          <w:color w:val="000000"/>
          <w:sz w:val="28"/>
        </w:rPr>
        <w:t>
      55. Бег:</w:t>
      </w:r>
    </w:p>
    <w:bookmarkEnd w:id="9388"/>
    <w:bookmarkStart w:name="z13301" w:id="9389"/>
    <w:p>
      <w:pPr>
        <w:spacing w:after="0"/>
        <w:ind w:left="0"/>
        <w:jc w:val="both"/>
      </w:pPr>
      <w:r>
        <w:rPr>
          <w:rFonts w:ascii="Times New Roman"/>
          <w:b w:val="false"/>
          <w:i w:val="false"/>
          <w:color w:val="000000"/>
          <w:sz w:val="28"/>
        </w:rPr>
        <w:t>
      1) формирование положения головы и туловища (плечи слегка наклонены, голова на одной линии с позвоночником);</w:t>
      </w:r>
    </w:p>
    <w:bookmarkEnd w:id="9389"/>
    <w:bookmarkStart w:name="z13302" w:id="9390"/>
    <w:p>
      <w:pPr>
        <w:spacing w:after="0"/>
        <w:ind w:left="0"/>
        <w:jc w:val="both"/>
      </w:pPr>
      <w:r>
        <w:rPr>
          <w:rFonts w:ascii="Times New Roman"/>
          <w:b w:val="false"/>
          <w:i w:val="false"/>
          <w:color w:val="000000"/>
          <w:sz w:val="28"/>
        </w:rPr>
        <w:t xml:space="preserve">
      2) обучение бегу на носках, с высоким подниманием колен, мелким и широким шагом, в колонне по одному и парами, в разных направлениях, врассыпную; </w:t>
      </w:r>
    </w:p>
    <w:bookmarkEnd w:id="9390"/>
    <w:bookmarkStart w:name="z13303" w:id="9391"/>
    <w:p>
      <w:pPr>
        <w:spacing w:after="0"/>
        <w:ind w:left="0"/>
        <w:jc w:val="both"/>
      </w:pPr>
      <w:r>
        <w:rPr>
          <w:rFonts w:ascii="Times New Roman"/>
          <w:b w:val="false"/>
          <w:i w:val="false"/>
          <w:color w:val="000000"/>
          <w:sz w:val="28"/>
        </w:rPr>
        <w:t>
      3) обучение бегу с ускорением и замедлением темпа;</w:t>
      </w:r>
    </w:p>
    <w:bookmarkEnd w:id="9391"/>
    <w:bookmarkStart w:name="z13304" w:id="9392"/>
    <w:p>
      <w:pPr>
        <w:spacing w:after="0"/>
        <w:ind w:left="0"/>
        <w:jc w:val="both"/>
      </w:pPr>
      <w:r>
        <w:rPr>
          <w:rFonts w:ascii="Times New Roman"/>
          <w:b w:val="false"/>
          <w:i w:val="false"/>
          <w:color w:val="000000"/>
          <w:sz w:val="28"/>
        </w:rPr>
        <w:t>
      4) обучение бегу со сменой ведущего;</w:t>
      </w:r>
    </w:p>
    <w:bookmarkEnd w:id="9392"/>
    <w:bookmarkStart w:name="z13305" w:id="9393"/>
    <w:p>
      <w:pPr>
        <w:spacing w:after="0"/>
        <w:ind w:left="0"/>
        <w:jc w:val="both"/>
      </w:pPr>
      <w:r>
        <w:rPr>
          <w:rFonts w:ascii="Times New Roman"/>
          <w:b w:val="false"/>
          <w:i w:val="false"/>
          <w:color w:val="000000"/>
          <w:sz w:val="28"/>
        </w:rPr>
        <w:t>
      5) обучение непрерывному бегу в медленном темпе, бегу на 50–60 м, челночному бегу 3 раза по 5 м;</w:t>
      </w:r>
    </w:p>
    <w:bookmarkEnd w:id="9393"/>
    <w:bookmarkStart w:name="z13306" w:id="9394"/>
    <w:p>
      <w:pPr>
        <w:spacing w:after="0"/>
        <w:ind w:left="0"/>
        <w:jc w:val="both"/>
      </w:pPr>
      <w:r>
        <w:rPr>
          <w:rFonts w:ascii="Times New Roman"/>
          <w:b w:val="false"/>
          <w:i w:val="false"/>
          <w:color w:val="000000"/>
          <w:sz w:val="28"/>
        </w:rPr>
        <w:t>
      6) развитие чувства равномерности (ритмичности) бега;</w:t>
      </w:r>
    </w:p>
    <w:bookmarkEnd w:id="9394"/>
    <w:bookmarkStart w:name="z13307" w:id="9395"/>
    <w:p>
      <w:pPr>
        <w:spacing w:after="0"/>
        <w:ind w:left="0"/>
        <w:jc w:val="both"/>
      </w:pPr>
      <w:r>
        <w:rPr>
          <w:rFonts w:ascii="Times New Roman"/>
          <w:b w:val="false"/>
          <w:i w:val="false"/>
          <w:color w:val="000000"/>
          <w:sz w:val="28"/>
        </w:rPr>
        <w:t>
      7) обучение бегу в разных направлениях, бегу с ловлей.</w:t>
      </w:r>
    </w:p>
    <w:bookmarkEnd w:id="9395"/>
    <w:bookmarkStart w:name="z13308" w:id="9396"/>
    <w:p>
      <w:pPr>
        <w:spacing w:after="0"/>
        <w:ind w:left="0"/>
        <w:jc w:val="both"/>
      </w:pPr>
      <w:r>
        <w:rPr>
          <w:rFonts w:ascii="Times New Roman"/>
          <w:b w:val="false"/>
          <w:i w:val="false"/>
          <w:color w:val="000000"/>
          <w:sz w:val="28"/>
        </w:rPr>
        <w:t>
      56. Прыжки:</w:t>
      </w:r>
    </w:p>
    <w:bookmarkEnd w:id="9396"/>
    <w:bookmarkStart w:name="z13309" w:id="9397"/>
    <w:p>
      <w:pPr>
        <w:spacing w:after="0"/>
        <w:ind w:left="0"/>
        <w:jc w:val="both"/>
      </w:pPr>
      <w:r>
        <w:rPr>
          <w:rFonts w:ascii="Times New Roman"/>
          <w:b w:val="false"/>
          <w:i w:val="false"/>
          <w:color w:val="000000"/>
          <w:sz w:val="28"/>
        </w:rPr>
        <w:t>
      1) развитие координации движений, укрепление мышц нижних конечностей и тазового пояса;</w:t>
      </w:r>
    </w:p>
    <w:bookmarkEnd w:id="9397"/>
    <w:bookmarkStart w:name="z13310" w:id="9398"/>
    <w:p>
      <w:pPr>
        <w:spacing w:after="0"/>
        <w:ind w:left="0"/>
        <w:jc w:val="both"/>
      </w:pPr>
      <w:r>
        <w:rPr>
          <w:rFonts w:ascii="Times New Roman"/>
          <w:b w:val="false"/>
          <w:i w:val="false"/>
          <w:color w:val="000000"/>
          <w:sz w:val="28"/>
        </w:rPr>
        <w:t>
      2) обучение прыжкам на месте на двух ногах, с продвижением вперед, на месте с поворотами направо, налево, на месте ноги вместе, ноги врозь, одну ногу вперед, другую назад (со страховкой);</w:t>
      </w:r>
    </w:p>
    <w:bookmarkEnd w:id="9398"/>
    <w:bookmarkStart w:name="z13311" w:id="9399"/>
    <w:p>
      <w:pPr>
        <w:spacing w:after="0"/>
        <w:ind w:left="0"/>
        <w:jc w:val="both"/>
      </w:pPr>
      <w:r>
        <w:rPr>
          <w:rFonts w:ascii="Times New Roman"/>
          <w:b w:val="false"/>
          <w:i w:val="false"/>
          <w:color w:val="000000"/>
          <w:sz w:val="28"/>
        </w:rPr>
        <w:t>
      3) обучение прыжкам вверх с места, с касанием предмета, подвешенного выше рук ребенка, прыжки поочередно через 2–3 предмета; прыжки с высоты 20–25 см, (для детей с ДЦП упражнения по спрыгиванию на этом возрастном этапе не проводятся, так как мышечно-связочный аппарат стопы слишком слаб), в длину с места не менее 40 см, через 4–5 линий расстояние между линиями 40 см, прыжки на одной ноге (держась за опору), прыжки с короткой скакалкой (для детей с НОДА).</w:t>
      </w:r>
    </w:p>
    <w:bookmarkEnd w:id="9399"/>
    <w:bookmarkStart w:name="z13312" w:id="9400"/>
    <w:p>
      <w:pPr>
        <w:spacing w:after="0"/>
        <w:ind w:left="0"/>
        <w:jc w:val="both"/>
      </w:pPr>
      <w:r>
        <w:rPr>
          <w:rFonts w:ascii="Times New Roman"/>
          <w:b w:val="false"/>
          <w:i w:val="false"/>
          <w:color w:val="000000"/>
          <w:sz w:val="28"/>
        </w:rPr>
        <w:t>
      57. Метание, ловля, бросание:</w:t>
      </w:r>
    </w:p>
    <w:bookmarkEnd w:id="9400"/>
    <w:bookmarkStart w:name="z13313" w:id="9401"/>
    <w:p>
      <w:pPr>
        <w:spacing w:after="0"/>
        <w:ind w:left="0"/>
        <w:jc w:val="both"/>
      </w:pPr>
      <w:r>
        <w:rPr>
          <w:rFonts w:ascii="Times New Roman"/>
          <w:b w:val="false"/>
          <w:i w:val="false"/>
          <w:color w:val="000000"/>
          <w:sz w:val="28"/>
        </w:rPr>
        <w:t>
      1) развитие координации движений (в том числе кистей и пальцев рук), умения ориентироваться в пространстве, обучение разным приемам игры в мяч;</w:t>
      </w:r>
    </w:p>
    <w:bookmarkEnd w:id="9401"/>
    <w:bookmarkStart w:name="z13314" w:id="9402"/>
    <w:p>
      <w:pPr>
        <w:spacing w:after="0"/>
        <w:ind w:left="0"/>
        <w:jc w:val="both"/>
      </w:pPr>
      <w:r>
        <w:rPr>
          <w:rFonts w:ascii="Times New Roman"/>
          <w:b w:val="false"/>
          <w:i w:val="false"/>
          <w:color w:val="000000"/>
          <w:sz w:val="28"/>
        </w:rPr>
        <w:t>
      2) обучение умению брать предметы разного размера и формы, обращая внимание на правильное положение кисти и пальцев, удерживать их и переносить двумя и одной рукой;</w:t>
      </w:r>
    </w:p>
    <w:bookmarkEnd w:id="9402"/>
    <w:bookmarkStart w:name="z13315" w:id="9403"/>
    <w:p>
      <w:pPr>
        <w:spacing w:after="0"/>
        <w:ind w:left="0"/>
        <w:jc w:val="both"/>
      </w:pPr>
      <w:r>
        <w:rPr>
          <w:rFonts w:ascii="Times New Roman"/>
          <w:b w:val="false"/>
          <w:i w:val="false"/>
          <w:color w:val="000000"/>
          <w:sz w:val="28"/>
        </w:rPr>
        <w:t>
      3) обучение катанию мячей, обручей; бросанию мяча друг другу снизу, из-за головы и ловля его, перебрасывание мяча двумя руками из-за головы и одной рукой через препятствия с расстояния 2 м, бросание мяча вверх, об землю и ловля его двумя руками, отбивание мяча о землю;</w:t>
      </w:r>
    </w:p>
    <w:bookmarkEnd w:id="9403"/>
    <w:bookmarkStart w:name="z13316" w:id="9404"/>
    <w:p>
      <w:pPr>
        <w:spacing w:after="0"/>
        <w:ind w:left="0"/>
        <w:jc w:val="both"/>
      </w:pPr>
      <w:r>
        <w:rPr>
          <w:rFonts w:ascii="Times New Roman"/>
          <w:b w:val="false"/>
          <w:i w:val="false"/>
          <w:color w:val="000000"/>
          <w:sz w:val="28"/>
        </w:rPr>
        <w:t>
      4) формирование умения метать предметы на дальность не менее 2 - 3,5 м;</w:t>
      </w:r>
    </w:p>
    <w:bookmarkEnd w:id="9404"/>
    <w:bookmarkStart w:name="z13317" w:id="9405"/>
    <w:p>
      <w:pPr>
        <w:spacing w:after="0"/>
        <w:ind w:left="0"/>
        <w:jc w:val="both"/>
      </w:pPr>
      <w:r>
        <w:rPr>
          <w:rFonts w:ascii="Times New Roman"/>
          <w:b w:val="false"/>
          <w:i w:val="false"/>
          <w:color w:val="000000"/>
          <w:sz w:val="28"/>
        </w:rPr>
        <w:t xml:space="preserve">
      5) метание в горизонтальную цель с расстояния 2 м. правой и левой рукой, в вертикальную цель (высота центра мишени 1,5 м) с расстояния 1,5–2 м. </w:t>
      </w:r>
    </w:p>
    <w:bookmarkEnd w:id="9405"/>
    <w:bookmarkStart w:name="z13318" w:id="9406"/>
    <w:p>
      <w:pPr>
        <w:spacing w:after="0"/>
        <w:ind w:left="0"/>
        <w:jc w:val="both"/>
      </w:pPr>
      <w:r>
        <w:rPr>
          <w:rFonts w:ascii="Times New Roman"/>
          <w:b w:val="false"/>
          <w:i w:val="false"/>
          <w:color w:val="000000"/>
          <w:sz w:val="28"/>
        </w:rPr>
        <w:t>
      58. Ползание, лазанье:</w:t>
      </w:r>
    </w:p>
    <w:bookmarkEnd w:id="9406"/>
    <w:bookmarkStart w:name="z13319" w:id="9407"/>
    <w:p>
      <w:pPr>
        <w:spacing w:after="0"/>
        <w:ind w:left="0"/>
        <w:jc w:val="both"/>
      </w:pPr>
      <w:r>
        <w:rPr>
          <w:rFonts w:ascii="Times New Roman"/>
          <w:b w:val="false"/>
          <w:i w:val="false"/>
          <w:color w:val="000000"/>
          <w:sz w:val="28"/>
        </w:rPr>
        <w:t xml:space="preserve">
      1) обучение ползанию на четвереньках по горизонтальной и наклонной скамейкам; </w:t>
      </w:r>
    </w:p>
    <w:bookmarkEnd w:id="9407"/>
    <w:bookmarkStart w:name="z13320" w:id="9408"/>
    <w:p>
      <w:pPr>
        <w:spacing w:after="0"/>
        <w:ind w:left="0"/>
        <w:jc w:val="both"/>
      </w:pPr>
      <w:r>
        <w:rPr>
          <w:rFonts w:ascii="Times New Roman"/>
          <w:b w:val="false"/>
          <w:i w:val="false"/>
          <w:color w:val="000000"/>
          <w:sz w:val="28"/>
        </w:rPr>
        <w:t xml:space="preserve">
      2) обучение ползанию по гимнастической скамейке на животе, подтягиваясь руками; </w:t>
      </w:r>
    </w:p>
    <w:bookmarkEnd w:id="9408"/>
    <w:bookmarkStart w:name="z13321" w:id="9409"/>
    <w:p>
      <w:pPr>
        <w:spacing w:after="0"/>
        <w:ind w:left="0"/>
        <w:jc w:val="both"/>
      </w:pPr>
      <w:r>
        <w:rPr>
          <w:rFonts w:ascii="Times New Roman"/>
          <w:b w:val="false"/>
          <w:i w:val="false"/>
          <w:color w:val="000000"/>
          <w:sz w:val="28"/>
        </w:rPr>
        <w:t>
      3) обучение ползанию на четвереньках, опираясь на стопы и ладони (инструктор помогает тем, кто затрудняется в одновременном выносе вперед руки и противоположной ноги, кто теряет направление движения);</w:t>
      </w:r>
    </w:p>
    <w:bookmarkEnd w:id="9409"/>
    <w:bookmarkStart w:name="z13322" w:id="9410"/>
    <w:p>
      <w:pPr>
        <w:spacing w:after="0"/>
        <w:ind w:left="0"/>
        <w:jc w:val="both"/>
      </w:pPr>
      <w:r>
        <w:rPr>
          <w:rFonts w:ascii="Times New Roman"/>
          <w:b w:val="false"/>
          <w:i w:val="false"/>
          <w:color w:val="000000"/>
          <w:sz w:val="28"/>
        </w:rPr>
        <w:t xml:space="preserve">
      4) формирование умений в подлезании под веревку, дугу, палку, поднятую на высоту 50 см правым и левым боком вперед; </w:t>
      </w:r>
    </w:p>
    <w:bookmarkEnd w:id="9410"/>
    <w:bookmarkStart w:name="z13323" w:id="9411"/>
    <w:p>
      <w:pPr>
        <w:spacing w:after="0"/>
        <w:ind w:left="0"/>
        <w:jc w:val="both"/>
      </w:pPr>
      <w:r>
        <w:rPr>
          <w:rFonts w:ascii="Times New Roman"/>
          <w:b w:val="false"/>
          <w:i w:val="false"/>
          <w:color w:val="000000"/>
          <w:sz w:val="28"/>
        </w:rPr>
        <w:t xml:space="preserve">
      5) формирование умений перелезанию через бревно, гимнастическую скамейку; </w:t>
      </w:r>
    </w:p>
    <w:bookmarkEnd w:id="9411"/>
    <w:bookmarkStart w:name="z13324" w:id="9412"/>
    <w:p>
      <w:pPr>
        <w:spacing w:after="0"/>
        <w:ind w:left="0"/>
        <w:jc w:val="both"/>
      </w:pPr>
      <w:r>
        <w:rPr>
          <w:rFonts w:ascii="Times New Roman"/>
          <w:b w:val="false"/>
          <w:i w:val="false"/>
          <w:color w:val="000000"/>
          <w:sz w:val="28"/>
        </w:rPr>
        <w:t>
      6) формирование умений лазанью по гимнастической стенке вверх-вниз чередующимся шагом, переход с пролета на пролет вправо, влево (дети с нарушением хватательной функции рук выполняют упражнение совместно с инструктором и воспитателем).</w:t>
      </w:r>
    </w:p>
    <w:bookmarkEnd w:id="9412"/>
    <w:bookmarkStart w:name="z13325" w:id="9413"/>
    <w:p>
      <w:pPr>
        <w:spacing w:after="0"/>
        <w:ind w:left="0"/>
        <w:jc w:val="both"/>
      </w:pPr>
      <w:r>
        <w:rPr>
          <w:rFonts w:ascii="Times New Roman"/>
          <w:b w:val="false"/>
          <w:i w:val="false"/>
          <w:color w:val="000000"/>
          <w:sz w:val="28"/>
        </w:rPr>
        <w:t>
      59. Равновесие:</w:t>
      </w:r>
    </w:p>
    <w:bookmarkEnd w:id="9413"/>
    <w:bookmarkStart w:name="z13326" w:id="9414"/>
    <w:p>
      <w:pPr>
        <w:spacing w:after="0"/>
        <w:ind w:left="0"/>
        <w:jc w:val="both"/>
      </w:pPr>
      <w:r>
        <w:rPr>
          <w:rFonts w:ascii="Times New Roman"/>
          <w:b w:val="false"/>
          <w:i w:val="false"/>
          <w:color w:val="000000"/>
          <w:sz w:val="28"/>
        </w:rPr>
        <w:t xml:space="preserve">
      1) формирование навыков ходьбы между линиями (расстояние 20-25 см), по линии, веревке, по доске, гимнастической скамейке, бревну, по ребристой доске; </w:t>
      </w:r>
    </w:p>
    <w:bookmarkEnd w:id="9414"/>
    <w:bookmarkStart w:name="z13327" w:id="9415"/>
    <w:p>
      <w:pPr>
        <w:spacing w:after="0"/>
        <w:ind w:left="0"/>
        <w:jc w:val="both"/>
      </w:pPr>
      <w:r>
        <w:rPr>
          <w:rFonts w:ascii="Times New Roman"/>
          <w:b w:val="false"/>
          <w:i w:val="false"/>
          <w:color w:val="000000"/>
          <w:sz w:val="28"/>
        </w:rPr>
        <w:t xml:space="preserve">
      2) формирование навыков ходьбы и бега по наклонной доске вверх и вниз; </w:t>
      </w:r>
    </w:p>
    <w:bookmarkEnd w:id="9415"/>
    <w:bookmarkStart w:name="z13328" w:id="9416"/>
    <w:p>
      <w:pPr>
        <w:spacing w:after="0"/>
        <w:ind w:left="0"/>
        <w:jc w:val="both"/>
      </w:pPr>
      <w:r>
        <w:rPr>
          <w:rFonts w:ascii="Times New Roman"/>
          <w:b w:val="false"/>
          <w:i w:val="false"/>
          <w:color w:val="000000"/>
          <w:sz w:val="28"/>
        </w:rPr>
        <w:t>
      3) формирование умений перешагивания поочередно через 5–6 набивных мячей, положенных на расстоянии друг от друга, с разными положениями рук;</w:t>
      </w:r>
    </w:p>
    <w:bookmarkEnd w:id="9416"/>
    <w:bookmarkStart w:name="z13329" w:id="9417"/>
    <w:p>
      <w:pPr>
        <w:spacing w:after="0"/>
        <w:ind w:left="0"/>
        <w:jc w:val="both"/>
      </w:pPr>
      <w:r>
        <w:rPr>
          <w:rFonts w:ascii="Times New Roman"/>
          <w:b w:val="false"/>
          <w:i w:val="false"/>
          <w:color w:val="000000"/>
          <w:sz w:val="28"/>
        </w:rPr>
        <w:t xml:space="preserve">
      4) формирование ловкости, чувства равновесия, координации зрительного и слухового анализаторов, подвижности нервных процессов, устойчивого внимания; </w:t>
      </w:r>
    </w:p>
    <w:bookmarkEnd w:id="9417"/>
    <w:bookmarkStart w:name="z13330" w:id="9418"/>
    <w:p>
      <w:pPr>
        <w:spacing w:after="0"/>
        <w:ind w:left="0"/>
        <w:jc w:val="both"/>
      </w:pPr>
      <w:r>
        <w:rPr>
          <w:rFonts w:ascii="Times New Roman"/>
          <w:b w:val="false"/>
          <w:i w:val="false"/>
          <w:color w:val="000000"/>
          <w:sz w:val="28"/>
        </w:rPr>
        <w:t>
      5) воспитание дисциплины;</w:t>
      </w:r>
    </w:p>
    <w:bookmarkEnd w:id="9418"/>
    <w:bookmarkStart w:name="z13331" w:id="9419"/>
    <w:p>
      <w:pPr>
        <w:spacing w:after="0"/>
        <w:ind w:left="0"/>
        <w:jc w:val="both"/>
      </w:pPr>
      <w:r>
        <w:rPr>
          <w:rFonts w:ascii="Times New Roman"/>
          <w:b w:val="false"/>
          <w:i w:val="false"/>
          <w:color w:val="000000"/>
          <w:sz w:val="28"/>
        </w:rPr>
        <w:t>
      6) укрепление связочно-мышечного аппарата стоп;</w:t>
      </w:r>
    </w:p>
    <w:bookmarkEnd w:id="9419"/>
    <w:bookmarkStart w:name="z13332" w:id="9420"/>
    <w:p>
      <w:pPr>
        <w:spacing w:after="0"/>
        <w:ind w:left="0"/>
        <w:jc w:val="both"/>
      </w:pPr>
      <w:r>
        <w:rPr>
          <w:rFonts w:ascii="Times New Roman"/>
          <w:b w:val="false"/>
          <w:i w:val="false"/>
          <w:color w:val="000000"/>
          <w:sz w:val="28"/>
        </w:rPr>
        <w:t>
      7) формирование правильной осанки.</w:t>
      </w:r>
    </w:p>
    <w:bookmarkEnd w:id="9420"/>
    <w:bookmarkStart w:name="z13333" w:id="9421"/>
    <w:p>
      <w:pPr>
        <w:spacing w:after="0"/>
        <w:ind w:left="0"/>
        <w:jc w:val="both"/>
      </w:pPr>
      <w:r>
        <w:rPr>
          <w:rFonts w:ascii="Times New Roman"/>
          <w:b w:val="false"/>
          <w:i w:val="false"/>
          <w:color w:val="000000"/>
          <w:sz w:val="28"/>
        </w:rPr>
        <w:t>
      60. Построение, перестроение:</w:t>
      </w:r>
    </w:p>
    <w:bookmarkEnd w:id="9421"/>
    <w:bookmarkStart w:name="z13334" w:id="9422"/>
    <w:p>
      <w:pPr>
        <w:spacing w:after="0"/>
        <w:ind w:left="0"/>
        <w:jc w:val="both"/>
      </w:pPr>
      <w:r>
        <w:rPr>
          <w:rFonts w:ascii="Times New Roman"/>
          <w:b w:val="false"/>
          <w:i w:val="false"/>
          <w:color w:val="000000"/>
          <w:sz w:val="28"/>
        </w:rPr>
        <w:t>
      1) формирование пространственных представлений при организованном передвижении;</w:t>
      </w:r>
    </w:p>
    <w:bookmarkEnd w:id="9422"/>
    <w:bookmarkStart w:name="z13335" w:id="9423"/>
    <w:p>
      <w:pPr>
        <w:spacing w:after="0"/>
        <w:ind w:left="0"/>
        <w:jc w:val="both"/>
      </w:pPr>
      <w:r>
        <w:rPr>
          <w:rFonts w:ascii="Times New Roman"/>
          <w:b w:val="false"/>
          <w:i w:val="false"/>
          <w:color w:val="000000"/>
          <w:sz w:val="28"/>
        </w:rPr>
        <w:t xml:space="preserve">
      2) обучение построению в колонну по одному, в шеренгу, круг; </w:t>
      </w:r>
    </w:p>
    <w:bookmarkEnd w:id="9423"/>
    <w:bookmarkStart w:name="z13336" w:id="9424"/>
    <w:p>
      <w:pPr>
        <w:spacing w:after="0"/>
        <w:ind w:left="0"/>
        <w:jc w:val="both"/>
      </w:pPr>
      <w:r>
        <w:rPr>
          <w:rFonts w:ascii="Times New Roman"/>
          <w:b w:val="false"/>
          <w:i w:val="false"/>
          <w:color w:val="000000"/>
          <w:sz w:val="28"/>
        </w:rPr>
        <w:t>
      3) формирование умений перестраиваться в звенья по два, по три, равнение по ориентирам, повороты направо, налево, кругом, размыкание и смыкание;</w:t>
      </w:r>
    </w:p>
    <w:bookmarkEnd w:id="9424"/>
    <w:bookmarkStart w:name="z13337" w:id="9425"/>
    <w:p>
      <w:pPr>
        <w:spacing w:after="0"/>
        <w:ind w:left="0"/>
        <w:jc w:val="both"/>
      </w:pPr>
      <w:r>
        <w:rPr>
          <w:rFonts w:ascii="Times New Roman"/>
          <w:b w:val="false"/>
          <w:i w:val="false"/>
          <w:color w:val="000000"/>
          <w:sz w:val="28"/>
        </w:rPr>
        <w:t xml:space="preserve">
      4) развитие координации зрительного, слухового, моторного анализаторов; </w:t>
      </w:r>
    </w:p>
    <w:bookmarkEnd w:id="9425"/>
    <w:bookmarkStart w:name="z13338" w:id="9426"/>
    <w:p>
      <w:pPr>
        <w:spacing w:after="0"/>
        <w:ind w:left="0"/>
        <w:jc w:val="both"/>
      </w:pPr>
      <w:r>
        <w:rPr>
          <w:rFonts w:ascii="Times New Roman"/>
          <w:b w:val="false"/>
          <w:i w:val="false"/>
          <w:color w:val="000000"/>
          <w:sz w:val="28"/>
        </w:rPr>
        <w:t>
      5) умение ориентироваться в пространстве.</w:t>
      </w:r>
    </w:p>
    <w:bookmarkEnd w:id="9426"/>
    <w:bookmarkStart w:name="z13339" w:id="9427"/>
    <w:p>
      <w:pPr>
        <w:spacing w:after="0"/>
        <w:ind w:left="0"/>
        <w:jc w:val="both"/>
      </w:pPr>
      <w:r>
        <w:rPr>
          <w:rFonts w:ascii="Times New Roman"/>
          <w:b w:val="false"/>
          <w:i w:val="false"/>
          <w:color w:val="000000"/>
          <w:sz w:val="28"/>
        </w:rPr>
        <w:t>
      61. Музыкально-ритмические упражнения:</w:t>
      </w:r>
    </w:p>
    <w:bookmarkEnd w:id="9427"/>
    <w:bookmarkStart w:name="z13340" w:id="9428"/>
    <w:p>
      <w:pPr>
        <w:spacing w:after="0"/>
        <w:ind w:left="0"/>
        <w:jc w:val="both"/>
      </w:pPr>
      <w:r>
        <w:rPr>
          <w:rFonts w:ascii="Times New Roman"/>
          <w:b w:val="false"/>
          <w:i w:val="false"/>
          <w:color w:val="000000"/>
          <w:sz w:val="28"/>
        </w:rPr>
        <w:t>
      1) выполнение знакомых физических упражнений в разном темпе в соответствии с музыкальным сопровождением;</w:t>
      </w:r>
    </w:p>
    <w:bookmarkEnd w:id="9428"/>
    <w:bookmarkStart w:name="z13341" w:id="9429"/>
    <w:p>
      <w:pPr>
        <w:spacing w:after="0"/>
        <w:ind w:left="0"/>
        <w:jc w:val="both"/>
      </w:pPr>
      <w:r>
        <w:rPr>
          <w:rFonts w:ascii="Times New Roman"/>
          <w:b w:val="false"/>
          <w:i w:val="false"/>
          <w:color w:val="000000"/>
          <w:sz w:val="28"/>
        </w:rPr>
        <w:t>
      2) развитие чувства ритма, гибкости, координации движений;</w:t>
      </w:r>
    </w:p>
    <w:bookmarkEnd w:id="9429"/>
    <w:bookmarkStart w:name="z13342" w:id="9430"/>
    <w:p>
      <w:pPr>
        <w:spacing w:after="0"/>
        <w:ind w:left="0"/>
        <w:jc w:val="both"/>
      </w:pPr>
      <w:r>
        <w:rPr>
          <w:rFonts w:ascii="Times New Roman"/>
          <w:b w:val="false"/>
          <w:i w:val="false"/>
          <w:color w:val="000000"/>
          <w:sz w:val="28"/>
        </w:rPr>
        <w:t>
      3) обучение специальным упражнениям для ног сначала изучают сидя, затем у опоры стоя, и лишь некоторые дети по мере их возможностей и освоения движений выполняют их без опоры стоя.</w:t>
      </w:r>
    </w:p>
    <w:bookmarkEnd w:id="9430"/>
    <w:bookmarkStart w:name="z13343" w:id="9431"/>
    <w:p>
      <w:pPr>
        <w:spacing w:after="0"/>
        <w:ind w:left="0"/>
        <w:jc w:val="both"/>
      </w:pPr>
      <w:r>
        <w:rPr>
          <w:rFonts w:ascii="Times New Roman"/>
          <w:b w:val="false"/>
          <w:i w:val="false"/>
          <w:color w:val="000000"/>
          <w:sz w:val="28"/>
        </w:rPr>
        <w:t>
      62. Спортивные упражнения:</w:t>
      </w:r>
    </w:p>
    <w:bookmarkEnd w:id="9431"/>
    <w:bookmarkStart w:name="z13344" w:id="9432"/>
    <w:p>
      <w:pPr>
        <w:spacing w:after="0"/>
        <w:ind w:left="0"/>
        <w:jc w:val="both"/>
      </w:pPr>
      <w:r>
        <w:rPr>
          <w:rFonts w:ascii="Times New Roman"/>
          <w:b w:val="false"/>
          <w:i w:val="false"/>
          <w:color w:val="000000"/>
          <w:sz w:val="28"/>
        </w:rPr>
        <w:t>
      1) катание на санках: обучение навыкам: катания с горки, катание друг друга; поднимание с санками на горку, торможение при спуске с нее; скольжение по ледяным дорожкам самостоятельно;</w:t>
      </w:r>
    </w:p>
    <w:bookmarkEnd w:id="9432"/>
    <w:bookmarkStart w:name="z13345" w:id="9433"/>
    <w:p>
      <w:pPr>
        <w:spacing w:after="0"/>
        <w:ind w:left="0"/>
        <w:jc w:val="both"/>
      </w:pPr>
      <w:r>
        <w:rPr>
          <w:rFonts w:ascii="Times New Roman"/>
          <w:b w:val="false"/>
          <w:i w:val="false"/>
          <w:color w:val="000000"/>
          <w:sz w:val="28"/>
        </w:rPr>
        <w:t>
      2) катание на велосипеде, самокате: укрепление связочно-мышечного аппарата стопы, увеличение амплитуды движений в голеностопных суставах и суставах стоп и пальцев ног, формирование правильной осанки; развитие координации движений, чувства равновесия, умение ориентироваться в пространстве, воспитание смелости, обучение катанию на двухколесном велосипеде и самокате (для детей с НОДА), выполнению поворотов вправо, влево. При гемипарезах стопа и кисть фиксируются.</w:t>
      </w:r>
    </w:p>
    <w:bookmarkEnd w:id="9433"/>
    <w:bookmarkStart w:name="z13346" w:id="9434"/>
    <w:p>
      <w:pPr>
        <w:spacing w:after="0"/>
        <w:ind w:left="0"/>
        <w:jc w:val="both"/>
      </w:pPr>
      <w:r>
        <w:rPr>
          <w:rFonts w:ascii="Times New Roman"/>
          <w:b w:val="false"/>
          <w:i w:val="false"/>
          <w:color w:val="000000"/>
          <w:sz w:val="28"/>
        </w:rPr>
        <w:t>
      63. Лечебная физическая культура на воде:</w:t>
      </w:r>
    </w:p>
    <w:bookmarkEnd w:id="9434"/>
    <w:bookmarkStart w:name="z13347" w:id="9435"/>
    <w:p>
      <w:pPr>
        <w:spacing w:after="0"/>
        <w:ind w:left="0"/>
        <w:jc w:val="both"/>
      </w:pPr>
      <w:r>
        <w:rPr>
          <w:rFonts w:ascii="Times New Roman"/>
          <w:b w:val="false"/>
          <w:i w:val="false"/>
          <w:color w:val="000000"/>
          <w:sz w:val="28"/>
        </w:rPr>
        <w:t>
      1) подготовка к плаванию: обучение упражнениям на расслабление мышечного тонуса лежа на воде на круге (2-3 минут) для детей с гиперкинетической формой ДЦП;</w:t>
      </w:r>
    </w:p>
    <w:bookmarkEnd w:id="9435"/>
    <w:bookmarkStart w:name="z13348" w:id="9436"/>
    <w:p>
      <w:pPr>
        <w:spacing w:after="0"/>
        <w:ind w:left="0"/>
        <w:jc w:val="both"/>
      </w:pPr>
      <w:r>
        <w:rPr>
          <w:rFonts w:ascii="Times New Roman"/>
          <w:b w:val="false"/>
          <w:i w:val="false"/>
          <w:color w:val="000000"/>
          <w:sz w:val="28"/>
        </w:rPr>
        <w:t>
      2) формирование умения входить и погружаться в воду, играть в воде, приучать к брызгам;</w:t>
      </w:r>
    </w:p>
    <w:bookmarkEnd w:id="9436"/>
    <w:bookmarkStart w:name="z13349" w:id="9437"/>
    <w:p>
      <w:pPr>
        <w:spacing w:after="0"/>
        <w:ind w:left="0"/>
        <w:jc w:val="both"/>
      </w:pPr>
      <w:r>
        <w:rPr>
          <w:rFonts w:ascii="Times New Roman"/>
          <w:b w:val="false"/>
          <w:i w:val="false"/>
          <w:color w:val="000000"/>
          <w:sz w:val="28"/>
        </w:rPr>
        <w:t>
      3) формирование умения выполнять движения ногами вверх и вниз, сидя в воде;</w:t>
      </w:r>
    </w:p>
    <w:bookmarkEnd w:id="9437"/>
    <w:bookmarkStart w:name="z13350" w:id="9438"/>
    <w:p>
      <w:pPr>
        <w:spacing w:after="0"/>
        <w:ind w:left="0"/>
        <w:jc w:val="both"/>
      </w:pPr>
      <w:r>
        <w:rPr>
          <w:rFonts w:ascii="Times New Roman"/>
          <w:b w:val="false"/>
          <w:i w:val="false"/>
          <w:color w:val="000000"/>
          <w:sz w:val="28"/>
        </w:rPr>
        <w:t xml:space="preserve">
      4) умения погружаться, приседая в воду до подбородка, до глаз, выходить из воды. </w:t>
      </w:r>
    </w:p>
    <w:bookmarkEnd w:id="9438"/>
    <w:bookmarkStart w:name="z13351" w:id="9439"/>
    <w:p>
      <w:pPr>
        <w:spacing w:after="0"/>
        <w:ind w:left="0"/>
        <w:jc w:val="both"/>
      </w:pPr>
      <w:r>
        <w:rPr>
          <w:rFonts w:ascii="Times New Roman"/>
          <w:b w:val="false"/>
          <w:i w:val="false"/>
          <w:color w:val="000000"/>
          <w:sz w:val="28"/>
        </w:rPr>
        <w:t>
      64. Элементы спортивных игр:</w:t>
      </w:r>
    </w:p>
    <w:bookmarkEnd w:id="9439"/>
    <w:bookmarkStart w:name="z13352" w:id="9440"/>
    <w:p>
      <w:pPr>
        <w:spacing w:after="0"/>
        <w:ind w:left="0"/>
        <w:jc w:val="both"/>
      </w:pPr>
      <w:r>
        <w:rPr>
          <w:rFonts w:ascii="Times New Roman"/>
          <w:b w:val="false"/>
          <w:i w:val="false"/>
          <w:color w:val="000000"/>
          <w:sz w:val="28"/>
        </w:rPr>
        <w:t>
      1) кегли: бросание мяча, занимая правильное исходное положение, в расставленные в разном положении кегли;</w:t>
      </w:r>
    </w:p>
    <w:bookmarkEnd w:id="9440"/>
    <w:bookmarkStart w:name="z13353" w:id="9441"/>
    <w:p>
      <w:pPr>
        <w:spacing w:after="0"/>
        <w:ind w:left="0"/>
        <w:jc w:val="both"/>
      </w:pPr>
      <w:r>
        <w:rPr>
          <w:rFonts w:ascii="Times New Roman"/>
          <w:b w:val="false"/>
          <w:i w:val="false"/>
          <w:color w:val="000000"/>
          <w:sz w:val="28"/>
        </w:rPr>
        <w:t>
      2) футбол: прокатывание мяча в заданном направлении, закатывание мяча в ворота.</w:t>
      </w:r>
    </w:p>
    <w:bookmarkEnd w:id="9441"/>
    <w:bookmarkStart w:name="z13354" w:id="9442"/>
    <w:p>
      <w:pPr>
        <w:spacing w:after="0"/>
        <w:ind w:left="0"/>
        <w:jc w:val="both"/>
      </w:pPr>
      <w:r>
        <w:rPr>
          <w:rFonts w:ascii="Times New Roman"/>
          <w:b w:val="false"/>
          <w:i w:val="false"/>
          <w:color w:val="000000"/>
          <w:sz w:val="28"/>
        </w:rPr>
        <w:t>
      65. Самостоятельная двигательная активность:</w:t>
      </w:r>
    </w:p>
    <w:bookmarkEnd w:id="9442"/>
    <w:bookmarkStart w:name="z13355" w:id="9443"/>
    <w:p>
      <w:pPr>
        <w:spacing w:after="0"/>
        <w:ind w:left="0"/>
        <w:jc w:val="both"/>
      </w:pPr>
      <w:r>
        <w:rPr>
          <w:rFonts w:ascii="Times New Roman"/>
          <w:b w:val="false"/>
          <w:i w:val="false"/>
          <w:color w:val="000000"/>
          <w:sz w:val="28"/>
        </w:rPr>
        <w:t>
      1) поощрение игры детей с мячами, обручами, игрушками, побуждение к использованию физкультурного инвентаря, оборудования, атрибутов для спортивных и подвижных игр;</w:t>
      </w:r>
    </w:p>
    <w:bookmarkEnd w:id="9443"/>
    <w:bookmarkStart w:name="z13356" w:id="9444"/>
    <w:p>
      <w:pPr>
        <w:spacing w:after="0"/>
        <w:ind w:left="0"/>
        <w:jc w:val="both"/>
      </w:pPr>
      <w:r>
        <w:rPr>
          <w:rFonts w:ascii="Times New Roman"/>
          <w:b w:val="false"/>
          <w:i w:val="false"/>
          <w:color w:val="000000"/>
          <w:sz w:val="28"/>
        </w:rPr>
        <w:t>
      2) привлечение детей к выполнению упражнений вместе с педагогом, стимулирование интереса к участию в подвижных играх.</w:t>
      </w:r>
    </w:p>
    <w:bookmarkEnd w:id="9444"/>
    <w:bookmarkStart w:name="z13357" w:id="9445"/>
    <w:p>
      <w:pPr>
        <w:spacing w:after="0"/>
        <w:ind w:left="0"/>
        <w:jc w:val="both"/>
      </w:pPr>
      <w:r>
        <w:rPr>
          <w:rFonts w:ascii="Times New Roman"/>
          <w:b w:val="false"/>
          <w:i w:val="false"/>
          <w:color w:val="000000"/>
          <w:sz w:val="28"/>
        </w:rPr>
        <w:t>
      66. Ожидаемые результаты:</w:t>
      </w:r>
    </w:p>
    <w:bookmarkEnd w:id="9445"/>
    <w:bookmarkStart w:name="z13358" w:id="9446"/>
    <w:p>
      <w:pPr>
        <w:spacing w:after="0"/>
        <w:ind w:left="0"/>
        <w:jc w:val="both"/>
      </w:pPr>
      <w:r>
        <w:rPr>
          <w:rFonts w:ascii="Times New Roman"/>
          <w:b w:val="false"/>
          <w:i w:val="false"/>
          <w:color w:val="000000"/>
          <w:sz w:val="28"/>
        </w:rPr>
        <w:t>
      1) укрепились мышцы для формирования основных движений (ходьбы, лазанья и ползания, бросания и захвата предметов с противопоставлением большого пальца остальным и под контролем зрения);</w:t>
      </w:r>
    </w:p>
    <w:bookmarkEnd w:id="9446"/>
    <w:bookmarkStart w:name="z13359" w:id="9447"/>
    <w:p>
      <w:pPr>
        <w:spacing w:after="0"/>
        <w:ind w:left="0"/>
        <w:jc w:val="both"/>
      </w:pPr>
      <w:r>
        <w:rPr>
          <w:rFonts w:ascii="Times New Roman"/>
          <w:b w:val="false"/>
          <w:i w:val="false"/>
          <w:color w:val="000000"/>
          <w:sz w:val="28"/>
        </w:rPr>
        <w:t>
      2) имеет начальные пространственные ориентировки в движении;</w:t>
      </w:r>
    </w:p>
    <w:bookmarkEnd w:id="9447"/>
    <w:bookmarkStart w:name="z13360" w:id="9448"/>
    <w:p>
      <w:pPr>
        <w:spacing w:after="0"/>
        <w:ind w:left="0"/>
        <w:jc w:val="both"/>
      </w:pPr>
      <w:r>
        <w:rPr>
          <w:rFonts w:ascii="Times New Roman"/>
          <w:b w:val="false"/>
          <w:i w:val="false"/>
          <w:color w:val="000000"/>
          <w:sz w:val="28"/>
        </w:rPr>
        <w:t>
      3) выполняет движения по сигналу или словесной инструкции инструктора;</w:t>
      </w:r>
    </w:p>
    <w:bookmarkEnd w:id="9448"/>
    <w:bookmarkStart w:name="z13361" w:id="9449"/>
    <w:p>
      <w:pPr>
        <w:spacing w:after="0"/>
        <w:ind w:left="0"/>
        <w:jc w:val="both"/>
      </w:pPr>
      <w:r>
        <w:rPr>
          <w:rFonts w:ascii="Times New Roman"/>
          <w:b w:val="false"/>
          <w:i w:val="false"/>
          <w:color w:val="000000"/>
          <w:sz w:val="28"/>
        </w:rPr>
        <w:t>
      4) самостоятельно играет в различные игры и соблюдает правила игры;</w:t>
      </w:r>
    </w:p>
    <w:bookmarkEnd w:id="9449"/>
    <w:bookmarkStart w:name="z13362" w:id="9450"/>
    <w:p>
      <w:pPr>
        <w:spacing w:after="0"/>
        <w:ind w:left="0"/>
        <w:jc w:val="both"/>
      </w:pPr>
      <w:r>
        <w:rPr>
          <w:rFonts w:ascii="Times New Roman"/>
          <w:b w:val="false"/>
          <w:i w:val="false"/>
          <w:color w:val="000000"/>
          <w:sz w:val="28"/>
        </w:rPr>
        <w:t>
      5) выполняет элементы спортивных игр, владеет видами закаливания.</w:t>
      </w:r>
    </w:p>
    <w:bookmarkEnd w:id="9450"/>
    <w:bookmarkStart w:name="z13363" w:id="9451"/>
    <w:p>
      <w:pPr>
        <w:spacing w:after="0"/>
        <w:ind w:left="0"/>
        <w:jc w:val="left"/>
      </w:pPr>
      <w:r>
        <w:rPr>
          <w:rFonts w:ascii="Times New Roman"/>
          <w:b/>
          <w:i w:val="false"/>
          <w:color w:val="000000"/>
        </w:rPr>
        <w:t xml:space="preserve"> Глава 4. Старшая группа (от 5 до 6 лет)</w:t>
      </w:r>
    </w:p>
    <w:bookmarkEnd w:id="9451"/>
    <w:bookmarkStart w:name="z13364" w:id="9452"/>
    <w:p>
      <w:pPr>
        <w:spacing w:after="0"/>
        <w:ind w:left="0"/>
        <w:jc w:val="left"/>
      </w:pPr>
      <w:r>
        <w:rPr>
          <w:rFonts w:ascii="Times New Roman"/>
          <w:b/>
          <w:i w:val="false"/>
          <w:color w:val="000000"/>
        </w:rPr>
        <w:t xml:space="preserve"> Параграф 1. Образовательная область "Здоровье"</w:t>
      </w:r>
    </w:p>
    <w:bookmarkEnd w:id="9452"/>
    <w:bookmarkStart w:name="z13365" w:id="9453"/>
    <w:p>
      <w:pPr>
        <w:spacing w:after="0"/>
        <w:ind w:left="0"/>
        <w:jc w:val="both"/>
      </w:pPr>
      <w:r>
        <w:rPr>
          <w:rFonts w:ascii="Times New Roman"/>
          <w:b w:val="false"/>
          <w:i w:val="false"/>
          <w:color w:val="000000"/>
          <w:sz w:val="28"/>
        </w:rPr>
        <w:t>
      67. Цель: коррекция и развитие двигательных возможностей детей дошкольного возраста, имеющих нарушения опорно-двигательного аппарата.</w:t>
      </w:r>
    </w:p>
    <w:bookmarkEnd w:id="9453"/>
    <w:bookmarkStart w:name="z13366" w:id="9454"/>
    <w:p>
      <w:pPr>
        <w:spacing w:after="0"/>
        <w:ind w:left="0"/>
        <w:jc w:val="both"/>
      </w:pPr>
      <w:r>
        <w:rPr>
          <w:rFonts w:ascii="Times New Roman"/>
          <w:b w:val="false"/>
          <w:i w:val="false"/>
          <w:color w:val="000000"/>
          <w:sz w:val="28"/>
        </w:rPr>
        <w:t>
      68. Задачи:</w:t>
      </w:r>
    </w:p>
    <w:bookmarkEnd w:id="9454"/>
    <w:bookmarkStart w:name="z13367" w:id="9455"/>
    <w:p>
      <w:pPr>
        <w:spacing w:after="0"/>
        <w:ind w:left="0"/>
        <w:jc w:val="both"/>
      </w:pPr>
      <w:r>
        <w:rPr>
          <w:rFonts w:ascii="Times New Roman"/>
          <w:b w:val="false"/>
          <w:i w:val="false"/>
          <w:color w:val="000000"/>
          <w:sz w:val="28"/>
        </w:rPr>
        <w:t xml:space="preserve">
      1) коррекция порочных установок опорно-двигательного аппарата (конечностей, отделов позвоночного столба); </w:t>
      </w:r>
    </w:p>
    <w:bookmarkEnd w:id="9455"/>
    <w:bookmarkStart w:name="z13368" w:id="9456"/>
    <w:p>
      <w:pPr>
        <w:spacing w:after="0"/>
        <w:ind w:left="0"/>
        <w:jc w:val="both"/>
      </w:pPr>
      <w:r>
        <w:rPr>
          <w:rFonts w:ascii="Times New Roman"/>
          <w:b w:val="false"/>
          <w:i w:val="false"/>
          <w:color w:val="000000"/>
          <w:sz w:val="28"/>
        </w:rPr>
        <w:t>
      2) преодоление слабости (гипотрофии, атрофии) отдельных мышечных групп;</w:t>
      </w:r>
    </w:p>
    <w:bookmarkEnd w:id="9456"/>
    <w:bookmarkStart w:name="z13369" w:id="9457"/>
    <w:p>
      <w:pPr>
        <w:spacing w:after="0"/>
        <w:ind w:left="0"/>
        <w:jc w:val="both"/>
      </w:pPr>
      <w:r>
        <w:rPr>
          <w:rFonts w:ascii="Times New Roman"/>
          <w:b w:val="false"/>
          <w:i w:val="false"/>
          <w:color w:val="000000"/>
          <w:sz w:val="28"/>
        </w:rPr>
        <w:t>
      3) улучшение подвижности в суставах (профилактика или разработка контрактур);</w:t>
      </w:r>
    </w:p>
    <w:bookmarkEnd w:id="9457"/>
    <w:bookmarkStart w:name="z13370" w:id="9458"/>
    <w:p>
      <w:pPr>
        <w:spacing w:after="0"/>
        <w:ind w:left="0"/>
        <w:jc w:val="both"/>
      </w:pPr>
      <w:r>
        <w:rPr>
          <w:rFonts w:ascii="Times New Roman"/>
          <w:b w:val="false"/>
          <w:i w:val="false"/>
          <w:color w:val="000000"/>
          <w:sz w:val="28"/>
        </w:rPr>
        <w:t>
      4) нормализация тонуса мышц, коррекция позотонических реакций;</w:t>
      </w:r>
    </w:p>
    <w:bookmarkEnd w:id="9458"/>
    <w:bookmarkStart w:name="z13371" w:id="9459"/>
    <w:p>
      <w:pPr>
        <w:spacing w:after="0"/>
        <w:ind w:left="0"/>
        <w:jc w:val="both"/>
      </w:pPr>
      <w:r>
        <w:rPr>
          <w:rFonts w:ascii="Times New Roman"/>
          <w:b w:val="false"/>
          <w:i w:val="false"/>
          <w:color w:val="000000"/>
          <w:sz w:val="28"/>
        </w:rPr>
        <w:t>
      5) улучшение мышечно-суставного чувства (кинестезии) и тактильных ощущений;</w:t>
      </w:r>
    </w:p>
    <w:bookmarkEnd w:id="9459"/>
    <w:bookmarkStart w:name="z13372" w:id="9460"/>
    <w:p>
      <w:pPr>
        <w:spacing w:after="0"/>
        <w:ind w:left="0"/>
        <w:jc w:val="both"/>
      </w:pPr>
      <w:r>
        <w:rPr>
          <w:rFonts w:ascii="Times New Roman"/>
          <w:b w:val="false"/>
          <w:i w:val="false"/>
          <w:color w:val="000000"/>
          <w:sz w:val="28"/>
        </w:rPr>
        <w:t>
      6) развитие предметно-манипулятивной деятельности рук;</w:t>
      </w:r>
    </w:p>
    <w:bookmarkEnd w:id="9460"/>
    <w:bookmarkStart w:name="z13373" w:id="9461"/>
    <w:p>
      <w:pPr>
        <w:spacing w:after="0"/>
        <w:ind w:left="0"/>
        <w:jc w:val="both"/>
      </w:pPr>
      <w:r>
        <w:rPr>
          <w:rFonts w:ascii="Times New Roman"/>
          <w:b w:val="false"/>
          <w:i w:val="false"/>
          <w:color w:val="000000"/>
          <w:sz w:val="28"/>
        </w:rPr>
        <w:t>
      7) формирование различных опорных реакций рук и ног; общая релаксация организма и отдельных его конечностей;</w:t>
      </w:r>
    </w:p>
    <w:bookmarkEnd w:id="9461"/>
    <w:bookmarkStart w:name="z13374" w:id="9462"/>
    <w:p>
      <w:pPr>
        <w:spacing w:after="0"/>
        <w:ind w:left="0"/>
        <w:jc w:val="both"/>
      </w:pPr>
      <w:r>
        <w:rPr>
          <w:rFonts w:ascii="Times New Roman"/>
          <w:b w:val="false"/>
          <w:i w:val="false"/>
          <w:color w:val="000000"/>
          <w:sz w:val="28"/>
        </w:rPr>
        <w:t>
      8) формирование правильной осанки;</w:t>
      </w:r>
    </w:p>
    <w:bookmarkEnd w:id="9462"/>
    <w:bookmarkStart w:name="z13375" w:id="9463"/>
    <w:p>
      <w:pPr>
        <w:spacing w:after="0"/>
        <w:ind w:left="0"/>
        <w:jc w:val="both"/>
      </w:pPr>
      <w:r>
        <w:rPr>
          <w:rFonts w:ascii="Times New Roman"/>
          <w:b w:val="false"/>
          <w:i w:val="false"/>
          <w:color w:val="000000"/>
          <w:sz w:val="28"/>
        </w:rPr>
        <w:t>
      9) торможение и преодоление неправильных поз и положений.</w:t>
      </w:r>
    </w:p>
    <w:bookmarkEnd w:id="9463"/>
    <w:bookmarkStart w:name="z13376" w:id="9464"/>
    <w:p>
      <w:pPr>
        <w:spacing w:after="0"/>
        <w:ind w:left="0"/>
        <w:jc w:val="left"/>
      </w:pPr>
      <w:r>
        <w:rPr>
          <w:rFonts w:ascii="Times New Roman"/>
          <w:b/>
          <w:i w:val="false"/>
          <w:color w:val="000000"/>
        </w:rPr>
        <w:t xml:space="preserve"> Параграф 2. 1 полугодие</w:t>
      </w:r>
    </w:p>
    <w:bookmarkEnd w:id="9464"/>
    <w:bookmarkStart w:name="z13377" w:id="9465"/>
    <w:p>
      <w:pPr>
        <w:spacing w:after="0"/>
        <w:ind w:left="0"/>
        <w:jc w:val="both"/>
      </w:pPr>
      <w:r>
        <w:rPr>
          <w:rFonts w:ascii="Times New Roman"/>
          <w:b w:val="false"/>
          <w:i w:val="false"/>
          <w:color w:val="000000"/>
          <w:sz w:val="28"/>
        </w:rPr>
        <w:t>
      69. Лечебная физическая культура на суше:</w:t>
      </w:r>
    </w:p>
    <w:bookmarkEnd w:id="9465"/>
    <w:bookmarkStart w:name="z13378" w:id="9466"/>
    <w:p>
      <w:pPr>
        <w:spacing w:after="0"/>
        <w:ind w:left="0"/>
        <w:jc w:val="both"/>
      </w:pPr>
      <w:r>
        <w:rPr>
          <w:rFonts w:ascii="Times New Roman"/>
          <w:b w:val="false"/>
          <w:i w:val="false"/>
          <w:color w:val="000000"/>
          <w:sz w:val="28"/>
        </w:rPr>
        <w:t>
      1) формирование умения выпрямлять руки в локтевых суставах при повороте ладоней вверх, не приближая предплечья друг к другу, фиксировать пальцы рук разогнутыми;</w:t>
      </w:r>
    </w:p>
    <w:bookmarkEnd w:id="9466"/>
    <w:bookmarkStart w:name="z13379" w:id="9467"/>
    <w:p>
      <w:pPr>
        <w:spacing w:after="0"/>
        <w:ind w:left="0"/>
        <w:jc w:val="both"/>
      </w:pPr>
      <w:r>
        <w:rPr>
          <w:rFonts w:ascii="Times New Roman"/>
          <w:b w:val="false"/>
          <w:i w:val="false"/>
          <w:color w:val="000000"/>
          <w:sz w:val="28"/>
        </w:rPr>
        <w:t>
      2) обучение умению полностью охватывать колени кистями рук;</w:t>
      </w:r>
    </w:p>
    <w:bookmarkEnd w:id="9467"/>
    <w:bookmarkStart w:name="z13380" w:id="9468"/>
    <w:p>
      <w:pPr>
        <w:spacing w:after="0"/>
        <w:ind w:left="0"/>
        <w:jc w:val="both"/>
      </w:pPr>
      <w:r>
        <w:rPr>
          <w:rFonts w:ascii="Times New Roman"/>
          <w:b w:val="false"/>
          <w:i w:val="false"/>
          <w:color w:val="000000"/>
          <w:sz w:val="28"/>
        </w:rPr>
        <w:t>
      3) формирование умения равномерного участия обеих рук в хлопке. При гемипарезах педагог помогает выполнять движение пораженной рукой;</w:t>
      </w:r>
    </w:p>
    <w:bookmarkEnd w:id="9468"/>
    <w:bookmarkStart w:name="z13381" w:id="9469"/>
    <w:p>
      <w:pPr>
        <w:spacing w:after="0"/>
        <w:ind w:left="0"/>
        <w:jc w:val="both"/>
      </w:pPr>
      <w:r>
        <w:rPr>
          <w:rFonts w:ascii="Times New Roman"/>
          <w:b w:val="false"/>
          <w:i w:val="false"/>
          <w:color w:val="000000"/>
          <w:sz w:val="28"/>
        </w:rPr>
        <w:t>
      4) развитие движений туловища и ног, с целью обучения детей с ДЦП ощупывать руками колени;</w:t>
      </w:r>
    </w:p>
    <w:bookmarkEnd w:id="9469"/>
    <w:bookmarkStart w:name="z13382" w:id="9470"/>
    <w:p>
      <w:pPr>
        <w:spacing w:after="0"/>
        <w:ind w:left="0"/>
        <w:jc w:val="both"/>
      </w:pPr>
      <w:r>
        <w:rPr>
          <w:rFonts w:ascii="Times New Roman"/>
          <w:b w:val="false"/>
          <w:i w:val="false"/>
          <w:color w:val="000000"/>
          <w:sz w:val="28"/>
        </w:rPr>
        <w:t>
      5) формировать умения размахивать руками вперед-назад, выполнять круговые движения руками перед грудью (одна рука вращается вокруг другой), разводить руки в стороны, опускать вниз;</w:t>
      </w:r>
    </w:p>
    <w:bookmarkEnd w:id="9470"/>
    <w:bookmarkStart w:name="z13383" w:id="9471"/>
    <w:p>
      <w:pPr>
        <w:spacing w:after="0"/>
        <w:ind w:left="0"/>
        <w:jc w:val="both"/>
      </w:pPr>
      <w:r>
        <w:rPr>
          <w:rFonts w:ascii="Times New Roman"/>
          <w:b w:val="false"/>
          <w:i w:val="false"/>
          <w:color w:val="000000"/>
          <w:sz w:val="28"/>
        </w:rPr>
        <w:t>
      6) обучение умению принимать позу в положении сидя, когда бедра в состоянии отведения и наружного поворота (наружной ротации) (фиксировать мешочками с песком);</w:t>
      </w:r>
    </w:p>
    <w:bookmarkEnd w:id="9471"/>
    <w:bookmarkStart w:name="z13384" w:id="9472"/>
    <w:p>
      <w:pPr>
        <w:spacing w:after="0"/>
        <w:ind w:left="0"/>
        <w:jc w:val="both"/>
      </w:pPr>
      <w:r>
        <w:rPr>
          <w:rFonts w:ascii="Times New Roman"/>
          <w:b w:val="false"/>
          <w:i w:val="false"/>
          <w:color w:val="000000"/>
          <w:sz w:val="28"/>
        </w:rPr>
        <w:t>
      7) формирование умения подтягивания ног к себе поочередно, вторая нога при необходимости фиксируется мешочком с песком.</w:t>
      </w:r>
    </w:p>
    <w:bookmarkEnd w:id="9472"/>
    <w:bookmarkStart w:name="z13385" w:id="9473"/>
    <w:p>
      <w:pPr>
        <w:spacing w:after="0"/>
        <w:ind w:left="0"/>
        <w:jc w:val="both"/>
      </w:pPr>
      <w:r>
        <w:rPr>
          <w:rFonts w:ascii="Times New Roman"/>
          <w:b w:val="false"/>
          <w:i w:val="false"/>
          <w:color w:val="000000"/>
          <w:sz w:val="28"/>
        </w:rPr>
        <w:t>
      70. Основные движения на суше: ходьба, бег, прыжки, метание, бросание, ловля, ползание, лазанье, равновесие, перестроение.</w:t>
      </w:r>
    </w:p>
    <w:bookmarkEnd w:id="9473"/>
    <w:bookmarkStart w:name="z13386" w:id="9474"/>
    <w:p>
      <w:pPr>
        <w:spacing w:after="0"/>
        <w:ind w:left="0"/>
        <w:jc w:val="both"/>
      </w:pPr>
      <w:r>
        <w:rPr>
          <w:rFonts w:ascii="Times New Roman"/>
          <w:b w:val="false"/>
          <w:i w:val="false"/>
          <w:color w:val="000000"/>
          <w:sz w:val="28"/>
        </w:rPr>
        <w:t>
      71. Ходьба:</w:t>
      </w:r>
    </w:p>
    <w:bookmarkEnd w:id="9474"/>
    <w:bookmarkStart w:name="z13387" w:id="9475"/>
    <w:p>
      <w:pPr>
        <w:spacing w:after="0"/>
        <w:ind w:left="0"/>
        <w:jc w:val="both"/>
      </w:pPr>
      <w:r>
        <w:rPr>
          <w:rFonts w:ascii="Times New Roman"/>
          <w:b w:val="false"/>
          <w:i w:val="false"/>
          <w:color w:val="000000"/>
          <w:sz w:val="28"/>
        </w:rPr>
        <w:t xml:space="preserve">
      1) формирование правильных и экономных движений; </w:t>
      </w:r>
    </w:p>
    <w:bookmarkEnd w:id="9475"/>
    <w:bookmarkStart w:name="z13388" w:id="9476"/>
    <w:p>
      <w:pPr>
        <w:spacing w:after="0"/>
        <w:ind w:left="0"/>
        <w:jc w:val="both"/>
      </w:pPr>
      <w:r>
        <w:rPr>
          <w:rFonts w:ascii="Times New Roman"/>
          <w:b w:val="false"/>
          <w:i w:val="false"/>
          <w:color w:val="000000"/>
          <w:sz w:val="28"/>
        </w:rPr>
        <w:t>
      2) формирование умения при ходьбе не опускать голову и не закидывать ее назад, не смотреть вниз на ноги, поднимать ноги, не волочить их по полу, смотреть вперед, с использованием специальных упражнений с переступанием линий, кубиков;</w:t>
      </w:r>
    </w:p>
    <w:bookmarkEnd w:id="9476"/>
    <w:bookmarkStart w:name="z13389" w:id="9477"/>
    <w:p>
      <w:pPr>
        <w:spacing w:after="0"/>
        <w:ind w:left="0"/>
        <w:jc w:val="both"/>
      </w:pPr>
      <w:r>
        <w:rPr>
          <w:rFonts w:ascii="Times New Roman"/>
          <w:b w:val="false"/>
          <w:i w:val="false"/>
          <w:color w:val="000000"/>
          <w:sz w:val="28"/>
        </w:rPr>
        <w:t>
      3) обучение свободным движениям рук во время ходьбы;</w:t>
      </w:r>
    </w:p>
    <w:bookmarkEnd w:id="9477"/>
    <w:bookmarkStart w:name="z13390" w:id="9478"/>
    <w:p>
      <w:pPr>
        <w:spacing w:after="0"/>
        <w:ind w:left="0"/>
        <w:jc w:val="both"/>
      </w:pPr>
      <w:r>
        <w:rPr>
          <w:rFonts w:ascii="Times New Roman"/>
          <w:b w:val="false"/>
          <w:i w:val="false"/>
          <w:color w:val="000000"/>
          <w:sz w:val="28"/>
        </w:rPr>
        <w:t>
      4) ходьба в колонне по одному, на носках, пятках, высоко поднимая согнутую в колене ногу с перешагиванием через предметы, в разном темпе, с изменением положения рук, с остановкой по сигналу взрослого, изменением направления движения, врассыпную, между предметами, приставными шагами вперед;</w:t>
      </w:r>
    </w:p>
    <w:bookmarkEnd w:id="9478"/>
    <w:bookmarkStart w:name="z13391" w:id="9479"/>
    <w:p>
      <w:pPr>
        <w:spacing w:after="0"/>
        <w:ind w:left="0"/>
        <w:jc w:val="both"/>
      </w:pPr>
      <w:r>
        <w:rPr>
          <w:rFonts w:ascii="Times New Roman"/>
          <w:b w:val="false"/>
          <w:i w:val="false"/>
          <w:color w:val="000000"/>
          <w:sz w:val="28"/>
        </w:rPr>
        <w:t>
      5) ходьба и бег, повторяющиеся в чередовании.</w:t>
      </w:r>
    </w:p>
    <w:bookmarkEnd w:id="9479"/>
    <w:bookmarkStart w:name="z13392" w:id="9480"/>
    <w:p>
      <w:pPr>
        <w:spacing w:after="0"/>
        <w:ind w:left="0"/>
        <w:jc w:val="both"/>
      </w:pPr>
      <w:r>
        <w:rPr>
          <w:rFonts w:ascii="Times New Roman"/>
          <w:b w:val="false"/>
          <w:i w:val="false"/>
          <w:color w:val="000000"/>
          <w:sz w:val="28"/>
        </w:rPr>
        <w:t>
      72. Бег:</w:t>
      </w:r>
    </w:p>
    <w:bookmarkEnd w:id="9480"/>
    <w:bookmarkStart w:name="z13393" w:id="9481"/>
    <w:p>
      <w:pPr>
        <w:spacing w:after="0"/>
        <w:ind w:left="0"/>
        <w:jc w:val="both"/>
      </w:pPr>
      <w:r>
        <w:rPr>
          <w:rFonts w:ascii="Times New Roman"/>
          <w:b w:val="false"/>
          <w:i w:val="false"/>
          <w:color w:val="000000"/>
          <w:sz w:val="28"/>
        </w:rPr>
        <w:t>
      1) формирование самоконтроля за положением головы и туловища (плечи слегка наклонены, голова на одной линии с позвоночником);</w:t>
      </w:r>
    </w:p>
    <w:bookmarkEnd w:id="9481"/>
    <w:bookmarkStart w:name="z13394" w:id="9482"/>
    <w:p>
      <w:pPr>
        <w:spacing w:after="0"/>
        <w:ind w:left="0"/>
        <w:jc w:val="both"/>
      </w:pPr>
      <w:r>
        <w:rPr>
          <w:rFonts w:ascii="Times New Roman"/>
          <w:b w:val="false"/>
          <w:i w:val="false"/>
          <w:color w:val="000000"/>
          <w:sz w:val="28"/>
        </w:rPr>
        <w:t>
      2) формирование самоконтроля за согласованностью движений рук и ног (руки не прижимать к туловищу);</w:t>
      </w:r>
    </w:p>
    <w:bookmarkEnd w:id="9482"/>
    <w:bookmarkStart w:name="z13395" w:id="9483"/>
    <w:p>
      <w:pPr>
        <w:spacing w:after="0"/>
        <w:ind w:left="0"/>
        <w:jc w:val="both"/>
      </w:pPr>
      <w:r>
        <w:rPr>
          <w:rFonts w:ascii="Times New Roman"/>
          <w:b w:val="false"/>
          <w:i w:val="false"/>
          <w:color w:val="000000"/>
          <w:sz w:val="28"/>
        </w:rPr>
        <w:t>
      3) формирование самоконтроля за ориентировкой в пространстве;</w:t>
      </w:r>
    </w:p>
    <w:bookmarkEnd w:id="9483"/>
    <w:bookmarkStart w:name="z13396" w:id="9484"/>
    <w:p>
      <w:pPr>
        <w:spacing w:after="0"/>
        <w:ind w:left="0"/>
        <w:jc w:val="both"/>
      </w:pPr>
      <w:r>
        <w:rPr>
          <w:rFonts w:ascii="Times New Roman"/>
          <w:b w:val="false"/>
          <w:i w:val="false"/>
          <w:color w:val="000000"/>
          <w:sz w:val="28"/>
        </w:rPr>
        <w:t>
      4) бег врассыпную, парами, в колонне по одному, с перешагиванием через предметы, "змейкой" между расставленными в одну линию предметами, с преодолением препятствий, с преодолением препятствий в естественных условиях, с разной скоростью - медленно, быстро, в среднем темпе непрерывный бег 1,5-2 минуты.</w:t>
      </w:r>
    </w:p>
    <w:bookmarkEnd w:id="9484"/>
    <w:bookmarkStart w:name="z13397" w:id="9485"/>
    <w:p>
      <w:pPr>
        <w:spacing w:after="0"/>
        <w:ind w:left="0"/>
        <w:jc w:val="both"/>
      </w:pPr>
      <w:r>
        <w:rPr>
          <w:rFonts w:ascii="Times New Roman"/>
          <w:b w:val="false"/>
          <w:i w:val="false"/>
          <w:color w:val="000000"/>
          <w:sz w:val="28"/>
        </w:rPr>
        <w:t>
      73. Прыжки:</w:t>
      </w:r>
    </w:p>
    <w:bookmarkEnd w:id="9485"/>
    <w:bookmarkStart w:name="z13398" w:id="9486"/>
    <w:p>
      <w:pPr>
        <w:spacing w:after="0"/>
        <w:ind w:left="0"/>
        <w:jc w:val="both"/>
      </w:pPr>
      <w:r>
        <w:rPr>
          <w:rFonts w:ascii="Times New Roman"/>
          <w:b w:val="false"/>
          <w:i w:val="false"/>
          <w:color w:val="000000"/>
          <w:sz w:val="28"/>
        </w:rPr>
        <w:t>
      1) обучение подпрыгиванию и прыжкам в длину, используя различные игровые приемы и упражнения имитационного характера по образцу инструктора с учетом индивидуальных особенностей ребенка;</w:t>
      </w:r>
    </w:p>
    <w:bookmarkEnd w:id="9486"/>
    <w:bookmarkStart w:name="z13399" w:id="9487"/>
    <w:p>
      <w:pPr>
        <w:spacing w:after="0"/>
        <w:ind w:left="0"/>
        <w:jc w:val="both"/>
      </w:pPr>
      <w:r>
        <w:rPr>
          <w:rFonts w:ascii="Times New Roman"/>
          <w:b w:val="false"/>
          <w:i w:val="false"/>
          <w:color w:val="000000"/>
          <w:sz w:val="28"/>
        </w:rPr>
        <w:t>
      2) подпрыгивание на месте, прыжки с продвижением вперед на расстояние 3 м, на двух ногах между предметами расстояние 4 м, на правой и левой ноге поочередно между предметами (для детей с НОДА), в высоту с места;</w:t>
      </w:r>
    </w:p>
    <w:bookmarkEnd w:id="9487"/>
    <w:bookmarkStart w:name="z13400" w:id="9488"/>
    <w:p>
      <w:pPr>
        <w:spacing w:after="0"/>
        <w:ind w:left="0"/>
        <w:jc w:val="both"/>
      </w:pPr>
      <w:r>
        <w:rPr>
          <w:rFonts w:ascii="Times New Roman"/>
          <w:b w:val="false"/>
          <w:i w:val="false"/>
          <w:color w:val="000000"/>
          <w:sz w:val="28"/>
        </w:rPr>
        <w:t>
      3) перепрыгивание через шнуры, линии, спрыгивание с высоты (при приземлении ноги согнуты в коленях, стопы параллельно, сохраняет равновесие), запрыгивание на возвышение до 10 см, для детей с НОДА.</w:t>
      </w:r>
    </w:p>
    <w:bookmarkEnd w:id="9488"/>
    <w:bookmarkStart w:name="z13401" w:id="9489"/>
    <w:p>
      <w:pPr>
        <w:spacing w:after="0"/>
        <w:ind w:left="0"/>
        <w:jc w:val="both"/>
      </w:pPr>
      <w:r>
        <w:rPr>
          <w:rFonts w:ascii="Times New Roman"/>
          <w:b w:val="false"/>
          <w:i w:val="false"/>
          <w:color w:val="000000"/>
          <w:sz w:val="28"/>
        </w:rPr>
        <w:t>
      74. Метание, ловля, бросание:</w:t>
      </w:r>
    </w:p>
    <w:bookmarkEnd w:id="9489"/>
    <w:bookmarkStart w:name="z13402" w:id="9490"/>
    <w:p>
      <w:pPr>
        <w:spacing w:after="0"/>
        <w:ind w:left="0"/>
        <w:jc w:val="both"/>
      </w:pPr>
      <w:r>
        <w:rPr>
          <w:rFonts w:ascii="Times New Roman"/>
          <w:b w:val="false"/>
          <w:i w:val="false"/>
          <w:color w:val="000000"/>
          <w:sz w:val="28"/>
        </w:rPr>
        <w:t>
      1) качественное формирование составляющих: траектория, сила броска, равновесие;</w:t>
      </w:r>
    </w:p>
    <w:bookmarkEnd w:id="9490"/>
    <w:bookmarkStart w:name="z13403" w:id="9491"/>
    <w:p>
      <w:pPr>
        <w:spacing w:after="0"/>
        <w:ind w:left="0"/>
        <w:jc w:val="both"/>
      </w:pPr>
      <w:r>
        <w:rPr>
          <w:rFonts w:ascii="Times New Roman"/>
          <w:b w:val="false"/>
          <w:i w:val="false"/>
          <w:color w:val="000000"/>
          <w:sz w:val="28"/>
        </w:rPr>
        <w:t xml:space="preserve">
      2) закрепление умения брать предметы разного размера и формы, обращая внимание на правильное положение при этом кисти и пальцев, удерживать их и переносить двумя и одной рукой; </w:t>
      </w:r>
    </w:p>
    <w:bookmarkEnd w:id="9491"/>
    <w:bookmarkStart w:name="z13404" w:id="9492"/>
    <w:p>
      <w:pPr>
        <w:spacing w:after="0"/>
        <w:ind w:left="0"/>
        <w:jc w:val="both"/>
      </w:pPr>
      <w:r>
        <w:rPr>
          <w:rFonts w:ascii="Times New Roman"/>
          <w:b w:val="false"/>
          <w:i w:val="false"/>
          <w:color w:val="000000"/>
          <w:sz w:val="28"/>
        </w:rPr>
        <w:t>
      3) закрепление умения использования мячей разных размеров: большие мячи – захват двумя руками, маленькие – одной;</w:t>
      </w:r>
    </w:p>
    <w:bookmarkEnd w:id="9492"/>
    <w:bookmarkStart w:name="z13405" w:id="9493"/>
    <w:p>
      <w:pPr>
        <w:spacing w:after="0"/>
        <w:ind w:left="0"/>
        <w:jc w:val="both"/>
      </w:pPr>
      <w:r>
        <w:rPr>
          <w:rFonts w:ascii="Times New Roman"/>
          <w:b w:val="false"/>
          <w:i w:val="false"/>
          <w:color w:val="000000"/>
          <w:sz w:val="28"/>
        </w:rPr>
        <w:t>
      4) закрепление умения бросания мяча вверх поочередно правой и левой руками;</w:t>
      </w:r>
    </w:p>
    <w:bookmarkEnd w:id="9493"/>
    <w:bookmarkStart w:name="z13406" w:id="9494"/>
    <w:p>
      <w:pPr>
        <w:spacing w:after="0"/>
        <w:ind w:left="0"/>
        <w:jc w:val="both"/>
      </w:pPr>
      <w:r>
        <w:rPr>
          <w:rFonts w:ascii="Times New Roman"/>
          <w:b w:val="false"/>
          <w:i w:val="false"/>
          <w:color w:val="000000"/>
          <w:sz w:val="28"/>
        </w:rPr>
        <w:t>
      5) закрепление умения бросания мяча о землю поочередно правой и левой руками;</w:t>
      </w:r>
    </w:p>
    <w:bookmarkEnd w:id="9494"/>
    <w:bookmarkStart w:name="z13407" w:id="9495"/>
    <w:p>
      <w:pPr>
        <w:spacing w:after="0"/>
        <w:ind w:left="0"/>
        <w:jc w:val="both"/>
      </w:pPr>
      <w:r>
        <w:rPr>
          <w:rFonts w:ascii="Times New Roman"/>
          <w:b w:val="false"/>
          <w:i w:val="false"/>
          <w:color w:val="000000"/>
          <w:sz w:val="28"/>
        </w:rPr>
        <w:t>
      6) закрепление умения ловить двумя руками и поочередно правой и левой руками несколько раз подряд (дозировка зависит от диагноза);</w:t>
      </w:r>
    </w:p>
    <w:bookmarkEnd w:id="9495"/>
    <w:bookmarkStart w:name="z13408" w:id="9496"/>
    <w:p>
      <w:pPr>
        <w:spacing w:after="0"/>
        <w:ind w:left="0"/>
        <w:jc w:val="both"/>
      </w:pPr>
      <w:r>
        <w:rPr>
          <w:rFonts w:ascii="Times New Roman"/>
          <w:b w:val="false"/>
          <w:i w:val="false"/>
          <w:color w:val="000000"/>
          <w:sz w:val="28"/>
        </w:rPr>
        <w:t xml:space="preserve">
      7) закрепление умения перебрасывания из одной руки в другую; </w:t>
      </w:r>
    </w:p>
    <w:bookmarkEnd w:id="9496"/>
    <w:bookmarkStart w:name="z13409" w:id="9497"/>
    <w:p>
      <w:pPr>
        <w:spacing w:after="0"/>
        <w:ind w:left="0"/>
        <w:jc w:val="both"/>
      </w:pPr>
      <w:r>
        <w:rPr>
          <w:rFonts w:ascii="Times New Roman"/>
          <w:b w:val="false"/>
          <w:i w:val="false"/>
          <w:color w:val="000000"/>
          <w:sz w:val="28"/>
        </w:rPr>
        <w:t>
      8) подбрасывание и ловля с хлопками; бросание мяча друг другу;</w:t>
      </w:r>
    </w:p>
    <w:bookmarkEnd w:id="9497"/>
    <w:bookmarkStart w:name="z13410" w:id="9498"/>
    <w:p>
      <w:pPr>
        <w:spacing w:after="0"/>
        <w:ind w:left="0"/>
        <w:jc w:val="both"/>
      </w:pPr>
      <w:r>
        <w:rPr>
          <w:rFonts w:ascii="Times New Roman"/>
          <w:b w:val="false"/>
          <w:i w:val="false"/>
          <w:color w:val="000000"/>
          <w:sz w:val="28"/>
        </w:rPr>
        <w:t xml:space="preserve">
      9) закрепление умения перебрасывания мяча через сетку; </w:t>
      </w:r>
    </w:p>
    <w:bookmarkEnd w:id="9498"/>
    <w:bookmarkStart w:name="z13411" w:id="9499"/>
    <w:p>
      <w:pPr>
        <w:spacing w:after="0"/>
        <w:ind w:left="0"/>
        <w:jc w:val="both"/>
      </w:pPr>
      <w:r>
        <w:rPr>
          <w:rFonts w:ascii="Times New Roman"/>
          <w:b w:val="false"/>
          <w:i w:val="false"/>
          <w:color w:val="000000"/>
          <w:sz w:val="28"/>
        </w:rPr>
        <w:t>
      10) закрепление умения бросания мяча о стену и ловля после отскока;</w:t>
      </w:r>
    </w:p>
    <w:bookmarkEnd w:id="9499"/>
    <w:bookmarkStart w:name="z13412" w:id="9500"/>
    <w:p>
      <w:pPr>
        <w:spacing w:after="0"/>
        <w:ind w:left="0"/>
        <w:jc w:val="both"/>
      </w:pPr>
      <w:r>
        <w:rPr>
          <w:rFonts w:ascii="Times New Roman"/>
          <w:b w:val="false"/>
          <w:i w:val="false"/>
          <w:color w:val="000000"/>
          <w:sz w:val="28"/>
        </w:rPr>
        <w:t xml:space="preserve">
      11) закрепление умения бросание вдаль; </w:t>
      </w:r>
    </w:p>
    <w:bookmarkEnd w:id="9500"/>
    <w:bookmarkStart w:name="z13413" w:id="9501"/>
    <w:p>
      <w:pPr>
        <w:spacing w:after="0"/>
        <w:ind w:left="0"/>
        <w:jc w:val="both"/>
      </w:pPr>
      <w:r>
        <w:rPr>
          <w:rFonts w:ascii="Times New Roman"/>
          <w:b w:val="false"/>
          <w:i w:val="false"/>
          <w:color w:val="000000"/>
          <w:sz w:val="28"/>
        </w:rPr>
        <w:t xml:space="preserve">
      12) закрепление умения метание мяча в горизонтальную цель; </w:t>
      </w:r>
    </w:p>
    <w:bookmarkEnd w:id="9501"/>
    <w:bookmarkStart w:name="z13414" w:id="9502"/>
    <w:p>
      <w:pPr>
        <w:spacing w:after="0"/>
        <w:ind w:left="0"/>
        <w:jc w:val="both"/>
      </w:pPr>
      <w:r>
        <w:rPr>
          <w:rFonts w:ascii="Times New Roman"/>
          <w:b w:val="false"/>
          <w:i w:val="false"/>
          <w:color w:val="000000"/>
          <w:sz w:val="28"/>
        </w:rPr>
        <w:t xml:space="preserve">
      13) закрепление умения забрасывания мяча в кольцо; </w:t>
      </w:r>
    </w:p>
    <w:bookmarkEnd w:id="9502"/>
    <w:bookmarkStart w:name="z13415" w:id="9503"/>
    <w:p>
      <w:pPr>
        <w:spacing w:after="0"/>
        <w:ind w:left="0"/>
        <w:jc w:val="both"/>
      </w:pPr>
      <w:r>
        <w:rPr>
          <w:rFonts w:ascii="Times New Roman"/>
          <w:b w:val="false"/>
          <w:i w:val="false"/>
          <w:color w:val="000000"/>
          <w:sz w:val="28"/>
        </w:rPr>
        <w:t>
      14) закрепление умения отбивания мяча одной рукой о пол в ходьбе;</w:t>
      </w:r>
    </w:p>
    <w:bookmarkEnd w:id="9503"/>
    <w:bookmarkStart w:name="z13416" w:id="9504"/>
    <w:p>
      <w:pPr>
        <w:spacing w:after="0"/>
        <w:ind w:left="0"/>
        <w:jc w:val="both"/>
      </w:pPr>
      <w:r>
        <w:rPr>
          <w:rFonts w:ascii="Times New Roman"/>
          <w:b w:val="false"/>
          <w:i w:val="false"/>
          <w:color w:val="000000"/>
          <w:sz w:val="28"/>
        </w:rPr>
        <w:t xml:space="preserve">
      15) закрепление умения катания мяча между предметами, катания в ворота поочередно правой и левой руками (нагрузка на пораженную руку больше). </w:t>
      </w:r>
    </w:p>
    <w:bookmarkEnd w:id="9504"/>
    <w:bookmarkStart w:name="z13417" w:id="9505"/>
    <w:p>
      <w:pPr>
        <w:spacing w:after="0"/>
        <w:ind w:left="0"/>
        <w:jc w:val="both"/>
      </w:pPr>
      <w:r>
        <w:rPr>
          <w:rFonts w:ascii="Times New Roman"/>
          <w:b w:val="false"/>
          <w:i w:val="false"/>
          <w:color w:val="000000"/>
          <w:sz w:val="28"/>
        </w:rPr>
        <w:t>
      75. Ползание, лазанье:</w:t>
      </w:r>
    </w:p>
    <w:bookmarkEnd w:id="9505"/>
    <w:bookmarkStart w:name="z13418" w:id="9506"/>
    <w:p>
      <w:pPr>
        <w:spacing w:after="0"/>
        <w:ind w:left="0"/>
        <w:jc w:val="both"/>
      </w:pPr>
      <w:r>
        <w:rPr>
          <w:rFonts w:ascii="Times New Roman"/>
          <w:b w:val="false"/>
          <w:i w:val="false"/>
          <w:color w:val="000000"/>
          <w:sz w:val="28"/>
        </w:rPr>
        <w:t xml:space="preserve">
      1) формирование навыка подлезания под веревку, дугу, скамью; </w:t>
      </w:r>
    </w:p>
    <w:bookmarkEnd w:id="9506"/>
    <w:bookmarkStart w:name="z13419" w:id="9507"/>
    <w:p>
      <w:pPr>
        <w:spacing w:after="0"/>
        <w:ind w:left="0"/>
        <w:jc w:val="both"/>
      </w:pPr>
      <w:r>
        <w:rPr>
          <w:rFonts w:ascii="Times New Roman"/>
          <w:b w:val="false"/>
          <w:i w:val="false"/>
          <w:color w:val="000000"/>
          <w:sz w:val="28"/>
        </w:rPr>
        <w:t>
      2) формирование навыка ползание в определенном темпе, автоматизация движений рук и ног;</w:t>
      </w:r>
    </w:p>
    <w:bookmarkEnd w:id="9507"/>
    <w:bookmarkStart w:name="z13420" w:id="9508"/>
    <w:p>
      <w:pPr>
        <w:spacing w:after="0"/>
        <w:ind w:left="0"/>
        <w:jc w:val="both"/>
      </w:pPr>
      <w:r>
        <w:rPr>
          <w:rFonts w:ascii="Times New Roman"/>
          <w:b w:val="false"/>
          <w:i w:val="false"/>
          <w:color w:val="000000"/>
          <w:sz w:val="28"/>
        </w:rPr>
        <w:t>
      3) формирование навыка сочетание упражнений в ползании с движениями выпрямляющего характера (доползти и встать), с заданиями на равновесие (ползание по доске);</w:t>
      </w:r>
    </w:p>
    <w:bookmarkEnd w:id="9508"/>
    <w:bookmarkStart w:name="z13421" w:id="9509"/>
    <w:p>
      <w:pPr>
        <w:spacing w:after="0"/>
        <w:ind w:left="0"/>
        <w:jc w:val="both"/>
      </w:pPr>
      <w:r>
        <w:rPr>
          <w:rFonts w:ascii="Times New Roman"/>
          <w:b w:val="false"/>
          <w:i w:val="false"/>
          <w:color w:val="000000"/>
          <w:sz w:val="28"/>
        </w:rPr>
        <w:t>
      4) формирование навыка подлезания под шнур, не касаясь руками пола, по прямой и боком;</w:t>
      </w:r>
    </w:p>
    <w:bookmarkEnd w:id="9509"/>
    <w:bookmarkStart w:name="z13422" w:id="9510"/>
    <w:p>
      <w:pPr>
        <w:spacing w:after="0"/>
        <w:ind w:left="0"/>
        <w:jc w:val="both"/>
      </w:pPr>
      <w:r>
        <w:rPr>
          <w:rFonts w:ascii="Times New Roman"/>
          <w:b w:val="false"/>
          <w:i w:val="false"/>
          <w:color w:val="000000"/>
          <w:sz w:val="28"/>
        </w:rPr>
        <w:t xml:space="preserve">
      5) формирование навыка ползания на животе по гимнастической скамейке; </w:t>
      </w:r>
    </w:p>
    <w:bookmarkEnd w:id="9510"/>
    <w:bookmarkStart w:name="z13423" w:id="9511"/>
    <w:p>
      <w:pPr>
        <w:spacing w:after="0"/>
        <w:ind w:left="0"/>
        <w:jc w:val="both"/>
      </w:pPr>
      <w:r>
        <w:rPr>
          <w:rFonts w:ascii="Times New Roman"/>
          <w:b w:val="false"/>
          <w:i w:val="false"/>
          <w:color w:val="000000"/>
          <w:sz w:val="28"/>
        </w:rPr>
        <w:t>
      6) формирование навыка влезания на наклонную лесенку с переходом на гимнастическую стенку и спуск с нее, не пропуская реек (для детей с НОДА);</w:t>
      </w:r>
    </w:p>
    <w:bookmarkEnd w:id="9511"/>
    <w:bookmarkStart w:name="z13424" w:id="9512"/>
    <w:p>
      <w:pPr>
        <w:spacing w:after="0"/>
        <w:ind w:left="0"/>
        <w:jc w:val="both"/>
      </w:pPr>
      <w:r>
        <w:rPr>
          <w:rFonts w:ascii="Times New Roman"/>
          <w:b w:val="false"/>
          <w:i w:val="false"/>
          <w:color w:val="000000"/>
          <w:sz w:val="28"/>
        </w:rPr>
        <w:t>
      7) формирование навыка подлезания под дугу, подлезания под дугу с мячом в руках, пролезание в обруч, проползание под дугами на четвереньках, толкая головой мяч, переползание через препятствие и подлезание под дугу, не касаясь руками пола, пролезание в обруч правым и левым боком, не касаясь руками пола, не касаясь верхнего края обода, в группировке.</w:t>
      </w:r>
    </w:p>
    <w:bookmarkEnd w:id="9512"/>
    <w:bookmarkStart w:name="z13425" w:id="9513"/>
    <w:p>
      <w:pPr>
        <w:spacing w:after="0"/>
        <w:ind w:left="0"/>
        <w:jc w:val="both"/>
      </w:pPr>
      <w:r>
        <w:rPr>
          <w:rFonts w:ascii="Times New Roman"/>
          <w:b w:val="false"/>
          <w:i w:val="false"/>
          <w:color w:val="000000"/>
          <w:sz w:val="28"/>
        </w:rPr>
        <w:t>
      76. Равновесие:</w:t>
      </w:r>
    </w:p>
    <w:bookmarkEnd w:id="9513"/>
    <w:bookmarkStart w:name="z13426" w:id="9514"/>
    <w:p>
      <w:pPr>
        <w:spacing w:after="0"/>
        <w:ind w:left="0"/>
        <w:jc w:val="both"/>
      </w:pPr>
      <w:r>
        <w:rPr>
          <w:rFonts w:ascii="Times New Roman"/>
          <w:b w:val="false"/>
          <w:i w:val="false"/>
          <w:color w:val="000000"/>
          <w:sz w:val="28"/>
        </w:rPr>
        <w:t>
      1) формирование умения сохранять устойчивое положение тела;</w:t>
      </w:r>
    </w:p>
    <w:bookmarkEnd w:id="9514"/>
    <w:bookmarkStart w:name="z13427" w:id="9515"/>
    <w:p>
      <w:pPr>
        <w:spacing w:after="0"/>
        <w:ind w:left="0"/>
        <w:jc w:val="both"/>
      </w:pPr>
      <w:r>
        <w:rPr>
          <w:rFonts w:ascii="Times New Roman"/>
          <w:b w:val="false"/>
          <w:i w:val="false"/>
          <w:color w:val="000000"/>
          <w:sz w:val="28"/>
        </w:rPr>
        <w:t>
      2) обучение навыку внезапно останавливаться и удерживаться на месте во время быстрых движений;</w:t>
      </w:r>
    </w:p>
    <w:bookmarkEnd w:id="9515"/>
    <w:bookmarkStart w:name="z13428" w:id="9516"/>
    <w:p>
      <w:pPr>
        <w:spacing w:after="0"/>
        <w:ind w:left="0"/>
        <w:jc w:val="both"/>
      </w:pPr>
      <w:r>
        <w:rPr>
          <w:rFonts w:ascii="Times New Roman"/>
          <w:b w:val="false"/>
          <w:i w:val="false"/>
          <w:color w:val="000000"/>
          <w:sz w:val="28"/>
        </w:rPr>
        <w:t xml:space="preserve">
      3) ходьба с перешагиванием через предметы; </w:t>
      </w:r>
    </w:p>
    <w:bookmarkEnd w:id="9516"/>
    <w:bookmarkStart w:name="z13429" w:id="9517"/>
    <w:p>
      <w:pPr>
        <w:spacing w:after="0"/>
        <w:ind w:left="0"/>
        <w:jc w:val="both"/>
      </w:pPr>
      <w:r>
        <w:rPr>
          <w:rFonts w:ascii="Times New Roman"/>
          <w:b w:val="false"/>
          <w:i w:val="false"/>
          <w:color w:val="000000"/>
          <w:sz w:val="28"/>
        </w:rPr>
        <w:t>
      4) ходьба по ограниченной поверхности приставным шагом, на носках, по скамейке, перешагивая кубики;</w:t>
      </w:r>
    </w:p>
    <w:bookmarkEnd w:id="9517"/>
    <w:bookmarkStart w:name="z13430" w:id="9518"/>
    <w:p>
      <w:pPr>
        <w:spacing w:after="0"/>
        <w:ind w:left="0"/>
        <w:jc w:val="both"/>
      </w:pPr>
      <w:r>
        <w:rPr>
          <w:rFonts w:ascii="Times New Roman"/>
          <w:b w:val="false"/>
          <w:i w:val="false"/>
          <w:color w:val="000000"/>
          <w:sz w:val="28"/>
        </w:rPr>
        <w:t>
      5) ходьба по канату боком, приставным шагом (пятки на канате, носки на полу), по скамейке с перекладыванием на каждый шаг вперед мяча из руки в руку перед собой или за спиной, по ребристой поверхности.</w:t>
      </w:r>
    </w:p>
    <w:bookmarkEnd w:id="9518"/>
    <w:bookmarkStart w:name="z13431" w:id="9519"/>
    <w:p>
      <w:pPr>
        <w:spacing w:after="0"/>
        <w:ind w:left="0"/>
        <w:jc w:val="both"/>
      </w:pPr>
      <w:r>
        <w:rPr>
          <w:rFonts w:ascii="Times New Roman"/>
          <w:b w:val="false"/>
          <w:i w:val="false"/>
          <w:color w:val="000000"/>
          <w:sz w:val="28"/>
        </w:rPr>
        <w:t>
      77. Построение, перестроение:</w:t>
      </w:r>
    </w:p>
    <w:bookmarkEnd w:id="9519"/>
    <w:bookmarkStart w:name="z13432" w:id="9520"/>
    <w:p>
      <w:pPr>
        <w:spacing w:after="0"/>
        <w:ind w:left="0"/>
        <w:jc w:val="both"/>
      </w:pPr>
      <w:r>
        <w:rPr>
          <w:rFonts w:ascii="Times New Roman"/>
          <w:b w:val="false"/>
          <w:i w:val="false"/>
          <w:color w:val="000000"/>
          <w:sz w:val="28"/>
        </w:rPr>
        <w:t>
      1) обучение становиться парами, в круг, с обозначением центра круга;</w:t>
      </w:r>
    </w:p>
    <w:bookmarkEnd w:id="9520"/>
    <w:bookmarkStart w:name="z13433" w:id="9521"/>
    <w:p>
      <w:pPr>
        <w:spacing w:after="0"/>
        <w:ind w:left="0"/>
        <w:jc w:val="both"/>
      </w:pPr>
      <w:r>
        <w:rPr>
          <w:rFonts w:ascii="Times New Roman"/>
          <w:b w:val="false"/>
          <w:i w:val="false"/>
          <w:color w:val="000000"/>
          <w:sz w:val="28"/>
        </w:rPr>
        <w:t>
      2) формирование пространственных представлений;</w:t>
      </w:r>
    </w:p>
    <w:bookmarkEnd w:id="9521"/>
    <w:bookmarkStart w:name="z13434" w:id="9522"/>
    <w:p>
      <w:pPr>
        <w:spacing w:after="0"/>
        <w:ind w:left="0"/>
        <w:jc w:val="both"/>
      </w:pPr>
      <w:r>
        <w:rPr>
          <w:rFonts w:ascii="Times New Roman"/>
          <w:b w:val="false"/>
          <w:i w:val="false"/>
          <w:color w:val="000000"/>
          <w:sz w:val="28"/>
        </w:rPr>
        <w:t>
      3) закрепление навыка ходить в определенном направлении к указанным инструктором ориентирам;</w:t>
      </w:r>
    </w:p>
    <w:bookmarkEnd w:id="9522"/>
    <w:bookmarkStart w:name="z13435" w:id="9523"/>
    <w:p>
      <w:pPr>
        <w:spacing w:after="0"/>
        <w:ind w:left="0"/>
        <w:jc w:val="both"/>
      </w:pPr>
      <w:r>
        <w:rPr>
          <w:rFonts w:ascii="Times New Roman"/>
          <w:b w:val="false"/>
          <w:i w:val="false"/>
          <w:color w:val="000000"/>
          <w:sz w:val="28"/>
        </w:rPr>
        <w:t xml:space="preserve">
      4) построение в колонну по одному, по два, по три; </w:t>
      </w:r>
    </w:p>
    <w:bookmarkEnd w:id="9523"/>
    <w:bookmarkStart w:name="z13436" w:id="9524"/>
    <w:p>
      <w:pPr>
        <w:spacing w:after="0"/>
        <w:ind w:left="0"/>
        <w:jc w:val="both"/>
      </w:pPr>
      <w:r>
        <w:rPr>
          <w:rFonts w:ascii="Times New Roman"/>
          <w:b w:val="false"/>
          <w:i w:val="false"/>
          <w:color w:val="000000"/>
          <w:sz w:val="28"/>
        </w:rPr>
        <w:t xml:space="preserve">
      5) перестроение из шеренги в колонну по одному, по два, по три; </w:t>
      </w:r>
    </w:p>
    <w:bookmarkEnd w:id="9524"/>
    <w:bookmarkStart w:name="z13437" w:id="9525"/>
    <w:p>
      <w:pPr>
        <w:spacing w:after="0"/>
        <w:ind w:left="0"/>
        <w:jc w:val="both"/>
      </w:pPr>
      <w:r>
        <w:rPr>
          <w:rFonts w:ascii="Times New Roman"/>
          <w:b w:val="false"/>
          <w:i w:val="false"/>
          <w:color w:val="000000"/>
          <w:sz w:val="28"/>
        </w:rPr>
        <w:t xml:space="preserve">
      6) повороты на месте налево, направо, в движении, равнение в колонне на вытянутые руки вперед, в шеренге и в кругу на вытянутые руки в стороны; </w:t>
      </w:r>
    </w:p>
    <w:bookmarkEnd w:id="9525"/>
    <w:bookmarkStart w:name="z13438" w:id="9526"/>
    <w:p>
      <w:pPr>
        <w:spacing w:after="0"/>
        <w:ind w:left="0"/>
        <w:jc w:val="both"/>
      </w:pPr>
      <w:r>
        <w:rPr>
          <w:rFonts w:ascii="Times New Roman"/>
          <w:b w:val="false"/>
          <w:i w:val="false"/>
          <w:color w:val="000000"/>
          <w:sz w:val="28"/>
        </w:rPr>
        <w:t>
      7) повороты направо, налево, кругом переступанием и прыжком.</w:t>
      </w:r>
    </w:p>
    <w:bookmarkEnd w:id="9526"/>
    <w:bookmarkStart w:name="z13439" w:id="9527"/>
    <w:p>
      <w:pPr>
        <w:spacing w:after="0"/>
        <w:ind w:left="0"/>
        <w:jc w:val="both"/>
      </w:pPr>
      <w:r>
        <w:rPr>
          <w:rFonts w:ascii="Times New Roman"/>
          <w:b w:val="false"/>
          <w:i w:val="false"/>
          <w:color w:val="000000"/>
          <w:sz w:val="28"/>
        </w:rPr>
        <w:t>
      78. Музыкально-ритмические упражнения:</w:t>
      </w:r>
    </w:p>
    <w:bookmarkEnd w:id="9527"/>
    <w:bookmarkStart w:name="z13440" w:id="9528"/>
    <w:p>
      <w:pPr>
        <w:spacing w:after="0"/>
        <w:ind w:left="0"/>
        <w:jc w:val="both"/>
      </w:pPr>
      <w:r>
        <w:rPr>
          <w:rFonts w:ascii="Times New Roman"/>
          <w:b w:val="false"/>
          <w:i w:val="false"/>
          <w:color w:val="000000"/>
          <w:sz w:val="28"/>
        </w:rPr>
        <w:t>
      1) выполнение знакомых физических упражнений в разном темпе в соответствии с музыкальным сопровождением;</w:t>
      </w:r>
    </w:p>
    <w:bookmarkEnd w:id="9528"/>
    <w:bookmarkStart w:name="z13441" w:id="9529"/>
    <w:p>
      <w:pPr>
        <w:spacing w:after="0"/>
        <w:ind w:left="0"/>
        <w:jc w:val="both"/>
      </w:pPr>
      <w:r>
        <w:rPr>
          <w:rFonts w:ascii="Times New Roman"/>
          <w:b w:val="false"/>
          <w:i w:val="false"/>
          <w:color w:val="000000"/>
          <w:sz w:val="28"/>
        </w:rPr>
        <w:t>
      2) развитие чувства ритма, гибкости, координации движений;</w:t>
      </w:r>
    </w:p>
    <w:bookmarkEnd w:id="9529"/>
    <w:bookmarkStart w:name="z13442" w:id="9530"/>
    <w:p>
      <w:pPr>
        <w:spacing w:after="0"/>
        <w:ind w:left="0"/>
        <w:jc w:val="both"/>
      </w:pPr>
      <w:r>
        <w:rPr>
          <w:rFonts w:ascii="Times New Roman"/>
          <w:b w:val="false"/>
          <w:i w:val="false"/>
          <w:color w:val="000000"/>
          <w:sz w:val="28"/>
        </w:rPr>
        <w:t>
      3) обучение специальным упражнениям для ног (сначала изучают сидя, затем у опоры стоя, и лишь некоторые дети по мере их возможностей и освоения движений выполняют их без опоры стоя);</w:t>
      </w:r>
    </w:p>
    <w:bookmarkEnd w:id="9530"/>
    <w:bookmarkStart w:name="z13443" w:id="9531"/>
    <w:p>
      <w:pPr>
        <w:spacing w:after="0"/>
        <w:ind w:left="0"/>
        <w:jc w:val="both"/>
      </w:pPr>
      <w:r>
        <w:rPr>
          <w:rFonts w:ascii="Times New Roman"/>
          <w:b w:val="false"/>
          <w:i w:val="false"/>
          <w:color w:val="000000"/>
          <w:sz w:val="28"/>
        </w:rPr>
        <w:t>
      4) красивое, грациозное выполнение знакомых физических упражнений под музыку;</w:t>
      </w:r>
    </w:p>
    <w:bookmarkEnd w:id="9531"/>
    <w:bookmarkStart w:name="z13444" w:id="9532"/>
    <w:p>
      <w:pPr>
        <w:spacing w:after="0"/>
        <w:ind w:left="0"/>
        <w:jc w:val="both"/>
      </w:pPr>
      <w:r>
        <w:rPr>
          <w:rFonts w:ascii="Times New Roman"/>
          <w:b w:val="false"/>
          <w:i w:val="false"/>
          <w:color w:val="000000"/>
          <w:sz w:val="28"/>
        </w:rPr>
        <w:t>
      5) поочередное выставление ног на пятки и притопывание;</w:t>
      </w:r>
    </w:p>
    <w:bookmarkEnd w:id="9532"/>
    <w:bookmarkStart w:name="z13445" w:id="9533"/>
    <w:p>
      <w:pPr>
        <w:spacing w:after="0"/>
        <w:ind w:left="0"/>
        <w:jc w:val="both"/>
      </w:pPr>
      <w:r>
        <w:rPr>
          <w:rFonts w:ascii="Times New Roman"/>
          <w:b w:val="false"/>
          <w:i w:val="false"/>
          <w:color w:val="000000"/>
          <w:sz w:val="28"/>
        </w:rPr>
        <w:t>
      6) приставные шаги с приседанием;</w:t>
      </w:r>
    </w:p>
    <w:bookmarkEnd w:id="9533"/>
    <w:bookmarkStart w:name="z13446" w:id="9534"/>
    <w:p>
      <w:pPr>
        <w:spacing w:after="0"/>
        <w:ind w:left="0"/>
        <w:jc w:val="both"/>
      </w:pPr>
      <w:r>
        <w:rPr>
          <w:rFonts w:ascii="Times New Roman"/>
          <w:b w:val="false"/>
          <w:i w:val="false"/>
          <w:color w:val="000000"/>
          <w:sz w:val="28"/>
        </w:rPr>
        <w:t xml:space="preserve">
      7) хлопки в соответствии с простейшим ритмическим рисунком музыки; </w:t>
      </w:r>
    </w:p>
    <w:bookmarkEnd w:id="9534"/>
    <w:bookmarkStart w:name="z13447" w:id="9535"/>
    <w:p>
      <w:pPr>
        <w:spacing w:after="0"/>
        <w:ind w:left="0"/>
        <w:jc w:val="both"/>
      </w:pPr>
      <w:r>
        <w:rPr>
          <w:rFonts w:ascii="Times New Roman"/>
          <w:b w:val="false"/>
          <w:i w:val="false"/>
          <w:color w:val="000000"/>
          <w:sz w:val="28"/>
        </w:rPr>
        <w:t>
      8) шаг прямого галопа, движение парами по кругу.</w:t>
      </w:r>
    </w:p>
    <w:bookmarkEnd w:id="9535"/>
    <w:bookmarkStart w:name="z13448" w:id="9536"/>
    <w:p>
      <w:pPr>
        <w:spacing w:after="0"/>
        <w:ind w:left="0"/>
        <w:jc w:val="both"/>
      </w:pPr>
      <w:r>
        <w:rPr>
          <w:rFonts w:ascii="Times New Roman"/>
          <w:b w:val="false"/>
          <w:i w:val="false"/>
          <w:color w:val="000000"/>
          <w:sz w:val="28"/>
        </w:rPr>
        <w:t>
      79. Спортивные упражнения:</w:t>
      </w:r>
    </w:p>
    <w:bookmarkEnd w:id="9536"/>
    <w:bookmarkStart w:name="z13449" w:id="9537"/>
    <w:p>
      <w:pPr>
        <w:spacing w:after="0"/>
        <w:ind w:left="0"/>
        <w:jc w:val="both"/>
      </w:pPr>
      <w:r>
        <w:rPr>
          <w:rFonts w:ascii="Times New Roman"/>
          <w:b w:val="false"/>
          <w:i w:val="false"/>
          <w:color w:val="000000"/>
          <w:sz w:val="28"/>
        </w:rPr>
        <w:t>
      1) катание на санках: катание на санках с горки по одному и по двое; поднимание с санками на горку; скольжение по ледяным дорожкам самостоятельно, после разбега (для детей с НОДА);</w:t>
      </w:r>
    </w:p>
    <w:bookmarkEnd w:id="9537"/>
    <w:bookmarkStart w:name="z13450" w:id="9538"/>
    <w:p>
      <w:pPr>
        <w:spacing w:after="0"/>
        <w:ind w:left="0"/>
        <w:jc w:val="both"/>
      </w:pPr>
      <w:r>
        <w:rPr>
          <w:rFonts w:ascii="Times New Roman"/>
          <w:b w:val="false"/>
          <w:i w:val="false"/>
          <w:color w:val="000000"/>
          <w:sz w:val="28"/>
        </w:rPr>
        <w:t>
      2) катание на велосипеде: обучение передвижению без посторонней помощи, формирование свободного передвижения в пространстве; формирование пространственных представлений; катание на трехколесном велосипеде (фиксация и закрепление стоп на педалях, ремень с застежкой, поддерживающий спину ребенка, защитный шлем), двухколесном велосипеде для детей с НОДА по прямой и по кругу; повороты вправо и влево.</w:t>
      </w:r>
    </w:p>
    <w:bookmarkEnd w:id="9538"/>
    <w:bookmarkStart w:name="z13451" w:id="9539"/>
    <w:p>
      <w:pPr>
        <w:spacing w:after="0"/>
        <w:ind w:left="0"/>
        <w:jc w:val="both"/>
      </w:pPr>
      <w:r>
        <w:rPr>
          <w:rFonts w:ascii="Times New Roman"/>
          <w:b w:val="false"/>
          <w:i w:val="false"/>
          <w:color w:val="000000"/>
          <w:sz w:val="28"/>
        </w:rPr>
        <w:t>
      80. Лечебная физическая культура на воде:</w:t>
      </w:r>
    </w:p>
    <w:bookmarkEnd w:id="9539"/>
    <w:bookmarkStart w:name="z13452" w:id="9540"/>
    <w:p>
      <w:pPr>
        <w:spacing w:after="0"/>
        <w:ind w:left="0"/>
        <w:jc w:val="both"/>
      </w:pPr>
      <w:r>
        <w:rPr>
          <w:rFonts w:ascii="Times New Roman"/>
          <w:b w:val="false"/>
          <w:i w:val="false"/>
          <w:color w:val="000000"/>
          <w:sz w:val="28"/>
        </w:rPr>
        <w:t>
      1) плавание: формирование умений выполнять упражнения на расслабление мышечного тонуса путем покачивания (пассивно) из стороны в сторону на спине 2-3 минуты, упражнения на гашение гиперкинезов с помощью вращательных движений рук и ног на поверхности воды в положении лежа на животе (2-3 минут);</w:t>
      </w:r>
    </w:p>
    <w:bookmarkEnd w:id="9540"/>
    <w:bookmarkStart w:name="z13453" w:id="9541"/>
    <w:p>
      <w:pPr>
        <w:spacing w:after="0"/>
        <w:ind w:left="0"/>
        <w:jc w:val="both"/>
      </w:pPr>
      <w:r>
        <w:rPr>
          <w:rFonts w:ascii="Times New Roman"/>
          <w:b w:val="false"/>
          <w:i w:val="false"/>
          <w:color w:val="000000"/>
          <w:sz w:val="28"/>
        </w:rPr>
        <w:t>
      2) сидя и лежа в воде на мелком месте, держась за поручни выполнять движения ногами (вверх и вниз);</w:t>
      </w:r>
    </w:p>
    <w:bookmarkEnd w:id="9541"/>
    <w:bookmarkStart w:name="z13454" w:id="9542"/>
    <w:p>
      <w:pPr>
        <w:spacing w:after="0"/>
        <w:ind w:left="0"/>
        <w:jc w:val="both"/>
      </w:pPr>
      <w:r>
        <w:rPr>
          <w:rFonts w:ascii="Times New Roman"/>
          <w:b w:val="false"/>
          <w:i w:val="false"/>
          <w:color w:val="000000"/>
          <w:sz w:val="28"/>
        </w:rPr>
        <w:t>
      3) хождение по дну на руках вперед и назад, ноги вытянуты горизонтально (для детей с НОДА);</w:t>
      </w:r>
    </w:p>
    <w:bookmarkEnd w:id="9542"/>
    <w:bookmarkStart w:name="z13455" w:id="9543"/>
    <w:p>
      <w:pPr>
        <w:spacing w:after="0"/>
        <w:ind w:left="0"/>
        <w:jc w:val="both"/>
      </w:pPr>
      <w:r>
        <w:rPr>
          <w:rFonts w:ascii="Times New Roman"/>
          <w:b w:val="false"/>
          <w:i w:val="false"/>
          <w:color w:val="000000"/>
          <w:sz w:val="28"/>
        </w:rPr>
        <w:t>
      4) приседание, погружение в воду до подбородка, до глаз;</w:t>
      </w:r>
    </w:p>
    <w:bookmarkEnd w:id="9543"/>
    <w:bookmarkStart w:name="z13456" w:id="9544"/>
    <w:p>
      <w:pPr>
        <w:spacing w:after="0"/>
        <w:ind w:left="0"/>
        <w:jc w:val="both"/>
      </w:pPr>
      <w:r>
        <w:rPr>
          <w:rFonts w:ascii="Times New Roman"/>
          <w:b w:val="false"/>
          <w:i w:val="false"/>
          <w:color w:val="000000"/>
          <w:sz w:val="28"/>
        </w:rPr>
        <w:t>
      5) опускание в воду лица, дутье на воду.</w:t>
      </w:r>
    </w:p>
    <w:bookmarkEnd w:id="9544"/>
    <w:bookmarkStart w:name="z13457" w:id="9545"/>
    <w:p>
      <w:pPr>
        <w:spacing w:after="0"/>
        <w:ind w:left="0"/>
        <w:jc w:val="both"/>
      </w:pPr>
      <w:r>
        <w:rPr>
          <w:rFonts w:ascii="Times New Roman"/>
          <w:b w:val="false"/>
          <w:i w:val="false"/>
          <w:color w:val="000000"/>
          <w:sz w:val="28"/>
        </w:rPr>
        <w:t>
      81. Элементы спортивных игр:</w:t>
      </w:r>
    </w:p>
    <w:bookmarkEnd w:id="9545"/>
    <w:bookmarkStart w:name="z13458" w:id="9546"/>
    <w:p>
      <w:pPr>
        <w:spacing w:after="0"/>
        <w:ind w:left="0"/>
        <w:jc w:val="both"/>
      </w:pPr>
      <w:r>
        <w:rPr>
          <w:rFonts w:ascii="Times New Roman"/>
          <w:b w:val="false"/>
          <w:i w:val="false"/>
          <w:color w:val="000000"/>
          <w:sz w:val="28"/>
        </w:rPr>
        <w:t>
      1) баскетбол: обучение перебрасыванию мяча друг другу двумя руками от груди, ведению мяча правой и левой рукой (индивидуально, в зависимости от диагноза);</w:t>
      </w:r>
    </w:p>
    <w:bookmarkEnd w:id="9546"/>
    <w:bookmarkStart w:name="z13459" w:id="9547"/>
    <w:p>
      <w:pPr>
        <w:spacing w:after="0"/>
        <w:ind w:left="0"/>
        <w:jc w:val="both"/>
      </w:pPr>
      <w:r>
        <w:rPr>
          <w:rFonts w:ascii="Times New Roman"/>
          <w:b w:val="false"/>
          <w:i w:val="false"/>
          <w:color w:val="000000"/>
          <w:sz w:val="28"/>
        </w:rPr>
        <w:t>
      2) бадминтон: обучение навыку отбивания волана ракеткой, направляя его в определенную сторону (для детей с НОДА);</w:t>
      </w:r>
    </w:p>
    <w:bookmarkEnd w:id="9547"/>
    <w:bookmarkStart w:name="z13460" w:id="9548"/>
    <w:p>
      <w:pPr>
        <w:spacing w:after="0"/>
        <w:ind w:left="0"/>
        <w:jc w:val="both"/>
      </w:pPr>
      <w:r>
        <w:rPr>
          <w:rFonts w:ascii="Times New Roman"/>
          <w:b w:val="false"/>
          <w:i w:val="false"/>
          <w:color w:val="000000"/>
          <w:sz w:val="28"/>
        </w:rPr>
        <w:t>
      3) футбол: прокатывание мяча правой и левой ногой в заданном направлении; закатывание мяча в ворота; отбивание мяча о стену несколько раз, подряд индивидуально.</w:t>
      </w:r>
    </w:p>
    <w:bookmarkEnd w:id="9548"/>
    <w:bookmarkStart w:name="z13461" w:id="9549"/>
    <w:p>
      <w:pPr>
        <w:spacing w:after="0"/>
        <w:ind w:left="0"/>
        <w:jc w:val="both"/>
      </w:pPr>
      <w:r>
        <w:rPr>
          <w:rFonts w:ascii="Times New Roman"/>
          <w:b w:val="false"/>
          <w:i w:val="false"/>
          <w:color w:val="000000"/>
          <w:sz w:val="28"/>
        </w:rPr>
        <w:t>
      82. Самостоятельная двигательная активность:</w:t>
      </w:r>
    </w:p>
    <w:bookmarkEnd w:id="9549"/>
    <w:bookmarkStart w:name="z13462" w:id="9550"/>
    <w:p>
      <w:pPr>
        <w:spacing w:after="0"/>
        <w:ind w:left="0"/>
        <w:jc w:val="both"/>
      </w:pPr>
      <w:r>
        <w:rPr>
          <w:rFonts w:ascii="Times New Roman"/>
          <w:b w:val="false"/>
          <w:i w:val="false"/>
          <w:color w:val="000000"/>
          <w:sz w:val="28"/>
        </w:rPr>
        <w:t>
      1) формирование ориентировки в пространстве;</w:t>
      </w:r>
    </w:p>
    <w:bookmarkEnd w:id="9550"/>
    <w:bookmarkStart w:name="z13463" w:id="9551"/>
    <w:p>
      <w:pPr>
        <w:spacing w:after="0"/>
        <w:ind w:left="0"/>
        <w:jc w:val="both"/>
      </w:pPr>
      <w:r>
        <w:rPr>
          <w:rFonts w:ascii="Times New Roman"/>
          <w:b w:val="false"/>
          <w:i w:val="false"/>
          <w:color w:val="000000"/>
          <w:sz w:val="28"/>
        </w:rPr>
        <w:t>
      2) развитие понимания обращенной речи, внимания, памяти, словесной регуляции деятельности, тренировка навыка ходьбы сопряженного с речью;</w:t>
      </w:r>
    </w:p>
    <w:bookmarkEnd w:id="9551"/>
    <w:bookmarkStart w:name="z13464" w:id="9552"/>
    <w:p>
      <w:pPr>
        <w:spacing w:after="0"/>
        <w:ind w:left="0"/>
        <w:jc w:val="both"/>
      </w:pPr>
      <w:r>
        <w:rPr>
          <w:rFonts w:ascii="Times New Roman"/>
          <w:b w:val="false"/>
          <w:i w:val="false"/>
          <w:color w:val="000000"/>
          <w:sz w:val="28"/>
        </w:rPr>
        <w:t>
      3) формирование навыков организации соревнований со сверстниками, подчинения их правилам;</w:t>
      </w:r>
    </w:p>
    <w:bookmarkEnd w:id="9552"/>
    <w:bookmarkStart w:name="z13465" w:id="9553"/>
    <w:p>
      <w:pPr>
        <w:spacing w:after="0"/>
        <w:ind w:left="0"/>
        <w:jc w:val="both"/>
      </w:pPr>
      <w:r>
        <w:rPr>
          <w:rFonts w:ascii="Times New Roman"/>
          <w:b w:val="false"/>
          <w:i w:val="false"/>
          <w:color w:val="000000"/>
          <w:sz w:val="28"/>
        </w:rPr>
        <w:t>
      4) создание двигательной среды, насыщенной различным коррекционным оборудованием и спортивным инвентарем;</w:t>
      </w:r>
    </w:p>
    <w:bookmarkEnd w:id="9553"/>
    <w:bookmarkStart w:name="z13466" w:id="9554"/>
    <w:p>
      <w:pPr>
        <w:spacing w:after="0"/>
        <w:ind w:left="0"/>
        <w:jc w:val="both"/>
      </w:pPr>
      <w:r>
        <w:rPr>
          <w:rFonts w:ascii="Times New Roman"/>
          <w:b w:val="false"/>
          <w:i w:val="false"/>
          <w:color w:val="000000"/>
          <w:sz w:val="28"/>
        </w:rPr>
        <w:t>
      5) организация пространства для коррекционных, многовариантных игр.</w:t>
      </w:r>
    </w:p>
    <w:bookmarkEnd w:id="9554"/>
    <w:bookmarkStart w:name="z13467" w:id="9555"/>
    <w:p>
      <w:pPr>
        <w:spacing w:after="0"/>
        <w:ind w:left="0"/>
        <w:jc w:val="both"/>
      </w:pPr>
      <w:r>
        <w:rPr>
          <w:rFonts w:ascii="Times New Roman"/>
          <w:b w:val="false"/>
          <w:i w:val="false"/>
          <w:color w:val="000000"/>
          <w:sz w:val="28"/>
        </w:rPr>
        <w:t>
      83. Ожидаемые результаты:</w:t>
      </w:r>
    </w:p>
    <w:bookmarkEnd w:id="9555"/>
    <w:bookmarkStart w:name="z13468" w:id="9556"/>
    <w:p>
      <w:pPr>
        <w:spacing w:after="0"/>
        <w:ind w:left="0"/>
        <w:jc w:val="both"/>
      </w:pPr>
      <w:r>
        <w:rPr>
          <w:rFonts w:ascii="Times New Roman"/>
          <w:b w:val="false"/>
          <w:i w:val="false"/>
          <w:color w:val="000000"/>
          <w:sz w:val="28"/>
        </w:rPr>
        <w:t>
      1) имеет навык правильной установки опорно-двигательного аппарата;</w:t>
      </w:r>
    </w:p>
    <w:bookmarkEnd w:id="9556"/>
    <w:bookmarkStart w:name="z13469" w:id="9557"/>
    <w:p>
      <w:pPr>
        <w:spacing w:after="0"/>
        <w:ind w:left="0"/>
        <w:jc w:val="both"/>
      </w:pPr>
      <w:r>
        <w:rPr>
          <w:rFonts w:ascii="Times New Roman"/>
          <w:b w:val="false"/>
          <w:i w:val="false"/>
          <w:color w:val="000000"/>
          <w:sz w:val="28"/>
        </w:rPr>
        <w:t>
      2) уменьшилось проявление гипотрофии в отдельных мышечных группах;</w:t>
      </w:r>
    </w:p>
    <w:bookmarkEnd w:id="9557"/>
    <w:bookmarkStart w:name="z13470" w:id="9558"/>
    <w:p>
      <w:pPr>
        <w:spacing w:after="0"/>
        <w:ind w:left="0"/>
        <w:jc w:val="both"/>
      </w:pPr>
      <w:r>
        <w:rPr>
          <w:rFonts w:ascii="Times New Roman"/>
          <w:b w:val="false"/>
          <w:i w:val="false"/>
          <w:color w:val="000000"/>
          <w:sz w:val="28"/>
        </w:rPr>
        <w:t>
      3) улучшилась подвижность в суставах;</w:t>
      </w:r>
    </w:p>
    <w:bookmarkEnd w:id="9558"/>
    <w:bookmarkStart w:name="z13471" w:id="9559"/>
    <w:p>
      <w:pPr>
        <w:spacing w:after="0"/>
        <w:ind w:left="0"/>
        <w:jc w:val="both"/>
      </w:pPr>
      <w:r>
        <w:rPr>
          <w:rFonts w:ascii="Times New Roman"/>
          <w:b w:val="false"/>
          <w:i w:val="false"/>
          <w:color w:val="000000"/>
          <w:sz w:val="28"/>
        </w:rPr>
        <w:t>
      4) нормализовался тонус мышц;</w:t>
      </w:r>
    </w:p>
    <w:bookmarkEnd w:id="9559"/>
    <w:bookmarkStart w:name="z13472" w:id="9560"/>
    <w:p>
      <w:pPr>
        <w:spacing w:after="0"/>
        <w:ind w:left="0"/>
        <w:jc w:val="both"/>
      </w:pPr>
      <w:r>
        <w:rPr>
          <w:rFonts w:ascii="Times New Roman"/>
          <w:b w:val="false"/>
          <w:i w:val="false"/>
          <w:color w:val="000000"/>
          <w:sz w:val="28"/>
        </w:rPr>
        <w:t xml:space="preserve">
      5) сформировано мышечно-суставное чувство; </w:t>
      </w:r>
    </w:p>
    <w:bookmarkEnd w:id="9560"/>
    <w:bookmarkStart w:name="z13473" w:id="9561"/>
    <w:p>
      <w:pPr>
        <w:spacing w:after="0"/>
        <w:ind w:left="0"/>
        <w:jc w:val="both"/>
      </w:pPr>
      <w:r>
        <w:rPr>
          <w:rFonts w:ascii="Times New Roman"/>
          <w:b w:val="false"/>
          <w:i w:val="false"/>
          <w:color w:val="000000"/>
          <w:sz w:val="28"/>
        </w:rPr>
        <w:t xml:space="preserve">
      6) формированы опорные реакции рук и ног. </w:t>
      </w:r>
    </w:p>
    <w:bookmarkEnd w:id="9561"/>
    <w:bookmarkStart w:name="z13474" w:id="9562"/>
    <w:p>
      <w:pPr>
        <w:spacing w:after="0"/>
        <w:ind w:left="0"/>
        <w:jc w:val="left"/>
      </w:pPr>
      <w:r>
        <w:rPr>
          <w:rFonts w:ascii="Times New Roman"/>
          <w:b/>
          <w:i w:val="false"/>
          <w:color w:val="000000"/>
        </w:rPr>
        <w:t xml:space="preserve"> Параграф 3. 2 полугодие</w:t>
      </w:r>
    </w:p>
    <w:bookmarkEnd w:id="9562"/>
    <w:bookmarkStart w:name="z13475" w:id="9563"/>
    <w:p>
      <w:pPr>
        <w:spacing w:after="0"/>
        <w:ind w:left="0"/>
        <w:jc w:val="both"/>
      </w:pPr>
      <w:r>
        <w:rPr>
          <w:rFonts w:ascii="Times New Roman"/>
          <w:b w:val="false"/>
          <w:i w:val="false"/>
          <w:color w:val="000000"/>
          <w:sz w:val="28"/>
        </w:rPr>
        <w:t>
      84. Лечебная физическая культура на суше:</w:t>
      </w:r>
    </w:p>
    <w:bookmarkEnd w:id="9563"/>
    <w:bookmarkStart w:name="z13476" w:id="9564"/>
    <w:p>
      <w:pPr>
        <w:spacing w:after="0"/>
        <w:ind w:left="0"/>
        <w:jc w:val="both"/>
      </w:pPr>
      <w:r>
        <w:rPr>
          <w:rFonts w:ascii="Times New Roman"/>
          <w:b w:val="false"/>
          <w:i w:val="false"/>
          <w:color w:val="000000"/>
          <w:sz w:val="28"/>
        </w:rPr>
        <w:t>
      1) формирование подвижности в суставах, свода и подвижности стоп, точности движений;</w:t>
      </w:r>
    </w:p>
    <w:bookmarkEnd w:id="9564"/>
    <w:bookmarkStart w:name="z13477" w:id="9565"/>
    <w:p>
      <w:pPr>
        <w:spacing w:after="0"/>
        <w:ind w:left="0"/>
        <w:jc w:val="both"/>
      </w:pPr>
      <w:r>
        <w:rPr>
          <w:rFonts w:ascii="Times New Roman"/>
          <w:b w:val="false"/>
          <w:i w:val="false"/>
          <w:color w:val="000000"/>
          <w:sz w:val="28"/>
        </w:rPr>
        <w:t>
      2) развитие пространственной ориентировки и координации движений;</w:t>
      </w:r>
    </w:p>
    <w:bookmarkEnd w:id="9565"/>
    <w:bookmarkStart w:name="z13478" w:id="9566"/>
    <w:p>
      <w:pPr>
        <w:spacing w:after="0"/>
        <w:ind w:left="0"/>
        <w:jc w:val="both"/>
      </w:pPr>
      <w:r>
        <w:rPr>
          <w:rFonts w:ascii="Times New Roman"/>
          <w:b w:val="false"/>
          <w:i w:val="false"/>
          <w:color w:val="000000"/>
          <w:sz w:val="28"/>
        </w:rPr>
        <w:t xml:space="preserve">
      3) закрепление навыка перекладывания предмета из одной руки в другую перед собой, за спиной, над головой; </w:t>
      </w:r>
    </w:p>
    <w:bookmarkEnd w:id="9566"/>
    <w:bookmarkStart w:name="z13479" w:id="9567"/>
    <w:p>
      <w:pPr>
        <w:spacing w:after="0"/>
        <w:ind w:left="0"/>
        <w:jc w:val="both"/>
      </w:pPr>
      <w:r>
        <w:rPr>
          <w:rFonts w:ascii="Times New Roman"/>
          <w:b w:val="false"/>
          <w:i w:val="false"/>
          <w:color w:val="000000"/>
          <w:sz w:val="28"/>
        </w:rPr>
        <w:t>
      4) закрепление навыка хлопка перед собой и руки за спину, вращение кистями рук, сжимание и разжимание пальцев рук;</w:t>
      </w:r>
    </w:p>
    <w:bookmarkEnd w:id="9567"/>
    <w:bookmarkStart w:name="z13480" w:id="9568"/>
    <w:p>
      <w:pPr>
        <w:spacing w:after="0"/>
        <w:ind w:left="0"/>
        <w:jc w:val="both"/>
      </w:pPr>
      <w:r>
        <w:rPr>
          <w:rFonts w:ascii="Times New Roman"/>
          <w:b w:val="false"/>
          <w:i w:val="false"/>
          <w:color w:val="000000"/>
          <w:sz w:val="28"/>
        </w:rPr>
        <w:t>
      5) закрепление умения поднимать ноги вверх, двигать ногами, как при езде на велосипеде, переворачиваться со спины на живот и обратно, прогибать и приподнимать плечи, разводить руки в стороны;</w:t>
      </w:r>
    </w:p>
    <w:bookmarkEnd w:id="9568"/>
    <w:bookmarkStart w:name="z13481" w:id="9569"/>
    <w:p>
      <w:pPr>
        <w:spacing w:after="0"/>
        <w:ind w:left="0"/>
        <w:jc w:val="both"/>
      </w:pPr>
      <w:r>
        <w:rPr>
          <w:rFonts w:ascii="Times New Roman"/>
          <w:b w:val="false"/>
          <w:i w:val="false"/>
          <w:color w:val="000000"/>
          <w:sz w:val="28"/>
        </w:rPr>
        <w:t>
      6) закрепление навыка переступания приставными шагами в сторону через канат, гимнастическую палку, опираясь серединой ступни;</w:t>
      </w:r>
    </w:p>
    <w:bookmarkEnd w:id="9569"/>
    <w:bookmarkStart w:name="z13482" w:id="9570"/>
    <w:p>
      <w:pPr>
        <w:spacing w:after="0"/>
        <w:ind w:left="0"/>
        <w:jc w:val="both"/>
      </w:pPr>
      <w:r>
        <w:rPr>
          <w:rFonts w:ascii="Times New Roman"/>
          <w:b w:val="false"/>
          <w:i w:val="false"/>
          <w:color w:val="000000"/>
          <w:sz w:val="28"/>
        </w:rPr>
        <w:t>
      7) закрепление навыка сгибание, выпрямление, вращение стоп.</w:t>
      </w:r>
    </w:p>
    <w:bookmarkEnd w:id="9570"/>
    <w:bookmarkStart w:name="z13483" w:id="9571"/>
    <w:p>
      <w:pPr>
        <w:spacing w:after="0"/>
        <w:ind w:left="0"/>
        <w:jc w:val="both"/>
      </w:pPr>
      <w:r>
        <w:rPr>
          <w:rFonts w:ascii="Times New Roman"/>
          <w:b w:val="false"/>
          <w:i w:val="false"/>
          <w:color w:val="000000"/>
          <w:sz w:val="28"/>
        </w:rPr>
        <w:t>
      85. Основные движения на суше: ходьба, бег, прыжки, метание, бросание, ловля, ползание, лазанье, равновесие, перестроение.</w:t>
      </w:r>
    </w:p>
    <w:bookmarkEnd w:id="9571"/>
    <w:bookmarkStart w:name="z13484" w:id="9572"/>
    <w:p>
      <w:pPr>
        <w:spacing w:after="0"/>
        <w:ind w:left="0"/>
        <w:jc w:val="both"/>
      </w:pPr>
      <w:r>
        <w:rPr>
          <w:rFonts w:ascii="Times New Roman"/>
          <w:b w:val="false"/>
          <w:i w:val="false"/>
          <w:color w:val="000000"/>
          <w:sz w:val="28"/>
        </w:rPr>
        <w:t>
      86. Ходьба:</w:t>
      </w:r>
    </w:p>
    <w:bookmarkEnd w:id="9572"/>
    <w:bookmarkStart w:name="z13485" w:id="9573"/>
    <w:p>
      <w:pPr>
        <w:spacing w:after="0"/>
        <w:ind w:left="0"/>
        <w:jc w:val="both"/>
      </w:pPr>
      <w:r>
        <w:rPr>
          <w:rFonts w:ascii="Times New Roman"/>
          <w:b w:val="false"/>
          <w:i w:val="false"/>
          <w:color w:val="000000"/>
          <w:sz w:val="28"/>
        </w:rPr>
        <w:t>
      1) упражнять в ограничении боковых раскачиваний туловища и широкой расстановки стоп;</w:t>
      </w:r>
    </w:p>
    <w:bookmarkEnd w:id="9573"/>
    <w:bookmarkStart w:name="z13486" w:id="9574"/>
    <w:p>
      <w:pPr>
        <w:spacing w:after="0"/>
        <w:ind w:left="0"/>
        <w:jc w:val="both"/>
      </w:pPr>
      <w:r>
        <w:rPr>
          <w:rFonts w:ascii="Times New Roman"/>
          <w:b w:val="false"/>
          <w:i w:val="false"/>
          <w:color w:val="000000"/>
          <w:sz w:val="28"/>
        </w:rPr>
        <w:t>
      2) закрепление навыка использования ортопедической обуви;</w:t>
      </w:r>
    </w:p>
    <w:bookmarkEnd w:id="9574"/>
    <w:bookmarkStart w:name="z13487" w:id="9575"/>
    <w:p>
      <w:pPr>
        <w:spacing w:after="0"/>
        <w:ind w:left="0"/>
        <w:jc w:val="both"/>
      </w:pPr>
      <w:r>
        <w:rPr>
          <w:rFonts w:ascii="Times New Roman"/>
          <w:b w:val="false"/>
          <w:i w:val="false"/>
          <w:color w:val="000000"/>
          <w:sz w:val="28"/>
        </w:rPr>
        <w:t>
      3) закрепление умения ходить разными способами: в колонне по одному, парами, группами, с высоким подниманием бедра, в полуприсяде, с хлопками, изменяя направление движения по сигналу, по наклонной доске, по бревну.</w:t>
      </w:r>
    </w:p>
    <w:bookmarkEnd w:id="9575"/>
    <w:bookmarkStart w:name="z13488" w:id="9576"/>
    <w:p>
      <w:pPr>
        <w:spacing w:after="0"/>
        <w:ind w:left="0"/>
        <w:jc w:val="both"/>
      </w:pPr>
      <w:r>
        <w:rPr>
          <w:rFonts w:ascii="Times New Roman"/>
          <w:b w:val="false"/>
          <w:i w:val="false"/>
          <w:color w:val="000000"/>
          <w:sz w:val="28"/>
        </w:rPr>
        <w:t>
      87. Бег:</w:t>
      </w:r>
    </w:p>
    <w:bookmarkEnd w:id="9576"/>
    <w:bookmarkStart w:name="z13489" w:id="9577"/>
    <w:p>
      <w:pPr>
        <w:spacing w:after="0"/>
        <w:ind w:left="0"/>
        <w:jc w:val="both"/>
      </w:pPr>
      <w:r>
        <w:rPr>
          <w:rFonts w:ascii="Times New Roman"/>
          <w:b w:val="false"/>
          <w:i w:val="false"/>
          <w:color w:val="000000"/>
          <w:sz w:val="28"/>
        </w:rPr>
        <w:t>
      1) формирование правильного положения головы и туловища (плечи слегка наклонены, голова на одной линии с позвоночником), согласованных движений рук и ног, ориентировки в пространстве;</w:t>
      </w:r>
    </w:p>
    <w:bookmarkEnd w:id="9577"/>
    <w:bookmarkStart w:name="z13490" w:id="9578"/>
    <w:p>
      <w:pPr>
        <w:spacing w:after="0"/>
        <w:ind w:left="0"/>
        <w:jc w:val="both"/>
      </w:pPr>
      <w:r>
        <w:rPr>
          <w:rFonts w:ascii="Times New Roman"/>
          <w:b w:val="false"/>
          <w:i w:val="false"/>
          <w:color w:val="000000"/>
          <w:sz w:val="28"/>
        </w:rPr>
        <w:t>
      2) закрепление бега в колонне по одному;</w:t>
      </w:r>
    </w:p>
    <w:bookmarkEnd w:id="9578"/>
    <w:bookmarkStart w:name="z13491" w:id="9579"/>
    <w:p>
      <w:pPr>
        <w:spacing w:after="0"/>
        <w:ind w:left="0"/>
        <w:jc w:val="both"/>
      </w:pPr>
      <w:r>
        <w:rPr>
          <w:rFonts w:ascii="Times New Roman"/>
          <w:b w:val="false"/>
          <w:i w:val="false"/>
          <w:color w:val="000000"/>
          <w:sz w:val="28"/>
        </w:rPr>
        <w:t xml:space="preserve">
      3) закрепление навыка бега с перешагиванием через предметы, высоко поднимая колени; змейкой без ориентира; </w:t>
      </w:r>
    </w:p>
    <w:bookmarkEnd w:id="9579"/>
    <w:bookmarkStart w:name="z13492" w:id="9580"/>
    <w:p>
      <w:pPr>
        <w:spacing w:after="0"/>
        <w:ind w:left="0"/>
        <w:jc w:val="both"/>
      </w:pPr>
      <w:r>
        <w:rPr>
          <w:rFonts w:ascii="Times New Roman"/>
          <w:b w:val="false"/>
          <w:i w:val="false"/>
          <w:color w:val="000000"/>
          <w:sz w:val="28"/>
        </w:rPr>
        <w:t xml:space="preserve">
      4) закрепление навыка бега между предметами до 2 минут, врассыпную между кеглями, в чередовании с ходьбой, пробегание отрезков (длина 20 м) на скорость (для детей с НОДА) до обозначенного места; </w:t>
      </w:r>
    </w:p>
    <w:bookmarkEnd w:id="9580"/>
    <w:bookmarkStart w:name="z13493" w:id="9581"/>
    <w:p>
      <w:pPr>
        <w:spacing w:after="0"/>
        <w:ind w:left="0"/>
        <w:jc w:val="both"/>
      </w:pPr>
      <w:r>
        <w:rPr>
          <w:rFonts w:ascii="Times New Roman"/>
          <w:b w:val="false"/>
          <w:i w:val="false"/>
          <w:color w:val="000000"/>
          <w:sz w:val="28"/>
        </w:rPr>
        <w:t xml:space="preserve">
      5) закрепление навыка бегав колонне по одному в среднем темпе, с перешагиванием через бруски, с перестроением в три колонны (на ходу взять кегли), на скорость (для детей с НОДА) с переходом на бег без ускорения. </w:t>
      </w:r>
    </w:p>
    <w:bookmarkEnd w:id="9581"/>
    <w:bookmarkStart w:name="z13494" w:id="9582"/>
    <w:p>
      <w:pPr>
        <w:spacing w:after="0"/>
        <w:ind w:left="0"/>
        <w:jc w:val="both"/>
      </w:pPr>
      <w:r>
        <w:rPr>
          <w:rFonts w:ascii="Times New Roman"/>
          <w:b w:val="false"/>
          <w:i w:val="false"/>
          <w:color w:val="000000"/>
          <w:sz w:val="28"/>
        </w:rPr>
        <w:t>
      88. Прыжки:</w:t>
      </w:r>
    </w:p>
    <w:bookmarkEnd w:id="9582"/>
    <w:bookmarkStart w:name="z13495" w:id="9583"/>
    <w:p>
      <w:pPr>
        <w:spacing w:after="0"/>
        <w:ind w:left="0"/>
        <w:jc w:val="both"/>
      </w:pPr>
      <w:r>
        <w:rPr>
          <w:rFonts w:ascii="Times New Roman"/>
          <w:b w:val="false"/>
          <w:i w:val="false"/>
          <w:color w:val="000000"/>
          <w:sz w:val="28"/>
        </w:rPr>
        <w:t>
      1) развитие координации движений, укрепление мышц нижних конечностей и тазового пояса;</w:t>
      </w:r>
    </w:p>
    <w:bookmarkEnd w:id="9583"/>
    <w:bookmarkStart w:name="z13496" w:id="9584"/>
    <w:p>
      <w:pPr>
        <w:spacing w:after="0"/>
        <w:ind w:left="0"/>
        <w:jc w:val="both"/>
      </w:pPr>
      <w:r>
        <w:rPr>
          <w:rFonts w:ascii="Times New Roman"/>
          <w:b w:val="false"/>
          <w:i w:val="false"/>
          <w:color w:val="000000"/>
          <w:sz w:val="28"/>
        </w:rPr>
        <w:t>
      2) формирование сводов стоп, правильной осанки, укрепление мышечного корсета позвоночника; формирование дыхательного акта (его глубины, ритма);</w:t>
      </w:r>
    </w:p>
    <w:bookmarkEnd w:id="9584"/>
    <w:bookmarkStart w:name="z13497" w:id="9585"/>
    <w:p>
      <w:pPr>
        <w:spacing w:after="0"/>
        <w:ind w:left="0"/>
        <w:jc w:val="both"/>
      </w:pPr>
      <w:r>
        <w:rPr>
          <w:rFonts w:ascii="Times New Roman"/>
          <w:b w:val="false"/>
          <w:i w:val="false"/>
          <w:color w:val="000000"/>
          <w:sz w:val="28"/>
        </w:rPr>
        <w:t xml:space="preserve">
      3) формирование умения прыгать из обруча в обруч на одной и на двух ногах; </w:t>
      </w:r>
    </w:p>
    <w:bookmarkEnd w:id="9585"/>
    <w:bookmarkStart w:name="z13498" w:id="9586"/>
    <w:p>
      <w:pPr>
        <w:spacing w:after="0"/>
        <w:ind w:left="0"/>
        <w:jc w:val="both"/>
      </w:pPr>
      <w:r>
        <w:rPr>
          <w:rFonts w:ascii="Times New Roman"/>
          <w:b w:val="false"/>
          <w:i w:val="false"/>
          <w:color w:val="000000"/>
          <w:sz w:val="28"/>
        </w:rPr>
        <w:t>
      4) закрепление навыка прыжков в высоту с разбега, в длину с разбега, в длину с места, на двух ногах правым боком, затем поворот в прыжке на 180 и продолжение прыжков левым боком (для детей с НОДА).</w:t>
      </w:r>
    </w:p>
    <w:bookmarkEnd w:id="9586"/>
    <w:bookmarkStart w:name="z13499" w:id="9587"/>
    <w:p>
      <w:pPr>
        <w:spacing w:after="0"/>
        <w:ind w:left="0"/>
        <w:jc w:val="both"/>
      </w:pPr>
      <w:r>
        <w:rPr>
          <w:rFonts w:ascii="Times New Roman"/>
          <w:b w:val="false"/>
          <w:i w:val="false"/>
          <w:color w:val="000000"/>
          <w:sz w:val="28"/>
        </w:rPr>
        <w:t>
      89. Метание, ловля, бросание:</w:t>
      </w:r>
    </w:p>
    <w:bookmarkEnd w:id="9587"/>
    <w:bookmarkStart w:name="z13500" w:id="9588"/>
    <w:p>
      <w:pPr>
        <w:spacing w:after="0"/>
        <w:ind w:left="0"/>
        <w:jc w:val="both"/>
      </w:pPr>
      <w:r>
        <w:rPr>
          <w:rFonts w:ascii="Times New Roman"/>
          <w:b w:val="false"/>
          <w:i w:val="false"/>
          <w:color w:val="000000"/>
          <w:sz w:val="28"/>
        </w:rPr>
        <w:t xml:space="preserve">
      1) закрепление умения координированно выполнять различные упражнения с мячом; </w:t>
      </w:r>
    </w:p>
    <w:bookmarkEnd w:id="9588"/>
    <w:bookmarkStart w:name="z13501" w:id="9589"/>
    <w:p>
      <w:pPr>
        <w:spacing w:after="0"/>
        <w:ind w:left="0"/>
        <w:jc w:val="both"/>
      </w:pPr>
      <w:r>
        <w:rPr>
          <w:rFonts w:ascii="Times New Roman"/>
          <w:b w:val="false"/>
          <w:i w:val="false"/>
          <w:color w:val="000000"/>
          <w:sz w:val="28"/>
        </w:rPr>
        <w:t xml:space="preserve">
      2) формирование правильной осанки; </w:t>
      </w:r>
    </w:p>
    <w:bookmarkEnd w:id="9589"/>
    <w:bookmarkStart w:name="z13502" w:id="9590"/>
    <w:p>
      <w:pPr>
        <w:spacing w:after="0"/>
        <w:ind w:left="0"/>
        <w:jc w:val="both"/>
      </w:pPr>
      <w:r>
        <w:rPr>
          <w:rFonts w:ascii="Times New Roman"/>
          <w:b w:val="false"/>
          <w:i w:val="false"/>
          <w:color w:val="000000"/>
          <w:sz w:val="28"/>
        </w:rPr>
        <w:t>
      3) укрепление мышц туловища и конечностей;</w:t>
      </w:r>
    </w:p>
    <w:bookmarkEnd w:id="9590"/>
    <w:bookmarkStart w:name="z13503" w:id="9591"/>
    <w:p>
      <w:pPr>
        <w:spacing w:after="0"/>
        <w:ind w:left="0"/>
        <w:jc w:val="both"/>
      </w:pPr>
      <w:r>
        <w:rPr>
          <w:rFonts w:ascii="Times New Roman"/>
          <w:b w:val="false"/>
          <w:i w:val="false"/>
          <w:color w:val="000000"/>
          <w:sz w:val="28"/>
        </w:rPr>
        <w:t xml:space="preserve">
      4) развитие координации движений в мелких мышечных группах пальцев рук и кистей; </w:t>
      </w:r>
    </w:p>
    <w:bookmarkEnd w:id="9591"/>
    <w:bookmarkStart w:name="z13504" w:id="9592"/>
    <w:p>
      <w:pPr>
        <w:spacing w:after="0"/>
        <w:ind w:left="0"/>
        <w:jc w:val="both"/>
      </w:pPr>
      <w:r>
        <w:rPr>
          <w:rFonts w:ascii="Times New Roman"/>
          <w:b w:val="false"/>
          <w:i w:val="false"/>
          <w:color w:val="000000"/>
          <w:sz w:val="28"/>
        </w:rPr>
        <w:t>
      5) увеличение амплитуды движений в этих суставах, улучшение координации зрительного и слухового анализаторов;</w:t>
      </w:r>
    </w:p>
    <w:bookmarkEnd w:id="9592"/>
    <w:bookmarkStart w:name="z13505" w:id="9593"/>
    <w:p>
      <w:pPr>
        <w:spacing w:after="0"/>
        <w:ind w:left="0"/>
        <w:jc w:val="both"/>
      </w:pPr>
      <w:r>
        <w:rPr>
          <w:rFonts w:ascii="Times New Roman"/>
          <w:b w:val="false"/>
          <w:i w:val="false"/>
          <w:color w:val="000000"/>
          <w:sz w:val="28"/>
        </w:rPr>
        <w:t>
      6) развитие быстроты реакции;</w:t>
      </w:r>
    </w:p>
    <w:bookmarkEnd w:id="9593"/>
    <w:bookmarkStart w:name="z13506" w:id="9594"/>
    <w:p>
      <w:pPr>
        <w:spacing w:after="0"/>
        <w:ind w:left="0"/>
        <w:jc w:val="both"/>
      </w:pPr>
      <w:r>
        <w:rPr>
          <w:rFonts w:ascii="Times New Roman"/>
          <w:b w:val="false"/>
          <w:i w:val="false"/>
          <w:color w:val="000000"/>
          <w:sz w:val="28"/>
        </w:rPr>
        <w:t>
      7) формирование правильного захвата предмета;</w:t>
      </w:r>
    </w:p>
    <w:bookmarkEnd w:id="9594"/>
    <w:bookmarkStart w:name="z13507" w:id="9595"/>
    <w:p>
      <w:pPr>
        <w:spacing w:after="0"/>
        <w:ind w:left="0"/>
        <w:jc w:val="both"/>
      </w:pPr>
      <w:r>
        <w:rPr>
          <w:rFonts w:ascii="Times New Roman"/>
          <w:b w:val="false"/>
          <w:i w:val="false"/>
          <w:color w:val="000000"/>
          <w:sz w:val="28"/>
        </w:rPr>
        <w:t>
      8) закрепление навыка метания мешочка в вертикальную цель правой и левой рукой от плеча с расстояния 3 метра;</w:t>
      </w:r>
    </w:p>
    <w:bookmarkEnd w:id="9595"/>
    <w:bookmarkStart w:name="z13508" w:id="9596"/>
    <w:p>
      <w:pPr>
        <w:spacing w:after="0"/>
        <w:ind w:left="0"/>
        <w:jc w:val="both"/>
      </w:pPr>
      <w:r>
        <w:rPr>
          <w:rFonts w:ascii="Times New Roman"/>
          <w:b w:val="false"/>
          <w:i w:val="false"/>
          <w:color w:val="000000"/>
          <w:sz w:val="28"/>
        </w:rPr>
        <w:t>
      9) отбивание мяча об пол одной рукой и ловля двумя руками.</w:t>
      </w:r>
    </w:p>
    <w:bookmarkEnd w:id="9596"/>
    <w:bookmarkStart w:name="z13509" w:id="9597"/>
    <w:p>
      <w:pPr>
        <w:spacing w:after="0"/>
        <w:ind w:left="0"/>
        <w:jc w:val="both"/>
      </w:pPr>
      <w:r>
        <w:rPr>
          <w:rFonts w:ascii="Times New Roman"/>
          <w:b w:val="false"/>
          <w:i w:val="false"/>
          <w:color w:val="000000"/>
          <w:sz w:val="28"/>
        </w:rPr>
        <w:t>
      90. Ползание, лазанье:</w:t>
      </w:r>
    </w:p>
    <w:bookmarkEnd w:id="9597"/>
    <w:bookmarkStart w:name="z13510" w:id="9598"/>
    <w:p>
      <w:pPr>
        <w:spacing w:after="0"/>
        <w:ind w:left="0"/>
        <w:jc w:val="both"/>
      </w:pPr>
      <w:r>
        <w:rPr>
          <w:rFonts w:ascii="Times New Roman"/>
          <w:b w:val="false"/>
          <w:i w:val="false"/>
          <w:color w:val="000000"/>
          <w:sz w:val="28"/>
        </w:rPr>
        <w:t>
      1) тренировка разнообразных движений в горизонтальном и вертикальном положении ребенка, формирование правильной осанки;</w:t>
      </w:r>
    </w:p>
    <w:bookmarkEnd w:id="9598"/>
    <w:bookmarkStart w:name="z13511" w:id="9599"/>
    <w:p>
      <w:pPr>
        <w:spacing w:after="0"/>
        <w:ind w:left="0"/>
        <w:jc w:val="both"/>
      </w:pPr>
      <w:r>
        <w:rPr>
          <w:rFonts w:ascii="Times New Roman"/>
          <w:b w:val="false"/>
          <w:i w:val="false"/>
          <w:color w:val="000000"/>
          <w:sz w:val="28"/>
        </w:rPr>
        <w:t>
      2) развитие разносторонней координации движений, умения ориентироваться в пространстве, держать равновесие, развитие подвижности нервных процессов;</w:t>
      </w:r>
    </w:p>
    <w:bookmarkEnd w:id="9599"/>
    <w:bookmarkStart w:name="z13512" w:id="9600"/>
    <w:p>
      <w:pPr>
        <w:spacing w:after="0"/>
        <w:ind w:left="0"/>
        <w:jc w:val="both"/>
      </w:pPr>
      <w:r>
        <w:rPr>
          <w:rFonts w:ascii="Times New Roman"/>
          <w:b w:val="false"/>
          <w:i w:val="false"/>
          <w:color w:val="000000"/>
          <w:sz w:val="28"/>
        </w:rPr>
        <w:t xml:space="preserve">
      3) закрепление навыка ползания в определенном темпе, автоматизации движений рук и ног; </w:t>
      </w:r>
    </w:p>
    <w:bookmarkEnd w:id="9600"/>
    <w:bookmarkStart w:name="z13513" w:id="9601"/>
    <w:p>
      <w:pPr>
        <w:spacing w:after="0"/>
        <w:ind w:left="0"/>
        <w:jc w:val="both"/>
      </w:pPr>
      <w:r>
        <w:rPr>
          <w:rFonts w:ascii="Times New Roman"/>
          <w:b w:val="false"/>
          <w:i w:val="false"/>
          <w:color w:val="000000"/>
          <w:sz w:val="28"/>
        </w:rPr>
        <w:t xml:space="preserve">
      4) закрепление навыка в прокатывании обручей, пролезании в них; </w:t>
      </w:r>
    </w:p>
    <w:bookmarkEnd w:id="9601"/>
    <w:bookmarkStart w:name="z13514" w:id="9602"/>
    <w:p>
      <w:pPr>
        <w:spacing w:after="0"/>
        <w:ind w:left="0"/>
        <w:jc w:val="both"/>
      </w:pPr>
      <w:r>
        <w:rPr>
          <w:rFonts w:ascii="Times New Roman"/>
          <w:b w:val="false"/>
          <w:i w:val="false"/>
          <w:color w:val="000000"/>
          <w:sz w:val="28"/>
        </w:rPr>
        <w:t xml:space="preserve">
      5) закрепление навыка переползании через скамейку в чередовании с ходьбой; </w:t>
      </w:r>
    </w:p>
    <w:bookmarkEnd w:id="9602"/>
    <w:bookmarkStart w:name="z13515" w:id="9603"/>
    <w:p>
      <w:pPr>
        <w:spacing w:after="0"/>
        <w:ind w:left="0"/>
        <w:jc w:val="both"/>
      </w:pPr>
      <w:r>
        <w:rPr>
          <w:rFonts w:ascii="Times New Roman"/>
          <w:b w:val="false"/>
          <w:i w:val="false"/>
          <w:color w:val="000000"/>
          <w:sz w:val="28"/>
        </w:rPr>
        <w:t xml:space="preserve">
      6) закрепление навыка подлезании под 3-4 дуги; </w:t>
      </w:r>
    </w:p>
    <w:bookmarkEnd w:id="9603"/>
    <w:bookmarkStart w:name="z13516" w:id="9604"/>
    <w:p>
      <w:pPr>
        <w:spacing w:after="0"/>
        <w:ind w:left="0"/>
        <w:jc w:val="both"/>
      </w:pPr>
      <w:r>
        <w:rPr>
          <w:rFonts w:ascii="Times New Roman"/>
          <w:b w:val="false"/>
          <w:i w:val="false"/>
          <w:color w:val="000000"/>
          <w:sz w:val="28"/>
        </w:rPr>
        <w:t xml:space="preserve">
      7) лазании по гимнастической стенке с переходом на другой пролет и спуском вниз; </w:t>
      </w:r>
    </w:p>
    <w:bookmarkEnd w:id="9604"/>
    <w:bookmarkStart w:name="z13517" w:id="9605"/>
    <w:p>
      <w:pPr>
        <w:spacing w:after="0"/>
        <w:ind w:left="0"/>
        <w:jc w:val="both"/>
      </w:pPr>
      <w:r>
        <w:rPr>
          <w:rFonts w:ascii="Times New Roman"/>
          <w:b w:val="false"/>
          <w:i w:val="false"/>
          <w:color w:val="000000"/>
          <w:sz w:val="28"/>
        </w:rPr>
        <w:t>
      8) закрепление навыка ползании по скамейке с мешочком на спине;</w:t>
      </w:r>
    </w:p>
    <w:bookmarkEnd w:id="9605"/>
    <w:bookmarkStart w:name="z13518" w:id="9606"/>
    <w:p>
      <w:pPr>
        <w:spacing w:after="0"/>
        <w:ind w:left="0"/>
        <w:jc w:val="both"/>
      </w:pPr>
      <w:r>
        <w:rPr>
          <w:rFonts w:ascii="Times New Roman"/>
          <w:b w:val="false"/>
          <w:i w:val="false"/>
          <w:color w:val="000000"/>
          <w:sz w:val="28"/>
        </w:rPr>
        <w:t>
      9) пролезании между рейками поставленной на бок лестницы.</w:t>
      </w:r>
    </w:p>
    <w:bookmarkEnd w:id="9606"/>
    <w:bookmarkStart w:name="z13519" w:id="9607"/>
    <w:p>
      <w:pPr>
        <w:spacing w:after="0"/>
        <w:ind w:left="0"/>
        <w:jc w:val="both"/>
      </w:pPr>
      <w:r>
        <w:rPr>
          <w:rFonts w:ascii="Times New Roman"/>
          <w:b w:val="false"/>
          <w:i w:val="false"/>
          <w:color w:val="000000"/>
          <w:sz w:val="28"/>
        </w:rPr>
        <w:t>
      91. Равновесие:</w:t>
      </w:r>
    </w:p>
    <w:bookmarkEnd w:id="9607"/>
    <w:bookmarkStart w:name="z13520" w:id="9608"/>
    <w:p>
      <w:pPr>
        <w:spacing w:after="0"/>
        <w:ind w:left="0"/>
        <w:jc w:val="both"/>
      </w:pPr>
      <w:r>
        <w:rPr>
          <w:rFonts w:ascii="Times New Roman"/>
          <w:b w:val="false"/>
          <w:i w:val="false"/>
          <w:color w:val="000000"/>
          <w:sz w:val="28"/>
        </w:rPr>
        <w:t xml:space="preserve">
      1) развитие координации движений в крупных и мелких мышечных группах; </w:t>
      </w:r>
    </w:p>
    <w:bookmarkEnd w:id="9608"/>
    <w:bookmarkStart w:name="z13521" w:id="9609"/>
    <w:p>
      <w:pPr>
        <w:spacing w:after="0"/>
        <w:ind w:left="0"/>
        <w:jc w:val="both"/>
      </w:pPr>
      <w:r>
        <w:rPr>
          <w:rFonts w:ascii="Times New Roman"/>
          <w:b w:val="false"/>
          <w:i w:val="false"/>
          <w:color w:val="000000"/>
          <w:sz w:val="28"/>
        </w:rPr>
        <w:t>
      2) развитие внимания, быстроты реакции, зрительной памяти, развитие согласованности движений;</w:t>
      </w:r>
    </w:p>
    <w:bookmarkEnd w:id="9609"/>
    <w:bookmarkStart w:name="z13522" w:id="9610"/>
    <w:p>
      <w:pPr>
        <w:spacing w:after="0"/>
        <w:ind w:left="0"/>
        <w:jc w:val="both"/>
      </w:pPr>
      <w:r>
        <w:rPr>
          <w:rFonts w:ascii="Times New Roman"/>
          <w:b w:val="false"/>
          <w:i w:val="false"/>
          <w:color w:val="000000"/>
          <w:sz w:val="28"/>
        </w:rPr>
        <w:t>
      3) закрепление умения влезания на невысокие предметы и спуск с них;</w:t>
      </w:r>
    </w:p>
    <w:bookmarkEnd w:id="9610"/>
    <w:bookmarkStart w:name="z13523" w:id="9611"/>
    <w:p>
      <w:pPr>
        <w:spacing w:after="0"/>
        <w:ind w:left="0"/>
        <w:jc w:val="both"/>
      </w:pPr>
      <w:r>
        <w:rPr>
          <w:rFonts w:ascii="Times New Roman"/>
          <w:b w:val="false"/>
          <w:i w:val="false"/>
          <w:color w:val="000000"/>
          <w:sz w:val="28"/>
        </w:rPr>
        <w:t>
      4) закрепление навыка ходьбы по канату, шнуру с мешочком на голове, боком, приставным шагом, ходьбы по гимнастической скамейке с перешагиванием через набивные мячи, положенные на расстоянии двух шагов ребенка, кружение парами, держась за руки;</w:t>
      </w:r>
    </w:p>
    <w:bookmarkEnd w:id="9611"/>
    <w:bookmarkStart w:name="z13524" w:id="9612"/>
    <w:p>
      <w:pPr>
        <w:spacing w:after="0"/>
        <w:ind w:left="0"/>
        <w:jc w:val="both"/>
      </w:pPr>
      <w:r>
        <w:rPr>
          <w:rFonts w:ascii="Times New Roman"/>
          <w:b w:val="false"/>
          <w:i w:val="false"/>
          <w:color w:val="000000"/>
          <w:sz w:val="28"/>
        </w:rPr>
        <w:t>
      5) формирование умения ходьбы на повышенной опоре, по гимнастической скамейке с перешагиванием через набивные мячи, ходьбы и бега по горизонтальному бревну, выполнение упражнения "Ласточка".</w:t>
      </w:r>
    </w:p>
    <w:bookmarkEnd w:id="9612"/>
    <w:bookmarkStart w:name="z13525" w:id="9613"/>
    <w:p>
      <w:pPr>
        <w:spacing w:after="0"/>
        <w:ind w:left="0"/>
        <w:jc w:val="both"/>
      </w:pPr>
      <w:r>
        <w:rPr>
          <w:rFonts w:ascii="Times New Roman"/>
          <w:b w:val="false"/>
          <w:i w:val="false"/>
          <w:color w:val="000000"/>
          <w:sz w:val="28"/>
        </w:rPr>
        <w:t>
      92. Построение, перестроение:</w:t>
      </w:r>
    </w:p>
    <w:bookmarkEnd w:id="9613"/>
    <w:bookmarkStart w:name="z13526" w:id="9614"/>
    <w:p>
      <w:pPr>
        <w:spacing w:after="0"/>
        <w:ind w:left="0"/>
        <w:jc w:val="both"/>
      </w:pPr>
      <w:r>
        <w:rPr>
          <w:rFonts w:ascii="Times New Roman"/>
          <w:b w:val="false"/>
          <w:i w:val="false"/>
          <w:color w:val="000000"/>
          <w:sz w:val="28"/>
        </w:rPr>
        <w:t>
      1) развитие умения ориентироваться в пространстве, координации движений, быстроты реакции на сигнал;</w:t>
      </w:r>
    </w:p>
    <w:bookmarkEnd w:id="9614"/>
    <w:bookmarkStart w:name="z13527" w:id="9615"/>
    <w:p>
      <w:pPr>
        <w:spacing w:after="0"/>
        <w:ind w:left="0"/>
        <w:jc w:val="both"/>
      </w:pPr>
      <w:r>
        <w:rPr>
          <w:rFonts w:ascii="Times New Roman"/>
          <w:b w:val="false"/>
          <w:i w:val="false"/>
          <w:color w:val="000000"/>
          <w:sz w:val="28"/>
        </w:rPr>
        <w:t>
      2) повторение и закрепление ранее изученных способов построения и перестроения: в пары и обратно, из одной колонны в три в процессе ходьбы и бега, на ходу, из колонны по одному в колонну по трое, по четверо.</w:t>
      </w:r>
    </w:p>
    <w:bookmarkEnd w:id="9615"/>
    <w:bookmarkStart w:name="z13528" w:id="9616"/>
    <w:p>
      <w:pPr>
        <w:spacing w:after="0"/>
        <w:ind w:left="0"/>
        <w:jc w:val="both"/>
      </w:pPr>
      <w:r>
        <w:rPr>
          <w:rFonts w:ascii="Times New Roman"/>
          <w:b w:val="false"/>
          <w:i w:val="false"/>
          <w:color w:val="000000"/>
          <w:sz w:val="28"/>
        </w:rPr>
        <w:t>
      93. Музыкально-ритмические упражнения:</w:t>
      </w:r>
    </w:p>
    <w:bookmarkEnd w:id="9616"/>
    <w:bookmarkStart w:name="z13529" w:id="9617"/>
    <w:p>
      <w:pPr>
        <w:spacing w:after="0"/>
        <w:ind w:left="0"/>
        <w:jc w:val="both"/>
      </w:pPr>
      <w:r>
        <w:rPr>
          <w:rFonts w:ascii="Times New Roman"/>
          <w:b w:val="false"/>
          <w:i w:val="false"/>
          <w:color w:val="000000"/>
          <w:sz w:val="28"/>
        </w:rPr>
        <w:t>
      1) формирование навыков самоконтроля, преодоление статической скованности, активизация умственной деятельности, общее оздоровление;</w:t>
      </w:r>
    </w:p>
    <w:bookmarkEnd w:id="9617"/>
    <w:bookmarkStart w:name="z13530" w:id="9618"/>
    <w:p>
      <w:pPr>
        <w:spacing w:after="0"/>
        <w:ind w:left="0"/>
        <w:jc w:val="both"/>
      </w:pPr>
      <w:r>
        <w:rPr>
          <w:rFonts w:ascii="Times New Roman"/>
          <w:b w:val="false"/>
          <w:i w:val="false"/>
          <w:color w:val="000000"/>
          <w:sz w:val="28"/>
        </w:rPr>
        <w:t>
      2) закрепление умений выполнять движения в разном темпе в соответствии с музыкальным сопровождением: шаг прямого галопа; движение парами по кругу, перестроение с расхождением и схождением в парах, приставной шаг с приседанием "пружинка" с наклоном головы в стороны, движение рук вместе.</w:t>
      </w:r>
    </w:p>
    <w:bookmarkEnd w:id="9618"/>
    <w:bookmarkStart w:name="z13531" w:id="9619"/>
    <w:p>
      <w:pPr>
        <w:spacing w:after="0"/>
        <w:ind w:left="0"/>
        <w:jc w:val="both"/>
      </w:pPr>
      <w:r>
        <w:rPr>
          <w:rFonts w:ascii="Times New Roman"/>
          <w:b w:val="false"/>
          <w:i w:val="false"/>
          <w:color w:val="000000"/>
          <w:sz w:val="28"/>
        </w:rPr>
        <w:t>
      94. Спортивные упражнения:</w:t>
      </w:r>
    </w:p>
    <w:bookmarkEnd w:id="9619"/>
    <w:bookmarkStart w:name="z13532" w:id="9620"/>
    <w:p>
      <w:pPr>
        <w:spacing w:after="0"/>
        <w:ind w:left="0"/>
        <w:jc w:val="both"/>
      </w:pPr>
      <w:r>
        <w:rPr>
          <w:rFonts w:ascii="Times New Roman"/>
          <w:b w:val="false"/>
          <w:i w:val="false"/>
          <w:color w:val="000000"/>
          <w:sz w:val="28"/>
        </w:rPr>
        <w:t>
      1) катание на санках: торможение при спуске; катание друг друга; поднимание с санками на горку; скольжение по ледяным дорожкам самостоятельно, после разбега (для детей с НОДА);</w:t>
      </w:r>
    </w:p>
    <w:bookmarkEnd w:id="9620"/>
    <w:bookmarkStart w:name="z13533" w:id="9621"/>
    <w:p>
      <w:pPr>
        <w:spacing w:after="0"/>
        <w:ind w:left="0"/>
        <w:jc w:val="both"/>
      </w:pPr>
      <w:r>
        <w:rPr>
          <w:rFonts w:ascii="Times New Roman"/>
          <w:b w:val="false"/>
          <w:i w:val="false"/>
          <w:color w:val="000000"/>
          <w:sz w:val="28"/>
        </w:rPr>
        <w:t>
      2) катание на велосипеде и самокате: обучение катанию на самокате, отталкиваясь правой и левой ногой; формирование самостоятельного, уверенного передвижения.</w:t>
      </w:r>
    </w:p>
    <w:bookmarkEnd w:id="9621"/>
    <w:bookmarkStart w:name="z13534" w:id="9622"/>
    <w:p>
      <w:pPr>
        <w:spacing w:after="0"/>
        <w:ind w:left="0"/>
        <w:jc w:val="both"/>
      </w:pPr>
      <w:r>
        <w:rPr>
          <w:rFonts w:ascii="Times New Roman"/>
          <w:b w:val="false"/>
          <w:i w:val="false"/>
          <w:color w:val="000000"/>
          <w:sz w:val="28"/>
        </w:rPr>
        <w:t>
      95. Лечебная физическая культура в воде:</w:t>
      </w:r>
    </w:p>
    <w:bookmarkEnd w:id="9622"/>
    <w:bookmarkStart w:name="z13535" w:id="9623"/>
    <w:p>
      <w:pPr>
        <w:spacing w:after="0"/>
        <w:ind w:left="0"/>
        <w:jc w:val="both"/>
      </w:pPr>
      <w:r>
        <w:rPr>
          <w:rFonts w:ascii="Times New Roman"/>
          <w:b w:val="false"/>
          <w:i w:val="false"/>
          <w:color w:val="000000"/>
          <w:sz w:val="28"/>
        </w:rPr>
        <w:t>
      1) плавание: обучение способу плавания зависит от характера двигательного нарушения. Детей со спастической диплегией и выраженной тугоподвижностью в суставах рук и ног начинать обучать плавать на спине с помощью надувных плавательных крыльев. При насильственных движениях с отсутствием стабильного положения головы использовать надувные плавательные воротники. Детей с атаксией обучать плаванию на спине кролем;</w:t>
      </w:r>
    </w:p>
    <w:bookmarkEnd w:id="9623"/>
    <w:bookmarkStart w:name="z13536" w:id="9624"/>
    <w:p>
      <w:pPr>
        <w:spacing w:after="0"/>
        <w:ind w:left="0"/>
        <w:jc w:val="both"/>
      </w:pPr>
      <w:r>
        <w:rPr>
          <w:rFonts w:ascii="Times New Roman"/>
          <w:b w:val="false"/>
          <w:i w:val="false"/>
          <w:color w:val="000000"/>
          <w:sz w:val="28"/>
        </w:rPr>
        <w:t>
      2) обучение умению погружаться в воду с головой;</w:t>
      </w:r>
    </w:p>
    <w:bookmarkEnd w:id="9624"/>
    <w:bookmarkStart w:name="z13537" w:id="9625"/>
    <w:p>
      <w:pPr>
        <w:spacing w:after="0"/>
        <w:ind w:left="0"/>
        <w:jc w:val="both"/>
      </w:pPr>
      <w:r>
        <w:rPr>
          <w:rFonts w:ascii="Times New Roman"/>
          <w:b w:val="false"/>
          <w:i w:val="false"/>
          <w:color w:val="000000"/>
          <w:sz w:val="28"/>
        </w:rPr>
        <w:t>
      3) закрепление навыка энергичного отталкивания от стенки бассейна двумя ногами;</w:t>
      </w:r>
    </w:p>
    <w:bookmarkEnd w:id="9625"/>
    <w:bookmarkStart w:name="z13538" w:id="9626"/>
    <w:p>
      <w:pPr>
        <w:spacing w:after="0"/>
        <w:ind w:left="0"/>
        <w:jc w:val="both"/>
      </w:pPr>
      <w:r>
        <w:rPr>
          <w:rFonts w:ascii="Times New Roman"/>
          <w:b w:val="false"/>
          <w:i w:val="false"/>
          <w:color w:val="000000"/>
          <w:sz w:val="28"/>
        </w:rPr>
        <w:t>
      4) закрепление навыка скольжения на груди и спине, выполнения выдоха в воду;</w:t>
      </w:r>
    </w:p>
    <w:bookmarkEnd w:id="9626"/>
    <w:bookmarkStart w:name="z13539" w:id="9627"/>
    <w:p>
      <w:pPr>
        <w:spacing w:after="0"/>
        <w:ind w:left="0"/>
        <w:jc w:val="both"/>
      </w:pPr>
      <w:r>
        <w:rPr>
          <w:rFonts w:ascii="Times New Roman"/>
          <w:b w:val="false"/>
          <w:i w:val="false"/>
          <w:color w:val="000000"/>
          <w:sz w:val="28"/>
        </w:rPr>
        <w:t>
      5) обучение плаванию любым удобным для ребенка способом.</w:t>
      </w:r>
    </w:p>
    <w:bookmarkEnd w:id="9627"/>
    <w:bookmarkStart w:name="z13540" w:id="9628"/>
    <w:p>
      <w:pPr>
        <w:spacing w:after="0"/>
        <w:ind w:left="0"/>
        <w:jc w:val="both"/>
      </w:pPr>
      <w:r>
        <w:rPr>
          <w:rFonts w:ascii="Times New Roman"/>
          <w:b w:val="false"/>
          <w:i w:val="false"/>
          <w:color w:val="000000"/>
          <w:sz w:val="28"/>
        </w:rPr>
        <w:t>
      96. Элементы спортивных игр:</w:t>
      </w:r>
    </w:p>
    <w:bookmarkEnd w:id="9628"/>
    <w:bookmarkStart w:name="z13541" w:id="9629"/>
    <w:p>
      <w:pPr>
        <w:spacing w:after="0"/>
        <w:ind w:left="0"/>
        <w:jc w:val="both"/>
      </w:pPr>
      <w:r>
        <w:rPr>
          <w:rFonts w:ascii="Times New Roman"/>
          <w:b w:val="false"/>
          <w:i w:val="false"/>
          <w:color w:val="000000"/>
          <w:sz w:val="28"/>
        </w:rPr>
        <w:t>
      1) баскетбол: бросание мяча двумя руками от груди;</w:t>
      </w:r>
    </w:p>
    <w:bookmarkEnd w:id="9629"/>
    <w:bookmarkStart w:name="z13542" w:id="9630"/>
    <w:p>
      <w:pPr>
        <w:spacing w:after="0"/>
        <w:ind w:left="0"/>
        <w:jc w:val="both"/>
      </w:pPr>
      <w:r>
        <w:rPr>
          <w:rFonts w:ascii="Times New Roman"/>
          <w:b w:val="false"/>
          <w:i w:val="false"/>
          <w:color w:val="000000"/>
          <w:sz w:val="28"/>
        </w:rPr>
        <w:t>
      2) бадминтон: отбивание волана ракеткой, направляя его в определенную сторону;</w:t>
      </w:r>
    </w:p>
    <w:bookmarkEnd w:id="9630"/>
    <w:bookmarkStart w:name="z13543" w:id="9631"/>
    <w:p>
      <w:pPr>
        <w:spacing w:after="0"/>
        <w:ind w:left="0"/>
        <w:jc w:val="both"/>
      </w:pPr>
      <w:r>
        <w:rPr>
          <w:rFonts w:ascii="Times New Roman"/>
          <w:b w:val="false"/>
          <w:i w:val="false"/>
          <w:color w:val="000000"/>
          <w:sz w:val="28"/>
        </w:rPr>
        <w:t>
      3) футбол: передача мяча ногой друг другу в парах, отбивание о стенку несколько раз подряд.</w:t>
      </w:r>
    </w:p>
    <w:bookmarkEnd w:id="9631"/>
    <w:bookmarkStart w:name="z13544" w:id="9632"/>
    <w:p>
      <w:pPr>
        <w:spacing w:after="0"/>
        <w:ind w:left="0"/>
        <w:jc w:val="both"/>
      </w:pPr>
      <w:r>
        <w:rPr>
          <w:rFonts w:ascii="Times New Roman"/>
          <w:b w:val="false"/>
          <w:i w:val="false"/>
          <w:color w:val="000000"/>
          <w:sz w:val="28"/>
        </w:rPr>
        <w:t>
      97. Самостоятельная двигательная активность:</w:t>
      </w:r>
    </w:p>
    <w:bookmarkEnd w:id="9632"/>
    <w:bookmarkStart w:name="z13545" w:id="9633"/>
    <w:p>
      <w:pPr>
        <w:spacing w:after="0"/>
        <w:ind w:left="0"/>
        <w:jc w:val="both"/>
      </w:pPr>
      <w:r>
        <w:rPr>
          <w:rFonts w:ascii="Times New Roman"/>
          <w:b w:val="false"/>
          <w:i w:val="false"/>
          <w:color w:val="000000"/>
          <w:sz w:val="28"/>
        </w:rPr>
        <w:t>
      1) создание условий для самостоятельной организации детьми подвижных игр, закрепление усвоенных двигательных умений и навыков во время прогулки;</w:t>
      </w:r>
    </w:p>
    <w:bookmarkEnd w:id="9633"/>
    <w:bookmarkStart w:name="z13546" w:id="9634"/>
    <w:p>
      <w:pPr>
        <w:spacing w:after="0"/>
        <w:ind w:left="0"/>
        <w:jc w:val="both"/>
      </w:pPr>
      <w:r>
        <w:rPr>
          <w:rFonts w:ascii="Times New Roman"/>
          <w:b w:val="false"/>
          <w:i w:val="false"/>
          <w:color w:val="000000"/>
          <w:sz w:val="28"/>
        </w:rPr>
        <w:t>
      2) умение правильно оборудовать место прогулки.</w:t>
      </w:r>
    </w:p>
    <w:bookmarkEnd w:id="9634"/>
    <w:bookmarkStart w:name="z13547" w:id="9635"/>
    <w:p>
      <w:pPr>
        <w:spacing w:after="0"/>
        <w:ind w:left="0"/>
        <w:jc w:val="both"/>
      </w:pPr>
      <w:r>
        <w:rPr>
          <w:rFonts w:ascii="Times New Roman"/>
          <w:b w:val="false"/>
          <w:i w:val="false"/>
          <w:color w:val="000000"/>
          <w:sz w:val="28"/>
        </w:rPr>
        <w:t>
      98. Ожидаемые результаты:</w:t>
      </w:r>
    </w:p>
    <w:bookmarkEnd w:id="9635"/>
    <w:bookmarkStart w:name="z13548" w:id="9636"/>
    <w:p>
      <w:pPr>
        <w:spacing w:after="0"/>
        <w:ind w:left="0"/>
        <w:jc w:val="both"/>
      </w:pPr>
      <w:r>
        <w:rPr>
          <w:rFonts w:ascii="Times New Roman"/>
          <w:b w:val="false"/>
          <w:i w:val="false"/>
          <w:color w:val="000000"/>
          <w:sz w:val="28"/>
        </w:rPr>
        <w:t>
      1) осознает положение собственного тела в пространстве;</w:t>
      </w:r>
    </w:p>
    <w:bookmarkEnd w:id="9636"/>
    <w:bookmarkStart w:name="z13549" w:id="9637"/>
    <w:p>
      <w:pPr>
        <w:spacing w:after="0"/>
        <w:ind w:left="0"/>
        <w:jc w:val="both"/>
      </w:pPr>
      <w:r>
        <w:rPr>
          <w:rFonts w:ascii="Times New Roman"/>
          <w:b w:val="false"/>
          <w:i w:val="false"/>
          <w:color w:val="000000"/>
          <w:sz w:val="28"/>
        </w:rPr>
        <w:t>
      2) умеет удерживать равновесие тела, как в состоянии покоя, так и при движении в трех основных направлениях (горизонтальном, вертикальном, поступательном);</w:t>
      </w:r>
    </w:p>
    <w:bookmarkEnd w:id="9637"/>
    <w:bookmarkStart w:name="z13550" w:id="9638"/>
    <w:p>
      <w:pPr>
        <w:spacing w:after="0"/>
        <w:ind w:left="0"/>
        <w:jc w:val="both"/>
      </w:pPr>
      <w:r>
        <w:rPr>
          <w:rFonts w:ascii="Times New Roman"/>
          <w:b w:val="false"/>
          <w:i w:val="false"/>
          <w:color w:val="000000"/>
          <w:sz w:val="28"/>
        </w:rPr>
        <w:t>
      3) умеет ходить по наклонной поверхности с помощью взрослого;</w:t>
      </w:r>
    </w:p>
    <w:bookmarkEnd w:id="9638"/>
    <w:bookmarkStart w:name="z13551" w:id="9639"/>
    <w:p>
      <w:pPr>
        <w:spacing w:after="0"/>
        <w:ind w:left="0"/>
        <w:jc w:val="both"/>
      </w:pPr>
      <w:r>
        <w:rPr>
          <w:rFonts w:ascii="Times New Roman"/>
          <w:b w:val="false"/>
          <w:i w:val="false"/>
          <w:color w:val="000000"/>
          <w:sz w:val="28"/>
        </w:rPr>
        <w:t>
      4) умеет перешагивать через предметы;</w:t>
      </w:r>
    </w:p>
    <w:bookmarkEnd w:id="9639"/>
    <w:bookmarkStart w:name="z13552" w:id="9640"/>
    <w:p>
      <w:pPr>
        <w:spacing w:after="0"/>
        <w:ind w:left="0"/>
        <w:jc w:val="both"/>
      </w:pPr>
      <w:r>
        <w:rPr>
          <w:rFonts w:ascii="Times New Roman"/>
          <w:b w:val="false"/>
          <w:i w:val="false"/>
          <w:color w:val="000000"/>
          <w:sz w:val="28"/>
        </w:rPr>
        <w:t xml:space="preserve">
      5) умеет ползать в определенном темпе, автоматизированы движения рук и ног; </w:t>
      </w:r>
    </w:p>
    <w:bookmarkEnd w:id="9640"/>
    <w:bookmarkStart w:name="z13553" w:id="9641"/>
    <w:p>
      <w:pPr>
        <w:spacing w:after="0"/>
        <w:ind w:left="0"/>
        <w:jc w:val="both"/>
      </w:pPr>
      <w:r>
        <w:rPr>
          <w:rFonts w:ascii="Times New Roman"/>
          <w:b w:val="false"/>
          <w:i w:val="false"/>
          <w:color w:val="000000"/>
          <w:sz w:val="28"/>
        </w:rPr>
        <w:t>
      6) умеет передвигать предметы вокруг себя, сидя на полу (катать, отталкивать, бросать);</w:t>
      </w:r>
    </w:p>
    <w:bookmarkEnd w:id="9641"/>
    <w:bookmarkStart w:name="z13554" w:id="9642"/>
    <w:p>
      <w:pPr>
        <w:spacing w:after="0"/>
        <w:ind w:left="0"/>
        <w:jc w:val="both"/>
      </w:pPr>
      <w:r>
        <w:rPr>
          <w:rFonts w:ascii="Times New Roman"/>
          <w:b w:val="false"/>
          <w:i w:val="false"/>
          <w:color w:val="000000"/>
          <w:sz w:val="28"/>
        </w:rPr>
        <w:t>
      7) умеет захватывать рукой перекладину и отпускать ее;</w:t>
      </w:r>
    </w:p>
    <w:bookmarkEnd w:id="9642"/>
    <w:bookmarkStart w:name="z13555" w:id="9643"/>
    <w:p>
      <w:pPr>
        <w:spacing w:after="0"/>
        <w:ind w:left="0"/>
        <w:jc w:val="both"/>
      </w:pPr>
      <w:r>
        <w:rPr>
          <w:rFonts w:ascii="Times New Roman"/>
          <w:b w:val="false"/>
          <w:i w:val="false"/>
          <w:color w:val="000000"/>
          <w:sz w:val="28"/>
        </w:rPr>
        <w:t>
      8) умеет выполнять физические упражнения по инструкции педагога.</w:t>
      </w:r>
    </w:p>
    <w:bookmarkEnd w:id="9643"/>
    <w:bookmarkStart w:name="z13556" w:id="9644"/>
    <w:p>
      <w:pPr>
        <w:spacing w:after="0"/>
        <w:ind w:left="0"/>
        <w:jc w:val="left"/>
      </w:pPr>
      <w:r>
        <w:rPr>
          <w:rFonts w:ascii="Times New Roman"/>
          <w:b/>
          <w:i w:val="false"/>
          <w:color w:val="000000"/>
        </w:rPr>
        <w:t xml:space="preserve"> Глава 5. Класс предшкольной подготовки (дети 6 – 7 (8)-и лет)</w:t>
      </w:r>
    </w:p>
    <w:bookmarkEnd w:id="9644"/>
    <w:bookmarkStart w:name="z13557" w:id="9645"/>
    <w:p>
      <w:pPr>
        <w:spacing w:after="0"/>
        <w:ind w:left="0"/>
        <w:jc w:val="left"/>
      </w:pPr>
      <w:r>
        <w:rPr>
          <w:rFonts w:ascii="Times New Roman"/>
          <w:b/>
          <w:i w:val="false"/>
          <w:color w:val="000000"/>
        </w:rPr>
        <w:t xml:space="preserve"> Параграф 1. Образовательная область "Здоровье"</w:t>
      </w:r>
    </w:p>
    <w:bookmarkEnd w:id="9645"/>
    <w:bookmarkStart w:name="z13558" w:id="9646"/>
    <w:p>
      <w:pPr>
        <w:spacing w:after="0"/>
        <w:ind w:left="0"/>
        <w:jc w:val="both"/>
      </w:pPr>
      <w:r>
        <w:rPr>
          <w:rFonts w:ascii="Times New Roman"/>
          <w:b w:val="false"/>
          <w:i w:val="false"/>
          <w:color w:val="000000"/>
          <w:sz w:val="28"/>
        </w:rPr>
        <w:t>
      99. Цель: развитие способности к произвольному торможению движений, снижение гипертонуса мышц, улучшение координации движений, увеличение амплитуды движений в суставах совершенствование двигательных навыков и умений.</w:t>
      </w:r>
    </w:p>
    <w:bookmarkEnd w:id="9646"/>
    <w:bookmarkStart w:name="z13559" w:id="9647"/>
    <w:p>
      <w:pPr>
        <w:spacing w:after="0"/>
        <w:ind w:left="0"/>
        <w:jc w:val="both"/>
      </w:pPr>
      <w:r>
        <w:rPr>
          <w:rFonts w:ascii="Times New Roman"/>
          <w:b w:val="false"/>
          <w:i w:val="false"/>
          <w:color w:val="000000"/>
          <w:sz w:val="28"/>
        </w:rPr>
        <w:t>
      100. Задачи:</w:t>
      </w:r>
    </w:p>
    <w:bookmarkEnd w:id="9647"/>
    <w:bookmarkStart w:name="z13560" w:id="9648"/>
    <w:p>
      <w:pPr>
        <w:spacing w:after="0"/>
        <w:ind w:left="0"/>
        <w:jc w:val="both"/>
      </w:pPr>
      <w:r>
        <w:rPr>
          <w:rFonts w:ascii="Times New Roman"/>
          <w:b w:val="false"/>
          <w:i w:val="false"/>
          <w:color w:val="000000"/>
          <w:sz w:val="28"/>
        </w:rPr>
        <w:t>
      1) формирование компенсаторной гипертрофии определенных мышечных групп (усиление развития той группы мышц, которая вынуждена взять на себя функции ослабленной, парализованной);</w:t>
      </w:r>
    </w:p>
    <w:bookmarkEnd w:id="9648"/>
    <w:bookmarkStart w:name="z13561" w:id="9649"/>
    <w:p>
      <w:pPr>
        <w:spacing w:after="0"/>
        <w:ind w:left="0"/>
        <w:jc w:val="both"/>
      </w:pPr>
      <w:r>
        <w:rPr>
          <w:rFonts w:ascii="Times New Roman"/>
          <w:b w:val="false"/>
          <w:i w:val="false"/>
          <w:color w:val="000000"/>
          <w:sz w:val="28"/>
        </w:rPr>
        <w:t>
      2) формирование вестибулярных и антигравитационных реакций; равновесия и ориентировки в пространстве;</w:t>
      </w:r>
    </w:p>
    <w:bookmarkEnd w:id="9649"/>
    <w:bookmarkStart w:name="z13562" w:id="9650"/>
    <w:p>
      <w:pPr>
        <w:spacing w:after="0"/>
        <w:ind w:left="0"/>
        <w:jc w:val="both"/>
      </w:pPr>
      <w:r>
        <w:rPr>
          <w:rFonts w:ascii="Times New Roman"/>
          <w:b w:val="false"/>
          <w:i w:val="false"/>
          <w:color w:val="000000"/>
          <w:sz w:val="28"/>
        </w:rPr>
        <w:t>
      3) предупреждение формирования порочного вторичного двигательного стереотипа;</w:t>
      </w:r>
    </w:p>
    <w:bookmarkEnd w:id="9650"/>
    <w:bookmarkStart w:name="z13563" w:id="9651"/>
    <w:p>
      <w:pPr>
        <w:spacing w:after="0"/>
        <w:ind w:left="0"/>
        <w:jc w:val="both"/>
      </w:pPr>
      <w:r>
        <w:rPr>
          <w:rFonts w:ascii="Times New Roman"/>
          <w:b w:val="false"/>
          <w:i w:val="false"/>
          <w:color w:val="000000"/>
          <w:sz w:val="28"/>
        </w:rPr>
        <w:t>
      4) обогащение двигательного опыта в разнообразных движениях, в играх, в быту;</w:t>
      </w:r>
    </w:p>
    <w:bookmarkEnd w:id="9651"/>
    <w:bookmarkStart w:name="z13564" w:id="9652"/>
    <w:p>
      <w:pPr>
        <w:spacing w:after="0"/>
        <w:ind w:left="0"/>
        <w:jc w:val="both"/>
      </w:pPr>
      <w:r>
        <w:rPr>
          <w:rFonts w:ascii="Times New Roman"/>
          <w:b w:val="false"/>
          <w:i w:val="false"/>
          <w:color w:val="000000"/>
          <w:sz w:val="28"/>
        </w:rPr>
        <w:t xml:space="preserve">
      5) корригирование и предупреждение неправильных движений и положения тела, головы и конечностей; </w:t>
      </w:r>
    </w:p>
    <w:bookmarkEnd w:id="9652"/>
    <w:bookmarkStart w:name="z13565" w:id="9653"/>
    <w:p>
      <w:pPr>
        <w:spacing w:after="0"/>
        <w:ind w:left="0"/>
        <w:jc w:val="both"/>
      </w:pPr>
      <w:r>
        <w:rPr>
          <w:rFonts w:ascii="Times New Roman"/>
          <w:b w:val="false"/>
          <w:i w:val="false"/>
          <w:color w:val="000000"/>
          <w:sz w:val="28"/>
        </w:rPr>
        <w:t>
      6) формирование пространственной ориентировки и последовательности движений;</w:t>
      </w:r>
    </w:p>
    <w:bookmarkEnd w:id="9653"/>
    <w:bookmarkStart w:name="z13566" w:id="9654"/>
    <w:p>
      <w:pPr>
        <w:spacing w:after="0"/>
        <w:ind w:left="0"/>
        <w:jc w:val="both"/>
      </w:pPr>
      <w:r>
        <w:rPr>
          <w:rFonts w:ascii="Times New Roman"/>
          <w:b w:val="false"/>
          <w:i w:val="false"/>
          <w:color w:val="000000"/>
          <w:sz w:val="28"/>
        </w:rPr>
        <w:t>
      7) обогащение двигательного опыта детей через совершенствование основных движений.</w:t>
      </w:r>
    </w:p>
    <w:bookmarkEnd w:id="9654"/>
    <w:bookmarkStart w:name="z13567" w:id="9655"/>
    <w:p>
      <w:pPr>
        <w:spacing w:after="0"/>
        <w:ind w:left="0"/>
        <w:jc w:val="both"/>
      </w:pPr>
      <w:r>
        <w:rPr>
          <w:rFonts w:ascii="Times New Roman"/>
          <w:b w:val="false"/>
          <w:i w:val="false"/>
          <w:color w:val="000000"/>
          <w:sz w:val="28"/>
        </w:rPr>
        <w:t xml:space="preserve">
      101. Содержание занятия "Физическая культура" организовано по разделам обучения, которые состоят из подразделов и содержат в себе цели обучения в виде ожидаемых результатов. </w:t>
      </w:r>
    </w:p>
    <w:bookmarkEnd w:id="9655"/>
    <w:bookmarkStart w:name="z13568" w:id="9656"/>
    <w:p>
      <w:pPr>
        <w:spacing w:after="0"/>
        <w:ind w:left="0"/>
        <w:jc w:val="both"/>
      </w:pPr>
      <w:r>
        <w:rPr>
          <w:rFonts w:ascii="Times New Roman"/>
          <w:b w:val="false"/>
          <w:i w:val="false"/>
          <w:color w:val="000000"/>
          <w:sz w:val="28"/>
        </w:rPr>
        <w:t>
      102. Цели обучения, организованные последовательно внутри каждого подраздела, позволяют педагогам планировать свою работу и оценивать достижения детей, информировать их о следующих этапах обучения.</w:t>
      </w:r>
    </w:p>
    <w:bookmarkEnd w:id="9656"/>
    <w:bookmarkStart w:name="z13569" w:id="9657"/>
    <w:p>
      <w:pPr>
        <w:spacing w:after="0"/>
        <w:ind w:left="0"/>
        <w:jc w:val="both"/>
      </w:pPr>
      <w:r>
        <w:rPr>
          <w:rFonts w:ascii="Times New Roman"/>
          <w:b w:val="false"/>
          <w:i w:val="false"/>
          <w:color w:val="000000"/>
          <w:sz w:val="28"/>
        </w:rPr>
        <w:t>
      103. Содержание Программы включает следующие разделы:</w:t>
      </w:r>
    </w:p>
    <w:bookmarkEnd w:id="9657"/>
    <w:bookmarkStart w:name="z13570" w:id="9658"/>
    <w:p>
      <w:pPr>
        <w:spacing w:after="0"/>
        <w:ind w:left="0"/>
        <w:jc w:val="both"/>
      </w:pPr>
      <w:r>
        <w:rPr>
          <w:rFonts w:ascii="Times New Roman"/>
          <w:b w:val="false"/>
          <w:i w:val="false"/>
          <w:color w:val="000000"/>
          <w:sz w:val="28"/>
        </w:rPr>
        <w:t>
      1) лечебная физическая культура на суше. Ходьба;</w:t>
      </w:r>
    </w:p>
    <w:bookmarkEnd w:id="9658"/>
    <w:bookmarkStart w:name="z13571" w:id="9659"/>
    <w:p>
      <w:pPr>
        <w:spacing w:after="0"/>
        <w:ind w:left="0"/>
        <w:jc w:val="both"/>
      </w:pPr>
      <w:r>
        <w:rPr>
          <w:rFonts w:ascii="Times New Roman"/>
          <w:b w:val="false"/>
          <w:i w:val="false"/>
          <w:color w:val="000000"/>
          <w:sz w:val="28"/>
        </w:rPr>
        <w:t>
      2) умение двигаться и уверенность;</w:t>
      </w:r>
    </w:p>
    <w:bookmarkEnd w:id="9659"/>
    <w:bookmarkStart w:name="z13572" w:id="9660"/>
    <w:p>
      <w:pPr>
        <w:spacing w:after="0"/>
        <w:ind w:left="0"/>
        <w:jc w:val="both"/>
      </w:pPr>
      <w:r>
        <w:rPr>
          <w:rFonts w:ascii="Times New Roman"/>
          <w:b w:val="false"/>
          <w:i w:val="false"/>
          <w:color w:val="000000"/>
          <w:sz w:val="28"/>
        </w:rPr>
        <w:t>
      3) сотрудничество и управление;</w:t>
      </w:r>
    </w:p>
    <w:bookmarkEnd w:id="9660"/>
    <w:bookmarkStart w:name="z13573" w:id="9661"/>
    <w:p>
      <w:pPr>
        <w:spacing w:after="0"/>
        <w:ind w:left="0"/>
        <w:jc w:val="both"/>
      </w:pPr>
      <w:r>
        <w:rPr>
          <w:rFonts w:ascii="Times New Roman"/>
          <w:b w:val="false"/>
          <w:i w:val="false"/>
          <w:color w:val="000000"/>
          <w:sz w:val="28"/>
        </w:rPr>
        <w:t>
      4) творчество и мышление.</w:t>
      </w:r>
    </w:p>
    <w:bookmarkEnd w:id="9661"/>
    <w:bookmarkStart w:name="z13574" w:id="9662"/>
    <w:p>
      <w:pPr>
        <w:spacing w:after="0"/>
        <w:ind w:left="0"/>
        <w:jc w:val="both"/>
      </w:pPr>
      <w:r>
        <w:rPr>
          <w:rFonts w:ascii="Times New Roman"/>
          <w:b w:val="false"/>
          <w:i w:val="false"/>
          <w:color w:val="000000"/>
          <w:sz w:val="28"/>
        </w:rPr>
        <w:t>
      104. Раздел "Лечебная физическая культура на суше. Ходьба" включает следующие подразделы:</w:t>
      </w:r>
    </w:p>
    <w:bookmarkEnd w:id="9662"/>
    <w:bookmarkStart w:name="z13575" w:id="9663"/>
    <w:p>
      <w:pPr>
        <w:spacing w:after="0"/>
        <w:ind w:left="0"/>
        <w:jc w:val="both"/>
      </w:pPr>
      <w:r>
        <w:rPr>
          <w:rFonts w:ascii="Times New Roman"/>
          <w:b w:val="false"/>
          <w:i w:val="false"/>
          <w:color w:val="000000"/>
          <w:sz w:val="28"/>
        </w:rPr>
        <w:t>
      1) укрепление здоровья;</w:t>
      </w:r>
    </w:p>
    <w:bookmarkEnd w:id="9663"/>
    <w:bookmarkStart w:name="z13576" w:id="9664"/>
    <w:p>
      <w:pPr>
        <w:spacing w:after="0"/>
        <w:ind w:left="0"/>
        <w:jc w:val="both"/>
      </w:pPr>
      <w:r>
        <w:rPr>
          <w:rFonts w:ascii="Times New Roman"/>
          <w:b w:val="false"/>
          <w:i w:val="false"/>
          <w:color w:val="000000"/>
          <w:sz w:val="28"/>
        </w:rPr>
        <w:t>
      2) совершенствование физической формы.</w:t>
      </w:r>
    </w:p>
    <w:bookmarkEnd w:id="9664"/>
    <w:bookmarkStart w:name="z13577" w:id="9665"/>
    <w:p>
      <w:pPr>
        <w:spacing w:after="0"/>
        <w:ind w:left="0"/>
        <w:jc w:val="both"/>
      </w:pPr>
      <w:r>
        <w:rPr>
          <w:rFonts w:ascii="Times New Roman"/>
          <w:b w:val="false"/>
          <w:i w:val="false"/>
          <w:color w:val="000000"/>
          <w:sz w:val="28"/>
        </w:rPr>
        <w:t>
      105. Раздел "Умения двигаться и уверенность" включает следующие подразделы:</w:t>
      </w:r>
    </w:p>
    <w:bookmarkEnd w:id="9665"/>
    <w:bookmarkStart w:name="z13578" w:id="9666"/>
    <w:p>
      <w:pPr>
        <w:spacing w:after="0"/>
        <w:ind w:left="0"/>
        <w:jc w:val="both"/>
      </w:pPr>
      <w:r>
        <w:rPr>
          <w:rFonts w:ascii="Times New Roman"/>
          <w:b w:val="false"/>
          <w:i w:val="false"/>
          <w:color w:val="000000"/>
          <w:sz w:val="28"/>
        </w:rPr>
        <w:t>
      1) движения;</w:t>
      </w:r>
    </w:p>
    <w:bookmarkEnd w:id="9666"/>
    <w:bookmarkStart w:name="z13579" w:id="9667"/>
    <w:p>
      <w:pPr>
        <w:spacing w:after="0"/>
        <w:ind w:left="0"/>
        <w:jc w:val="both"/>
      </w:pPr>
      <w:r>
        <w:rPr>
          <w:rFonts w:ascii="Times New Roman"/>
          <w:b w:val="false"/>
          <w:i w:val="false"/>
          <w:color w:val="000000"/>
          <w:sz w:val="28"/>
        </w:rPr>
        <w:t>
      2) физические качества.</w:t>
      </w:r>
    </w:p>
    <w:bookmarkEnd w:id="9667"/>
    <w:bookmarkStart w:name="z13580" w:id="9668"/>
    <w:p>
      <w:pPr>
        <w:spacing w:after="0"/>
        <w:ind w:left="0"/>
        <w:jc w:val="both"/>
      </w:pPr>
      <w:r>
        <w:rPr>
          <w:rFonts w:ascii="Times New Roman"/>
          <w:b w:val="false"/>
          <w:i w:val="false"/>
          <w:color w:val="000000"/>
          <w:sz w:val="28"/>
        </w:rPr>
        <w:t>
      106. Раздел "Сотрудничество и управление" включает следующие подразделы:</w:t>
      </w:r>
    </w:p>
    <w:bookmarkEnd w:id="9668"/>
    <w:bookmarkStart w:name="z13581" w:id="9669"/>
    <w:p>
      <w:pPr>
        <w:spacing w:after="0"/>
        <w:ind w:left="0"/>
        <w:jc w:val="both"/>
      </w:pPr>
      <w:r>
        <w:rPr>
          <w:rFonts w:ascii="Times New Roman"/>
          <w:b w:val="false"/>
          <w:i w:val="false"/>
          <w:color w:val="000000"/>
          <w:sz w:val="28"/>
        </w:rPr>
        <w:t>
      1) работа в команде;</w:t>
      </w:r>
    </w:p>
    <w:bookmarkEnd w:id="9669"/>
    <w:bookmarkStart w:name="z13582" w:id="9670"/>
    <w:p>
      <w:pPr>
        <w:spacing w:after="0"/>
        <w:ind w:left="0"/>
        <w:jc w:val="both"/>
      </w:pPr>
      <w:r>
        <w:rPr>
          <w:rFonts w:ascii="Times New Roman"/>
          <w:b w:val="false"/>
          <w:i w:val="false"/>
          <w:color w:val="000000"/>
          <w:sz w:val="28"/>
        </w:rPr>
        <w:t>
      2) умения и навыки в лечебной физической культуре.</w:t>
      </w:r>
    </w:p>
    <w:bookmarkEnd w:id="9670"/>
    <w:bookmarkStart w:name="z13583" w:id="9671"/>
    <w:p>
      <w:pPr>
        <w:spacing w:after="0"/>
        <w:ind w:left="0"/>
        <w:jc w:val="both"/>
      </w:pPr>
      <w:r>
        <w:rPr>
          <w:rFonts w:ascii="Times New Roman"/>
          <w:b w:val="false"/>
          <w:i w:val="false"/>
          <w:color w:val="000000"/>
          <w:sz w:val="28"/>
        </w:rPr>
        <w:t>
      107. Раздел "Творчество и мышление" включает следующие подразделы:</w:t>
      </w:r>
    </w:p>
    <w:bookmarkEnd w:id="9671"/>
    <w:bookmarkStart w:name="z13584" w:id="9672"/>
    <w:p>
      <w:pPr>
        <w:spacing w:after="0"/>
        <w:ind w:left="0"/>
        <w:jc w:val="both"/>
      </w:pPr>
      <w:r>
        <w:rPr>
          <w:rFonts w:ascii="Times New Roman"/>
          <w:b w:val="false"/>
          <w:i w:val="false"/>
          <w:color w:val="000000"/>
          <w:sz w:val="28"/>
        </w:rPr>
        <w:t>
      1) творческие способности в играх.</w:t>
      </w:r>
    </w:p>
    <w:bookmarkEnd w:id="9672"/>
    <w:bookmarkStart w:name="z13585" w:id="9673"/>
    <w:p>
      <w:pPr>
        <w:spacing w:after="0"/>
        <w:ind w:left="0"/>
        <w:jc w:val="both"/>
      </w:pPr>
      <w:r>
        <w:rPr>
          <w:rFonts w:ascii="Times New Roman"/>
          <w:b w:val="false"/>
          <w:i w:val="false"/>
          <w:color w:val="000000"/>
          <w:sz w:val="28"/>
        </w:rPr>
        <w:t xml:space="preserve">
      108. Содержание раздела "Лечебная физическая культура на суше. Ходьба" предусматривает: </w:t>
      </w:r>
    </w:p>
    <w:bookmarkEnd w:id="9673"/>
    <w:bookmarkStart w:name="z13586" w:id="9674"/>
    <w:p>
      <w:pPr>
        <w:spacing w:after="0"/>
        <w:ind w:left="0"/>
        <w:jc w:val="both"/>
      </w:pPr>
      <w:r>
        <w:rPr>
          <w:rFonts w:ascii="Times New Roman"/>
          <w:b w:val="false"/>
          <w:i w:val="false"/>
          <w:color w:val="000000"/>
          <w:sz w:val="28"/>
        </w:rPr>
        <w:t>
      1) укрепление здоровья:</w:t>
      </w:r>
    </w:p>
    <w:bookmarkEnd w:id="9674"/>
    <w:bookmarkStart w:name="z13587" w:id="9675"/>
    <w:p>
      <w:pPr>
        <w:spacing w:after="0"/>
        <w:ind w:left="0"/>
        <w:jc w:val="both"/>
      </w:pPr>
      <w:r>
        <w:rPr>
          <w:rFonts w:ascii="Times New Roman"/>
          <w:b w:val="false"/>
          <w:i w:val="false"/>
          <w:color w:val="000000"/>
          <w:sz w:val="28"/>
        </w:rPr>
        <w:t>
      закрепление умения поднимать руки: кисти не напрягаются, кулаки не сжимаются, голова на средней линии, локти не приводятся друг к другу, голова не закидывается назад. При гемипарезах педагог помогает в выполнении упражнение ослабленной рукой;</w:t>
      </w:r>
    </w:p>
    <w:bookmarkEnd w:id="9675"/>
    <w:bookmarkStart w:name="z13588" w:id="9676"/>
    <w:p>
      <w:pPr>
        <w:spacing w:after="0"/>
        <w:ind w:left="0"/>
        <w:jc w:val="both"/>
      </w:pPr>
      <w:r>
        <w:rPr>
          <w:rFonts w:ascii="Times New Roman"/>
          <w:b w:val="false"/>
          <w:i w:val="false"/>
          <w:color w:val="000000"/>
          <w:sz w:val="28"/>
        </w:rPr>
        <w:t>
      формирование навыков равновесия и стабилизации позы; поворотов туловища и ног (таз остается неподвижным); колени не сгибаются, бедра не приводятся (при необходимости ноги фиксировать мешочками с песком);</w:t>
      </w:r>
    </w:p>
    <w:bookmarkEnd w:id="9676"/>
    <w:bookmarkStart w:name="z13589" w:id="9677"/>
    <w:p>
      <w:pPr>
        <w:spacing w:after="0"/>
        <w:ind w:left="0"/>
        <w:jc w:val="both"/>
      </w:pPr>
      <w:r>
        <w:rPr>
          <w:rFonts w:ascii="Times New Roman"/>
          <w:b w:val="false"/>
          <w:i w:val="false"/>
          <w:color w:val="000000"/>
          <w:sz w:val="28"/>
        </w:rPr>
        <w:t xml:space="preserve">
      закрепление умений выполнять корригирующие упражнения с предметами и без них: поднимание, разведение, разгибание, сгибание, вращение рук одновременно и поочередно в разном темпе с одновременным выполнением движений туловищем и ногами; </w:t>
      </w:r>
    </w:p>
    <w:bookmarkEnd w:id="9677"/>
    <w:bookmarkStart w:name="z13590" w:id="9678"/>
    <w:p>
      <w:pPr>
        <w:spacing w:after="0"/>
        <w:ind w:left="0"/>
        <w:jc w:val="both"/>
      </w:pPr>
      <w:r>
        <w:rPr>
          <w:rFonts w:ascii="Times New Roman"/>
          <w:b w:val="false"/>
          <w:i w:val="false"/>
          <w:color w:val="000000"/>
          <w:sz w:val="28"/>
        </w:rPr>
        <w:t xml:space="preserve">
      вращение туловищем из разных исходных положений; </w:t>
      </w:r>
    </w:p>
    <w:bookmarkEnd w:id="9678"/>
    <w:bookmarkStart w:name="z13591" w:id="9679"/>
    <w:p>
      <w:pPr>
        <w:spacing w:after="0"/>
        <w:ind w:left="0"/>
        <w:jc w:val="both"/>
      </w:pPr>
      <w:r>
        <w:rPr>
          <w:rFonts w:ascii="Times New Roman"/>
          <w:b w:val="false"/>
          <w:i w:val="false"/>
          <w:color w:val="000000"/>
          <w:sz w:val="28"/>
        </w:rPr>
        <w:t xml:space="preserve">
      присед с одновременным движением рук в стороны; </w:t>
      </w:r>
    </w:p>
    <w:bookmarkEnd w:id="9679"/>
    <w:bookmarkStart w:name="z13592" w:id="9680"/>
    <w:p>
      <w:pPr>
        <w:spacing w:after="0"/>
        <w:ind w:left="0"/>
        <w:jc w:val="both"/>
      </w:pPr>
      <w:r>
        <w:rPr>
          <w:rFonts w:ascii="Times New Roman"/>
          <w:b w:val="false"/>
          <w:i w:val="false"/>
          <w:color w:val="000000"/>
          <w:sz w:val="28"/>
        </w:rPr>
        <w:t xml:space="preserve">
      лежа на животе, с прогибанием туловища, разводя руки в стороны, вверх, лежа на спине, с одновременным (попеременным) подниманием ног, подтягиванием ног, скрещиванием; </w:t>
      </w:r>
    </w:p>
    <w:bookmarkEnd w:id="9680"/>
    <w:bookmarkStart w:name="z13593" w:id="9681"/>
    <w:p>
      <w:pPr>
        <w:spacing w:after="0"/>
        <w:ind w:left="0"/>
        <w:jc w:val="both"/>
      </w:pPr>
      <w:r>
        <w:rPr>
          <w:rFonts w:ascii="Times New Roman"/>
          <w:b w:val="false"/>
          <w:i w:val="false"/>
          <w:color w:val="000000"/>
          <w:sz w:val="28"/>
        </w:rPr>
        <w:t xml:space="preserve">
      перевороты со спины на живот и обратно; </w:t>
      </w:r>
    </w:p>
    <w:bookmarkEnd w:id="9681"/>
    <w:bookmarkStart w:name="z13594" w:id="9682"/>
    <w:p>
      <w:pPr>
        <w:spacing w:after="0"/>
        <w:ind w:left="0"/>
        <w:jc w:val="both"/>
      </w:pPr>
      <w:r>
        <w:rPr>
          <w:rFonts w:ascii="Times New Roman"/>
          <w:b w:val="false"/>
          <w:i w:val="false"/>
          <w:color w:val="000000"/>
          <w:sz w:val="28"/>
        </w:rPr>
        <w:t xml:space="preserve">
      прогибание; повороты вправо-влево, наклоны в стороны, вперед, назад с различным исходным положением; </w:t>
      </w:r>
    </w:p>
    <w:bookmarkEnd w:id="9682"/>
    <w:bookmarkStart w:name="z13595" w:id="9683"/>
    <w:p>
      <w:pPr>
        <w:spacing w:after="0"/>
        <w:ind w:left="0"/>
        <w:jc w:val="both"/>
      </w:pPr>
      <w:r>
        <w:rPr>
          <w:rFonts w:ascii="Times New Roman"/>
          <w:b w:val="false"/>
          <w:i w:val="false"/>
          <w:color w:val="000000"/>
          <w:sz w:val="28"/>
        </w:rPr>
        <w:t xml:space="preserve">
      выпады вперед, назад, в стороны с разным положением рук; </w:t>
      </w:r>
    </w:p>
    <w:bookmarkEnd w:id="9683"/>
    <w:bookmarkStart w:name="z13596" w:id="9684"/>
    <w:p>
      <w:pPr>
        <w:spacing w:after="0"/>
        <w:ind w:left="0"/>
        <w:jc w:val="both"/>
      </w:pPr>
      <w:r>
        <w:rPr>
          <w:rFonts w:ascii="Times New Roman"/>
          <w:b w:val="false"/>
          <w:i w:val="false"/>
          <w:color w:val="000000"/>
          <w:sz w:val="28"/>
        </w:rPr>
        <w:t>
      переступание на месте, приставным шагом, на носках, на пятках;</w:t>
      </w:r>
    </w:p>
    <w:bookmarkEnd w:id="9684"/>
    <w:bookmarkStart w:name="z13597" w:id="9685"/>
    <w:p>
      <w:pPr>
        <w:spacing w:after="0"/>
        <w:ind w:left="0"/>
        <w:jc w:val="both"/>
      </w:pPr>
      <w:r>
        <w:rPr>
          <w:rFonts w:ascii="Times New Roman"/>
          <w:b w:val="false"/>
          <w:i w:val="false"/>
          <w:color w:val="000000"/>
          <w:sz w:val="28"/>
        </w:rPr>
        <w:t>
      2) совершенствование физической формы:</w:t>
      </w:r>
    </w:p>
    <w:bookmarkEnd w:id="9685"/>
    <w:bookmarkStart w:name="z13598" w:id="9686"/>
    <w:p>
      <w:pPr>
        <w:spacing w:after="0"/>
        <w:ind w:left="0"/>
        <w:jc w:val="both"/>
      </w:pPr>
      <w:r>
        <w:rPr>
          <w:rFonts w:ascii="Times New Roman"/>
          <w:b w:val="false"/>
          <w:i w:val="false"/>
          <w:color w:val="000000"/>
          <w:sz w:val="28"/>
        </w:rPr>
        <w:t>
      совершенствование умения выполнять физические упражнения на различные части тела, отдельные мышечные группы, суставы, связки и состояния (расслабление, растяжение мышц), с использованием предметов, коррекционного оборудования;</w:t>
      </w:r>
    </w:p>
    <w:bookmarkEnd w:id="9686"/>
    <w:bookmarkStart w:name="z13599" w:id="9687"/>
    <w:p>
      <w:pPr>
        <w:spacing w:after="0"/>
        <w:ind w:left="0"/>
        <w:jc w:val="both"/>
      </w:pPr>
      <w:r>
        <w:rPr>
          <w:rFonts w:ascii="Times New Roman"/>
          <w:b w:val="false"/>
          <w:i w:val="false"/>
          <w:color w:val="000000"/>
          <w:sz w:val="28"/>
        </w:rPr>
        <w:t>
      катание на санках: совершенствование умения подниматься с санками на горку; торможения при спуске, катания друг друга; скольжения по ледяным дорожкам самостоятельно;</w:t>
      </w:r>
    </w:p>
    <w:bookmarkEnd w:id="9687"/>
    <w:bookmarkStart w:name="z13600" w:id="9688"/>
    <w:p>
      <w:pPr>
        <w:spacing w:after="0"/>
        <w:ind w:left="0"/>
        <w:jc w:val="both"/>
      </w:pPr>
      <w:r>
        <w:rPr>
          <w:rFonts w:ascii="Times New Roman"/>
          <w:b w:val="false"/>
          <w:i w:val="false"/>
          <w:color w:val="000000"/>
          <w:sz w:val="28"/>
        </w:rPr>
        <w:t>
      катание на велосипеде и самокате: совершенствование умения кататься на двухколесном велосипеде по прямой и по кругу, делая повороты вправо и влево;</w:t>
      </w:r>
    </w:p>
    <w:bookmarkEnd w:id="9688"/>
    <w:bookmarkStart w:name="z13601" w:id="9689"/>
    <w:p>
      <w:pPr>
        <w:spacing w:after="0"/>
        <w:ind w:left="0"/>
        <w:jc w:val="both"/>
      </w:pPr>
      <w:r>
        <w:rPr>
          <w:rFonts w:ascii="Times New Roman"/>
          <w:b w:val="false"/>
          <w:i w:val="false"/>
          <w:color w:val="000000"/>
          <w:sz w:val="28"/>
        </w:rPr>
        <w:t>
      плавание: совершенствование умений выполнять упражнения на расслабление мышечного тонуса путем покачивания (пассивно) из стороны в сторону на спине (2-3 минут), упражнения на гашение гиперкинезов с помощью вращательных движений рук и ног на поверхности воды в положении лежа на животе (2-3 минут); совершенствование навыка выполнения упражнений сидя и лежа в воде на мелком месте, движения ногами (вверх и вниз);совершенствование навыка хождения по дну на руках вперед и назад (ноги вытянуты горизонтально), приседая, погружаться в воду до подбородка, до глаз, опустить в воду все лицо, дуть на воду;</w:t>
      </w:r>
    </w:p>
    <w:bookmarkEnd w:id="9689"/>
    <w:bookmarkStart w:name="z13602" w:id="9690"/>
    <w:p>
      <w:pPr>
        <w:spacing w:after="0"/>
        <w:ind w:left="0"/>
        <w:jc w:val="both"/>
      </w:pPr>
      <w:r>
        <w:rPr>
          <w:rFonts w:ascii="Times New Roman"/>
          <w:b w:val="false"/>
          <w:i w:val="false"/>
          <w:color w:val="000000"/>
          <w:sz w:val="28"/>
        </w:rPr>
        <w:t>
      выполнение физических упражнений на свежем воздухе;</w:t>
      </w:r>
    </w:p>
    <w:bookmarkEnd w:id="9690"/>
    <w:bookmarkStart w:name="z13603" w:id="9691"/>
    <w:p>
      <w:pPr>
        <w:spacing w:after="0"/>
        <w:ind w:left="0"/>
        <w:jc w:val="both"/>
      </w:pPr>
      <w:r>
        <w:rPr>
          <w:rFonts w:ascii="Times New Roman"/>
          <w:b w:val="false"/>
          <w:i w:val="false"/>
          <w:color w:val="000000"/>
          <w:sz w:val="28"/>
        </w:rPr>
        <w:t>
      создание двигательной среды, насыщенной различным оборудованием и спортивным инвентарем, способствующим развитию игры;</w:t>
      </w:r>
    </w:p>
    <w:bookmarkEnd w:id="9691"/>
    <w:bookmarkStart w:name="z13604" w:id="9692"/>
    <w:p>
      <w:pPr>
        <w:spacing w:after="0"/>
        <w:ind w:left="0"/>
        <w:jc w:val="both"/>
      </w:pPr>
      <w:r>
        <w:rPr>
          <w:rFonts w:ascii="Times New Roman"/>
          <w:b w:val="false"/>
          <w:i w:val="false"/>
          <w:color w:val="000000"/>
          <w:sz w:val="28"/>
        </w:rPr>
        <w:t>
      организация пространства для многовариантных игр;</w:t>
      </w:r>
    </w:p>
    <w:bookmarkEnd w:id="9692"/>
    <w:bookmarkStart w:name="z13605" w:id="9693"/>
    <w:p>
      <w:pPr>
        <w:spacing w:after="0"/>
        <w:ind w:left="0"/>
        <w:jc w:val="both"/>
      </w:pPr>
      <w:r>
        <w:rPr>
          <w:rFonts w:ascii="Times New Roman"/>
          <w:b w:val="false"/>
          <w:i w:val="false"/>
          <w:color w:val="000000"/>
          <w:sz w:val="28"/>
        </w:rPr>
        <w:t>
      формирование навыков организации соревнований со сверстниками, подчинения их правилам.</w:t>
      </w:r>
    </w:p>
    <w:bookmarkEnd w:id="9693"/>
    <w:bookmarkStart w:name="z13606" w:id="9694"/>
    <w:p>
      <w:pPr>
        <w:spacing w:after="0"/>
        <w:ind w:left="0"/>
        <w:jc w:val="both"/>
      </w:pPr>
      <w:r>
        <w:rPr>
          <w:rFonts w:ascii="Times New Roman"/>
          <w:b w:val="false"/>
          <w:i w:val="false"/>
          <w:color w:val="000000"/>
          <w:sz w:val="28"/>
        </w:rPr>
        <w:t>
      таблица 1</w:t>
      </w:r>
    </w:p>
    <w:bookmarkEnd w:id="96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7" w:id="9695"/>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969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0" w:id="9696"/>
          <w:p>
            <w:pPr>
              <w:spacing w:after="20"/>
              <w:ind w:left="20"/>
              <w:jc w:val="both"/>
            </w:pPr>
            <w:r>
              <w:rPr>
                <w:rFonts w:ascii="Times New Roman"/>
                <w:b w:val="false"/>
                <w:i w:val="false"/>
                <w:color w:val="000000"/>
                <w:sz w:val="20"/>
              </w:rPr>
              <w:t>
</w:t>
            </w:r>
            <w:r>
              <w:rPr>
                <w:rFonts w:ascii="Times New Roman"/>
                <w:b w:val="false"/>
                <w:i w:val="false"/>
                <w:color w:val="000000"/>
                <w:sz w:val="20"/>
              </w:rPr>
              <w:t>1.1 Укрепление здоровья</w:t>
            </w:r>
          </w:p>
          <w:bookmarkEnd w:id="96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 выполнять корригирующие упражнения с предметами и без них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13" w:id="9697"/>
          <w:p>
            <w:pPr>
              <w:spacing w:after="20"/>
              <w:ind w:left="20"/>
              <w:jc w:val="both"/>
            </w:pPr>
            <w:r>
              <w:rPr>
                <w:rFonts w:ascii="Times New Roman"/>
                <w:b w:val="false"/>
                <w:i w:val="false"/>
                <w:color w:val="000000"/>
                <w:sz w:val="20"/>
              </w:rPr>
              <w:t>
</w:t>
            </w:r>
            <w:r>
              <w:rPr>
                <w:rFonts w:ascii="Times New Roman"/>
                <w:b w:val="false"/>
                <w:i w:val="false"/>
                <w:color w:val="000000"/>
                <w:sz w:val="20"/>
              </w:rPr>
              <w:t>1.2 Совершенствование физической формы</w:t>
            </w:r>
          </w:p>
          <w:bookmarkEnd w:id="969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 выполнять физические упражнения с постепенным наращиванием различных нагрузок для повышения тренированности и совершенствования приобретенных навыков</w:t>
            </w:r>
          </w:p>
        </w:tc>
      </w:tr>
    </w:tbl>
    <w:bookmarkStart w:name="z13616" w:id="9698"/>
    <w:p>
      <w:pPr>
        <w:spacing w:after="0"/>
        <w:ind w:left="0"/>
        <w:jc w:val="both"/>
      </w:pPr>
      <w:r>
        <w:rPr>
          <w:rFonts w:ascii="Times New Roman"/>
          <w:b w:val="false"/>
          <w:i w:val="false"/>
          <w:color w:val="000000"/>
          <w:sz w:val="28"/>
        </w:rPr>
        <w:t>
      109. Содержание раздела "Умение двигаться и уверенность" предусматривает:</w:t>
      </w:r>
    </w:p>
    <w:bookmarkEnd w:id="9698"/>
    <w:bookmarkStart w:name="z13617" w:id="9699"/>
    <w:p>
      <w:pPr>
        <w:spacing w:after="0"/>
        <w:ind w:left="0"/>
        <w:jc w:val="both"/>
      </w:pPr>
      <w:r>
        <w:rPr>
          <w:rFonts w:ascii="Times New Roman"/>
          <w:b w:val="false"/>
          <w:i w:val="false"/>
          <w:color w:val="000000"/>
          <w:sz w:val="28"/>
        </w:rPr>
        <w:t>
      1) движения:</w:t>
      </w:r>
    </w:p>
    <w:bookmarkEnd w:id="9699"/>
    <w:bookmarkStart w:name="z13618" w:id="9700"/>
    <w:p>
      <w:pPr>
        <w:spacing w:after="0"/>
        <w:ind w:left="0"/>
        <w:jc w:val="both"/>
      </w:pPr>
      <w:r>
        <w:rPr>
          <w:rFonts w:ascii="Times New Roman"/>
          <w:b w:val="false"/>
          <w:i w:val="false"/>
          <w:color w:val="000000"/>
          <w:sz w:val="28"/>
        </w:rPr>
        <w:t>
      повторение ранее изученных упражнений, закрепление и совершенствование двигательных навыков;</w:t>
      </w:r>
    </w:p>
    <w:bookmarkEnd w:id="9700"/>
    <w:bookmarkStart w:name="z13619" w:id="9701"/>
    <w:p>
      <w:pPr>
        <w:spacing w:after="0"/>
        <w:ind w:left="0"/>
        <w:jc w:val="both"/>
      </w:pPr>
      <w:r>
        <w:rPr>
          <w:rFonts w:ascii="Times New Roman"/>
          <w:b w:val="false"/>
          <w:i w:val="false"/>
          <w:color w:val="000000"/>
          <w:sz w:val="28"/>
        </w:rPr>
        <w:t>
      ходьба: формирование сводов стоп; укрепление мышечного корсета позвоночника; формирование правильной осанки, тренировка координации движений, умения ориентироваться в пространстве, освобождать тело от излишнего напряжения, скованности; воспитание рациональных навыков естественных движений; закрепление навыка хождения на носках, обычным шагом, гимнастическим с разными положениями рук; с выпадами, в приседе, спиной, приставным шагом вперед и назад, перекатом с пятки на носок, в полуприседе, по ограниченной поверхности; с остановкой в определенной позе (на носках, в полуприседе), с закрытыми глазами;</w:t>
      </w:r>
    </w:p>
    <w:bookmarkEnd w:id="9701"/>
    <w:bookmarkStart w:name="z13620" w:id="9702"/>
    <w:p>
      <w:pPr>
        <w:spacing w:after="0"/>
        <w:ind w:left="0"/>
        <w:jc w:val="both"/>
      </w:pPr>
      <w:r>
        <w:rPr>
          <w:rFonts w:ascii="Times New Roman"/>
          <w:b w:val="false"/>
          <w:i w:val="false"/>
          <w:color w:val="000000"/>
          <w:sz w:val="28"/>
        </w:rPr>
        <w:t>
      бег: закрепление самоконтроля за положением головы и туловища (плечи слегка наклонены, голова на одной линии с позвоночником), за согласованностью движений рук и ног (руки не прижимать к туловищу), за ориентировкой в пространстве; закрепление навыков элементарных передвижений; укрепление мышц туловища и конечностей; улучшение осанки, функции дыхания, кровообращения; разносторонняя координация психических и двигательных процессов; закрепление бега на носках, с высоким подниманием колен, сгибая ноги назад, выбрасывая прямые ноги вперед, мелким и широким шагом. Бег из разных исходных положений (для детей с НОДА), в колонне по одному, по двое, в разных направлениях, с выполнением различных заданий, с перешагиванием через предметы; под вращающей скакалкой; непрерывный до 2-3 мин., со средней скоростью (2-4 раза в чередованием с ходьбой), челночный бег, наперегонки;</w:t>
      </w:r>
    </w:p>
    <w:bookmarkEnd w:id="9702"/>
    <w:bookmarkStart w:name="z13621" w:id="9703"/>
    <w:p>
      <w:pPr>
        <w:spacing w:after="0"/>
        <w:ind w:left="0"/>
        <w:jc w:val="both"/>
      </w:pPr>
      <w:r>
        <w:rPr>
          <w:rFonts w:ascii="Times New Roman"/>
          <w:b w:val="false"/>
          <w:i w:val="false"/>
          <w:color w:val="000000"/>
          <w:sz w:val="28"/>
        </w:rPr>
        <w:t xml:space="preserve">
      прыжки: развитие координации движений, чувства равновесия; </w:t>
      </w:r>
    </w:p>
    <w:bookmarkEnd w:id="9703"/>
    <w:bookmarkStart w:name="z13622" w:id="9704"/>
    <w:p>
      <w:pPr>
        <w:spacing w:after="0"/>
        <w:ind w:left="0"/>
        <w:jc w:val="both"/>
      </w:pPr>
      <w:r>
        <w:rPr>
          <w:rFonts w:ascii="Times New Roman"/>
          <w:b w:val="false"/>
          <w:i w:val="false"/>
          <w:color w:val="000000"/>
          <w:sz w:val="28"/>
        </w:rPr>
        <w:t>
      укрепление связочно-мышечного аппарата ног; улучшение рессорной функции стопы; закрепление умения прыгать на месте, с поворотом кругом, продвигаясь вперед, с зажатым между ног предметом, вверх из глубокого приседа, на месте и с разбега с целью достать предмет, подвешанный на 25-30 см поднятой руки ребенка; в длину с места, в высоту с разбега, через скакалку (для детей с НОДА), через обруч, на одной ноге через линии, веревки (вперед, назад, в стороны с продвижением вперед (для детей с НОДА);</w:t>
      </w:r>
    </w:p>
    <w:bookmarkEnd w:id="9704"/>
    <w:bookmarkStart w:name="z13623" w:id="9705"/>
    <w:p>
      <w:pPr>
        <w:spacing w:after="0"/>
        <w:ind w:left="0"/>
        <w:jc w:val="both"/>
      </w:pPr>
      <w:r>
        <w:rPr>
          <w:rFonts w:ascii="Times New Roman"/>
          <w:b w:val="false"/>
          <w:i w:val="false"/>
          <w:color w:val="000000"/>
          <w:sz w:val="28"/>
        </w:rPr>
        <w:t>
      ползание, лазанье: тренировка чувства координации и развитие ловкости движений в горизонтальном положении во время подлезания, перелезания, упражнения в ползании постоянно сочетаются с движениями выпрямляющего характера; закрепление умения ползать по гимнастической скамейке: на четвереньках (для детей с гемипарезами индивидуально, с использованием специальных приспособлений для фиксации кисти), на животе и спине, подтягиваясь руками и отталкиваясь ногами, "змейкой" между предметами. Подлезать под предметы, пролезать между ними несколькими способами подряд (высота предметов 45–50 см);</w:t>
      </w:r>
    </w:p>
    <w:bookmarkEnd w:id="9705"/>
    <w:bookmarkStart w:name="z13624" w:id="9706"/>
    <w:p>
      <w:pPr>
        <w:spacing w:after="0"/>
        <w:ind w:left="0"/>
        <w:jc w:val="both"/>
      </w:pPr>
      <w:r>
        <w:rPr>
          <w:rFonts w:ascii="Times New Roman"/>
          <w:b w:val="false"/>
          <w:i w:val="false"/>
          <w:color w:val="000000"/>
          <w:sz w:val="28"/>
        </w:rPr>
        <w:t>
      бросание, ловля, метание: развитие ловкости, меткости, глазомера координации движений; укрепление мышц рук, плечевого пояса, грудной клетки; закрепление умения бросать мяч вперед, вверх, о землю, ловить двумя руками, одной рукой, из-за головы; из разных исходных положений. Прокатывать мяч между предметами. Перебрасывать мяча друг другу снизу, из положения сидя; через сетку. Метать вдаль не менее 5-15 м.;</w:t>
      </w:r>
    </w:p>
    <w:bookmarkEnd w:id="9706"/>
    <w:bookmarkStart w:name="z13625" w:id="9707"/>
    <w:p>
      <w:pPr>
        <w:spacing w:after="0"/>
        <w:ind w:left="0"/>
        <w:jc w:val="both"/>
      </w:pPr>
      <w:r>
        <w:rPr>
          <w:rFonts w:ascii="Times New Roman"/>
          <w:b w:val="false"/>
          <w:i w:val="false"/>
          <w:color w:val="000000"/>
          <w:sz w:val="28"/>
        </w:rPr>
        <w:t>
      упражнения в равновесии: развитие чувства равновесия, координации и скорости движений; совершенствование умения сохранять равновесие при ходьбе по специальной линии, с предметом на голове, с разными положениями рук; ходьбе по гимнастической скамейке боком приставным шагом; выполнять приседания; повороты кругом и продолжение ходьбы по гимнастической скамейке; ходить высоко поднимая ногу и делая под ней хлопок; ходить по наклонной доске (ширина 10-15 см, высота 40 см) прямо и боком с разным положением рук;</w:t>
      </w:r>
    </w:p>
    <w:bookmarkEnd w:id="9707"/>
    <w:bookmarkStart w:name="z13626" w:id="9708"/>
    <w:p>
      <w:pPr>
        <w:spacing w:after="0"/>
        <w:ind w:left="0"/>
        <w:jc w:val="both"/>
      </w:pPr>
      <w:r>
        <w:rPr>
          <w:rFonts w:ascii="Times New Roman"/>
          <w:b w:val="false"/>
          <w:i w:val="false"/>
          <w:color w:val="000000"/>
          <w:sz w:val="28"/>
        </w:rPr>
        <w:t xml:space="preserve">
      построение, перестроение: закрепление пространственных представлений; совершенствование навыка хождения в определенном направлении к указанным инструктором ориентирам; закрепление умения построения самостоятельно в колонну по одному, в круг, шеренгу; переходить из одного строя в другой; закрепление умения перестроения в колонну по два, по три, по четыре на ходу, из одного круга в несколько (2-3); </w:t>
      </w:r>
    </w:p>
    <w:bookmarkEnd w:id="9708"/>
    <w:bookmarkStart w:name="z13627" w:id="9709"/>
    <w:p>
      <w:pPr>
        <w:spacing w:after="0"/>
        <w:ind w:left="0"/>
        <w:jc w:val="both"/>
      </w:pPr>
      <w:r>
        <w:rPr>
          <w:rFonts w:ascii="Times New Roman"/>
          <w:b w:val="false"/>
          <w:i w:val="false"/>
          <w:color w:val="000000"/>
          <w:sz w:val="28"/>
        </w:rPr>
        <w:t>
      2) физические качества:</w:t>
      </w:r>
    </w:p>
    <w:bookmarkEnd w:id="9709"/>
    <w:bookmarkStart w:name="z13628" w:id="9710"/>
    <w:p>
      <w:pPr>
        <w:spacing w:after="0"/>
        <w:ind w:left="0"/>
        <w:jc w:val="both"/>
      </w:pPr>
      <w:r>
        <w:rPr>
          <w:rFonts w:ascii="Times New Roman"/>
          <w:b w:val="false"/>
          <w:i w:val="false"/>
          <w:color w:val="000000"/>
          <w:sz w:val="28"/>
        </w:rPr>
        <w:t>
      выполняет упражнения для развития ловкости: упражнения с предметами разной формы, фактуры, массы, изменение темпа и ритма движений, выполнение согласованных действий с несколькими участниками;</w:t>
      </w:r>
    </w:p>
    <w:bookmarkEnd w:id="9710"/>
    <w:bookmarkStart w:name="z13629" w:id="9711"/>
    <w:p>
      <w:pPr>
        <w:spacing w:after="0"/>
        <w:ind w:left="0"/>
        <w:jc w:val="both"/>
      </w:pPr>
      <w:r>
        <w:rPr>
          <w:rFonts w:ascii="Times New Roman"/>
          <w:b w:val="false"/>
          <w:i w:val="false"/>
          <w:color w:val="000000"/>
          <w:sz w:val="28"/>
        </w:rPr>
        <w:t>
      выполняет упражнения для развития силовых качеств: упражнения на укрепление основных мышечных групп: спины, груди, плечевого пояса, живота и нижних конечностей;</w:t>
      </w:r>
    </w:p>
    <w:bookmarkEnd w:id="9711"/>
    <w:bookmarkStart w:name="z13630" w:id="9712"/>
    <w:p>
      <w:pPr>
        <w:spacing w:after="0"/>
        <w:ind w:left="0"/>
        <w:jc w:val="both"/>
      </w:pPr>
      <w:r>
        <w:rPr>
          <w:rFonts w:ascii="Times New Roman"/>
          <w:b w:val="false"/>
          <w:i w:val="false"/>
          <w:color w:val="000000"/>
          <w:sz w:val="28"/>
        </w:rPr>
        <w:t>
      выполняет упражнения для развития гибкости: упражнения на растягивание мышечных групп. При растягивании сустав стабилизировать. Если упражнение включает выпрямление или сгибание, нельзя включать в движение повороты и перекручивания;</w:t>
      </w:r>
    </w:p>
    <w:bookmarkEnd w:id="9712"/>
    <w:bookmarkStart w:name="z13631" w:id="9713"/>
    <w:p>
      <w:pPr>
        <w:spacing w:after="0"/>
        <w:ind w:left="0"/>
        <w:jc w:val="both"/>
      </w:pPr>
      <w:r>
        <w:rPr>
          <w:rFonts w:ascii="Times New Roman"/>
          <w:b w:val="false"/>
          <w:i w:val="false"/>
          <w:color w:val="000000"/>
          <w:sz w:val="28"/>
        </w:rPr>
        <w:t>
      выполняет упражнения для развития выносливости: отжимания, подтягивания, приседания, скручивание, бег, плавание;</w:t>
      </w:r>
    </w:p>
    <w:bookmarkEnd w:id="9713"/>
    <w:bookmarkStart w:name="z13632" w:id="9714"/>
    <w:p>
      <w:pPr>
        <w:spacing w:after="0"/>
        <w:ind w:left="0"/>
        <w:jc w:val="both"/>
      </w:pPr>
      <w:r>
        <w:rPr>
          <w:rFonts w:ascii="Times New Roman"/>
          <w:b w:val="false"/>
          <w:i w:val="false"/>
          <w:color w:val="000000"/>
          <w:sz w:val="28"/>
        </w:rPr>
        <w:t>
      выполняет упражнения для развития глазомера: упражнения, формирующие умение определять расстояние на глаз без каких-либо приборов.</w:t>
      </w:r>
    </w:p>
    <w:bookmarkEnd w:id="9714"/>
    <w:bookmarkStart w:name="z13633" w:id="9715"/>
    <w:p>
      <w:pPr>
        <w:spacing w:after="0"/>
        <w:ind w:left="0"/>
        <w:jc w:val="both"/>
      </w:pPr>
      <w:r>
        <w:rPr>
          <w:rFonts w:ascii="Times New Roman"/>
          <w:b w:val="false"/>
          <w:i w:val="false"/>
          <w:color w:val="000000"/>
          <w:sz w:val="28"/>
        </w:rPr>
        <w:t>
      таблица 2</w:t>
      </w:r>
    </w:p>
    <w:bookmarkEnd w:id="97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4" w:id="9716"/>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971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7" w:id="9717"/>
          <w:p>
            <w:pPr>
              <w:spacing w:after="20"/>
              <w:ind w:left="20"/>
              <w:jc w:val="both"/>
            </w:pPr>
            <w:r>
              <w:rPr>
                <w:rFonts w:ascii="Times New Roman"/>
                <w:b w:val="false"/>
                <w:i w:val="false"/>
                <w:color w:val="000000"/>
                <w:sz w:val="20"/>
              </w:rPr>
              <w:t>
</w:t>
            </w:r>
            <w:r>
              <w:rPr>
                <w:rFonts w:ascii="Times New Roman"/>
                <w:b w:val="false"/>
                <w:i w:val="false"/>
                <w:color w:val="000000"/>
                <w:sz w:val="20"/>
              </w:rPr>
              <w:t>2.1 Движения</w:t>
            </w:r>
          </w:p>
          <w:bookmarkEnd w:id="971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 выполнять виды перестроений на месте и в движении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 выполнять основные виды ходьбы и бега, чередовать их, сочетать с простыми физическими упражнениями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 сохранять равновесие при ходьбе по гимнастической скамейке, наклонной доске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 выполнять прыжки разных видов, прыжки в измененных условиях, сохраняя равновесие</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 выполнять лазание, перелазание, виды подлезаний и пролезаний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0.2.1.6 метать на дальность, метать в горизонтальную и вертикальную цель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0.2.1.7 катать мяч, бросать и ловить мяч, отбивать об пол правой и левой рукой, перебрасывать двумя руками из-за головы и одной рукой через препятствия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8" w:id="9718"/>
          <w:p>
            <w:pPr>
              <w:spacing w:after="20"/>
              <w:ind w:left="20"/>
              <w:jc w:val="both"/>
            </w:pPr>
            <w:r>
              <w:rPr>
                <w:rFonts w:ascii="Times New Roman"/>
                <w:b w:val="false"/>
                <w:i w:val="false"/>
                <w:color w:val="000000"/>
                <w:sz w:val="20"/>
              </w:rPr>
              <w:t>
</w:t>
            </w:r>
            <w:r>
              <w:rPr>
                <w:rFonts w:ascii="Times New Roman"/>
                <w:b w:val="false"/>
                <w:i w:val="false"/>
                <w:color w:val="000000"/>
                <w:sz w:val="20"/>
              </w:rPr>
              <w:t>2.2 Физические качества</w:t>
            </w:r>
          </w:p>
          <w:bookmarkEnd w:id="971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 демонстрировать физические качества: ловкость, силу, скорость и реакцию в различных видах физической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0.2.2.2 развивать самостоятельность и инициативность в организации знакомых игр с небольшой группой сверстников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0.2.2.3 развивать пространственную ориентировку, ориентировку во времени, умения сохранять равновесие в заданных положениях и при ходьбе, по скамейке/бревну вверх и вниз</w:t>
            </w:r>
          </w:p>
        </w:tc>
      </w:tr>
    </w:tbl>
    <w:bookmarkStart w:name="z13667" w:id="9719"/>
    <w:p>
      <w:pPr>
        <w:spacing w:after="0"/>
        <w:ind w:left="0"/>
        <w:jc w:val="both"/>
      </w:pPr>
      <w:r>
        <w:rPr>
          <w:rFonts w:ascii="Times New Roman"/>
          <w:b w:val="false"/>
          <w:i w:val="false"/>
          <w:color w:val="000000"/>
          <w:sz w:val="28"/>
        </w:rPr>
        <w:t>
      110. Содержание раздела "Сотрудничество и управление" предусматривает:</w:t>
      </w:r>
    </w:p>
    <w:bookmarkEnd w:id="9719"/>
    <w:bookmarkStart w:name="z13668" w:id="9720"/>
    <w:p>
      <w:pPr>
        <w:spacing w:after="0"/>
        <w:ind w:left="0"/>
        <w:jc w:val="both"/>
      </w:pPr>
      <w:r>
        <w:rPr>
          <w:rFonts w:ascii="Times New Roman"/>
          <w:b w:val="false"/>
          <w:i w:val="false"/>
          <w:color w:val="000000"/>
          <w:sz w:val="28"/>
        </w:rPr>
        <w:t>
      1) работа в команде:</w:t>
      </w:r>
    </w:p>
    <w:bookmarkEnd w:id="9720"/>
    <w:bookmarkStart w:name="z13669" w:id="9721"/>
    <w:p>
      <w:pPr>
        <w:spacing w:after="0"/>
        <w:ind w:left="0"/>
        <w:jc w:val="both"/>
      </w:pPr>
      <w:r>
        <w:rPr>
          <w:rFonts w:ascii="Times New Roman"/>
          <w:b w:val="false"/>
          <w:i w:val="false"/>
          <w:color w:val="000000"/>
          <w:sz w:val="28"/>
        </w:rPr>
        <w:t>
      элементы командных спортивных игр;</w:t>
      </w:r>
    </w:p>
    <w:bookmarkEnd w:id="9721"/>
    <w:bookmarkStart w:name="z13670" w:id="9722"/>
    <w:p>
      <w:pPr>
        <w:spacing w:after="0"/>
        <w:ind w:left="0"/>
        <w:jc w:val="both"/>
      </w:pPr>
      <w:r>
        <w:rPr>
          <w:rFonts w:ascii="Times New Roman"/>
          <w:b w:val="false"/>
          <w:i w:val="false"/>
          <w:color w:val="000000"/>
          <w:sz w:val="28"/>
        </w:rPr>
        <w:t>
      баскетбол: развитие глазомера, меткости, координации движений в мелких и крупных мышечных группах, быстроты реакции; тренировка рациональных навыков естественных движений; закрепить умение передачи мяча друг другу; закрепить умение ведения мяча правой и левой рукой (для детей с НОДА) шагом и бегом, забрасывания мяча в корзину;</w:t>
      </w:r>
    </w:p>
    <w:bookmarkEnd w:id="9722"/>
    <w:bookmarkStart w:name="z13671" w:id="9723"/>
    <w:p>
      <w:pPr>
        <w:spacing w:after="0"/>
        <w:ind w:left="0"/>
        <w:jc w:val="both"/>
      </w:pPr>
      <w:r>
        <w:rPr>
          <w:rFonts w:ascii="Times New Roman"/>
          <w:b w:val="false"/>
          <w:i w:val="false"/>
          <w:color w:val="000000"/>
          <w:sz w:val="28"/>
        </w:rPr>
        <w:t>
      футбол: развитие координации движений; укрепление мышечно-связочного аппарата ног и туловища; тренировка меткости, быстроты реакции; умение дружно действовать по сигналу (тормозные реакции); закрепить прокатывание футбольного мяча правой и левой ногой; передачу мяча в парах друг другу на месте и в движении; умение обведения его вокруг предметов, остановку мяча; закатывание в ворота;</w:t>
      </w:r>
    </w:p>
    <w:bookmarkEnd w:id="9723"/>
    <w:bookmarkStart w:name="z13672" w:id="9724"/>
    <w:p>
      <w:pPr>
        <w:spacing w:after="0"/>
        <w:ind w:left="0"/>
        <w:jc w:val="both"/>
      </w:pPr>
      <w:r>
        <w:rPr>
          <w:rFonts w:ascii="Times New Roman"/>
          <w:b w:val="false"/>
          <w:i w:val="false"/>
          <w:color w:val="000000"/>
          <w:sz w:val="28"/>
        </w:rPr>
        <w:t>
      2) умения и навыки в лечебной физической культуре:</w:t>
      </w:r>
    </w:p>
    <w:bookmarkEnd w:id="9724"/>
    <w:bookmarkStart w:name="z13673" w:id="9725"/>
    <w:p>
      <w:pPr>
        <w:spacing w:after="0"/>
        <w:ind w:left="0"/>
        <w:jc w:val="both"/>
      </w:pPr>
      <w:r>
        <w:rPr>
          <w:rFonts w:ascii="Times New Roman"/>
          <w:b w:val="false"/>
          <w:i w:val="false"/>
          <w:color w:val="000000"/>
          <w:sz w:val="28"/>
        </w:rPr>
        <w:t>
      умеет выполнять корригирующие упражнения с предметами и без них на различные части тела, отдельные мышечные группы, суставы, связки и состояния (расслабление, растяжение мышц), с использованием коррекционного оборудования;</w:t>
      </w:r>
    </w:p>
    <w:bookmarkEnd w:id="9725"/>
    <w:bookmarkStart w:name="z13674" w:id="9726"/>
    <w:p>
      <w:pPr>
        <w:spacing w:after="0"/>
        <w:ind w:left="0"/>
        <w:jc w:val="both"/>
      </w:pPr>
      <w:r>
        <w:rPr>
          <w:rFonts w:ascii="Times New Roman"/>
          <w:b w:val="false"/>
          <w:i w:val="false"/>
          <w:color w:val="000000"/>
          <w:sz w:val="28"/>
        </w:rPr>
        <w:t>
      выполняет новые двигательные действия, умеет выполнять их с помощью, проявляет интерес к самостоятельному выполнению движений.</w:t>
      </w:r>
    </w:p>
    <w:bookmarkEnd w:id="9726"/>
    <w:bookmarkStart w:name="z13675" w:id="9727"/>
    <w:p>
      <w:pPr>
        <w:spacing w:after="0"/>
        <w:ind w:left="0"/>
        <w:jc w:val="both"/>
      </w:pPr>
      <w:r>
        <w:rPr>
          <w:rFonts w:ascii="Times New Roman"/>
          <w:b w:val="false"/>
          <w:i w:val="false"/>
          <w:color w:val="000000"/>
          <w:sz w:val="28"/>
        </w:rPr>
        <w:t>
      таблица 3</w:t>
      </w:r>
    </w:p>
    <w:bookmarkEnd w:id="97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6" w:id="9728"/>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972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79" w:id="9729"/>
          <w:p>
            <w:pPr>
              <w:spacing w:after="20"/>
              <w:ind w:left="20"/>
              <w:jc w:val="both"/>
            </w:pPr>
            <w:r>
              <w:rPr>
                <w:rFonts w:ascii="Times New Roman"/>
                <w:b w:val="false"/>
                <w:i w:val="false"/>
                <w:color w:val="000000"/>
                <w:sz w:val="20"/>
              </w:rPr>
              <w:t>
</w:t>
            </w:r>
            <w:r>
              <w:rPr>
                <w:rFonts w:ascii="Times New Roman"/>
                <w:b w:val="false"/>
                <w:i w:val="false"/>
                <w:color w:val="000000"/>
                <w:sz w:val="20"/>
              </w:rPr>
              <w:t>3.1 Работа в команде</w:t>
            </w:r>
          </w:p>
          <w:bookmarkEnd w:id="972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0.3.1.1 применять способы и роли командной игры</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0.3.1.2 определять признаки честной игры и честного судейства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85" w:id="9730"/>
          <w:p>
            <w:pPr>
              <w:spacing w:after="20"/>
              <w:ind w:left="20"/>
              <w:jc w:val="both"/>
            </w:pPr>
            <w:r>
              <w:rPr>
                <w:rFonts w:ascii="Times New Roman"/>
                <w:b w:val="false"/>
                <w:i w:val="false"/>
                <w:color w:val="000000"/>
                <w:sz w:val="20"/>
              </w:rPr>
              <w:t>
</w:t>
            </w:r>
            <w:r>
              <w:rPr>
                <w:rFonts w:ascii="Times New Roman"/>
                <w:b w:val="false"/>
                <w:i w:val="false"/>
                <w:color w:val="000000"/>
                <w:sz w:val="20"/>
              </w:rPr>
              <w:t>3.2 Умения и навыки в лечебной физической культуре</w:t>
            </w:r>
          </w:p>
          <w:bookmarkEnd w:id="973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 уметь выполнять корригирующие упражнения с предметами и без них; на различные части тела, отдельные мышечные группы, суставы, связки и состояния, с использованием коррекционного оборудования</w:t>
            </w:r>
          </w:p>
        </w:tc>
      </w:tr>
    </w:tbl>
    <w:bookmarkStart w:name="z13688" w:id="9731"/>
    <w:p>
      <w:pPr>
        <w:spacing w:after="0"/>
        <w:ind w:left="0"/>
        <w:jc w:val="both"/>
      </w:pPr>
      <w:r>
        <w:rPr>
          <w:rFonts w:ascii="Times New Roman"/>
          <w:b w:val="false"/>
          <w:i w:val="false"/>
          <w:color w:val="000000"/>
          <w:sz w:val="28"/>
        </w:rPr>
        <w:t>
      111. Содержание раздела "Творчество и мышление" предусматривает:</w:t>
      </w:r>
    </w:p>
    <w:bookmarkEnd w:id="9731"/>
    <w:bookmarkStart w:name="z13689" w:id="9732"/>
    <w:p>
      <w:pPr>
        <w:spacing w:after="0"/>
        <w:ind w:left="0"/>
        <w:jc w:val="both"/>
      </w:pPr>
      <w:r>
        <w:rPr>
          <w:rFonts w:ascii="Times New Roman"/>
          <w:b w:val="false"/>
          <w:i w:val="false"/>
          <w:color w:val="000000"/>
          <w:sz w:val="28"/>
        </w:rPr>
        <w:t>
      1) творческие способности в играх: умеет организовывать знакомые подвижные игры; придумывает с помощью педагога игры на заданные сюжеты; проявляет творческие способности через организацию игр-эстафет, игр-забав, аттракционов.</w:t>
      </w:r>
    </w:p>
    <w:bookmarkEnd w:id="9732"/>
    <w:bookmarkStart w:name="z13690" w:id="9733"/>
    <w:p>
      <w:pPr>
        <w:spacing w:after="0"/>
        <w:ind w:left="0"/>
        <w:jc w:val="both"/>
      </w:pPr>
      <w:r>
        <w:rPr>
          <w:rFonts w:ascii="Times New Roman"/>
          <w:b w:val="false"/>
          <w:i w:val="false"/>
          <w:color w:val="000000"/>
          <w:sz w:val="28"/>
        </w:rPr>
        <w:t>
      таблица 4</w:t>
      </w:r>
    </w:p>
    <w:bookmarkEnd w:id="97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1" w:id="9734"/>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w:t>
            </w:r>
          </w:p>
          <w:bookmarkEnd w:id="973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4" w:id="9735"/>
          <w:p>
            <w:pPr>
              <w:spacing w:after="20"/>
              <w:ind w:left="20"/>
              <w:jc w:val="both"/>
            </w:pPr>
            <w:r>
              <w:rPr>
                <w:rFonts w:ascii="Times New Roman"/>
                <w:b w:val="false"/>
                <w:i w:val="false"/>
                <w:color w:val="000000"/>
                <w:sz w:val="20"/>
              </w:rPr>
              <w:t>
</w:t>
            </w:r>
            <w:r>
              <w:rPr>
                <w:rFonts w:ascii="Times New Roman"/>
                <w:b w:val="false"/>
                <w:i w:val="false"/>
                <w:color w:val="000000"/>
                <w:sz w:val="20"/>
              </w:rPr>
              <w:t>4.1 Творческие способности в играх</w:t>
            </w:r>
          </w:p>
          <w:bookmarkEnd w:id="97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 развивать творческие способности в играх, придумывание вариантов игр, комбинирование движений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 проводить самостоятельно знакомые подвижные игры и упражнения</w:t>
            </w:r>
          </w:p>
        </w:tc>
      </w:tr>
    </w:tbl>
    <w:bookmarkStart w:name="z13700" w:id="9736"/>
    <w:p>
      <w:pPr>
        <w:spacing w:after="0"/>
        <w:ind w:left="0"/>
        <w:jc w:val="both"/>
      </w:pPr>
      <w:r>
        <w:rPr>
          <w:rFonts w:ascii="Times New Roman"/>
          <w:b w:val="false"/>
          <w:i w:val="false"/>
          <w:color w:val="000000"/>
          <w:sz w:val="28"/>
        </w:rPr>
        <w:t>
      112. Ожидаемый результат:</w:t>
      </w:r>
    </w:p>
    <w:bookmarkEnd w:id="9736"/>
    <w:bookmarkStart w:name="z13701" w:id="9737"/>
    <w:p>
      <w:pPr>
        <w:spacing w:after="0"/>
        <w:ind w:left="0"/>
        <w:jc w:val="both"/>
      </w:pPr>
      <w:r>
        <w:rPr>
          <w:rFonts w:ascii="Times New Roman"/>
          <w:b w:val="false"/>
          <w:i w:val="false"/>
          <w:color w:val="000000"/>
          <w:sz w:val="28"/>
        </w:rPr>
        <w:t>
      1) сформированы навыки равновесия и стабилизации позы; </w:t>
      </w:r>
    </w:p>
    <w:bookmarkEnd w:id="9737"/>
    <w:bookmarkStart w:name="z13702" w:id="9738"/>
    <w:p>
      <w:pPr>
        <w:spacing w:after="0"/>
        <w:ind w:left="0"/>
        <w:jc w:val="both"/>
      </w:pPr>
      <w:r>
        <w:rPr>
          <w:rFonts w:ascii="Times New Roman"/>
          <w:b w:val="false"/>
          <w:i w:val="false"/>
          <w:color w:val="000000"/>
          <w:sz w:val="28"/>
        </w:rPr>
        <w:t>
      2) умеет ориентироваться в пространстве, освобождать тело от излишнего напряжения, скованности;</w:t>
      </w:r>
    </w:p>
    <w:bookmarkEnd w:id="9738"/>
    <w:bookmarkStart w:name="z13703" w:id="9739"/>
    <w:p>
      <w:pPr>
        <w:spacing w:after="0"/>
        <w:ind w:left="0"/>
        <w:jc w:val="both"/>
      </w:pPr>
      <w:r>
        <w:rPr>
          <w:rFonts w:ascii="Times New Roman"/>
          <w:b w:val="false"/>
          <w:i w:val="false"/>
          <w:color w:val="000000"/>
          <w:sz w:val="28"/>
        </w:rPr>
        <w:t>
      3) укрепились мышцы позвоночника;</w:t>
      </w:r>
    </w:p>
    <w:bookmarkEnd w:id="9739"/>
    <w:bookmarkStart w:name="z13704" w:id="9740"/>
    <w:p>
      <w:pPr>
        <w:spacing w:after="0"/>
        <w:ind w:left="0"/>
        <w:jc w:val="both"/>
      </w:pPr>
      <w:r>
        <w:rPr>
          <w:rFonts w:ascii="Times New Roman"/>
          <w:b w:val="false"/>
          <w:i w:val="false"/>
          <w:color w:val="000000"/>
          <w:sz w:val="28"/>
        </w:rPr>
        <w:t>
      4) умеет контролировать положение головы и туловища;</w:t>
      </w:r>
    </w:p>
    <w:bookmarkEnd w:id="9740"/>
    <w:bookmarkStart w:name="z13705" w:id="9741"/>
    <w:p>
      <w:pPr>
        <w:spacing w:after="0"/>
        <w:ind w:left="0"/>
        <w:jc w:val="both"/>
      </w:pPr>
      <w:r>
        <w:rPr>
          <w:rFonts w:ascii="Times New Roman"/>
          <w:b w:val="false"/>
          <w:i w:val="false"/>
          <w:color w:val="000000"/>
          <w:sz w:val="28"/>
        </w:rPr>
        <w:t>
      5) улучшилась рессорная функция стопы;</w:t>
      </w:r>
    </w:p>
    <w:bookmarkEnd w:id="9741"/>
    <w:bookmarkStart w:name="z13706" w:id="9742"/>
    <w:p>
      <w:pPr>
        <w:spacing w:after="0"/>
        <w:ind w:left="0"/>
        <w:jc w:val="both"/>
      </w:pPr>
      <w:r>
        <w:rPr>
          <w:rFonts w:ascii="Times New Roman"/>
          <w:b w:val="false"/>
          <w:i w:val="false"/>
          <w:color w:val="000000"/>
          <w:sz w:val="28"/>
        </w:rPr>
        <w:t>
      6) приведение мышечной системы в нормальный тонус, укрепление неразвитой и ослабленной мускулатуры;</w:t>
      </w:r>
    </w:p>
    <w:bookmarkEnd w:id="9742"/>
    <w:bookmarkStart w:name="z13707" w:id="9743"/>
    <w:p>
      <w:pPr>
        <w:spacing w:after="0"/>
        <w:ind w:left="0"/>
        <w:jc w:val="both"/>
      </w:pPr>
      <w:r>
        <w:rPr>
          <w:rFonts w:ascii="Times New Roman"/>
          <w:b w:val="false"/>
          <w:i w:val="false"/>
          <w:color w:val="000000"/>
          <w:sz w:val="28"/>
        </w:rPr>
        <w:t>
      7) улучшение движений в суставах;</w:t>
      </w:r>
    </w:p>
    <w:bookmarkEnd w:id="9743"/>
    <w:bookmarkStart w:name="z13708" w:id="9744"/>
    <w:p>
      <w:pPr>
        <w:spacing w:after="0"/>
        <w:ind w:left="0"/>
        <w:jc w:val="both"/>
      </w:pPr>
      <w:r>
        <w:rPr>
          <w:rFonts w:ascii="Times New Roman"/>
          <w:b w:val="false"/>
          <w:i w:val="false"/>
          <w:color w:val="000000"/>
          <w:sz w:val="28"/>
        </w:rPr>
        <w:t>
      8) сформирован навык координационных функций, умения поддерживать равновесие;</w:t>
      </w:r>
    </w:p>
    <w:bookmarkEnd w:id="9744"/>
    <w:bookmarkStart w:name="z13709" w:id="9745"/>
    <w:p>
      <w:pPr>
        <w:spacing w:after="0"/>
        <w:ind w:left="0"/>
        <w:jc w:val="both"/>
      </w:pPr>
      <w:r>
        <w:rPr>
          <w:rFonts w:ascii="Times New Roman"/>
          <w:b w:val="false"/>
          <w:i w:val="false"/>
          <w:color w:val="000000"/>
          <w:sz w:val="28"/>
        </w:rPr>
        <w:t>
      9) умеет самостоятельно менять положение тела (стояния, сидения, передвижений);</w:t>
      </w:r>
    </w:p>
    <w:bookmarkEnd w:id="9745"/>
    <w:bookmarkStart w:name="z13710" w:id="9746"/>
    <w:p>
      <w:pPr>
        <w:spacing w:after="0"/>
        <w:ind w:left="0"/>
        <w:jc w:val="both"/>
      </w:pPr>
      <w:r>
        <w:rPr>
          <w:rFonts w:ascii="Times New Roman"/>
          <w:b w:val="false"/>
          <w:i w:val="false"/>
          <w:color w:val="000000"/>
          <w:sz w:val="28"/>
        </w:rPr>
        <w:t>
      10) сформирован самостоятельный навык двигательной активности (подвижные игры, развитие реакции);</w:t>
      </w:r>
    </w:p>
    <w:bookmarkEnd w:id="9746"/>
    <w:bookmarkStart w:name="z13711" w:id="9747"/>
    <w:p>
      <w:pPr>
        <w:spacing w:after="0"/>
        <w:ind w:left="0"/>
        <w:jc w:val="both"/>
      </w:pPr>
      <w:r>
        <w:rPr>
          <w:rFonts w:ascii="Times New Roman"/>
          <w:b w:val="false"/>
          <w:i w:val="false"/>
          <w:color w:val="000000"/>
          <w:sz w:val="28"/>
        </w:rPr>
        <w:t>
      11) владеет элементами спортивных игр и упражнений;</w:t>
      </w:r>
    </w:p>
    <w:bookmarkEnd w:id="9747"/>
    <w:bookmarkStart w:name="z13712" w:id="9748"/>
    <w:p>
      <w:pPr>
        <w:spacing w:after="0"/>
        <w:ind w:left="0"/>
        <w:jc w:val="both"/>
      </w:pPr>
      <w:r>
        <w:rPr>
          <w:rFonts w:ascii="Times New Roman"/>
          <w:b w:val="false"/>
          <w:i w:val="false"/>
          <w:color w:val="000000"/>
          <w:sz w:val="28"/>
        </w:rPr>
        <w:t>
      12) соблюдает правила игры в подвижных играх;</w:t>
      </w:r>
    </w:p>
    <w:bookmarkEnd w:id="9748"/>
    <w:bookmarkStart w:name="z13713" w:id="9749"/>
    <w:p>
      <w:pPr>
        <w:spacing w:after="0"/>
        <w:ind w:left="0"/>
        <w:jc w:val="both"/>
      </w:pPr>
      <w:r>
        <w:rPr>
          <w:rFonts w:ascii="Times New Roman"/>
          <w:b w:val="false"/>
          <w:i w:val="false"/>
          <w:color w:val="000000"/>
          <w:sz w:val="28"/>
        </w:rPr>
        <w:t>
      13) применяет полученные умения и навыки в повседневной жизни.</w:t>
      </w:r>
    </w:p>
    <w:bookmarkEnd w:id="97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августа 2016 года № 499</w:t>
            </w:r>
          </w:p>
        </w:tc>
      </w:tr>
    </w:tbl>
    <w:bookmarkStart w:name="z13715" w:id="9750"/>
    <w:p>
      <w:pPr>
        <w:spacing w:after="0"/>
        <w:ind w:left="0"/>
        <w:jc w:val="left"/>
      </w:pPr>
      <w:r>
        <w:rPr>
          <w:rFonts w:ascii="Times New Roman"/>
          <w:b/>
          <w:i w:val="false"/>
          <w:color w:val="000000"/>
        </w:rPr>
        <w:t xml:space="preserve"> Типовая учебная программа дошкольного воспитания и обучения детей со сложными нарушениями развития</w:t>
      </w:r>
    </w:p>
    <w:bookmarkEnd w:id="9750"/>
    <w:p>
      <w:pPr>
        <w:spacing w:after="0"/>
        <w:ind w:left="0"/>
        <w:jc w:val="both"/>
      </w:pPr>
      <w:r>
        <w:rPr>
          <w:rFonts w:ascii="Times New Roman"/>
          <w:b w:val="false"/>
          <w:i w:val="false"/>
          <w:color w:val="ff0000"/>
          <w:sz w:val="28"/>
        </w:rPr>
        <w:t xml:space="preserve">
      Сноска. Приказ дополнен приложением 7 в соответствии с приказом Министра образования и науки РК от 29.12.2018 </w:t>
      </w:r>
      <w:r>
        <w:rPr>
          <w:rFonts w:ascii="Times New Roman"/>
          <w:b w:val="false"/>
          <w:i w:val="false"/>
          <w:color w:val="ff0000"/>
          <w:sz w:val="28"/>
        </w:rPr>
        <w:t>№ 721</w:t>
      </w:r>
      <w:r>
        <w:rPr>
          <w:rFonts w:ascii="Times New Roman"/>
          <w:b w:val="false"/>
          <w:i w:val="false"/>
          <w:color w:val="ff0000"/>
          <w:sz w:val="28"/>
        </w:rPr>
        <w:t xml:space="preserve"> (вводится в действие по истечению десяти календарных дней после дня его официального опубликования).</w:t>
      </w:r>
    </w:p>
    <w:bookmarkStart w:name="z13716" w:id="9751"/>
    <w:p>
      <w:pPr>
        <w:spacing w:after="0"/>
        <w:ind w:left="0"/>
        <w:jc w:val="left"/>
      </w:pPr>
      <w:r>
        <w:rPr>
          <w:rFonts w:ascii="Times New Roman"/>
          <w:b/>
          <w:i w:val="false"/>
          <w:color w:val="000000"/>
        </w:rPr>
        <w:t xml:space="preserve"> Глава 1. Пояснительная записка</w:t>
      </w:r>
    </w:p>
    <w:bookmarkEnd w:id="9751"/>
    <w:bookmarkStart w:name="z13717" w:id="9752"/>
    <w:p>
      <w:pPr>
        <w:spacing w:after="0"/>
        <w:ind w:left="0"/>
        <w:jc w:val="both"/>
      </w:pPr>
      <w:r>
        <w:rPr>
          <w:rFonts w:ascii="Times New Roman"/>
          <w:b w:val="false"/>
          <w:i w:val="false"/>
          <w:color w:val="000000"/>
          <w:sz w:val="28"/>
        </w:rPr>
        <w:t xml:space="preserve">
      1. Типовая учебная программа дошкольного воспитания и обучения детей со сложными нарушениями развития (далее - Программа) разработана в соответствии со </w:t>
      </w:r>
      <w:r>
        <w:rPr>
          <w:rFonts w:ascii="Times New Roman"/>
          <w:b w:val="false"/>
          <w:i w:val="false"/>
          <w:color w:val="000000"/>
          <w:sz w:val="28"/>
        </w:rPr>
        <w:t>статьями 5</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Закона Республики Казахстан от 27 июля 2007 года "Об образовании".</w:t>
      </w:r>
    </w:p>
    <w:bookmarkEnd w:id="9752"/>
    <w:bookmarkStart w:name="z13718" w:id="9753"/>
    <w:p>
      <w:pPr>
        <w:spacing w:after="0"/>
        <w:ind w:left="0"/>
        <w:jc w:val="both"/>
      </w:pPr>
      <w:r>
        <w:rPr>
          <w:rFonts w:ascii="Times New Roman"/>
          <w:b w:val="false"/>
          <w:i w:val="false"/>
          <w:color w:val="000000"/>
          <w:sz w:val="28"/>
        </w:rPr>
        <w:t>
      2. Цель Программы - формирование у детей со сложными нарушениями коррекционно-компенсаторных и социально-адаптивных умений и навыков в соответствии с их возрастными и индивидуальными возможностями и потребностями, подготовка к самостоятельному участию в различных видах учебной, игровой, бытовой деятельности, адаптация к социальным условиям.</w:t>
      </w:r>
    </w:p>
    <w:bookmarkEnd w:id="9753"/>
    <w:bookmarkStart w:name="z13719" w:id="9754"/>
    <w:p>
      <w:pPr>
        <w:spacing w:after="0"/>
        <w:ind w:left="0"/>
        <w:jc w:val="both"/>
      </w:pPr>
      <w:r>
        <w:rPr>
          <w:rFonts w:ascii="Times New Roman"/>
          <w:b w:val="false"/>
          <w:i w:val="false"/>
          <w:color w:val="000000"/>
          <w:sz w:val="28"/>
        </w:rPr>
        <w:t>
      3. Задачи Программы:</w:t>
      </w:r>
    </w:p>
    <w:bookmarkEnd w:id="9754"/>
    <w:bookmarkStart w:name="z13720" w:id="9755"/>
    <w:p>
      <w:pPr>
        <w:spacing w:after="0"/>
        <w:ind w:left="0"/>
        <w:jc w:val="both"/>
      </w:pPr>
      <w:r>
        <w:rPr>
          <w:rFonts w:ascii="Times New Roman"/>
          <w:b w:val="false"/>
          <w:i w:val="false"/>
          <w:color w:val="000000"/>
          <w:sz w:val="28"/>
        </w:rPr>
        <w:t>
      1) обучение навыкам самообслуживания по удовлетворению органических нужд, поведению и отношениям в социуме; включение в социальное и бытовое окружение, вооружение его разнообразными социокультурными навыками;</w:t>
      </w:r>
    </w:p>
    <w:bookmarkEnd w:id="9755"/>
    <w:bookmarkStart w:name="z13721" w:id="9756"/>
    <w:p>
      <w:pPr>
        <w:spacing w:after="0"/>
        <w:ind w:left="0"/>
        <w:jc w:val="both"/>
      </w:pPr>
      <w:r>
        <w:rPr>
          <w:rFonts w:ascii="Times New Roman"/>
          <w:b w:val="false"/>
          <w:i w:val="false"/>
          <w:color w:val="000000"/>
          <w:sz w:val="28"/>
        </w:rPr>
        <w:t>
      2) формирование и развитие коммуникативных навыков в различных формах (жестовая речь, с помощью предметов-символов, дактильно-контактная речь, устная речь: для имеющих остаточный слух); формирование способности общаться с окружающим миром вербальными и невербальными средствами;</w:t>
      </w:r>
    </w:p>
    <w:bookmarkEnd w:id="9756"/>
    <w:bookmarkStart w:name="z13722" w:id="9757"/>
    <w:p>
      <w:pPr>
        <w:spacing w:after="0"/>
        <w:ind w:left="0"/>
        <w:jc w:val="both"/>
      </w:pPr>
      <w:r>
        <w:rPr>
          <w:rFonts w:ascii="Times New Roman"/>
          <w:b w:val="false"/>
          <w:i w:val="false"/>
          <w:color w:val="000000"/>
          <w:sz w:val="28"/>
        </w:rPr>
        <w:t>
      3) накопление чувственного опыта, знаний об окружающем мире, формирование адекватных образов действительности; ориентирование в пространстве; развитие движений, мелкой моторики и осязания;</w:t>
      </w:r>
    </w:p>
    <w:bookmarkEnd w:id="9757"/>
    <w:bookmarkStart w:name="z13723" w:id="9758"/>
    <w:p>
      <w:pPr>
        <w:spacing w:after="0"/>
        <w:ind w:left="0"/>
        <w:jc w:val="both"/>
      </w:pPr>
      <w:r>
        <w:rPr>
          <w:rFonts w:ascii="Times New Roman"/>
          <w:b w:val="false"/>
          <w:i w:val="false"/>
          <w:color w:val="000000"/>
          <w:sz w:val="28"/>
        </w:rPr>
        <w:t>
      4) формирование навыков личной гигиены; коррекция недостатков физического развития; включение ребенка в процесс активного познания окружающего мира, который связан с его двигательной активностью;</w:t>
      </w:r>
    </w:p>
    <w:bookmarkEnd w:id="9758"/>
    <w:bookmarkStart w:name="z13724" w:id="9759"/>
    <w:p>
      <w:pPr>
        <w:spacing w:after="0"/>
        <w:ind w:left="0"/>
        <w:jc w:val="both"/>
      </w:pPr>
      <w:r>
        <w:rPr>
          <w:rFonts w:ascii="Times New Roman"/>
          <w:b w:val="false"/>
          <w:i w:val="false"/>
          <w:color w:val="000000"/>
          <w:sz w:val="28"/>
        </w:rPr>
        <w:t>
      5) формирование образов реального мира в процессе творческой деятельности путем поэтапного обследования предметов; уточнение, конкретизация и обобщение предметных представлений.</w:t>
      </w:r>
    </w:p>
    <w:bookmarkEnd w:id="9759"/>
    <w:bookmarkStart w:name="z13725" w:id="9760"/>
    <w:p>
      <w:pPr>
        <w:spacing w:after="0"/>
        <w:ind w:left="0"/>
        <w:jc w:val="both"/>
      </w:pPr>
      <w:r>
        <w:rPr>
          <w:rFonts w:ascii="Times New Roman"/>
          <w:b w:val="false"/>
          <w:i w:val="false"/>
          <w:color w:val="000000"/>
          <w:sz w:val="28"/>
        </w:rPr>
        <w:t>
      4. Программа разработана с учетом общих закономерностей развития и специфических особенностей детей, имеющих сложные нарушения в развитии, используется в кабинетах психолого-педагогической коррекции, реабилитационных центрах, социальных домах, в специальных дошкольных организациях, при организации надомного обучения и служит основой при составлении индивидуально-развивающей программы (далее - ИРП).</w:t>
      </w:r>
    </w:p>
    <w:bookmarkEnd w:id="9760"/>
    <w:bookmarkStart w:name="z13726" w:id="9761"/>
    <w:p>
      <w:pPr>
        <w:spacing w:after="0"/>
        <w:ind w:left="0"/>
        <w:jc w:val="both"/>
      </w:pPr>
      <w:r>
        <w:rPr>
          <w:rFonts w:ascii="Times New Roman"/>
          <w:b w:val="false"/>
          <w:i w:val="false"/>
          <w:color w:val="000000"/>
          <w:sz w:val="28"/>
        </w:rPr>
        <w:t>
      5. Содержание Программы охватывает возрастные периоды физического и психического развития детей со сложными нарушениями в развитии:</w:t>
      </w:r>
    </w:p>
    <w:bookmarkEnd w:id="9761"/>
    <w:bookmarkStart w:name="z13727" w:id="9762"/>
    <w:p>
      <w:pPr>
        <w:spacing w:after="0"/>
        <w:ind w:left="0"/>
        <w:jc w:val="both"/>
      </w:pPr>
      <w:r>
        <w:rPr>
          <w:rFonts w:ascii="Times New Roman"/>
          <w:b w:val="false"/>
          <w:i w:val="false"/>
          <w:color w:val="000000"/>
          <w:sz w:val="28"/>
        </w:rPr>
        <w:t>
      1) 1 ступень- 2 - 4 года;</w:t>
      </w:r>
    </w:p>
    <w:bookmarkEnd w:id="9762"/>
    <w:bookmarkStart w:name="z13728" w:id="9763"/>
    <w:p>
      <w:pPr>
        <w:spacing w:after="0"/>
        <w:ind w:left="0"/>
        <w:jc w:val="both"/>
      </w:pPr>
      <w:r>
        <w:rPr>
          <w:rFonts w:ascii="Times New Roman"/>
          <w:b w:val="false"/>
          <w:i w:val="false"/>
          <w:color w:val="000000"/>
          <w:sz w:val="28"/>
        </w:rPr>
        <w:t>
      2) 2 ступень- 4 - 6 лет;</w:t>
      </w:r>
    </w:p>
    <w:bookmarkEnd w:id="9763"/>
    <w:bookmarkStart w:name="z13729" w:id="9764"/>
    <w:p>
      <w:pPr>
        <w:spacing w:after="0"/>
        <w:ind w:left="0"/>
        <w:jc w:val="both"/>
      </w:pPr>
      <w:r>
        <w:rPr>
          <w:rFonts w:ascii="Times New Roman"/>
          <w:b w:val="false"/>
          <w:i w:val="false"/>
          <w:color w:val="000000"/>
          <w:sz w:val="28"/>
        </w:rPr>
        <w:t xml:space="preserve">
      3) 3 ступень- 6 - 7 (8) лет. </w:t>
      </w:r>
    </w:p>
    <w:bookmarkEnd w:id="9764"/>
    <w:bookmarkStart w:name="z13730" w:id="9765"/>
    <w:p>
      <w:pPr>
        <w:spacing w:after="0"/>
        <w:ind w:left="0"/>
        <w:jc w:val="both"/>
      </w:pPr>
      <w:r>
        <w:rPr>
          <w:rFonts w:ascii="Times New Roman"/>
          <w:b w:val="false"/>
          <w:i w:val="false"/>
          <w:color w:val="000000"/>
          <w:sz w:val="28"/>
        </w:rPr>
        <w:t>
      6. Указанные ступени развития не ограничиваются определенным возрастом ребенка, а зависят от его уровня развития на момент обращения к специалистам.</w:t>
      </w:r>
    </w:p>
    <w:bookmarkEnd w:id="9765"/>
    <w:bookmarkStart w:name="z13731" w:id="9766"/>
    <w:p>
      <w:pPr>
        <w:spacing w:after="0"/>
        <w:ind w:left="0"/>
        <w:jc w:val="left"/>
      </w:pPr>
      <w:r>
        <w:rPr>
          <w:rFonts w:ascii="Times New Roman"/>
          <w:b/>
          <w:i w:val="false"/>
          <w:color w:val="000000"/>
        </w:rPr>
        <w:t xml:space="preserve"> Глава 2. 1 ступень (2 - 4 года)</w:t>
      </w:r>
    </w:p>
    <w:bookmarkEnd w:id="9766"/>
    <w:bookmarkStart w:name="z13732" w:id="9767"/>
    <w:p>
      <w:pPr>
        <w:spacing w:after="0"/>
        <w:ind w:left="0"/>
        <w:jc w:val="left"/>
      </w:pPr>
      <w:r>
        <w:rPr>
          <w:rFonts w:ascii="Times New Roman"/>
          <w:b/>
          <w:i w:val="false"/>
          <w:color w:val="000000"/>
        </w:rPr>
        <w:t xml:space="preserve"> Параграф 1. Образовательная область "Здоровье"</w:t>
      </w:r>
    </w:p>
    <w:bookmarkEnd w:id="9767"/>
    <w:bookmarkStart w:name="z13733" w:id="9768"/>
    <w:p>
      <w:pPr>
        <w:spacing w:after="0"/>
        <w:ind w:left="0"/>
        <w:jc w:val="both"/>
      </w:pPr>
      <w:r>
        <w:rPr>
          <w:rFonts w:ascii="Times New Roman"/>
          <w:b w:val="false"/>
          <w:i w:val="false"/>
          <w:color w:val="000000"/>
          <w:sz w:val="28"/>
        </w:rPr>
        <w:t>
      7. Базовое содержание образовательной области "Здоровье" реализуется в организованной учебной деятельности – физическая культура.</w:t>
      </w:r>
    </w:p>
    <w:bookmarkEnd w:id="9768"/>
    <w:bookmarkStart w:name="z13734" w:id="9769"/>
    <w:p>
      <w:pPr>
        <w:spacing w:after="0"/>
        <w:ind w:left="0"/>
        <w:jc w:val="both"/>
      </w:pPr>
      <w:r>
        <w:rPr>
          <w:rFonts w:ascii="Times New Roman"/>
          <w:b w:val="false"/>
          <w:i w:val="false"/>
          <w:color w:val="000000"/>
          <w:sz w:val="28"/>
        </w:rPr>
        <w:t>
      8. Цель - коррекция недостатков физического развития; включение в процесс активного познания окружающего мира; работа на ликвидацию отрицательных двигательных навыков, и преодоление страха перед движением в пространстве; формирование и развитие необходимых умений и навыков на основе деятельности сохранных анализаторов; коррекция и компенсация недостатков физического развития.</w:t>
      </w:r>
    </w:p>
    <w:bookmarkEnd w:id="9769"/>
    <w:bookmarkStart w:name="z13735" w:id="9770"/>
    <w:p>
      <w:pPr>
        <w:spacing w:after="0"/>
        <w:ind w:left="0"/>
        <w:jc w:val="both"/>
      </w:pPr>
      <w:r>
        <w:rPr>
          <w:rFonts w:ascii="Times New Roman"/>
          <w:b w:val="false"/>
          <w:i w:val="false"/>
          <w:color w:val="000000"/>
          <w:sz w:val="28"/>
        </w:rPr>
        <w:t>
      9. Задачи:</w:t>
      </w:r>
    </w:p>
    <w:bookmarkEnd w:id="9770"/>
    <w:bookmarkStart w:name="z13736" w:id="9771"/>
    <w:p>
      <w:pPr>
        <w:spacing w:after="0"/>
        <w:ind w:left="0"/>
        <w:jc w:val="both"/>
      </w:pPr>
      <w:r>
        <w:rPr>
          <w:rFonts w:ascii="Times New Roman"/>
          <w:b w:val="false"/>
          <w:i w:val="false"/>
          <w:color w:val="000000"/>
          <w:sz w:val="28"/>
        </w:rPr>
        <w:t xml:space="preserve">
      1) выявление моторных возможностей, их тренировка, закрепление и стимулирование; </w:t>
      </w:r>
    </w:p>
    <w:bookmarkEnd w:id="9771"/>
    <w:bookmarkStart w:name="z13737" w:id="9772"/>
    <w:p>
      <w:pPr>
        <w:spacing w:after="0"/>
        <w:ind w:left="0"/>
        <w:jc w:val="both"/>
      </w:pPr>
      <w:r>
        <w:rPr>
          <w:rFonts w:ascii="Times New Roman"/>
          <w:b w:val="false"/>
          <w:i w:val="false"/>
          <w:color w:val="000000"/>
          <w:sz w:val="28"/>
        </w:rPr>
        <w:t>
      2) формирование и развитие необходимых умений и навыков на основе деятельности сохранных анализаторов, коррекция двигательной сферы;</w:t>
      </w:r>
    </w:p>
    <w:bookmarkEnd w:id="9772"/>
    <w:bookmarkStart w:name="z13738" w:id="9773"/>
    <w:p>
      <w:pPr>
        <w:spacing w:after="0"/>
        <w:ind w:left="0"/>
        <w:jc w:val="both"/>
      </w:pPr>
      <w:r>
        <w:rPr>
          <w:rFonts w:ascii="Times New Roman"/>
          <w:b w:val="false"/>
          <w:i w:val="false"/>
          <w:color w:val="000000"/>
          <w:sz w:val="28"/>
        </w:rPr>
        <w:t>
      3) работа на преодоление страха перед пространством и двигательных стереотипов.</w:t>
      </w:r>
    </w:p>
    <w:bookmarkEnd w:id="9773"/>
    <w:bookmarkStart w:name="z13739" w:id="9774"/>
    <w:p>
      <w:pPr>
        <w:spacing w:after="0"/>
        <w:ind w:left="0"/>
        <w:jc w:val="left"/>
      </w:pPr>
      <w:r>
        <w:rPr>
          <w:rFonts w:ascii="Times New Roman"/>
          <w:b/>
          <w:i w:val="false"/>
          <w:color w:val="000000"/>
        </w:rPr>
        <w:t xml:space="preserve"> Параграф 2. 1 полугодие</w:t>
      </w:r>
    </w:p>
    <w:bookmarkEnd w:id="9774"/>
    <w:bookmarkStart w:name="z13740" w:id="9775"/>
    <w:p>
      <w:pPr>
        <w:spacing w:after="0"/>
        <w:ind w:left="0"/>
        <w:jc w:val="both"/>
      </w:pPr>
      <w:r>
        <w:rPr>
          <w:rFonts w:ascii="Times New Roman"/>
          <w:b w:val="false"/>
          <w:i w:val="false"/>
          <w:color w:val="000000"/>
          <w:sz w:val="28"/>
        </w:rPr>
        <w:t>
      10. Физическая культура.</w:t>
      </w:r>
    </w:p>
    <w:bookmarkEnd w:id="9775"/>
    <w:bookmarkStart w:name="z13741" w:id="9776"/>
    <w:p>
      <w:pPr>
        <w:spacing w:after="0"/>
        <w:ind w:left="0"/>
        <w:jc w:val="both"/>
      </w:pPr>
      <w:r>
        <w:rPr>
          <w:rFonts w:ascii="Times New Roman"/>
          <w:b w:val="false"/>
          <w:i w:val="false"/>
          <w:color w:val="000000"/>
          <w:sz w:val="28"/>
        </w:rPr>
        <w:t>
      11. Выявление моторных возможностей, их тренировка, закрепление и стимулирование:</w:t>
      </w:r>
    </w:p>
    <w:bookmarkEnd w:id="9776"/>
    <w:bookmarkStart w:name="z13742" w:id="9777"/>
    <w:p>
      <w:pPr>
        <w:spacing w:after="0"/>
        <w:ind w:left="0"/>
        <w:jc w:val="both"/>
      </w:pPr>
      <w:r>
        <w:rPr>
          <w:rFonts w:ascii="Times New Roman"/>
          <w:b w:val="false"/>
          <w:i w:val="false"/>
          <w:color w:val="000000"/>
          <w:sz w:val="28"/>
        </w:rPr>
        <w:t>
      1) учить удерживать равновесие в положении сидя с помощью предлагаемой опоры;</w:t>
      </w:r>
    </w:p>
    <w:bookmarkEnd w:id="9777"/>
    <w:bookmarkStart w:name="z13743" w:id="9778"/>
    <w:p>
      <w:pPr>
        <w:spacing w:after="0"/>
        <w:ind w:left="0"/>
        <w:jc w:val="both"/>
      </w:pPr>
      <w:r>
        <w:rPr>
          <w:rFonts w:ascii="Times New Roman"/>
          <w:b w:val="false"/>
          <w:i w:val="false"/>
          <w:color w:val="000000"/>
          <w:sz w:val="28"/>
        </w:rPr>
        <w:t>
      2) учить из положения сидя на полу самостоятельно вставать, обходить вокруг мебели (разнообразных модулей), ползать на руках и коленках;</w:t>
      </w:r>
    </w:p>
    <w:bookmarkEnd w:id="9778"/>
    <w:bookmarkStart w:name="z13744" w:id="9779"/>
    <w:p>
      <w:pPr>
        <w:spacing w:after="0"/>
        <w:ind w:left="0"/>
        <w:jc w:val="both"/>
      </w:pPr>
      <w:r>
        <w:rPr>
          <w:rFonts w:ascii="Times New Roman"/>
          <w:b w:val="false"/>
          <w:i w:val="false"/>
          <w:color w:val="000000"/>
          <w:sz w:val="28"/>
        </w:rPr>
        <w:t xml:space="preserve">
      3) учить использованию в качестве опоры предметы мебели; </w:t>
      </w:r>
    </w:p>
    <w:bookmarkEnd w:id="9779"/>
    <w:bookmarkStart w:name="z13745" w:id="9780"/>
    <w:p>
      <w:pPr>
        <w:spacing w:after="0"/>
        <w:ind w:left="0"/>
        <w:jc w:val="both"/>
      </w:pPr>
      <w:r>
        <w:rPr>
          <w:rFonts w:ascii="Times New Roman"/>
          <w:b w:val="false"/>
          <w:i w:val="false"/>
          <w:color w:val="000000"/>
          <w:sz w:val="28"/>
        </w:rPr>
        <w:t>
      4) учить передвигаться около опоры разной высоты;</w:t>
      </w:r>
    </w:p>
    <w:bookmarkEnd w:id="9780"/>
    <w:bookmarkStart w:name="z13746" w:id="9781"/>
    <w:p>
      <w:pPr>
        <w:spacing w:after="0"/>
        <w:ind w:left="0"/>
        <w:jc w:val="both"/>
      </w:pPr>
      <w:r>
        <w:rPr>
          <w:rFonts w:ascii="Times New Roman"/>
          <w:b w:val="false"/>
          <w:i w:val="false"/>
          <w:color w:val="000000"/>
          <w:sz w:val="28"/>
        </w:rPr>
        <w:t xml:space="preserve">
      5) учить заползать и (или) подниматься на выступ или низкую ступеньку; </w:t>
      </w:r>
    </w:p>
    <w:bookmarkEnd w:id="9781"/>
    <w:bookmarkStart w:name="z13747" w:id="9782"/>
    <w:p>
      <w:pPr>
        <w:spacing w:after="0"/>
        <w:ind w:left="0"/>
        <w:jc w:val="both"/>
      </w:pPr>
      <w:r>
        <w:rPr>
          <w:rFonts w:ascii="Times New Roman"/>
          <w:b w:val="false"/>
          <w:i w:val="false"/>
          <w:color w:val="000000"/>
          <w:sz w:val="28"/>
        </w:rPr>
        <w:t xml:space="preserve">
      6) учить приседать, наклоняться, залезать на невысокие предметы и слезать с них; </w:t>
      </w:r>
    </w:p>
    <w:bookmarkEnd w:id="9782"/>
    <w:bookmarkStart w:name="z13748" w:id="9783"/>
    <w:p>
      <w:pPr>
        <w:spacing w:after="0"/>
        <w:ind w:left="0"/>
        <w:jc w:val="both"/>
      </w:pPr>
      <w:r>
        <w:rPr>
          <w:rFonts w:ascii="Times New Roman"/>
          <w:b w:val="false"/>
          <w:i w:val="false"/>
          <w:color w:val="000000"/>
          <w:sz w:val="28"/>
        </w:rPr>
        <w:t xml:space="preserve">
      7) стимулировать развитие чувства баланса совместным с взрослым подпрыгиванием в положении сидя на пружинящем кресле, когда взрослый качает бедрами сидящего у него на коленях ребенка; </w:t>
      </w:r>
    </w:p>
    <w:bookmarkEnd w:id="9783"/>
    <w:bookmarkStart w:name="z13749" w:id="9784"/>
    <w:p>
      <w:pPr>
        <w:spacing w:after="0"/>
        <w:ind w:left="0"/>
        <w:jc w:val="both"/>
      </w:pPr>
      <w:r>
        <w:rPr>
          <w:rFonts w:ascii="Times New Roman"/>
          <w:b w:val="false"/>
          <w:i w:val="false"/>
          <w:color w:val="000000"/>
          <w:sz w:val="28"/>
        </w:rPr>
        <w:t>
      8) выявлять моторные возможности ребенка, противодействовать проявлению патологических стереотипных положений и движений.</w:t>
      </w:r>
    </w:p>
    <w:bookmarkEnd w:id="9784"/>
    <w:bookmarkStart w:name="z13750" w:id="9785"/>
    <w:p>
      <w:pPr>
        <w:spacing w:after="0"/>
        <w:ind w:left="0"/>
        <w:jc w:val="both"/>
      </w:pPr>
      <w:r>
        <w:rPr>
          <w:rFonts w:ascii="Times New Roman"/>
          <w:b w:val="false"/>
          <w:i w:val="false"/>
          <w:color w:val="000000"/>
          <w:sz w:val="28"/>
        </w:rPr>
        <w:t>
      12. Использование метода "базальной стимуляции" для развития восприятия и осознания собственного тела, становления моторных навыков:</w:t>
      </w:r>
    </w:p>
    <w:bookmarkEnd w:id="9785"/>
    <w:bookmarkStart w:name="z13751" w:id="9786"/>
    <w:p>
      <w:pPr>
        <w:spacing w:after="0"/>
        <w:ind w:left="0"/>
        <w:jc w:val="both"/>
      </w:pPr>
      <w:r>
        <w:rPr>
          <w:rFonts w:ascii="Times New Roman"/>
          <w:b w:val="false"/>
          <w:i w:val="false"/>
          <w:color w:val="000000"/>
          <w:sz w:val="28"/>
        </w:rPr>
        <w:t>
      1) использовать прием вибрационной базальной стимуляции: "базальная стимуляция" - метод комплексного педагогического воздействия интенсивными раздражителями с целью оказания ребенку помощи в осознании собственного тела. Используются очень простые и сокращенные до минимума раздражители: тактильные (прикасания, обхватывания); вестибулярные (покачивания и поворачивания отдельных частей тела, движение вверх-вниз, ускорение-замедление некоторых движений); вибраторный (колебания, надавливания);</w:t>
      </w:r>
    </w:p>
    <w:bookmarkEnd w:id="9786"/>
    <w:bookmarkStart w:name="z13752" w:id="9787"/>
    <w:p>
      <w:pPr>
        <w:spacing w:after="0"/>
        <w:ind w:left="0"/>
        <w:jc w:val="both"/>
      </w:pPr>
      <w:r>
        <w:rPr>
          <w:rFonts w:ascii="Times New Roman"/>
          <w:b w:val="false"/>
          <w:i w:val="false"/>
          <w:color w:val="000000"/>
          <w:sz w:val="28"/>
        </w:rPr>
        <w:t>
      2) развивать вибрационную чувствительность колебания воздуха при помощи вибрирующих подушек, игрушек, камертонов: вибрационная стимуляция выполняется на твердой поверхности в положении ребенка "лежа на спине" при индивидуальной дозировке, применяется к органам костной системы: фаланги пальцев, пястные и запястные кости, локтевая, лучевая и плечевая кости рук; фаланги пальцев, плюсневые, предплюсневые, бедренные и берцовые кости ног; реберные дуги.</w:t>
      </w:r>
    </w:p>
    <w:bookmarkEnd w:id="9787"/>
    <w:bookmarkStart w:name="z13753" w:id="9788"/>
    <w:p>
      <w:pPr>
        <w:spacing w:after="0"/>
        <w:ind w:left="0"/>
        <w:jc w:val="both"/>
      </w:pPr>
      <w:r>
        <w:rPr>
          <w:rFonts w:ascii="Times New Roman"/>
          <w:b w:val="false"/>
          <w:i w:val="false"/>
          <w:color w:val="000000"/>
          <w:sz w:val="28"/>
        </w:rPr>
        <w:t>
      13. Деятельность на основе сохранных анализаторов, коррекция двигательной сферы:</w:t>
      </w:r>
    </w:p>
    <w:bookmarkEnd w:id="9788"/>
    <w:bookmarkStart w:name="z13754" w:id="9789"/>
    <w:p>
      <w:pPr>
        <w:spacing w:after="0"/>
        <w:ind w:left="0"/>
        <w:jc w:val="both"/>
      </w:pPr>
      <w:r>
        <w:rPr>
          <w:rFonts w:ascii="Times New Roman"/>
          <w:b w:val="false"/>
          <w:i w:val="false"/>
          <w:color w:val="000000"/>
          <w:sz w:val="28"/>
        </w:rPr>
        <w:t>
      1) развивать нормальные сенсомоторные навыки, прежде чем отклоняющиеся от нормы поведенческие стереотипы войдут в привычку;</w:t>
      </w:r>
    </w:p>
    <w:bookmarkEnd w:id="9789"/>
    <w:bookmarkStart w:name="z13755" w:id="9790"/>
    <w:p>
      <w:pPr>
        <w:spacing w:after="0"/>
        <w:ind w:left="0"/>
        <w:jc w:val="both"/>
      </w:pPr>
      <w:r>
        <w:rPr>
          <w:rFonts w:ascii="Times New Roman"/>
          <w:b w:val="false"/>
          <w:i w:val="false"/>
          <w:color w:val="000000"/>
          <w:sz w:val="28"/>
        </w:rPr>
        <w:t>
      2) ожидать ответную реакцию со стороны ребенка;</w:t>
      </w:r>
    </w:p>
    <w:bookmarkEnd w:id="9790"/>
    <w:bookmarkStart w:name="z13756" w:id="9791"/>
    <w:p>
      <w:pPr>
        <w:spacing w:after="0"/>
        <w:ind w:left="0"/>
        <w:jc w:val="both"/>
      </w:pPr>
      <w:r>
        <w:rPr>
          <w:rFonts w:ascii="Times New Roman"/>
          <w:b w:val="false"/>
          <w:i w:val="false"/>
          <w:color w:val="000000"/>
          <w:sz w:val="28"/>
        </w:rPr>
        <w:t>
      3) постепенно ослаблять контроль с целью повышения активности ребенка;</w:t>
      </w:r>
    </w:p>
    <w:bookmarkEnd w:id="9791"/>
    <w:bookmarkStart w:name="z13757" w:id="9792"/>
    <w:p>
      <w:pPr>
        <w:spacing w:after="0"/>
        <w:ind w:left="0"/>
        <w:jc w:val="both"/>
      </w:pPr>
      <w:r>
        <w:rPr>
          <w:rFonts w:ascii="Times New Roman"/>
          <w:b w:val="false"/>
          <w:i w:val="false"/>
          <w:color w:val="000000"/>
          <w:sz w:val="28"/>
        </w:rPr>
        <w:t>
      4) стимулировать активные автоматические двигательные реакции;</w:t>
      </w:r>
    </w:p>
    <w:bookmarkEnd w:id="9792"/>
    <w:bookmarkStart w:name="z13758" w:id="9793"/>
    <w:p>
      <w:pPr>
        <w:spacing w:after="0"/>
        <w:ind w:left="0"/>
        <w:jc w:val="both"/>
      </w:pPr>
      <w:r>
        <w:rPr>
          <w:rFonts w:ascii="Times New Roman"/>
          <w:b w:val="false"/>
          <w:i w:val="false"/>
          <w:color w:val="000000"/>
          <w:sz w:val="28"/>
        </w:rPr>
        <w:t>
      5) обучать равновесию, прививать навык стоять, правильно держа голову.</w:t>
      </w:r>
    </w:p>
    <w:bookmarkEnd w:id="9793"/>
    <w:bookmarkStart w:name="z13759" w:id="9794"/>
    <w:p>
      <w:pPr>
        <w:spacing w:after="0"/>
        <w:ind w:left="0"/>
        <w:jc w:val="both"/>
      </w:pPr>
      <w:r>
        <w:rPr>
          <w:rFonts w:ascii="Times New Roman"/>
          <w:b w:val="false"/>
          <w:i w:val="false"/>
          <w:color w:val="000000"/>
          <w:sz w:val="28"/>
        </w:rPr>
        <w:t>
      14. Обучение умениям:</w:t>
      </w:r>
    </w:p>
    <w:bookmarkEnd w:id="9794"/>
    <w:bookmarkStart w:name="z13760" w:id="9795"/>
    <w:p>
      <w:pPr>
        <w:spacing w:after="0"/>
        <w:ind w:left="0"/>
        <w:jc w:val="both"/>
      </w:pPr>
      <w:r>
        <w:rPr>
          <w:rFonts w:ascii="Times New Roman"/>
          <w:b w:val="false"/>
          <w:i w:val="false"/>
          <w:color w:val="000000"/>
          <w:sz w:val="28"/>
        </w:rPr>
        <w:t>
      1) сажать ребенка и удерживать его туловище в сидячем положении: на кроватке, за столом, спустив ноги со стула;</w:t>
      </w:r>
    </w:p>
    <w:bookmarkEnd w:id="9795"/>
    <w:bookmarkStart w:name="z13761" w:id="9796"/>
    <w:p>
      <w:pPr>
        <w:spacing w:after="0"/>
        <w:ind w:left="0"/>
        <w:jc w:val="both"/>
      </w:pPr>
      <w:r>
        <w:rPr>
          <w:rFonts w:ascii="Times New Roman"/>
          <w:b w:val="false"/>
          <w:i w:val="false"/>
          <w:color w:val="000000"/>
          <w:sz w:val="28"/>
        </w:rPr>
        <w:t>
      2) сажать на ковер в несколько приемов;</w:t>
      </w:r>
    </w:p>
    <w:bookmarkEnd w:id="9796"/>
    <w:bookmarkStart w:name="z13762" w:id="9797"/>
    <w:p>
      <w:pPr>
        <w:spacing w:after="0"/>
        <w:ind w:left="0"/>
        <w:jc w:val="both"/>
      </w:pPr>
      <w:r>
        <w:rPr>
          <w:rFonts w:ascii="Times New Roman"/>
          <w:b w:val="false"/>
          <w:i w:val="false"/>
          <w:color w:val="000000"/>
          <w:sz w:val="28"/>
        </w:rPr>
        <w:t xml:space="preserve">
      3) правильно подниматься на ноги; </w:t>
      </w:r>
    </w:p>
    <w:bookmarkEnd w:id="9797"/>
    <w:bookmarkStart w:name="z13763" w:id="9798"/>
    <w:p>
      <w:pPr>
        <w:spacing w:after="0"/>
        <w:ind w:left="0"/>
        <w:jc w:val="both"/>
      </w:pPr>
      <w:r>
        <w:rPr>
          <w:rFonts w:ascii="Times New Roman"/>
          <w:b w:val="false"/>
          <w:i w:val="false"/>
          <w:color w:val="000000"/>
          <w:sz w:val="28"/>
        </w:rPr>
        <w:t xml:space="preserve">
      4) водить ребенка с поддержкой; </w:t>
      </w:r>
    </w:p>
    <w:bookmarkEnd w:id="9798"/>
    <w:bookmarkStart w:name="z13764" w:id="9799"/>
    <w:p>
      <w:pPr>
        <w:spacing w:after="0"/>
        <w:ind w:left="0"/>
        <w:jc w:val="both"/>
      </w:pPr>
      <w:r>
        <w:rPr>
          <w:rFonts w:ascii="Times New Roman"/>
          <w:b w:val="false"/>
          <w:i w:val="false"/>
          <w:color w:val="000000"/>
          <w:sz w:val="28"/>
        </w:rPr>
        <w:t>
      5) водить с опорой (за колясочку, ходунки);</w:t>
      </w:r>
    </w:p>
    <w:bookmarkEnd w:id="9799"/>
    <w:bookmarkStart w:name="z13765" w:id="9800"/>
    <w:p>
      <w:pPr>
        <w:spacing w:after="0"/>
        <w:ind w:left="0"/>
        <w:jc w:val="both"/>
      </w:pPr>
      <w:r>
        <w:rPr>
          <w:rFonts w:ascii="Times New Roman"/>
          <w:b w:val="false"/>
          <w:i w:val="false"/>
          <w:color w:val="000000"/>
          <w:sz w:val="28"/>
        </w:rPr>
        <w:t>
      6) тренировать в самостоятельной ходьбе по прямой и наклонной поверхности (по ковру, дорожке, полу, по наклонной доске);</w:t>
      </w:r>
    </w:p>
    <w:bookmarkEnd w:id="9800"/>
    <w:bookmarkStart w:name="z13766" w:id="9801"/>
    <w:p>
      <w:pPr>
        <w:spacing w:after="0"/>
        <w:ind w:left="0"/>
        <w:jc w:val="both"/>
      </w:pPr>
      <w:r>
        <w:rPr>
          <w:rFonts w:ascii="Times New Roman"/>
          <w:b w:val="false"/>
          <w:i w:val="false"/>
          <w:color w:val="000000"/>
          <w:sz w:val="28"/>
        </w:rPr>
        <w:t>
      7) учить преодолевать естественные препятствия: бугорки, канавки;</w:t>
      </w:r>
    </w:p>
    <w:bookmarkEnd w:id="9801"/>
    <w:bookmarkStart w:name="z13767" w:id="9802"/>
    <w:p>
      <w:pPr>
        <w:spacing w:after="0"/>
        <w:ind w:left="0"/>
        <w:jc w:val="both"/>
      </w:pPr>
      <w:r>
        <w:rPr>
          <w:rFonts w:ascii="Times New Roman"/>
          <w:b w:val="false"/>
          <w:i w:val="false"/>
          <w:color w:val="000000"/>
          <w:sz w:val="28"/>
        </w:rPr>
        <w:t>
      8) учить перешагивать через предметы, лежащие на полу (веревка, палка, обруч).</w:t>
      </w:r>
    </w:p>
    <w:bookmarkEnd w:id="9802"/>
    <w:bookmarkStart w:name="z13768" w:id="9803"/>
    <w:p>
      <w:pPr>
        <w:spacing w:after="0"/>
        <w:ind w:left="0"/>
        <w:jc w:val="both"/>
      </w:pPr>
      <w:r>
        <w:rPr>
          <w:rFonts w:ascii="Times New Roman"/>
          <w:b w:val="false"/>
          <w:i w:val="false"/>
          <w:color w:val="000000"/>
          <w:sz w:val="28"/>
        </w:rPr>
        <w:t>
      15. Формирование и развитие необходимых умений и навыков на основе деятельности сохранных анализаторов, коррекция двигательной сферы:</w:t>
      </w:r>
    </w:p>
    <w:bookmarkEnd w:id="9803"/>
    <w:bookmarkStart w:name="z13769" w:id="9804"/>
    <w:p>
      <w:pPr>
        <w:spacing w:after="0"/>
        <w:ind w:left="0"/>
        <w:jc w:val="both"/>
      </w:pPr>
      <w:r>
        <w:rPr>
          <w:rFonts w:ascii="Times New Roman"/>
          <w:b w:val="false"/>
          <w:i w:val="false"/>
          <w:color w:val="000000"/>
          <w:sz w:val="28"/>
        </w:rPr>
        <w:t>
      1) развивать нормальные сенсомоторные навыки, прежде чем отклоняющиеся от нормы поведенческие стереотипы войдут в привычку;</w:t>
      </w:r>
    </w:p>
    <w:bookmarkEnd w:id="9804"/>
    <w:bookmarkStart w:name="z13770" w:id="9805"/>
    <w:p>
      <w:pPr>
        <w:spacing w:after="0"/>
        <w:ind w:left="0"/>
        <w:jc w:val="both"/>
      </w:pPr>
      <w:r>
        <w:rPr>
          <w:rFonts w:ascii="Times New Roman"/>
          <w:b w:val="false"/>
          <w:i w:val="false"/>
          <w:color w:val="000000"/>
          <w:sz w:val="28"/>
        </w:rPr>
        <w:t>
      2) ожидать ответную реакцию со стороны ребенка;</w:t>
      </w:r>
    </w:p>
    <w:bookmarkEnd w:id="9805"/>
    <w:bookmarkStart w:name="z13771" w:id="9806"/>
    <w:p>
      <w:pPr>
        <w:spacing w:after="0"/>
        <w:ind w:left="0"/>
        <w:jc w:val="both"/>
      </w:pPr>
      <w:r>
        <w:rPr>
          <w:rFonts w:ascii="Times New Roman"/>
          <w:b w:val="false"/>
          <w:i w:val="false"/>
          <w:color w:val="000000"/>
          <w:sz w:val="28"/>
        </w:rPr>
        <w:t>
      3) постепенно ослаблять контроль с целью повышения активности ребенка;</w:t>
      </w:r>
    </w:p>
    <w:bookmarkEnd w:id="9806"/>
    <w:bookmarkStart w:name="z13772" w:id="9807"/>
    <w:p>
      <w:pPr>
        <w:spacing w:after="0"/>
        <w:ind w:left="0"/>
        <w:jc w:val="both"/>
      </w:pPr>
      <w:r>
        <w:rPr>
          <w:rFonts w:ascii="Times New Roman"/>
          <w:b w:val="false"/>
          <w:i w:val="false"/>
          <w:color w:val="000000"/>
          <w:sz w:val="28"/>
        </w:rPr>
        <w:t>
      4) стимулировать активные автоматические двигательные реакции;</w:t>
      </w:r>
    </w:p>
    <w:bookmarkEnd w:id="9807"/>
    <w:bookmarkStart w:name="z13773" w:id="9808"/>
    <w:p>
      <w:pPr>
        <w:spacing w:after="0"/>
        <w:ind w:left="0"/>
        <w:jc w:val="both"/>
      </w:pPr>
      <w:r>
        <w:rPr>
          <w:rFonts w:ascii="Times New Roman"/>
          <w:b w:val="false"/>
          <w:i w:val="false"/>
          <w:color w:val="000000"/>
          <w:sz w:val="28"/>
        </w:rPr>
        <w:t>
      5) обучать равновесию, прививать навык стоять, правильно держа голову.</w:t>
      </w:r>
    </w:p>
    <w:bookmarkEnd w:id="9808"/>
    <w:bookmarkStart w:name="z13774" w:id="9809"/>
    <w:p>
      <w:pPr>
        <w:spacing w:after="0"/>
        <w:ind w:left="0"/>
        <w:jc w:val="both"/>
      </w:pPr>
      <w:r>
        <w:rPr>
          <w:rFonts w:ascii="Times New Roman"/>
          <w:b w:val="false"/>
          <w:i w:val="false"/>
          <w:color w:val="000000"/>
          <w:sz w:val="28"/>
        </w:rPr>
        <w:t>
      16. Ожидаемые результаты:</w:t>
      </w:r>
    </w:p>
    <w:bookmarkEnd w:id="9809"/>
    <w:bookmarkStart w:name="z13775" w:id="9810"/>
    <w:p>
      <w:pPr>
        <w:spacing w:after="0"/>
        <w:ind w:left="0"/>
        <w:jc w:val="both"/>
      </w:pPr>
      <w:r>
        <w:rPr>
          <w:rFonts w:ascii="Times New Roman"/>
          <w:b w:val="false"/>
          <w:i w:val="false"/>
          <w:color w:val="000000"/>
          <w:sz w:val="28"/>
        </w:rPr>
        <w:t>
      1) участвует в процессе умывания и вытирания своего лица и рук, в процессе купания;</w:t>
      </w:r>
    </w:p>
    <w:bookmarkEnd w:id="9810"/>
    <w:bookmarkStart w:name="z13776" w:id="9811"/>
    <w:p>
      <w:pPr>
        <w:spacing w:after="0"/>
        <w:ind w:left="0"/>
        <w:jc w:val="both"/>
      </w:pPr>
      <w:r>
        <w:rPr>
          <w:rFonts w:ascii="Times New Roman"/>
          <w:b w:val="false"/>
          <w:i w:val="false"/>
          <w:color w:val="000000"/>
          <w:sz w:val="28"/>
        </w:rPr>
        <w:t>
      2) осознаҰт границы собственного тела в пространстве;</w:t>
      </w:r>
    </w:p>
    <w:bookmarkEnd w:id="9811"/>
    <w:bookmarkStart w:name="z13777" w:id="9812"/>
    <w:p>
      <w:pPr>
        <w:spacing w:after="0"/>
        <w:ind w:left="0"/>
        <w:jc w:val="both"/>
      </w:pPr>
      <w:r>
        <w:rPr>
          <w:rFonts w:ascii="Times New Roman"/>
          <w:b w:val="false"/>
          <w:i w:val="false"/>
          <w:color w:val="000000"/>
          <w:sz w:val="28"/>
        </w:rPr>
        <w:t>
      3) различает отдельные части собственного тела и понимает их функции;</w:t>
      </w:r>
    </w:p>
    <w:bookmarkEnd w:id="9812"/>
    <w:bookmarkStart w:name="z13778" w:id="9813"/>
    <w:p>
      <w:pPr>
        <w:spacing w:after="0"/>
        <w:ind w:left="0"/>
        <w:jc w:val="both"/>
      </w:pPr>
      <w:r>
        <w:rPr>
          <w:rFonts w:ascii="Times New Roman"/>
          <w:b w:val="false"/>
          <w:i w:val="false"/>
          <w:color w:val="000000"/>
          <w:sz w:val="28"/>
        </w:rPr>
        <w:t>
      4) умеет сохранять равновесие в состоянии покоя (при детском церебральном параличе (далее - ДЦП) по возможности);</w:t>
      </w:r>
    </w:p>
    <w:bookmarkEnd w:id="9813"/>
    <w:bookmarkStart w:name="z13779" w:id="9814"/>
    <w:p>
      <w:pPr>
        <w:spacing w:after="0"/>
        <w:ind w:left="0"/>
        <w:jc w:val="both"/>
      </w:pPr>
      <w:r>
        <w:rPr>
          <w:rFonts w:ascii="Times New Roman"/>
          <w:b w:val="false"/>
          <w:i w:val="false"/>
          <w:color w:val="000000"/>
          <w:sz w:val="28"/>
        </w:rPr>
        <w:t>
      5) удерживает равновесие в положении сидя с помощью предлагаемой опоры (поручень, стул, мяч);</w:t>
      </w:r>
    </w:p>
    <w:bookmarkEnd w:id="9814"/>
    <w:bookmarkStart w:name="z13780" w:id="9815"/>
    <w:p>
      <w:pPr>
        <w:spacing w:after="0"/>
        <w:ind w:left="0"/>
        <w:jc w:val="both"/>
      </w:pPr>
      <w:r>
        <w:rPr>
          <w:rFonts w:ascii="Times New Roman"/>
          <w:b w:val="false"/>
          <w:i w:val="false"/>
          <w:color w:val="000000"/>
          <w:sz w:val="28"/>
        </w:rPr>
        <w:t>
      6) из положения сидя на полу самостоятельно встаҰт, обходит вокруг мебели (разнообразных модулей), ползает на руках и коленках;</w:t>
      </w:r>
    </w:p>
    <w:bookmarkEnd w:id="9815"/>
    <w:bookmarkStart w:name="z13781" w:id="9816"/>
    <w:p>
      <w:pPr>
        <w:spacing w:after="0"/>
        <w:ind w:left="0"/>
        <w:jc w:val="both"/>
      </w:pPr>
      <w:r>
        <w:rPr>
          <w:rFonts w:ascii="Times New Roman"/>
          <w:b w:val="false"/>
          <w:i w:val="false"/>
          <w:color w:val="000000"/>
          <w:sz w:val="28"/>
        </w:rPr>
        <w:t>
      7) передвигается около опоры разной высоты;</w:t>
      </w:r>
    </w:p>
    <w:bookmarkEnd w:id="9816"/>
    <w:bookmarkStart w:name="z13782" w:id="9817"/>
    <w:p>
      <w:pPr>
        <w:spacing w:after="0"/>
        <w:ind w:left="0"/>
        <w:jc w:val="both"/>
      </w:pPr>
      <w:r>
        <w:rPr>
          <w:rFonts w:ascii="Times New Roman"/>
          <w:b w:val="false"/>
          <w:i w:val="false"/>
          <w:color w:val="000000"/>
          <w:sz w:val="28"/>
        </w:rPr>
        <w:t xml:space="preserve">
      8) заползает и (или) поднимается на выступ или низкую ступеньку; </w:t>
      </w:r>
    </w:p>
    <w:bookmarkEnd w:id="9817"/>
    <w:bookmarkStart w:name="z13783" w:id="9818"/>
    <w:p>
      <w:pPr>
        <w:spacing w:after="0"/>
        <w:ind w:left="0"/>
        <w:jc w:val="both"/>
      </w:pPr>
      <w:r>
        <w:rPr>
          <w:rFonts w:ascii="Times New Roman"/>
          <w:b w:val="false"/>
          <w:i w:val="false"/>
          <w:color w:val="000000"/>
          <w:sz w:val="28"/>
        </w:rPr>
        <w:t xml:space="preserve">
      9) старается приседать, наклоняться, залезать на невысокие предметы и слезать с них; </w:t>
      </w:r>
    </w:p>
    <w:bookmarkEnd w:id="9818"/>
    <w:bookmarkStart w:name="z13784" w:id="9819"/>
    <w:p>
      <w:pPr>
        <w:spacing w:after="0"/>
        <w:ind w:left="0"/>
        <w:jc w:val="both"/>
      </w:pPr>
      <w:r>
        <w:rPr>
          <w:rFonts w:ascii="Times New Roman"/>
          <w:b w:val="false"/>
          <w:i w:val="false"/>
          <w:color w:val="000000"/>
          <w:sz w:val="28"/>
        </w:rPr>
        <w:t>
      10) старается совместно со взрослым подпрыгивать в положении сидя на пружинящем кресле, когда взрослый качает бедрами сидящего у него на коленях ребенка.</w:t>
      </w:r>
    </w:p>
    <w:bookmarkEnd w:id="9819"/>
    <w:bookmarkStart w:name="z13785" w:id="9820"/>
    <w:p>
      <w:pPr>
        <w:spacing w:after="0"/>
        <w:ind w:left="0"/>
        <w:jc w:val="left"/>
      </w:pPr>
      <w:r>
        <w:rPr>
          <w:rFonts w:ascii="Times New Roman"/>
          <w:b/>
          <w:i w:val="false"/>
          <w:color w:val="000000"/>
        </w:rPr>
        <w:t xml:space="preserve"> Параграф 3. 2-полугодие</w:t>
      </w:r>
    </w:p>
    <w:bookmarkEnd w:id="9820"/>
    <w:bookmarkStart w:name="z13786" w:id="9821"/>
    <w:p>
      <w:pPr>
        <w:spacing w:after="0"/>
        <w:ind w:left="0"/>
        <w:jc w:val="both"/>
      </w:pPr>
      <w:r>
        <w:rPr>
          <w:rFonts w:ascii="Times New Roman"/>
          <w:b w:val="false"/>
          <w:i w:val="false"/>
          <w:color w:val="000000"/>
          <w:sz w:val="28"/>
        </w:rPr>
        <w:t>
      17. Физическая культура.</w:t>
      </w:r>
    </w:p>
    <w:bookmarkEnd w:id="9821"/>
    <w:bookmarkStart w:name="z13787" w:id="9822"/>
    <w:p>
      <w:pPr>
        <w:spacing w:after="0"/>
        <w:ind w:left="0"/>
        <w:jc w:val="both"/>
      </w:pPr>
      <w:r>
        <w:rPr>
          <w:rFonts w:ascii="Times New Roman"/>
          <w:b w:val="false"/>
          <w:i w:val="false"/>
          <w:color w:val="000000"/>
          <w:sz w:val="28"/>
        </w:rPr>
        <w:t>
      18. Выявление моторных возможностей, их тренировка, закрепление и стимулирование:</w:t>
      </w:r>
    </w:p>
    <w:bookmarkEnd w:id="9822"/>
    <w:bookmarkStart w:name="z13788" w:id="9823"/>
    <w:p>
      <w:pPr>
        <w:spacing w:after="0"/>
        <w:ind w:left="0"/>
        <w:jc w:val="both"/>
      </w:pPr>
      <w:r>
        <w:rPr>
          <w:rFonts w:ascii="Times New Roman"/>
          <w:b w:val="false"/>
          <w:i w:val="false"/>
          <w:color w:val="000000"/>
          <w:sz w:val="28"/>
        </w:rPr>
        <w:t xml:space="preserve">
      1) учить прыгать на двух ногах, переступать по ступенькам, кататься с горки; </w:t>
      </w:r>
    </w:p>
    <w:bookmarkEnd w:id="9823"/>
    <w:bookmarkStart w:name="z13789" w:id="9824"/>
    <w:p>
      <w:pPr>
        <w:spacing w:after="0"/>
        <w:ind w:left="0"/>
        <w:jc w:val="both"/>
      </w:pPr>
      <w:r>
        <w:rPr>
          <w:rFonts w:ascii="Times New Roman"/>
          <w:b w:val="false"/>
          <w:i w:val="false"/>
          <w:color w:val="000000"/>
          <w:sz w:val="28"/>
        </w:rPr>
        <w:t>
      2) способствовать развитию равновесия в положении стоя;</w:t>
      </w:r>
    </w:p>
    <w:bookmarkEnd w:id="9824"/>
    <w:bookmarkStart w:name="z13790" w:id="9825"/>
    <w:p>
      <w:pPr>
        <w:spacing w:after="0"/>
        <w:ind w:left="0"/>
        <w:jc w:val="both"/>
      </w:pPr>
      <w:r>
        <w:rPr>
          <w:rFonts w:ascii="Times New Roman"/>
          <w:b w:val="false"/>
          <w:i w:val="false"/>
          <w:color w:val="000000"/>
          <w:sz w:val="28"/>
        </w:rPr>
        <w:t xml:space="preserve">
      3) учить рисовать в положении лежа на животе, опираясь на локти; </w:t>
      </w:r>
    </w:p>
    <w:bookmarkEnd w:id="9825"/>
    <w:bookmarkStart w:name="z13791" w:id="9826"/>
    <w:p>
      <w:pPr>
        <w:spacing w:after="0"/>
        <w:ind w:left="0"/>
        <w:jc w:val="both"/>
      </w:pPr>
      <w:r>
        <w:rPr>
          <w:rFonts w:ascii="Times New Roman"/>
          <w:b w:val="false"/>
          <w:i w:val="false"/>
          <w:color w:val="000000"/>
          <w:sz w:val="28"/>
        </w:rPr>
        <w:t xml:space="preserve">
      4) учить приседать, наклоняться, залезать на невысокие предметы и слезать с них; </w:t>
      </w:r>
    </w:p>
    <w:bookmarkEnd w:id="9826"/>
    <w:bookmarkStart w:name="z13792" w:id="9827"/>
    <w:p>
      <w:pPr>
        <w:spacing w:after="0"/>
        <w:ind w:left="0"/>
        <w:jc w:val="both"/>
      </w:pPr>
      <w:r>
        <w:rPr>
          <w:rFonts w:ascii="Times New Roman"/>
          <w:b w:val="false"/>
          <w:i w:val="false"/>
          <w:color w:val="000000"/>
          <w:sz w:val="28"/>
        </w:rPr>
        <w:t xml:space="preserve">
      5) учить обходить вокруг препятствия, спускаться по лестнице, наступая на каждую ступеньку отдельно; </w:t>
      </w:r>
    </w:p>
    <w:bookmarkEnd w:id="9827"/>
    <w:bookmarkStart w:name="z13793" w:id="9828"/>
    <w:p>
      <w:pPr>
        <w:spacing w:after="0"/>
        <w:ind w:left="0"/>
        <w:jc w:val="both"/>
      </w:pPr>
      <w:r>
        <w:rPr>
          <w:rFonts w:ascii="Times New Roman"/>
          <w:b w:val="false"/>
          <w:i w:val="false"/>
          <w:color w:val="000000"/>
          <w:sz w:val="28"/>
        </w:rPr>
        <w:t>
      6) развивать координацию движений в положении стоя на двух ногах, затем на одной ноге (правой и левой отдельно) с опорой;</w:t>
      </w:r>
    </w:p>
    <w:bookmarkEnd w:id="9828"/>
    <w:bookmarkStart w:name="z13794" w:id="9829"/>
    <w:p>
      <w:pPr>
        <w:spacing w:after="0"/>
        <w:ind w:left="0"/>
        <w:jc w:val="both"/>
      </w:pPr>
      <w:r>
        <w:rPr>
          <w:rFonts w:ascii="Times New Roman"/>
          <w:b w:val="false"/>
          <w:i w:val="false"/>
          <w:color w:val="000000"/>
          <w:sz w:val="28"/>
        </w:rPr>
        <w:t xml:space="preserve">
      7) учить умению хождения на кончиках пальцев (с помощью). </w:t>
      </w:r>
    </w:p>
    <w:bookmarkEnd w:id="9829"/>
    <w:bookmarkStart w:name="z13795" w:id="9830"/>
    <w:p>
      <w:pPr>
        <w:spacing w:after="0"/>
        <w:ind w:left="0"/>
        <w:jc w:val="both"/>
      </w:pPr>
      <w:r>
        <w:rPr>
          <w:rFonts w:ascii="Times New Roman"/>
          <w:b w:val="false"/>
          <w:i w:val="false"/>
          <w:color w:val="000000"/>
          <w:sz w:val="28"/>
        </w:rPr>
        <w:t>
      19. Формирование и развитие необходимых умений и навыков на основе деятельности сохранных анализаторов, коррекция двигательной сферы:</w:t>
      </w:r>
    </w:p>
    <w:bookmarkEnd w:id="9830"/>
    <w:bookmarkStart w:name="z13796" w:id="9831"/>
    <w:p>
      <w:pPr>
        <w:spacing w:after="0"/>
        <w:ind w:left="0"/>
        <w:jc w:val="both"/>
      </w:pPr>
      <w:r>
        <w:rPr>
          <w:rFonts w:ascii="Times New Roman"/>
          <w:b w:val="false"/>
          <w:i w:val="false"/>
          <w:color w:val="000000"/>
          <w:sz w:val="28"/>
        </w:rPr>
        <w:t>
      1) продолжать развивать нормальные сенсомоторные навыки, прежде чем отклоняющиеся от нормы поведенческие стереотипы войдут в привычку;</w:t>
      </w:r>
    </w:p>
    <w:bookmarkEnd w:id="9831"/>
    <w:bookmarkStart w:name="z13797" w:id="9832"/>
    <w:p>
      <w:pPr>
        <w:spacing w:after="0"/>
        <w:ind w:left="0"/>
        <w:jc w:val="both"/>
      </w:pPr>
      <w:r>
        <w:rPr>
          <w:rFonts w:ascii="Times New Roman"/>
          <w:b w:val="false"/>
          <w:i w:val="false"/>
          <w:color w:val="000000"/>
          <w:sz w:val="28"/>
        </w:rPr>
        <w:t>
      2) продолжать стимулировать активные автоматические двигательные реакции;</w:t>
      </w:r>
    </w:p>
    <w:bookmarkEnd w:id="9832"/>
    <w:bookmarkStart w:name="z13798" w:id="9833"/>
    <w:p>
      <w:pPr>
        <w:spacing w:after="0"/>
        <w:ind w:left="0"/>
        <w:jc w:val="both"/>
      </w:pPr>
      <w:r>
        <w:rPr>
          <w:rFonts w:ascii="Times New Roman"/>
          <w:b w:val="false"/>
          <w:i w:val="false"/>
          <w:color w:val="000000"/>
          <w:sz w:val="28"/>
        </w:rPr>
        <w:t>
      3) продолжать использовать метод "базальной стимуляции" для развития восприятия и осознания собственного тела, становления моторных навыков;</w:t>
      </w:r>
    </w:p>
    <w:bookmarkEnd w:id="9833"/>
    <w:bookmarkStart w:name="z13799" w:id="9834"/>
    <w:p>
      <w:pPr>
        <w:spacing w:after="0"/>
        <w:ind w:left="0"/>
        <w:jc w:val="both"/>
      </w:pPr>
      <w:r>
        <w:rPr>
          <w:rFonts w:ascii="Times New Roman"/>
          <w:b w:val="false"/>
          <w:i w:val="false"/>
          <w:color w:val="000000"/>
          <w:sz w:val="28"/>
        </w:rPr>
        <w:t>
      4) продолжать использовать прием соматической базальной стимуляции;</w:t>
      </w:r>
    </w:p>
    <w:bookmarkEnd w:id="9834"/>
    <w:bookmarkStart w:name="z13800" w:id="9835"/>
    <w:p>
      <w:pPr>
        <w:spacing w:after="0"/>
        <w:ind w:left="0"/>
        <w:jc w:val="both"/>
      </w:pPr>
      <w:r>
        <w:rPr>
          <w:rFonts w:ascii="Times New Roman"/>
          <w:b w:val="false"/>
          <w:i w:val="false"/>
          <w:color w:val="000000"/>
          <w:sz w:val="28"/>
        </w:rPr>
        <w:t xml:space="preserve">
      5) продолжать использовать прием вестибулярной базальной стимуляции; </w:t>
      </w:r>
    </w:p>
    <w:bookmarkEnd w:id="9835"/>
    <w:bookmarkStart w:name="z13801" w:id="9836"/>
    <w:p>
      <w:pPr>
        <w:spacing w:after="0"/>
        <w:ind w:left="0"/>
        <w:jc w:val="both"/>
      </w:pPr>
      <w:r>
        <w:rPr>
          <w:rFonts w:ascii="Times New Roman"/>
          <w:b w:val="false"/>
          <w:i w:val="false"/>
          <w:color w:val="000000"/>
          <w:sz w:val="28"/>
        </w:rPr>
        <w:t>
      6) развивать равновесие тела, как в состоянии покоя, так и при движении в трех основных направлениях: движение тела в горизонтальной плоскости (вправо-влево); движение в вертикальной плоскости (вверх-вниз); поступательно-возвратные движения (вперед-назад). Вестибулярная стимуляция осуществляется при помощи покачивании тела и его отдельных частей. Во избежание возможного у детей с сочетанными нарушениями головокружения, тошноты, перевозбуждения использовать опоры при изменении тела ребенка, избегать вращательных движений. Длительность упражнений определятся индивидуально, при этом треть времени занятия отводится на отдых.</w:t>
      </w:r>
    </w:p>
    <w:bookmarkEnd w:id="9836"/>
    <w:bookmarkStart w:name="z13802" w:id="9837"/>
    <w:p>
      <w:pPr>
        <w:spacing w:after="0"/>
        <w:ind w:left="0"/>
        <w:jc w:val="both"/>
      </w:pPr>
      <w:r>
        <w:rPr>
          <w:rFonts w:ascii="Times New Roman"/>
          <w:b w:val="false"/>
          <w:i w:val="false"/>
          <w:color w:val="000000"/>
          <w:sz w:val="28"/>
        </w:rPr>
        <w:t>
      20. Используемые упражнения: медленные повороты и наклоны головы; покачивание в позе эмбриона; повороты туловища набок; повороты со спины на живот; повороты туловища в стороны; встряхивание рук и ног; массаж кистей рук и стоп; приведение тела в вертикальное положение; покачивание на коленях, гимнастическом мяче, гамаке.</w:t>
      </w:r>
    </w:p>
    <w:bookmarkEnd w:id="9837"/>
    <w:bookmarkStart w:name="z13803" w:id="9838"/>
    <w:p>
      <w:pPr>
        <w:spacing w:after="0"/>
        <w:ind w:left="0"/>
        <w:jc w:val="both"/>
      </w:pPr>
      <w:r>
        <w:rPr>
          <w:rFonts w:ascii="Times New Roman"/>
          <w:b w:val="false"/>
          <w:i w:val="false"/>
          <w:color w:val="000000"/>
          <w:sz w:val="28"/>
        </w:rPr>
        <w:t>
      21. Использование метода "базальной стимуляции": продолжать использовать прием вибрационной базальной стимуляции - развитие чувствительности колебания воздуха при помощи вибрирующих подушек, игрушек, камертонов. Вибрационные воздействия на позвоночник и кости черепа исключаются.</w:t>
      </w:r>
    </w:p>
    <w:bookmarkEnd w:id="9838"/>
    <w:bookmarkStart w:name="z13804" w:id="9839"/>
    <w:p>
      <w:pPr>
        <w:spacing w:after="0"/>
        <w:ind w:left="0"/>
        <w:jc w:val="both"/>
      </w:pPr>
      <w:r>
        <w:rPr>
          <w:rFonts w:ascii="Times New Roman"/>
          <w:b w:val="false"/>
          <w:i w:val="false"/>
          <w:color w:val="000000"/>
          <w:sz w:val="28"/>
        </w:rPr>
        <w:t>
      22. Обучение умениям:</w:t>
      </w:r>
    </w:p>
    <w:bookmarkEnd w:id="9839"/>
    <w:bookmarkStart w:name="z13805" w:id="9840"/>
    <w:p>
      <w:pPr>
        <w:spacing w:after="0"/>
        <w:ind w:left="0"/>
        <w:jc w:val="both"/>
      </w:pPr>
      <w:r>
        <w:rPr>
          <w:rFonts w:ascii="Times New Roman"/>
          <w:b w:val="false"/>
          <w:i w:val="false"/>
          <w:color w:val="000000"/>
          <w:sz w:val="28"/>
        </w:rPr>
        <w:t>
      1) продолжать развивать нормальные сенсомоторные навыки, прежде чем отклоняющиеся от нормы поведенческие стереотипы войдут в привычку;</w:t>
      </w:r>
    </w:p>
    <w:bookmarkEnd w:id="9840"/>
    <w:bookmarkStart w:name="z13806" w:id="9841"/>
    <w:p>
      <w:pPr>
        <w:spacing w:after="0"/>
        <w:ind w:left="0"/>
        <w:jc w:val="both"/>
      </w:pPr>
      <w:r>
        <w:rPr>
          <w:rFonts w:ascii="Times New Roman"/>
          <w:b w:val="false"/>
          <w:i w:val="false"/>
          <w:color w:val="000000"/>
          <w:sz w:val="28"/>
        </w:rPr>
        <w:t>
      2) организовывать деятельность ребенка в статичном пространстве;</w:t>
      </w:r>
    </w:p>
    <w:bookmarkEnd w:id="9841"/>
    <w:bookmarkStart w:name="z13807" w:id="9842"/>
    <w:p>
      <w:pPr>
        <w:spacing w:after="0"/>
        <w:ind w:left="0"/>
        <w:jc w:val="both"/>
      </w:pPr>
      <w:r>
        <w:rPr>
          <w:rFonts w:ascii="Times New Roman"/>
          <w:b w:val="false"/>
          <w:i w:val="false"/>
          <w:color w:val="000000"/>
          <w:sz w:val="28"/>
        </w:rPr>
        <w:t xml:space="preserve">
      3) регулярно мыть руки, лицо ребенку, причесывать его; </w:t>
      </w:r>
    </w:p>
    <w:bookmarkEnd w:id="9842"/>
    <w:bookmarkStart w:name="z13808" w:id="9843"/>
    <w:p>
      <w:pPr>
        <w:spacing w:after="0"/>
        <w:ind w:left="0"/>
        <w:jc w:val="both"/>
      </w:pPr>
      <w:r>
        <w:rPr>
          <w:rFonts w:ascii="Times New Roman"/>
          <w:b w:val="false"/>
          <w:i w:val="false"/>
          <w:color w:val="000000"/>
          <w:sz w:val="28"/>
        </w:rPr>
        <w:t>
      4) совместными действиями открывать и закрывать кран, при мытье засучивать рукава, учить подставлять руки под струю воды, вытирать руки насухо, спускать рукава после мытья;</w:t>
      </w:r>
    </w:p>
    <w:bookmarkEnd w:id="9843"/>
    <w:bookmarkStart w:name="z13809" w:id="9844"/>
    <w:p>
      <w:pPr>
        <w:spacing w:after="0"/>
        <w:ind w:left="0"/>
        <w:jc w:val="both"/>
      </w:pPr>
      <w:r>
        <w:rPr>
          <w:rFonts w:ascii="Times New Roman"/>
          <w:b w:val="false"/>
          <w:i w:val="false"/>
          <w:color w:val="000000"/>
          <w:sz w:val="28"/>
        </w:rPr>
        <w:t>
      5) сажать ребенка и удерживать его туловище в сидячем положении: на кроватке, за столом, спустив ноги со стула;</w:t>
      </w:r>
    </w:p>
    <w:bookmarkEnd w:id="9844"/>
    <w:bookmarkStart w:name="z13810" w:id="9845"/>
    <w:p>
      <w:pPr>
        <w:spacing w:after="0"/>
        <w:ind w:left="0"/>
        <w:jc w:val="both"/>
      </w:pPr>
      <w:r>
        <w:rPr>
          <w:rFonts w:ascii="Times New Roman"/>
          <w:b w:val="false"/>
          <w:i w:val="false"/>
          <w:color w:val="000000"/>
          <w:sz w:val="28"/>
        </w:rPr>
        <w:t>
      6) продолжать прививать навык стоять, правильно держа голову.</w:t>
      </w:r>
    </w:p>
    <w:bookmarkEnd w:id="9845"/>
    <w:bookmarkStart w:name="z13811" w:id="9846"/>
    <w:p>
      <w:pPr>
        <w:spacing w:after="0"/>
        <w:ind w:left="0"/>
        <w:jc w:val="both"/>
      </w:pPr>
      <w:r>
        <w:rPr>
          <w:rFonts w:ascii="Times New Roman"/>
          <w:b w:val="false"/>
          <w:i w:val="false"/>
          <w:color w:val="000000"/>
          <w:sz w:val="28"/>
        </w:rPr>
        <w:t>
      7) способствовать приложению усилий, установив валик между ног, для сохранения равновесия, при этом руки использовать для балансирования;</w:t>
      </w:r>
    </w:p>
    <w:bookmarkEnd w:id="9846"/>
    <w:bookmarkStart w:name="z13812" w:id="9847"/>
    <w:p>
      <w:pPr>
        <w:spacing w:after="0"/>
        <w:ind w:left="0"/>
        <w:jc w:val="both"/>
      </w:pPr>
      <w:r>
        <w:rPr>
          <w:rFonts w:ascii="Times New Roman"/>
          <w:b w:val="false"/>
          <w:i w:val="false"/>
          <w:color w:val="000000"/>
          <w:sz w:val="28"/>
        </w:rPr>
        <w:t>
      8) учить выполнять упражнения на качающейся доске при поддержке ребенка сзади;</w:t>
      </w:r>
    </w:p>
    <w:bookmarkEnd w:id="9847"/>
    <w:bookmarkStart w:name="z13813" w:id="9848"/>
    <w:p>
      <w:pPr>
        <w:spacing w:after="0"/>
        <w:ind w:left="0"/>
        <w:jc w:val="both"/>
      </w:pPr>
      <w:r>
        <w:rPr>
          <w:rFonts w:ascii="Times New Roman"/>
          <w:b w:val="false"/>
          <w:i w:val="false"/>
          <w:color w:val="000000"/>
          <w:sz w:val="28"/>
        </w:rPr>
        <w:t>
      9) укреплять мускулатуру затылка: для выпрямления головы и укрепления шеи в положении "лежа на животе" на уровне груди ребенка подкладывается валик, руки отведены вперед;</w:t>
      </w:r>
    </w:p>
    <w:bookmarkEnd w:id="9848"/>
    <w:bookmarkStart w:name="z13814" w:id="9849"/>
    <w:p>
      <w:pPr>
        <w:spacing w:after="0"/>
        <w:ind w:left="0"/>
        <w:jc w:val="both"/>
      </w:pPr>
      <w:r>
        <w:rPr>
          <w:rFonts w:ascii="Times New Roman"/>
          <w:b w:val="false"/>
          <w:i w:val="false"/>
          <w:color w:val="000000"/>
          <w:sz w:val="28"/>
        </w:rPr>
        <w:t>
      10) выполнять упражнение: на кресло положить блок из пенопласта, посадить на него ребенка лицом к себе, обхватить коленные суставы ребенка своими руками, фиксируя их; перемещать колени вправо-влево в приятном для ребенка ритме;</w:t>
      </w:r>
    </w:p>
    <w:bookmarkEnd w:id="9849"/>
    <w:bookmarkStart w:name="z13815" w:id="9850"/>
    <w:p>
      <w:pPr>
        <w:spacing w:after="0"/>
        <w:ind w:left="0"/>
        <w:jc w:val="both"/>
      </w:pPr>
      <w:r>
        <w:rPr>
          <w:rFonts w:ascii="Times New Roman"/>
          <w:b w:val="false"/>
          <w:i w:val="false"/>
          <w:color w:val="000000"/>
          <w:sz w:val="28"/>
        </w:rPr>
        <w:t>
      11) упражнять в передвижении с помощью ступней на игрушечном автомобиле;</w:t>
      </w:r>
    </w:p>
    <w:bookmarkEnd w:id="9850"/>
    <w:bookmarkStart w:name="z13816" w:id="9851"/>
    <w:p>
      <w:pPr>
        <w:spacing w:after="0"/>
        <w:ind w:left="0"/>
        <w:jc w:val="both"/>
      </w:pPr>
      <w:r>
        <w:rPr>
          <w:rFonts w:ascii="Times New Roman"/>
          <w:b w:val="false"/>
          <w:i w:val="false"/>
          <w:color w:val="000000"/>
          <w:sz w:val="28"/>
        </w:rPr>
        <w:t>
      12) учить вставать на валик и покачиваться на нем.</w:t>
      </w:r>
    </w:p>
    <w:bookmarkEnd w:id="9851"/>
    <w:bookmarkStart w:name="z13817" w:id="9852"/>
    <w:p>
      <w:pPr>
        <w:spacing w:after="0"/>
        <w:ind w:left="0"/>
        <w:jc w:val="both"/>
      </w:pPr>
      <w:r>
        <w:rPr>
          <w:rFonts w:ascii="Times New Roman"/>
          <w:b w:val="false"/>
          <w:i w:val="false"/>
          <w:color w:val="000000"/>
          <w:sz w:val="28"/>
        </w:rPr>
        <w:t>
      23. Ожидаемые результаты:</w:t>
      </w:r>
    </w:p>
    <w:bookmarkEnd w:id="9852"/>
    <w:bookmarkStart w:name="z13818" w:id="9853"/>
    <w:p>
      <w:pPr>
        <w:spacing w:after="0"/>
        <w:ind w:left="0"/>
        <w:jc w:val="both"/>
      </w:pPr>
      <w:r>
        <w:rPr>
          <w:rFonts w:ascii="Times New Roman"/>
          <w:b w:val="false"/>
          <w:i w:val="false"/>
          <w:color w:val="000000"/>
          <w:sz w:val="28"/>
        </w:rPr>
        <w:t>
      1) знает о функциях отдельных частей тела;</w:t>
      </w:r>
    </w:p>
    <w:bookmarkEnd w:id="9853"/>
    <w:bookmarkStart w:name="z13819" w:id="9854"/>
    <w:p>
      <w:pPr>
        <w:spacing w:after="0"/>
        <w:ind w:left="0"/>
        <w:jc w:val="both"/>
      </w:pPr>
      <w:r>
        <w:rPr>
          <w:rFonts w:ascii="Times New Roman"/>
          <w:b w:val="false"/>
          <w:i w:val="false"/>
          <w:color w:val="000000"/>
          <w:sz w:val="28"/>
        </w:rPr>
        <w:t>
      2) умеет самостоятельно стоять, садиться и удерживает туловище, ползает самостоятельно при детском церебральном параличе по возможности;</w:t>
      </w:r>
    </w:p>
    <w:bookmarkEnd w:id="9854"/>
    <w:bookmarkStart w:name="z13820" w:id="9855"/>
    <w:p>
      <w:pPr>
        <w:spacing w:after="0"/>
        <w:ind w:left="0"/>
        <w:jc w:val="both"/>
      </w:pPr>
      <w:r>
        <w:rPr>
          <w:rFonts w:ascii="Times New Roman"/>
          <w:b w:val="false"/>
          <w:i w:val="false"/>
          <w:color w:val="000000"/>
          <w:sz w:val="28"/>
        </w:rPr>
        <w:t xml:space="preserve">
      3) прыгает на двух ногах, переступает по ступенькам, катается с горки; </w:t>
      </w:r>
    </w:p>
    <w:bookmarkEnd w:id="9855"/>
    <w:bookmarkStart w:name="z13821" w:id="9856"/>
    <w:p>
      <w:pPr>
        <w:spacing w:after="0"/>
        <w:ind w:left="0"/>
        <w:jc w:val="both"/>
      </w:pPr>
      <w:r>
        <w:rPr>
          <w:rFonts w:ascii="Times New Roman"/>
          <w:b w:val="false"/>
          <w:i w:val="false"/>
          <w:color w:val="000000"/>
          <w:sz w:val="28"/>
        </w:rPr>
        <w:t xml:space="preserve">
      4) приседает, наклоняется, залезает на невысокие предметы и слезает с них; </w:t>
      </w:r>
    </w:p>
    <w:bookmarkEnd w:id="9856"/>
    <w:bookmarkStart w:name="z13822" w:id="9857"/>
    <w:p>
      <w:pPr>
        <w:spacing w:after="0"/>
        <w:ind w:left="0"/>
        <w:jc w:val="both"/>
      </w:pPr>
      <w:r>
        <w:rPr>
          <w:rFonts w:ascii="Times New Roman"/>
          <w:b w:val="false"/>
          <w:i w:val="false"/>
          <w:color w:val="000000"/>
          <w:sz w:val="28"/>
        </w:rPr>
        <w:t>
      5) координирует движения в положении стоя на двух ногах, затем на одной ноге, правой и левой отдельно, с опорой;</w:t>
      </w:r>
    </w:p>
    <w:bookmarkEnd w:id="9857"/>
    <w:bookmarkStart w:name="z13823" w:id="9858"/>
    <w:p>
      <w:pPr>
        <w:spacing w:after="0"/>
        <w:ind w:left="0"/>
        <w:jc w:val="both"/>
      </w:pPr>
      <w:r>
        <w:rPr>
          <w:rFonts w:ascii="Times New Roman"/>
          <w:b w:val="false"/>
          <w:i w:val="false"/>
          <w:color w:val="000000"/>
          <w:sz w:val="28"/>
        </w:rPr>
        <w:t xml:space="preserve">
      6) старается ходить на кончиках пальцев (с помощью). </w:t>
      </w:r>
    </w:p>
    <w:bookmarkEnd w:id="9858"/>
    <w:bookmarkStart w:name="z13824" w:id="9859"/>
    <w:p>
      <w:pPr>
        <w:spacing w:after="0"/>
        <w:ind w:left="0"/>
        <w:jc w:val="both"/>
      </w:pPr>
      <w:r>
        <w:rPr>
          <w:rFonts w:ascii="Times New Roman"/>
          <w:b w:val="false"/>
          <w:i w:val="false"/>
          <w:color w:val="000000"/>
          <w:sz w:val="28"/>
        </w:rPr>
        <w:t>
      7) поднимается на ноги;</w:t>
      </w:r>
    </w:p>
    <w:bookmarkEnd w:id="9859"/>
    <w:bookmarkStart w:name="z13825" w:id="9860"/>
    <w:p>
      <w:pPr>
        <w:spacing w:after="0"/>
        <w:ind w:left="0"/>
        <w:jc w:val="both"/>
      </w:pPr>
      <w:r>
        <w:rPr>
          <w:rFonts w:ascii="Times New Roman"/>
          <w:b w:val="false"/>
          <w:i w:val="false"/>
          <w:color w:val="000000"/>
          <w:sz w:val="28"/>
        </w:rPr>
        <w:t>
      8) ходит с опорой, самостоятельно.</w:t>
      </w:r>
    </w:p>
    <w:bookmarkEnd w:id="9860"/>
    <w:bookmarkStart w:name="z13826" w:id="9861"/>
    <w:p>
      <w:pPr>
        <w:spacing w:after="0"/>
        <w:ind w:left="0"/>
        <w:jc w:val="left"/>
      </w:pPr>
      <w:r>
        <w:rPr>
          <w:rFonts w:ascii="Times New Roman"/>
          <w:b/>
          <w:i w:val="false"/>
          <w:color w:val="000000"/>
        </w:rPr>
        <w:t xml:space="preserve"> Параграф 4. Образовательная область "Коммуникация"</w:t>
      </w:r>
    </w:p>
    <w:bookmarkEnd w:id="9861"/>
    <w:bookmarkStart w:name="z13827" w:id="9862"/>
    <w:p>
      <w:pPr>
        <w:spacing w:after="0"/>
        <w:ind w:left="0"/>
        <w:jc w:val="both"/>
      </w:pPr>
      <w:r>
        <w:rPr>
          <w:rFonts w:ascii="Times New Roman"/>
          <w:b w:val="false"/>
          <w:i w:val="false"/>
          <w:color w:val="000000"/>
          <w:sz w:val="28"/>
        </w:rPr>
        <w:t>
      24. Базовое содержание образовательной области "Коммуникация" реализуется в организованной учебной деятельности при совместной предметно-практической деятельности ребенка и взрослого, сопровождаемой жестами или проговариванием ситуации, с целью создания у ребенка образов окружающих его предметов, с которыми он встречается в процессе усвоения различных режимных моментов; использования символической системы коммуникации – календаря.</w:t>
      </w:r>
    </w:p>
    <w:bookmarkEnd w:id="9862"/>
    <w:bookmarkStart w:name="z13828" w:id="9863"/>
    <w:p>
      <w:pPr>
        <w:spacing w:after="0"/>
        <w:ind w:left="0"/>
        <w:jc w:val="both"/>
      </w:pPr>
      <w:r>
        <w:rPr>
          <w:rFonts w:ascii="Times New Roman"/>
          <w:b w:val="false"/>
          <w:i w:val="false"/>
          <w:color w:val="000000"/>
          <w:sz w:val="28"/>
        </w:rPr>
        <w:t>
      25. Цель - сформировать способности общаться с окружающим миром доступными вербальными и невербальными средствами; формировать и развить коммуникативные навыки в различных формах в зависимости от возможностей детей: жестовую речь, дактильно-контактную речь для детей с сочетанным нарушением зрения и слуха; с помощью предметов-символов для без речевых детей; устную речь для имеющих остаточный слух.</w:t>
      </w:r>
    </w:p>
    <w:bookmarkEnd w:id="9863"/>
    <w:bookmarkStart w:name="z13829" w:id="9864"/>
    <w:p>
      <w:pPr>
        <w:spacing w:after="0"/>
        <w:ind w:left="0"/>
        <w:jc w:val="both"/>
      </w:pPr>
      <w:r>
        <w:rPr>
          <w:rFonts w:ascii="Times New Roman"/>
          <w:b w:val="false"/>
          <w:i w:val="false"/>
          <w:color w:val="000000"/>
          <w:sz w:val="28"/>
        </w:rPr>
        <w:t>
      26. Задачи:</w:t>
      </w:r>
    </w:p>
    <w:bookmarkEnd w:id="9864"/>
    <w:bookmarkStart w:name="z13830" w:id="9865"/>
    <w:p>
      <w:pPr>
        <w:spacing w:after="0"/>
        <w:ind w:left="0"/>
        <w:jc w:val="both"/>
      </w:pPr>
      <w:r>
        <w:rPr>
          <w:rFonts w:ascii="Times New Roman"/>
          <w:b w:val="false"/>
          <w:i w:val="false"/>
          <w:color w:val="000000"/>
          <w:sz w:val="28"/>
        </w:rPr>
        <w:t xml:space="preserve">
      1) формирование понимания необходимости коммуникации, преимуществ коммуникативного поведения; </w:t>
      </w:r>
    </w:p>
    <w:bookmarkEnd w:id="9865"/>
    <w:bookmarkStart w:name="z13831" w:id="9866"/>
    <w:p>
      <w:pPr>
        <w:spacing w:after="0"/>
        <w:ind w:left="0"/>
        <w:jc w:val="both"/>
      </w:pPr>
      <w:r>
        <w:rPr>
          <w:rFonts w:ascii="Times New Roman"/>
          <w:b w:val="false"/>
          <w:i w:val="false"/>
          <w:color w:val="000000"/>
          <w:sz w:val="28"/>
        </w:rPr>
        <w:t xml:space="preserve">
      2) формирование коммуникативных навыков и способности к их актуализации в различных ситуациях общения, связанных с необходимостью привлечения внимания к себе, другим людям, объектам и событиям. </w:t>
      </w:r>
    </w:p>
    <w:bookmarkEnd w:id="9866"/>
    <w:bookmarkStart w:name="z13832" w:id="9867"/>
    <w:p>
      <w:pPr>
        <w:spacing w:after="0"/>
        <w:ind w:left="0"/>
        <w:jc w:val="left"/>
      </w:pPr>
      <w:r>
        <w:rPr>
          <w:rFonts w:ascii="Times New Roman"/>
          <w:b/>
          <w:i w:val="false"/>
          <w:color w:val="000000"/>
        </w:rPr>
        <w:t xml:space="preserve"> Параграф 5. 1 полугодие</w:t>
      </w:r>
    </w:p>
    <w:bookmarkEnd w:id="9867"/>
    <w:bookmarkStart w:name="z13833" w:id="9868"/>
    <w:p>
      <w:pPr>
        <w:spacing w:after="0"/>
        <w:ind w:left="0"/>
        <w:jc w:val="both"/>
      </w:pPr>
      <w:r>
        <w:rPr>
          <w:rFonts w:ascii="Times New Roman"/>
          <w:b w:val="false"/>
          <w:i w:val="false"/>
          <w:color w:val="000000"/>
          <w:sz w:val="28"/>
        </w:rPr>
        <w:t>
      27. Формирование жестовой, дактильно-контактной речи (при сочетанном нарушении зрения и слуха):</w:t>
      </w:r>
    </w:p>
    <w:bookmarkEnd w:id="9868"/>
    <w:bookmarkStart w:name="z13834" w:id="9869"/>
    <w:p>
      <w:pPr>
        <w:spacing w:after="0"/>
        <w:ind w:left="0"/>
        <w:jc w:val="both"/>
      </w:pPr>
      <w:r>
        <w:rPr>
          <w:rFonts w:ascii="Times New Roman"/>
          <w:b w:val="false"/>
          <w:i w:val="false"/>
          <w:color w:val="000000"/>
          <w:sz w:val="28"/>
        </w:rPr>
        <w:t>
      1) учить сосредоточивать внимание на конкретных тактильных раздражителях (щекотание, пошлепывание); контрастных тактильных раздражителях (горячий - холодный, мягкий - твердый);</w:t>
      </w:r>
    </w:p>
    <w:bookmarkEnd w:id="9869"/>
    <w:bookmarkStart w:name="z13835" w:id="9870"/>
    <w:p>
      <w:pPr>
        <w:spacing w:after="0"/>
        <w:ind w:left="0"/>
        <w:jc w:val="both"/>
      </w:pPr>
      <w:r>
        <w:rPr>
          <w:rFonts w:ascii="Times New Roman"/>
          <w:b w:val="false"/>
          <w:i w:val="false"/>
          <w:color w:val="000000"/>
          <w:sz w:val="28"/>
        </w:rPr>
        <w:t>
      2) включать ребенка в последовательный режим дня с использованием естественных жестов (подобрать жесты, обозначающие режимные моменты);</w:t>
      </w:r>
    </w:p>
    <w:bookmarkEnd w:id="9870"/>
    <w:bookmarkStart w:name="z13836" w:id="9871"/>
    <w:p>
      <w:pPr>
        <w:spacing w:after="0"/>
        <w:ind w:left="0"/>
        <w:jc w:val="both"/>
      </w:pPr>
      <w:r>
        <w:rPr>
          <w:rFonts w:ascii="Times New Roman"/>
          <w:b w:val="false"/>
          <w:i w:val="false"/>
          <w:color w:val="000000"/>
          <w:sz w:val="28"/>
        </w:rPr>
        <w:t>
      3) учить находить позиции, которые включают контакт тела ребенка с предметом или человеком;</w:t>
      </w:r>
    </w:p>
    <w:bookmarkEnd w:id="9871"/>
    <w:bookmarkStart w:name="z13837" w:id="9872"/>
    <w:p>
      <w:pPr>
        <w:spacing w:after="0"/>
        <w:ind w:left="0"/>
        <w:jc w:val="both"/>
      </w:pPr>
      <w:r>
        <w:rPr>
          <w:rFonts w:ascii="Times New Roman"/>
          <w:b w:val="false"/>
          <w:i w:val="false"/>
          <w:color w:val="000000"/>
          <w:sz w:val="28"/>
        </w:rPr>
        <w:t>
      4) учить физическому взаимодействию с окружающей обстановкой, который дает неожиданный результат (используя "Хандз метод", выкладывают кубики друг на друга; кубики падают);</w:t>
      </w:r>
    </w:p>
    <w:bookmarkEnd w:id="9872"/>
    <w:bookmarkStart w:name="z13838" w:id="9873"/>
    <w:p>
      <w:pPr>
        <w:spacing w:after="0"/>
        <w:ind w:left="0"/>
        <w:jc w:val="both"/>
      </w:pPr>
      <w:r>
        <w:rPr>
          <w:rFonts w:ascii="Times New Roman"/>
          <w:b w:val="false"/>
          <w:i w:val="false"/>
          <w:color w:val="000000"/>
          <w:sz w:val="28"/>
        </w:rPr>
        <w:t>
      5) учить узнавать знакомых людей тактильным, зрительным и слуховым исследованием предметов этого человека (рука, часы, кольцо, голос), организовывая помощь ребенку;</w:t>
      </w:r>
    </w:p>
    <w:bookmarkEnd w:id="9873"/>
    <w:bookmarkStart w:name="z13839" w:id="9874"/>
    <w:p>
      <w:pPr>
        <w:spacing w:after="0"/>
        <w:ind w:left="0"/>
        <w:jc w:val="both"/>
      </w:pPr>
      <w:r>
        <w:rPr>
          <w:rFonts w:ascii="Times New Roman"/>
          <w:b w:val="false"/>
          <w:i w:val="false"/>
          <w:color w:val="000000"/>
          <w:sz w:val="28"/>
        </w:rPr>
        <w:t>
      6) учить реагировать на взрослого, когда он говорит и показывает жест: "нельзя!", когда ребенок бросает игрушку на пол;</w:t>
      </w:r>
    </w:p>
    <w:bookmarkEnd w:id="9874"/>
    <w:bookmarkStart w:name="z13840" w:id="9875"/>
    <w:p>
      <w:pPr>
        <w:spacing w:after="0"/>
        <w:ind w:left="0"/>
        <w:jc w:val="both"/>
      </w:pPr>
      <w:r>
        <w:rPr>
          <w:rFonts w:ascii="Times New Roman"/>
          <w:b w:val="false"/>
          <w:i w:val="false"/>
          <w:color w:val="000000"/>
          <w:sz w:val="28"/>
        </w:rPr>
        <w:t>
      7) использовать соответствующий жест непосредственно перед выполнением режимных моментов: есть, пить, садись, гулять, заниматься;</w:t>
      </w:r>
    </w:p>
    <w:bookmarkEnd w:id="9875"/>
    <w:bookmarkStart w:name="z13841" w:id="9876"/>
    <w:p>
      <w:pPr>
        <w:spacing w:after="0"/>
        <w:ind w:left="0"/>
        <w:jc w:val="both"/>
      </w:pPr>
      <w:r>
        <w:rPr>
          <w:rFonts w:ascii="Times New Roman"/>
          <w:b w:val="false"/>
          <w:i w:val="false"/>
          <w:color w:val="000000"/>
          <w:sz w:val="28"/>
        </w:rPr>
        <w:t>
      8) постоянно реагировать на попытки ребенка общаться как намеренные, так и непреднамеренные. Учить использовать символ, жест или слово когда ребенок берет взрослого за руку и тянет, чтобы показать, чего он хочет;</w:t>
      </w:r>
    </w:p>
    <w:bookmarkEnd w:id="9876"/>
    <w:bookmarkStart w:name="z13842" w:id="9877"/>
    <w:p>
      <w:pPr>
        <w:spacing w:after="0"/>
        <w:ind w:left="0"/>
        <w:jc w:val="both"/>
      </w:pPr>
      <w:r>
        <w:rPr>
          <w:rFonts w:ascii="Times New Roman"/>
          <w:b w:val="false"/>
          <w:i w:val="false"/>
          <w:color w:val="000000"/>
          <w:sz w:val="28"/>
        </w:rPr>
        <w:t>
      9) требовать от ребенка выполнения определенного действия по предложенному педагогом жесту или слову;</w:t>
      </w:r>
    </w:p>
    <w:bookmarkEnd w:id="9877"/>
    <w:bookmarkStart w:name="z13843" w:id="9878"/>
    <w:p>
      <w:pPr>
        <w:spacing w:after="0"/>
        <w:ind w:left="0"/>
        <w:jc w:val="both"/>
      </w:pPr>
      <w:r>
        <w:rPr>
          <w:rFonts w:ascii="Times New Roman"/>
          <w:b w:val="false"/>
          <w:i w:val="false"/>
          <w:color w:val="000000"/>
          <w:sz w:val="28"/>
        </w:rPr>
        <w:t>
      10) использовать приятное контактное взаимодействие с ребенком (обнимание, прижимание, поглаживание);</w:t>
      </w:r>
    </w:p>
    <w:bookmarkEnd w:id="9878"/>
    <w:bookmarkStart w:name="z13844" w:id="9879"/>
    <w:p>
      <w:pPr>
        <w:spacing w:after="0"/>
        <w:ind w:left="0"/>
        <w:jc w:val="both"/>
      </w:pPr>
      <w:r>
        <w:rPr>
          <w:rFonts w:ascii="Times New Roman"/>
          <w:b w:val="false"/>
          <w:i w:val="false"/>
          <w:color w:val="000000"/>
          <w:sz w:val="28"/>
        </w:rPr>
        <w:t>
      11) стимулировать интерес к частям собственного тела;</w:t>
      </w:r>
    </w:p>
    <w:bookmarkEnd w:id="9879"/>
    <w:bookmarkStart w:name="z13845" w:id="9880"/>
    <w:p>
      <w:pPr>
        <w:spacing w:after="0"/>
        <w:ind w:left="0"/>
        <w:jc w:val="both"/>
      </w:pPr>
      <w:r>
        <w:rPr>
          <w:rFonts w:ascii="Times New Roman"/>
          <w:b w:val="false"/>
          <w:i w:val="false"/>
          <w:color w:val="000000"/>
          <w:sz w:val="28"/>
        </w:rPr>
        <w:t>
      12) формировать положительное отношение к выполнению совместных действий с взрослым: "закрывать глаза руками" (прятаться), "стучать кулачком по ладошке", "поднимать руки над головой", "хлопать в ладоши", "махать рукой";</w:t>
      </w:r>
    </w:p>
    <w:bookmarkEnd w:id="9880"/>
    <w:bookmarkStart w:name="z13846" w:id="9881"/>
    <w:p>
      <w:pPr>
        <w:spacing w:after="0"/>
        <w:ind w:left="0"/>
        <w:jc w:val="both"/>
      </w:pPr>
      <w:r>
        <w:rPr>
          <w:rFonts w:ascii="Times New Roman"/>
          <w:b w:val="false"/>
          <w:i w:val="false"/>
          <w:color w:val="000000"/>
          <w:sz w:val="28"/>
        </w:rPr>
        <w:t>
      13) учить подражать мимике (закрывать глаза, моргать, облизываться, высовывать язык, причмокивать губами), голосовым интонациям: "чихать", "покашливать", "смеяться", "фыркать"; звукам.</w:t>
      </w:r>
    </w:p>
    <w:bookmarkEnd w:id="9881"/>
    <w:bookmarkStart w:name="z13847" w:id="9882"/>
    <w:p>
      <w:pPr>
        <w:spacing w:after="0"/>
        <w:ind w:left="0"/>
        <w:jc w:val="both"/>
      </w:pPr>
      <w:r>
        <w:rPr>
          <w:rFonts w:ascii="Times New Roman"/>
          <w:b w:val="false"/>
          <w:i w:val="false"/>
          <w:color w:val="000000"/>
          <w:sz w:val="28"/>
        </w:rPr>
        <w:t xml:space="preserve">
      28. Обучение умениям: </w:t>
      </w:r>
    </w:p>
    <w:bookmarkEnd w:id="9882"/>
    <w:bookmarkStart w:name="z13848" w:id="9883"/>
    <w:p>
      <w:pPr>
        <w:spacing w:after="0"/>
        <w:ind w:left="0"/>
        <w:jc w:val="both"/>
      </w:pPr>
      <w:r>
        <w:rPr>
          <w:rFonts w:ascii="Times New Roman"/>
          <w:b w:val="false"/>
          <w:i w:val="false"/>
          <w:color w:val="000000"/>
          <w:sz w:val="28"/>
        </w:rPr>
        <w:t>
      1) наблюдать за поведенческими реакциями: агрессия, самоповреждения, самостимуляция, выражение лица, показ, жест, смех, крик, сочетание нескольких жестов, стон, плач, раздражение, приближение к человеку, эхолалия, смена тонуса тела, моргание;</w:t>
      </w:r>
    </w:p>
    <w:bookmarkEnd w:id="9883"/>
    <w:bookmarkStart w:name="z13849" w:id="9884"/>
    <w:p>
      <w:pPr>
        <w:spacing w:after="0"/>
        <w:ind w:left="0"/>
        <w:jc w:val="both"/>
      </w:pPr>
      <w:r>
        <w:rPr>
          <w:rFonts w:ascii="Times New Roman"/>
          <w:b w:val="false"/>
          <w:i w:val="false"/>
          <w:color w:val="000000"/>
          <w:sz w:val="28"/>
        </w:rPr>
        <w:t>
      2) определять, является ли поведение попыткой общения;</w:t>
      </w:r>
    </w:p>
    <w:bookmarkEnd w:id="9884"/>
    <w:bookmarkStart w:name="z13850" w:id="9885"/>
    <w:p>
      <w:pPr>
        <w:spacing w:after="0"/>
        <w:ind w:left="0"/>
        <w:jc w:val="both"/>
      </w:pPr>
      <w:r>
        <w:rPr>
          <w:rFonts w:ascii="Times New Roman"/>
          <w:b w:val="false"/>
          <w:i w:val="false"/>
          <w:color w:val="000000"/>
          <w:sz w:val="28"/>
        </w:rPr>
        <w:t xml:space="preserve">
      3) распознавать предъявляемые ребенком средства несимволической коммуникации: </w:t>
      </w:r>
    </w:p>
    <w:bookmarkEnd w:id="9885"/>
    <w:bookmarkStart w:name="z13851" w:id="9886"/>
    <w:p>
      <w:pPr>
        <w:spacing w:after="0"/>
        <w:ind w:left="0"/>
        <w:jc w:val="both"/>
      </w:pPr>
      <w:r>
        <w:rPr>
          <w:rFonts w:ascii="Times New Roman"/>
          <w:b w:val="false"/>
          <w:i w:val="false"/>
          <w:color w:val="000000"/>
          <w:sz w:val="28"/>
        </w:rPr>
        <w:t xml:space="preserve">
      требование предмета (тянется к банке с соком или показывает на коробку с печеньем); </w:t>
      </w:r>
    </w:p>
    <w:bookmarkEnd w:id="9886"/>
    <w:bookmarkStart w:name="z13852" w:id="9887"/>
    <w:p>
      <w:pPr>
        <w:spacing w:after="0"/>
        <w:ind w:left="0"/>
        <w:jc w:val="both"/>
      </w:pPr>
      <w:r>
        <w:rPr>
          <w:rFonts w:ascii="Times New Roman"/>
          <w:b w:val="false"/>
          <w:i w:val="false"/>
          <w:color w:val="000000"/>
          <w:sz w:val="28"/>
        </w:rPr>
        <w:t xml:space="preserve">
      протест, отвержение (отталкивает предмет, отворачивается от человека или деятельности, проявляет самоагрессию, бросает предметы); </w:t>
      </w:r>
    </w:p>
    <w:bookmarkEnd w:id="9887"/>
    <w:bookmarkStart w:name="z13853" w:id="9888"/>
    <w:p>
      <w:pPr>
        <w:spacing w:after="0"/>
        <w:ind w:left="0"/>
        <w:jc w:val="both"/>
      </w:pPr>
      <w:r>
        <w:rPr>
          <w:rFonts w:ascii="Times New Roman"/>
          <w:b w:val="false"/>
          <w:i w:val="false"/>
          <w:color w:val="000000"/>
          <w:sz w:val="28"/>
        </w:rPr>
        <w:t xml:space="preserve">
      определение выбора (смотрит на предмет, дотрагивается до предмета, смотрит на человека, деятельность, двигается к желаемому предмету); </w:t>
      </w:r>
    </w:p>
    <w:bookmarkEnd w:id="9888"/>
    <w:bookmarkStart w:name="z13854" w:id="9889"/>
    <w:p>
      <w:pPr>
        <w:spacing w:after="0"/>
        <w:ind w:left="0"/>
        <w:jc w:val="both"/>
      </w:pPr>
      <w:r>
        <w:rPr>
          <w:rFonts w:ascii="Times New Roman"/>
          <w:b w:val="false"/>
          <w:i w:val="false"/>
          <w:color w:val="000000"/>
          <w:sz w:val="28"/>
        </w:rPr>
        <w:t xml:space="preserve">
      требование "еще" (продолжает зачерпывать пищу из пустой тарелки, поднимает и протягивает чашку); </w:t>
      </w:r>
    </w:p>
    <w:bookmarkEnd w:id="9889"/>
    <w:bookmarkStart w:name="z13855" w:id="9890"/>
    <w:p>
      <w:pPr>
        <w:spacing w:after="0"/>
        <w:ind w:left="0"/>
        <w:jc w:val="both"/>
      </w:pPr>
      <w:r>
        <w:rPr>
          <w:rFonts w:ascii="Times New Roman"/>
          <w:b w:val="false"/>
          <w:i w:val="false"/>
          <w:color w:val="000000"/>
          <w:sz w:val="28"/>
        </w:rPr>
        <w:t>
      требование помощи (протягивает банку, которую хочет открыть, кладет руку взрослого на застрявшую молнию);</w:t>
      </w:r>
    </w:p>
    <w:bookmarkEnd w:id="9890"/>
    <w:bookmarkStart w:name="z13856" w:id="9891"/>
    <w:p>
      <w:pPr>
        <w:spacing w:after="0"/>
        <w:ind w:left="0"/>
        <w:jc w:val="both"/>
      </w:pPr>
      <w:r>
        <w:rPr>
          <w:rFonts w:ascii="Times New Roman"/>
          <w:b w:val="false"/>
          <w:i w:val="false"/>
          <w:color w:val="000000"/>
          <w:sz w:val="28"/>
        </w:rPr>
        <w:t>
      регулирование деятельности (старается двигать руками взрослого быстрее или медленнее);</w:t>
      </w:r>
    </w:p>
    <w:bookmarkEnd w:id="9891"/>
    <w:bookmarkStart w:name="z13857" w:id="9892"/>
    <w:p>
      <w:pPr>
        <w:spacing w:after="0"/>
        <w:ind w:left="0"/>
        <w:jc w:val="both"/>
      </w:pPr>
      <w:r>
        <w:rPr>
          <w:rFonts w:ascii="Times New Roman"/>
          <w:b w:val="false"/>
          <w:i w:val="false"/>
          <w:color w:val="000000"/>
          <w:sz w:val="28"/>
        </w:rPr>
        <w:t>
      требование внимания (стучит по столу, воспроизводит звуки);</w:t>
      </w:r>
    </w:p>
    <w:bookmarkEnd w:id="9892"/>
    <w:bookmarkStart w:name="z13858" w:id="9893"/>
    <w:p>
      <w:pPr>
        <w:spacing w:after="0"/>
        <w:ind w:left="0"/>
        <w:jc w:val="both"/>
      </w:pPr>
      <w:r>
        <w:rPr>
          <w:rFonts w:ascii="Times New Roman"/>
          <w:b w:val="false"/>
          <w:i w:val="false"/>
          <w:color w:val="000000"/>
          <w:sz w:val="28"/>
        </w:rPr>
        <w:t xml:space="preserve">
      4) занимать ребенка приятной деятельностью; </w:t>
      </w:r>
    </w:p>
    <w:bookmarkEnd w:id="9893"/>
    <w:bookmarkStart w:name="z13859" w:id="9894"/>
    <w:p>
      <w:pPr>
        <w:spacing w:after="0"/>
        <w:ind w:left="0"/>
        <w:jc w:val="both"/>
      </w:pPr>
      <w:r>
        <w:rPr>
          <w:rFonts w:ascii="Times New Roman"/>
          <w:b w:val="false"/>
          <w:i w:val="false"/>
          <w:color w:val="000000"/>
          <w:sz w:val="28"/>
        </w:rPr>
        <w:t>
      5) реагировать на сигналы ребенка: останавливаться - когда ребенок даст сигнал; после возобновлять деятельность.</w:t>
      </w:r>
    </w:p>
    <w:bookmarkEnd w:id="9894"/>
    <w:bookmarkStart w:name="z13860" w:id="9895"/>
    <w:p>
      <w:pPr>
        <w:spacing w:after="0"/>
        <w:ind w:left="0"/>
        <w:jc w:val="both"/>
      </w:pPr>
      <w:r>
        <w:rPr>
          <w:rFonts w:ascii="Times New Roman"/>
          <w:b w:val="false"/>
          <w:i w:val="false"/>
          <w:color w:val="000000"/>
          <w:sz w:val="28"/>
        </w:rPr>
        <w:t>
      29. Ожидаемые результаты по овладению жестово-дактильной формой общения при сочетанных нарушениях зрения и слуха:</w:t>
      </w:r>
    </w:p>
    <w:bookmarkEnd w:id="9895"/>
    <w:bookmarkStart w:name="z13861" w:id="9896"/>
    <w:p>
      <w:pPr>
        <w:spacing w:after="0"/>
        <w:ind w:left="0"/>
        <w:jc w:val="both"/>
      </w:pPr>
      <w:r>
        <w:rPr>
          <w:rFonts w:ascii="Times New Roman"/>
          <w:b w:val="false"/>
          <w:i w:val="false"/>
          <w:color w:val="000000"/>
          <w:sz w:val="28"/>
        </w:rPr>
        <w:t>
      1) старается следовать режиму дня, используя предметы – символы из календаря;</w:t>
      </w:r>
    </w:p>
    <w:bookmarkEnd w:id="9896"/>
    <w:bookmarkStart w:name="z13862" w:id="9897"/>
    <w:p>
      <w:pPr>
        <w:spacing w:after="0"/>
        <w:ind w:left="0"/>
        <w:jc w:val="both"/>
      </w:pPr>
      <w:r>
        <w:rPr>
          <w:rFonts w:ascii="Times New Roman"/>
          <w:b w:val="false"/>
          <w:i w:val="false"/>
          <w:color w:val="000000"/>
          <w:sz w:val="28"/>
        </w:rPr>
        <w:t>
      2) пытается узнать знакомых людей тактильным, зрительным и слуховым исследованием предметов этого человека (рука, часы, кольцо, голос), при организованной помощи ребенку;</w:t>
      </w:r>
    </w:p>
    <w:bookmarkEnd w:id="9897"/>
    <w:bookmarkStart w:name="z13863" w:id="9898"/>
    <w:p>
      <w:pPr>
        <w:spacing w:after="0"/>
        <w:ind w:left="0"/>
        <w:jc w:val="both"/>
      </w:pPr>
      <w:r>
        <w:rPr>
          <w:rFonts w:ascii="Times New Roman"/>
          <w:b w:val="false"/>
          <w:i w:val="false"/>
          <w:color w:val="000000"/>
          <w:sz w:val="28"/>
        </w:rPr>
        <w:t>
      3) пытается реагировать на жест: "нельзя!";</w:t>
      </w:r>
    </w:p>
    <w:bookmarkEnd w:id="9898"/>
    <w:bookmarkStart w:name="z13864" w:id="9899"/>
    <w:p>
      <w:pPr>
        <w:spacing w:after="0"/>
        <w:ind w:left="0"/>
        <w:jc w:val="both"/>
      </w:pPr>
      <w:r>
        <w:rPr>
          <w:rFonts w:ascii="Times New Roman"/>
          <w:b w:val="false"/>
          <w:i w:val="false"/>
          <w:color w:val="000000"/>
          <w:sz w:val="28"/>
        </w:rPr>
        <w:t>
      4) использует соответствующий жест непосредственно перед выполнением режимных моментов: есть, пить, садись, гулять, заниматься;</w:t>
      </w:r>
    </w:p>
    <w:bookmarkEnd w:id="9899"/>
    <w:bookmarkStart w:name="z13865" w:id="9900"/>
    <w:p>
      <w:pPr>
        <w:spacing w:after="0"/>
        <w:ind w:left="0"/>
        <w:jc w:val="both"/>
      </w:pPr>
      <w:r>
        <w:rPr>
          <w:rFonts w:ascii="Times New Roman"/>
          <w:b w:val="false"/>
          <w:i w:val="false"/>
          <w:color w:val="000000"/>
          <w:sz w:val="28"/>
        </w:rPr>
        <w:t>
      5) при необходимости использует символ, жест или слово;</w:t>
      </w:r>
    </w:p>
    <w:bookmarkEnd w:id="9900"/>
    <w:bookmarkStart w:name="z13866" w:id="9901"/>
    <w:p>
      <w:pPr>
        <w:spacing w:after="0"/>
        <w:ind w:left="0"/>
        <w:jc w:val="both"/>
      </w:pPr>
      <w:r>
        <w:rPr>
          <w:rFonts w:ascii="Times New Roman"/>
          <w:b w:val="false"/>
          <w:i w:val="false"/>
          <w:color w:val="000000"/>
          <w:sz w:val="28"/>
        </w:rPr>
        <w:t>
      6) проявляет интерес к частям собственного тела;</w:t>
      </w:r>
    </w:p>
    <w:bookmarkEnd w:id="9901"/>
    <w:bookmarkStart w:name="z13867" w:id="9902"/>
    <w:p>
      <w:pPr>
        <w:spacing w:after="0"/>
        <w:ind w:left="0"/>
        <w:jc w:val="both"/>
      </w:pPr>
      <w:r>
        <w:rPr>
          <w:rFonts w:ascii="Times New Roman"/>
          <w:b w:val="false"/>
          <w:i w:val="false"/>
          <w:color w:val="000000"/>
          <w:sz w:val="28"/>
        </w:rPr>
        <w:t xml:space="preserve">
      7) выполняет действие по предложенному педагогом жесту или слову. </w:t>
      </w:r>
    </w:p>
    <w:bookmarkEnd w:id="9902"/>
    <w:bookmarkStart w:name="z13868" w:id="9903"/>
    <w:p>
      <w:pPr>
        <w:spacing w:after="0"/>
        <w:ind w:left="0"/>
        <w:jc w:val="both"/>
      </w:pPr>
      <w:r>
        <w:rPr>
          <w:rFonts w:ascii="Times New Roman"/>
          <w:b w:val="false"/>
          <w:i w:val="false"/>
          <w:color w:val="000000"/>
          <w:sz w:val="28"/>
        </w:rPr>
        <w:t xml:space="preserve">
      30. Использование системы "календарь" - символической системы коммуникации для безречевых детей, в которой символы или предметы используются для представления основных видов деятельности в течение дня с целью включения ребенка в ежедневную последовательность событий и видов деятельности, что становится основой для развития различных средств коммуникации и обеспечивает ребҰнка и взрослого взаимно понимаемой темой для диалога. </w:t>
      </w:r>
    </w:p>
    <w:bookmarkEnd w:id="9903"/>
    <w:bookmarkStart w:name="z13869" w:id="9904"/>
    <w:p>
      <w:pPr>
        <w:spacing w:after="0"/>
        <w:ind w:left="0"/>
        <w:jc w:val="both"/>
      </w:pPr>
      <w:r>
        <w:rPr>
          <w:rFonts w:ascii="Times New Roman"/>
          <w:b w:val="false"/>
          <w:i w:val="false"/>
          <w:color w:val="000000"/>
          <w:sz w:val="28"/>
        </w:rPr>
        <w:t>
      31. Коммуникационные "календари" подбираются в зависимости от интеллектуальных, сенсорных, речевых и двигательных возможностей ребенка и будут следующих видов:</w:t>
      </w:r>
    </w:p>
    <w:bookmarkEnd w:id="9904"/>
    <w:bookmarkStart w:name="z13870" w:id="9905"/>
    <w:p>
      <w:pPr>
        <w:spacing w:after="0"/>
        <w:ind w:left="0"/>
        <w:jc w:val="both"/>
      </w:pPr>
      <w:r>
        <w:rPr>
          <w:rFonts w:ascii="Times New Roman"/>
          <w:b w:val="false"/>
          <w:i w:val="false"/>
          <w:color w:val="000000"/>
          <w:sz w:val="28"/>
        </w:rPr>
        <w:t>
      1) предметный календарь, в котором в качестве символов задействованы как натуральные, так и миниатюрные схематизированные предметы, и их изображения - барельефные, рельефные, контурные. Этот вид календаря доступен для лиц с глубоким нарушением зрения, так как основан на тактильном восприятии - представляет контейнер в виде скрепленных коробок или одной деревянной с разграниченными неглубокими отделениями, или шкафчик;</w:t>
      </w:r>
    </w:p>
    <w:bookmarkEnd w:id="9905"/>
    <w:bookmarkStart w:name="z13871" w:id="9906"/>
    <w:p>
      <w:pPr>
        <w:spacing w:after="0"/>
        <w:ind w:left="0"/>
        <w:jc w:val="both"/>
      </w:pPr>
      <w:r>
        <w:rPr>
          <w:rFonts w:ascii="Times New Roman"/>
          <w:b w:val="false"/>
          <w:i w:val="false"/>
          <w:color w:val="000000"/>
          <w:sz w:val="28"/>
        </w:rPr>
        <w:t>
      2) картинный календарь с изображением какого-либо предмета, вида деятельности или места ее осуществления - этот вид календаря вводится для обучения коммуникации детей с сохранными зрительными возможностями;</w:t>
      </w:r>
    </w:p>
    <w:bookmarkEnd w:id="9906"/>
    <w:bookmarkStart w:name="z13872" w:id="9907"/>
    <w:p>
      <w:pPr>
        <w:spacing w:after="0"/>
        <w:ind w:left="0"/>
        <w:jc w:val="both"/>
      </w:pPr>
      <w:r>
        <w:rPr>
          <w:rFonts w:ascii="Times New Roman"/>
          <w:b w:val="false"/>
          <w:i w:val="false"/>
          <w:color w:val="000000"/>
          <w:sz w:val="28"/>
        </w:rPr>
        <w:t>
      3) календарь, в котором изображение дополнено словом.</w:t>
      </w:r>
    </w:p>
    <w:bookmarkEnd w:id="9907"/>
    <w:bookmarkStart w:name="z13873" w:id="9908"/>
    <w:p>
      <w:pPr>
        <w:spacing w:after="0"/>
        <w:ind w:left="0"/>
        <w:jc w:val="both"/>
      </w:pPr>
      <w:r>
        <w:rPr>
          <w:rFonts w:ascii="Times New Roman"/>
          <w:b w:val="false"/>
          <w:i w:val="false"/>
          <w:color w:val="000000"/>
          <w:sz w:val="28"/>
        </w:rPr>
        <w:t>
      32. Формирование навыков, связанных с использованием предметов-символов, картинок/ "календаря" (для безречевых детей):</w:t>
      </w:r>
    </w:p>
    <w:bookmarkEnd w:id="9908"/>
    <w:bookmarkStart w:name="z13874" w:id="9909"/>
    <w:p>
      <w:pPr>
        <w:spacing w:after="0"/>
        <w:ind w:left="0"/>
        <w:jc w:val="both"/>
      </w:pPr>
      <w:r>
        <w:rPr>
          <w:rFonts w:ascii="Times New Roman"/>
          <w:b w:val="false"/>
          <w:i w:val="false"/>
          <w:color w:val="000000"/>
          <w:sz w:val="28"/>
        </w:rPr>
        <w:t>
      1) понимать назначение предметов-символов, на какое действие они указывают (ложка- есть, мыло-умывание, бубен–зарядка, ложка- завтрак, слуховой аппарат-занятия, ручка-письмо, счетные палочки-математика, мешочек с фигурками-конструирование, чашка-второй завтрак, шапка-прогулка, подушка-сон);</w:t>
      </w:r>
    </w:p>
    <w:bookmarkEnd w:id="9909"/>
    <w:bookmarkStart w:name="z13875" w:id="9910"/>
    <w:p>
      <w:pPr>
        <w:spacing w:after="0"/>
        <w:ind w:left="0"/>
        <w:jc w:val="both"/>
      </w:pPr>
      <w:r>
        <w:rPr>
          <w:rFonts w:ascii="Times New Roman"/>
          <w:b w:val="false"/>
          <w:i w:val="false"/>
          <w:color w:val="000000"/>
          <w:sz w:val="28"/>
        </w:rPr>
        <w:t xml:space="preserve">
      2) вводить предметы-символы в календарь, в целях планирования деятельности и расширения коммуникации; </w:t>
      </w:r>
    </w:p>
    <w:bookmarkEnd w:id="9910"/>
    <w:bookmarkStart w:name="z13876" w:id="9911"/>
    <w:p>
      <w:pPr>
        <w:spacing w:after="0"/>
        <w:ind w:left="0"/>
        <w:jc w:val="both"/>
      </w:pPr>
      <w:r>
        <w:rPr>
          <w:rFonts w:ascii="Times New Roman"/>
          <w:b w:val="false"/>
          <w:i w:val="false"/>
          <w:color w:val="000000"/>
          <w:sz w:val="28"/>
        </w:rPr>
        <w:t>
      3) предъявлять ребенку перед определенным видом деятельности предмет-символ из календаря.</w:t>
      </w:r>
    </w:p>
    <w:bookmarkEnd w:id="9911"/>
    <w:bookmarkStart w:name="z13877" w:id="9912"/>
    <w:p>
      <w:pPr>
        <w:spacing w:after="0"/>
        <w:ind w:left="0"/>
        <w:jc w:val="both"/>
      </w:pPr>
      <w:r>
        <w:rPr>
          <w:rFonts w:ascii="Times New Roman"/>
          <w:b w:val="false"/>
          <w:i w:val="false"/>
          <w:color w:val="000000"/>
          <w:sz w:val="28"/>
        </w:rPr>
        <w:t>
      33. Ожидаемые результаты по овладению символической системой коммуникации:</w:t>
      </w:r>
    </w:p>
    <w:bookmarkEnd w:id="9912"/>
    <w:bookmarkStart w:name="z13878" w:id="9913"/>
    <w:p>
      <w:pPr>
        <w:spacing w:after="0"/>
        <w:ind w:left="0"/>
        <w:jc w:val="both"/>
      </w:pPr>
      <w:r>
        <w:rPr>
          <w:rFonts w:ascii="Times New Roman"/>
          <w:b w:val="false"/>
          <w:i w:val="false"/>
          <w:color w:val="000000"/>
          <w:sz w:val="28"/>
        </w:rPr>
        <w:t xml:space="preserve">
      1) понимает назначение предметов-символов, на какое действие они указывают; </w:t>
      </w:r>
    </w:p>
    <w:bookmarkEnd w:id="9913"/>
    <w:bookmarkStart w:name="z13879" w:id="9914"/>
    <w:p>
      <w:pPr>
        <w:spacing w:after="0"/>
        <w:ind w:left="0"/>
        <w:jc w:val="both"/>
      </w:pPr>
      <w:r>
        <w:rPr>
          <w:rFonts w:ascii="Times New Roman"/>
          <w:b w:val="false"/>
          <w:i w:val="false"/>
          <w:color w:val="000000"/>
          <w:sz w:val="28"/>
        </w:rPr>
        <w:t>
      2) старается планировать деятельность, высказать пожелание, используя предмет-символ для обозначения своего желания.</w:t>
      </w:r>
    </w:p>
    <w:bookmarkEnd w:id="9914"/>
    <w:bookmarkStart w:name="z13880" w:id="9915"/>
    <w:p>
      <w:pPr>
        <w:spacing w:after="0"/>
        <w:ind w:left="0"/>
        <w:jc w:val="both"/>
      </w:pPr>
      <w:r>
        <w:rPr>
          <w:rFonts w:ascii="Times New Roman"/>
          <w:b w:val="false"/>
          <w:i w:val="false"/>
          <w:color w:val="000000"/>
          <w:sz w:val="28"/>
        </w:rPr>
        <w:t>
      34. Развитие речи (формирование и развитие устной речи у детей, владеющих устной речью):</w:t>
      </w:r>
    </w:p>
    <w:bookmarkEnd w:id="9915"/>
    <w:bookmarkStart w:name="z13881" w:id="9916"/>
    <w:p>
      <w:pPr>
        <w:spacing w:after="0"/>
        <w:ind w:left="0"/>
        <w:jc w:val="both"/>
      </w:pPr>
      <w:r>
        <w:rPr>
          <w:rFonts w:ascii="Times New Roman"/>
          <w:b w:val="false"/>
          <w:i w:val="false"/>
          <w:color w:val="000000"/>
          <w:sz w:val="28"/>
        </w:rPr>
        <w:t>
      1) выполнять различные упражнения на развитие дыхания, голоса;</w:t>
      </w:r>
    </w:p>
    <w:bookmarkEnd w:id="9916"/>
    <w:bookmarkStart w:name="z13882" w:id="9917"/>
    <w:p>
      <w:pPr>
        <w:spacing w:after="0"/>
        <w:ind w:left="0"/>
        <w:jc w:val="both"/>
      </w:pPr>
      <w:r>
        <w:rPr>
          <w:rFonts w:ascii="Times New Roman"/>
          <w:b w:val="false"/>
          <w:i w:val="false"/>
          <w:color w:val="000000"/>
          <w:sz w:val="28"/>
        </w:rPr>
        <w:t>
      2) организовывать речевое сопровождение производимых действий;</w:t>
      </w:r>
    </w:p>
    <w:bookmarkEnd w:id="9917"/>
    <w:bookmarkStart w:name="z13883" w:id="9918"/>
    <w:p>
      <w:pPr>
        <w:spacing w:after="0"/>
        <w:ind w:left="0"/>
        <w:jc w:val="both"/>
      </w:pPr>
      <w:r>
        <w:rPr>
          <w:rFonts w:ascii="Times New Roman"/>
          <w:b w:val="false"/>
          <w:i w:val="false"/>
          <w:color w:val="000000"/>
          <w:sz w:val="28"/>
        </w:rPr>
        <w:t>
      3) ожидать ответной реакции ребенка;</w:t>
      </w:r>
    </w:p>
    <w:bookmarkEnd w:id="9918"/>
    <w:bookmarkStart w:name="z13884" w:id="9919"/>
    <w:p>
      <w:pPr>
        <w:spacing w:after="0"/>
        <w:ind w:left="0"/>
        <w:jc w:val="both"/>
      </w:pPr>
      <w:r>
        <w:rPr>
          <w:rFonts w:ascii="Times New Roman"/>
          <w:b w:val="false"/>
          <w:i w:val="false"/>
          <w:color w:val="000000"/>
          <w:sz w:val="28"/>
        </w:rPr>
        <w:t>
      4) формировать и развивать речевые навыки;</w:t>
      </w:r>
    </w:p>
    <w:bookmarkEnd w:id="9919"/>
    <w:bookmarkStart w:name="z13885" w:id="9920"/>
    <w:p>
      <w:pPr>
        <w:spacing w:after="0"/>
        <w:ind w:left="0"/>
        <w:jc w:val="both"/>
      </w:pPr>
      <w:r>
        <w:rPr>
          <w:rFonts w:ascii="Times New Roman"/>
          <w:b w:val="false"/>
          <w:i w:val="false"/>
          <w:color w:val="000000"/>
          <w:sz w:val="28"/>
        </w:rPr>
        <w:t>
      5) активизировать имитацию членораздельных звукоподражаний из одного продолжительного звука, из разных слогов, повторение за взрослым слогов и звуков собственного лепета;</w:t>
      </w:r>
    </w:p>
    <w:bookmarkEnd w:id="9920"/>
    <w:bookmarkStart w:name="z13886" w:id="9921"/>
    <w:p>
      <w:pPr>
        <w:spacing w:after="0"/>
        <w:ind w:left="0"/>
        <w:jc w:val="both"/>
      </w:pPr>
      <w:r>
        <w:rPr>
          <w:rFonts w:ascii="Times New Roman"/>
          <w:b w:val="false"/>
          <w:i w:val="false"/>
          <w:color w:val="000000"/>
          <w:sz w:val="28"/>
        </w:rPr>
        <w:t xml:space="preserve">
      6) содействовать интонированию песенки, подражанию жестам и жестовым комментариям взрослого, некоторым облегченным (лепетным) словам; </w:t>
      </w:r>
    </w:p>
    <w:bookmarkEnd w:id="9921"/>
    <w:bookmarkStart w:name="z13887" w:id="9922"/>
    <w:p>
      <w:pPr>
        <w:spacing w:after="0"/>
        <w:ind w:left="0"/>
        <w:jc w:val="both"/>
      </w:pPr>
      <w:r>
        <w:rPr>
          <w:rFonts w:ascii="Times New Roman"/>
          <w:b w:val="false"/>
          <w:i w:val="false"/>
          <w:color w:val="000000"/>
          <w:sz w:val="28"/>
        </w:rPr>
        <w:t>
      7) стимулировать словесную речь ребенка.</w:t>
      </w:r>
    </w:p>
    <w:bookmarkEnd w:id="9922"/>
    <w:bookmarkStart w:name="z13888" w:id="9923"/>
    <w:p>
      <w:pPr>
        <w:spacing w:after="0"/>
        <w:ind w:left="0"/>
        <w:jc w:val="both"/>
      </w:pPr>
      <w:r>
        <w:rPr>
          <w:rFonts w:ascii="Times New Roman"/>
          <w:b w:val="false"/>
          <w:i w:val="false"/>
          <w:color w:val="000000"/>
          <w:sz w:val="28"/>
        </w:rPr>
        <w:t>
      35. Обучение умениям:</w:t>
      </w:r>
    </w:p>
    <w:bookmarkEnd w:id="9923"/>
    <w:bookmarkStart w:name="z13889" w:id="9924"/>
    <w:p>
      <w:pPr>
        <w:spacing w:after="0"/>
        <w:ind w:left="0"/>
        <w:jc w:val="both"/>
      </w:pPr>
      <w:r>
        <w:rPr>
          <w:rFonts w:ascii="Times New Roman"/>
          <w:b w:val="false"/>
          <w:i w:val="false"/>
          <w:color w:val="000000"/>
          <w:sz w:val="28"/>
        </w:rPr>
        <w:t>
      1) занимать правильное положение при общении с ребенком;</w:t>
      </w:r>
    </w:p>
    <w:bookmarkEnd w:id="9924"/>
    <w:bookmarkStart w:name="z13890" w:id="9925"/>
    <w:p>
      <w:pPr>
        <w:spacing w:after="0"/>
        <w:ind w:left="0"/>
        <w:jc w:val="both"/>
      </w:pPr>
      <w:r>
        <w:rPr>
          <w:rFonts w:ascii="Times New Roman"/>
          <w:b w:val="false"/>
          <w:i w:val="false"/>
          <w:color w:val="000000"/>
          <w:sz w:val="28"/>
        </w:rPr>
        <w:t>
      2) усаживать ребенка напротив или к себе на колени, так чтобы он мог видеть ваш рот;</w:t>
      </w:r>
    </w:p>
    <w:bookmarkEnd w:id="9925"/>
    <w:bookmarkStart w:name="z13891" w:id="9926"/>
    <w:p>
      <w:pPr>
        <w:spacing w:after="0"/>
        <w:ind w:left="0"/>
        <w:jc w:val="both"/>
      </w:pPr>
      <w:r>
        <w:rPr>
          <w:rFonts w:ascii="Times New Roman"/>
          <w:b w:val="false"/>
          <w:i w:val="false"/>
          <w:color w:val="000000"/>
          <w:sz w:val="28"/>
        </w:rPr>
        <w:t>
      3) следить за тем, чтобы ребҰнок не запрокидывал голову, в случае необходимости поддерживать малыша за плечи и руки;</w:t>
      </w:r>
    </w:p>
    <w:bookmarkEnd w:id="9926"/>
    <w:bookmarkStart w:name="z13892" w:id="9927"/>
    <w:p>
      <w:pPr>
        <w:spacing w:after="0"/>
        <w:ind w:left="0"/>
        <w:jc w:val="both"/>
      </w:pPr>
      <w:r>
        <w:rPr>
          <w:rFonts w:ascii="Times New Roman"/>
          <w:b w:val="false"/>
          <w:i w:val="false"/>
          <w:color w:val="000000"/>
          <w:sz w:val="28"/>
        </w:rPr>
        <w:t xml:space="preserve">
      4) контролировать рот при играх на развитие движений языка, губ, которые помогают малышу учиться лепетать; </w:t>
      </w:r>
    </w:p>
    <w:bookmarkEnd w:id="9927"/>
    <w:bookmarkStart w:name="z13893" w:id="9928"/>
    <w:p>
      <w:pPr>
        <w:spacing w:after="0"/>
        <w:ind w:left="0"/>
        <w:jc w:val="both"/>
      </w:pPr>
      <w:r>
        <w:rPr>
          <w:rFonts w:ascii="Times New Roman"/>
          <w:b w:val="false"/>
          <w:i w:val="false"/>
          <w:color w:val="000000"/>
          <w:sz w:val="28"/>
        </w:rPr>
        <w:t>
      5) показывать ребенку движения и сочетания звуков, которые ждете от него;</w:t>
      </w:r>
    </w:p>
    <w:bookmarkEnd w:id="9928"/>
    <w:bookmarkStart w:name="z13894" w:id="9929"/>
    <w:p>
      <w:pPr>
        <w:spacing w:after="0"/>
        <w:ind w:left="0"/>
        <w:jc w:val="both"/>
      </w:pPr>
      <w:r>
        <w:rPr>
          <w:rFonts w:ascii="Times New Roman"/>
          <w:b w:val="false"/>
          <w:i w:val="false"/>
          <w:color w:val="000000"/>
          <w:sz w:val="28"/>
        </w:rPr>
        <w:t>
      6) приучать ребенка держать рот закрытым;</w:t>
      </w:r>
    </w:p>
    <w:bookmarkEnd w:id="9929"/>
    <w:bookmarkStart w:name="z13895" w:id="9930"/>
    <w:p>
      <w:pPr>
        <w:spacing w:after="0"/>
        <w:ind w:left="0"/>
        <w:jc w:val="both"/>
      </w:pPr>
      <w:r>
        <w:rPr>
          <w:rFonts w:ascii="Times New Roman"/>
          <w:b w:val="false"/>
          <w:i w:val="false"/>
          <w:color w:val="000000"/>
          <w:sz w:val="28"/>
        </w:rPr>
        <w:t>
      7) выполнять упражнения на развитие дыхания, голоса, артикуляционных движений.</w:t>
      </w:r>
    </w:p>
    <w:bookmarkEnd w:id="9930"/>
    <w:bookmarkStart w:name="z13896" w:id="9931"/>
    <w:p>
      <w:pPr>
        <w:spacing w:after="0"/>
        <w:ind w:left="0"/>
        <w:jc w:val="both"/>
      </w:pPr>
      <w:r>
        <w:rPr>
          <w:rFonts w:ascii="Times New Roman"/>
          <w:b w:val="false"/>
          <w:i w:val="false"/>
          <w:color w:val="000000"/>
          <w:sz w:val="28"/>
        </w:rPr>
        <w:t>
      36. Ожидаемые результаты по овладению звуковой речью:</w:t>
      </w:r>
    </w:p>
    <w:bookmarkEnd w:id="9931"/>
    <w:bookmarkStart w:name="z13897" w:id="9932"/>
    <w:p>
      <w:pPr>
        <w:spacing w:after="0"/>
        <w:ind w:left="0"/>
        <w:jc w:val="both"/>
      </w:pPr>
      <w:r>
        <w:rPr>
          <w:rFonts w:ascii="Times New Roman"/>
          <w:b w:val="false"/>
          <w:i w:val="false"/>
          <w:color w:val="000000"/>
          <w:sz w:val="28"/>
        </w:rPr>
        <w:t>
      1) старается выполнить несложные упражнения для развития голоса, дыхания;</w:t>
      </w:r>
    </w:p>
    <w:bookmarkEnd w:id="9932"/>
    <w:bookmarkStart w:name="z13898" w:id="9933"/>
    <w:p>
      <w:pPr>
        <w:spacing w:after="0"/>
        <w:ind w:left="0"/>
        <w:jc w:val="both"/>
      </w:pPr>
      <w:r>
        <w:rPr>
          <w:rFonts w:ascii="Times New Roman"/>
          <w:b w:val="false"/>
          <w:i w:val="false"/>
          <w:color w:val="000000"/>
          <w:sz w:val="28"/>
        </w:rPr>
        <w:t>
      2) имитирует звукоподражания из одного звука, двух слогов, повторяя за взрослым;</w:t>
      </w:r>
    </w:p>
    <w:bookmarkEnd w:id="9933"/>
    <w:bookmarkStart w:name="z13899" w:id="9934"/>
    <w:p>
      <w:pPr>
        <w:spacing w:after="0"/>
        <w:ind w:left="0"/>
        <w:jc w:val="both"/>
      </w:pPr>
      <w:r>
        <w:rPr>
          <w:rFonts w:ascii="Times New Roman"/>
          <w:b w:val="false"/>
          <w:i w:val="false"/>
          <w:color w:val="000000"/>
          <w:sz w:val="28"/>
        </w:rPr>
        <w:t xml:space="preserve">
      3) старается подражать жестам, интонированию песенки, повторяет лепетные слова. </w:t>
      </w:r>
    </w:p>
    <w:bookmarkEnd w:id="9934"/>
    <w:bookmarkStart w:name="z13900" w:id="9935"/>
    <w:p>
      <w:pPr>
        <w:spacing w:after="0"/>
        <w:ind w:left="0"/>
        <w:jc w:val="left"/>
      </w:pPr>
      <w:r>
        <w:rPr>
          <w:rFonts w:ascii="Times New Roman"/>
          <w:b/>
          <w:i w:val="false"/>
          <w:color w:val="000000"/>
        </w:rPr>
        <w:t xml:space="preserve"> Параграф 6. 2 полугодие</w:t>
      </w:r>
    </w:p>
    <w:bookmarkEnd w:id="9935"/>
    <w:bookmarkStart w:name="z13901" w:id="9936"/>
    <w:p>
      <w:pPr>
        <w:spacing w:after="0"/>
        <w:ind w:left="0"/>
        <w:jc w:val="both"/>
      </w:pPr>
      <w:r>
        <w:rPr>
          <w:rFonts w:ascii="Times New Roman"/>
          <w:b w:val="false"/>
          <w:i w:val="false"/>
          <w:color w:val="000000"/>
          <w:sz w:val="28"/>
        </w:rPr>
        <w:t>
      37. Формирование жестовой, дактильно-контактной речи (при сочетанном нарушении зрения и слуха):</w:t>
      </w:r>
    </w:p>
    <w:bookmarkEnd w:id="9936"/>
    <w:bookmarkStart w:name="z13902" w:id="9937"/>
    <w:p>
      <w:pPr>
        <w:spacing w:after="0"/>
        <w:ind w:left="0"/>
        <w:jc w:val="both"/>
      </w:pPr>
      <w:r>
        <w:rPr>
          <w:rFonts w:ascii="Times New Roman"/>
          <w:b w:val="false"/>
          <w:i w:val="false"/>
          <w:color w:val="000000"/>
          <w:sz w:val="28"/>
        </w:rPr>
        <w:t>
      1) продолжать стимулировать интерес к частям собственного тела в рамках личностно-делового (ситуативного) общения со взрослым;</w:t>
      </w:r>
    </w:p>
    <w:bookmarkEnd w:id="9937"/>
    <w:bookmarkStart w:name="z13903" w:id="9938"/>
    <w:p>
      <w:pPr>
        <w:spacing w:after="0"/>
        <w:ind w:left="0"/>
        <w:jc w:val="both"/>
      </w:pPr>
      <w:r>
        <w:rPr>
          <w:rFonts w:ascii="Times New Roman"/>
          <w:b w:val="false"/>
          <w:i w:val="false"/>
          <w:color w:val="000000"/>
          <w:sz w:val="28"/>
        </w:rPr>
        <w:t xml:space="preserve">
      2) вызывать интерес к игрушкам и предметам в контексте предметного общения; </w:t>
      </w:r>
    </w:p>
    <w:bookmarkEnd w:id="9938"/>
    <w:bookmarkStart w:name="z13904" w:id="9939"/>
    <w:p>
      <w:pPr>
        <w:spacing w:after="0"/>
        <w:ind w:left="0"/>
        <w:jc w:val="both"/>
      </w:pPr>
      <w:r>
        <w:rPr>
          <w:rFonts w:ascii="Times New Roman"/>
          <w:b w:val="false"/>
          <w:i w:val="false"/>
          <w:color w:val="000000"/>
          <w:sz w:val="28"/>
        </w:rPr>
        <w:t>
      3) способствовать пониманию, предвосхищению и отклику на строго заданную последовательность действий взрослого в ежедневных, часто повторяемых ситуациях ухода за ребенком: мытье рук, чистка зубов, одевание на прогулку;</w:t>
      </w:r>
    </w:p>
    <w:bookmarkEnd w:id="9939"/>
    <w:bookmarkStart w:name="z13905" w:id="9940"/>
    <w:p>
      <w:pPr>
        <w:spacing w:after="0"/>
        <w:ind w:left="0"/>
        <w:jc w:val="both"/>
      </w:pPr>
      <w:r>
        <w:rPr>
          <w:rFonts w:ascii="Times New Roman"/>
          <w:b w:val="false"/>
          <w:i w:val="false"/>
          <w:color w:val="000000"/>
          <w:sz w:val="28"/>
        </w:rPr>
        <w:t>
      4) способствовать распознаванию элементарных причинно-следственных связей;</w:t>
      </w:r>
    </w:p>
    <w:bookmarkEnd w:id="9940"/>
    <w:bookmarkStart w:name="z13906" w:id="9941"/>
    <w:p>
      <w:pPr>
        <w:spacing w:after="0"/>
        <w:ind w:left="0"/>
        <w:jc w:val="both"/>
      </w:pPr>
      <w:r>
        <w:rPr>
          <w:rFonts w:ascii="Times New Roman"/>
          <w:b w:val="false"/>
          <w:i w:val="false"/>
          <w:color w:val="000000"/>
          <w:sz w:val="28"/>
        </w:rPr>
        <w:t>
      5) содействовать пониманию "реплик контакта";</w:t>
      </w:r>
    </w:p>
    <w:bookmarkEnd w:id="9941"/>
    <w:bookmarkStart w:name="z13907" w:id="9942"/>
    <w:p>
      <w:pPr>
        <w:spacing w:after="0"/>
        <w:ind w:left="0"/>
        <w:jc w:val="both"/>
      </w:pPr>
      <w:r>
        <w:rPr>
          <w:rFonts w:ascii="Times New Roman"/>
          <w:b w:val="false"/>
          <w:i w:val="false"/>
          <w:color w:val="000000"/>
          <w:sz w:val="28"/>
        </w:rPr>
        <w:t>
      6) учить различать и адекватно реагировать (менять выражение лица, положение тела, вокализировать) на положительно или отрицательно окрашенные мимику и возгласы взрослого;</w:t>
      </w:r>
    </w:p>
    <w:bookmarkEnd w:id="9942"/>
    <w:bookmarkStart w:name="z13908" w:id="9943"/>
    <w:p>
      <w:pPr>
        <w:spacing w:after="0"/>
        <w:ind w:left="0"/>
        <w:jc w:val="both"/>
      </w:pPr>
      <w:r>
        <w:rPr>
          <w:rFonts w:ascii="Times New Roman"/>
          <w:b w:val="false"/>
          <w:i w:val="false"/>
          <w:color w:val="000000"/>
          <w:sz w:val="28"/>
        </w:rPr>
        <w:t>
      7) формировать умение сообщать о своем физическом состоянии, когда испытывает боль, обмочился, голоден, устал, чем-то недоволен или, наоборот, ему приятно и хорошо;</w:t>
      </w:r>
    </w:p>
    <w:bookmarkEnd w:id="9943"/>
    <w:bookmarkStart w:name="z13909" w:id="9944"/>
    <w:p>
      <w:pPr>
        <w:spacing w:after="0"/>
        <w:ind w:left="0"/>
        <w:jc w:val="both"/>
      </w:pPr>
      <w:r>
        <w:rPr>
          <w:rFonts w:ascii="Times New Roman"/>
          <w:b w:val="false"/>
          <w:i w:val="false"/>
          <w:color w:val="000000"/>
          <w:sz w:val="28"/>
        </w:rPr>
        <w:t>
      8) учить подражать предметным (пить, умываться, рисовать, говорить по телефону), соотносящим (доставать игрушку из мешочка, прятать ее в ладошку, закрывать коробочку крышкой, вставлять в прорези фигурки), орудийным и предметно-игровым действиям ("Мишка топает по лесенке", "Покатаем зверюшек") взрослого;</w:t>
      </w:r>
    </w:p>
    <w:bookmarkEnd w:id="9944"/>
    <w:bookmarkStart w:name="z13910" w:id="9945"/>
    <w:p>
      <w:pPr>
        <w:spacing w:after="0"/>
        <w:ind w:left="0"/>
        <w:jc w:val="both"/>
      </w:pPr>
      <w:r>
        <w:rPr>
          <w:rFonts w:ascii="Times New Roman"/>
          <w:b w:val="false"/>
          <w:i w:val="false"/>
          <w:color w:val="000000"/>
          <w:sz w:val="28"/>
        </w:rPr>
        <w:t>
      9) включать в контекст общения новые слова в жестовой форме: обозначения людей, игрушек, обуви, одежды, продуктов питания; глаголы;</w:t>
      </w:r>
    </w:p>
    <w:bookmarkEnd w:id="9945"/>
    <w:bookmarkStart w:name="z13911" w:id="9946"/>
    <w:p>
      <w:pPr>
        <w:spacing w:after="0"/>
        <w:ind w:left="0"/>
        <w:jc w:val="both"/>
      </w:pPr>
      <w:r>
        <w:rPr>
          <w:rFonts w:ascii="Times New Roman"/>
          <w:b w:val="false"/>
          <w:i w:val="false"/>
          <w:color w:val="000000"/>
          <w:sz w:val="28"/>
        </w:rPr>
        <w:t xml:space="preserve">
      10) формировать понимание очередности действий; умение соблюдать очередность в играх; </w:t>
      </w:r>
    </w:p>
    <w:bookmarkEnd w:id="9946"/>
    <w:bookmarkStart w:name="z13912" w:id="9947"/>
    <w:p>
      <w:pPr>
        <w:spacing w:after="0"/>
        <w:ind w:left="0"/>
        <w:jc w:val="both"/>
      </w:pPr>
      <w:r>
        <w:rPr>
          <w:rFonts w:ascii="Times New Roman"/>
          <w:b w:val="false"/>
          <w:i w:val="false"/>
          <w:color w:val="000000"/>
          <w:sz w:val="28"/>
        </w:rPr>
        <w:t xml:space="preserve">
      11) содействовать поочередному с взрослым выполнению какого-либо действия из собственного коммуникативного репертуара; </w:t>
      </w:r>
    </w:p>
    <w:bookmarkEnd w:id="9947"/>
    <w:bookmarkStart w:name="z13913" w:id="9948"/>
    <w:p>
      <w:pPr>
        <w:spacing w:after="0"/>
        <w:ind w:left="0"/>
        <w:jc w:val="both"/>
      </w:pPr>
      <w:r>
        <w:rPr>
          <w:rFonts w:ascii="Times New Roman"/>
          <w:b w:val="false"/>
          <w:i w:val="false"/>
          <w:color w:val="000000"/>
          <w:sz w:val="28"/>
        </w:rPr>
        <w:t>
      12) активизировать коммуникативные сигналы, свидетельствующие о соблюдении очередности в игре (ждет, пока взрослый совершит действие в свою очередь);</w:t>
      </w:r>
    </w:p>
    <w:bookmarkEnd w:id="9948"/>
    <w:bookmarkStart w:name="z13914" w:id="9949"/>
    <w:p>
      <w:pPr>
        <w:spacing w:after="0"/>
        <w:ind w:left="0"/>
        <w:jc w:val="both"/>
      </w:pPr>
      <w:r>
        <w:rPr>
          <w:rFonts w:ascii="Times New Roman"/>
          <w:b w:val="false"/>
          <w:i w:val="false"/>
          <w:color w:val="000000"/>
          <w:sz w:val="28"/>
        </w:rPr>
        <w:t>
      13) включать в контекст общения для детей с сочетанным поражением зрения и слуха отдельные слова в дактильно-контактной форме; использовать дактильные слова в паре с привычными жестами многократно и в постоянной манере;</w:t>
      </w:r>
    </w:p>
    <w:bookmarkEnd w:id="9949"/>
    <w:bookmarkStart w:name="z13915" w:id="9950"/>
    <w:p>
      <w:pPr>
        <w:spacing w:after="0"/>
        <w:ind w:left="0"/>
        <w:jc w:val="both"/>
      </w:pPr>
      <w:r>
        <w:rPr>
          <w:rFonts w:ascii="Times New Roman"/>
          <w:b w:val="false"/>
          <w:i w:val="false"/>
          <w:color w:val="000000"/>
          <w:sz w:val="28"/>
        </w:rPr>
        <w:t>
      14) включать в контекст общения жесты-образы, образные слова, отображающие понятия: тепло-холодно, большой-маленький;</w:t>
      </w:r>
    </w:p>
    <w:bookmarkEnd w:id="9950"/>
    <w:bookmarkStart w:name="z13916" w:id="9951"/>
    <w:p>
      <w:pPr>
        <w:spacing w:after="0"/>
        <w:ind w:left="0"/>
        <w:jc w:val="both"/>
      </w:pPr>
      <w:r>
        <w:rPr>
          <w:rFonts w:ascii="Times New Roman"/>
          <w:b w:val="false"/>
          <w:i w:val="false"/>
          <w:color w:val="000000"/>
          <w:sz w:val="28"/>
        </w:rPr>
        <w:t>
      15) расширять виды деятельности, включать их в режим дня: игра с куклой, физические упражнения, занятия.</w:t>
      </w:r>
    </w:p>
    <w:bookmarkEnd w:id="9951"/>
    <w:bookmarkStart w:name="z13917" w:id="9952"/>
    <w:p>
      <w:pPr>
        <w:spacing w:after="0"/>
        <w:ind w:left="0"/>
        <w:jc w:val="both"/>
      </w:pPr>
      <w:r>
        <w:rPr>
          <w:rFonts w:ascii="Times New Roman"/>
          <w:b w:val="false"/>
          <w:i w:val="false"/>
          <w:color w:val="000000"/>
          <w:sz w:val="28"/>
        </w:rPr>
        <w:t>
      38. Ожидаемые результаты по овладению жестово-дактильной формой речи при сочетанных нарушениях зрения и слуха:</w:t>
      </w:r>
    </w:p>
    <w:bookmarkEnd w:id="9952"/>
    <w:bookmarkStart w:name="z13918" w:id="9953"/>
    <w:p>
      <w:pPr>
        <w:spacing w:after="0"/>
        <w:ind w:left="0"/>
        <w:jc w:val="both"/>
      </w:pPr>
      <w:r>
        <w:rPr>
          <w:rFonts w:ascii="Times New Roman"/>
          <w:b w:val="false"/>
          <w:i w:val="false"/>
          <w:color w:val="000000"/>
          <w:sz w:val="28"/>
        </w:rPr>
        <w:t>
      1) продолжает проявлять интерес к частям собственного тела в рамках личностно-делового (ситуативного) общения с взрослым;</w:t>
      </w:r>
    </w:p>
    <w:bookmarkEnd w:id="9953"/>
    <w:bookmarkStart w:name="z13919" w:id="9954"/>
    <w:p>
      <w:pPr>
        <w:spacing w:after="0"/>
        <w:ind w:left="0"/>
        <w:jc w:val="both"/>
      </w:pPr>
      <w:r>
        <w:rPr>
          <w:rFonts w:ascii="Times New Roman"/>
          <w:b w:val="false"/>
          <w:i w:val="false"/>
          <w:color w:val="000000"/>
          <w:sz w:val="28"/>
        </w:rPr>
        <w:t xml:space="preserve">
      2) проявляет интерес к игрушкам и предметам в контексте предметного общения; </w:t>
      </w:r>
    </w:p>
    <w:bookmarkEnd w:id="9954"/>
    <w:bookmarkStart w:name="z13920" w:id="9955"/>
    <w:p>
      <w:pPr>
        <w:spacing w:after="0"/>
        <w:ind w:left="0"/>
        <w:jc w:val="both"/>
      </w:pPr>
      <w:r>
        <w:rPr>
          <w:rFonts w:ascii="Times New Roman"/>
          <w:b w:val="false"/>
          <w:i w:val="false"/>
          <w:color w:val="000000"/>
          <w:sz w:val="28"/>
        </w:rPr>
        <w:t>
      3) понимает и выполняет последовательно действия с взрослым в ежедневных ситуациях: мытье рук, чистка зубов, одевание на прогулку;</w:t>
      </w:r>
    </w:p>
    <w:bookmarkEnd w:id="9955"/>
    <w:bookmarkStart w:name="z13921" w:id="9956"/>
    <w:p>
      <w:pPr>
        <w:spacing w:after="0"/>
        <w:ind w:left="0"/>
        <w:jc w:val="both"/>
      </w:pPr>
      <w:r>
        <w:rPr>
          <w:rFonts w:ascii="Times New Roman"/>
          <w:b w:val="false"/>
          <w:i w:val="false"/>
          <w:color w:val="000000"/>
          <w:sz w:val="28"/>
        </w:rPr>
        <w:t>
      4) распознаҰт элементарные причинно-следственные связи;</w:t>
      </w:r>
    </w:p>
    <w:bookmarkEnd w:id="9956"/>
    <w:bookmarkStart w:name="z13922" w:id="9957"/>
    <w:p>
      <w:pPr>
        <w:spacing w:after="0"/>
        <w:ind w:left="0"/>
        <w:jc w:val="both"/>
      </w:pPr>
      <w:r>
        <w:rPr>
          <w:rFonts w:ascii="Times New Roman"/>
          <w:b w:val="false"/>
          <w:i w:val="false"/>
          <w:color w:val="000000"/>
          <w:sz w:val="28"/>
        </w:rPr>
        <w:t>
      5) старается сообщать о своем физическом состоянии;</w:t>
      </w:r>
    </w:p>
    <w:bookmarkEnd w:id="9957"/>
    <w:bookmarkStart w:name="z13923" w:id="9958"/>
    <w:p>
      <w:pPr>
        <w:spacing w:after="0"/>
        <w:ind w:left="0"/>
        <w:jc w:val="both"/>
      </w:pPr>
      <w:r>
        <w:rPr>
          <w:rFonts w:ascii="Times New Roman"/>
          <w:b w:val="false"/>
          <w:i w:val="false"/>
          <w:color w:val="000000"/>
          <w:sz w:val="28"/>
        </w:rPr>
        <w:t>
      6) подражает предметным (пить, умываться, рисовать, говорить по телефону), соотносящим (доставать игрушку из мешочка, прятать ее в ладошку, закрывать коробочку крышкой, вставлять в прорези фигурки), орудийным и предметно-игровым действиям ("Мишка топает по лесенке", "Покатаем зверюшек") взрослого;</w:t>
      </w:r>
    </w:p>
    <w:bookmarkEnd w:id="9958"/>
    <w:bookmarkStart w:name="z13924" w:id="9959"/>
    <w:p>
      <w:pPr>
        <w:spacing w:after="0"/>
        <w:ind w:left="0"/>
        <w:jc w:val="both"/>
      </w:pPr>
      <w:r>
        <w:rPr>
          <w:rFonts w:ascii="Times New Roman"/>
          <w:b w:val="false"/>
          <w:i w:val="false"/>
          <w:color w:val="000000"/>
          <w:sz w:val="28"/>
        </w:rPr>
        <w:t>
      7) понимает очередность действий; соблюдает очередность в играх.</w:t>
      </w:r>
    </w:p>
    <w:bookmarkEnd w:id="9959"/>
    <w:bookmarkStart w:name="z13925" w:id="9960"/>
    <w:p>
      <w:pPr>
        <w:spacing w:after="0"/>
        <w:ind w:left="0"/>
        <w:jc w:val="both"/>
      </w:pPr>
      <w:r>
        <w:rPr>
          <w:rFonts w:ascii="Times New Roman"/>
          <w:b w:val="false"/>
          <w:i w:val="false"/>
          <w:color w:val="000000"/>
          <w:sz w:val="28"/>
        </w:rPr>
        <w:t>
      39. Формирование навыков, связанных с использованием предметов-символов, картинок:</w:t>
      </w:r>
    </w:p>
    <w:bookmarkEnd w:id="9960"/>
    <w:bookmarkStart w:name="z13926" w:id="9961"/>
    <w:p>
      <w:pPr>
        <w:spacing w:after="0"/>
        <w:ind w:left="0"/>
        <w:jc w:val="both"/>
      </w:pPr>
      <w:r>
        <w:rPr>
          <w:rFonts w:ascii="Times New Roman"/>
          <w:b w:val="false"/>
          <w:i w:val="false"/>
          <w:color w:val="000000"/>
          <w:sz w:val="28"/>
        </w:rPr>
        <w:t>
      1) продолжать использовать предмет-символ для обозначения своего желания;</w:t>
      </w:r>
    </w:p>
    <w:bookmarkEnd w:id="9961"/>
    <w:bookmarkStart w:name="z13927" w:id="9962"/>
    <w:p>
      <w:pPr>
        <w:spacing w:after="0"/>
        <w:ind w:left="0"/>
        <w:jc w:val="both"/>
      </w:pPr>
      <w:r>
        <w:rPr>
          <w:rFonts w:ascii="Times New Roman"/>
          <w:b w:val="false"/>
          <w:i w:val="false"/>
          <w:color w:val="000000"/>
          <w:sz w:val="28"/>
        </w:rPr>
        <w:t>
      2) вводить до трех и более предметов-символов в календарь, в целях планирования деятельности и расширения коммуникации;</w:t>
      </w:r>
    </w:p>
    <w:bookmarkEnd w:id="9962"/>
    <w:bookmarkStart w:name="z13928" w:id="9963"/>
    <w:p>
      <w:pPr>
        <w:spacing w:after="0"/>
        <w:ind w:left="0"/>
        <w:jc w:val="both"/>
      </w:pPr>
      <w:r>
        <w:rPr>
          <w:rFonts w:ascii="Times New Roman"/>
          <w:b w:val="false"/>
          <w:i w:val="false"/>
          <w:color w:val="000000"/>
          <w:sz w:val="28"/>
        </w:rPr>
        <w:t xml:space="preserve">
      3) предъявлять ребенку перед определенным видом деятельности предмет-символ из календаря; </w:t>
      </w:r>
    </w:p>
    <w:bookmarkEnd w:id="9963"/>
    <w:bookmarkStart w:name="z13929" w:id="9964"/>
    <w:p>
      <w:pPr>
        <w:spacing w:after="0"/>
        <w:ind w:left="0"/>
        <w:jc w:val="both"/>
      </w:pPr>
      <w:r>
        <w:rPr>
          <w:rFonts w:ascii="Times New Roman"/>
          <w:b w:val="false"/>
          <w:i w:val="false"/>
          <w:color w:val="000000"/>
          <w:sz w:val="28"/>
        </w:rPr>
        <w:t>
      4) постепенно требовать от ребенка предъявления предмета-символа взамен непосредственного показа; если ребенок тянет взрослого на улицу, требовать показать соответствующий символ из календаря;</w:t>
      </w:r>
    </w:p>
    <w:bookmarkEnd w:id="9964"/>
    <w:bookmarkStart w:name="z13930" w:id="9965"/>
    <w:p>
      <w:pPr>
        <w:spacing w:after="0"/>
        <w:ind w:left="0"/>
        <w:jc w:val="both"/>
      </w:pPr>
      <w:r>
        <w:rPr>
          <w:rFonts w:ascii="Times New Roman"/>
          <w:b w:val="false"/>
          <w:i w:val="false"/>
          <w:color w:val="000000"/>
          <w:sz w:val="28"/>
        </w:rPr>
        <w:t>
      5) организовывать речевое сопровождение производимых действий, способствующих расширению словарного запаса ребенка и развитию его мышления путем прослеживания деятельности от планирования действий до их реализации.</w:t>
      </w:r>
    </w:p>
    <w:bookmarkEnd w:id="9965"/>
    <w:bookmarkStart w:name="z13931" w:id="9966"/>
    <w:p>
      <w:pPr>
        <w:spacing w:after="0"/>
        <w:ind w:left="0"/>
        <w:jc w:val="both"/>
      </w:pPr>
      <w:r>
        <w:rPr>
          <w:rFonts w:ascii="Times New Roman"/>
          <w:b w:val="false"/>
          <w:i w:val="false"/>
          <w:color w:val="000000"/>
          <w:sz w:val="28"/>
        </w:rPr>
        <w:t>
      40. Ожидаемые результаты по овладению символической системой коммуникации:</w:t>
      </w:r>
    </w:p>
    <w:bookmarkEnd w:id="9966"/>
    <w:bookmarkStart w:name="z13932" w:id="9967"/>
    <w:p>
      <w:pPr>
        <w:spacing w:after="0"/>
        <w:ind w:left="0"/>
        <w:jc w:val="both"/>
      </w:pPr>
      <w:r>
        <w:rPr>
          <w:rFonts w:ascii="Times New Roman"/>
          <w:b w:val="false"/>
          <w:i w:val="false"/>
          <w:color w:val="000000"/>
          <w:sz w:val="28"/>
        </w:rPr>
        <w:t>
      1) использует предмет-символ для обозначения своего желания;</w:t>
      </w:r>
    </w:p>
    <w:bookmarkEnd w:id="9967"/>
    <w:bookmarkStart w:name="z13933" w:id="9968"/>
    <w:p>
      <w:pPr>
        <w:spacing w:after="0"/>
        <w:ind w:left="0"/>
        <w:jc w:val="both"/>
      </w:pPr>
      <w:r>
        <w:rPr>
          <w:rFonts w:ascii="Times New Roman"/>
          <w:b w:val="false"/>
          <w:i w:val="false"/>
          <w:color w:val="000000"/>
          <w:sz w:val="28"/>
        </w:rPr>
        <w:t>
      2) использует до трех и более предметов-символов в календарь, в целях планирования деятельности и расширения коммуникации;</w:t>
      </w:r>
    </w:p>
    <w:bookmarkEnd w:id="9968"/>
    <w:bookmarkStart w:name="z13934" w:id="9969"/>
    <w:p>
      <w:pPr>
        <w:spacing w:after="0"/>
        <w:ind w:left="0"/>
        <w:jc w:val="both"/>
      </w:pPr>
      <w:r>
        <w:rPr>
          <w:rFonts w:ascii="Times New Roman"/>
          <w:b w:val="false"/>
          <w:i w:val="false"/>
          <w:color w:val="000000"/>
          <w:sz w:val="28"/>
        </w:rPr>
        <w:t xml:space="preserve">
      3) старается предъявить предмет-символ взамен непосредственного показа. </w:t>
      </w:r>
    </w:p>
    <w:bookmarkEnd w:id="9969"/>
    <w:bookmarkStart w:name="z13935" w:id="9970"/>
    <w:p>
      <w:pPr>
        <w:spacing w:after="0"/>
        <w:ind w:left="0"/>
        <w:jc w:val="both"/>
      </w:pPr>
      <w:r>
        <w:rPr>
          <w:rFonts w:ascii="Times New Roman"/>
          <w:b w:val="false"/>
          <w:i w:val="false"/>
          <w:color w:val="000000"/>
          <w:sz w:val="28"/>
        </w:rPr>
        <w:t>
      41. Развитие речи (формирование и развитие устной речи у детей):</w:t>
      </w:r>
    </w:p>
    <w:bookmarkEnd w:id="9970"/>
    <w:bookmarkStart w:name="z13936" w:id="9971"/>
    <w:p>
      <w:pPr>
        <w:spacing w:after="0"/>
        <w:ind w:left="0"/>
        <w:jc w:val="both"/>
      </w:pPr>
      <w:r>
        <w:rPr>
          <w:rFonts w:ascii="Times New Roman"/>
          <w:b w:val="false"/>
          <w:i w:val="false"/>
          <w:color w:val="000000"/>
          <w:sz w:val="28"/>
        </w:rPr>
        <w:t>
      1) продолжать выполнять различные упражнения на развитие дыхания, силы и высоты голоса;</w:t>
      </w:r>
    </w:p>
    <w:bookmarkEnd w:id="9971"/>
    <w:bookmarkStart w:name="z13937" w:id="9972"/>
    <w:p>
      <w:pPr>
        <w:spacing w:after="0"/>
        <w:ind w:left="0"/>
        <w:jc w:val="both"/>
      </w:pPr>
      <w:r>
        <w:rPr>
          <w:rFonts w:ascii="Times New Roman"/>
          <w:b w:val="false"/>
          <w:i w:val="false"/>
          <w:color w:val="000000"/>
          <w:sz w:val="28"/>
        </w:rPr>
        <w:t xml:space="preserve">
      2) содействовать подражанию элементарным артикуляционным движениям; </w:t>
      </w:r>
    </w:p>
    <w:bookmarkEnd w:id="9972"/>
    <w:bookmarkStart w:name="z13938" w:id="9973"/>
    <w:p>
      <w:pPr>
        <w:spacing w:after="0"/>
        <w:ind w:left="0"/>
        <w:jc w:val="both"/>
      </w:pPr>
      <w:r>
        <w:rPr>
          <w:rFonts w:ascii="Times New Roman"/>
          <w:b w:val="false"/>
          <w:i w:val="false"/>
          <w:color w:val="000000"/>
          <w:sz w:val="28"/>
        </w:rPr>
        <w:t>
      3) активизировать имитацию звукоподражаний из одинаковых слогов разной громкости, темпа и высоты голоса;</w:t>
      </w:r>
    </w:p>
    <w:bookmarkEnd w:id="9973"/>
    <w:bookmarkStart w:name="z13939" w:id="9974"/>
    <w:p>
      <w:pPr>
        <w:spacing w:after="0"/>
        <w:ind w:left="0"/>
        <w:jc w:val="both"/>
      </w:pPr>
      <w:r>
        <w:rPr>
          <w:rFonts w:ascii="Times New Roman"/>
          <w:b w:val="false"/>
          <w:i w:val="false"/>
          <w:color w:val="000000"/>
          <w:sz w:val="28"/>
        </w:rPr>
        <w:t xml:space="preserve">
      4) учить подражать радостным возгласам, эмоциональному отношению взрослого к ситуации; </w:t>
      </w:r>
    </w:p>
    <w:bookmarkEnd w:id="9974"/>
    <w:bookmarkStart w:name="z13940" w:id="9975"/>
    <w:p>
      <w:pPr>
        <w:spacing w:after="0"/>
        <w:ind w:left="0"/>
        <w:jc w:val="both"/>
      </w:pPr>
      <w:r>
        <w:rPr>
          <w:rFonts w:ascii="Times New Roman"/>
          <w:b w:val="false"/>
          <w:i w:val="false"/>
          <w:color w:val="000000"/>
          <w:sz w:val="28"/>
        </w:rPr>
        <w:t xml:space="preserve">
      5) активизировать повторение за взрослым облегченных лепетных слов; </w:t>
      </w:r>
    </w:p>
    <w:bookmarkEnd w:id="9975"/>
    <w:bookmarkStart w:name="z13941" w:id="9976"/>
    <w:p>
      <w:pPr>
        <w:spacing w:after="0"/>
        <w:ind w:left="0"/>
        <w:jc w:val="both"/>
      </w:pPr>
      <w:r>
        <w:rPr>
          <w:rFonts w:ascii="Times New Roman"/>
          <w:b w:val="false"/>
          <w:i w:val="false"/>
          <w:color w:val="000000"/>
          <w:sz w:val="28"/>
        </w:rPr>
        <w:t xml:space="preserve">
      6) активизировать повторение за взрослым односложных слов; </w:t>
      </w:r>
    </w:p>
    <w:bookmarkEnd w:id="9976"/>
    <w:bookmarkStart w:name="z13942" w:id="9977"/>
    <w:p>
      <w:pPr>
        <w:spacing w:after="0"/>
        <w:ind w:left="0"/>
        <w:jc w:val="both"/>
      </w:pPr>
      <w:r>
        <w:rPr>
          <w:rFonts w:ascii="Times New Roman"/>
          <w:b w:val="false"/>
          <w:i w:val="false"/>
          <w:color w:val="000000"/>
          <w:sz w:val="28"/>
        </w:rPr>
        <w:t xml:space="preserve">
      7) активизировать повторение за взрослым двусложных слов с одинаковыми и разными слогами. </w:t>
      </w:r>
    </w:p>
    <w:bookmarkEnd w:id="9977"/>
    <w:bookmarkStart w:name="z13943" w:id="9978"/>
    <w:p>
      <w:pPr>
        <w:spacing w:after="0"/>
        <w:ind w:left="0"/>
        <w:jc w:val="both"/>
      </w:pPr>
      <w:r>
        <w:rPr>
          <w:rFonts w:ascii="Times New Roman"/>
          <w:b w:val="false"/>
          <w:i w:val="false"/>
          <w:color w:val="000000"/>
          <w:sz w:val="28"/>
        </w:rPr>
        <w:t xml:space="preserve">
      42. Обучение умениям: </w:t>
      </w:r>
    </w:p>
    <w:bookmarkEnd w:id="9978"/>
    <w:bookmarkStart w:name="z13944" w:id="9979"/>
    <w:p>
      <w:pPr>
        <w:spacing w:after="0"/>
        <w:ind w:left="0"/>
        <w:jc w:val="both"/>
      </w:pPr>
      <w:r>
        <w:rPr>
          <w:rFonts w:ascii="Times New Roman"/>
          <w:b w:val="false"/>
          <w:i w:val="false"/>
          <w:color w:val="000000"/>
          <w:sz w:val="28"/>
        </w:rPr>
        <w:t>
      1) сдувать со стола мелких кусочков гофрированной бумаги;</w:t>
      </w:r>
    </w:p>
    <w:bookmarkEnd w:id="9979"/>
    <w:bookmarkStart w:name="z13945" w:id="9980"/>
    <w:p>
      <w:pPr>
        <w:spacing w:after="0"/>
        <w:ind w:left="0"/>
        <w:jc w:val="both"/>
      </w:pPr>
      <w:r>
        <w:rPr>
          <w:rFonts w:ascii="Times New Roman"/>
          <w:b w:val="false"/>
          <w:i w:val="false"/>
          <w:color w:val="000000"/>
          <w:sz w:val="28"/>
        </w:rPr>
        <w:t>
      2) сдувать со стола кусочки ваты;</w:t>
      </w:r>
    </w:p>
    <w:bookmarkEnd w:id="9980"/>
    <w:bookmarkStart w:name="z13946" w:id="9981"/>
    <w:p>
      <w:pPr>
        <w:spacing w:after="0"/>
        <w:ind w:left="0"/>
        <w:jc w:val="both"/>
      </w:pPr>
      <w:r>
        <w:rPr>
          <w:rFonts w:ascii="Times New Roman"/>
          <w:b w:val="false"/>
          <w:i w:val="false"/>
          <w:color w:val="000000"/>
          <w:sz w:val="28"/>
        </w:rPr>
        <w:t>
      3) поддувать вату, привязанную к нитке;</w:t>
      </w:r>
    </w:p>
    <w:bookmarkEnd w:id="9981"/>
    <w:bookmarkStart w:name="z13947" w:id="9982"/>
    <w:p>
      <w:pPr>
        <w:spacing w:after="0"/>
        <w:ind w:left="0"/>
        <w:jc w:val="both"/>
      </w:pPr>
      <w:r>
        <w:rPr>
          <w:rFonts w:ascii="Times New Roman"/>
          <w:b w:val="false"/>
          <w:i w:val="false"/>
          <w:color w:val="000000"/>
          <w:sz w:val="28"/>
        </w:rPr>
        <w:t>
      4) поддувать цветные карандаши;</w:t>
      </w:r>
    </w:p>
    <w:bookmarkEnd w:id="9982"/>
    <w:bookmarkStart w:name="z13948" w:id="9983"/>
    <w:p>
      <w:pPr>
        <w:spacing w:after="0"/>
        <w:ind w:left="0"/>
        <w:jc w:val="both"/>
      </w:pPr>
      <w:r>
        <w:rPr>
          <w:rFonts w:ascii="Times New Roman"/>
          <w:b w:val="false"/>
          <w:i w:val="false"/>
          <w:color w:val="000000"/>
          <w:sz w:val="28"/>
        </w:rPr>
        <w:t>
      5) следить за тем, чтобы ребҰнок дул на предмет естественно, без напряжения;</w:t>
      </w:r>
    </w:p>
    <w:bookmarkEnd w:id="9983"/>
    <w:bookmarkStart w:name="z13949" w:id="9984"/>
    <w:p>
      <w:pPr>
        <w:spacing w:after="0"/>
        <w:ind w:left="0"/>
        <w:jc w:val="both"/>
      </w:pPr>
      <w:r>
        <w:rPr>
          <w:rFonts w:ascii="Times New Roman"/>
          <w:b w:val="false"/>
          <w:i w:val="false"/>
          <w:color w:val="000000"/>
          <w:sz w:val="28"/>
        </w:rPr>
        <w:t>
      6) включить в дыхательные упражнения звук Ф;</w:t>
      </w:r>
    </w:p>
    <w:bookmarkEnd w:id="9984"/>
    <w:bookmarkStart w:name="z13950" w:id="9985"/>
    <w:p>
      <w:pPr>
        <w:spacing w:after="0"/>
        <w:ind w:left="0"/>
        <w:jc w:val="both"/>
      </w:pPr>
      <w:r>
        <w:rPr>
          <w:rFonts w:ascii="Times New Roman"/>
          <w:b w:val="false"/>
          <w:i w:val="false"/>
          <w:color w:val="000000"/>
          <w:sz w:val="28"/>
        </w:rPr>
        <w:t>
      7) включить голос при изолированном произнесении звуков А, О, У, по мере их постановки.</w:t>
      </w:r>
    </w:p>
    <w:bookmarkEnd w:id="9985"/>
    <w:bookmarkStart w:name="z13951" w:id="9986"/>
    <w:p>
      <w:pPr>
        <w:spacing w:after="0"/>
        <w:ind w:left="0"/>
        <w:jc w:val="both"/>
      </w:pPr>
      <w:r>
        <w:rPr>
          <w:rFonts w:ascii="Times New Roman"/>
          <w:b w:val="false"/>
          <w:i w:val="false"/>
          <w:color w:val="000000"/>
          <w:sz w:val="28"/>
        </w:rPr>
        <w:t xml:space="preserve">
      43. Ожидаемые результаты по овладению звуковой формой речи: </w:t>
      </w:r>
    </w:p>
    <w:bookmarkEnd w:id="9986"/>
    <w:bookmarkStart w:name="z13952" w:id="9987"/>
    <w:p>
      <w:pPr>
        <w:spacing w:after="0"/>
        <w:ind w:left="0"/>
        <w:jc w:val="both"/>
      </w:pPr>
      <w:r>
        <w:rPr>
          <w:rFonts w:ascii="Times New Roman"/>
          <w:b w:val="false"/>
          <w:i w:val="false"/>
          <w:color w:val="000000"/>
          <w:sz w:val="28"/>
        </w:rPr>
        <w:t>
      1) выполняет различные упражнения на развитие дыхания, силы и высоты голоса;</w:t>
      </w:r>
    </w:p>
    <w:bookmarkEnd w:id="9987"/>
    <w:bookmarkStart w:name="z13953" w:id="9988"/>
    <w:p>
      <w:pPr>
        <w:spacing w:after="0"/>
        <w:ind w:left="0"/>
        <w:jc w:val="both"/>
      </w:pPr>
      <w:r>
        <w:rPr>
          <w:rFonts w:ascii="Times New Roman"/>
          <w:b w:val="false"/>
          <w:i w:val="false"/>
          <w:color w:val="000000"/>
          <w:sz w:val="28"/>
        </w:rPr>
        <w:t xml:space="preserve">
      2) старается подражать элементарным артикуляционным движениям; </w:t>
      </w:r>
    </w:p>
    <w:bookmarkEnd w:id="9988"/>
    <w:bookmarkStart w:name="z13954" w:id="9989"/>
    <w:p>
      <w:pPr>
        <w:spacing w:after="0"/>
        <w:ind w:left="0"/>
        <w:jc w:val="both"/>
      </w:pPr>
      <w:r>
        <w:rPr>
          <w:rFonts w:ascii="Times New Roman"/>
          <w:b w:val="false"/>
          <w:i w:val="false"/>
          <w:color w:val="000000"/>
          <w:sz w:val="28"/>
        </w:rPr>
        <w:t>
      3) имитирует звукоподражаниям из одинаковых слогов разной громкости;</w:t>
      </w:r>
    </w:p>
    <w:bookmarkEnd w:id="9989"/>
    <w:bookmarkStart w:name="z13955" w:id="9990"/>
    <w:p>
      <w:pPr>
        <w:spacing w:after="0"/>
        <w:ind w:left="0"/>
        <w:jc w:val="both"/>
      </w:pPr>
      <w:r>
        <w:rPr>
          <w:rFonts w:ascii="Times New Roman"/>
          <w:b w:val="false"/>
          <w:i w:val="false"/>
          <w:color w:val="000000"/>
          <w:sz w:val="28"/>
        </w:rPr>
        <w:t xml:space="preserve">
      4) подражает радостным возгласам, эмоциональному отношению взрослого к ситуации; </w:t>
      </w:r>
    </w:p>
    <w:bookmarkEnd w:id="9990"/>
    <w:bookmarkStart w:name="z13956" w:id="9991"/>
    <w:p>
      <w:pPr>
        <w:spacing w:after="0"/>
        <w:ind w:left="0"/>
        <w:jc w:val="both"/>
      </w:pPr>
      <w:r>
        <w:rPr>
          <w:rFonts w:ascii="Times New Roman"/>
          <w:b w:val="false"/>
          <w:i w:val="false"/>
          <w:color w:val="000000"/>
          <w:sz w:val="28"/>
        </w:rPr>
        <w:t xml:space="preserve">
      5) старается повторить за взрослым облегчҰнные лепетные слова; </w:t>
      </w:r>
    </w:p>
    <w:bookmarkEnd w:id="9991"/>
    <w:bookmarkStart w:name="z13957" w:id="9992"/>
    <w:p>
      <w:pPr>
        <w:spacing w:after="0"/>
        <w:ind w:left="0"/>
        <w:jc w:val="both"/>
      </w:pPr>
      <w:r>
        <w:rPr>
          <w:rFonts w:ascii="Times New Roman"/>
          <w:b w:val="false"/>
          <w:i w:val="false"/>
          <w:color w:val="000000"/>
          <w:sz w:val="28"/>
        </w:rPr>
        <w:t xml:space="preserve">
      6) старается повторить за взрослым односложные слова; </w:t>
      </w:r>
    </w:p>
    <w:bookmarkEnd w:id="9992"/>
    <w:bookmarkStart w:name="z13958" w:id="9993"/>
    <w:p>
      <w:pPr>
        <w:spacing w:after="0"/>
        <w:ind w:left="0"/>
        <w:jc w:val="both"/>
      </w:pPr>
      <w:r>
        <w:rPr>
          <w:rFonts w:ascii="Times New Roman"/>
          <w:b w:val="false"/>
          <w:i w:val="false"/>
          <w:color w:val="000000"/>
          <w:sz w:val="28"/>
        </w:rPr>
        <w:t xml:space="preserve">
      7) старается повторить за взрослым двусложные слова с одинаковыми и разными слогами. </w:t>
      </w:r>
    </w:p>
    <w:bookmarkEnd w:id="9993"/>
    <w:bookmarkStart w:name="z13959" w:id="9994"/>
    <w:p>
      <w:pPr>
        <w:spacing w:after="0"/>
        <w:ind w:left="0"/>
        <w:jc w:val="both"/>
      </w:pPr>
      <w:r>
        <w:rPr>
          <w:rFonts w:ascii="Times New Roman"/>
          <w:b w:val="false"/>
          <w:i w:val="false"/>
          <w:color w:val="000000"/>
          <w:sz w:val="28"/>
        </w:rPr>
        <w:t>
      44. Пассивный словарь 1 ступени:</w:t>
      </w:r>
    </w:p>
    <w:bookmarkEnd w:id="9994"/>
    <w:bookmarkStart w:name="z13960" w:id="9995"/>
    <w:p>
      <w:pPr>
        <w:spacing w:after="0"/>
        <w:ind w:left="0"/>
        <w:jc w:val="both"/>
      </w:pPr>
      <w:r>
        <w:rPr>
          <w:rFonts w:ascii="Times New Roman"/>
          <w:b w:val="false"/>
          <w:i w:val="false"/>
          <w:color w:val="000000"/>
          <w:sz w:val="28"/>
        </w:rPr>
        <w:t>
      1) основные режимные моменты: вставай, иди в туалет, умывайся, ешь, пей, иди заниматься, иди гулять, ложись спать;</w:t>
      </w:r>
    </w:p>
    <w:bookmarkEnd w:id="9995"/>
    <w:bookmarkStart w:name="z13961" w:id="9996"/>
    <w:p>
      <w:pPr>
        <w:spacing w:after="0"/>
        <w:ind w:left="0"/>
        <w:jc w:val="both"/>
      </w:pPr>
      <w:r>
        <w:rPr>
          <w:rFonts w:ascii="Times New Roman"/>
          <w:b w:val="false"/>
          <w:i w:val="false"/>
          <w:color w:val="000000"/>
          <w:sz w:val="28"/>
        </w:rPr>
        <w:t>
      2) конкретные навыки самообслуживания: встань, сядь, одевайся, причешись, раздевайся, обувайся, окрой кран, чисть зубы, мой (руки, ноги), вытри (руки, ноги), вытри рот, задвинь стул, поблагодари, надень шапку (шарф, пальто, варежки), повесь пальто (полотенце), повесь рубашку (платье, штаны) на спинку стула, поставь обувь под стул, мойся под душем (в ванной);</w:t>
      </w:r>
    </w:p>
    <w:bookmarkEnd w:id="9996"/>
    <w:bookmarkStart w:name="z13962" w:id="9997"/>
    <w:p>
      <w:pPr>
        <w:spacing w:after="0"/>
        <w:ind w:left="0"/>
        <w:jc w:val="both"/>
      </w:pPr>
      <w:r>
        <w:rPr>
          <w:rFonts w:ascii="Times New Roman"/>
          <w:b w:val="false"/>
          <w:i w:val="false"/>
          <w:color w:val="000000"/>
          <w:sz w:val="28"/>
        </w:rPr>
        <w:t>
      3) различные занятия и игры: будем заниматься, дай, убери, положи, возьми, открой, закрой, лепи, прыгай, хлопай в ладоши, иди, беги, играй, открой рот, нельзя, хорошо, плохо, верно, неверно, да, нет, конец, извините, плачет, больно;</w:t>
      </w:r>
    </w:p>
    <w:bookmarkEnd w:id="9997"/>
    <w:bookmarkStart w:name="z13963" w:id="9998"/>
    <w:p>
      <w:pPr>
        <w:spacing w:after="0"/>
        <w:ind w:left="0"/>
        <w:jc w:val="both"/>
      </w:pPr>
      <w:r>
        <w:rPr>
          <w:rFonts w:ascii="Times New Roman"/>
          <w:b w:val="false"/>
          <w:i w:val="false"/>
          <w:color w:val="000000"/>
          <w:sz w:val="28"/>
        </w:rPr>
        <w:t>
      4) ознакомление с окружающим: люди: мама, папа, бабушка, дедушка, педагог, врач. Игрушки: мяч, матрешка, юла, машина, кубики, кукла, пирамида, надувной шар, лопата, ведро; одежда: шапка, шарф, пальто, варежки, платок (головной), колготки, штаны, кофта, платье, фартук; обувь: ботинки, сапоги, туфли (тапочки; посуда: чашка, тарелка, ложка, нож, чайник, таз; мебель: стол, стул, шкаф, кровать; постельные принадлежности: подушка, одеяло; продукты питания: масло, хлеб, чай, конфета, яблоко, мандарин (апельсин), виноград; предметы личной гигиены: горшок, туалет, расческа, полотенце, мыло, носовой платок, зубная щетка; предметы для прогулки: санки, качели, обруч.</w:t>
      </w:r>
    </w:p>
    <w:bookmarkEnd w:id="9998"/>
    <w:bookmarkStart w:name="z13964" w:id="9999"/>
    <w:p>
      <w:pPr>
        <w:spacing w:after="0"/>
        <w:ind w:left="0"/>
        <w:jc w:val="both"/>
      </w:pPr>
      <w:r>
        <w:rPr>
          <w:rFonts w:ascii="Times New Roman"/>
          <w:b w:val="false"/>
          <w:i w:val="false"/>
          <w:color w:val="000000"/>
          <w:sz w:val="28"/>
        </w:rPr>
        <w:t xml:space="preserve">
      45. Активный словарь 1 ступени обучения: </w:t>
      </w:r>
    </w:p>
    <w:bookmarkEnd w:id="9999"/>
    <w:bookmarkStart w:name="z13965" w:id="10000"/>
    <w:p>
      <w:pPr>
        <w:spacing w:after="0"/>
        <w:ind w:left="0"/>
        <w:jc w:val="both"/>
      </w:pPr>
      <w:r>
        <w:rPr>
          <w:rFonts w:ascii="Times New Roman"/>
          <w:b w:val="false"/>
          <w:i w:val="false"/>
          <w:color w:val="000000"/>
          <w:sz w:val="28"/>
        </w:rPr>
        <w:t xml:space="preserve">
      1) люди: мама, папа (родные, с кем чаще всего соприкасается ребенок); </w:t>
      </w:r>
    </w:p>
    <w:bookmarkEnd w:id="10000"/>
    <w:bookmarkStart w:name="z13966" w:id="10001"/>
    <w:p>
      <w:pPr>
        <w:spacing w:after="0"/>
        <w:ind w:left="0"/>
        <w:jc w:val="both"/>
      </w:pPr>
      <w:r>
        <w:rPr>
          <w:rFonts w:ascii="Times New Roman"/>
          <w:b w:val="false"/>
          <w:i w:val="false"/>
          <w:color w:val="000000"/>
          <w:sz w:val="28"/>
        </w:rPr>
        <w:t xml:space="preserve">
      2) игрушки; </w:t>
      </w:r>
    </w:p>
    <w:bookmarkEnd w:id="10001"/>
    <w:bookmarkStart w:name="z13967" w:id="10002"/>
    <w:p>
      <w:pPr>
        <w:spacing w:after="0"/>
        <w:ind w:left="0"/>
        <w:jc w:val="both"/>
      </w:pPr>
      <w:r>
        <w:rPr>
          <w:rFonts w:ascii="Times New Roman"/>
          <w:b w:val="false"/>
          <w:i w:val="false"/>
          <w:color w:val="000000"/>
          <w:sz w:val="28"/>
        </w:rPr>
        <w:t xml:space="preserve">
      3) обувь; </w:t>
      </w:r>
    </w:p>
    <w:bookmarkEnd w:id="10002"/>
    <w:bookmarkStart w:name="z13968" w:id="10003"/>
    <w:p>
      <w:pPr>
        <w:spacing w:after="0"/>
        <w:ind w:left="0"/>
        <w:jc w:val="both"/>
      </w:pPr>
      <w:r>
        <w:rPr>
          <w:rFonts w:ascii="Times New Roman"/>
          <w:b w:val="false"/>
          <w:i w:val="false"/>
          <w:color w:val="000000"/>
          <w:sz w:val="28"/>
        </w:rPr>
        <w:t xml:space="preserve">
      4) предметы личной гигиены; </w:t>
      </w:r>
    </w:p>
    <w:bookmarkEnd w:id="10003"/>
    <w:bookmarkStart w:name="z13969" w:id="10004"/>
    <w:p>
      <w:pPr>
        <w:spacing w:after="0"/>
        <w:ind w:left="0"/>
        <w:jc w:val="both"/>
      </w:pPr>
      <w:r>
        <w:rPr>
          <w:rFonts w:ascii="Times New Roman"/>
          <w:b w:val="false"/>
          <w:i w:val="false"/>
          <w:color w:val="000000"/>
          <w:sz w:val="28"/>
        </w:rPr>
        <w:t xml:space="preserve">
      5) посуда; </w:t>
      </w:r>
    </w:p>
    <w:bookmarkEnd w:id="10004"/>
    <w:bookmarkStart w:name="z13970" w:id="10005"/>
    <w:p>
      <w:pPr>
        <w:spacing w:after="0"/>
        <w:ind w:left="0"/>
        <w:jc w:val="both"/>
      </w:pPr>
      <w:r>
        <w:rPr>
          <w:rFonts w:ascii="Times New Roman"/>
          <w:b w:val="false"/>
          <w:i w:val="false"/>
          <w:color w:val="000000"/>
          <w:sz w:val="28"/>
        </w:rPr>
        <w:t xml:space="preserve">
      6) мебель; </w:t>
      </w:r>
    </w:p>
    <w:bookmarkEnd w:id="10005"/>
    <w:bookmarkStart w:name="z13971" w:id="10006"/>
    <w:p>
      <w:pPr>
        <w:spacing w:after="0"/>
        <w:ind w:left="0"/>
        <w:jc w:val="both"/>
      </w:pPr>
      <w:r>
        <w:rPr>
          <w:rFonts w:ascii="Times New Roman"/>
          <w:b w:val="false"/>
          <w:i w:val="false"/>
          <w:color w:val="000000"/>
          <w:sz w:val="28"/>
        </w:rPr>
        <w:t xml:space="preserve">
      7) питания; </w:t>
      </w:r>
    </w:p>
    <w:bookmarkEnd w:id="10006"/>
    <w:bookmarkStart w:name="z13972" w:id="10007"/>
    <w:p>
      <w:pPr>
        <w:spacing w:after="0"/>
        <w:ind w:left="0"/>
        <w:jc w:val="both"/>
      </w:pPr>
      <w:r>
        <w:rPr>
          <w:rFonts w:ascii="Times New Roman"/>
          <w:b w:val="false"/>
          <w:i w:val="false"/>
          <w:color w:val="000000"/>
          <w:sz w:val="28"/>
        </w:rPr>
        <w:t>
      8) глаголы: дай, спать, лепить, гулять, есть, пить, мыть руки, одеваться, раздеваться, обуваться, умываться, вытирать (руки, рот, стол), заниматься, играть, встань, сядь, иди, беги, хлопай в ладоши, плачет, болит.</w:t>
      </w:r>
    </w:p>
    <w:bookmarkEnd w:id="10007"/>
    <w:bookmarkStart w:name="z13973" w:id="10008"/>
    <w:p>
      <w:pPr>
        <w:spacing w:after="0"/>
        <w:ind w:left="0"/>
        <w:jc w:val="left"/>
      </w:pPr>
      <w:r>
        <w:rPr>
          <w:rFonts w:ascii="Times New Roman"/>
          <w:b/>
          <w:i w:val="false"/>
          <w:color w:val="000000"/>
        </w:rPr>
        <w:t xml:space="preserve"> Параграф 7. Образовательная область "Познание"</w:t>
      </w:r>
    </w:p>
    <w:bookmarkEnd w:id="10008"/>
    <w:bookmarkStart w:name="z13974" w:id="10009"/>
    <w:p>
      <w:pPr>
        <w:spacing w:after="0"/>
        <w:ind w:left="0"/>
        <w:jc w:val="both"/>
      </w:pPr>
      <w:r>
        <w:rPr>
          <w:rFonts w:ascii="Times New Roman"/>
          <w:b w:val="false"/>
          <w:i w:val="false"/>
          <w:color w:val="000000"/>
          <w:sz w:val="28"/>
        </w:rPr>
        <w:t>
      46. Базовое содержание образовательной области "Познание" реализуется в организованной учебной деятельности – сенсорике; ориентировке в пространстве; естествознании; формировании элементарных математических представлений.</w:t>
      </w:r>
    </w:p>
    <w:bookmarkEnd w:id="10009"/>
    <w:bookmarkStart w:name="z13975" w:id="10010"/>
    <w:p>
      <w:pPr>
        <w:spacing w:after="0"/>
        <w:ind w:left="0"/>
        <w:jc w:val="both"/>
      </w:pPr>
      <w:r>
        <w:rPr>
          <w:rFonts w:ascii="Times New Roman"/>
          <w:b w:val="false"/>
          <w:i w:val="false"/>
          <w:color w:val="000000"/>
          <w:sz w:val="28"/>
        </w:rPr>
        <w:t>
      47. Цель - накопить чувственный опыт, знания об окружающем мире, сформировать адекватные образы действительности; ориентировать в пространстве; развить движения, мелкую моторику и осязание.</w:t>
      </w:r>
    </w:p>
    <w:bookmarkEnd w:id="10010"/>
    <w:bookmarkStart w:name="z13976" w:id="10011"/>
    <w:p>
      <w:pPr>
        <w:spacing w:after="0"/>
        <w:ind w:left="0"/>
        <w:jc w:val="both"/>
      </w:pPr>
      <w:r>
        <w:rPr>
          <w:rFonts w:ascii="Times New Roman"/>
          <w:b w:val="false"/>
          <w:i w:val="false"/>
          <w:color w:val="000000"/>
          <w:sz w:val="28"/>
        </w:rPr>
        <w:t xml:space="preserve">
      48. Задачи: </w:t>
      </w:r>
    </w:p>
    <w:bookmarkEnd w:id="10011"/>
    <w:bookmarkStart w:name="z13977" w:id="10012"/>
    <w:p>
      <w:pPr>
        <w:spacing w:after="0"/>
        <w:ind w:left="0"/>
        <w:jc w:val="both"/>
      </w:pPr>
      <w:r>
        <w:rPr>
          <w:rFonts w:ascii="Times New Roman"/>
          <w:b w:val="false"/>
          <w:i w:val="false"/>
          <w:color w:val="000000"/>
          <w:sz w:val="28"/>
        </w:rPr>
        <w:t xml:space="preserve">
      1) развитие сенсорных функций, формирование сенсорных эталонов цвета, формы, величины; </w:t>
      </w:r>
    </w:p>
    <w:bookmarkEnd w:id="10012"/>
    <w:bookmarkStart w:name="z13978" w:id="10013"/>
    <w:p>
      <w:pPr>
        <w:spacing w:after="0"/>
        <w:ind w:left="0"/>
        <w:jc w:val="both"/>
      </w:pPr>
      <w:r>
        <w:rPr>
          <w:rFonts w:ascii="Times New Roman"/>
          <w:b w:val="false"/>
          <w:i w:val="false"/>
          <w:color w:val="000000"/>
          <w:sz w:val="28"/>
        </w:rPr>
        <w:t>
      2) развитие зрительно-моторной координации и функциональных возможностей кисти и пальцев рук;</w:t>
      </w:r>
    </w:p>
    <w:bookmarkEnd w:id="10013"/>
    <w:bookmarkStart w:name="z13979" w:id="10014"/>
    <w:p>
      <w:pPr>
        <w:spacing w:after="0"/>
        <w:ind w:left="0"/>
        <w:jc w:val="both"/>
      </w:pPr>
      <w:r>
        <w:rPr>
          <w:rFonts w:ascii="Times New Roman"/>
          <w:b w:val="false"/>
          <w:i w:val="false"/>
          <w:color w:val="000000"/>
          <w:sz w:val="28"/>
        </w:rPr>
        <w:t>
      3) формирование пространственных и временных представлений и коррекция их нарушений во взаимосвязи с развитием эмоционального, речевого, предметно-действенного и игрового взаимодействия с окружающими.</w:t>
      </w:r>
    </w:p>
    <w:bookmarkEnd w:id="10014"/>
    <w:bookmarkStart w:name="z13980" w:id="10015"/>
    <w:p>
      <w:pPr>
        <w:spacing w:after="0"/>
        <w:ind w:left="0"/>
        <w:jc w:val="left"/>
      </w:pPr>
      <w:r>
        <w:rPr>
          <w:rFonts w:ascii="Times New Roman"/>
          <w:b/>
          <w:i w:val="false"/>
          <w:color w:val="000000"/>
        </w:rPr>
        <w:t xml:space="preserve"> Параграф 8. 1 полугодие</w:t>
      </w:r>
    </w:p>
    <w:bookmarkEnd w:id="10015"/>
    <w:bookmarkStart w:name="z13981" w:id="10016"/>
    <w:p>
      <w:pPr>
        <w:spacing w:after="0"/>
        <w:ind w:left="0"/>
        <w:jc w:val="both"/>
      </w:pPr>
      <w:r>
        <w:rPr>
          <w:rFonts w:ascii="Times New Roman"/>
          <w:b w:val="false"/>
          <w:i w:val="false"/>
          <w:color w:val="000000"/>
          <w:sz w:val="28"/>
        </w:rPr>
        <w:t>
      49. Сенсорика включает развитие обоняния и вкуса, развитие тактильного восприятия, остаточного зрительного восприятия, слухового восприятия, вестибулярного аппарата.</w:t>
      </w:r>
    </w:p>
    <w:bookmarkEnd w:id="10016"/>
    <w:bookmarkStart w:name="z13982" w:id="10017"/>
    <w:p>
      <w:pPr>
        <w:spacing w:after="0"/>
        <w:ind w:left="0"/>
        <w:jc w:val="both"/>
      </w:pPr>
      <w:r>
        <w:rPr>
          <w:rFonts w:ascii="Times New Roman"/>
          <w:b w:val="false"/>
          <w:i w:val="false"/>
          <w:color w:val="000000"/>
          <w:sz w:val="28"/>
        </w:rPr>
        <w:t>
      50. Развитие вкуса:</w:t>
      </w:r>
    </w:p>
    <w:bookmarkEnd w:id="10017"/>
    <w:bookmarkStart w:name="z13983" w:id="10018"/>
    <w:p>
      <w:pPr>
        <w:spacing w:after="0"/>
        <w:ind w:left="0"/>
        <w:jc w:val="both"/>
      </w:pPr>
      <w:r>
        <w:rPr>
          <w:rFonts w:ascii="Times New Roman"/>
          <w:b w:val="false"/>
          <w:i w:val="false"/>
          <w:color w:val="000000"/>
          <w:sz w:val="28"/>
        </w:rPr>
        <w:t>
      1) постепенно увеличивать объем разной по вкусу, составу, консистенции и фактуре пищи: сладкая, кислая, соленая, острая, горькая; жидкая, пюреобразная, твердая; гладкая, шероховатая, вязкая;</w:t>
      </w:r>
    </w:p>
    <w:bookmarkEnd w:id="10018"/>
    <w:bookmarkStart w:name="z13984" w:id="10019"/>
    <w:p>
      <w:pPr>
        <w:spacing w:after="0"/>
        <w:ind w:left="0"/>
        <w:jc w:val="both"/>
      </w:pPr>
      <w:r>
        <w:rPr>
          <w:rFonts w:ascii="Times New Roman"/>
          <w:b w:val="false"/>
          <w:i w:val="false"/>
          <w:color w:val="000000"/>
          <w:sz w:val="28"/>
        </w:rPr>
        <w:t xml:space="preserve">
      2) стимулировать развитие вкусовой чувствительности во время приема пищи (не перемешивать блюда между собой, чтобы каждое сохранило свой вкус); </w:t>
      </w:r>
    </w:p>
    <w:bookmarkEnd w:id="10019"/>
    <w:bookmarkStart w:name="z13985" w:id="10020"/>
    <w:p>
      <w:pPr>
        <w:spacing w:after="0"/>
        <w:ind w:left="0"/>
        <w:jc w:val="both"/>
      </w:pPr>
      <w:r>
        <w:rPr>
          <w:rFonts w:ascii="Times New Roman"/>
          <w:b w:val="false"/>
          <w:i w:val="false"/>
          <w:color w:val="000000"/>
          <w:sz w:val="28"/>
        </w:rPr>
        <w:t>
      3) учить вычленять сладкий вкус из предложенных (сладкий-кислый).</w:t>
      </w:r>
    </w:p>
    <w:bookmarkEnd w:id="10020"/>
    <w:bookmarkStart w:name="z13986" w:id="10021"/>
    <w:p>
      <w:pPr>
        <w:spacing w:after="0"/>
        <w:ind w:left="0"/>
        <w:jc w:val="both"/>
      </w:pPr>
      <w:r>
        <w:rPr>
          <w:rFonts w:ascii="Times New Roman"/>
          <w:b w:val="false"/>
          <w:i w:val="false"/>
          <w:color w:val="000000"/>
          <w:sz w:val="28"/>
        </w:rPr>
        <w:t xml:space="preserve">
      51. Материалы, необходимые для создания у ребенка банка вкусов подразделяются на три основные подгруппы: </w:t>
      </w:r>
    </w:p>
    <w:bookmarkEnd w:id="10021"/>
    <w:bookmarkStart w:name="z13987" w:id="10022"/>
    <w:p>
      <w:pPr>
        <w:spacing w:after="0"/>
        <w:ind w:left="0"/>
        <w:jc w:val="both"/>
      </w:pPr>
      <w:r>
        <w:rPr>
          <w:rFonts w:ascii="Times New Roman"/>
          <w:b w:val="false"/>
          <w:i w:val="false"/>
          <w:color w:val="000000"/>
          <w:sz w:val="28"/>
        </w:rPr>
        <w:t>
      1) группа основных вкусовых ощущений (соленое, кислое, сладкое, горькое);</w:t>
      </w:r>
    </w:p>
    <w:bookmarkEnd w:id="10022"/>
    <w:bookmarkStart w:name="z13988" w:id="10023"/>
    <w:p>
      <w:pPr>
        <w:spacing w:after="0"/>
        <w:ind w:left="0"/>
        <w:jc w:val="both"/>
      </w:pPr>
      <w:r>
        <w:rPr>
          <w:rFonts w:ascii="Times New Roman"/>
          <w:b w:val="false"/>
          <w:i w:val="false"/>
          <w:color w:val="000000"/>
          <w:sz w:val="28"/>
        </w:rPr>
        <w:t xml:space="preserve">
      2) группа дополнительных вкусовых ощущений (острое, фруктовые вкусы, сухофрукты, лекарственные растения); </w:t>
      </w:r>
    </w:p>
    <w:bookmarkEnd w:id="10023"/>
    <w:bookmarkStart w:name="z13989" w:id="10024"/>
    <w:p>
      <w:pPr>
        <w:spacing w:after="0"/>
        <w:ind w:left="0"/>
        <w:jc w:val="both"/>
      </w:pPr>
      <w:r>
        <w:rPr>
          <w:rFonts w:ascii="Times New Roman"/>
          <w:b w:val="false"/>
          <w:i w:val="false"/>
          <w:color w:val="000000"/>
          <w:sz w:val="28"/>
        </w:rPr>
        <w:t>
      3) группа продуктов различной консистенции (кремы, жидкости, пюре, вязкие продукты, твердые и жидкие продукты).</w:t>
      </w:r>
    </w:p>
    <w:bookmarkEnd w:id="10024"/>
    <w:bookmarkStart w:name="z13990" w:id="10025"/>
    <w:p>
      <w:pPr>
        <w:spacing w:after="0"/>
        <w:ind w:left="0"/>
        <w:jc w:val="both"/>
      </w:pPr>
      <w:r>
        <w:rPr>
          <w:rFonts w:ascii="Times New Roman"/>
          <w:b w:val="false"/>
          <w:i w:val="false"/>
          <w:color w:val="000000"/>
          <w:sz w:val="28"/>
        </w:rPr>
        <w:t>
      52. Развитие обоняния:</w:t>
      </w:r>
    </w:p>
    <w:bookmarkEnd w:id="10025"/>
    <w:bookmarkStart w:name="z13991" w:id="10026"/>
    <w:p>
      <w:pPr>
        <w:spacing w:after="0"/>
        <w:ind w:left="0"/>
        <w:jc w:val="both"/>
      </w:pPr>
      <w:r>
        <w:rPr>
          <w:rFonts w:ascii="Times New Roman"/>
          <w:b w:val="false"/>
          <w:i w:val="false"/>
          <w:color w:val="000000"/>
          <w:sz w:val="28"/>
        </w:rPr>
        <w:t xml:space="preserve">
      1) формировать умение нюхать пахучие вещества, поочередно предъявляемые ребенку, которые не раздражают слизистую носа (мятные капли, хвоя, специи, предметы с характерными запахами), меняя ароматы и делая их все менее резкими (не использовать ароматических веществ с резкими запахами); </w:t>
      </w:r>
    </w:p>
    <w:bookmarkEnd w:id="10026"/>
    <w:bookmarkStart w:name="z13992" w:id="10027"/>
    <w:p>
      <w:pPr>
        <w:spacing w:after="0"/>
        <w:ind w:left="0"/>
        <w:jc w:val="both"/>
      </w:pPr>
      <w:r>
        <w:rPr>
          <w:rFonts w:ascii="Times New Roman"/>
          <w:b w:val="false"/>
          <w:i w:val="false"/>
          <w:color w:val="000000"/>
          <w:sz w:val="28"/>
        </w:rPr>
        <w:t xml:space="preserve">
      2) учить проявлять эмоционально, мимикой, жестами, со звуковым сопровождением отношение к запахам; </w:t>
      </w:r>
    </w:p>
    <w:bookmarkEnd w:id="10027"/>
    <w:bookmarkStart w:name="z13993" w:id="10028"/>
    <w:p>
      <w:pPr>
        <w:spacing w:after="0"/>
        <w:ind w:left="0"/>
        <w:jc w:val="both"/>
      </w:pPr>
      <w:r>
        <w:rPr>
          <w:rFonts w:ascii="Times New Roman"/>
          <w:b w:val="false"/>
          <w:i w:val="false"/>
          <w:color w:val="000000"/>
          <w:sz w:val="28"/>
        </w:rPr>
        <w:t>
      3) учить дифференцировать бытовые запахи и запахи пищи.</w:t>
      </w:r>
    </w:p>
    <w:bookmarkEnd w:id="10028"/>
    <w:bookmarkStart w:name="z13994" w:id="10029"/>
    <w:p>
      <w:pPr>
        <w:spacing w:after="0"/>
        <w:ind w:left="0"/>
        <w:jc w:val="both"/>
      </w:pPr>
      <w:r>
        <w:rPr>
          <w:rFonts w:ascii="Times New Roman"/>
          <w:b w:val="false"/>
          <w:i w:val="false"/>
          <w:color w:val="000000"/>
          <w:sz w:val="28"/>
        </w:rPr>
        <w:t>
      53. В группу материалов, используемых при приеме ванны или душа, включаются ароматические соли, различные виды пены для ванны, брикеты пахучих лекарственных трав, гели для тела, шампуни и бальзамы для волос.</w:t>
      </w:r>
    </w:p>
    <w:bookmarkEnd w:id="10029"/>
    <w:bookmarkStart w:name="z13995" w:id="10030"/>
    <w:p>
      <w:pPr>
        <w:spacing w:after="0"/>
        <w:ind w:left="0"/>
        <w:jc w:val="both"/>
      </w:pPr>
      <w:r>
        <w:rPr>
          <w:rFonts w:ascii="Times New Roman"/>
          <w:b w:val="false"/>
          <w:i w:val="false"/>
          <w:color w:val="000000"/>
          <w:sz w:val="28"/>
        </w:rPr>
        <w:t>
      54. Развитие тактильного восприятия:</w:t>
      </w:r>
    </w:p>
    <w:bookmarkEnd w:id="10030"/>
    <w:bookmarkStart w:name="z13996" w:id="10031"/>
    <w:p>
      <w:pPr>
        <w:spacing w:after="0"/>
        <w:ind w:left="0"/>
        <w:jc w:val="both"/>
      </w:pPr>
      <w:r>
        <w:rPr>
          <w:rFonts w:ascii="Times New Roman"/>
          <w:b w:val="false"/>
          <w:i w:val="false"/>
          <w:color w:val="000000"/>
          <w:sz w:val="28"/>
        </w:rPr>
        <w:t>
      1) стимулировать сосредоточение внимания на конкретных тактильных раздражителях (щекотание, пошлепывание); контрастных тактильных раздражителях (горячий - холодный, мягкий- твердый, колючий - гладкий);</w:t>
      </w:r>
    </w:p>
    <w:bookmarkEnd w:id="10031"/>
    <w:bookmarkStart w:name="z13997" w:id="10032"/>
    <w:p>
      <w:pPr>
        <w:spacing w:after="0"/>
        <w:ind w:left="0"/>
        <w:jc w:val="both"/>
      </w:pPr>
      <w:r>
        <w:rPr>
          <w:rFonts w:ascii="Times New Roman"/>
          <w:b w:val="false"/>
          <w:i w:val="false"/>
          <w:color w:val="000000"/>
          <w:sz w:val="28"/>
        </w:rPr>
        <w:t>
      2) стимулировать тактильное восприятие частей тела: лица (поглаживание лба, бровей, рта, челюстных суставов, ушей, подбородка), рук, живота, ног, спины через поглаживание, легкое сжимание попеременно обеими руками от центра к периферии;</w:t>
      </w:r>
    </w:p>
    <w:bookmarkEnd w:id="10032"/>
    <w:bookmarkStart w:name="z13998" w:id="10033"/>
    <w:p>
      <w:pPr>
        <w:spacing w:after="0"/>
        <w:ind w:left="0"/>
        <w:jc w:val="both"/>
      </w:pPr>
      <w:r>
        <w:rPr>
          <w:rFonts w:ascii="Times New Roman"/>
          <w:b w:val="false"/>
          <w:i w:val="false"/>
          <w:color w:val="000000"/>
          <w:sz w:val="28"/>
        </w:rPr>
        <w:t>
      3) стимулировать развитие чувствительности кончиков пальцев, кистей рук (ощупывать предмет разными пальцами, чтобы одновременно ощущались отдельные элементы ощупываемого объекта; распознавать температуру воды в кране и тазике);</w:t>
      </w:r>
    </w:p>
    <w:bookmarkEnd w:id="10033"/>
    <w:bookmarkStart w:name="z13999" w:id="10034"/>
    <w:p>
      <w:pPr>
        <w:spacing w:after="0"/>
        <w:ind w:left="0"/>
        <w:jc w:val="both"/>
      </w:pPr>
      <w:r>
        <w:rPr>
          <w:rFonts w:ascii="Times New Roman"/>
          <w:b w:val="false"/>
          <w:i w:val="false"/>
          <w:color w:val="000000"/>
          <w:sz w:val="28"/>
        </w:rPr>
        <w:t xml:space="preserve">
      4) стимулировать к проявлению эмоциональных реакций на щекотание, поглаживание; </w:t>
      </w:r>
    </w:p>
    <w:bookmarkEnd w:id="10034"/>
    <w:bookmarkStart w:name="z14000" w:id="10035"/>
    <w:p>
      <w:pPr>
        <w:spacing w:after="0"/>
        <w:ind w:left="0"/>
        <w:jc w:val="both"/>
      </w:pPr>
      <w:r>
        <w:rPr>
          <w:rFonts w:ascii="Times New Roman"/>
          <w:b w:val="false"/>
          <w:i w:val="false"/>
          <w:color w:val="000000"/>
          <w:sz w:val="28"/>
        </w:rPr>
        <w:t xml:space="preserve">
      5) учить ребенка брать разные по форме, текстуре и весу предметы, которыми взрослый касается кистей, живота, предплечий, коленей ребенка; </w:t>
      </w:r>
    </w:p>
    <w:bookmarkEnd w:id="10035"/>
    <w:bookmarkStart w:name="z14001" w:id="10036"/>
    <w:p>
      <w:pPr>
        <w:spacing w:after="0"/>
        <w:ind w:left="0"/>
        <w:jc w:val="both"/>
      </w:pPr>
      <w:r>
        <w:rPr>
          <w:rFonts w:ascii="Times New Roman"/>
          <w:b w:val="false"/>
          <w:i w:val="false"/>
          <w:color w:val="000000"/>
          <w:sz w:val="28"/>
        </w:rPr>
        <w:t>
      6) побуждать к захвату ладонью предметов с различной поверхностью - закругленными ребрышками, пупырышками, мягкие, твердые, деревянные, пластмассовые;</w:t>
      </w:r>
    </w:p>
    <w:bookmarkEnd w:id="10036"/>
    <w:bookmarkStart w:name="z14002" w:id="10037"/>
    <w:p>
      <w:pPr>
        <w:spacing w:after="0"/>
        <w:ind w:left="0"/>
        <w:jc w:val="both"/>
      </w:pPr>
      <w:r>
        <w:rPr>
          <w:rFonts w:ascii="Times New Roman"/>
          <w:b w:val="false"/>
          <w:i w:val="false"/>
          <w:color w:val="000000"/>
          <w:sz w:val="28"/>
        </w:rPr>
        <w:t>
      7) использовать для тактильного восприятия вибраторы, различные массажеры, фены, вентиляторы.</w:t>
      </w:r>
    </w:p>
    <w:bookmarkEnd w:id="10037"/>
    <w:bookmarkStart w:name="z14003" w:id="10038"/>
    <w:p>
      <w:pPr>
        <w:spacing w:after="0"/>
        <w:ind w:left="0"/>
        <w:jc w:val="both"/>
      </w:pPr>
      <w:r>
        <w:rPr>
          <w:rFonts w:ascii="Times New Roman"/>
          <w:b w:val="false"/>
          <w:i w:val="false"/>
          <w:color w:val="000000"/>
          <w:sz w:val="28"/>
        </w:rPr>
        <w:t>
      55. Обучение тактильным умениям:</w:t>
      </w:r>
    </w:p>
    <w:bookmarkEnd w:id="10038"/>
    <w:bookmarkStart w:name="z14004" w:id="10039"/>
    <w:p>
      <w:pPr>
        <w:spacing w:after="0"/>
        <w:ind w:left="0"/>
        <w:jc w:val="both"/>
      </w:pPr>
      <w:r>
        <w:rPr>
          <w:rFonts w:ascii="Times New Roman"/>
          <w:b w:val="false"/>
          <w:i w:val="false"/>
          <w:color w:val="000000"/>
          <w:sz w:val="28"/>
        </w:rPr>
        <w:t>
      1) перебирание, пересыпание пальцами, насыпанных в коробку фасоли, макарон;</w:t>
      </w:r>
    </w:p>
    <w:bookmarkEnd w:id="10039"/>
    <w:bookmarkStart w:name="z14005" w:id="10040"/>
    <w:p>
      <w:pPr>
        <w:spacing w:after="0"/>
        <w:ind w:left="0"/>
        <w:jc w:val="both"/>
      </w:pPr>
      <w:r>
        <w:rPr>
          <w:rFonts w:ascii="Times New Roman"/>
          <w:b w:val="false"/>
          <w:i w:val="false"/>
          <w:color w:val="000000"/>
          <w:sz w:val="28"/>
        </w:rPr>
        <w:t>
      2) одновременно двумя выпрямленными руками сгребание фасоли то к правой, то к левой стенке коробки (ребенок по возможности следует направлению движений взрослого);</w:t>
      </w:r>
    </w:p>
    <w:bookmarkEnd w:id="10040"/>
    <w:bookmarkStart w:name="z14006" w:id="10041"/>
    <w:p>
      <w:pPr>
        <w:spacing w:after="0"/>
        <w:ind w:left="0"/>
        <w:jc w:val="both"/>
      </w:pPr>
      <w:r>
        <w:rPr>
          <w:rFonts w:ascii="Times New Roman"/>
          <w:b w:val="false"/>
          <w:i w:val="false"/>
          <w:color w:val="000000"/>
          <w:sz w:val="28"/>
        </w:rPr>
        <w:t>
      3) намазывание на пальцы краски и рисование ими;</w:t>
      </w:r>
    </w:p>
    <w:bookmarkEnd w:id="10041"/>
    <w:bookmarkStart w:name="z14007" w:id="10042"/>
    <w:p>
      <w:pPr>
        <w:spacing w:after="0"/>
        <w:ind w:left="0"/>
        <w:jc w:val="both"/>
      </w:pPr>
      <w:r>
        <w:rPr>
          <w:rFonts w:ascii="Times New Roman"/>
          <w:b w:val="false"/>
          <w:i w:val="false"/>
          <w:color w:val="000000"/>
          <w:sz w:val="28"/>
        </w:rPr>
        <w:t>
      4) упражнения и игры с водой: опускание рук в воду, лопание пузырей, "стирка";</w:t>
      </w:r>
    </w:p>
    <w:bookmarkEnd w:id="10042"/>
    <w:bookmarkStart w:name="z14008" w:id="10043"/>
    <w:p>
      <w:pPr>
        <w:spacing w:after="0"/>
        <w:ind w:left="0"/>
        <w:jc w:val="both"/>
      </w:pPr>
      <w:r>
        <w:rPr>
          <w:rFonts w:ascii="Times New Roman"/>
          <w:b w:val="false"/>
          <w:i w:val="false"/>
          <w:color w:val="000000"/>
          <w:sz w:val="28"/>
        </w:rPr>
        <w:t>
      5) упражнения и игры с песком: пересыпание, перемешивание.</w:t>
      </w:r>
    </w:p>
    <w:bookmarkEnd w:id="10043"/>
    <w:bookmarkStart w:name="z14009" w:id="10044"/>
    <w:p>
      <w:pPr>
        <w:spacing w:after="0"/>
        <w:ind w:left="0"/>
        <w:jc w:val="both"/>
      </w:pPr>
      <w:r>
        <w:rPr>
          <w:rFonts w:ascii="Times New Roman"/>
          <w:b w:val="false"/>
          <w:i w:val="false"/>
          <w:color w:val="000000"/>
          <w:sz w:val="28"/>
        </w:rPr>
        <w:t xml:space="preserve">
      56. Развитие остаточного зрительного восприятия (при нарушении зрения): </w:t>
      </w:r>
    </w:p>
    <w:bookmarkEnd w:id="10044"/>
    <w:bookmarkStart w:name="z14010" w:id="10045"/>
    <w:p>
      <w:pPr>
        <w:spacing w:after="0"/>
        <w:ind w:left="0"/>
        <w:jc w:val="both"/>
      </w:pPr>
      <w:r>
        <w:rPr>
          <w:rFonts w:ascii="Times New Roman"/>
          <w:b w:val="false"/>
          <w:i w:val="false"/>
          <w:color w:val="000000"/>
          <w:sz w:val="28"/>
        </w:rPr>
        <w:t>
      1) стимулировать зрительное сосредоточение и прослеживание за ярким источником света, картинками с хорошо структурированным и контрастным рисунком, яркими предметами, привлекать внимание ребенка с помощью фонарика, фонарика-ручки с хорошо сфокусированным лучом, блестящих предметов, флуоресцентных игрушек, предметов с контрастным рисунком (максимальным контрастом обладает черно-белый рисунок);</w:t>
      </w:r>
    </w:p>
    <w:bookmarkEnd w:id="10045"/>
    <w:bookmarkStart w:name="z14011" w:id="10046"/>
    <w:p>
      <w:pPr>
        <w:spacing w:after="0"/>
        <w:ind w:left="0"/>
        <w:jc w:val="both"/>
      </w:pPr>
      <w:r>
        <w:rPr>
          <w:rFonts w:ascii="Times New Roman"/>
          <w:b w:val="false"/>
          <w:i w:val="false"/>
          <w:color w:val="000000"/>
          <w:sz w:val="28"/>
        </w:rPr>
        <w:t>
      2) стимулировать появление кратковременного рефлекса поворота глаз и головы к источнику света(при необходимости привлечь внимание ребенка к предмету звуком: постукиванием по предмету, погремушкой, бубенчиком);</w:t>
      </w:r>
    </w:p>
    <w:bookmarkEnd w:id="10046"/>
    <w:bookmarkStart w:name="z14012" w:id="10047"/>
    <w:p>
      <w:pPr>
        <w:spacing w:after="0"/>
        <w:ind w:left="0"/>
        <w:jc w:val="both"/>
      </w:pPr>
      <w:r>
        <w:rPr>
          <w:rFonts w:ascii="Times New Roman"/>
          <w:b w:val="false"/>
          <w:i w:val="false"/>
          <w:color w:val="000000"/>
          <w:sz w:val="28"/>
        </w:rPr>
        <w:t>
      3) стимулировать слежение за медленно движущимся предметом (на расстоянии 0,5-1 метра от глаз, в горизонтальной плоскости вверх, вниз, вправо, влево и по кругу), не отрывая взгляда: сначала только взглядом, а позднее - и поворотом головы;</w:t>
      </w:r>
    </w:p>
    <w:bookmarkEnd w:id="10047"/>
    <w:bookmarkStart w:name="z14013" w:id="10048"/>
    <w:p>
      <w:pPr>
        <w:spacing w:after="0"/>
        <w:ind w:left="0"/>
        <w:jc w:val="both"/>
      </w:pPr>
      <w:r>
        <w:rPr>
          <w:rFonts w:ascii="Times New Roman"/>
          <w:b w:val="false"/>
          <w:i w:val="false"/>
          <w:color w:val="000000"/>
          <w:sz w:val="28"/>
        </w:rPr>
        <w:t xml:space="preserve">
      4) развивать зрительные реакции ребенка в разных положениях: лежа на спине, на животе, в вертикальном положении; </w:t>
      </w:r>
    </w:p>
    <w:bookmarkEnd w:id="10048"/>
    <w:bookmarkStart w:name="z14014" w:id="10049"/>
    <w:p>
      <w:pPr>
        <w:spacing w:after="0"/>
        <w:ind w:left="0"/>
        <w:jc w:val="both"/>
      </w:pPr>
      <w:r>
        <w:rPr>
          <w:rFonts w:ascii="Times New Roman"/>
          <w:b w:val="false"/>
          <w:i w:val="false"/>
          <w:color w:val="000000"/>
          <w:sz w:val="28"/>
        </w:rPr>
        <w:t xml:space="preserve">
      5) стимулировать зрительное сосредоточение на лице взрослого, а затем на предмете в поле зрения ребенка; </w:t>
      </w:r>
    </w:p>
    <w:bookmarkEnd w:id="10049"/>
    <w:bookmarkStart w:name="z14015" w:id="10050"/>
    <w:p>
      <w:pPr>
        <w:spacing w:after="0"/>
        <w:ind w:left="0"/>
        <w:jc w:val="both"/>
      </w:pPr>
      <w:r>
        <w:rPr>
          <w:rFonts w:ascii="Times New Roman"/>
          <w:b w:val="false"/>
          <w:i w:val="false"/>
          <w:color w:val="000000"/>
          <w:sz w:val="28"/>
        </w:rPr>
        <w:t>
      6) стимулировать установление и удержание зрительного контакта с говорящим и (или) жестикулирующим взрослым, наблюдение за его ртом (губами), глазами, руками, создавать условия для проявления эмоциональной реакции на появление знакомого (незнакомого) предмета, взрослого;</w:t>
      </w:r>
    </w:p>
    <w:bookmarkEnd w:id="10050"/>
    <w:bookmarkStart w:name="z14016" w:id="10051"/>
    <w:p>
      <w:pPr>
        <w:spacing w:after="0"/>
        <w:ind w:left="0"/>
        <w:jc w:val="both"/>
      </w:pPr>
      <w:r>
        <w:rPr>
          <w:rFonts w:ascii="Times New Roman"/>
          <w:b w:val="false"/>
          <w:i w:val="false"/>
          <w:color w:val="000000"/>
          <w:sz w:val="28"/>
        </w:rPr>
        <w:t xml:space="preserve">
      7) стимулировать желание брать игрушку в руку и рассматривать ее в течение 1-2 минут, привлекать внимание к предмету: комментируя его появление интонацией, имитацией звуков, которые он издает; </w:t>
      </w:r>
    </w:p>
    <w:bookmarkEnd w:id="10051"/>
    <w:bookmarkStart w:name="z14017" w:id="10052"/>
    <w:p>
      <w:pPr>
        <w:spacing w:after="0"/>
        <w:ind w:left="0"/>
        <w:jc w:val="both"/>
      </w:pPr>
      <w:r>
        <w:rPr>
          <w:rFonts w:ascii="Times New Roman"/>
          <w:b w:val="false"/>
          <w:i w:val="false"/>
          <w:color w:val="000000"/>
          <w:sz w:val="28"/>
        </w:rPr>
        <w:t xml:space="preserve">
      8) учить вычленять знакомые игрушки среди разных предметов по основным признакам; </w:t>
      </w:r>
    </w:p>
    <w:bookmarkEnd w:id="10052"/>
    <w:bookmarkStart w:name="z14018" w:id="10053"/>
    <w:p>
      <w:pPr>
        <w:spacing w:after="0"/>
        <w:ind w:left="0"/>
        <w:jc w:val="both"/>
      </w:pPr>
      <w:r>
        <w:rPr>
          <w:rFonts w:ascii="Times New Roman"/>
          <w:b w:val="false"/>
          <w:i w:val="false"/>
          <w:color w:val="000000"/>
          <w:sz w:val="28"/>
        </w:rPr>
        <w:t>
      9) учить вычленять круглые предметы среди предметов;</w:t>
      </w:r>
    </w:p>
    <w:bookmarkEnd w:id="10053"/>
    <w:bookmarkStart w:name="z14019" w:id="10054"/>
    <w:p>
      <w:pPr>
        <w:spacing w:after="0"/>
        <w:ind w:left="0"/>
        <w:jc w:val="both"/>
      </w:pPr>
      <w:r>
        <w:rPr>
          <w:rFonts w:ascii="Times New Roman"/>
          <w:b w:val="false"/>
          <w:i w:val="false"/>
          <w:color w:val="000000"/>
          <w:sz w:val="28"/>
        </w:rPr>
        <w:t xml:space="preserve">
      10) учить различать форму предмета (круглый мяч - квадратный куб); </w:t>
      </w:r>
    </w:p>
    <w:bookmarkEnd w:id="10054"/>
    <w:bookmarkStart w:name="z14020" w:id="10055"/>
    <w:p>
      <w:pPr>
        <w:spacing w:after="0"/>
        <w:ind w:left="0"/>
        <w:jc w:val="both"/>
      </w:pPr>
      <w:r>
        <w:rPr>
          <w:rFonts w:ascii="Times New Roman"/>
          <w:b w:val="false"/>
          <w:i w:val="false"/>
          <w:color w:val="000000"/>
          <w:sz w:val="28"/>
        </w:rPr>
        <w:t xml:space="preserve">
      11) учить ориентироваться в двух величинах (большой-маленький); </w:t>
      </w:r>
    </w:p>
    <w:bookmarkEnd w:id="10055"/>
    <w:bookmarkStart w:name="z14021" w:id="10056"/>
    <w:p>
      <w:pPr>
        <w:spacing w:after="0"/>
        <w:ind w:left="0"/>
        <w:jc w:val="both"/>
      </w:pPr>
      <w:r>
        <w:rPr>
          <w:rFonts w:ascii="Times New Roman"/>
          <w:b w:val="false"/>
          <w:i w:val="false"/>
          <w:color w:val="000000"/>
          <w:sz w:val="28"/>
        </w:rPr>
        <w:t>
      12) учить находить предметы в окружающем по цветовому образцу;</w:t>
      </w:r>
    </w:p>
    <w:bookmarkEnd w:id="10056"/>
    <w:bookmarkStart w:name="z14022" w:id="10057"/>
    <w:p>
      <w:pPr>
        <w:spacing w:after="0"/>
        <w:ind w:left="0"/>
        <w:jc w:val="both"/>
      </w:pPr>
      <w:r>
        <w:rPr>
          <w:rFonts w:ascii="Times New Roman"/>
          <w:b w:val="false"/>
          <w:i w:val="false"/>
          <w:color w:val="000000"/>
          <w:sz w:val="28"/>
        </w:rPr>
        <w:t>
      13) учить вычленять предметы определенного цвета (сначала красного) на основе сопоставления объектов двух цветов (красного и синего цвета);</w:t>
      </w:r>
    </w:p>
    <w:bookmarkEnd w:id="10057"/>
    <w:bookmarkStart w:name="z14023" w:id="10058"/>
    <w:p>
      <w:pPr>
        <w:spacing w:after="0"/>
        <w:ind w:left="0"/>
        <w:jc w:val="both"/>
      </w:pPr>
      <w:r>
        <w:rPr>
          <w:rFonts w:ascii="Times New Roman"/>
          <w:b w:val="false"/>
          <w:i w:val="false"/>
          <w:color w:val="000000"/>
          <w:sz w:val="28"/>
        </w:rPr>
        <w:t xml:space="preserve">
      14) учить соотносить предметы по цвету (ориентировка в двух цветах: белый - черный); </w:t>
      </w:r>
    </w:p>
    <w:bookmarkEnd w:id="10058"/>
    <w:bookmarkStart w:name="z14024" w:id="10059"/>
    <w:p>
      <w:pPr>
        <w:spacing w:after="0"/>
        <w:ind w:left="0"/>
        <w:jc w:val="both"/>
      </w:pPr>
      <w:r>
        <w:rPr>
          <w:rFonts w:ascii="Times New Roman"/>
          <w:b w:val="false"/>
          <w:i w:val="false"/>
          <w:color w:val="000000"/>
          <w:sz w:val="28"/>
        </w:rPr>
        <w:t>
      15) учить обследовать предметы выше и ниже роста ребенка;</w:t>
      </w:r>
    </w:p>
    <w:bookmarkEnd w:id="10059"/>
    <w:bookmarkStart w:name="z14025" w:id="10060"/>
    <w:p>
      <w:pPr>
        <w:spacing w:after="0"/>
        <w:ind w:left="0"/>
        <w:jc w:val="both"/>
      </w:pPr>
      <w:r>
        <w:rPr>
          <w:rFonts w:ascii="Times New Roman"/>
          <w:b w:val="false"/>
          <w:i w:val="false"/>
          <w:color w:val="000000"/>
          <w:sz w:val="28"/>
        </w:rPr>
        <w:t>
      16) формировать представления о вертикальном пространственном расположении (вверху, внизу);</w:t>
      </w:r>
    </w:p>
    <w:bookmarkEnd w:id="10060"/>
    <w:bookmarkStart w:name="z14026" w:id="10061"/>
    <w:p>
      <w:pPr>
        <w:spacing w:after="0"/>
        <w:ind w:left="0"/>
        <w:jc w:val="both"/>
      </w:pPr>
      <w:r>
        <w:rPr>
          <w:rFonts w:ascii="Times New Roman"/>
          <w:b w:val="false"/>
          <w:i w:val="false"/>
          <w:color w:val="000000"/>
          <w:sz w:val="28"/>
        </w:rPr>
        <w:t>
      17) формировать представление о пространственном расположении предмета (далеко-близко, тут-там);</w:t>
      </w:r>
    </w:p>
    <w:bookmarkEnd w:id="10061"/>
    <w:bookmarkStart w:name="z14027" w:id="10062"/>
    <w:p>
      <w:pPr>
        <w:spacing w:after="0"/>
        <w:ind w:left="0"/>
        <w:jc w:val="both"/>
      </w:pPr>
      <w:r>
        <w:rPr>
          <w:rFonts w:ascii="Times New Roman"/>
          <w:b w:val="false"/>
          <w:i w:val="false"/>
          <w:color w:val="000000"/>
          <w:sz w:val="28"/>
        </w:rPr>
        <w:t>
      18) учить фиксировать внимание на себе; узнавать собственное отражение в зеркале;</w:t>
      </w:r>
    </w:p>
    <w:bookmarkEnd w:id="10062"/>
    <w:bookmarkStart w:name="z14028" w:id="10063"/>
    <w:p>
      <w:pPr>
        <w:spacing w:after="0"/>
        <w:ind w:left="0"/>
        <w:jc w:val="both"/>
      </w:pPr>
      <w:r>
        <w:rPr>
          <w:rFonts w:ascii="Times New Roman"/>
          <w:b w:val="false"/>
          <w:i w:val="false"/>
          <w:color w:val="000000"/>
          <w:sz w:val="28"/>
        </w:rPr>
        <w:t>
      19) организовывать восприятие объектов окружающей действительности целостно, уметь их дифференцировать (еда, одежда, игрушки).</w:t>
      </w:r>
    </w:p>
    <w:bookmarkEnd w:id="10063"/>
    <w:bookmarkStart w:name="z14029" w:id="10064"/>
    <w:p>
      <w:pPr>
        <w:spacing w:after="0"/>
        <w:ind w:left="0"/>
        <w:jc w:val="both"/>
      </w:pPr>
      <w:r>
        <w:rPr>
          <w:rFonts w:ascii="Times New Roman"/>
          <w:b w:val="false"/>
          <w:i w:val="false"/>
          <w:color w:val="000000"/>
          <w:sz w:val="28"/>
        </w:rPr>
        <w:t xml:space="preserve">
      57. Развитие слухового восприятия: </w:t>
      </w:r>
    </w:p>
    <w:bookmarkEnd w:id="10064"/>
    <w:bookmarkStart w:name="z14030" w:id="10065"/>
    <w:p>
      <w:pPr>
        <w:spacing w:after="0"/>
        <w:ind w:left="0"/>
        <w:jc w:val="both"/>
      </w:pPr>
      <w:r>
        <w:rPr>
          <w:rFonts w:ascii="Times New Roman"/>
          <w:b w:val="false"/>
          <w:i w:val="false"/>
          <w:color w:val="000000"/>
          <w:sz w:val="28"/>
        </w:rPr>
        <w:t>
      1) стимулировать поворот глаз, затем поворот головы в сторону источника звука в положении лежа на спине, животе; в положении сидя; стоя (для развития навыка поворота головы в сторону источника звука можно использовать тактильное подкрепление);</w:t>
      </w:r>
    </w:p>
    <w:bookmarkEnd w:id="10065"/>
    <w:bookmarkStart w:name="z14031" w:id="10066"/>
    <w:p>
      <w:pPr>
        <w:spacing w:after="0"/>
        <w:ind w:left="0"/>
        <w:jc w:val="both"/>
      </w:pPr>
      <w:r>
        <w:rPr>
          <w:rFonts w:ascii="Times New Roman"/>
          <w:b w:val="false"/>
          <w:i w:val="false"/>
          <w:color w:val="000000"/>
          <w:sz w:val="28"/>
        </w:rPr>
        <w:t>
      2) учить поворачивать голову или глаза в сторону названного предмета, находящегося на постоянном месте;</w:t>
      </w:r>
    </w:p>
    <w:bookmarkEnd w:id="10066"/>
    <w:bookmarkStart w:name="z14032" w:id="10067"/>
    <w:p>
      <w:pPr>
        <w:spacing w:after="0"/>
        <w:ind w:left="0"/>
        <w:jc w:val="both"/>
      </w:pPr>
      <w:r>
        <w:rPr>
          <w:rFonts w:ascii="Times New Roman"/>
          <w:b w:val="false"/>
          <w:i w:val="false"/>
          <w:color w:val="000000"/>
          <w:sz w:val="28"/>
        </w:rPr>
        <w:t>
      3) учить определять источник звука без тактильной опоры;</w:t>
      </w:r>
    </w:p>
    <w:bookmarkEnd w:id="10067"/>
    <w:bookmarkStart w:name="z14033" w:id="10068"/>
    <w:p>
      <w:pPr>
        <w:spacing w:after="0"/>
        <w:ind w:left="0"/>
        <w:jc w:val="both"/>
      </w:pPr>
      <w:r>
        <w:rPr>
          <w:rFonts w:ascii="Times New Roman"/>
          <w:b w:val="false"/>
          <w:i w:val="false"/>
          <w:color w:val="000000"/>
          <w:sz w:val="28"/>
        </w:rPr>
        <w:t>
      4) учить использованию правильного жеста, указывающему направление источника звука (сначала ребенок должен усвоить направление перед собой, затем - справа, слева и над головой);</w:t>
      </w:r>
    </w:p>
    <w:bookmarkEnd w:id="10068"/>
    <w:bookmarkStart w:name="z14034" w:id="10069"/>
    <w:p>
      <w:pPr>
        <w:spacing w:after="0"/>
        <w:ind w:left="0"/>
        <w:jc w:val="both"/>
      </w:pPr>
      <w:r>
        <w:rPr>
          <w:rFonts w:ascii="Times New Roman"/>
          <w:b w:val="false"/>
          <w:i w:val="false"/>
          <w:color w:val="000000"/>
          <w:sz w:val="28"/>
        </w:rPr>
        <w:t xml:space="preserve">
      5) формировать умения различать неречевые звуки: барабан, бубен, дудка; </w:t>
      </w:r>
    </w:p>
    <w:bookmarkEnd w:id="10069"/>
    <w:bookmarkStart w:name="z14035" w:id="10070"/>
    <w:p>
      <w:pPr>
        <w:spacing w:after="0"/>
        <w:ind w:left="0"/>
        <w:jc w:val="both"/>
      </w:pPr>
      <w:r>
        <w:rPr>
          <w:rFonts w:ascii="Times New Roman"/>
          <w:b w:val="false"/>
          <w:i w:val="false"/>
          <w:color w:val="000000"/>
          <w:sz w:val="28"/>
        </w:rPr>
        <w:t>
      6) учить реагировать на речевые стимулы в процессе жизнедеятельности: реакции типа подойти ко взрослому, начать ходьбу;</w:t>
      </w:r>
    </w:p>
    <w:bookmarkEnd w:id="10070"/>
    <w:bookmarkStart w:name="z14036" w:id="10071"/>
    <w:p>
      <w:pPr>
        <w:spacing w:after="0"/>
        <w:ind w:left="0"/>
        <w:jc w:val="both"/>
      </w:pPr>
      <w:r>
        <w:rPr>
          <w:rFonts w:ascii="Times New Roman"/>
          <w:b w:val="false"/>
          <w:i w:val="false"/>
          <w:color w:val="000000"/>
          <w:sz w:val="28"/>
        </w:rPr>
        <w:t>
      7) формировать интерес к "говорящим" игрушкам (кукле, корове, собачке);</w:t>
      </w:r>
    </w:p>
    <w:bookmarkEnd w:id="10071"/>
    <w:bookmarkStart w:name="z14037" w:id="10072"/>
    <w:p>
      <w:pPr>
        <w:spacing w:after="0"/>
        <w:ind w:left="0"/>
        <w:jc w:val="both"/>
      </w:pPr>
      <w:r>
        <w:rPr>
          <w:rFonts w:ascii="Times New Roman"/>
          <w:b w:val="false"/>
          <w:i w:val="false"/>
          <w:color w:val="000000"/>
          <w:sz w:val="28"/>
        </w:rPr>
        <w:t>
      8) стимулировать желание извлекать различные звуки из игрушек и предметов, бросать, стучать, нажимать на игрушки и предметы;</w:t>
      </w:r>
    </w:p>
    <w:bookmarkEnd w:id="10072"/>
    <w:bookmarkStart w:name="z14038" w:id="10073"/>
    <w:p>
      <w:pPr>
        <w:spacing w:after="0"/>
        <w:ind w:left="0"/>
        <w:jc w:val="both"/>
      </w:pPr>
      <w:r>
        <w:rPr>
          <w:rFonts w:ascii="Times New Roman"/>
          <w:b w:val="false"/>
          <w:i w:val="false"/>
          <w:color w:val="000000"/>
          <w:sz w:val="28"/>
        </w:rPr>
        <w:t>
      9) учить вслушиваться в звуки голоса взрослого, музыкальных игрушек, инструментов;</w:t>
      </w:r>
    </w:p>
    <w:bookmarkEnd w:id="10073"/>
    <w:bookmarkStart w:name="z14039" w:id="10074"/>
    <w:p>
      <w:pPr>
        <w:spacing w:after="0"/>
        <w:ind w:left="0"/>
        <w:jc w:val="both"/>
      </w:pPr>
      <w:r>
        <w:rPr>
          <w:rFonts w:ascii="Times New Roman"/>
          <w:b w:val="false"/>
          <w:i w:val="false"/>
          <w:color w:val="000000"/>
          <w:sz w:val="28"/>
        </w:rPr>
        <w:t>
      10) учить эмоционально реагировать на характер музыки;</w:t>
      </w:r>
    </w:p>
    <w:bookmarkEnd w:id="10074"/>
    <w:bookmarkStart w:name="z14040" w:id="10075"/>
    <w:p>
      <w:pPr>
        <w:spacing w:after="0"/>
        <w:ind w:left="0"/>
        <w:jc w:val="both"/>
      </w:pPr>
      <w:r>
        <w:rPr>
          <w:rFonts w:ascii="Times New Roman"/>
          <w:b w:val="false"/>
          <w:i w:val="false"/>
          <w:color w:val="000000"/>
          <w:sz w:val="28"/>
        </w:rPr>
        <w:t>
      11) учить действовать с музыкальными игрушками различными способами (совместно действуя со взрослым, подражая ему, путем собственных проб);</w:t>
      </w:r>
    </w:p>
    <w:bookmarkEnd w:id="10075"/>
    <w:bookmarkStart w:name="z14041" w:id="10076"/>
    <w:p>
      <w:pPr>
        <w:spacing w:after="0"/>
        <w:ind w:left="0"/>
        <w:jc w:val="both"/>
      </w:pPr>
      <w:r>
        <w:rPr>
          <w:rFonts w:ascii="Times New Roman"/>
          <w:b w:val="false"/>
          <w:i w:val="false"/>
          <w:color w:val="000000"/>
          <w:sz w:val="28"/>
        </w:rPr>
        <w:t xml:space="preserve">
      12) учить соизмерять силу удара, извлекая тихие и громкие звуки; </w:t>
      </w:r>
    </w:p>
    <w:bookmarkEnd w:id="10076"/>
    <w:bookmarkStart w:name="z14042" w:id="10077"/>
    <w:p>
      <w:pPr>
        <w:spacing w:after="0"/>
        <w:ind w:left="0"/>
        <w:jc w:val="both"/>
      </w:pPr>
      <w:r>
        <w:rPr>
          <w:rFonts w:ascii="Times New Roman"/>
          <w:b w:val="false"/>
          <w:i w:val="false"/>
          <w:color w:val="000000"/>
          <w:sz w:val="28"/>
        </w:rPr>
        <w:t>
      13) учить поворачиваться, искать взрослого, реагировать в ответ на свое имя.</w:t>
      </w:r>
    </w:p>
    <w:bookmarkEnd w:id="10077"/>
    <w:bookmarkStart w:name="z14043" w:id="10078"/>
    <w:p>
      <w:pPr>
        <w:spacing w:after="0"/>
        <w:ind w:left="0"/>
        <w:jc w:val="both"/>
      </w:pPr>
      <w:r>
        <w:rPr>
          <w:rFonts w:ascii="Times New Roman"/>
          <w:b w:val="false"/>
          <w:i w:val="false"/>
          <w:color w:val="000000"/>
          <w:sz w:val="28"/>
        </w:rPr>
        <w:t>
      58. Развитие вестибулярного аппарата:</w:t>
      </w:r>
    </w:p>
    <w:bookmarkEnd w:id="10078"/>
    <w:bookmarkStart w:name="z14044" w:id="10079"/>
    <w:p>
      <w:pPr>
        <w:spacing w:after="0"/>
        <w:ind w:left="0"/>
        <w:jc w:val="both"/>
      </w:pPr>
      <w:r>
        <w:rPr>
          <w:rFonts w:ascii="Times New Roman"/>
          <w:b w:val="false"/>
          <w:i w:val="false"/>
          <w:color w:val="000000"/>
          <w:sz w:val="28"/>
        </w:rPr>
        <w:t>
      1) стимулировать пассивные движения, организованные с помощью взрослого (взять ребенка на руки или поместить его в специальный рюкзачок ("кенгуру") и, если позволяет вес ребенка, передвигаться с ним в помещении, где проходят занятия;</w:t>
      </w:r>
    </w:p>
    <w:bookmarkEnd w:id="10079"/>
    <w:bookmarkStart w:name="z14045" w:id="10080"/>
    <w:p>
      <w:pPr>
        <w:spacing w:after="0"/>
        <w:ind w:left="0"/>
        <w:jc w:val="both"/>
      </w:pPr>
      <w:r>
        <w:rPr>
          <w:rFonts w:ascii="Times New Roman"/>
          <w:b w:val="false"/>
          <w:i w:val="false"/>
          <w:color w:val="000000"/>
          <w:sz w:val="28"/>
        </w:rPr>
        <w:t xml:space="preserve">
      2) покачивать в позе "эмбриона": одной рукой взрослый придерживает скрещенные на груди руки и согнутые, подтянутые к животу, ноги ребенка (если у ребенка нет гиперкинезов), а другой — поддерживает голову под затылком. Покачивания выполняются в различных направлениях: вперед-назад, вправо-влево, по кругу; </w:t>
      </w:r>
    </w:p>
    <w:bookmarkEnd w:id="10080"/>
    <w:bookmarkStart w:name="z14046" w:id="10081"/>
    <w:p>
      <w:pPr>
        <w:spacing w:after="0"/>
        <w:ind w:left="0"/>
        <w:jc w:val="both"/>
      </w:pPr>
      <w:r>
        <w:rPr>
          <w:rFonts w:ascii="Times New Roman"/>
          <w:b w:val="false"/>
          <w:i w:val="false"/>
          <w:color w:val="000000"/>
          <w:sz w:val="28"/>
        </w:rPr>
        <w:t>
      3) стимулировать ребенка в положении лежа на животе приподнять голову и посмотреть на взрослого или игрушку перед собой; повернуть голову сначала в одну сторону, а потом - в другую; наклонить голову в одну, затем - в другую сторону;</w:t>
      </w:r>
    </w:p>
    <w:bookmarkEnd w:id="10081"/>
    <w:bookmarkStart w:name="z14047" w:id="10082"/>
    <w:p>
      <w:pPr>
        <w:spacing w:after="0"/>
        <w:ind w:left="0"/>
        <w:jc w:val="both"/>
      </w:pPr>
      <w:r>
        <w:rPr>
          <w:rFonts w:ascii="Times New Roman"/>
          <w:b w:val="false"/>
          <w:i w:val="false"/>
          <w:color w:val="000000"/>
          <w:sz w:val="28"/>
        </w:rPr>
        <w:t>
      4) способствовать сведению рук к средней линии тела и игре с ними; игре с ногами;</w:t>
      </w:r>
    </w:p>
    <w:bookmarkEnd w:id="10082"/>
    <w:bookmarkStart w:name="z14048" w:id="10083"/>
    <w:p>
      <w:pPr>
        <w:spacing w:after="0"/>
        <w:ind w:left="0"/>
        <w:jc w:val="both"/>
      </w:pPr>
      <w:r>
        <w:rPr>
          <w:rFonts w:ascii="Times New Roman"/>
          <w:b w:val="false"/>
          <w:i w:val="false"/>
          <w:color w:val="000000"/>
          <w:sz w:val="28"/>
        </w:rPr>
        <w:t xml:space="preserve">
      5) стимулировать активные движениями ног и рук в положении ребенка лежа (подвешивать звучащие игрушки: мячик с колокольчиком внутри, погремушку над ногами ребенка, подвешивать низко, для того чтобы при любом движении ногой ребенок задевал висящий предмет, подвешивать игрушки нужно либо над руками, либо над ногами, но не одновременно); </w:t>
      </w:r>
    </w:p>
    <w:bookmarkEnd w:id="10083"/>
    <w:bookmarkStart w:name="z14049" w:id="10084"/>
    <w:p>
      <w:pPr>
        <w:spacing w:after="0"/>
        <w:ind w:left="0"/>
        <w:jc w:val="both"/>
      </w:pPr>
      <w:r>
        <w:rPr>
          <w:rFonts w:ascii="Times New Roman"/>
          <w:b w:val="false"/>
          <w:i w:val="false"/>
          <w:color w:val="000000"/>
          <w:sz w:val="28"/>
        </w:rPr>
        <w:t xml:space="preserve">
      6) стимулировать поисковые действия по направлению к предмету (изменить расположение подвесок, которые располагались горизонтально, над грудью ребенка, вертикально, над средней линией тела ребенка, подвешенные предметы должны быть разными по форме, размеру, текстуре); </w:t>
      </w:r>
    </w:p>
    <w:bookmarkEnd w:id="10084"/>
    <w:bookmarkStart w:name="z14050" w:id="10085"/>
    <w:p>
      <w:pPr>
        <w:spacing w:after="0"/>
        <w:ind w:left="0"/>
        <w:jc w:val="both"/>
      </w:pPr>
      <w:r>
        <w:rPr>
          <w:rFonts w:ascii="Times New Roman"/>
          <w:b w:val="false"/>
          <w:i w:val="false"/>
          <w:color w:val="000000"/>
          <w:sz w:val="28"/>
        </w:rPr>
        <w:t>
      7) стимулировать интерес к качанию на игрушечной лошадке-качалке (вперед-назад), фитболе (вверх-вниз, вправо-влево), способствовать поддержанию интереса и желания к продолжению движений;</w:t>
      </w:r>
    </w:p>
    <w:bookmarkEnd w:id="10085"/>
    <w:bookmarkStart w:name="z14051" w:id="10086"/>
    <w:p>
      <w:pPr>
        <w:spacing w:after="0"/>
        <w:ind w:left="0"/>
        <w:jc w:val="both"/>
      </w:pPr>
      <w:r>
        <w:rPr>
          <w:rFonts w:ascii="Times New Roman"/>
          <w:b w:val="false"/>
          <w:i w:val="false"/>
          <w:color w:val="000000"/>
          <w:sz w:val="28"/>
        </w:rPr>
        <w:t xml:space="preserve">
      8) стимулировать желание делать медленные повороты головы слева направо, вперед-назад, делать круговые вращения по часовой и против часовой стрелки (сначала упражнения выполняются с помощью взрослого, затем по подражанию, потом самостоятельно); </w:t>
      </w:r>
    </w:p>
    <w:bookmarkEnd w:id="10086"/>
    <w:bookmarkStart w:name="z14052" w:id="10087"/>
    <w:p>
      <w:pPr>
        <w:spacing w:after="0"/>
        <w:ind w:left="0"/>
        <w:jc w:val="both"/>
      </w:pPr>
      <w:r>
        <w:rPr>
          <w:rFonts w:ascii="Times New Roman"/>
          <w:b w:val="false"/>
          <w:i w:val="false"/>
          <w:color w:val="000000"/>
          <w:sz w:val="28"/>
        </w:rPr>
        <w:t xml:space="preserve">
      9) стимулировать развитие вестибулярного аппарата качанием ребенка на коленях взрослого, на качелях, каруселях, вращающихся стульях, медленным качанием в кресле; </w:t>
      </w:r>
    </w:p>
    <w:bookmarkEnd w:id="10087"/>
    <w:bookmarkStart w:name="z14053" w:id="10088"/>
    <w:p>
      <w:pPr>
        <w:spacing w:after="0"/>
        <w:ind w:left="0"/>
        <w:jc w:val="both"/>
      </w:pPr>
      <w:r>
        <w:rPr>
          <w:rFonts w:ascii="Times New Roman"/>
          <w:b w:val="false"/>
          <w:i w:val="false"/>
          <w:color w:val="000000"/>
          <w:sz w:val="28"/>
        </w:rPr>
        <w:t>
      10) стимулировать развитие равновесия, сначала стоя ровно с открытыми глазами;</w:t>
      </w:r>
    </w:p>
    <w:bookmarkEnd w:id="10088"/>
    <w:bookmarkStart w:name="z14054" w:id="10089"/>
    <w:p>
      <w:pPr>
        <w:spacing w:after="0"/>
        <w:ind w:left="0"/>
        <w:jc w:val="both"/>
      </w:pPr>
      <w:r>
        <w:rPr>
          <w:rFonts w:ascii="Times New Roman"/>
          <w:b w:val="false"/>
          <w:i w:val="false"/>
          <w:color w:val="000000"/>
          <w:sz w:val="28"/>
        </w:rPr>
        <w:t xml:space="preserve">
      11) учить выполнять вращательные движения под музыку с элементами танца; </w:t>
      </w:r>
    </w:p>
    <w:bookmarkEnd w:id="10089"/>
    <w:bookmarkStart w:name="z14055" w:id="10090"/>
    <w:p>
      <w:pPr>
        <w:spacing w:after="0"/>
        <w:ind w:left="0"/>
        <w:jc w:val="both"/>
      </w:pPr>
      <w:r>
        <w:rPr>
          <w:rFonts w:ascii="Times New Roman"/>
          <w:b w:val="false"/>
          <w:i w:val="false"/>
          <w:color w:val="000000"/>
          <w:sz w:val="28"/>
        </w:rPr>
        <w:t>
      12) учить удерживать равновесие в положении сидя с помощью предлагаемой опоры;</w:t>
      </w:r>
    </w:p>
    <w:bookmarkEnd w:id="10090"/>
    <w:bookmarkStart w:name="z14056" w:id="10091"/>
    <w:p>
      <w:pPr>
        <w:spacing w:after="0"/>
        <w:ind w:left="0"/>
        <w:jc w:val="both"/>
      </w:pPr>
      <w:r>
        <w:rPr>
          <w:rFonts w:ascii="Times New Roman"/>
          <w:b w:val="false"/>
          <w:i w:val="false"/>
          <w:color w:val="000000"/>
          <w:sz w:val="28"/>
        </w:rPr>
        <w:t>
      13) учить из положения сидя на полу самостоятельно вставать, обходить вокруг мебели (разнообразных модулей), ползать на руках и коленках;</w:t>
      </w:r>
    </w:p>
    <w:bookmarkEnd w:id="10091"/>
    <w:bookmarkStart w:name="z14057" w:id="10092"/>
    <w:p>
      <w:pPr>
        <w:spacing w:after="0"/>
        <w:ind w:left="0"/>
        <w:jc w:val="both"/>
      </w:pPr>
      <w:r>
        <w:rPr>
          <w:rFonts w:ascii="Times New Roman"/>
          <w:b w:val="false"/>
          <w:i w:val="false"/>
          <w:color w:val="000000"/>
          <w:sz w:val="28"/>
        </w:rPr>
        <w:t>
      14) учить использованию в качестве опоры предметы мебели;</w:t>
      </w:r>
    </w:p>
    <w:bookmarkEnd w:id="10092"/>
    <w:bookmarkStart w:name="z14058" w:id="10093"/>
    <w:p>
      <w:pPr>
        <w:spacing w:after="0"/>
        <w:ind w:left="0"/>
        <w:jc w:val="both"/>
      </w:pPr>
      <w:r>
        <w:rPr>
          <w:rFonts w:ascii="Times New Roman"/>
          <w:b w:val="false"/>
          <w:i w:val="false"/>
          <w:color w:val="000000"/>
          <w:sz w:val="28"/>
        </w:rPr>
        <w:t xml:space="preserve">
      15) учить передвигаться около опоры разной высоты; </w:t>
      </w:r>
    </w:p>
    <w:bookmarkEnd w:id="10093"/>
    <w:bookmarkStart w:name="z14059" w:id="10094"/>
    <w:p>
      <w:pPr>
        <w:spacing w:after="0"/>
        <w:ind w:left="0"/>
        <w:jc w:val="both"/>
      </w:pPr>
      <w:r>
        <w:rPr>
          <w:rFonts w:ascii="Times New Roman"/>
          <w:b w:val="false"/>
          <w:i w:val="false"/>
          <w:color w:val="000000"/>
          <w:sz w:val="28"/>
        </w:rPr>
        <w:t>
      16) учить заползать и (или) подниматься на выступ или низкую ступеньку;</w:t>
      </w:r>
    </w:p>
    <w:bookmarkEnd w:id="10094"/>
    <w:bookmarkStart w:name="z14060" w:id="10095"/>
    <w:p>
      <w:pPr>
        <w:spacing w:after="0"/>
        <w:ind w:left="0"/>
        <w:jc w:val="both"/>
      </w:pPr>
      <w:r>
        <w:rPr>
          <w:rFonts w:ascii="Times New Roman"/>
          <w:b w:val="false"/>
          <w:i w:val="false"/>
          <w:color w:val="000000"/>
          <w:sz w:val="28"/>
        </w:rPr>
        <w:t>
      17) учить приседать, наклоняться, залезать на невысокие предметы и слезать с них;</w:t>
      </w:r>
    </w:p>
    <w:bookmarkEnd w:id="10095"/>
    <w:bookmarkStart w:name="z14061" w:id="10096"/>
    <w:p>
      <w:pPr>
        <w:spacing w:after="0"/>
        <w:ind w:left="0"/>
        <w:jc w:val="both"/>
      </w:pPr>
      <w:r>
        <w:rPr>
          <w:rFonts w:ascii="Times New Roman"/>
          <w:b w:val="false"/>
          <w:i w:val="false"/>
          <w:color w:val="000000"/>
          <w:sz w:val="28"/>
        </w:rPr>
        <w:t xml:space="preserve">
      18) стимулировать развитие чувства баланса совместным с взрослым подпрыгиванием в положении сидя на пружинящем кресле, когда взрослый качает бедрами сидящего у него на коленях ребенка; </w:t>
      </w:r>
    </w:p>
    <w:bookmarkEnd w:id="10096"/>
    <w:bookmarkStart w:name="z14062" w:id="10097"/>
    <w:p>
      <w:pPr>
        <w:spacing w:after="0"/>
        <w:ind w:left="0"/>
        <w:jc w:val="both"/>
      </w:pPr>
      <w:r>
        <w:rPr>
          <w:rFonts w:ascii="Times New Roman"/>
          <w:b w:val="false"/>
          <w:i w:val="false"/>
          <w:color w:val="000000"/>
          <w:sz w:val="28"/>
        </w:rPr>
        <w:t>
      19) стимулировать развитие зрительно-пространственной координации (катание и бросание мяча, другого предмета);</w:t>
      </w:r>
    </w:p>
    <w:bookmarkEnd w:id="10097"/>
    <w:bookmarkStart w:name="z14063" w:id="10098"/>
    <w:p>
      <w:pPr>
        <w:spacing w:after="0"/>
        <w:ind w:left="0"/>
        <w:jc w:val="both"/>
      </w:pPr>
      <w:r>
        <w:rPr>
          <w:rFonts w:ascii="Times New Roman"/>
          <w:b w:val="false"/>
          <w:i w:val="false"/>
          <w:color w:val="000000"/>
          <w:sz w:val="28"/>
        </w:rPr>
        <w:t xml:space="preserve">
      20) учить перекладывать предметы из одной руки в другую с помощью взрослого. </w:t>
      </w:r>
    </w:p>
    <w:bookmarkEnd w:id="10098"/>
    <w:bookmarkStart w:name="z14064" w:id="10099"/>
    <w:p>
      <w:pPr>
        <w:spacing w:after="0"/>
        <w:ind w:left="0"/>
        <w:jc w:val="both"/>
      </w:pPr>
      <w:r>
        <w:rPr>
          <w:rFonts w:ascii="Times New Roman"/>
          <w:b w:val="false"/>
          <w:i w:val="false"/>
          <w:color w:val="000000"/>
          <w:sz w:val="28"/>
        </w:rPr>
        <w:t>
      59. Ожидаемые результаты по сенсорике:</w:t>
      </w:r>
    </w:p>
    <w:bookmarkEnd w:id="10099"/>
    <w:bookmarkStart w:name="z14065" w:id="10100"/>
    <w:p>
      <w:pPr>
        <w:spacing w:after="0"/>
        <w:ind w:left="0"/>
        <w:jc w:val="both"/>
      </w:pPr>
      <w:r>
        <w:rPr>
          <w:rFonts w:ascii="Times New Roman"/>
          <w:b w:val="false"/>
          <w:i w:val="false"/>
          <w:color w:val="000000"/>
          <w:sz w:val="28"/>
        </w:rPr>
        <w:t>
      1) старается различить разную по вкусу, составу, консистенции и фактуре пищу;</w:t>
      </w:r>
    </w:p>
    <w:bookmarkEnd w:id="10100"/>
    <w:bookmarkStart w:name="z14066" w:id="10101"/>
    <w:p>
      <w:pPr>
        <w:spacing w:after="0"/>
        <w:ind w:left="0"/>
        <w:jc w:val="both"/>
      </w:pPr>
      <w:r>
        <w:rPr>
          <w:rFonts w:ascii="Times New Roman"/>
          <w:b w:val="false"/>
          <w:i w:val="false"/>
          <w:color w:val="000000"/>
          <w:sz w:val="28"/>
        </w:rPr>
        <w:t xml:space="preserve">
      2) проявляет эмоционально, мимикой, жестами, со звуковым сопровождением отношение к запахам; </w:t>
      </w:r>
    </w:p>
    <w:bookmarkEnd w:id="10101"/>
    <w:bookmarkStart w:name="z14067" w:id="10102"/>
    <w:p>
      <w:pPr>
        <w:spacing w:after="0"/>
        <w:ind w:left="0"/>
        <w:jc w:val="both"/>
      </w:pPr>
      <w:r>
        <w:rPr>
          <w:rFonts w:ascii="Times New Roman"/>
          <w:b w:val="false"/>
          <w:i w:val="false"/>
          <w:color w:val="000000"/>
          <w:sz w:val="28"/>
        </w:rPr>
        <w:t xml:space="preserve">
      3) старается сосредоточить внимание на конкретных тактильных раздражителях (щекотание, пошлепывание); контрастных тактильных раздражителях (горячий-холодный, мягкий- твердый, колючий-гладкий); </w:t>
      </w:r>
    </w:p>
    <w:bookmarkEnd w:id="10102"/>
    <w:bookmarkStart w:name="z14068" w:id="10103"/>
    <w:p>
      <w:pPr>
        <w:spacing w:after="0"/>
        <w:ind w:left="0"/>
        <w:jc w:val="both"/>
      </w:pPr>
      <w:r>
        <w:rPr>
          <w:rFonts w:ascii="Times New Roman"/>
          <w:b w:val="false"/>
          <w:i w:val="false"/>
          <w:color w:val="000000"/>
          <w:sz w:val="28"/>
        </w:rPr>
        <w:t>
      4) ощупывает предмет разными пальцами, распознаҰт температуру воды в кране и тазике;</w:t>
      </w:r>
    </w:p>
    <w:bookmarkEnd w:id="10103"/>
    <w:bookmarkStart w:name="z14069" w:id="10104"/>
    <w:p>
      <w:pPr>
        <w:spacing w:after="0"/>
        <w:ind w:left="0"/>
        <w:jc w:val="both"/>
      </w:pPr>
      <w:r>
        <w:rPr>
          <w:rFonts w:ascii="Times New Roman"/>
          <w:b w:val="false"/>
          <w:i w:val="false"/>
          <w:color w:val="000000"/>
          <w:sz w:val="28"/>
        </w:rPr>
        <w:t xml:space="preserve">
      5) берҰт разные по форме, текстуре и весу предметы, которыми взрослый касается кистей, живота, предплечий, коленей ребенка; </w:t>
      </w:r>
    </w:p>
    <w:bookmarkEnd w:id="10104"/>
    <w:bookmarkStart w:name="z14070" w:id="10105"/>
    <w:p>
      <w:pPr>
        <w:spacing w:after="0"/>
        <w:ind w:left="0"/>
        <w:jc w:val="both"/>
      </w:pPr>
      <w:r>
        <w:rPr>
          <w:rFonts w:ascii="Times New Roman"/>
          <w:b w:val="false"/>
          <w:i w:val="false"/>
          <w:color w:val="000000"/>
          <w:sz w:val="28"/>
        </w:rPr>
        <w:t>
      6) старается захватить ладонью предметы с различной поверхностью- закругленными ребрышками, пупырышками, мягкие, твердые, деревянные, пластмассовые;</w:t>
      </w:r>
    </w:p>
    <w:bookmarkEnd w:id="10105"/>
    <w:bookmarkStart w:name="z14071" w:id="10106"/>
    <w:p>
      <w:pPr>
        <w:spacing w:after="0"/>
        <w:ind w:left="0"/>
        <w:jc w:val="both"/>
      </w:pPr>
      <w:r>
        <w:rPr>
          <w:rFonts w:ascii="Times New Roman"/>
          <w:b w:val="false"/>
          <w:i w:val="false"/>
          <w:color w:val="000000"/>
          <w:sz w:val="28"/>
        </w:rPr>
        <w:t>
      7) старается зрительно сосредоточить и проследить за ярким источником света, картинками с хорошо структурированным и контрастным рисунком, яркими предметами;</w:t>
      </w:r>
    </w:p>
    <w:bookmarkEnd w:id="10106"/>
    <w:bookmarkStart w:name="z14072" w:id="10107"/>
    <w:p>
      <w:pPr>
        <w:spacing w:after="0"/>
        <w:ind w:left="0"/>
        <w:jc w:val="both"/>
      </w:pPr>
      <w:r>
        <w:rPr>
          <w:rFonts w:ascii="Times New Roman"/>
          <w:b w:val="false"/>
          <w:i w:val="false"/>
          <w:color w:val="000000"/>
          <w:sz w:val="28"/>
        </w:rPr>
        <w:t xml:space="preserve">
      8) старается проявить зрительные реакции в разных положениях: лежа на спине, на животе, в вертикальном положении; </w:t>
      </w:r>
    </w:p>
    <w:bookmarkEnd w:id="10107"/>
    <w:bookmarkStart w:name="z14073" w:id="10108"/>
    <w:p>
      <w:pPr>
        <w:spacing w:after="0"/>
        <w:ind w:left="0"/>
        <w:jc w:val="both"/>
      </w:pPr>
      <w:r>
        <w:rPr>
          <w:rFonts w:ascii="Times New Roman"/>
          <w:b w:val="false"/>
          <w:i w:val="false"/>
          <w:color w:val="000000"/>
          <w:sz w:val="28"/>
        </w:rPr>
        <w:t xml:space="preserve">
      9) старается установить и удержать зрительный контакт с говорящим и (или) жестикулирующим взрослым, наблюдает за его ртом (губами), глазами, руками; </w:t>
      </w:r>
    </w:p>
    <w:bookmarkEnd w:id="10108"/>
    <w:bookmarkStart w:name="z14074" w:id="10109"/>
    <w:p>
      <w:pPr>
        <w:spacing w:after="0"/>
        <w:ind w:left="0"/>
        <w:jc w:val="both"/>
      </w:pPr>
      <w:r>
        <w:rPr>
          <w:rFonts w:ascii="Times New Roman"/>
          <w:b w:val="false"/>
          <w:i w:val="false"/>
          <w:color w:val="000000"/>
          <w:sz w:val="28"/>
        </w:rPr>
        <w:t xml:space="preserve">
      10) старается выделить знакомые игрушки среди других предметов по основным признакам; </w:t>
      </w:r>
    </w:p>
    <w:bookmarkEnd w:id="10109"/>
    <w:bookmarkStart w:name="z14075" w:id="10110"/>
    <w:p>
      <w:pPr>
        <w:spacing w:after="0"/>
        <w:ind w:left="0"/>
        <w:jc w:val="both"/>
      </w:pPr>
      <w:r>
        <w:rPr>
          <w:rFonts w:ascii="Times New Roman"/>
          <w:b w:val="false"/>
          <w:i w:val="false"/>
          <w:color w:val="000000"/>
          <w:sz w:val="28"/>
        </w:rPr>
        <w:t xml:space="preserve">
      11) старается различить форму предмета (круглый мяч - квадратный куб); </w:t>
      </w:r>
    </w:p>
    <w:bookmarkEnd w:id="10110"/>
    <w:bookmarkStart w:name="z14076" w:id="10111"/>
    <w:p>
      <w:pPr>
        <w:spacing w:after="0"/>
        <w:ind w:left="0"/>
        <w:jc w:val="both"/>
      </w:pPr>
      <w:r>
        <w:rPr>
          <w:rFonts w:ascii="Times New Roman"/>
          <w:b w:val="false"/>
          <w:i w:val="false"/>
          <w:color w:val="000000"/>
          <w:sz w:val="28"/>
        </w:rPr>
        <w:t xml:space="preserve">
      12) пытается ориентироваться в двух величинах (большой-маленький); </w:t>
      </w:r>
    </w:p>
    <w:bookmarkEnd w:id="10111"/>
    <w:bookmarkStart w:name="z14077" w:id="10112"/>
    <w:p>
      <w:pPr>
        <w:spacing w:after="0"/>
        <w:ind w:left="0"/>
        <w:jc w:val="both"/>
      </w:pPr>
      <w:r>
        <w:rPr>
          <w:rFonts w:ascii="Times New Roman"/>
          <w:b w:val="false"/>
          <w:i w:val="false"/>
          <w:color w:val="000000"/>
          <w:sz w:val="28"/>
        </w:rPr>
        <w:t xml:space="preserve">
      13) находит предметы в окружающем по цветовому образцу; </w:t>
      </w:r>
    </w:p>
    <w:bookmarkEnd w:id="10112"/>
    <w:bookmarkStart w:name="z14078" w:id="10113"/>
    <w:p>
      <w:pPr>
        <w:spacing w:after="0"/>
        <w:ind w:left="0"/>
        <w:jc w:val="both"/>
      </w:pPr>
      <w:r>
        <w:rPr>
          <w:rFonts w:ascii="Times New Roman"/>
          <w:b w:val="false"/>
          <w:i w:val="false"/>
          <w:color w:val="000000"/>
          <w:sz w:val="28"/>
        </w:rPr>
        <w:t>
      14) обследует предметы выше и ниже своего роста;</w:t>
      </w:r>
    </w:p>
    <w:bookmarkEnd w:id="10113"/>
    <w:bookmarkStart w:name="z14079" w:id="10114"/>
    <w:p>
      <w:pPr>
        <w:spacing w:after="0"/>
        <w:ind w:left="0"/>
        <w:jc w:val="both"/>
      </w:pPr>
      <w:r>
        <w:rPr>
          <w:rFonts w:ascii="Times New Roman"/>
          <w:b w:val="false"/>
          <w:i w:val="false"/>
          <w:color w:val="000000"/>
          <w:sz w:val="28"/>
        </w:rPr>
        <w:t>
      15) имеет представление о пространственном расположении предмета (далеко-близко, тут-там);</w:t>
      </w:r>
    </w:p>
    <w:bookmarkEnd w:id="10114"/>
    <w:bookmarkStart w:name="z14080" w:id="10115"/>
    <w:p>
      <w:pPr>
        <w:spacing w:after="0"/>
        <w:ind w:left="0"/>
        <w:jc w:val="both"/>
      </w:pPr>
      <w:r>
        <w:rPr>
          <w:rFonts w:ascii="Times New Roman"/>
          <w:b w:val="false"/>
          <w:i w:val="false"/>
          <w:color w:val="000000"/>
          <w:sz w:val="28"/>
        </w:rPr>
        <w:t>
      16) воспринимает объектов окружающей действительности целостно, умеет их дифференцировать (еда, одежда, игрушки).</w:t>
      </w:r>
    </w:p>
    <w:bookmarkEnd w:id="10115"/>
    <w:bookmarkStart w:name="z14081" w:id="10116"/>
    <w:p>
      <w:pPr>
        <w:spacing w:after="0"/>
        <w:ind w:left="0"/>
        <w:jc w:val="both"/>
      </w:pPr>
      <w:r>
        <w:rPr>
          <w:rFonts w:ascii="Times New Roman"/>
          <w:b w:val="false"/>
          <w:i w:val="false"/>
          <w:color w:val="000000"/>
          <w:sz w:val="28"/>
        </w:rPr>
        <w:t>
      17) старается повернуть глаза, затем повернуть голову в сторону источника звука в положении лежа на спине, животе; в положении сидя; стоя;</w:t>
      </w:r>
    </w:p>
    <w:bookmarkEnd w:id="10116"/>
    <w:bookmarkStart w:name="z14082" w:id="10117"/>
    <w:p>
      <w:pPr>
        <w:spacing w:after="0"/>
        <w:ind w:left="0"/>
        <w:jc w:val="both"/>
      </w:pPr>
      <w:r>
        <w:rPr>
          <w:rFonts w:ascii="Times New Roman"/>
          <w:b w:val="false"/>
          <w:i w:val="false"/>
          <w:color w:val="000000"/>
          <w:sz w:val="28"/>
        </w:rPr>
        <w:t>
      18) проявляет желание извлечь звуки их музыкальных игрушек: бросает, стучит, нажимает на игрушки и предметы;</w:t>
      </w:r>
    </w:p>
    <w:bookmarkEnd w:id="10117"/>
    <w:bookmarkStart w:name="z14083" w:id="10118"/>
    <w:p>
      <w:pPr>
        <w:spacing w:after="0"/>
        <w:ind w:left="0"/>
        <w:jc w:val="both"/>
      </w:pPr>
      <w:r>
        <w:rPr>
          <w:rFonts w:ascii="Times New Roman"/>
          <w:b w:val="false"/>
          <w:i w:val="false"/>
          <w:color w:val="000000"/>
          <w:sz w:val="28"/>
        </w:rPr>
        <w:t>
      19) вслушивается в звуки голоса взрослого, музыкальных игрушек, инструментов;</w:t>
      </w:r>
    </w:p>
    <w:bookmarkEnd w:id="10118"/>
    <w:bookmarkStart w:name="z14084" w:id="10119"/>
    <w:p>
      <w:pPr>
        <w:spacing w:after="0"/>
        <w:ind w:left="0"/>
        <w:jc w:val="both"/>
      </w:pPr>
      <w:r>
        <w:rPr>
          <w:rFonts w:ascii="Times New Roman"/>
          <w:b w:val="false"/>
          <w:i w:val="false"/>
          <w:color w:val="000000"/>
          <w:sz w:val="28"/>
        </w:rPr>
        <w:t>
      20) действует с музыкальными игрушками различными способами (совместно действуя со взрослым, подражая ему, путем собственных проб);</w:t>
      </w:r>
    </w:p>
    <w:bookmarkEnd w:id="10119"/>
    <w:bookmarkStart w:name="z14085" w:id="10120"/>
    <w:p>
      <w:pPr>
        <w:spacing w:after="0"/>
        <w:ind w:left="0"/>
        <w:jc w:val="both"/>
      </w:pPr>
      <w:r>
        <w:rPr>
          <w:rFonts w:ascii="Times New Roman"/>
          <w:b w:val="false"/>
          <w:i w:val="false"/>
          <w:color w:val="000000"/>
          <w:sz w:val="28"/>
        </w:rPr>
        <w:t>
      21) старается совершить активные движения ног и рук в положении лҰжа с подвешенной игрушкой;</w:t>
      </w:r>
    </w:p>
    <w:bookmarkEnd w:id="10120"/>
    <w:bookmarkStart w:name="z14086" w:id="10121"/>
    <w:p>
      <w:pPr>
        <w:spacing w:after="0"/>
        <w:ind w:left="0"/>
        <w:jc w:val="both"/>
      </w:pPr>
      <w:r>
        <w:rPr>
          <w:rFonts w:ascii="Times New Roman"/>
          <w:b w:val="false"/>
          <w:i w:val="false"/>
          <w:color w:val="000000"/>
          <w:sz w:val="28"/>
        </w:rPr>
        <w:t>
      22) старается в положении лежа на животе приподнять голову и посмотреть на взрослого или игрушку перед собой; повернуть голову сначала в одну сторону, а потом - в другую; наклонить голову в одну, затем - в другую сторону;</w:t>
      </w:r>
    </w:p>
    <w:bookmarkEnd w:id="10121"/>
    <w:bookmarkStart w:name="z14087" w:id="10122"/>
    <w:p>
      <w:pPr>
        <w:spacing w:after="0"/>
        <w:ind w:left="0"/>
        <w:jc w:val="both"/>
      </w:pPr>
      <w:r>
        <w:rPr>
          <w:rFonts w:ascii="Times New Roman"/>
          <w:b w:val="false"/>
          <w:i w:val="false"/>
          <w:color w:val="000000"/>
          <w:sz w:val="28"/>
        </w:rPr>
        <w:t>
      23) пытается свести руки к средней линии тела и игре с ними; игре с ногами;</w:t>
      </w:r>
    </w:p>
    <w:bookmarkEnd w:id="10122"/>
    <w:bookmarkStart w:name="z14088" w:id="10123"/>
    <w:p>
      <w:pPr>
        <w:spacing w:after="0"/>
        <w:ind w:left="0"/>
        <w:jc w:val="both"/>
      </w:pPr>
      <w:r>
        <w:rPr>
          <w:rFonts w:ascii="Times New Roman"/>
          <w:b w:val="false"/>
          <w:i w:val="false"/>
          <w:color w:val="000000"/>
          <w:sz w:val="28"/>
        </w:rPr>
        <w:t xml:space="preserve">
      24) старается совершить поисковые действия по направлению к предмету (изменить расположение подвесок, которые располагались горизонтально, над грудью ребенка, вертикально, над средней линией тела ребенка, подвешенные предметы должны быть разными по форме, размеру, текстуре); </w:t>
      </w:r>
    </w:p>
    <w:bookmarkEnd w:id="10123"/>
    <w:bookmarkStart w:name="z14089" w:id="10124"/>
    <w:p>
      <w:pPr>
        <w:spacing w:after="0"/>
        <w:ind w:left="0"/>
        <w:jc w:val="both"/>
      </w:pPr>
      <w:r>
        <w:rPr>
          <w:rFonts w:ascii="Times New Roman"/>
          <w:b w:val="false"/>
          <w:i w:val="false"/>
          <w:color w:val="000000"/>
          <w:sz w:val="28"/>
        </w:rPr>
        <w:t>
      25) старается удержать равновесие, сначала стоя ровно с открытыми глазами;</w:t>
      </w:r>
    </w:p>
    <w:bookmarkEnd w:id="10124"/>
    <w:bookmarkStart w:name="z14090" w:id="10125"/>
    <w:p>
      <w:pPr>
        <w:spacing w:after="0"/>
        <w:ind w:left="0"/>
        <w:jc w:val="both"/>
      </w:pPr>
      <w:r>
        <w:rPr>
          <w:rFonts w:ascii="Times New Roman"/>
          <w:b w:val="false"/>
          <w:i w:val="false"/>
          <w:color w:val="000000"/>
          <w:sz w:val="28"/>
        </w:rPr>
        <w:t xml:space="preserve">
      26) пытается выполнять вращательные движения под музыку с элементами танца; </w:t>
      </w:r>
    </w:p>
    <w:bookmarkEnd w:id="10125"/>
    <w:bookmarkStart w:name="z14091" w:id="10126"/>
    <w:p>
      <w:pPr>
        <w:spacing w:after="0"/>
        <w:ind w:left="0"/>
        <w:jc w:val="both"/>
      </w:pPr>
      <w:r>
        <w:rPr>
          <w:rFonts w:ascii="Times New Roman"/>
          <w:b w:val="false"/>
          <w:i w:val="false"/>
          <w:color w:val="000000"/>
          <w:sz w:val="28"/>
        </w:rPr>
        <w:t>
      27) старается удержать равновесие в положении сидя с помощью предлагаемой опоры (например, мяч);</w:t>
      </w:r>
    </w:p>
    <w:bookmarkEnd w:id="10126"/>
    <w:bookmarkStart w:name="z14092" w:id="10127"/>
    <w:p>
      <w:pPr>
        <w:spacing w:after="0"/>
        <w:ind w:left="0"/>
        <w:jc w:val="both"/>
      </w:pPr>
      <w:r>
        <w:rPr>
          <w:rFonts w:ascii="Times New Roman"/>
          <w:b w:val="false"/>
          <w:i w:val="false"/>
          <w:color w:val="000000"/>
          <w:sz w:val="28"/>
        </w:rPr>
        <w:t>
      28) старается из положения сидя на полу самостоятельно встать, обойти вокруг мебели (разнообразных модулей), ползать на руках и коленках;</w:t>
      </w:r>
    </w:p>
    <w:bookmarkEnd w:id="10127"/>
    <w:bookmarkStart w:name="z14093" w:id="10128"/>
    <w:p>
      <w:pPr>
        <w:spacing w:after="0"/>
        <w:ind w:left="0"/>
        <w:jc w:val="both"/>
      </w:pPr>
      <w:r>
        <w:rPr>
          <w:rFonts w:ascii="Times New Roman"/>
          <w:b w:val="false"/>
          <w:i w:val="false"/>
          <w:color w:val="000000"/>
          <w:sz w:val="28"/>
        </w:rPr>
        <w:t xml:space="preserve">
      29) передвигается около опоры разной высоты; </w:t>
      </w:r>
    </w:p>
    <w:bookmarkEnd w:id="10128"/>
    <w:bookmarkStart w:name="z14094" w:id="10129"/>
    <w:p>
      <w:pPr>
        <w:spacing w:after="0"/>
        <w:ind w:left="0"/>
        <w:jc w:val="both"/>
      </w:pPr>
      <w:r>
        <w:rPr>
          <w:rFonts w:ascii="Times New Roman"/>
          <w:b w:val="false"/>
          <w:i w:val="false"/>
          <w:color w:val="000000"/>
          <w:sz w:val="28"/>
        </w:rPr>
        <w:t>
      30) заползает и (или) поднимается на выступ или низкую ступеньку;</w:t>
      </w:r>
    </w:p>
    <w:bookmarkEnd w:id="10129"/>
    <w:bookmarkStart w:name="z14095" w:id="10130"/>
    <w:p>
      <w:pPr>
        <w:spacing w:after="0"/>
        <w:ind w:left="0"/>
        <w:jc w:val="both"/>
      </w:pPr>
      <w:r>
        <w:rPr>
          <w:rFonts w:ascii="Times New Roman"/>
          <w:b w:val="false"/>
          <w:i w:val="false"/>
          <w:color w:val="000000"/>
          <w:sz w:val="28"/>
        </w:rPr>
        <w:t>
      31) старается удержать зрительную концентрацию на движущемся предмете;</w:t>
      </w:r>
    </w:p>
    <w:bookmarkEnd w:id="10130"/>
    <w:bookmarkStart w:name="z14096" w:id="10131"/>
    <w:p>
      <w:pPr>
        <w:spacing w:after="0"/>
        <w:ind w:left="0"/>
        <w:jc w:val="both"/>
      </w:pPr>
      <w:r>
        <w:rPr>
          <w:rFonts w:ascii="Times New Roman"/>
          <w:b w:val="false"/>
          <w:i w:val="false"/>
          <w:color w:val="000000"/>
          <w:sz w:val="28"/>
        </w:rPr>
        <w:t>
      32) перекладывает предмет из одной руки в другую с помощью взрослого.</w:t>
      </w:r>
    </w:p>
    <w:bookmarkEnd w:id="10131"/>
    <w:bookmarkStart w:name="z14097" w:id="10132"/>
    <w:p>
      <w:pPr>
        <w:spacing w:after="0"/>
        <w:ind w:left="0"/>
        <w:jc w:val="both"/>
      </w:pPr>
      <w:r>
        <w:rPr>
          <w:rFonts w:ascii="Times New Roman"/>
          <w:b w:val="false"/>
          <w:i w:val="false"/>
          <w:color w:val="000000"/>
          <w:sz w:val="28"/>
        </w:rPr>
        <w:t>
      60. Ориентировка в пространстве:</w:t>
      </w:r>
    </w:p>
    <w:bookmarkEnd w:id="10132"/>
    <w:bookmarkStart w:name="z14098" w:id="10133"/>
    <w:p>
      <w:pPr>
        <w:spacing w:after="0"/>
        <w:ind w:left="0"/>
        <w:jc w:val="both"/>
      </w:pPr>
      <w:r>
        <w:rPr>
          <w:rFonts w:ascii="Times New Roman"/>
          <w:b w:val="false"/>
          <w:i w:val="false"/>
          <w:color w:val="000000"/>
          <w:sz w:val="28"/>
        </w:rPr>
        <w:t>
      1) учить ребенка ориентироваться на собственном теле с использованием зрительно-осязательного обследования ребенком собственного тела с использованием "Хандз метода";</w:t>
      </w:r>
    </w:p>
    <w:bookmarkEnd w:id="10133"/>
    <w:bookmarkStart w:name="z14099" w:id="10134"/>
    <w:p>
      <w:pPr>
        <w:spacing w:after="0"/>
        <w:ind w:left="0"/>
        <w:jc w:val="both"/>
      </w:pPr>
      <w:r>
        <w:rPr>
          <w:rFonts w:ascii="Times New Roman"/>
          <w:b w:val="false"/>
          <w:i w:val="false"/>
          <w:color w:val="000000"/>
          <w:sz w:val="28"/>
        </w:rPr>
        <w:t>
      2) учить нахождению частей собственного тела;</w:t>
      </w:r>
    </w:p>
    <w:bookmarkEnd w:id="10134"/>
    <w:bookmarkStart w:name="z14100" w:id="10135"/>
    <w:p>
      <w:pPr>
        <w:spacing w:after="0"/>
        <w:ind w:left="0"/>
        <w:jc w:val="both"/>
      </w:pPr>
      <w:r>
        <w:rPr>
          <w:rFonts w:ascii="Times New Roman"/>
          <w:b w:val="false"/>
          <w:i w:val="false"/>
          <w:color w:val="000000"/>
          <w:sz w:val="28"/>
        </w:rPr>
        <w:t>
      3) учить приҰмам на соотнесение ребенком частей своего тела с телом взрослого;</w:t>
      </w:r>
    </w:p>
    <w:bookmarkEnd w:id="10135"/>
    <w:bookmarkStart w:name="z14101" w:id="10136"/>
    <w:p>
      <w:pPr>
        <w:spacing w:after="0"/>
        <w:ind w:left="0"/>
        <w:jc w:val="both"/>
      </w:pPr>
      <w:r>
        <w:rPr>
          <w:rFonts w:ascii="Times New Roman"/>
          <w:b w:val="false"/>
          <w:i w:val="false"/>
          <w:color w:val="000000"/>
          <w:sz w:val="28"/>
        </w:rPr>
        <w:t>
      4) развивать равновесие тела, как в состоянии покоя, так и при движении в трех основных направлениях: движение тела в горизонтальной плоскости (вправо-влево); движение в вертикальной плоскости (вверх-вниз); поступательно-возвратные движения (вперед-назад);</w:t>
      </w:r>
    </w:p>
    <w:bookmarkEnd w:id="10136"/>
    <w:bookmarkStart w:name="z14102" w:id="10137"/>
    <w:p>
      <w:pPr>
        <w:spacing w:after="0"/>
        <w:ind w:left="0"/>
        <w:jc w:val="both"/>
      </w:pPr>
      <w:r>
        <w:rPr>
          <w:rFonts w:ascii="Times New Roman"/>
          <w:b w:val="false"/>
          <w:i w:val="false"/>
          <w:color w:val="000000"/>
          <w:sz w:val="28"/>
        </w:rPr>
        <w:t xml:space="preserve">
      5) учить ориентироваться в ближайшем окружении, постепенно расширяя ареал ориентировки; </w:t>
      </w:r>
    </w:p>
    <w:bookmarkEnd w:id="10137"/>
    <w:bookmarkStart w:name="z14103" w:id="10138"/>
    <w:p>
      <w:pPr>
        <w:spacing w:after="0"/>
        <w:ind w:left="0"/>
        <w:jc w:val="both"/>
      </w:pPr>
      <w:r>
        <w:rPr>
          <w:rFonts w:ascii="Times New Roman"/>
          <w:b w:val="false"/>
          <w:i w:val="false"/>
          <w:color w:val="000000"/>
          <w:sz w:val="28"/>
        </w:rPr>
        <w:t>
      6) учить по возможности свободно передвигаться и ориентироваться в знакомом помещении при помощи специальных приспособлений;</w:t>
      </w:r>
    </w:p>
    <w:bookmarkEnd w:id="10138"/>
    <w:bookmarkStart w:name="z14104" w:id="10139"/>
    <w:p>
      <w:pPr>
        <w:spacing w:after="0"/>
        <w:ind w:left="0"/>
        <w:jc w:val="both"/>
      </w:pPr>
      <w:r>
        <w:rPr>
          <w:rFonts w:ascii="Times New Roman"/>
          <w:b w:val="false"/>
          <w:i w:val="false"/>
          <w:color w:val="000000"/>
          <w:sz w:val="28"/>
        </w:rPr>
        <w:t>
      7) учить детей правильным приемам ходьбы, движениям рук и ног при ходьбе;</w:t>
      </w:r>
    </w:p>
    <w:bookmarkEnd w:id="10139"/>
    <w:bookmarkStart w:name="z14105" w:id="10140"/>
    <w:p>
      <w:pPr>
        <w:spacing w:after="0"/>
        <w:ind w:left="0"/>
        <w:jc w:val="both"/>
      </w:pPr>
      <w:r>
        <w:rPr>
          <w:rFonts w:ascii="Times New Roman"/>
          <w:b w:val="false"/>
          <w:i w:val="false"/>
          <w:color w:val="000000"/>
          <w:sz w:val="28"/>
        </w:rPr>
        <w:t>
      8) учить узнавать направление расположения игрушек по их звуковой характеристике (музыка, звон, вокализация);</w:t>
      </w:r>
    </w:p>
    <w:bookmarkEnd w:id="10140"/>
    <w:bookmarkStart w:name="z14106" w:id="10141"/>
    <w:p>
      <w:pPr>
        <w:spacing w:after="0"/>
        <w:ind w:left="0"/>
        <w:jc w:val="both"/>
      </w:pPr>
      <w:r>
        <w:rPr>
          <w:rFonts w:ascii="Times New Roman"/>
          <w:b w:val="false"/>
          <w:i w:val="false"/>
          <w:color w:val="000000"/>
          <w:sz w:val="28"/>
        </w:rPr>
        <w:t>
      9) тренировать в хождении в обуви, носках, босиком по разным видам поверхностей (ковровое покрытие, линолеум, ламинат, плитка).</w:t>
      </w:r>
    </w:p>
    <w:bookmarkEnd w:id="10141"/>
    <w:bookmarkStart w:name="z14107" w:id="10142"/>
    <w:p>
      <w:pPr>
        <w:spacing w:after="0"/>
        <w:ind w:left="0"/>
        <w:jc w:val="both"/>
      </w:pPr>
      <w:r>
        <w:rPr>
          <w:rFonts w:ascii="Times New Roman"/>
          <w:b w:val="false"/>
          <w:i w:val="false"/>
          <w:color w:val="000000"/>
          <w:sz w:val="28"/>
        </w:rPr>
        <w:t>
      61. Ожидаемые результаты по ориентировке:</w:t>
      </w:r>
    </w:p>
    <w:bookmarkEnd w:id="10142"/>
    <w:bookmarkStart w:name="z14108" w:id="10143"/>
    <w:p>
      <w:pPr>
        <w:spacing w:after="0"/>
        <w:ind w:left="0"/>
        <w:jc w:val="both"/>
      </w:pPr>
      <w:r>
        <w:rPr>
          <w:rFonts w:ascii="Times New Roman"/>
          <w:b w:val="false"/>
          <w:i w:val="false"/>
          <w:color w:val="000000"/>
          <w:sz w:val="28"/>
        </w:rPr>
        <w:t>
      1) умеет практически ориентироваться на "себе", находить части тела, лица;</w:t>
      </w:r>
    </w:p>
    <w:bookmarkEnd w:id="10143"/>
    <w:bookmarkStart w:name="z14109" w:id="10144"/>
    <w:p>
      <w:pPr>
        <w:spacing w:after="0"/>
        <w:ind w:left="0"/>
        <w:jc w:val="both"/>
      </w:pPr>
      <w:r>
        <w:rPr>
          <w:rFonts w:ascii="Times New Roman"/>
          <w:b w:val="false"/>
          <w:i w:val="false"/>
          <w:color w:val="000000"/>
          <w:sz w:val="28"/>
        </w:rPr>
        <w:t>
      2) ориентируется в ближайшем окружении, постепенно расширяя ареал ориентировки;</w:t>
      </w:r>
    </w:p>
    <w:bookmarkEnd w:id="10144"/>
    <w:bookmarkStart w:name="z14110" w:id="10145"/>
    <w:p>
      <w:pPr>
        <w:spacing w:after="0"/>
        <w:ind w:left="0"/>
        <w:jc w:val="both"/>
      </w:pPr>
      <w:r>
        <w:rPr>
          <w:rFonts w:ascii="Times New Roman"/>
          <w:b w:val="false"/>
          <w:i w:val="false"/>
          <w:color w:val="000000"/>
          <w:sz w:val="28"/>
        </w:rPr>
        <w:t>
      3) по возможности свободно передвигается и ориентируется в знакомом помещении при помощи специальных приспособлений.</w:t>
      </w:r>
    </w:p>
    <w:bookmarkEnd w:id="10145"/>
    <w:bookmarkStart w:name="z14111" w:id="10146"/>
    <w:p>
      <w:pPr>
        <w:spacing w:after="0"/>
        <w:ind w:left="0"/>
        <w:jc w:val="both"/>
      </w:pPr>
      <w:r>
        <w:rPr>
          <w:rFonts w:ascii="Times New Roman"/>
          <w:b w:val="false"/>
          <w:i w:val="false"/>
          <w:color w:val="000000"/>
          <w:sz w:val="28"/>
        </w:rPr>
        <w:t>
      62. Ознакомление с окружающим миром:</w:t>
      </w:r>
    </w:p>
    <w:bookmarkEnd w:id="10146"/>
    <w:bookmarkStart w:name="z14112" w:id="10147"/>
    <w:p>
      <w:pPr>
        <w:spacing w:after="0"/>
        <w:ind w:left="0"/>
        <w:jc w:val="both"/>
      </w:pPr>
      <w:r>
        <w:rPr>
          <w:rFonts w:ascii="Times New Roman"/>
          <w:b w:val="false"/>
          <w:i w:val="false"/>
          <w:color w:val="000000"/>
          <w:sz w:val="28"/>
        </w:rPr>
        <w:t>
      1) давать обследовать различные предметы окружающей действительности, знакомить с их внешними признаками, формой, материалом;</w:t>
      </w:r>
    </w:p>
    <w:bookmarkEnd w:id="10147"/>
    <w:bookmarkStart w:name="z14113" w:id="10148"/>
    <w:p>
      <w:pPr>
        <w:spacing w:after="0"/>
        <w:ind w:left="0"/>
        <w:jc w:val="both"/>
      </w:pPr>
      <w:r>
        <w:rPr>
          <w:rFonts w:ascii="Times New Roman"/>
          <w:b w:val="false"/>
          <w:i w:val="false"/>
          <w:color w:val="000000"/>
          <w:sz w:val="28"/>
        </w:rPr>
        <w:t>
      2) совместно с взрослым в предметно-практической деятельности овладевать способами употребления данного предмета;</w:t>
      </w:r>
    </w:p>
    <w:bookmarkEnd w:id="10148"/>
    <w:bookmarkStart w:name="z14114" w:id="10149"/>
    <w:p>
      <w:pPr>
        <w:spacing w:after="0"/>
        <w:ind w:left="0"/>
        <w:jc w:val="both"/>
      </w:pPr>
      <w:r>
        <w:rPr>
          <w:rFonts w:ascii="Times New Roman"/>
          <w:b w:val="false"/>
          <w:i w:val="false"/>
          <w:color w:val="000000"/>
          <w:sz w:val="28"/>
        </w:rPr>
        <w:t>
      3) знакомить с различными видами определенного предмета;</w:t>
      </w:r>
    </w:p>
    <w:bookmarkEnd w:id="10149"/>
    <w:bookmarkStart w:name="z14115" w:id="10150"/>
    <w:p>
      <w:pPr>
        <w:spacing w:after="0"/>
        <w:ind w:left="0"/>
        <w:jc w:val="both"/>
      </w:pPr>
      <w:r>
        <w:rPr>
          <w:rFonts w:ascii="Times New Roman"/>
          <w:b w:val="false"/>
          <w:i w:val="false"/>
          <w:color w:val="000000"/>
          <w:sz w:val="28"/>
        </w:rPr>
        <w:t>
      4) накапливать и углублять представления о предметах окружающей действительности.</w:t>
      </w:r>
    </w:p>
    <w:bookmarkEnd w:id="10150"/>
    <w:bookmarkStart w:name="z14116" w:id="10151"/>
    <w:p>
      <w:pPr>
        <w:spacing w:after="0"/>
        <w:ind w:left="0"/>
        <w:jc w:val="both"/>
      </w:pPr>
      <w:r>
        <w:rPr>
          <w:rFonts w:ascii="Times New Roman"/>
          <w:b w:val="false"/>
          <w:i w:val="false"/>
          <w:color w:val="000000"/>
          <w:sz w:val="28"/>
        </w:rPr>
        <w:t xml:space="preserve">
      63. Ожидаемые результаты по ознакомлению с окружающим миром: </w:t>
      </w:r>
    </w:p>
    <w:bookmarkEnd w:id="10151"/>
    <w:bookmarkStart w:name="z14117" w:id="10152"/>
    <w:p>
      <w:pPr>
        <w:spacing w:after="0"/>
        <w:ind w:left="0"/>
        <w:jc w:val="both"/>
      </w:pPr>
      <w:r>
        <w:rPr>
          <w:rFonts w:ascii="Times New Roman"/>
          <w:b w:val="false"/>
          <w:i w:val="false"/>
          <w:color w:val="000000"/>
          <w:sz w:val="28"/>
        </w:rPr>
        <w:t>
      1) старается обследовать предметы окружающей действительности, исследуя внешние признаки, форму, материал;</w:t>
      </w:r>
    </w:p>
    <w:bookmarkEnd w:id="10152"/>
    <w:bookmarkStart w:name="z14118" w:id="10153"/>
    <w:p>
      <w:pPr>
        <w:spacing w:after="0"/>
        <w:ind w:left="0"/>
        <w:jc w:val="both"/>
      </w:pPr>
      <w:r>
        <w:rPr>
          <w:rFonts w:ascii="Times New Roman"/>
          <w:b w:val="false"/>
          <w:i w:val="false"/>
          <w:color w:val="000000"/>
          <w:sz w:val="28"/>
        </w:rPr>
        <w:t>
      2) в предметно-практической деятельности, совместно со взрослым, старается овладеть способами использования этих предметов.</w:t>
      </w:r>
    </w:p>
    <w:bookmarkEnd w:id="10153"/>
    <w:bookmarkStart w:name="z14119" w:id="10154"/>
    <w:p>
      <w:pPr>
        <w:spacing w:after="0"/>
        <w:ind w:left="0"/>
        <w:jc w:val="both"/>
      </w:pPr>
      <w:r>
        <w:rPr>
          <w:rFonts w:ascii="Times New Roman"/>
          <w:b w:val="false"/>
          <w:i w:val="false"/>
          <w:color w:val="000000"/>
          <w:sz w:val="28"/>
        </w:rPr>
        <w:t>
      64. Формирование элементарных математических представлений:</w:t>
      </w:r>
    </w:p>
    <w:bookmarkEnd w:id="10154"/>
    <w:bookmarkStart w:name="z14120" w:id="10155"/>
    <w:p>
      <w:pPr>
        <w:spacing w:after="0"/>
        <w:ind w:left="0"/>
        <w:jc w:val="both"/>
      </w:pPr>
      <w:r>
        <w:rPr>
          <w:rFonts w:ascii="Times New Roman"/>
          <w:b w:val="false"/>
          <w:i w:val="false"/>
          <w:color w:val="000000"/>
          <w:sz w:val="28"/>
        </w:rPr>
        <w:t>
      1) совместно с ребенком отсыпать ложкой, чашкой, мисочкой сыпучие материалы;</w:t>
      </w:r>
    </w:p>
    <w:bookmarkEnd w:id="10155"/>
    <w:bookmarkStart w:name="z14121" w:id="10156"/>
    <w:p>
      <w:pPr>
        <w:spacing w:after="0"/>
        <w:ind w:left="0"/>
        <w:jc w:val="both"/>
      </w:pPr>
      <w:r>
        <w:rPr>
          <w:rFonts w:ascii="Times New Roman"/>
          <w:b w:val="false"/>
          <w:i w:val="false"/>
          <w:color w:val="000000"/>
          <w:sz w:val="28"/>
        </w:rPr>
        <w:t>
      2) в совместной деятельности разливать с помощью чашки, ковшика воду по различным сосудам;</w:t>
      </w:r>
    </w:p>
    <w:bookmarkEnd w:id="10156"/>
    <w:bookmarkStart w:name="z14122" w:id="10157"/>
    <w:p>
      <w:pPr>
        <w:spacing w:after="0"/>
        <w:ind w:left="0"/>
        <w:jc w:val="both"/>
      </w:pPr>
      <w:r>
        <w:rPr>
          <w:rFonts w:ascii="Times New Roman"/>
          <w:b w:val="false"/>
          <w:i w:val="false"/>
          <w:color w:val="000000"/>
          <w:sz w:val="28"/>
        </w:rPr>
        <w:t>
      3) используя "Хандз метод" ударять ложкой по предметам, расставленным в ряд на столе, около предметов.</w:t>
      </w:r>
    </w:p>
    <w:bookmarkEnd w:id="10157"/>
    <w:bookmarkStart w:name="z14123" w:id="10158"/>
    <w:p>
      <w:pPr>
        <w:spacing w:after="0"/>
        <w:ind w:left="0"/>
        <w:jc w:val="both"/>
      </w:pPr>
      <w:r>
        <w:rPr>
          <w:rFonts w:ascii="Times New Roman"/>
          <w:b w:val="false"/>
          <w:i w:val="false"/>
          <w:color w:val="000000"/>
          <w:sz w:val="28"/>
        </w:rPr>
        <w:t xml:space="preserve">
      65. Ожидаемые результаты по овладению элементарными математическими представлениями: </w:t>
      </w:r>
    </w:p>
    <w:bookmarkEnd w:id="10158"/>
    <w:bookmarkStart w:name="z14124" w:id="10159"/>
    <w:p>
      <w:pPr>
        <w:spacing w:after="0"/>
        <w:ind w:left="0"/>
        <w:jc w:val="both"/>
      </w:pPr>
      <w:r>
        <w:rPr>
          <w:rFonts w:ascii="Times New Roman"/>
          <w:b w:val="false"/>
          <w:i w:val="false"/>
          <w:color w:val="000000"/>
          <w:sz w:val="28"/>
        </w:rPr>
        <w:t>
      1) понимает, что емкостями различного объема можно отсыпать и (или) разливать сыпучие и жидкие материалы.</w:t>
      </w:r>
    </w:p>
    <w:bookmarkEnd w:id="10159"/>
    <w:bookmarkStart w:name="z14125" w:id="10160"/>
    <w:p>
      <w:pPr>
        <w:spacing w:after="0"/>
        <w:ind w:left="0"/>
        <w:jc w:val="left"/>
      </w:pPr>
      <w:r>
        <w:rPr>
          <w:rFonts w:ascii="Times New Roman"/>
          <w:b/>
          <w:i w:val="false"/>
          <w:color w:val="000000"/>
        </w:rPr>
        <w:t xml:space="preserve"> Параграф 9. 2 полугодие</w:t>
      </w:r>
    </w:p>
    <w:bookmarkEnd w:id="10160"/>
    <w:bookmarkStart w:name="z14126" w:id="10161"/>
    <w:p>
      <w:pPr>
        <w:spacing w:after="0"/>
        <w:ind w:left="0"/>
        <w:jc w:val="both"/>
      </w:pPr>
      <w:r>
        <w:rPr>
          <w:rFonts w:ascii="Times New Roman"/>
          <w:b w:val="false"/>
          <w:i w:val="false"/>
          <w:color w:val="000000"/>
          <w:sz w:val="28"/>
        </w:rPr>
        <w:t>
      66. Сенсорика включает развитие обоняния и вкуса, развитие тактильного восприятия, остаточного зрительного восприятия, слухового восприятия, вестибулярного аппарата.</w:t>
      </w:r>
    </w:p>
    <w:bookmarkEnd w:id="10161"/>
    <w:bookmarkStart w:name="z14127" w:id="10162"/>
    <w:p>
      <w:pPr>
        <w:spacing w:after="0"/>
        <w:ind w:left="0"/>
        <w:jc w:val="both"/>
      </w:pPr>
      <w:r>
        <w:rPr>
          <w:rFonts w:ascii="Times New Roman"/>
          <w:b w:val="false"/>
          <w:i w:val="false"/>
          <w:color w:val="000000"/>
          <w:sz w:val="28"/>
        </w:rPr>
        <w:t>
      67. Развитие обоняния и вкуса:</w:t>
      </w:r>
    </w:p>
    <w:bookmarkEnd w:id="10162"/>
    <w:bookmarkStart w:name="z14128" w:id="10163"/>
    <w:p>
      <w:pPr>
        <w:spacing w:after="0"/>
        <w:ind w:left="0"/>
        <w:jc w:val="both"/>
      </w:pPr>
      <w:r>
        <w:rPr>
          <w:rFonts w:ascii="Times New Roman"/>
          <w:b w:val="false"/>
          <w:i w:val="false"/>
          <w:color w:val="000000"/>
          <w:sz w:val="28"/>
        </w:rPr>
        <w:t>
      1) знакомить с характерными запахами отдельных реальных предметов и объектов живой и неживой природы;</w:t>
      </w:r>
    </w:p>
    <w:bookmarkEnd w:id="10163"/>
    <w:bookmarkStart w:name="z14129" w:id="10164"/>
    <w:p>
      <w:pPr>
        <w:spacing w:after="0"/>
        <w:ind w:left="0"/>
        <w:jc w:val="both"/>
      </w:pPr>
      <w:r>
        <w:rPr>
          <w:rFonts w:ascii="Times New Roman"/>
          <w:b w:val="false"/>
          <w:i w:val="false"/>
          <w:color w:val="000000"/>
          <w:sz w:val="28"/>
        </w:rPr>
        <w:t>
      2) учить различать по запаху и вкусу продукты питания с ярко выраженными характерными признаками;</w:t>
      </w:r>
    </w:p>
    <w:bookmarkEnd w:id="10164"/>
    <w:bookmarkStart w:name="z14130" w:id="10165"/>
    <w:p>
      <w:pPr>
        <w:spacing w:after="0"/>
        <w:ind w:left="0"/>
        <w:jc w:val="both"/>
      </w:pPr>
      <w:r>
        <w:rPr>
          <w:rFonts w:ascii="Times New Roman"/>
          <w:b w:val="false"/>
          <w:i w:val="false"/>
          <w:color w:val="000000"/>
          <w:sz w:val="28"/>
        </w:rPr>
        <w:t>
      3) учить исследовать вкус предмета с помощью вкусовых рецепторов;</w:t>
      </w:r>
    </w:p>
    <w:bookmarkEnd w:id="10165"/>
    <w:bookmarkStart w:name="z14131" w:id="10166"/>
    <w:p>
      <w:pPr>
        <w:spacing w:after="0"/>
        <w:ind w:left="0"/>
        <w:jc w:val="both"/>
      </w:pPr>
      <w:r>
        <w:rPr>
          <w:rFonts w:ascii="Times New Roman"/>
          <w:b w:val="false"/>
          <w:i w:val="false"/>
          <w:color w:val="000000"/>
          <w:sz w:val="28"/>
        </w:rPr>
        <w:t>
      4) учить различать температуру жидкости;</w:t>
      </w:r>
    </w:p>
    <w:bookmarkEnd w:id="10166"/>
    <w:bookmarkStart w:name="z14132" w:id="10167"/>
    <w:p>
      <w:pPr>
        <w:spacing w:after="0"/>
        <w:ind w:left="0"/>
        <w:jc w:val="both"/>
      </w:pPr>
      <w:r>
        <w:rPr>
          <w:rFonts w:ascii="Times New Roman"/>
          <w:b w:val="false"/>
          <w:i w:val="false"/>
          <w:color w:val="000000"/>
          <w:sz w:val="28"/>
        </w:rPr>
        <w:t>
      5) продолжать учить дифференцировать бытовые запахи и запахи пищи;</w:t>
      </w:r>
    </w:p>
    <w:bookmarkEnd w:id="10167"/>
    <w:bookmarkStart w:name="z14133" w:id="10168"/>
    <w:p>
      <w:pPr>
        <w:spacing w:after="0"/>
        <w:ind w:left="0"/>
        <w:jc w:val="both"/>
      </w:pPr>
      <w:r>
        <w:rPr>
          <w:rFonts w:ascii="Times New Roman"/>
          <w:b w:val="false"/>
          <w:i w:val="false"/>
          <w:color w:val="000000"/>
          <w:sz w:val="28"/>
        </w:rPr>
        <w:t>
      6) развивать вкусовые рецепторы, испытывая различные ощущения от продуктов: твердое или мягкое, горячее или холодное, кислое или сладкое.</w:t>
      </w:r>
    </w:p>
    <w:bookmarkEnd w:id="10168"/>
    <w:bookmarkStart w:name="z14134" w:id="10169"/>
    <w:p>
      <w:pPr>
        <w:spacing w:after="0"/>
        <w:ind w:left="0"/>
        <w:jc w:val="both"/>
      </w:pPr>
      <w:r>
        <w:rPr>
          <w:rFonts w:ascii="Times New Roman"/>
          <w:b w:val="false"/>
          <w:i w:val="false"/>
          <w:color w:val="000000"/>
          <w:sz w:val="28"/>
        </w:rPr>
        <w:t>
      68. Развитие тактильного восприятия:</w:t>
      </w:r>
    </w:p>
    <w:bookmarkEnd w:id="10169"/>
    <w:bookmarkStart w:name="z14135" w:id="10170"/>
    <w:p>
      <w:pPr>
        <w:spacing w:after="0"/>
        <w:ind w:left="0"/>
        <w:jc w:val="both"/>
      </w:pPr>
      <w:r>
        <w:rPr>
          <w:rFonts w:ascii="Times New Roman"/>
          <w:b w:val="false"/>
          <w:i w:val="false"/>
          <w:color w:val="000000"/>
          <w:sz w:val="28"/>
        </w:rPr>
        <w:t>
      1) продолжать стимулировать тактильное восприятие частей тела: лица, рук, живота, ног, спины через поглаживание, легкое сжимание, надавливание;</w:t>
      </w:r>
    </w:p>
    <w:bookmarkEnd w:id="10170"/>
    <w:bookmarkStart w:name="z14136" w:id="10171"/>
    <w:p>
      <w:pPr>
        <w:spacing w:after="0"/>
        <w:ind w:left="0"/>
        <w:jc w:val="both"/>
      </w:pPr>
      <w:r>
        <w:rPr>
          <w:rFonts w:ascii="Times New Roman"/>
          <w:b w:val="false"/>
          <w:i w:val="false"/>
          <w:color w:val="000000"/>
          <w:sz w:val="28"/>
        </w:rPr>
        <w:t>
      2) развивать ощущения ребенка с использованием различных поверхностей, с помощью легких массажных движений;</w:t>
      </w:r>
    </w:p>
    <w:bookmarkEnd w:id="10171"/>
    <w:bookmarkStart w:name="z14137" w:id="10172"/>
    <w:p>
      <w:pPr>
        <w:spacing w:after="0"/>
        <w:ind w:left="0"/>
        <w:jc w:val="both"/>
      </w:pPr>
      <w:r>
        <w:rPr>
          <w:rFonts w:ascii="Times New Roman"/>
          <w:b w:val="false"/>
          <w:i w:val="false"/>
          <w:color w:val="000000"/>
          <w:sz w:val="28"/>
        </w:rPr>
        <w:t>
      3) стимулировать захват рукой предметов, находящихся в поле досягаемости руки;</w:t>
      </w:r>
    </w:p>
    <w:bookmarkEnd w:id="10172"/>
    <w:bookmarkStart w:name="z14138" w:id="10173"/>
    <w:p>
      <w:pPr>
        <w:spacing w:after="0"/>
        <w:ind w:left="0"/>
        <w:jc w:val="both"/>
      </w:pPr>
      <w:r>
        <w:rPr>
          <w:rFonts w:ascii="Times New Roman"/>
          <w:b w:val="false"/>
          <w:i w:val="false"/>
          <w:color w:val="000000"/>
          <w:sz w:val="28"/>
        </w:rPr>
        <w:t xml:space="preserve">
      4) закреплять умение захватывать предметы, различные по форме и величине; </w:t>
      </w:r>
    </w:p>
    <w:bookmarkEnd w:id="10173"/>
    <w:bookmarkStart w:name="z14139" w:id="10174"/>
    <w:p>
      <w:pPr>
        <w:spacing w:after="0"/>
        <w:ind w:left="0"/>
        <w:jc w:val="both"/>
      </w:pPr>
      <w:r>
        <w:rPr>
          <w:rFonts w:ascii="Times New Roman"/>
          <w:b w:val="false"/>
          <w:i w:val="false"/>
          <w:color w:val="000000"/>
          <w:sz w:val="28"/>
        </w:rPr>
        <w:t>
      5) продолжать стимулировать развитие чувствительности кончиков пальцев, кистей рук;</w:t>
      </w:r>
    </w:p>
    <w:bookmarkEnd w:id="10174"/>
    <w:bookmarkStart w:name="z14140" w:id="10175"/>
    <w:p>
      <w:pPr>
        <w:spacing w:after="0"/>
        <w:ind w:left="0"/>
        <w:jc w:val="both"/>
      </w:pPr>
      <w:r>
        <w:rPr>
          <w:rFonts w:ascii="Times New Roman"/>
          <w:b w:val="false"/>
          <w:i w:val="false"/>
          <w:color w:val="000000"/>
          <w:sz w:val="28"/>
        </w:rPr>
        <w:t xml:space="preserve">
      6) учить ощупывать предмет разными пальцами, чтобы одновременно ощущались отдельные элементы ощупываемого объекта; </w:t>
      </w:r>
    </w:p>
    <w:bookmarkEnd w:id="10175"/>
    <w:bookmarkStart w:name="z14141" w:id="10176"/>
    <w:p>
      <w:pPr>
        <w:spacing w:after="0"/>
        <w:ind w:left="0"/>
        <w:jc w:val="both"/>
      </w:pPr>
      <w:r>
        <w:rPr>
          <w:rFonts w:ascii="Times New Roman"/>
          <w:b w:val="false"/>
          <w:i w:val="false"/>
          <w:color w:val="000000"/>
          <w:sz w:val="28"/>
        </w:rPr>
        <w:t>
      7) формировать умение исследовать пальцевым, кистевым и ладонным способом предметы с различной поверхностью;</w:t>
      </w:r>
    </w:p>
    <w:bookmarkEnd w:id="10176"/>
    <w:bookmarkStart w:name="z14142" w:id="10177"/>
    <w:p>
      <w:pPr>
        <w:spacing w:after="0"/>
        <w:ind w:left="0"/>
        <w:jc w:val="both"/>
      </w:pPr>
      <w:r>
        <w:rPr>
          <w:rFonts w:ascii="Times New Roman"/>
          <w:b w:val="false"/>
          <w:i w:val="false"/>
          <w:color w:val="000000"/>
          <w:sz w:val="28"/>
        </w:rPr>
        <w:t>
      8) содействовать проявлению эмоциональных реакций на тактильный контакт;</w:t>
      </w:r>
    </w:p>
    <w:bookmarkEnd w:id="10177"/>
    <w:bookmarkStart w:name="z14143" w:id="10178"/>
    <w:p>
      <w:pPr>
        <w:spacing w:after="0"/>
        <w:ind w:left="0"/>
        <w:jc w:val="both"/>
      </w:pPr>
      <w:r>
        <w:rPr>
          <w:rFonts w:ascii="Times New Roman"/>
          <w:b w:val="false"/>
          <w:i w:val="false"/>
          <w:color w:val="000000"/>
          <w:sz w:val="28"/>
        </w:rPr>
        <w:t>
      9) продолжать развивать тактильное восприятие с использованием природного материала и предметов, отличающихся структурой поверхности;</w:t>
      </w:r>
    </w:p>
    <w:bookmarkEnd w:id="10178"/>
    <w:bookmarkStart w:name="z14144" w:id="10179"/>
    <w:p>
      <w:pPr>
        <w:spacing w:after="0"/>
        <w:ind w:left="0"/>
        <w:jc w:val="both"/>
      </w:pPr>
      <w:r>
        <w:rPr>
          <w:rFonts w:ascii="Times New Roman"/>
          <w:b w:val="false"/>
          <w:i w:val="false"/>
          <w:color w:val="000000"/>
          <w:sz w:val="28"/>
        </w:rPr>
        <w:t>
      10) развивать способности распознавать температуру жидкости и других предметов.</w:t>
      </w:r>
    </w:p>
    <w:bookmarkEnd w:id="10179"/>
    <w:bookmarkStart w:name="z14145" w:id="10180"/>
    <w:p>
      <w:pPr>
        <w:spacing w:after="0"/>
        <w:ind w:left="0"/>
        <w:jc w:val="both"/>
      </w:pPr>
      <w:r>
        <w:rPr>
          <w:rFonts w:ascii="Times New Roman"/>
          <w:b w:val="false"/>
          <w:i w:val="false"/>
          <w:color w:val="000000"/>
          <w:sz w:val="28"/>
        </w:rPr>
        <w:t>
      69. Развитие остаточного зрительного восприятия (при нарушении зрения):</w:t>
      </w:r>
    </w:p>
    <w:bookmarkEnd w:id="10180"/>
    <w:bookmarkStart w:name="z14146" w:id="10181"/>
    <w:p>
      <w:pPr>
        <w:spacing w:after="0"/>
        <w:ind w:left="0"/>
        <w:jc w:val="both"/>
      </w:pPr>
      <w:r>
        <w:rPr>
          <w:rFonts w:ascii="Times New Roman"/>
          <w:b w:val="false"/>
          <w:i w:val="false"/>
          <w:color w:val="000000"/>
          <w:sz w:val="28"/>
        </w:rPr>
        <w:t>
      1) стимулировать зрительное сосредоточение на лице взрослого, на предмете в поле зрения ребенка;</w:t>
      </w:r>
    </w:p>
    <w:bookmarkEnd w:id="10181"/>
    <w:bookmarkStart w:name="z14147" w:id="10182"/>
    <w:p>
      <w:pPr>
        <w:spacing w:after="0"/>
        <w:ind w:left="0"/>
        <w:jc w:val="both"/>
      </w:pPr>
      <w:r>
        <w:rPr>
          <w:rFonts w:ascii="Times New Roman"/>
          <w:b w:val="false"/>
          <w:i w:val="false"/>
          <w:color w:val="000000"/>
          <w:sz w:val="28"/>
        </w:rPr>
        <w:t>
      2) стимулировать прослеживание за движущимся предметом, не отрывая взгляда с поворотом головы (в положении лежа на животе, в вертикальном положении);</w:t>
      </w:r>
    </w:p>
    <w:bookmarkEnd w:id="10182"/>
    <w:bookmarkStart w:name="z14148" w:id="10183"/>
    <w:p>
      <w:pPr>
        <w:spacing w:after="0"/>
        <w:ind w:left="0"/>
        <w:jc w:val="both"/>
      </w:pPr>
      <w:r>
        <w:rPr>
          <w:rFonts w:ascii="Times New Roman"/>
          <w:b w:val="false"/>
          <w:i w:val="false"/>
          <w:color w:val="000000"/>
          <w:sz w:val="28"/>
        </w:rPr>
        <w:t xml:space="preserve">
      3) содействовать установлению и удержанию зрительного контакта с говорящим и (или) жестикулирующим взрослым; </w:t>
      </w:r>
    </w:p>
    <w:bookmarkEnd w:id="10183"/>
    <w:bookmarkStart w:name="z14149" w:id="10184"/>
    <w:p>
      <w:pPr>
        <w:spacing w:after="0"/>
        <w:ind w:left="0"/>
        <w:jc w:val="both"/>
      </w:pPr>
      <w:r>
        <w:rPr>
          <w:rFonts w:ascii="Times New Roman"/>
          <w:b w:val="false"/>
          <w:i w:val="false"/>
          <w:color w:val="000000"/>
          <w:sz w:val="28"/>
        </w:rPr>
        <w:t>
      4) учить брать в руку игрушку из разных положений — сверху, снизу, сбоку от ребенка, рассматривать ее, ощупывать, манипулировать ею;</w:t>
      </w:r>
    </w:p>
    <w:bookmarkEnd w:id="10184"/>
    <w:bookmarkStart w:name="z14150" w:id="10185"/>
    <w:p>
      <w:pPr>
        <w:spacing w:after="0"/>
        <w:ind w:left="0"/>
        <w:jc w:val="both"/>
      </w:pPr>
      <w:r>
        <w:rPr>
          <w:rFonts w:ascii="Times New Roman"/>
          <w:b w:val="false"/>
          <w:i w:val="false"/>
          <w:color w:val="000000"/>
          <w:sz w:val="28"/>
        </w:rPr>
        <w:t>
      5) учить соотносить игрушку с ее изображением на картинке;</w:t>
      </w:r>
    </w:p>
    <w:bookmarkEnd w:id="10185"/>
    <w:bookmarkStart w:name="z14151" w:id="10186"/>
    <w:p>
      <w:pPr>
        <w:spacing w:after="0"/>
        <w:ind w:left="0"/>
        <w:jc w:val="both"/>
      </w:pPr>
      <w:r>
        <w:rPr>
          <w:rFonts w:ascii="Times New Roman"/>
          <w:b w:val="false"/>
          <w:i w:val="false"/>
          <w:color w:val="000000"/>
          <w:sz w:val="28"/>
        </w:rPr>
        <w:t>
      6) стимулировать интерес к пропавшему из поля зрения предмету, поиску предмета, спрятанного за экраном;</w:t>
      </w:r>
    </w:p>
    <w:bookmarkEnd w:id="10186"/>
    <w:bookmarkStart w:name="z14152" w:id="10187"/>
    <w:p>
      <w:pPr>
        <w:spacing w:after="0"/>
        <w:ind w:left="0"/>
        <w:jc w:val="both"/>
      </w:pPr>
      <w:r>
        <w:rPr>
          <w:rFonts w:ascii="Times New Roman"/>
          <w:b w:val="false"/>
          <w:i w:val="false"/>
          <w:color w:val="000000"/>
          <w:sz w:val="28"/>
        </w:rPr>
        <w:t>
      7) учить находить знакомые предметы в разных местах на вопрос: "Где?"- независимо от их постоянного местонахождения;</w:t>
      </w:r>
    </w:p>
    <w:bookmarkEnd w:id="10187"/>
    <w:bookmarkStart w:name="z14153" w:id="10188"/>
    <w:p>
      <w:pPr>
        <w:spacing w:after="0"/>
        <w:ind w:left="0"/>
        <w:jc w:val="both"/>
      </w:pPr>
      <w:r>
        <w:rPr>
          <w:rFonts w:ascii="Times New Roman"/>
          <w:b w:val="false"/>
          <w:i w:val="false"/>
          <w:color w:val="000000"/>
          <w:sz w:val="28"/>
        </w:rPr>
        <w:t>
      8) учить по просьбе и (или) образцу взрослого выполнять разученные действия с игрушками: вынимать и выкладывать, открывать и закрывать;</w:t>
      </w:r>
    </w:p>
    <w:bookmarkEnd w:id="10188"/>
    <w:bookmarkStart w:name="z14154" w:id="10189"/>
    <w:p>
      <w:pPr>
        <w:spacing w:after="0"/>
        <w:ind w:left="0"/>
        <w:jc w:val="both"/>
      </w:pPr>
      <w:r>
        <w:rPr>
          <w:rFonts w:ascii="Times New Roman"/>
          <w:b w:val="false"/>
          <w:i w:val="false"/>
          <w:color w:val="000000"/>
          <w:sz w:val="28"/>
        </w:rPr>
        <w:t xml:space="preserve">
      9) учить действовать с предметами разного размера, которые ребенок может взять всеми пальцами; большим и указательным пальцами; </w:t>
      </w:r>
    </w:p>
    <w:bookmarkEnd w:id="10189"/>
    <w:bookmarkStart w:name="z14155" w:id="10190"/>
    <w:p>
      <w:pPr>
        <w:spacing w:after="0"/>
        <w:ind w:left="0"/>
        <w:jc w:val="both"/>
      </w:pPr>
      <w:r>
        <w:rPr>
          <w:rFonts w:ascii="Times New Roman"/>
          <w:b w:val="false"/>
          <w:i w:val="false"/>
          <w:color w:val="000000"/>
          <w:sz w:val="28"/>
        </w:rPr>
        <w:t>
      10) учить вычленять круг (шар), квадрат (куб) среди других предметов;</w:t>
      </w:r>
    </w:p>
    <w:bookmarkEnd w:id="10190"/>
    <w:bookmarkStart w:name="z14156" w:id="10191"/>
    <w:p>
      <w:pPr>
        <w:spacing w:after="0"/>
        <w:ind w:left="0"/>
        <w:jc w:val="both"/>
      </w:pPr>
      <w:r>
        <w:rPr>
          <w:rFonts w:ascii="Times New Roman"/>
          <w:b w:val="false"/>
          <w:i w:val="false"/>
          <w:color w:val="000000"/>
          <w:sz w:val="28"/>
        </w:rPr>
        <w:t>
      11) учить различать форму предмета (круглый-квадратный);</w:t>
      </w:r>
    </w:p>
    <w:bookmarkEnd w:id="10191"/>
    <w:bookmarkStart w:name="z14157" w:id="10192"/>
    <w:p>
      <w:pPr>
        <w:spacing w:after="0"/>
        <w:ind w:left="0"/>
        <w:jc w:val="both"/>
      </w:pPr>
      <w:r>
        <w:rPr>
          <w:rFonts w:ascii="Times New Roman"/>
          <w:b w:val="false"/>
          <w:i w:val="false"/>
          <w:color w:val="000000"/>
          <w:sz w:val="28"/>
        </w:rPr>
        <w:t>
      12) учить находить предметы в окружающем по цветовому образцу, по словесной инструкции: "Дай такой же по цвету" или "Принеси все красные предметы";</w:t>
      </w:r>
    </w:p>
    <w:bookmarkEnd w:id="10192"/>
    <w:bookmarkStart w:name="z14158" w:id="10193"/>
    <w:p>
      <w:pPr>
        <w:spacing w:after="0"/>
        <w:ind w:left="0"/>
        <w:jc w:val="both"/>
      </w:pPr>
      <w:r>
        <w:rPr>
          <w:rFonts w:ascii="Times New Roman"/>
          <w:b w:val="false"/>
          <w:i w:val="false"/>
          <w:color w:val="000000"/>
          <w:sz w:val="28"/>
        </w:rPr>
        <w:t>
      13) учить вычленять предметы определенного цвета (красного, синего) на основе сопоставления объектов двух цветов (красного и синего);</w:t>
      </w:r>
    </w:p>
    <w:bookmarkEnd w:id="10193"/>
    <w:bookmarkStart w:name="z14159" w:id="10194"/>
    <w:p>
      <w:pPr>
        <w:spacing w:after="0"/>
        <w:ind w:left="0"/>
        <w:jc w:val="both"/>
      </w:pPr>
      <w:r>
        <w:rPr>
          <w:rFonts w:ascii="Times New Roman"/>
          <w:b w:val="false"/>
          <w:i w:val="false"/>
          <w:color w:val="000000"/>
          <w:sz w:val="28"/>
        </w:rPr>
        <w:t>
      14) учить соотносить предметы по цвету (ориентировка в четырех цветах: белый - черный, красный- синий);</w:t>
      </w:r>
    </w:p>
    <w:bookmarkEnd w:id="10194"/>
    <w:bookmarkStart w:name="z14160" w:id="10195"/>
    <w:p>
      <w:pPr>
        <w:spacing w:after="0"/>
        <w:ind w:left="0"/>
        <w:jc w:val="both"/>
      </w:pPr>
      <w:r>
        <w:rPr>
          <w:rFonts w:ascii="Times New Roman"/>
          <w:b w:val="false"/>
          <w:i w:val="false"/>
          <w:color w:val="000000"/>
          <w:sz w:val="28"/>
        </w:rPr>
        <w:t>
      15) формировать умение группировать однородные предметы по величине, форме, цвету (по одному признаку);</w:t>
      </w:r>
    </w:p>
    <w:bookmarkEnd w:id="10195"/>
    <w:bookmarkStart w:name="z14161" w:id="10196"/>
    <w:p>
      <w:pPr>
        <w:spacing w:after="0"/>
        <w:ind w:left="0"/>
        <w:jc w:val="both"/>
      </w:pPr>
      <w:r>
        <w:rPr>
          <w:rFonts w:ascii="Times New Roman"/>
          <w:b w:val="false"/>
          <w:i w:val="false"/>
          <w:color w:val="000000"/>
          <w:sz w:val="28"/>
        </w:rPr>
        <w:t>
      16) учить собирать пирамидку из 2-3 колец;</w:t>
      </w:r>
    </w:p>
    <w:bookmarkEnd w:id="10196"/>
    <w:bookmarkStart w:name="z14162" w:id="10197"/>
    <w:p>
      <w:pPr>
        <w:spacing w:after="0"/>
        <w:ind w:left="0"/>
        <w:jc w:val="both"/>
      </w:pPr>
      <w:r>
        <w:rPr>
          <w:rFonts w:ascii="Times New Roman"/>
          <w:b w:val="false"/>
          <w:i w:val="false"/>
          <w:color w:val="000000"/>
          <w:sz w:val="28"/>
        </w:rPr>
        <w:t xml:space="preserve">
      17) учить складывать разрезную картинку из двух частей (по подражанию, по образцу); </w:t>
      </w:r>
    </w:p>
    <w:bookmarkEnd w:id="10197"/>
    <w:bookmarkStart w:name="z14163" w:id="10198"/>
    <w:p>
      <w:pPr>
        <w:spacing w:after="0"/>
        <w:ind w:left="0"/>
        <w:jc w:val="both"/>
      </w:pPr>
      <w:r>
        <w:rPr>
          <w:rFonts w:ascii="Times New Roman"/>
          <w:b w:val="false"/>
          <w:i w:val="false"/>
          <w:color w:val="000000"/>
          <w:sz w:val="28"/>
        </w:rPr>
        <w:t>
      18) продолжать учить обследовать предметы выше и ниже роста ребенка;</w:t>
      </w:r>
    </w:p>
    <w:bookmarkEnd w:id="10198"/>
    <w:bookmarkStart w:name="z14164" w:id="10199"/>
    <w:p>
      <w:pPr>
        <w:spacing w:after="0"/>
        <w:ind w:left="0"/>
        <w:jc w:val="both"/>
      </w:pPr>
      <w:r>
        <w:rPr>
          <w:rFonts w:ascii="Times New Roman"/>
          <w:b w:val="false"/>
          <w:i w:val="false"/>
          <w:color w:val="000000"/>
          <w:sz w:val="28"/>
        </w:rPr>
        <w:t>
      19) продолжать формировать представления о вертикальном пространственном расположении (вверху, внизу);</w:t>
      </w:r>
    </w:p>
    <w:bookmarkEnd w:id="10199"/>
    <w:bookmarkStart w:name="z14165" w:id="10200"/>
    <w:p>
      <w:pPr>
        <w:spacing w:after="0"/>
        <w:ind w:left="0"/>
        <w:jc w:val="both"/>
      </w:pPr>
      <w:r>
        <w:rPr>
          <w:rFonts w:ascii="Times New Roman"/>
          <w:b w:val="false"/>
          <w:i w:val="false"/>
          <w:color w:val="000000"/>
          <w:sz w:val="28"/>
        </w:rPr>
        <w:t>
      20) продолжать формировать представление о пространственном расположении предмета (далеко-близко, здесь-там);</w:t>
      </w:r>
    </w:p>
    <w:bookmarkEnd w:id="10200"/>
    <w:bookmarkStart w:name="z14166" w:id="10201"/>
    <w:p>
      <w:pPr>
        <w:spacing w:after="0"/>
        <w:ind w:left="0"/>
        <w:jc w:val="both"/>
      </w:pPr>
      <w:r>
        <w:rPr>
          <w:rFonts w:ascii="Times New Roman"/>
          <w:b w:val="false"/>
          <w:i w:val="false"/>
          <w:color w:val="000000"/>
          <w:sz w:val="28"/>
        </w:rPr>
        <w:t>
      21) учить выделять и по возможности называть части своего тела (особое внимание уделять симметричным органам: руки, ноги, уши, глаза).</w:t>
      </w:r>
    </w:p>
    <w:bookmarkEnd w:id="10201"/>
    <w:bookmarkStart w:name="z14167" w:id="10202"/>
    <w:p>
      <w:pPr>
        <w:spacing w:after="0"/>
        <w:ind w:left="0"/>
        <w:jc w:val="both"/>
      </w:pPr>
      <w:r>
        <w:rPr>
          <w:rFonts w:ascii="Times New Roman"/>
          <w:b w:val="false"/>
          <w:i w:val="false"/>
          <w:color w:val="000000"/>
          <w:sz w:val="28"/>
        </w:rPr>
        <w:t xml:space="preserve">
      70. Развитие слухового восприятия: </w:t>
      </w:r>
    </w:p>
    <w:bookmarkEnd w:id="10202"/>
    <w:bookmarkStart w:name="z14168" w:id="10203"/>
    <w:p>
      <w:pPr>
        <w:spacing w:after="0"/>
        <w:ind w:left="0"/>
        <w:jc w:val="both"/>
      </w:pPr>
      <w:r>
        <w:rPr>
          <w:rFonts w:ascii="Times New Roman"/>
          <w:b w:val="false"/>
          <w:i w:val="false"/>
          <w:color w:val="000000"/>
          <w:sz w:val="28"/>
        </w:rPr>
        <w:t xml:space="preserve">
      1) продолжать стимуляцию поворота глаз и головы в сторону источника звука, формировать умения локализовать звуки в пространстве, закрепляя реакцию реагировать на свое имя (поворачиваться, искать взрослого); </w:t>
      </w:r>
    </w:p>
    <w:bookmarkEnd w:id="10203"/>
    <w:bookmarkStart w:name="z14169" w:id="10204"/>
    <w:p>
      <w:pPr>
        <w:spacing w:after="0"/>
        <w:ind w:left="0"/>
        <w:jc w:val="both"/>
      </w:pPr>
      <w:r>
        <w:rPr>
          <w:rFonts w:ascii="Times New Roman"/>
          <w:b w:val="false"/>
          <w:i w:val="false"/>
          <w:color w:val="000000"/>
          <w:sz w:val="28"/>
        </w:rPr>
        <w:t>
      2) способствовать развитию акустической установки на звуки и голос с помощью различных звуковых раздражителей (погремушка, птичка — звуки различны по высоте и силе звучания);</w:t>
      </w:r>
    </w:p>
    <w:bookmarkEnd w:id="10204"/>
    <w:bookmarkStart w:name="z14170" w:id="10205"/>
    <w:p>
      <w:pPr>
        <w:spacing w:after="0"/>
        <w:ind w:left="0"/>
        <w:jc w:val="both"/>
      </w:pPr>
      <w:r>
        <w:rPr>
          <w:rFonts w:ascii="Times New Roman"/>
          <w:b w:val="false"/>
          <w:i w:val="false"/>
          <w:color w:val="000000"/>
          <w:sz w:val="28"/>
        </w:rPr>
        <w:t>
      3) формировать слуховые дифференцировки, меняя силу голоса от громкого до шепота, при этом обязательно вызывать адекватные эмоции ребенка (улыбка, настороженность);</w:t>
      </w:r>
    </w:p>
    <w:bookmarkEnd w:id="10205"/>
    <w:bookmarkStart w:name="z14171" w:id="10206"/>
    <w:p>
      <w:pPr>
        <w:spacing w:after="0"/>
        <w:ind w:left="0"/>
        <w:jc w:val="both"/>
      </w:pPr>
      <w:r>
        <w:rPr>
          <w:rFonts w:ascii="Times New Roman"/>
          <w:b w:val="false"/>
          <w:i w:val="false"/>
          <w:color w:val="000000"/>
          <w:sz w:val="28"/>
        </w:rPr>
        <w:t>
      4) учить различать неречевые звуки с использованием зрительной или зрительно-двигательной опоры (ребенок должен видеть предмет, который издает какой-то необычный звук);</w:t>
      </w:r>
    </w:p>
    <w:bookmarkEnd w:id="10206"/>
    <w:bookmarkStart w:name="z14172" w:id="10207"/>
    <w:p>
      <w:pPr>
        <w:spacing w:after="0"/>
        <w:ind w:left="0"/>
        <w:jc w:val="both"/>
      </w:pPr>
      <w:r>
        <w:rPr>
          <w:rFonts w:ascii="Times New Roman"/>
          <w:b w:val="false"/>
          <w:i w:val="false"/>
          <w:color w:val="000000"/>
          <w:sz w:val="28"/>
        </w:rPr>
        <w:t>
      5) учить самостоятельно попробовать извлекать из предмета звук разными способами;</w:t>
      </w:r>
    </w:p>
    <w:bookmarkEnd w:id="10207"/>
    <w:bookmarkStart w:name="z14173" w:id="10208"/>
    <w:p>
      <w:pPr>
        <w:spacing w:after="0"/>
        <w:ind w:left="0"/>
        <w:jc w:val="both"/>
      </w:pPr>
      <w:r>
        <w:rPr>
          <w:rFonts w:ascii="Times New Roman"/>
          <w:b w:val="false"/>
          <w:i w:val="false"/>
          <w:color w:val="000000"/>
          <w:sz w:val="28"/>
        </w:rPr>
        <w:t>
      6) учить различать звучание шумов и простейших музыкальных инструментов;</w:t>
      </w:r>
    </w:p>
    <w:bookmarkEnd w:id="10208"/>
    <w:bookmarkStart w:name="z14174" w:id="10209"/>
    <w:p>
      <w:pPr>
        <w:spacing w:after="0"/>
        <w:ind w:left="0"/>
        <w:jc w:val="both"/>
      </w:pPr>
      <w:r>
        <w:rPr>
          <w:rFonts w:ascii="Times New Roman"/>
          <w:b w:val="false"/>
          <w:i w:val="false"/>
          <w:color w:val="000000"/>
          <w:sz w:val="28"/>
        </w:rPr>
        <w:t>
      7) учить прислушиваться к звукам музыки, различать строгую и ласковую интонации;</w:t>
      </w:r>
    </w:p>
    <w:bookmarkEnd w:id="10209"/>
    <w:bookmarkStart w:name="z14175" w:id="10210"/>
    <w:p>
      <w:pPr>
        <w:spacing w:after="0"/>
        <w:ind w:left="0"/>
        <w:jc w:val="both"/>
      </w:pPr>
      <w:r>
        <w:rPr>
          <w:rFonts w:ascii="Times New Roman"/>
          <w:b w:val="false"/>
          <w:i w:val="false"/>
          <w:color w:val="000000"/>
          <w:sz w:val="28"/>
        </w:rPr>
        <w:t>
      8) учить заканчивать игру с окончанием музыки;</w:t>
      </w:r>
    </w:p>
    <w:bookmarkEnd w:id="10210"/>
    <w:bookmarkStart w:name="z14176" w:id="10211"/>
    <w:p>
      <w:pPr>
        <w:spacing w:after="0"/>
        <w:ind w:left="0"/>
        <w:jc w:val="both"/>
      </w:pPr>
      <w:r>
        <w:rPr>
          <w:rFonts w:ascii="Times New Roman"/>
          <w:b w:val="false"/>
          <w:i w:val="false"/>
          <w:color w:val="000000"/>
          <w:sz w:val="28"/>
        </w:rPr>
        <w:t>
      9) продолжать учить использовать музыкальные игрушки различными способами действия;</w:t>
      </w:r>
    </w:p>
    <w:bookmarkEnd w:id="10211"/>
    <w:bookmarkStart w:name="z14177" w:id="10212"/>
    <w:p>
      <w:pPr>
        <w:spacing w:after="0"/>
        <w:ind w:left="0"/>
        <w:jc w:val="both"/>
      </w:pPr>
      <w:r>
        <w:rPr>
          <w:rFonts w:ascii="Times New Roman"/>
          <w:b w:val="false"/>
          <w:i w:val="false"/>
          <w:color w:val="000000"/>
          <w:sz w:val="28"/>
        </w:rPr>
        <w:t>
      10) продолжать учить соизмерять силу удара, извлекая тихие и громкие звуки;</w:t>
      </w:r>
    </w:p>
    <w:bookmarkEnd w:id="10212"/>
    <w:bookmarkStart w:name="z14178" w:id="10213"/>
    <w:p>
      <w:pPr>
        <w:spacing w:after="0"/>
        <w:ind w:left="0"/>
        <w:jc w:val="both"/>
      </w:pPr>
      <w:r>
        <w:rPr>
          <w:rFonts w:ascii="Times New Roman"/>
          <w:b w:val="false"/>
          <w:i w:val="false"/>
          <w:color w:val="000000"/>
          <w:sz w:val="28"/>
        </w:rPr>
        <w:t>
      11) стимулировать желание дотянуться до звучащей игрушки.</w:t>
      </w:r>
    </w:p>
    <w:bookmarkEnd w:id="10213"/>
    <w:bookmarkStart w:name="z14179" w:id="10214"/>
    <w:p>
      <w:pPr>
        <w:spacing w:after="0"/>
        <w:ind w:left="0"/>
        <w:jc w:val="both"/>
      </w:pPr>
      <w:r>
        <w:rPr>
          <w:rFonts w:ascii="Times New Roman"/>
          <w:b w:val="false"/>
          <w:i w:val="false"/>
          <w:color w:val="000000"/>
          <w:sz w:val="28"/>
        </w:rPr>
        <w:t>
      71. Развитие вестибулярного аппарата:</w:t>
      </w:r>
    </w:p>
    <w:bookmarkEnd w:id="10214"/>
    <w:bookmarkStart w:name="z14180" w:id="10215"/>
    <w:p>
      <w:pPr>
        <w:spacing w:after="0"/>
        <w:ind w:left="0"/>
        <w:jc w:val="both"/>
      </w:pPr>
      <w:r>
        <w:rPr>
          <w:rFonts w:ascii="Times New Roman"/>
          <w:b w:val="false"/>
          <w:i w:val="false"/>
          <w:color w:val="000000"/>
          <w:sz w:val="28"/>
        </w:rPr>
        <w:t>
      1) развивать вестибулярный аппарат качанием на коленях взрослого, качелях, каруселях, вращающихся стульях;</w:t>
      </w:r>
    </w:p>
    <w:bookmarkEnd w:id="10215"/>
    <w:bookmarkStart w:name="z14181" w:id="10216"/>
    <w:p>
      <w:pPr>
        <w:spacing w:after="0"/>
        <w:ind w:left="0"/>
        <w:jc w:val="both"/>
      </w:pPr>
      <w:r>
        <w:rPr>
          <w:rFonts w:ascii="Times New Roman"/>
          <w:b w:val="false"/>
          <w:i w:val="false"/>
          <w:color w:val="000000"/>
          <w:sz w:val="28"/>
        </w:rPr>
        <w:t>
      2) учить выполнять медленные повороты головы слева направо, вперед - назад, делать круговые вращения по часовой и против часовой стрелки (с помощью взрослого, по подражанию, самостоятельно);</w:t>
      </w:r>
    </w:p>
    <w:bookmarkEnd w:id="10216"/>
    <w:bookmarkStart w:name="z14182" w:id="10217"/>
    <w:p>
      <w:pPr>
        <w:spacing w:after="0"/>
        <w:ind w:left="0"/>
        <w:jc w:val="both"/>
      </w:pPr>
      <w:r>
        <w:rPr>
          <w:rFonts w:ascii="Times New Roman"/>
          <w:b w:val="false"/>
          <w:i w:val="false"/>
          <w:color w:val="000000"/>
          <w:sz w:val="28"/>
        </w:rPr>
        <w:t xml:space="preserve">
      3) учить прыгать на двух ногах, переступать по ступенькам, кататься с горки; </w:t>
      </w:r>
    </w:p>
    <w:bookmarkEnd w:id="10217"/>
    <w:bookmarkStart w:name="z14183" w:id="10218"/>
    <w:p>
      <w:pPr>
        <w:spacing w:after="0"/>
        <w:ind w:left="0"/>
        <w:jc w:val="both"/>
      </w:pPr>
      <w:r>
        <w:rPr>
          <w:rFonts w:ascii="Times New Roman"/>
          <w:b w:val="false"/>
          <w:i w:val="false"/>
          <w:color w:val="000000"/>
          <w:sz w:val="28"/>
        </w:rPr>
        <w:t>
      4) способствовать развитию равновесия в положении стоя;</w:t>
      </w:r>
    </w:p>
    <w:bookmarkEnd w:id="10218"/>
    <w:bookmarkStart w:name="z14184" w:id="10219"/>
    <w:p>
      <w:pPr>
        <w:spacing w:after="0"/>
        <w:ind w:left="0"/>
        <w:jc w:val="both"/>
      </w:pPr>
      <w:r>
        <w:rPr>
          <w:rFonts w:ascii="Times New Roman"/>
          <w:b w:val="false"/>
          <w:i w:val="false"/>
          <w:color w:val="000000"/>
          <w:sz w:val="28"/>
        </w:rPr>
        <w:t>
      5) учить рисовать в положении лежа на животе, опираясь на локти;</w:t>
      </w:r>
    </w:p>
    <w:bookmarkEnd w:id="10219"/>
    <w:bookmarkStart w:name="z14185" w:id="10220"/>
    <w:p>
      <w:pPr>
        <w:spacing w:after="0"/>
        <w:ind w:left="0"/>
        <w:jc w:val="both"/>
      </w:pPr>
      <w:r>
        <w:rPr>
          <w:rFonts w:ascii="Times New Roman"/>
          <w:b w:val="false"/>
          <w:i w:val="false"/>
          <w:color w:val="000000"/>
          <w:sz w:val="28"/>
        </w:rPr>
        <w:t>
      6) учить приседать, наклоняться, залезать на невысокие предметы и слезать с них;</w:t>
      </w:r>
    </w:p>
    <w:bookmarkEnd w:id="10220"/>
    <w:bookmarkStart w:name="z14186" w:id="10221"/>
    <w:p>
      <w:pPr>
        <w:spacing w:after="0"/>
        <w:ind w:left="0"/>
        <w:jc w:val="both"/>
      </w:pPr>
      <w:r>
        <w:rPr>
          <w:rFonts w:ascii="Times New Roman"/>
          <w:b w:val="false"/>
          <w:i w:val="false"/>
          <w:color w:val="000000"/>
          <w:sz w:val="28"/>
        </w:rPr>
        <w:t>
      7) учить обходить вокруг препятствия, спускаться по лестнице, наступая на каждую ступеньку отдельно;</w:t>
      </w:r>
    </w:p>
    <w:bookmarkEnd w:id="10221"/>
    <w:bookmarkStart w:name="z14187" w:id="10222"/>
    <w:p>
      <w:pPr>
        <w:spacing w:after="0"/>
        <w:ind w:left="0"/>
        <w:jc w:val="both"/>
      </w:pPr>
      <w:r>
        <w:rPr>
          <w:rFonts w:ascii="Times New Roman"/>
          <w:b w:val="false"/>
          <w:i w:val="false"/>
          <w:color w:val="000000"/>
          <w:sz w:val="28"/>
        </w:rPr>
        <w:t>
      8) развивать координацию движений в положении стоя на двух ногах, затем на одной ноге (правой и левой отдельно) с опорой;</w:t>
      </w:r>
    </w:p>
    <w:bookmarkEnd w:id="10222"/>
    <w:bookmarkStart w:name="z14188" w:id="10223"/>
    <w:p>
      <w:pPr>
        <w:spacing w:after="0"/>
        <w:ind w:left="0"/>
        <w:jc w:val="both"/>
      </w:pPr>
      <w:r>
        <w:rPr>
          <w:rFonts w:ascii="Times New Roman"/>
          <w:b w:val="false"/>
          <w:i w:val="false"/>
          <w:color w:val="000000"/>
          <w:sz w:val="28"/>
        </w:rPr>
        <w:t xml:space="preserve">
      9) учить умению хождения на кончиках пальцев (с помощью взрослого); </w:t>
      </w:r>
    </w:p>
    <w:bookmarkEnd w:id="10223"/>
    <w:bookmarkStart w:name="z14189" w:id="10224"/>
    <w:p>
      <w:pPr>
        <w:spacing w:after="0"/>
        <w:ind w:left="0"/>
        <w:jc w:val="both"/>
      </w:pPr>
      <w:r>
        <w:rPr>
          <w:rFonts w:ascii="Times New Roman"/>
          <w:b w:val="false"/>
          <w:i w:val="false"/>
          <w:color w:val="000000"/>
          <w:sz w:val="28"/>
        </w:rPr>
        <w:t xml:space="preserve">
      10) учить перекладывать предметы из одной руки в другую самостоятельно. </w:t>
      </w:r>
    </w:p>
    <w:bookmarkEnd w:id="10224"/>
    <w:bookmarkStart w:name="z14190" w:id="10225"/>
    <w:p>
      <w:pPr>
        <w:spacing w:after="0"/>
        <w:ind w:left="0"/>
        <w:jc w:val="both"/>
      </w:pPr>
      <w:r>
        <w:rPr>
          <w:rFonts w:ascii="Times New Roman"/>
          <w:b w:val="false"/>
          <w:i w:val="false"/>
          <w:color w:val="000000"/>
          <w:sz w:val="28"/>
        </w:rPr>
        <w:t>
      72. Ожидаемые результаты по сенсорике:</w:t>
      </w:r>
    </w:p>
    <w:bookmarkEnd w:id="10225"/>
    <w:bookmarkStart w:name="z14191" w:id="10226"/>
    <w:p>
      <w:pPr>
        <w:spacing w:after="0"/>
        <w:ind w:left="0"/>
        <w:jc w:val="both"/>
      </w:pPr>
      <w:r>
        <w:rPr>
          <w:rFonts w:ascii="Times New Roman"/>
          <w:b w:val="false"/>
          <w:i w:val="false"/>
          <w:color w:val="000000"/>
          <w:sz w:val="28"/>
        </w:rPr>
        <w:t>
      1) старается отличить характерные запахи отдельных реальных предметов и объектов живой и неживой природы (например, запах лука, колбасы, кофе, лекарства, цветов);</w:t>
      </w:r>
    </w:p>
    <w:bookmarkEnd w:id="10226"/>
    <w:bookmarkStart w:name="z14192" w:id="10227"/>
    <w:p>
      <w:pPr>
        <w:spacing w:after="0"/>
        <w:ind w:left="0"/>
        <w:jc w:val="both"/>
      </w:pPr>
      <w:r>
        <w:rPr>
          <w:rFonts w:ascii="Times New Roman"/>
          <w:b w:val="false"/>
          <w:i w:val="false"/>
          <w:color w:val="000000"/>
          <w:sz w:val="28"/>
        </w:rPr>
        <w:t>
      2) различает по запаху и вкусу продукты питания с ярко выраженными характерными признаками;</w:t>
      </w:r>
    </w:p>
    <w:bookmarkEnd w:id="10227"/>
    <w:bookmarkStart w:name="z14193" w:id="10228"/>
    <w:p>
      <w:pPr>
        <w:spacing w:after="0"/>
        <w:ind w:left="0"/>
        <w:jc w:val="both"/>
      </w:pPr>
      <w:r>
        <w:rPr>
          <w:rFonts w:ascii="Times New Roman"/>
          <w:b w:val="false"/>
          <w:i w:val="false"/>
          <w:color w:val="000000"/>
          <w:sz w:val="28"/>
        </w:rPr>
        <w:t>
      3) исследует вкус предмета с помощью вкусовых рецепторов;</w:t>
      </w:r>
    </w:p>
    <w:bookmarkEnd w:id="10228"/>
    <w:bookmarkStart w:name="z14194" w:id="10229"/>
    <w:p>
      <w:pPr>
        <w:spacing w:after="0"/>
        <w:ind w:left="0"/>
        <w:jc w:val="both"/>
      </w:pPr>
      <w:r>
        <w:rPr>
          <w:rFonts w:ascii="Times New Roman"/>
          <w:b w:val="false"/>
          <w:i w:val="false"/>
          <w:color w:val="000000"/>
          <w:sz w:val="28"/>
        </w:rPr>
        <w:t>
      4) различает температуру жидкости (теплый чай, холодная вода);</w:t>
      </w:r>
    </w:p>
    <w:bookmarkEnd w:id="10229"/>
    <w:bookmarkStart w:name="z14195" w:id="10230"/>
    <w:p>
      <w:pPr>
        <w:spacing w:after="0"/>
        <w:ind w:left="0"/>
        <w:jc w:val="both"/>
      </w:pPr>
      <w:r>
        <w:rPr>
          <w:rFonts w:ascii="Times New Roman"/>
          <w:b w:val="false"/>
          <w:i w:val="false"/>
          <w:color w:val="000000"/>
          <w:sz w:val="28"/>
        </w:rPr>
        <w:t>
      5) старается захватить предмет, находящийся в поле досягаемости руки;</w:t>
      </w:r>
    </w:p>
    <w:bookmarkEnd w:id="10230"/>
    <w:bookmarkStart w:name="z14196" w:id="10231"/>
    <w:p>
      <w:pPr>
        <w:spacing w:after="0"/>
        <w:ind w:left="0"/>
        <w:jc w:val="both"/>
      </w:pPr>
      <w:r>
        <w:rPr>
          <w:rFonts w:ascii="Times New Roman"/>
          <w:b w:val="false"/>
          <w:i w:val="false"/>
          <w:color w:val="000000"/>
          <w:sz w:val="28"/>
        </w:rPr>
        <w:t>
      6) исследует предмет пальцевым, кистевым и ладонным способом предметы с различной поверхностью;</w:t>
      </w:r>
    </w:p>
    <w:bookmarkEnd w:id="10231"/>
    <w:bookmarkStart w:name="z14197" w:id="10232"/>
    <w:p>
      <w:pPr>
        <w:spacing w:after="0"/>
        <w:ind w:left="0"/>
        <w:jc w:val="both"/>
      </w:pPr>
      <w:r>
        <w:rPr>
          <w:rFonts w:ascii="Times New Roman"/>
          <w:b w:val="false"/>
          <w:i w:val="false"/>
          <w:color w:val="000000"/>
          <w:sz w:val="28"/>
        </w:rPr>
        <w:t>
      7) реагирует на температуру жидкости и предметов.</w:t>
      </w:r>
    </w:p>
    <w:bookmarkEnd w:id="10232"/>
    <w:bookmarkStart w:name="z14198" w:id="10233"/>
    <w:p>
      <w:pPr>
        <w:spacing w:after="0"/>
        <w:ind w:left="0"/>
        <w:jc w:val="both"/>
      </w:pPr>
      <w:r>
        <w:rPr>
          <w:rFonts w:ascii="Times New Roman"/>
          <w:b w:val="false"/>
          <w:i w:val="false"/>
          <w:color w:val="000000"/>
          <w:sz w:val="28"/>
        </w:rPr>
        <w:t>
      8) сосредоточивается на лице взрослого, на предмете в поле своего зрения;</w:t>
      </w:r>
    </w:p>
    <w:bookmarkEnd w:id="10233"/>
    <w:bookmarkStart w:name="z14199" w:id="10234"/>
    <w:p>
      <w:pPr>
        <w:spacing w:after="0"/>
        <w:ind w:left="0"/>
        <w:jc w:val="both"/>
      </w:pPr>
      <w:r>
        <w:rPr>
          <w:rFonts w:ascii="Times New Roman"/>
          <w:b w:val="false"/>
          <w:i w:val="false"/>
          <w:color w:val="000000"/>
          <w:sz w:val="28"/>
        </w:rPr>
        <w:t>
      9) прослеживает за движущимся предметом, не отрывая взгляда с поворотом головы (в положении лежа на животе, в вертикальном положении);</w:t>
      </w:r>
    </w:p>
    <w:bookmarkEnd w:id="10234"/>
    <w:bookmarkStart w:name="z14200" w:id="10235"/>
    <w:p>
      <w:pPr>
        <w:spacing w:after="0"/>
        <w:ind w:left="0"/>
        <w:jc w:val="both"/>
      </w:pPr>
      <w:r>
        <w:rPr>
          <w:rFonts w:ascii="Times New Roman"/>
          <w:b w:val="false"/>
          <w:i w:val="false"/>
          <w:color w:val="000000"/>
          <w:sz w:val="28"/>
        </w:rPr>
        <w:t xml:space="preserve">
      10) старается установить и удержать зрительный контакт с говорящим и (или) жестикулирующим взрослым; </w:t>
      </w:r>
    </w:p>
    <w:bookmarkEnd w:id="10235"/>
    <w:bookmarkStart w:name="z14201" w:id="10236"/>
    <w:p>
      <w:pPr>
        <w:spacing w:after="0"/>
        <w:ind w:left="0"/>
        <w:jc w:val="both"/>
      </w:pPr>
      <w:r>
        <w:rPr>
          <w:rFonts w:ascii="Times New Roman"/>
          <w:b w:val="false"/>
          <w:i w:val="false"/>
          <w:color w:val="000000"/>
          <w:sz w:val="28"/>
        </w:rPr>
        <w:t>
      11) старается взять в руку игрушку из разных положений — сверху, снизу, сбоку от себя, рассматривать ее, ощупывать, манипулировать ею;</w:t>
      </w:r>
    </w:p>
    <w:bookmarkEnd w:id="10236"/>
    <w:bookmarkStart w:name="z14202" w:id="10237"/>
    <w:p>
      <w:pPr>
        <w:spacing w:after="0"/>
        <w:ind w:left="0"/>
        <w:jc w:val="both"/>
      </w:pPr>
      <w:r>
        <w:rPr>
          <w:rFonts w:ascii="Times New Roman"/>
          <w:b w:val="false"/>
          <w:i w:val="false"/>
          <w:color w:val="000000"/>
          <w:sz w:val="28"/>
        </w:rPr>
        <w:t>
      12) старается соотнести игрушку с ее изображением на картинке;</w:t>
      </w:r>
    </w:p>
    <w:bookmarkEnd w:id="10237"/>
    <w:bookmarkStart w:name="z14203" w:id="10238"/>
    <w:p>
      <w:pPr>
        <w:spacing w:after="0"/>
        <w:ind w:left="0"/>
        <w:jc w:val="both"/>
      </w:pPr>
      <w:r>
        <w:rPr>
          <w:rFonts w:ascii="Times New Roman"/>
          <w:b w:val="false"/>
          <w:i w:val="false"/>
          <w:color w:val="000000"/>
          <w:sz w:val="28"/>
        </w:rPr>
        <w:t>
      13) старается найти знакомые предметы в разных местах на вопрос: "Где?" - независимо от их постоянного местонахождения;</w:t>
      </w:r>
    </w:p>
    <w:bookmarkEnd w:id="10238"/>
    <w:bookmarkStart w:name="z14204" w:id="10239"/>
    <w:p>
      <w:pPr>
        <w:spacing w:after="0"/>
        <w:ind w:left="0"/>
        <w:jc w:val="both"/>
      </w:pPr>
      <w:r>
        <w:rPr>
          <w:rFonts w:ascii="Times New Roman"/>
          <w:b w:val="false"/>
          <w:i w:val="false"/>
          <w:color w:val="000000"/>
          <w:sz w:val="28"/>
        </w:rPr>
        <w:t>
      14) по просьбе и (или) образцу взрослого выполняет разученные действия с игрушками: вынимает и выкладывает, открывает и закрывает;</w:t>
      </w:r>
    </w:p>
    <w:bookmarkEnd w:id="10239"/>
    <w:bookmarkStart w:name="z14205" w:id="10240"/>
    <w:p>
      <w:pPr>
        <w:spacing w:after="0"/>
        <w:ind w:left="0"/>
        <w:jc w:val="both"/>
      </w:pPr>
      <w:r>
        <w:rPr>
          <w:rFonts w:ascii="Times New Roman"/>
          <w:b w:val="false"/>
          <w:i w:val="false"/>
          <w:color w:val="000000"/>
          <w:sz w:val="28"/>
        </w:rPr>
        <w:t xml:space="preserve">
      15) старается действовать с предметами разного размера, которые может взять всеми пальцами; большим и указательным пальцами; </w:t>
      </w:r>
    </w:p>
    <w:bookmarkEnd w:id="10240"/>
    <w:bookmarkStart w:name="z14206" w:id="10241"/>
    <w:p>
      <w:pPr>
        <w:spacing w:after="0"/>
        <w:ind w:left="0"/>
        <w:jc w:val="both"/>
      </w:pPr>
      <w:r>
        <w:rPr>
          <w:rFonts w:ascii="Times New Roman"/>
          <w:b w:val="false"/>
          <w:i w:val="false"/>
          <w:color w:val="000000"/>
          <w:sz w:val="28"/>
        </w:rPr>
        <w:t>
      16) учить различать форму предмета (круглый-квадратный);</w:t>
      </w:r>
    </w:p>
    <w:bookmarkEnd w:id="10241"/>
    <w:bookmarkStart w:name="z14207" w:id="10242"/>
    <w:p>
      <w:pPr>
        <w:spacing w:after="0"/>
        <w:ind w:left="0"/>
        <w:jc w:val="both"/>
      </w:pPr>
      <w:r>
        <w:rPr>
          <w:rFonts w:ascii="Times New Roman"/>
          <w:b w:val="false"/>
          <w:i w:val="false"/>
          <w:color w:val="000000"/>
          <w:sz w:val="28"/>
        </w:rPr>
        <w:t>
      17) находит предметы по цветовому образцу, по словесной инструкции: "Дай такой же по цвету" или "Принеси все красные предметы";</w:t>
      </w:r>
    </w:p>
    <w:bookmarkEnd w:id="10242"/>
    <w:bookmarkStart w:name="z14208" w:id="10243"/>
    <w:p>
      <w:pPr>
        <w:spacing w:after="0"/>
        <w:ind w:left="0"/>
        <w:jc w:val="both"/>
      </w:pPr>
      <w:r>
        <w:rPr>
          <w:rFonts w:ascii="Times New Roman"/>
          <w:b w:val="false"/>
          <w:i w:val="false"/>
          <w:color w:val="000000"/>
          <w:sz w:val="28"/>
        </w:rPr>
        <w:t>
      18) соотносит предметы по цвету, ориентировка в четырех цветах: белый-черный, красный-синий;</w:t>
      </w:r>
    </w:p>
    <w:bookmarkEnd w:id="10243"/>
    <w:bookmarkStart w:name="z14209" w:id="10244"/>
    <w:p>
      <w:pPr>
        <w:spacing w:after="0"/>
        <w:ind w:left="0"/>
        <w:jc w:val="both"/>
      </w:pPr>
      <w:r>
        <w:rPr>
          <w:rFonts w:ascii="Times New Roman"/>
          <w:b w:val="false"/>
          <w:i w:val="false"/>
          <w:color w:val="000000"/>
          <w:sz w:val="28"/>
        </w:rPr>
        <w:t>
      19) группирует однородные предметы по величине, форме, цвету (по одному признаку);</w:t>
      </w:r>
    </w:p>
    <w:bookmarkEnd w:id="10244"/>
    <w:bookmarkStart w:name="z14210" w:id="10245"/>
    <w:p>
      <w:pPr>
        <w:spacing w:after="0"/>
        <w:ind w:left="0"/>
        <w:jc w:val="both"/>
      </w:pPr>
      <w:r>
        <w:rPr>
          <w:rFonts w:ascii="Times New Roman"/>
          <w:b w:val="false"/>
          <w:i w:val="false"/>
          <w:color w:val="000000"/>
          <w:sz w:val="28"/>
        </w:rPr>
        <w:t>
      20) собирать пирамидку из 2-3 колец;</w:t>
      </w:r>
    </w:p>
    <w:bookmarkEnd w:id="10245"/>
    <w:bookmarkStart w:name="z14211" w:id="10246"/>
    <w:p>
      <w:pPr>
        <w:spacing w:after="0"/>
        <w:ind w:left="0"/>
        <w:jc w:val="both"/>
      </w:pPr>
      <w:r>
        <w:rPr>
          <w:rFonts w:ascii="Times New Roman"/>
          <w:b w:val="false"/>
          <w:i w:val="false"/>
          <w:color w:val="000000"/>
          <w:sz w:val="28"/>
        </w:rPr>
        <w:t xml:space="preserve">
      21) складывает разрезную картинку из двух частей (по подражанию, по образцу); </w:t>
      </w:r>
    </w:p>
    <w:bookmarkEnd w:id="10246"/>
    <w:bookmarkStart w:name="z14212" w:id="10247"/>
    <w:p>
      <w:pPr>
        <w:spacing w:after="0"/>
        <w:ind w:left="0"/>
        <w:jc w:val="both"/>
      </w:pPr>
      <w:r>
        <w:rPr>
          <w:rFonts w:ascii="Times New Roman"/>
          <w:b w:val="false"/>
          <w:i w:val="false"/>
          <w:color w:val="000000"/>
          <w:sz w:val="28"/>
        </w:rPr>
        <w:t>
      22) выделяет и по возможности называет части своего тела (руки, ноги, уши, глаза).</w:t>
      </w:r>
    </w:p>
    <w:bookmarkEnd w:id="10247"/>
    <w:bookmarkStart w:name="z14213" w:id="10248"/>
    <w:p>
      <w:pPr>
        <w:spacing w:after="0"/>
        <w:ind w:left="0"/>
        <w:jc w:val="both"/>
      </w:pPr>
      <w:r>
        <w:rPr>
          <w:rFonts w:ascii="Times New Roman"/>
          <w:b w:val="false"/>
          <w:i w:val="false"/>
          <w:color w:val="000000"/>
          <w:sz w:val="28"/>
        </w:rPr>
        <w:t xml:space="preserve">
      23) старается локализовать звуки в пространстве, старается реагировать на свое имя (поворачиваться, искать взрослого); </w:t>
      </w:r>
    </w:p>
    <w:bookmarkEnd w:id="10248"/>
    <w:bookmarkStart w:name="z14214" w:id="10249"/>
    <w:p>
      <w:pPr>
        <w:spacing w:after="0"/>
        <w:ind w:left="0"/>
        <w:jc w:val="both"/>
      </w:pPr>
      <w:r>
        <w:rPr>
          <w:rFonts w:ascii="Times New Roman"/>
          <w:b w:val="false"/>
          <w:i w:val="false"/>
          <w:color w:val="000000"/>
          <w:sz w:val="28"/>
        </w:rPr>
        <w:t>
      24) реагирует на звуки и голоса с помощью различных звуковых раздражителей (погремушка, птичка — звуки различны по высоте и силе звучания);</w:t>
      </w:r>
    </w:p>
    <w:bookmarkEnd w:id="10249"/>
    <w:bookmarkStart w:name="z14215" w:id="10250"/>
    <w:p>
      <w:pPr>
        <w:spacing w:after="0"/>
        <w:ind w:left="0"/>
        <w:jc w:val="both"/>
      </w:pPr>
      <w:r>
        <w:rPr>
          <w:rFonts w:ascii="Times New Roman"/>
          <w:b w:val="false"/>
          <w:i w:val="false"/>
          <w:color w:val="000000"/>
          <w:sz w:val="28"/>
        </w:rPr>
        <w:t>
      25) различает неречевые звуки на основе зрительной или зрительно-двигательной опоры;</w:t>
      </w:r>
    </w:p>
    <w:bookmarkEnd w:id="10250"/>
    <w:bookmarkStart w:name="z14216" w:id="10251"/>
    <w:p>
      <w:pPr>
        <w:spacing w:after="0"/>
        <w:ind w:left="0"/>
        <w:jc w:val="both"/>
      </w:pPr>
      <w:r>
        <w:rPr>
          <w:rFonts w:ascii="Times New Roman"/>
          <w:b w:val="false"/>
          <w:i w:val="false"/>
          <w:color w:val="000000"/>
          <w:sz w:val="28"/>
        </w:rPr>
        <w:t>
      26) прислушивается к звукам музыки, различает строгую и ласковую интонации;</w:t>
      </w:r>
    </w:p>
    <w:bookmarkEnd w:id="10251"/>
    <w:bookmarkStart w:name="z14217" w:id="10252"/>
    <w:p>
      <w:pPr>
        <w:spacing w:after="0"/>
        <w:ind w:left="0"/>
        <w:jc w:val="both"/>
      </w:pPr>
      <w:r>
        <w:rPr>
          <w:rFonts w:ascii="Times New Roman"/>
          <w:b w:val="false"/>
          <w:i w:val="false"/>
          <w:color w:val="000000"/>
          <w:sz w:val="28"/>
        </w:rPr>
        <w:t>
      27) старается закончить игру с окончанием музыки;</w:t>
      </w:r>
    </w:p>
    <w:bookmarkEnd w:id="10252"/>
    <w:bookmarkStart w:name="z14218" w:id="10253"/>
    <w:p>
      <w:pPr>
        <w:spacing w:after="0"/>
        <w:ind w:left="0"/>
        <w:jc w:val="both"/>
      </w:pPr>
      <w:r>
        <w:rPr>
          <w:rFonts w:ascii="Times New Roman"/>
          <w:b w:val="false"/>
          <w:i w:val="false"/>
          <w:color w:val="000000"/>
          <w:sz w:val="28"/>
        </w:rPr>
        <w:t>
      28) продолжает использовать музыкальные игрушки различными способами действия;</w:t>
      </w:r>
    </w:p>
    <w:bookmarkEnd w:id="10253"/>
    <w:bookmarkStart w:name="z14219" w:id="10254"/>
    <w:p>
      <w:pPr>
        <w:spacing w:after="0"/>
        <w:ind w:left="0"/>
        <w:jc w:val="both"/>
      </w:pPr>
      <w:r>
        <w:rPr>
          <w:rFonts w:ascii="Times New Roman"/>
          <w:b w:val="false"/>
          <w:i w:val="false"/>
          <w:color w:val="000000"/>
          <w:sz w:val="28"/>
        </w:rPr>
        <w:t>
      29) соизмеряет силу удара, извлекая тихие и громкие звуки;</w:t>
      </w:r>
    </w:p>
    <w:bookmarkEnd w:id="10254"/>
    <w:bookmarkStart w:name="z14220" w:id="10255"/>
    <w:p>
      <w:pPr>
        <w:spacing w:after="0"/>
        <w:ind w:left="0"/>
        <w:jc w:val="both"/>
      </w:pPr>
      <w:r>
        <w:rPr>
          <w:rFonts w:ascii="Times New Roman"/>
          <w:b w:val="false"/>
          <w:i w:val="false"/>
          <w:color w:val="000000"/>
          <w:sz w:val="28"/>
        </w:rPr>
        <w:t>
      30) старается самостоятельно дотянуться до звучащей игрушки.</w:t>
      </w:r>
    </w:p>
    <w:bookmarkEnd w:id="10255"/>
    <w:bookmarkStart w:name="z14221" w:id="10256"/>
    <w:p>
      <w:pPr>
        <w:spacing w:after="0"/>
        <w:ind w:left="0"/>
        <w:jc w:val="both"/>
      </w:pPr>
      <w:r>
        <w:rPr>
          <w:rFonts w:ascii="Times New Roman"/>
          <w:b w:val="false"/>
          <w:i w:val="false"/>
          <w:color w:val="000000"/>
          <w:sz w:val="28"/>
        </w:rPr>
        <w:t>
      31) выполняет медленные повороты головы слева направо, вперед—назад, делать круговые вращения по часовой и против часовой стрелки (с помощью взрослого, по подражанию, самостоятельно);</w:t>
      </w:r>
    </w:p>
    <w:bookmarkEnd w:id="10256"/>
    <w:bookmarkStart w:name="z14222" w:id="10257"/>
    <w:p>
      <w:pPr>
        <w:spacing w:after="0"/>
        <w:ind w:left="0"/>
        <w:jc w:val="both"/>
      </w:pPr>
      <w:r>
        <w:rPr>
          <w:rFonts w:ascii="Times New Roman"/>
          <w:b w:val="false"/>
          <w:i w:val="false"/>
          <w:color w:val="000000"/>
          <w:sz w:val="28"/>
        </w:rPr>
        <w:t xml:space="preserve">
      32) прыгает на двух ногах, переступает по ступенькам, скатывается с горки с поддержкой взрослого; </w:t>
      </w:r>
    </w:p>
    <w:bookmarkEnd w:id="10257"/>
    <w:bookmarkStart w:name="z14223" w:id="10258"/>
    <w:p>
      <w:pPr>
        <w:spacing w:after="0"/>
        <w:ind w:left="0"/>
        <w:jc w:val="both"/>
      </w:pPr>
      <w:r>
        <w:rPr>
          <w:rFonts w:ascii="Times New Roman"/>
          <w:b w:val="false"/>
          <w:i w:val="false"/>
          <w:color w:val="000000"/>
          <w:sz w:val="28"/>
        </w:rPr>
        <w:t>
      33) старается приседать, наклоняться, залезать на невысокие предметы и слезать с них;</w:t>
      </w:r>
    </w:p>
    <w:bookmarkEnd w:id="10258"/>
    <w:bookmarkStart w:name="z14224" w:id="10259"/>
    <w:p>
      <w:pPr>
        <w:spacing w:after="0"/>
        <w:ind w:left="0"/>
        <w:jc w:val="both"/>
      </w:pPr>
      <w:r>
        <w:rPr>
          <w:rFonts w:ascii="Times New Roman"/>
          <w:b w:val="false"/>
          <w:i w:val="false"/>
          <w:color w:val="000000"/>
          <w:sz w:val="28"/>
        </w:rPr>
        <w:t>
      34) старается обойти вокруг препятствия, спуститься по лестнице, наступая на каждую ступеньку отдельно;</w:t>
      </w:r>
    </w:p>
    <w:bookmarkEnd w:id="10259"/>
    <w:bookmarkStart w:name="z14225" w:id="10260"/>
    <w:p>
      <w:pPr>
        <w:spacing w:after="0"/>
        <w:ind w:left="0"/>
        <w:jc w:val="both"/>
      </w:pPr>
      <w:r>
        <w:rPr>
          <w:rFonts w:ascii="Times New Roman"/>
          <w:b w:val="false"/>
          <w:i w:val="false"/>
          <w:color w:val="000000"/>
          <w:sz w:val="28"/>
        </w:rPr>
        <w:t>
      35) старается скоординировать движения в положении стоя на двух ногах, затем на одной ноге (правой и левой отдельно) с опорой;</w:t>
      </w:r>
    </w:p>
    <w:bookmarkEnd w:id="10260"/>
    <w:bookmarkStart w:name="z14226" w:id="10261"/>
    <w:p>
      <w:pPr>
        <w:spacing w:after="0"/>
        <w:ind w:left="0"/>
        <w:jc w:val="both"/>
      </w:pPr>
      <w:r>
        <w:rPr>
          <w:rFonts w:ascii="Times New Roman"/>
          <w:b w:val="false"/>
          <w:i w:val="false"/>
          <w:color w:val="000000"/>
          <w:sz w:val="28"/>
        </w:rPr>
        <w:t xml:space="preserve">
      36) перекладывает предметы из одной руки в другую самостоятельно. </w:t>
      </w:r>
    </w:p>
    <w:bookmarkEnd w:id="10261"/>
    <w:bookmarkStart w:name="z14227" w:id="10262"/>
    <w:p>
      <w:pPr>
        <w:spacing w:after="0"/>
        <w:ind w:left="0"/>
        <w:jc w:val="both"/>
      </w:pPr>
      <w:r>
        <w:rPr>
          <w:rFonts w:ascii="Times New Roman"/>
          <w:b w:val="false"/>
          <w:i w:val="false"/>
          <w:color w:val="000000"/>
          <w:sz w:val="28"/>
        </w:rPr>
        <w:t>
      73. Ориентировка в пространстве:</w:t>
      </w:r>
    </w:p>
    <w:bookmarkEnd w:id="10262"/>
    <w:bookmarkStart w:name="z14228" w:id="10263"/>
    <w:p>
      <w:pPr>
        <w:spacing w:after="0"/>
        <w:ind w:left="0"/>
        <w:jc w:val="both"/>
      </w:pPr>
      <w:r>
        <w:rPr>
          <w:rFonts w:ascii="Times New Roman"/>
          <w:b w:val="false"/>
          <w:i w:val="false"/>
          <w:color w:val="000000"/>
          <w:sz w:val="28"/>
        </w:rPr>
        <w:t>
      1) продолжать учить детей правильным приемам ходьбы, движениям рук и ног при ходьбе;</w:t>
      </w:r>
    </w:p>
    <w:bookmarkEnd w:id="10263"/>
    <w:bookmarkStart w:name="z14229" w:id="10264"/>
    <w:p>
      <w:pPr>
        <w:spacing w:after="0"/>
        <w:ind w:left="0"/>
        <w:jc w:val="both"/>
      </w:pPr>
      <w:r>
        <w:rPr>
          <w:rFonts w:ascii="Times New Roman"/>
          <w:b w:val="false"/>
          <w:i w:val="false"/>
          <w:color w:val="000000"/>
          <w:sz w:val="28"/>
        </w:rPr>
        <w:t>
      2) продолжать учить узнавать направление расположения игрушек по их звуковой характеристике (музыка, звон, вокализация);</w:t>
      </w:r>
    </w:p>
    <w:bookmarkEnd w:id="10264"/>
    <w:bookmarkStart w:name="z14230" w:id="10265"/>
    <w:p>
      <w:pPr>
        <w:spacing w:after="0"/>
        <w:ind w:left="0"/>
        <w:jc w:val="both"/>
      </w:pPr>
      <w:r>
        <w:rPr>
          <w:rFonts w:ascii="Times New Roman"/>
          <w:b w:val="false"/>
          <w:i w:val="false"/>
          <w:color w:val="000000"/>
          <w:sz w:val="28"/>
        </w:rPr>
        <w:t>
      3) продолжать тренировать в хождении в обуви, носках, босиком по разным видам поверхностей (ковровое покрытие, линолеум, ламинат, плитка).</w:t>
      </w:r>
    </w:p>
    <w:bookmarkEnd w:id="10265"/>
    <w:bookmarkStart w:name="z14231" w:id="10266"/>
    <w:p>
      <w:pPr>
        <w:spacing w:after="0"/>
        <w:ind w:left="0"/>
        <w:jc w:val="both"/>
      </w:pPr>
      <w:r>
        <w:rPr>
          <w:rFonts w:ascii="Times New Roman"/>
          <w:b w:val="false"/>
          <w:i w:val="false"/>
          <w:color w:val="000000"/>
          <w:sz w:val="28"/>
        </w:rPr>
        <w:t>
      74. Ожидаемые результаты по ориентировке в пространстве:</w:t>
      </w:r>
    </w:p>
    <w:bookmarkEnd w:id="10266"/>
    <w:bookmarkStart w:name="z14232" w:id="10267"/>
    <w:p>
      <w:pPr>
        <w:spacing w:after="0"/>
        <w:ind w:left="0"/>
        <w:jc w:val="both"/>
      </w:pPr>
      <w:r>
        <w:rPr>
          <w:rFonts w:ascii="Times New Roman"/>
          <w:b w:val="false"/>
          <w:i w:val="false"/>
          <w:color w:val="000000"/>
          <w:sz w:val="28"/>
        </w:rPr>
        <w:t>
      1) старается правильно ходить, сдерживая патологические позы;</w:t>
      </w:r>
    </w:p>
    <w:bookmarkEnd w:id="10267"/>
    <w:bookmarkStart w:name="z14233" w:id="10268"/>
    <w:p>
      <w:pPr>
        <w:spacing w:after="0"/>
        <w:ind w:left="0"/>
        <w:jc w:val="both"/>
      </w:pPr>
      <w:r>
        <w:rPr>
          <w:rFonts w:ascii="Times New Roman"/>
          <w:b w:val="false"/>
          <w:i w:val="false"/>
          <w:color w:val="000000"/>
          <w:sz w:val="28"/>
        </w:rPr>
        <w:t>
      2) узнаҰт расположение игрушек по звуковой характеристике;</w:t>
      </w:r>
    </w:p>
    <w:bookmarkEnd w:id="10268"/>
    <w:bookmarkStart w:name="z14234" w:id="10269"/>
    <w:p>
      <w:pPr>
        <w:spacing w:after="0"/>
        <w:ind w:left="0"/>
        <w:jc w:val="both"/>
      </w:pPr>
      <w:r>
        <w:rPr>
          <w:rFonts w:ascii="Times New Roman"/>
          <w:b w:val="false"/>
          <w:i w:val="false"/>
          <w:color w:val="000000"/>
          <w:sz w:val="28"/>
        </w:rPr>
        <w:t xml:space="preserve">
      3) ходит по разным поверхностям в обуви, на носочках, босиком. </w:t>
      </w:r>
    </w:p>
    <w:bookmarkEnd w:id="10269"/>
    <w:bookmarkStart w:name="z14235" w:id="10270"/>
    <w:p>
      <w:pPr>
        <w:spacing w:after="0"/>
        <w:ind w:left="0"/>
        <w:jc w:val="both"/>
      </w:pPr>
      <w:r>
        <w:rPr>
          <w:rFonts w:ascii="Times New Roman"/>
          <w:b w:val="false"/>
          <w:i w:val="false"/>
          <w:color w:val="000000"/>
          <w:sz w:val="28"/>
        </w:rPr>
        <w:t>
      75. Естествознание:</w:t>
      </w:r>
    </w:p>
    <w:bookmarkEnd w:id="10270"/>
    <w:bookmarkStart w:name="z14236" w:id="10271"/>
    <w:p>
      <w:pPr>
        <w:spacing w:after="0"/>
        <w:ind w:left="0"/>
        <w:jc w:val="both"/>
      </w:pPr>
      <w:r>
        <w:rPr>
          <w:rFonts w:ascii="Times New Roman"/>
          <w:b w:val="false"/>
          <w:i w:val="false"/>
          <w:color w:val="000000"/>
          <w:sz w:val="28"/>
        </w:rPr>
        <w:t>
      1) учить вычленять круг (шар), квадрат (куб) среди других предметов;</w:t>
      </w:r>
    </w:p>
    <w:bookmarkEnd w:id="10271"/>
    <w:bookmarkStart w:name="z14237" w:id="10272"/>
    <w:p>
      <w:pPr>
        <w:spacing w:after="0"/>
        <w:ind w:left="0"/>
        <w:jc w:val="both"/>
      </w:pPr>
      <w:r>
        <w:rPr>
          <w:rFonts w:ascii="Times New Roman"/>
          <w:b w:val="false"/>
          <w:i w:val="false"/>
          <w:color w:val="000000"/>
          <w:sz w:val="28"/>
        </w:rPr>
        <w:t>
      2) учить различать форму предмета (круглый-квадратный);</w:t>
      </w:r>
    </w:p>
    <w:bookmarkEnd w:id="10272"/>
    <w:bookmarkStart w:name="z14238" w:id="10273"/>
    <w:p>
      <w:pPr>
        <w:spacing w:after="0"/>
        <w:ind w:left="0"/>
        <w:jc w:val="both"/>
      </w:pPr>
      <w:r>
        <w:rPr>
          <w:rFonts w:ascii="Times New Roman"/>
          <w:b w:val="false"/>
          <w:i w:val="false"/>
          <w:color w:val="000000"/>
          <w:sz w:val="28"/>
        </w:rPr>
        <w:t xml:space="preserve">
      3) учить ориентироваться в двух величинах (большой-маленький); </w:t>
      </w:r>
    </w:p>
    <w:bookmarkEnd w:id="10273"/>
    <w:bookmarkStart w:name="z14239" w:id="10274"/>
    <w:p>
      <w:pPr>
        <w:spacing w:after="0"/>
        <w:ind w:left="0"/>
        <w:jc w:val="both"/>
      </w:pPr>
      <w:r>
        <w:rPr>
          <w:rFonts w:ascii="Times New Roman"/>
          <w:b w:val="false"/>
          <w:i w:val="false"/>
          <w:color w:val="000000"/>
          <w:sz w:val="28"/>
        </w:rPr>
        <w:t>
      4) учить находить предметы в окружающем по цветовому образцу, по словесной инструкции: "Дай такой же по цвету" или "Принеси все красные предметы";</w:t>
      </w:r>
    </w:p>
    <w:bookmarkEnd w:id="10274"/>
    <w:bookmarkStart w:name="z14240" w:id="10275"/>
    <w:p>
      <w:pPr>
        <w:spacing w:after="0"/>
        <w:ind w:left="0"/>
        <w:jc w:val="both"/>
      </w:pPr>
      <w:r>
        <w:rPr>
          <w:rFonts w:ascii="Times New Roman"/>
          <w:b w:val="false"/>
          <w:i w:val="false"/>
          <w:color w:val="000000"/>
          <w:sz w:val="28"/>
        </w:rPr>
        <w:t xml:space="preserve">
      5) учить вычленять предметы определенного цвета (красного, синего) на основе сопоставления объектов двух цветов (красного и синего); </w:t>
      </w:r>
    </w:p>
    <w:bookmarkEnd w:id="10275"/>
    <w:bookmarkStart w:name="z14241" w:id="10276"/>
    <w:p>
      <w:pPr>
        <w:spacing w:after="0"/>
        <w:ind w:left="0"/>
        <w:jc w:val="both"/>
      </w:pPr>
      <w:r>
        <w:rPr>
          <w:rFonts w:ascii="Times New Roman"/>
          <w:b w:val="false"/>
          <w:i w:val="false"/>
          <w:color w:val="000000"/>
          <w:sz w:val="28"/>
        </w:rPr>
        <w:t xml:space="preserve">
      6) учить соотносить предметы по цвету (ориентировка в четырех цветах: белый - черный, красный-синий); </w:t>
      </w:r>
    </w:p>
    <w:bookmarkEnd w:id="10276"/>
    <w:bookmarkStart w:name="z14242" w:id="10277"/>
    <w:p>
      <w:pPr>
        <w:spacing w:after="0"/>
        <w:ind w:left="0"/>
        <w:jc w:val="both"/>
      </w:pPr>
      <w:r>
        <w:rPr>
          <w:rFonts w:ascii="Times New Roman"/>
          <w:b w:val="false"/>
          <w:i w:val="false"/>
          <w:color w:val="000000"/>
          <w:sz w:val="28"/>
        </w:rPr>
        <w:t>
      7) формировать умение группировать однородные предметы по величине, форме, цвету (по одному признаку).</w:t>
      </w:r>
    </w:p>
    <w:bookmarkEnd w:id="10277"/>
    <w:bookmarkStart w:name="z14243" w:id="10278"/>
    <w:p>
      <w:pPr>
        <w:spacing w:after="0"/>
        <w:ind w:left="0"/>
        <w:jc w:val="both"/>
      </w:pPr>
      <w:r>
        <w:rPr>
          <w:rFonts w:ascii="Times New Roman"/>
          <w:b w:val="false"/>
          <w:i w:val="false"/>
          <w:color w:val="000000"/>
          <w:sz w:val="28"/>
        </w:rPr>
        <w:t xml:space="preserve">
      76. Ожидаемые результаты по естествознанию: </w:t>
      </w:r>
    </w:p>
    <w:bookmarkEnd w:id="10278"/>
    <w:bookmarkStart w:name="z14244" w:id="10279"/>
    <w:p>
      <w:pPr>
        <w:spacing w:after="0"/>
        <w:ind w:left="0"/>
        <w:jc w:val="both"/>
      </w:pPr>
      <w:r>
        <w:rPr>
          <w:rFonts w:ascii="Times New Roman"/>
          <w:b w:val="false"/>
          <w:i w:val="false"/>
          <w:color w:val="000000"/>
          <w:sz w:val="28"/>
        </w:rPr>
        <w:t>
      1) умеет выделять круг (шар), квадрат (куб) среди других предметов;</w:t>
      </w:r>
    </w:p>
    <w:bookmarkEnd w:id="10279"/>
    <w:bookmarkStart w:name="z14245" w:id="10280"/>
    <w:p>
      <w:pPr>
        <w:spacing w:after="0"/>
        <w:ind w:left="0"/>
        <w:jc w:val="both"/>
      </w:pPr>
      <w:r>
        <w:rPr>
          <w:rFonts w:ascii="Times New Roman"/>
          <w:b w:val="false"/>
          <w:i w:val="false"/>
          <w:color w:val="000000"/>
          <w:sz w:val="28"/>
        </w:rPr>
        <w:t>
      2) различает форму предмета (круглый, квадратный);</w:t>
      </w:r>
    </w:p>
    <w:bookmarkEnd w:id="10280"/>
    <w:bookmarkStart w:name="z14246" w:id="10281"/>
    <w:p>
      <w:pPr>
        <w:spacing w:after="0"/>
        <w:ind w:left="0"/>
        <w:jc w:val="both"/>
      </w:pPr>
      <w:r>
        <w:rPr>
          <w:rFonts w:ascii="Times New Roman"/>
          <w:b w:val="false"/>
          <w:i w:val="false"/>
          <w:color w:val="000000"/>
          <w:sz w:val="28"/>
        </w:rPr>
        <w:t>
      3) ориентируется в величинах (большой-маленький);</w:t>
      </w:r>
    </w:p>
    <w:bookmarkEnd w:id="10281"/>
    <w:bookmarkStart w:name="z14247" w:id="10282"/>
    <w:p>
      <w:pPr>
        <w:spacing w:after="0"/>
        <w:ind w:left="0"/>
        <w:jc w:val="both"/>
      </w:pPr>
      <w:r>
        <w:rPr>
          <w:rFonts w:ascii="Times New Roman"/>
          <w:b w:val="false"/>
          <w:i w:val="false"/>
          <w:color w:val="000000"/>
          <w:sz w:val="28"/>
        </w:rPr>
        <w:t xml:space="preserve">
      4) находит предметы по цветовому образцу, по словесной инструкции: "Дай такой же по цвету" или "Принеси все красные предметы"; </w:t>
      </w:r>
    </w:p>
    <w:bookmarkEnd w:id="10282"/>
    <w:bookmarkStart w:name="z14248" w:id="10283"/>
    <w:p>
      <w:pPr>
        <w:spacing w:after="0"/>
        <w:ind w:left="0"/>
        <w:jc w:val="both"/>
      </w:pPr>
      <w:r>
        <w:rPr>
          <w:rFonts w:ascii="Times New Roman"/>
          <w:b w:val="false"/>
          <w:i w:val="false"/>
          <w:color w:val="000000"/>
          <w:sz w:val="28"/>
        </w:rPr>
        <w:t>
      5) группирует предметы по форме, величине, цвету (по одному признаку).</w:t>
      </w:r>
    </w:p>
    <w:bookmarkEnd w:id="10283"/>
    <w:bookmarkStart w:name="z14249" w:id="10284"/>
    <w:p>
      <w:pPr>
        <w:spacing w:after="0"/>
        <w:ind w:left="0"/>
        <w:jc w:val="both"/>
      </w:pPr>
      <w:r>
        <w:rPr>
          <w:rFonts w:ascii="Times New Roman"/>
          <w:b w:val="false"/>
          <w:i w:val="false"/>
          <w:color w:val="000000"/>
          <w:sz w:val="28"/>
        </w:rPr>
        <w:t>
      77. Формирование элементарных математических представлений:</w:t>
      </w:r>
    </w:p>
    <w:bookmarkEnd w:id="10284"/>
    <w:bookmarkStart w:name="z14250" w:id="10285"/>
    <w:p>
      <w:pPr>
        <w:spacing w:after="0"/>
        <w:ind w:left="0"/>
        <w:jc w:val="both"/>
      </w:pPr>
      <w:r>
        <w:rPr>
          <w:rFonts w:ascii="Times New Roman"/>
          <w:b w:val="false"/>
          <w:i w:val="false"/>
          <w:color w:val="000000"/>
          <w:sz w:val="28"/>
        </w:rPr>
        <w:t>
      1) обследовать и сравнивать знакомые предметы контрастных и одинаковых размеров – по длине (длиннее-короче), ширине (шире-уже), высоте (выше-ниже), величине (больше-меньше).</w:t>
      </w:r>
    </w:p>
    <w:bookmarkEnd w:id="10285"/>
    <w:bookmarkStart w:name="z14251" w:id="10286"/>
    <w:p>
      <w:pPr>
        <w:spacing w:after="0"/>
        <w:ind w:left="0"/>
        <w:jc w:val="both"/>
      </w:pPr>
      <w:r>
        <w:rPr>
          <w:rFonts w:ascii="Times New Roman"/>
          <w:b w:val="false"/>
          <w:i w:val="false"/>
          <w:color w:val="000000"/>
          <w:sz w:val="28"/>
        </w:rPr>
        <w:t>
      78. Обучение умениям:</w:t>
      </w:r>
    </w:p>
    <w:bookmarkEnd w:id="10286"/>
    <w:bookmarkStart w:name="z14252" w:id="10287"/>
    <w:p>
      <w:pPr>
        <w:spacing w:after="0"/>
        <w:ind w:left="0"/>
        <w:jc w:val="both"/>
      </w:pPr>
      <w:r>
        <w:rPr>
          <w:rFonts w:ascii="Times New Roman"/>
          <w:b w:val="false"/>
          <w:i w:val="false"/>
          <w:color w:val="000000"/>
          <w:sz w:val="28"/>
        </w:rPr>
        <w:t>
      1) ознакомление и обследование одинаковых по форме, фактуре, материалу предметов;</w:t>
      </w:r>
    </w:p>
    <w:bookmarkEnd w:id="10287"/>
    <w:bookmarkStart w:name="z14253" w:id="10288"/>
    <w:p>
      <w:pPr>
        <w:spacing w:after="0"/>
        <w:ind w:left="0"/>
        <w:jc w:val="both"/>
      </w:pPr>
      <w:r>
        <w:rPr>
          <w:rFonts w:ascii="Times New Roman"/>
          <w:b w:val="false"/>
          <w:i w:val="false"/>
          <w:color w:val="000000"/>
          <w:sz w:val="28"/>
        </w:rPr>
        <w:t>
      2) обследование и сравнение различных по одному признаку: только по величине, только по высоте или только по длине;</w:t>
      </w:r>
    </w:p>
    <w:bookmarkEnd w:id="10288"/>
    <w:bookmarkStart w:name="z14254" w:id="10289"/>
    <w:p>
      <w:pPr>
        <w:spacing w:after="0"/>
        <w:ind w:left="0"/>
        <w:jc w:val="both"/>
      </w:pPr>
      <w:r>
        <w:rPr>
          <w:rFonts w:ascii="Times New Roman"/>
          <w:b w:val="false"/>
          <w:i w:val="false"/>
          <w:color w:val="000000"/>
          <w:sz w:val="28"/>
        </w:rPr>
        <w:t>
      3) ощупывать следующие формы: шар, круг, квадрат, треугольник, прямоугольник.</w:t>
      </w:r>
    </w:p>
    <w:bookmarkEnd w:id="10289"/>
    <w:bookmarkStart w:name="z14255" w:id="10290"/>
    <w:p>
      <w:pPr>
        <w:spacing w:after="0"/>
        <w:ind w:left="0"/>
        <w:jc w:val="both"/>
      </w:pPr>
      <w:r>
        <w:rPr>
          <w:rFonts w:ascii="Times New Roman"/>
          <w:b w:val="false"/>
          <w:i w:val="false"/>
          <w:color w:val="000000"/>
          <w:sz w:val="28"/>
        </w:rPr>
        <w:t xml:space="preserve">
      79. Ожидаемые результаты по овладению элементарными математическими представлениями: </w:t>
      </w:r>
    </w:p>
    <w:bookmarkEnd w:id="10290"/>
    <w:bookmarkStart w:name="z14256" w:id="10291"/>
    <w:p>
      <w:pPr>
        <w:spacing w:after="0"/>
        <w:ind w:left="0"/>
        <w:jc w:val="both"/>
      </w:pPr>
      <w:r>
        <w:rPr>
          <w:rFonts w:ascii="Times New Roman"/>
          <w:b w:val="false"/>
          <w:i w:val="false"/>
          <w:color w:val="000000"/>
          <w:sz w:val="28"/>
        </w:rPr>
        <w:t>
      1) умеет обследовать объемные геометрические фигуры.</w:t>
      </w:r>
    </w:p>
    <w:bookmarkEnd w:id="10291"/>
    <w:bookmarkStart w:name="z14257" w:id="10292"/>
    <w:p>
      <w:pPr>
        <w:spacing w:after="0"/>
        <w:ind w:left="0"/>
        <w:jc w:val="left"/>
      </w:pPr>
      <w:r>
        <w:rPr>
          <w:rFonts w:ascii="Times New Roman"/>
          <w:b/>
          <w:i w:val="false"/>
          <w:color w:val="000000"/>
        </w:rPr>
        <w:t xml:space="preserve"> Параграф 10. Образовательная область "Творчество"</w:t>
      </w:r>
    </w:p>
    <w:bookmarkEnd w:id="10292"/>
    <w:bookmarkStart w:name="z14258" w:id="10293"/>
    <w:p>
      <w:pPr>
        <w:spacing w:after="0"/>
        <w:ind w:left="0"/>
        <w:jc w:val="both"/>
      </w:pPr>
      <w:r>
        <w:rPr>
          <w:rFonts w:ascii="Times New Roman"/>
          <w:b w:val="false"/>
          <w:i w:val="false"/>
          <w:color w:val="000000"/>
          <w:sz w:val="28"/>
        </w:rPr>
        <w:t>
      80. Базовое содержание образовательной области "Творчество" реализуется в организованной учебной деятельности - рисовании, лепке, музыке.</w:t>
      </w:r>
    </w:p>
    <w:bookmarkEnd w:id="10293"/>
    <w:bookmarkStart w:name="z14259" w:id="10294"/>
    <w:p>
      <w:pPr>
        <w:spacing w:after="0"/>
        <w:ind w:left="0"/>
        <w:jc w:val="both"/>
      </w:pPr>
      <w:r>
        <w:rPr>
          <w:rFonts w:ascii="Times New Roman"/>
          <w:b w:val="false"/>
          <w:i w:val="false"/>
          <w:color w:val="000000"/>
          <w:sz w:val="28"/>
        </w:rPr>
        <w:t>
      81. Цель: формировать образы реального мира в процессе творческой деятельности путем поэтапного обследования предметов; уточнять, конкретизировать и обобщать предметные представления.</w:t>
      </w:r>
    </w:p>
    <w:bookmarkEnd w:id="10294"/>
    <w:bookmarkStart w:name="z14260" w:id="10295"/>
    <w:p>
      <w:pPr>
        <w:spacing w:after="0"/>
        <w:ind w:left="0"/>
        <w:jc w:val="both"/>
      </w:pPr>
      <w:r>
        <w:rPr>
          <w:rFonts w:ascii="Times New Roman"/>
          <w:b w:val="false"/>
          <w:i w:val="false"/>
          <w:color w:val="000000"/>
          <w:sz w:val="28"/>
        </w:rPr>
        <w:t>
      82. Задачи:</w:t>
      </w:r>
    </w:p>
    <w:bookmarkEnd w:id="10295"/>
    <w:bookmarkStart w:name="z14261" w:id="10296"/>
    <w:p>
      <w:pPr>
        <w:spacing w:after="0"/>
        <w:ind w:left="0"/>
        <w:jc w:val="both"/>
      </w:pPr>
      <w:r>
        <w:rPr>
          <w:rFonts w:ascii="Times New Roman"/>
          <w:b w:val="false"/>
          <w:i w:val="false"/>
          <w:color w:val="000000"/>
          <w:sz w:val="28"/>
        </w:rPr>
        <w:t xml:space="preserve">
      1) формирование умения выделять изобразительные инструменты и материалы; </w:t>
      </w:r>
    </w:p>
    <w:bookmarkEnd w:id="10296"/>
    <w:bookmarkStart w:name="z14262" w:id="10297"/>
    <w:p>
      <w:pPr>
        <w:spacing w:after="0"/>
        <w:ind w:left="0"/>
        <w:jc w:val="both"/>
      </w:pPr>
      <w:r>
        <w:rPr>
          <w:rFonts w:ascii="Times New Roman"/>
          <w:b w:val="false"/>
          <w:i w:val="false"/>
          <w:color w:val="000000"/>
          <w:sz w:val="28"/>
        </w:rPr>
        <w:t xml:space="preserve">
      2) формирование манипулятивных действий с изобразительными материалами и инструментами; </w:t>
      </w:r>
    </w:p>
    <w:bookmarkEnd w:id="10297"/>
    <w:bookmarkStart w:name="z14263" w:id="10298"/>
    <w:p>
      <w:pPr>
        <w:spacing w:after="0"/>
        <w:ind w:left="0"/>
        <w:jc w:val="both"/>
      </w:pPr>
      <w:r>
        <w:rPr>
          <w:rFonts w:ascii="Times New Roman"/>
          <w:b w:val="false"/>
          <w:i w:val="false"/>
          <w:color w:val="000000"/>
          <w:sz w:val="28"/>
        </w:rPr>
        <w:t>
      3) формирование интереса к изобразительной деятельности, создавая условия для манипуляций с изобразительными материалами;</w:t>
      </w:r>
    </w:p>
    <w:bookmarkEnd w:id="10298"/>
    <w:bookmarkStart w:name="z14264" w:id="10299"/>
    <w:p>
      <w:pPr>
        <w:spacing w:after="0"/>
        <w:ind w:left="0"/>
        <w:jc w:val="both"/>
      </w:pPr>
      <w:r>
        <w:rPr>
          <w:rFonts w:ascii="Times New Roman"/>
          <w:b w:val="false"/>
          <w:i w:val="false"/>
          <w:color w:val="000000"/>
          <w:sz w:val="28"/>
        </w:rPr>
        <w:t>
      4) формирование эмоционально-положительного отношения к изобразительной деятельности и ее продуктам.</w:t>
      </w:r>
    </w:p>
    <w:bookmarkEnd w:id="10299"/>
    <w:bookmarkStart w:name="z14265" w:id="10300"/>
    <w:p>
      <w:pPr>
        <w:spacing w:after="0"/>
        <w:ind w:left="0"/>
        <w:jc w:val="left"/>
      </w:pPr>
      <w:r>
        <w:rPr>
          <w:rFonts w:ascii="Times New Roman"/>
          <w:b/>
          <w:i w:val="false"/>
          <w:color w:val="000000"/>
        </w:rPr>
        <w:t xml:space="preserve"> Параграф 11. 1 полугодие</w:t>
      </w:r>
    </w:p>
    <w:bookmarkEnd w:id="10300"/>
    <w:bookmarkStart w:name="z14266" w:id="10301"/>
    <w:p>
      <w:pPr>
        <w:spacing w:after="0"/>
        <w:ind w:left="0"/>
        <w:jc w:val="both"/>
      </w:pPr>
      <w:r>
        <w:rPr>
          <w:rFonts w:ascii="Times New Roman"/>
          <w:b w:val="false"/>
          <w:i w:val="false"/>
          <w:color w:val="000000"/>
          <w:sz w:val="28"/>
        </w:rPr>
        <w:t xml:space="preserve">
      83. Рисование: </w:t>
      </w:r>
    </w:p>
    <w:bookmarkEnd w:id="10301"/>
    <w:bookmarkStart w:name="z14267" w:id="10302"/>
    <w:p>
      <w:pPr>
        <w:spacing w:after="0"/>
        <w:ind w:left="0"/>
        <w:jc w:val="both"/>
      </w:pPr>
      <w:r>
        <w:rPr>
          <w:rFonts w:ascii="Times New Roman"/>
          <w:b w:val="false"/>
          <w:i w:val="false"/>
          <w:color w:val="000000"/>
          <w:sz w:val="28"/>
        </w:rPr>
        <w:t xml:space="preserve">
      1) формировать умения действовать с жидкими материалами, толстыми, круглыми, широкими и плоскими кистями, штампами и другими инструментами; </w:t>
      </w:r>
    </w:p>
    <w:bookmarkEnd w:id="10302"/>
    <w:bookmarkStart w:name="z14268" w:id="10303"/>
    <w:p>
      <w:pPr>
        <w:spacing w:after="0"/>
        <w:ind w:left="0"/>
        <w:jc w:val="both"/>
      </w:pPr>
      <w:r>
        <w:rPr>
          <w:rFonts w:ascii="Times New Roman"/>
          <w:b w:val="false"/>
          <w:i w:val="false"/>
          <w:color w:val="000000"/>
          <w:sz w:val="28"/>
        </w:rPr>
        <w:t xml:space="preserve">
      2) формировать умения действовать с красками: набирать краски на пальчики и ударять, прижимать и протягивать по листку бумаги; </w:t>
      </w:r>
    </w:p>
    <w:bookmarkEnd w:id="10303"/>
    <w:bookmarkStart w:name="z14269" w:id="10304"/>
    <w:p>
      <w:pPr>
        <w:spacing w:after="0"/>
        <w:ind w:left="0"/>
        <w:jc w:val="both"/>
      </w:pPr>
      <w:r>
        <w:rPr>
          <w:rFonts w:ascii="Times New Roman"/>
          <w:b w:val="false"/>
          <w:i w:val="false"/>
          <w:color w:val="000000"/>
          <w:sz w:val="28"/>
        </w:rPr>
        <w:t xml:space="preserve">
      3) формировать умения захватывать кисть всеми пальцами (в кулак); </w:t>
      </w:r>
    </w:p>
    <w:bookmarkEnd w:id="10304"/>
    <w:bookmarkStart w:name="z14270" w:id="10305"/>
    <w:p>
      <w:pPr>
        <w:spacing w:after="0"/>
        <w:ind w:left="0"/>
        <w:jc w:val="both"/>
      </w:pPr>
      <w:r>
        <w:rPr>
          <w:rFonts w:ascii="Times New Roman"/>
          <w:b w:val="false"/>
          <w:i w:val="false"/>
          <w:color w:val="000000"/>
          <w:sz w:val="28"/>
        </w:rPr>
        <w:t xml:space="preserve">
      4) учить пользоваться штампами (прижимать к листу бумаги с помощью взрослого); </w:t>
      </w:r>
    </w:p>
    <w:bookmarkEnd w:id="10305"/>
    <w:bookmarkStart w:name="z14271" w:id="10306"/>
    <w:p>
      <w:pPr>
        <w:spacing w:after="0"/>
        <w:ind w:left="0"/>
        <w:jc w:val="both"/>
      </w:pPr>
      <w:r>
        <w:rPr>
          <w:rFonts w:ascii="Times New Roman"/>
          <w:b w:val="false"/>
          <w:i w:val="false"/>
          <w:color w:val="000000"/>
          <w:sz w:val="28"/>
        </w:rPr>
        <w:t xml:space="preserve">
      5) учить манипулировать сухими кистями (топать и прижимать ворс к бумаге, проводить кистью сверху вниз, слева направо); </w:t>
      </w:r>
    </w:p>
    <w:bookmarkEnd w:id="10306"/>
    <w:bookmarkStart w:name="z14272" w:id="10307"/>
    <w:p>
      <w:pPr>
        <w:spacing w:after="0"/>
        <w:ind w:left="0"/>
        <w:jc w:val="both"/>
      </w:pPr>
      <w:r>
        <w:rPr>
          <w:rFonts w:ascii="Times New Roman"/>
          <w:b w:val="false"/>
          <w:i w:val="false"/>
          <w:color w:val="000000"/>
          <w:sz w:val="28"/>
        </w:rPr>
        <w:t xml:space="preserve">
      6) формировать умения манипулировать кистями с набранной краской; </w:t>
      </w:r>
    </w:p>
    <w:bookmarkEnd w:id="10307"/>
    <w:bookmarkStart w:name="z14273" w:id="10308"/>
    <w:p>
      <w:pPr>
        <w:spacing w:after="0"/>
        <w:ind w:left="0"/>
        <w:jc w:val="both"/>
      </w:pPr>
      <w:r>
        <w:rPr>
          <w:rFonts w:ascii="Times New Roman"/>
          <w:b w:val="false"/>
          <w:i w:val="false"/>
          <w:color w:val="000000"/>
          <w:sz w:val="28"/>
        </w:rPr>
        <w:t xml:space="preserve">
      7) учить наносить цветные пятна по всему листу; </w:t>
      </w:r>
    </w:p>
    <w:bookmarkEnd w:id="10308"/>
    <w:bookmarkStart w:name="z14274" w:id="10309"/>
    <w:p>
      <w:pPr>
        <w:spacing w:after="0"/>
        <w:ind w:left="0"/>
        <w:jc w:val="both"/>
      </w:pPr>
      <w:r>
        <w:rPr>
          <w:rFonts w:ascii="Times New Roman"/>
          <w:b w:val="false"/>
          <w:i w:val="false"/>
          <w:color w:val="000000"/>
          <w:sz w:val="28"/>
        </w:rPr>
        <w:t>
      8) формировать эмоциональный отклик на результат действий кистью, обыгрывая действия.</w:t>
      </w:r>
    </w:p>
    <w:bookmarkEnd w:id="10309"/>
    <w:bookmarkStart w:name="z14275" w:id="10310"/>
    <w:p>
      <w:pPr>
        <w:spacing w:after="0"/>
        <w:ind w:left="0"/>
        <w:jc w:val="both"/>
      </w:pPr>
      <w:r>
        <w:rPr>
          <w:rFonts w:ascii="Times New Roman"/>
          <w:b w:val="false"/>
          <w:i w:val="false"/>
          <w:color w:val="000000"/>
          <w:sz w:val="28"/>
        </w:rPr>
        <w:t xml:space="preserve">
      84. Ожидаемые результаты: </w:t>
      </w:r>
    </w:p>
    <w:bookmarkEnd w:id="10310"/>
    <w:bookmarkStart w:name="z14276" w:id="10311"/>
    <w:p>
      <w:pPr>
        <w:spacing w:after="0"/>
        <w:ind w:left="0"/>
        <w:jc w:val="both"/>
      </w:pPr>
      <w:r>
        <w:rPr>
          <w:rFonts w:ascii="Times New Roman"/>
          <w:b w:val="false"/>
          <w:i w:val="false"/>
          <w:color w:val="000000"/>
          <w:sz w:val="28"/>
        </w:rPr>
        <w:t xml:space="preserve">
      1) пытается работать с жидкими материалами, толстыми, круглыми, широкими и плоскими кистями, штампами и другими инструментами; </w:t>
      </w:r>
    </w:p>
    <w:bookmarkEnd w:id="10311"/>
    <w:bookmarkStart w:name="z14277" w:id="10312"/>
    <w:p>
      <w:pPr>
        <w:spacing w:after="0"/>
        <w:ind w:left="0"/>
        <w:jc w:val="both"/>
      </w:pPr>
      <w:r>
        <w:rPr>
          <w:rFonts w:ascii="Times New Roman"/>
          <w:b w:val="false"/>
          <w:i w:val="false"/>
          <w:color w:val="000000"/>
          <w:sz w:val="28"/>
        </w:rPr>
        <w:t xml:space="preserve">
      2) старается набрать краски на пальчики и ударять, прижимает и протягивает по листку бумаги; </w:t>
      </w:r>
    </w:p>
    <w:bookmarkEnd w:id="10312"/>
    <w:bookmarkStart w:name="z14278" w:id="10313"/>
    <w:p>
      <w:pPr>
        <w:spacing w:after="0"/>
        <w:ind w:left="0"/>
        <w:jc w:val="both"/>
      </w:pPr>
      <w:r>
        <w:rPr>
          <w:rFonts w:ascii="Times New Roman"/>
          <w:b w:val="false"/>
          <w:i w:val="false"/>
          <w:color w:val="000000"/>
          <w:sz w:val="28"/>
        </w:rPr>
        <w:t xml:space="preserve">
      3) старается захватить кисть всеми пальцами (в кулак); </w:t>
      </w:r>
    </w:p>
    <w:bookmarkEnd w:id="10313"/>
    <w:bookmarkStart w:name="z14279" w:id="10314"/>
    <w:p>
      <w:pPr>
        <w:spacing w:after="0"/>
        <w:ind w:left="0"/>
        <w:jc w:val="both"/>
      </w:pPr>
      <w:r>
        <w:rPr>
          <w:rFonts w:ascii="Times New Roman"/>
          <w:b w:val="false"/>
          <w:i w:val="false"/>
          <w:color w:val="000000"/>
          <w:sz w:val="28"/>
        </w:rPr>
        <w:t xml:space="preserve">
      4) старается пользоваться штампами (прижимать к листу бумаги с помощью взрослого); </w:t>
      </w:r>
    </w:p>
    <w:bookmarkEnd w:id="10314"/>
    <w:bookmarkStart w:name="z14280" w:id="10315"/>
    <w:p>
      <w:pPr>
        <w:spacing w:after="0"/>
        <w:ind w:left="0"/>
        <w:jc w:val="both"/>
      </w:pPr>
      <w:r>
        <w:rPr>
          <w:rFonts w:ascii="Times New Roman"/>
          <w:b w:val="false"/>
          <w:i w:val="false"/>
          <w:color w:val="000000"/>
          <w:sz w:val="28"/>
        </w:rPr>
        <w:t xml:space="preserve">
      5) пытается манипулировать сухими кистями (топать и прижимать ворс к бумаге, проводить кистью сверху вниз, слева направо); </w:t>
      </w:r>
    </w:p>
    <w:bookmarkEnd w:id="10315"/>
    <w:bookmarkStart w:name="z14281" w:id="10316"/>
    <w:p>
      <w:pPr>
        <w:spacing w:after="0"/>
        <w:ind w:left="0"/>
        <w:jc w:val="both"/>
      </w:pPr>
      <w:r>
        <w:rPr>
          <w:rFonts w:ascii="Times New Roman"/>
          <w:b w:val="false"/>
          <w:i w:val="false"/>
          <w:color w:val="000000"/>
          <w:sz w:val="28"/>
        </w:rPr>
        <w:t xml:space="preserve">
      6) пытается манипулировать кистями с набранной краской; </w:t>
      </w:r>
    </w:p>
    <w:bookmarkEnd w:id="10316"/>
    <w:bookmarkStart w:name="z14282" w:id="10317"/>
    <w:p>
      <w:pPr>
        <w:spacing w:after="0"/>
        <w:ind w:left="0"/>
        <w:jc w:val="both"/>
      </w:pPr>
      <w:r>
        <w:rPr>
          <w:rFonts w:ascii="Times New Roman"/>
          <w:b w:val="false"/>
          <w:i w:val="false"/>
          <w:color w:val="000000"/>
          <w:sz w:val="28"/>
        </w:rPr>
        <w:t xml:space="preserve">
      7) наносит цветные пятна по всему листу; </w:t>
      </w:r>
    </w:p>
    <w:bookmarkEnd w:id="10317"/>
    <w:bookmarkStart w:name="z14283" w:id="10318"/>
    <w:p>
      <w:pPr>
        <w:spacing w:after="0"/>
        <w:ind w:left="0"/>
        <w:jc w:val="both"/>
      </w:pPr>
      <w:r>
        <w:rPr>
          <w:rFonts w:ascii="Times New Roman"/>
          <w:b w:val="false"/>
          <w:i w:val="false"/>
          <w:color w:val="000000"/>
          <w:sz w:val="28"/>
        </w:rPr>
        <w:t>
      8) эмоционально реагирует на результат действий кистью, участвует в обыгрываемых действиях.</w:t>
      </w:r>
    </w:p>
    <w:bookmarkEnd w:id="10318"/>
    <w:bookmarkStart w:name="z14284" w:id="10319"/>
    <w:p>
      <w:pPr>
        <w:spacing w:after="0"/>
        <w:ind w:left="0"/>
        <w:jc w:val="both"/>
      </w:pPr>
      <w:r>
        <w:rPr>
          <w:rFonts w:ascii="Times New Roman"/>
          <w:b w:val="false"/>
          <w:i w:val="false"/>
          <w:color w:val="000000"/>
          <w:sz w:val="28"/>
        </w:rPr>
        <w:t>
      85. Лепка:</w:t>
      </w:r>
    </w:p>
    <w:bookmarkEnd w:id="10319"/>
    <w:bookmarkStart w:name="z14285" w:id="10320"/>
    <w:p>
      <w:pPr>
        <w:spacing w:after="0"/>
        <w:ind w:left="0"/>
        <w:jc w:val="both"/>
      </w:pPr>
      <w:r>
        <w:rPr>
          <w:rFonts w:ascii="Times New Roman"/>
          <w:b w:val="false"/>
          <w:i w:val="false"/>
          <w:color w:val="000000"/>
          <w:sz w:val="28"/>
        </w:rPr>
        <w:t>
      1) знакомить с пластилином и формообразующими движениями при лепке;</w:t>
      </w:r>
    </w:p>
    <w:bookmarkEnd w:id="10320"/>
    <w:bookmarkStart w:name="z14286" w:id="10321"/>
    <w:p>
      <w:pPr>
        <w:spacing w:after="0"/>
        <w:ind w:left="0"/>
        <w:jc w:val="both"/>
      </w:pPr>
      <w:r>
        <w:rPr>
          <w:rFonts w:ascii="Times New Roman"/>
          <w:b w:val="false"/>
          <w:i w:val="false"/>
          <w:color w:val="000000"/>
          <w:sz w:val="28"/>
        </w:rPr>
        <w:t>
      2) учить пользоваться пластилином при совместной деятельности со взрослым: разминать пластилин в совместно-практической деятельности;</w:t>
      </w:r>
    </w:p>
    <w:bookmarkEnd w:id="10321"/>
    <w:bookmarkStart w:name="z14287" w:id="10322"/>
    <w:p>
      <w:pPr>
        <w:spacing w:after="0"/>
        <w:ind w:left="0"/>
        <w:jc w:val="both"/>
      </w:pPr>
      <w:r>
        <w:rPr>
          <w:rFonts w:ascii="Times New Roman"/>
          <w:b w:val="false"/>
          <w:i w:val="false"/>
          <w:color w:val="000000"/>
          <w:sz w:val="28"/>
        </w:rPr>
        <w:t>
      3) учить раскатывать колбаску, шар на столе из куска пластилина, используя "Хандз метод";</w:t>
      </w:r>
    </w:p>
    <w:bookmarkEnd w:id="10322"/>
    <w:bookmarkStart w:name="z14288" w:id="10323"/>
    <w:p>
      <w:pPr>
        <w:spacing w:after="0"/>
        <w:ind w:left="0"/>
        <w:jc w:val="both"/>
      </w:pPr>
      <w:r>
        <w:rPr>
          <w:rFonts w:ascii="Times New Roman"/>
          <w:b w:val="false"/>
          <w:i w:val="false"/>
          <w:color w:val="000000"/>
          <w:sz w:val="28"/>
        </w:rPr>
        <w:t>
      4) учить совместно со взрослым раскатывать комочки пластилина продольными движениями в ладонях, сворачивать полученную форму в виде колец;</w:t>
      </w:r>
    </w:p>
    <w:bookmarkEnd w:id="10323"/>
    <w:bookmarkStart w:name="z14289" w:id="10324"/>
    <w:p>
      <w:pPr>
        <w:spacing w:after="0"/>
        <w:ind w:left="0"/>
        <w:jc w:val="both"/>
      </w:pPr>
      <w:r>
        <w:rPr>
          <w:rFonts w:ascii="Times New Roman"/>
          <w:b w:val="false"/>
          <w:i w:val="false"/>
          <w:color w:val="000000"/>
          <w:sz w:val="28"/>
        </w:rPr>
        <w:t>
      5) формировать у ребенка правильную позу во время лепки;</w:t>
      </w:r>
    </w:p>
    <w:bookmarkEnd w:id="10324"/>
    <w:bookmarkStart w:name="z14290" w:id="10325"/>
    <w:p>
      <w:pPr>
        <w:spacing w:after="0"/>
        <w:ind w:left="0"/>
        <w:jc w:val="both"/>
      </w:pPr>
      <w:r>
        <w:rPr>
          <w:rFonts w:ascii="Times New Roman"/>
          <w:b w:val="false"/>
          <w:i w:val="false"/>
          <w:color w:val="000000"/>
          <w:sz w:val="28"/>
        </w:rPr>
        <w:t>
      6) знакомить с тестом как средством для лепки в совместно-практической деятельности со взрослым;</w:t>
      </w:r>
    </w:p>
    <w:bookmarkEnd w:id="10325"/>
    <w:bookmarkStart w:name="z14291" w:id="10326"/>
    <w:p>
      <w:pPr>
        <w:spacing w:after="0"/>
        <w:ind w:left="0"/>
        <w:jc w:val="both"/>
      </w:pPr>
      <w:r>
        <w:rPr>
          <w:rFonts w:ascii="Times New Roman"/>
          <w:b w:val="false"/>
          <w:i w:val="false"/>
          <w:color w:val="000000"/>
          <w:sz w:val="28"/>
        </w:rPr>
        <w:t>
      86. Обучение умениям:</w:t>
      </w:r>
    </w:p>
    <w:bookmarkEnd w:id="10326"/>
    <w:bookmarkStart w:name="z14292" w:id="10327"/>
    <w:p>
      <w:pPr>
        <w:spacing w:after="0"/>
        <w:ind w:left="0"/>
        <w:jc w:val="both"/>
      </w:pPr>
      <w:r>
        <w:rPr>
          <w:rFonts w:ascii="Times New Roman"/>
          <w:b w:val="false"/>
          <w:i w:val="false"/>
          <w:color w:val="000000"/>
          <w:sz w:val="28"/>
        </w:rPr>
        <w:t>
      1) выполнять совместную со взрослым практическую работу в процессе лепке. Порядок подготовки: ребенка подвести к рабочему месту, надеть фартук, посадить за стол, дать в руки кусок теста, дать жест "лепи", начать работу;</w:t>
      </w:r>
    </w:p>
    <w:bookmarkEnd w:id="10327"/>
    <w:bookmarkStart w:name="z14293" w:id="10328"/>
    <w:p>
      <w:pPr>
        <w:spacing w:after="0"/>
        <w:ind w:left="0"/>
        <w:jc w:val="both"/>
      </w:pPr>
      <w:r>
        <w:rPr>
          <w:rFonts w:ascii="Times New Roman"/>
          <w:b w:val="false"/>
          <w:i w:val="false"/>
          <w:color w:val="000000"/>
          <w:sz w:val="28"/>
        </w:rPr>
        <w:t>
      2) осуществлять деловое сотрудничество со взрослым. Сначала ребенок только наблюдает за действиями взрослого, потом из заранее подготовленного пластилина, взрослый руками ребенка лепит предмет, позже ребенок пытается лепить сам с помощью взрослого или под его контролем, наконец, лепит сам;</w:t>
      </w:r>
    </w:p>
    <w:bookmarkEnd w:id="10328"/>
    <w:bookmarkStart w:name="z14294" w:id="10329"/>
    <w:p>
      <w:pPr>
        <w:spacing w:after="0"/>
        <w:ind w:left="0"/>
        <w:jc w:val="both"/>
      </w:pPr>
      <w:r>
        <w:rPr>
          <w:rFonts w:ascii="Times New Roman"/>
          <w:b w:val="false"/>
          <w:i w:val="false"/>
          <w:color w:val="000000"/>
          <w:sz w:val="28"/>
        </w:rPr>
        <w:t>
      3) брать инициативу в процессе совместной работы. Сотрудничая с ребенком, взрослый сначала берет на себя роль ведущего, постепенно уступая место инициативе ребенка: ребенок познает смену позиций, "ролей", увеличивается доля его ответственности в совместной деятельности.</w:t>
      </w:r>
    </w:p>
    <w:bookmarkEnd w:id="10329"/>
    <w:bookmarkStart w:name="z14295" w:id="10330"/>
    <w:p>
      <w:pPr>
        <w:spacing w:after="0"/>
        <w:ind w:left="0"/>
        <w:jc w:val="both"/>
      </w:pPr>
      <w:r>
        <w:rPr>
          <w:rFonts w:ascii="Times New Roman"/>
          <w:b w:val="false"/>
          <w:i w:val="false"/>
          <w:color w:val="000000"/>
          <w:sz w:val="28"/>
        </w:rPr>
        <w:t>
      87. Используемые приемы обучения лепке:</w:t>
      </w:r>
    </w:p>
    <w:bookmarkEnd w:id="10330"/>
    <w:bookmarkStart w:name="z14296" w:id="10331"/>
    <w:p>
      <w:pPr>
        <w:spacing w:after="0"/>
        <w:ind w:left="0"/>
        <w:jc w:val="both"/>
      </w:pPr>
      <w:r>
        <w:rPr>
          <w:rFonts w:ascii="Times New Roman"/>
          <w:b w:val="false"/>
          <w:i w:val="false"/>
          <w:color w:val="000000"/>
          <w:sz w:val="28"/>
        </w:rPr>
        <w:t xml:space="preserve">
      1) комочки мягкие, разрываются; </w:t>
      </w:r>
    </w:p>
    <w:bookmarkEnd w:id="10331"/>
    <w:bookmarkStart w:name="z14297" w:id="10332"/>
    <w:p>
      <w:pPr>
        <w:spacing w:after="0"/>
        <w:ind w:left="0"/>
        <w:jc w:val="both"/>
      </w:pPr>
      <w:r>
        <w:rPr>
          <w:rFonts w:ascii="Times New Roman"/>
          <w:b w:val="false"/>
          <w:i w:val="false"/>
          <w:color w:val="000000"/>
          <w:sz w:val="28"/>
        </w:rPr>
        <w:t xml:space="preserve">
      2) оторви и налепи на картон; </w:t>
      </w:r>
    </w:p>
    <w:bookmarkEnd w:id="10332"/>
    <w:bookmarkStart w:name="z14298" w:id="10333"/>
    <w:p>
      <w:pPr>
        <w:spacing w:after="0"/>
        <w:ind w:left="0"/>
        <w:jc w:val="both"/>
      </w:pPr>
      <w:r>
        <w:rPr>
          <w:rFonts w:ascii="Times New Roman"/>
          <w:b w:val="false"/>
          <w:i w:val="false"/>
          <w:color w:val="000000"/>
          <w:sz w:val="28"/>
        </w:rPr>
        <w:t xml:space="preserve">
      3) налепим много кусочков-комочков друг на друга; </w:t>
      </w:r>
    </w:p>
    <w:bookmarkEnd w:id="10333"/>
    <w:bookmarkStart w:name="z14299" w:id="10334"/>
    <w:p>
      <w:pPr>
        <w:spacing w:after="0"/>
        <w:ind w:left="0"/>
        <w:jc w:val="both"/>
      </w:pPr>
      <w:r>
        <w:rPr>
          <w:rFonts w:ascii="Times New Roman"/>
          <w:b w:val="false"/>
          <w:i w:val="false"/>
          <w:color w:val="000000"/>
          <w:sz w:val="28"/>
        </w:rPr>
        <w:t xml:space="preserve">
      4) нагромождение комочков на картоне круглой (квадратной, треугольной) формы; </w:t>
      </w:r>
    </w:p>
    <w:bookmarkEnd w:id="10334"/>
    <w:bookmarkStart w:name="z14300" w:id="10335"/>
    <w:p>
      <w:pPr>
        <w:spacing w:after="0"/>
        <w:ind w:left="0"/>
        <w:jc w:val="both"/>
      </w:pPr>
      <w:r>
        <w:rPr>
          <w:rFonts w:ascii="Times New Roman"/>
          <w:b w:val="false"/>
          <w:i w:val="false"/>
          <w:color w:val="000000"/>
          <w:sz w:val="28"/>
        </w:rPr>
        <w:t xml:space="preserve">
      5) размажем комочки на картонной основе (форма и цвет разные); </w:t>
      </w:r>
    </w:p>
    <w:bookmarkEnd w:id="10335"/>
    <w:bookmarkStart w:name="z14301" w:id="10336"/>
    <w:p>
      <w:pPr>
        <w:spacing w:after="0"/>
        <w:ind w:left="0"/>
        <w:jc w:val="both"/>
      </w:pPr>
      <w:r>
        <w:rPr>
          <w:rFonts w:ascii="Times New Roman"/>
          <w:b w:val="false"/>
          <w:i w:val="false"/>
          <w:color w:val="000000"/>
          <w:sz w:val="28"/>
        </w:rPr>
        <w:t xml:space="preserve">
      6) налепим друг на друга разноцветные комочки; </w:t>
      </w:r>
    </w:p>
    <w:bookmarkEnd w:id="10336"/>
    <w:bookmarkStart w:name="z14302" w:id="10337"/>
    <w:p>
      <w:pPr>
        <w:spacing w:after="0"/>
        <w:ind w:left="0"/>
        <w:jc w:val="both"/>
      </w:pPr>
      <w:r>
        <w:rPr>
          <w:rFonts w:ascii="Times New Roman"/>
          <w:b w:val="false"/>
          <w:i w:val="false"/>
          <w:color w:val="000000"/>
          <w:sz w:val="28"/>
        </w:rPr>
        <w:t xml:space="preserve">
      7) разноцветные комочки разместим по всему картону; </w:t>
      </w:r>
    </w:p>
    <w:bookmarkEnd w:id="10337"/>
    <w:bookmarkStart w:name="z14303" w:id="10338"/>
    <w:p>
      <w:pPr>
        <w:spacing w:after="0"/>
        <w:ind w:left="0"/>
        <w:jc w:val="both"/>
      </w:pPr>
      <w:r>
        <w:rPr>
          <w:rFonts w:ascii="Times New Roman"/>
          <w:b w:val="false"/>
          <w:i w:val="false"/>
          <w:color w:val="000000"/>
          <w:sz w:val="28"/>
        </w:rPr>
        <w:t xml:space="preserve">
      8) цветные комочки украшают елку (готовый силуэт елки); </w:t>
      </w:r>
    </w:p>
    <w:bookmarkEnd w:id="10338"/>
    <w:bookmarkStart w:name="z14304" w:id="10339"/>
    <w:p>
      <w:pPr>
        <w:spacing w:after="0"/>
        <w:ind w:left="0"/>
        <w:jc w:val="both"/>
      </w:pPr>
      <w:r>
        <w:rPr>
          <w:rFonts w:ascii="Times New Roman"/>
          <w:b w:val="false"/>
          <w:i w:val="false"/>
          <w:color w:val="000000"/>
          <w:sz w:val="28"/>
        </w:rPr>
        <w:t xml:space="preserve">
      9) нажми ладошкой на большой мягкий ком теста (глины, пластилина); </w:t>
      </w:r>
    </w:p>
    <w:bookmarkEnd w:id="10339"/>
    <w:bookmarkStart w:name="z14305" w:id="10340"/>
    <w:p>
      <w:pPr>
        <w:spacing w:after="0"/>
        <w:ind w:left="0"/>
        <w:jc w:val="both"/>
      </w:pPr>
      <w:r>
        <w:rPr>
          <w:rFonts w:ascii="Times New Roman"/>
          <w:b w:val="false"/>
          <w:i w:val="false"/>
          <w:color w:val="000000"/>
          <w:sz w:val="28"/>
        </w:rPr>
        <w:t>
      10) вдавим твердый предмет (кубик, шар) в мягкий ком теста (глины, пластилина).</w:t>
      </w:r>
    </w:p>
    <w:bookmarkEnd w:id="10340"/>
    <w:bookmarkStart w:name="z14306" w:id="10341"/>
    <w:p>
      <w:pPr>
        <w:spacing w:after="0"/>
        <w:ind w:left="0"/>
        <w:jc w:val="both"/>
      </w:pPr>
      <w:r>
        <w:rPr>
          <w:rFonts w:ascii="Times New Roman"/>
          <w:b w:val="false"/>
          <w:i w:val="false"/>
          <w:color w:val="000000"/>
          <w:sz w:val="28"/>
        </w:rPr>
        <w:t>
      88. Ожидаемые результаты по лепке:</w:t>
      </w:r>
    </w:p>
    <w:bookmarkEnd w:id="10341"/>
    <w:bookmarkStart w:name="z14307" w:id="10342"/>
    <w:p>
      <w:pPr>
        <w:spacing w:after="0"/>
        <w:ind w:left="0"/>
        <w:jc w:val="both"/>
      </w:pPr>
      <w:r>
        <w:rPr>
          <w:rFonts w:ascii="Times New Roman"/>
          <w:b w:val="false"/>
          <w:i w:val="false"/>
          <w:color w:val="000000"/>
          <w:sz w:val="28"/>
        </w:rPr>
        <w:t>
      1) старается с помощью взрослого работать с пластилином;</w:t>
      </w:r>
    </w:p>
    <w:bookmarkEnd w:id="10342"/>
    <w:bookmarkStart w:name="z14308" w:id="10343"/>
    <w:p>
      <w:pPr>
        <w:spacing w:after="0"/>
        <w:ind w:left="0"/>
        <w:jc w:val="both"/>
      </w:pPr>
      <w:r>
        <w:rPr>
          <w:rFonts w:ascii="Times New Roman"/>
          <w:b w:val="false"/>
          <w:i w:val="false"/>
          <w:color w:val="000000"/>
          <w:sz w:val="28"/>
        </w:rPr>
        <w:t>
      2) разминает пластилин в совместно-практической деятельности со взрослым;</w:t>
      </w:r>
    </w:p>
    <w:bookmarkEnd w:id="10343"/>
    <w:bookmarkStart w:name="z14309" w:id="10344"/>
    <w:p>
      <w:pPr>
        <w:spacing w:after="0"/>
        <w:ind w:left="0"/>
        <w:jc w:val="both"/>
      </w:pPr>
      <w:r>
        <w:rPr>
          <w:rFonts w:ascii="Times New Roman"/>
          <w:b w:val="false"/>
          <w:i w:val="false"/>
          <w:color w:val="000000"/>
          <w:sz w:val="28"/>
        </w:rPr>
        <w:t>
      3) старается раскатать колбаску, шар на столе из куска пластилина, используя "Хандз метод";</w:t>
      </w:r>
    </w:p>
    <w:bookmarkEnd w:id="10344"/>
    <w:bookmarkStart w:name="z14310" w:id="10345"/>
    <w:p>
      <w:pPr>
        <w:spacing w:after="0"/>
        <w:ind w:left="0"/>
        <w:jc w:val="both"/>
      </w:pPr>
      <w:r>
        <w:rPr>
          <w:rFonts w:ascii="Times New Roman"/>
          <w:b w:val="false"/>
          <w:i w:val="false"/>
          <w:color w:val="000000"/>
          <w:sz w:val="28"/>
        </w:rPr>
        <w:t>
      4) совместно со взрослым раскатывает комочки пластилина продольными движениями в ладонях, сворачивает полученную форму в виде колец;</w:t>
      </w:r>
    </w:p>
    <w:bookmarkEnd w:id="10345"/>
    <w:bookmarkStart w:name="z14311" w:id="10346"/>
    <w:p>
      <w:pPr>
        <w:spacing w:after="0"/>
        <w:ind w:left="0"/>
        <w:jc w:val="both"/>
      </w:pPr>
      <w:r>
        <w:rPr>
          <w:rFonts w:ascii="Times New Roman"/>
          <w:b w:val="false"/>
          <w:i w:val="false"/>
          <w:color w:val="000000"/>
          <w:sz w:val="28"/>
        </w:rPr>
        <w:t>
      5) старается удержать правильную позу во время лепки;</w:t>
      </w:r>
    </w:p>
    <w:bookmarkEnd w:id="10346"/>
    <w:bookmarkStart w:name="z14312" w:id="10347"/>
    <w:p>
      <w:pPr>
        <w:spacing w:after="0"/>
        <w:ind w:left="0"/>
        <w:jc w:val="both"/>
      </w:pPr>
      <w:r>
        <w:rPr>
          <w:rFonts w:ascii="Times New Roman"/>
          <w:b w:val="false"/>
          <w:i w:val="false"/>
          <w:color w:val="000000"/>
          <w:sz w:val="28"/>
        </w:rPr>
        <w:t>
      6) работает с тестом как средством для лепки в совместно-практической деятельности со взрослым.</w:t>
      </w:r>
    </w:p>
    <w:bookmarkEnd w:id="10347"/>
    <w:bookmarkStart w:name="z14313" w:id="10348"/>
    <w:p>
      <w:pPr>
        <w:spacing w:after="0"/>
        <w:ind w:left="0"/>
        <w:jc w:val="both"/>
      </w:pPr>
      <w:r>
        <w:rPr>
          <w:rFonts w:ascii="Times New Roman"/>
          <w:b w:val="false"/>
          <w:i w:val="false"/>
          <w:color w:val="000000"/>
          <w:sz w:val="28"/>
        </w:rPr>
        <w:t>
      89. Музыка:</w:t>
      </w:r>
    </w:p>
    <w:bookmarkEnd w:id="10348"/>
    <w:bookmarkStart w:name="z14314" w:id="10349"/>
    <w:p>
      <w:pPr>
        <w:spacing w:after="0"/>
        <w:ind w:left="0"/>
        <w:jc w:val="both"/>
      </w:pPr>
      <w:r>
        <w:rPr>
          <w:rFonts w:ascii="Times New Roman"/>
          <w:b w:val="false"/>
          <w:i w:val="false"/>
          <w:color w:val="000000"/>
          <w:sz w:val="28"/>
        </w:rPr>
        <w:t>
      1) развивать слуховое сосредоточение и эмоциональную отзывчивость на звучание голоса взрослого, музыкальное звучание;</w:t>
      </w:r>
    </w:p>
    <w:bookmarkEnd w:id="10349"/>
    <w:bookmarkStart w:name="z14315" w:id="10350"/>
    <w:p>
      <w:pPr>
        <w:spacing w:after="0"/>
        <w:ind w:left="0"/>
        <w:jc w:val="both"/>
      </w:pPr>
      <w:r>
        <w:rPr>
          <w:rFonts w:ascii="Times New Roman"/>
          <w:b w:val="false"/>
          <w:i w:val="false"/>
          <w:color w:val="000000"/>
          <w:sz w:val="28"/>
        </w:rPr>
        <w:t xml:space="preserve">
      2) под музыку показывать на ребҰнке и побуждать показывать части собственного тела - руки, ноги, голову, части тела; </w:t>
      </w:r>
    </w:p>
    <w:bookmarkEnd w:id="10350"/>
    <w:bookmarkStart w:name="z14316" w:id="10351"/>
    <w:p>
      <w:pPr>
        <w:spacing w:after="0"/>
        <w:ind w:left="0"/>
        <w:jc w:val="both"/>
      </w:pPr>
      <w:r>
        <w:rPr>
          <w:rFonts w:ascii="Times New Roman"/>
          <w:b w:val="false"/>
          <w:i w:val="false"/>
          <w:color w:val="000000"/>
          <w:sz w:val="28"/>
        </w:rPr>
        <w:t xml:space="preserve">
      3) привлекать ребҰнка к участию в играх-прятках с музыкальным сопровождением. </w:t>
      </w:r>
    </w:p>
    <w:bookmarkEnd w:id="10351"/>
    <w:bookmarkStart w:name="z14317" w:id="10352"/>
    <w:p>
      <w:pPr>
        <w:spacing w:after="0"/>
        <w:ind w:left="0"/>
        <w:jc w:val="both"/>
      </w:pPr>
      <w:r>
        <w:rPr>
          <w:rFonts w:ascii="Times New Roman"/>
          <w:b w:val="false"/>
          <w:i w:val="false"/>
          <w:color w:val="000000"/>
          <w:sz w:val="28"/>
        </w:rPr>
        <w:t>
      90. Используемые приемы музыкальной деятельности:</w:t>
      </w:r>
    </w:p>
    <w:bookmarkEnd w:id="10352"/>
    <w:bookmarkStart w:name="z14318" w:id="10353"/>
    <w:p>
      <w:pPr>
        <w:spacing w:after="0"/>
        <w:ind w:left="0"/>
        <w:jc w:val="both"/>
      </w:pPr>
      <w:r>
        <w:rPr>
          <w:rFonts w:ascii="Times New Roman"/>
          <w:b w:val="false"/>
          <w:i w:val="false"/>
          <w:color w:val="000000"/>
          <w:sz w:val="28"/>
        </w:rPr>
        <w:t>
      1) поддерживать общее оживление ребенка, радостную улыбку, двигательную активность, проявления голоса (вокализации), шевеление ребенком губами, открывание и закрывание рта;</w:t>
      </w:r>
    </w:p>
    <w:bookmarkEnd w:id="10353"/>
    <w:bookmarkStart w:name="z14319" w:id="10354"/>
    <w:p>
      <w:pPr>
        <w:spacing w:after="0"/>
        <w:ind w:left="0"/>
        <w:jc w:val="both"/>
      </w:pPr>
      <w:r>
        <w:rPr>
          <w:rFonts w:ascii="Times New Roman"/>
          <w:b w:val="false"/>
          <w:i w:val="false"/>
          <w:color w:val="000000"/>
          <w:sz w:val="28"/>
        </w:rPr>
        <w:t>
      2) поддерживать голосовые реакции ребенка. Вызывать элементарные вокализации, повторение за взрослым звуков и слогов, собственного лепета под шумовое, музыкальное сопровождение;</w:t>
      </w:r>
    </w:p>
    <w:bookmarkEnd w:id="10354"/>
    <w:bookmarkStart w:name="z14320" w:id="10355"/>
    <w:p>
      <w:pPr>
        <w:spacing w:after="0"/>
        <w:ind w:left="0"/>
        <w:jc w:val="both"/>
      </w:pPr>
      <w:r>
        <w:rPr>
          <w:rFonts w:ascii="Times New Roman"/>
          <w:b w:val="false"/>
          <w:i w:val="false"/>
          <w:color w:val="000000"/>
          <w:sz w:val="28"/>
        </w:rPr>
        <w:t>
      3) активизировать распевание гласных звуков ("у-у-у", "а-а-а"), одинаковых слогов ("да-да-да", "ма-ма-ма").</w:t>
      </w:r>
    </w:p>
    <w:bookmarkEnd w:id="10355"/>
    <w:bookmarkStart w:name="z14321" w:id="10356"/>
    <w:p>
      <w:pPr>
        <w:spacing w:after="0"/>
        <w:ind w:left="0"/>
        <w:jc w:val="both"/>
      </w:pPr>
      <w:r>
        <w:rPr>
          <w:rFonts w:ascii="Times New Roman"/>
          <w:b w:val="false"/>
          <w:i w:val="false"/>
          <w:color w:val="000000"/>
          <w:sz w:val="28"/>
        </w:rPr>
        <w:t xml:space="preserve">
      91. Ожидаемые результаты: </w:t>
      </w:r>
    </w:p>
    <w:bookmarkEnd w:id="10356"/>
    <w:bookmarkStart w:name="z14322" w:id="10357"/>
    <w:p>
      <w:pPr>
        <w:spacing w:after="0"/>
        <w:ind w:left="0"/>
        <w:jc w:val="both"/>
      </w:pPr>
      <w:r>
        <w:rPr>
          <w:rFonts w:ascii="Times New Roman"/>
          <w:b w:val="false"/>
          <w:i w:val="false"/>
          <w:color w:val="000000"/>
          <w:sz w:val="28"/>
        </w:rPr>
        <w:t>
      1) сосредотачивается и проявляет эмоциональную отзывчивость на звучание голоса взрослого, музыкальное звучание;</w:t>
      </w:r>
    </w:p>
    <w:bookmarkEnd w:id="10357"/>
    <w:bookmarkStart w:name="z14323" w:id="10358"/>
    <w:p>
      <w:pPr>
        <w:spacing w:after="0"/>
        <w:ind w:left="0"/>
        <w:jc w:val="both"/>
      </w:pPr>
      <w:r>
        <w:rPr>
          <w:rFonts w:ascii="Times New Roman"/>
          <w:b w:val="false"/>
          <w:i w:val="false"/>
          <w:color w:val="000000"/>
          <w:sz w:val="28"/>
        </w:rPr>
        <w:t xml:space="preserve">
      2) старается участвовать в играх-прятках с музыкальным сопровождением. </w:t>
      </w:r>
    </w:p>
    <w:bookmarkEnd w:id="10358"/>
    <w:bookmarkStart w:name="z14324" w:id="10359"/>
    <w:p>
      <w:pPr>
        <w:spacing w:after="0"/>
        <w:ind w:left="0"/>
        <w:jc w:val="left"/>
      </w:pPr>
      <w:r>
        <w:rPr>
          <w:rFonts w:ascii="Times New Roman"/>
          <w:b/>
          <w:i w:val="false"/>
          <w:color w:val="000000"/>
        </w:rPr>
        <w:t xml:space="preserve"> Параграф 12. 2 полугодие</w:t>
      </w:r>
    </w:p>
    <w:bookmarkEnd w:id="10359"/>
    <w:bookmarkStart w:name="z14325" w:id="10360"/>
    <w:p>
      <w:pPr>
        <w:spacing w:after="0"/>
        <w:ind w:left="0"/>
        <w:jc w:val="both"/>
      </w:pPr>
      <w:r>
        <w:rPr>
          <w:rFonts w:ascii="Times New Roman"/>
          <w:b w:val="false"/>
          <w:i w:val="false"/>
          <w:color w:val="000000"/>
          <w:sz w:val="28"/>
        </w:rPr>
        <w:t xml:space="preserve">
      92. Рисование: </w:t>
      </w:r>
    </w:p>
    <w:bookmarkEnd w:id="10360"/>
    <w:bookmarkStart w:name="z14326" w:id="10361"/>
    <w:p>
      <w:pPr>
        <w:spacing w:after="0"/>
        <w:ind w:left="0"/>
        <w:jc w:val="both"/>
      </w:pPr>
      <w:r>
        <w:rPr>
          <w:rFonts w:ascii="Times New Roman"/>
          <w:b w:val="false"/>
          <w:i w:val="false"/>
          <w:color w:val="000000"/>
          <w:sz w:val="28"/>
        </w:rPr>
        <w:t xml:space="preserve">
      1) формировать умение заполнять лист цветом, используя разные по форме, величине и цвету пятна и разные инструменты; </w:t>
      </w:r>
    </w:p>
    <w:bookmarkEnd w:id="10361"/>
    <w:bookmarkStart w:name="z14327" w:id="10362"/>
    <w:p>
      <w:pPr>
        <w:spacing w:after="0"/>
        <w:ind w:left="0"/>
        <w:jc w:val="both"/>
      </w:pPr>
      <w:r>
        <w:rPr>
          <w:rFonts w:ascii="Times New Roman"/>
          <w:b w:val="false"/>
          <w:i w:val="false"/>
          <w:color w:val="000000"/>
          <w:sz w:val="28"/>
        </w:rPr>
        <w:t xml:space="preserve">
      2) учить использовать прием примакивания и работу жесткой кистью тычком для передачи разных явлений природы; </w:t>
      </w:r>
    </w:p>
    <w:bookmarkEnd w:id="10362"/>
    <w:bookmarkStart w:name="z14328" w:id="10363"/>
    <w:p>
      <w:pPr>
        <w:spacing w:after="0"/>
        <w:ind w:left="0"/>
        <w:jc w:val="both"/>
      </w:pPr>
      <w:r>
        <w:rPr>
          <w:rFonts w:ascii="Times New Roman"/>
          <w:b w:val="false"/>
          <w:i w:val="false"/>
          <w:color w:val="000000"/>
          <w:sz w:val="28"/>
        </w:rPr>
        <w:t>
      3) учить выполнять заливку.</w:t>
      </w:r>
    </w:p>
    <w:bookmarkEnd w:id="10363"/>
    <w:bookmarkStart w:name="z14329" w:id="10364"/>
    <w:p>
      <w:pPr>
        <w:spacing w:after="0"/>
        <w:ind w:left="0"/>
        <w:jc w:val="both"/>
      </w:pPr>
      <w:r>
        <w:rPr>
          <w:rFonts w:ascii="Times New Roman"/>
          <w:b w:val="false"/>
          <w:i w:val="false"/>
          <w:color w:val="000000"/>
          <w:sz w:val="28"/>
        </w:rPr>
        <w:t xml:space="preserve">
      93. Ожидаемые результаты: </w:t>
      </w:r>
    </w:p>
    <w:bookmarkEnd w:id="10364"/>
    <w:bookmarkStart w:name="z14330" w:id="10365"/>
    <w:p>
      <w:pPr>
        <w:spacing w:after="0"/>
        <w:ind w:left="0"/>
        <w:jc w:val="both"/>
      </w:pPr>
      <w:r>
        <w:rPr>
          <w:rFonts w:ascii="Times New Roman"/>
          <w:b w:val="false"/>
          <w:i w:val="false"/>
          <w:color w:val="000000"/>
          <w:sz w:val="28"/>
        </w:rPr>
        <w:t xml:space="preserve">
      1) старается заполнить лист цветом, используя разные по форме, величине и цвету пятна и разные инструменты; </w:t>
      </w:r>
    </w:p>
    <w:bookmarkEnd w:id="10365"/>
    <w:bookmarkStart w:name="z14331" w:id="10366"/>
    <w:p>
      <w:pPr>
        <w:spacing w:after="0"/>
        <w:ind w:left="0"/>
        <w:jc w:val="both"/>
      </w:pPr>
      <w:r>
        <w:rPr>
          <w:rFonts w:ascii="Times New Roman"/>
          <w:b w:val="false"/>
          <w:i w:val="false"/>
          <w:color w:val="000000"/>
          <w:sz w:val="28"/>
        </w:rPr>
        <w:t xml:space="preserve">
      2) старается использовать прием примакивания и работу жесткой кистью тычком для передачи разных явлений природы; </w:t>
      </w:r>
    </w:p>
    <w:bookmarkEnd w:id="10366"/>
    <w:bookmarkStart w:name="z14332" w:id="10367"/>
    <w:p>
      <w:pPr>
        <w:spacing w:after="0"/>
        <w:ind w:left="0"/>
        <w:jc w:val="both"/>
      </w:pPr>
      <w:r>
        <w:rPr>
          <w:rFonts w:ascii="Times New Roman"/>
          <w:b w:val="false"/>
          <w:i w:val="false"/>
          <w:color w:val="000000"/>
          <w:sz w:val="28"/>
        </w:rPr>
        <w:t>
      3) старается выполнить заливку.</w:t>
      </w:r>
    </w:p>
    <w:bookmarkEnd w:id="10367"/>
    <w:bookmarkStart w:name="z14333" w:id="10368"/>
    <w:p>
      <w:pPr>
        <w:spacing w:after="0"/>
        <w:ind w:left="0"/>
        <w:jc w:val="both"/>
      </w:pPr>
      <w:r>
        <w:rPr>
          <w:rFonts w:ascii="Times New Roman"/>
          <w:b w:val="false"/>
          <w:i w:val="false"/>
          <w:color w:val="000000"/>
          <w:sz w:val="28"/>
        </w:rPr>
        <w:t>
      94. Лепка:</w:t>
      </w:r>
    </w:p>
    <w:bookmarkEnd w:id="10368"/>
    <w:bookmarkStart w:name="z14334" w:id="10369"/>
    <w:p>
      <w:pPr>
        <w:spacing w:after="0"/>
        <w:ind w:left="0"/>
        <w:jc w:val="both"/>
      </w:pPr>
      <w:r>
        <w:rPr>
          <w:rFonts w:ascii="Times New Roman"/>
          <w:b w:val="false"/>
          <w:i w:val="false"/>
          <w:color w:val="000000"/>
          <w:sz w:val="28"/>
        </w:rPr>
        <w:t>
      1) учить отрывать, отщипывать кусочки пластилина от цельного куска;</w:t>
      </w:r>
    </w:p>
    <w:bookmarkEnd w:id="10369"/>
    <w:bookmarkStart w:name="z14335" w:id="10370"/>
    <w:p>
      <w:pPr>
        <w:spacing w:after="0"/>
        <w:ind w:left="0"/>
        <w:jc w:val="both"/>
      </w:pPr>
      <w:r>
        <w:rPr>
          <w:rFonts w:ascii="Times New Roman"/>
          <w:b w:val="false"/>
          <w:i w:val="false"/>
          <w:color w:val="000000"/>
          <w:sz w:val="28"/>
        </w:rPr>
        <w:t>
      2) учить приемам раскатывания круговыми движениями отщипнутого куска, одновременно закрепляя представления о предметах округлой формы (шарики, орешки, апельсины, мандарины, снеговик, пирамида из шаров).</w:t>
      </w:r>
    </w:p>
    <w:bookmarkEnd w:id="10370"/>
    <w:bookmarkStart w:name="z14336" w:id="10371"/>
    <w:p>
      <w:pPr>
        <w:spacing w:after="0"/>
        <w:ind w:left="0"/>
        <w:jc w:val="both"/>
      </w:pPr>
      <w:r>
        <w:rPr>
          <w:rFonts w:ascii="Times New Roman"/>
          <w:b w:val="false"/>
          <w:i w:val="false"/>
          <w:color w:val="000000"/>
          <w:sz w:val="28"/>
        </w:rPr>
        <w:t>
      95. Ожидаемые результаты:</w:t>
      </w:r>
    </w:p>
    <w:bookmarkEnd w:id="10371"/>
    <w:bookmarkStart w:name="z14337" w:id="10372"/>
    <w:p>
      <w:pPr>
        <w:spacing w:after="0"/>
        <w:ind w:left="0"/>
        <w:jc w:val="both"/>
      </w:pPr>
      <w:r>
        <w:rPr>
          <w:rFonts w:ascii="Times New Roman"/>
          <w:b w:val="false"/>
          <w:i w:val="false"/>
          <w:color w:val="000000"/>
          <w:sz w:val="28"/>
        </w:rPr>
        <w:t>
      1) старается размять пластилин, отщипнуть кусочек;</w:t>
      </w:r>
    </w:p>
    <w:bookmarkEnd w:id="10372"/>
    <w:bookmarkStart w:name="z14338" w:id="10373"/>
    <w:p>
      <w:pPr>
        <w:spacing w:after="0"/>
        <w:ind w:left="0"/>
        <w:jc w:val="both"/>
      </w:pPr>
      <w:r>
        <w:rPr>
          <w:rFonts w:ascii="Times New Roman"/>
          <w:b w:val="false"/>
          <w:i w:val="false"/>
          <w:color w:val="000000"/>
          <w:sz w:val="28"/>
        </w:rPr>
        <w:t>
      2) старается раскатать круговыми движениями отщипнутый кусок, закрепляя представления о предметах округлой формы (шарики, орешки, апельсины, мандарины, снеговик, пирамида из шаров).</w:t>
      </w:r>
    </w:p>
    <w:bookmarkEnd w:id="10373"/>
    <w:bookmarkStart w:name="z14339" w:id="10374"/>
    <w:p>
      <w:pPr>
        <w:spacing w:after="0"/>
        <w:ind w:left="0"/>
        <w:jc w:val="both"/>
      </w:pPr>
      <w:r>
        <w:rPr>
          <w:rFonts w:ascii="Times New Roman"/>
          <w:b w:val="false"/>
          <w:i w:val="false"/>
          <w:color w:val="000000"/>
          <w:sz w:val="28"/>
        </w:rPr>
        <w:t>
      96. Музыка (для детей с остаточным слухом):</w:t>
      </w:r>
    </w:p>
    <w:bookmarkEnd w:id="10374"/>
    <w:bookmarkStart w:name="z14340" w:id="10375"/>
    <w:p>
      <w:pPr>
        <w:spacing w:after="0"/>
        <w:ind w:left="0"/>
        <w:jc w:val="both"/>
      </w:pPr>
      <w:r>
        <w:rPr>
          <w:rFonts w:ascii="Times New Roman"/>
          <w:b w:val="false"/>
          <w:i w:val="false"/>
          <w:color w:val="000000"/>
          <w:sz w:val="28"/>
        </w:rPr>
        <w:t xml:space="preserve">
      1) учить выполнять простые движения, поглаживания, похлопывания, покачивания в такт музыке; </w:t>
      </w:r>
    </w:p>
    <w:bookmarkEnd w:id="10375"/>
    <w:bookmarkStart w:name="z14341" w:id="10376"/>
    <w:p>
      <w:pPr>
        <w:spacing w:after="0"/>
        <w:ind w:left="0"/>
        <w:jc w:val="both"/>
      </w:pPr>
      <w:r>
        <w:rPr>
          <w:rFonts w:ascii="Times New Roman"/>
          <w:b w:val="false"/>
          <w:i w:val="false"/>
          <w:color w:val="000000"/>
          <w:sz w:val="28"/>
        </w:rPr>
        <w:t>
      2) развивать слуховое внимание, сосредоточение на музыке, побуждать определять источник звука;</w:t>
      </w:r>
    </w:p>
    <w:bookmarkEnd w:id="10376"/>
    <w:bookmarkStart w:name="z14342" w:id="10377"/>
    <w:p>
      <w:pPr>
        <w:spacing w:after="0"/>
        <w:ind w:left="0"/>
        <w:jc w:val="both"/>
      </w:pPr>
      <w:r>
        <w:rPr>
          <w:rFonts w:ascii="Times New Roman"/>
          <w:b w:val="false"/>
          <w:i w:val="false"/>
          <w:color w:val="000000"/>
          <w:sz w:val="28"/>
        </w:rPr>
        <w:t>
      3) побуждать приветствовать взрослого под музыкальное сопровождение в начале занятия, используя жест "привет" (либо движением вправо-влево повернутой от себя открытой ладонью, согнутой в локте руки, либо любым доступным для ребенка жестом);</w:t>
      </w:r>
    </w:p>
    <w:bookmarkEnd w:id="10377"/>
    <w:bookmarkStart w:name="z14343" w:id="10378"/>
    <w:p>
      <w:pPr>
        <w:spacing w:after="0"/>
        <w:ind w:left="0"/>
        <w:jc w:val="both"/>
      </w:pPr>
      <w:r>
        <w:rPr>
          <w:rFonts w:ascii="Times New Roman"/>
          <w:b w:val="false"/>
          <w:i w:val="false"/>
          <w:color w:val="000000"/>
          <w:sz w:val="28"/>
        </w:rPr>
        <w:t>
      4) побуждать показывать части собственного тела - руки, ноги, голову, части тела на взрослом или сверстнике.</w:t>
      </w:r>
    </w:p>
    <w:bookmarkEnd w:id="10378"/>
    <w:bookmarkStart w:name="z14344" w:id="10379"/>
    <w:p>
      <w:pPr>
        <w:spacing w:after="0"/>
        <w:ind w:left="0"/>
        <w:jc w:val="both"/>
      </w:pPr>
      <w:r>
        <w:rPr>
          <w:rFonts w:ascii="Times New Roman"/>
          <w:b w:val="false"/>
          <w:i w:val="false"/>
          <w:color w:val="000000"/>
          <w:sz w:val="28"/>
        </w:rPr>
        <w:t>
      97. Ожидаемые результаты:</w:t>
      </w:r>
    </w:p>
    <w:bookmarkEnd w:id="10379"/>
    <w:bookmarkStart w:name="z14345" w:id="10380"/>
    <w:p>
      <w:pPr>
        <w:spacing w:after="0"/>
        <w:ind w:left="0"/>
        <w:jc w:val="both"/>
      </w:pPr>
      <w:r>
        <w:rPr>
          <w:rFonts w:ascii="Times New Roman"/>
          <w:b w:val="false"/>
          <w:i w:val="false"/>
          <w:color w:val="000000"/>
          <w:sz w:val="28"/>
        </w:rPr>
        <w:t xml:space="preserve">
      1) выполняет простые движения, поглаживания, похлопывания, покачивания в такт музыке; </w:t>
      </w:r>
    </w:p>
    <w:bookmarkEnd w:id="10380"/>
    <w:bookmarkStart w:name="z14346" w:id="10381"/>
    <w:p>
      <w:pPr>
        <w:spacing w:after="0"/>
        <w:ind w:left="0"/>
        <w:jc w:val="both"/>
      </w:pPr>
      <w:r>
        <w:rPr>
          <w:rFonts w:ascii="Times New Roman"/>
          <w:b w:val="false"/>
          <w:i w:val="false"/>
          <w:color w:val="000000"/>
          <w:sz w:val="28"/>
        </w:rPr>
        <w:t>
      2) сосредотачивается на музыке, определяет источник звука;</w:t>
      </w:r>
    </w:p>
    <w:bookmarkEnd w:id="10381"/>
    <w:bookmarkStart w:name="z14347" w:id="10382"/>
    <w:p>
      <w:pPr>
        <w:spacing w:after="0"/>
        <w:ind w:left="0"/>
        <w:jc w:val="both"/>
      </w:pPr>
      <w:r>
        <w:rPr>
          <w:rFonts w:ascii="Times New Roman"/>
          <w:b w:val="false"/>
          <w:i w:val="false"/>
          <w:color w:val="000000"/>
          <w:sz w:val="28"/>
        </w:rPr>
        <w:t>
      3) старается приветствовать взрослого под музыкальное сопровождение в начале занятия, используя жест "привет" (либо движением вправо-влево повернутой от себя открытой ладонью, согнутой в локте руки, либо любым доступным для ребенка жестом).</w:t>
      </w:r>
    </w:p>
    <w:bookmarkEnd w:id="10382"/>
    <w:bookmarkStart w:name="z14348" w:id="10383"/>
    <w:p>
      <w:pPr>
        <w:spacing w:after="0"/>
        <w:ind w:left="0"/>
        <w:jc w:val="left"/>
      </w:pPr>
      <w:r>
        <w:rPr>
          <w:rFonts w:ascii="Times New Roman"/>
          <w:b/>
          <w:i w:val="false"/>
          <w:color w:val="000000"/>
        </w:rPr>
        <w:t xml:space="preserve"> Параграф 13. Образовательная область "Социум"</w:t>
      </w:r>
    </w:p>
    <w:bookmarkEnd w:id="10383"/>
    <w:bookmarkStart w:name="z14349" w:id="10384"/>
    <w:p>
      <w:pPr>
        <w:spacing w:after="0"/>
        <w:ind w:left="0"/>
        <w:jc w:val="both"/>
      </w:pPr>
      <w:r>
        <w:rPr>
          <w:rFonts w:ascii="Times New Roman"/>
          <w:b w:val="false"/>
          <w:i w:val="false"/>
          <w:color w:val="000000"/>
          <w:sz w:val="28"/>
        </w:rPr>
        <w:t xml:space="preserve">
      98. Базовое содержание образовательной области "Социум" реализуется в организованной учебной деятельности – социальное развитие и трудовое воспитание. </w:t>
      </w:r>
    </w:p>
    <w:bookmarkEnd w:id="10384"/>
    <w:bookmarkStart w:name="z14350" w:id="10385"/>
    <w:p>
      <w:pPr>
        <w:spacing w:after="0"/>
        <w:ind w:left="0"/>
        <w:jc w:val="both"/>
      </w:pPr>
      <w:r>
        <w:rPr>
          <w:rFonts w:ascii="Times New Roman"/>
          <w:b w:val="false"/>
          <w:i w:val="false"/>
          <w:color w:val="000000"/>
          <w:sz w:val="28"/>
        </w:rPr>
        <w:t>
      99. Целью является научить детей со сложными нарушениями в развитии навыкам самообслуживания по удовлетворению органических нужд, поведению и отношениям в социуме; включить детей в социальное и бытовое окружение, вооружить разнообразными социокультурными навыками.</w:t>
      </w:r>
    </w:p>
    <w:bookmarkEnd w:id="10385"/>
    <w:bookmarkStart w:name="z14351" w:id="10386"/>
    <w:p>
      <w:pPr>
        <w:spacing w:after="0"/>
        <w:ind w:left="0"/>
        <w:jc w:val="both"/>
      </w:pPr>
      <w:r>
        <w:rPr>
          <w:rFonts w:ascii="Times New Roman"/>
          <w:b w:val="false"/>
          <w:i w:val="false"/>
          <w:color w:val="000000"/>
          <w:sz w:val="28"/>
        </w:rPr>
        <w:t>
      100. Задачи:</w:t>
      </w:r>
    </w:p>
    <w:bookmarkEnd w:id="10386"/>
    <w:bookmarkStart w:name="z14352" w:id="10387"/>
    <w:p>
      <w:pPr>
        <w:spacing w:after="0"/>
        <w:ind w:left="0"/>
        <w:jc w:val="both"/>
      </w:pPr>
      <w:r>
        <w:rPr>
          <w:rFonts w:ascii="Times New Roman"/>
          <w:b w:val="false"/>
          <w:i w:val="false"/>
          <w:color w:val="000000"/>
          <w:sz w:val="28"/>
        </w:rPr>
        <w:t>
      1) формирование представления о предметах и явлениях ближайшего окружения;</w:t>
      </w:r>
    </w:p>
    <w:bookmarkEnd w:id="10387"/>
    <w:bookmarkStart w:name="z14353" w:id="10388"/>
    <w:p>
      <w:pPr>
        <w:spacing w:after="0"/>
        <w:ind w:left="0"/>
        <w:jc w:val="both"/>
      </w:pPr>
      <w:r>
        <w:rPr>
          <w:rFonts w:ascii="Times New Roman"/>
          <w:b w:val="false"/>
          <w:i w:val="false"/>
          <w:color w:val="000000"/>
          <w:sz w:val="28"/>
        </w:rPr>
        <w:t>
      2) формирование представления об элементарных социально-бытовых действиях и ситуациях;</w:t>
      </w:r>
    </w:p>
    <w:bookmarkEnd w:id="10388"/>
    <w:bookmarkStart w:name="z14354" w:id="10389"/>
    <w:p>
      <w:pPr>
        <w:spacing w:after="0"/>
        <w:ind w:left="0"/>
        <w:jc w:val="both"/>
      </w:pPr>
      <w:r>
        <w:rPr>
          <w:rFonts w:ascii="Times New Roman"/>
          <w:b w:val="false"/>
          <w:i w:val="false"/>
          <w:color w:val="000000"/>
          <w:sz w:val="28"/>
        </w:rPr>
        <w:t>
      3) формирование простейших навыков социально-бытового поведения.</w:t>
      </w:r>
    </w:p>
    <w:bookmarkEnd w:id="10389"/>
    <w:bookmarkStart w:name="z14355" w:id="10390"/>
    <w:p>
      <w:pPr>
        <w:spacing w:after="0"/>
        <w:ind w:left="0"/>
        <w:jc w:val="left"/>
      </w:pPr>
      <w:r>
        <w:rPr>
          <w:rFonts w:ascii="Times New Roman"/>
          <w:b/>
          <w:i w:val="false"/>
          <w:color w:val="000000"/>
        </w:rPr>
        <w:t xml:space="preserve"> Параграф 14. 1 полугодие</w:t>
      </w:r>
    </w:p>
    <w:bookmarkEnd w:id="10390"/>
    <w:bookmarkStart w:name="z14356" w:id="10391"/>
    <w:p>
      <w:pPr>
        <w:spacing w:after="0"/>
        <w:ind w:left="0"/>
        <w:jc w:val="both"/>
      </w:pPr>
      <w:r>
        <w:rPr>
          <w:rFonts w:ascii="Times New Roman"/>
          <w:b w:val="false"/>
          <w:i w:val="false"/>
          <w:color w:val="000000"/>
          <w:sz w:val="28"/>
        </w:rPr>
        <w:t>
      101. Социальное развитие и трудовое воспитание:</w:t>
      </w:r>
    </w:p>
    <w:bookmarkEnd w:id="10391"/>
    <w:bookmarkStart w:name="z14357" w:id="10392"/>
    <w:p>
      <w:pPr>
        <w:spacing w:after="0"/>
        <w:ind w:left="0"/>
        <w:jc w:val="both"/>
      </w:pPr>
      <w:r>
        <w:rPr>
          <w:rFonts w:ascii="Times New Roman"/>
          <w:b w:val="false"/>
          <w:i w:val="false"/>
          <w:color w:val="000000"/>
          <w:sz w:val="28"/>
        </w:rPr>
        <w:t>
      1) формировать представления о свойствах и качествах, назначении предметов, с которыми дети действуют в повседневной жизни, на основе нарушенного зрения и сохранных анализаторов;</w:t>
      </w:r>
    </w:p>
    <w:bookmarkEnd w:id="10392"/>
    <w:bookmarkStart w:name="z14358" w:id="10393"/>
    <w:p>
      <w:pPr>
        <w:spacing w:after="0"/>
        <w:ind w:left="0"/>
        <w:jc w:val="both"/>
      </w:pPr>
      <w:r>
        <w:rPr>
          <w:rFonts w:ascii="Times New Roman"/>
          <w:b w:val="false"/>
          <w:i w:val="false"/>
          <w:color w:val="000000"/>
          <w:sz w:val="28"/>
        </w:rPr>
        <w:t>
      2) обучить способам действий с предметами в соответствии с назначением;</w:t>
      </w:r>
    </w:p>
    <w:bookmarkEnd w:id="10393"/>
    <w:bookmarkStart w:name="z14359" w:id="10394"/>
    <w:p>
      <w:pPr>
        <w:spacing w:after="0"/>
        <w:ind w:left="0"/>
        <w:jc w:val="both"/>
      </w:pPr>
      <w:r>
        <w:rPr>
          <w:rFonts w:ascii="Times New Roman"/>
          <w:b w:val="false"/>
          <w:i w:val="false"/>
          <w:color w:val="000000"/>
          <w:sz w:val="28"/>
        </w:rPr>
        <w:t>
      3) формировать представления о себе;</w:t>
      </w:r>
    </w:p>
    <w:bookmarkEnd w:id="10394"/>
    <w:bookmarkStart w:name="z14360" w:id="10395"/>
    <w:p>
      <w:pPr>
        <w:spacing w:after="0"/>
        <w:ind w:left="0"/>
        <w:jc w:val="both"/>
      </w:pPr>
      <w:r>
        <w:rPr>
          <w:rFonts w:ascii="Times New Roman"/>
          <w:b w:val="false"/>
          <w:i w:val="false"/>
          <w:color w:val="000000"/>
          <w:sz w:val="28"/>
        </w:rPr>
        <w:t xml:space="preserve">
      4) формировать представления о частях своего тела и их назначении; </w:t>
      </w:r>
    </w:p>
    <w:bookmarkEnd w:id="10395"/>
    <w:bookmarkStart w:name="z14361" w:id="10396"/>
    <w:p>
      <w:pPr>
        <w:spacing w:after="0"/>
        <w:ind w:left="0"/>
        <w:jc w:val="both"/>
      </w:pPr>
      <w:r>
        <w:rPr>
          <w:rFonts w:ascii="Times New Roman"/>
          <w:b w:val="false"/>
          <w:i w:val="false"/>
          <w:color w:val="000000"/>
          <w:sz w:val="28"/>
        </w:rPr>
        <w:t xml:space="preserve">
      5) формировать представления о предметах индивидуального пользования и их назначении; </w:t>
      </w:r>
    </w:p>
    <w:bookmarkEnd w:id="10396"/>
    <w:bookmarkStart w:name="z14362" w:id="10397"/>
    <w:p>
      <w:pPr>
        <w:spacing w:after="0"/>
        <w:ind w:left="0"/>
        <w:jc w:val="both"/>
      </w:pPr>
      <w:r>
        <w:rPr>
          <w:rFonts w:ascii="Times New Roman"/>
          <w:b w:val="false"/>
          <w:i w:val="false"/>
          <w:color w:val="000000"/>
          <w:sz w:val="28"/>
        </w:rPr>
        <w:t>
      6) формировать представления о действиях, связанных с выполнением гигиенических процедур умывания, ухода за внешним видом;</w:t>
      </w:r>
    </w:p>
    <w:bookmarkEnd w:id="10397"/>
    <w:bookmarkStart w:name="z14363" w:id="10398"/>
    <w:p>
      <w:pPr>
        <w:spacing w:after="0"/>
        <w:ind w:left="0"/>
        <w:jc w:val="both"/>
      </w:pPr>
      <w:r>
        <w:rPr>
          <w:rFonts w:ascii="Times New Roman"/>
          <w:b w:val="false"/>
          <w:i w:val="false"/>
          <w:color w:val="000000"/>
          <w:sz w:val="28"/>
        </w:rPr>
        <w:t>
      7) формирование представлений об элементарных правилах взаимоотношений с окружающими людьми;</w:t>
      </w:r>
    </w:p>
    <w:bookmarkEnd w:id="10398"/>
    <w:bookmarkStart w:name="z14364" w:id="10399"/>
    <w:p>
      <w:pPr>
        <w:spacing w:after="0"/>
        <w:ind w:left="0"/>
        <w:jc w:val="both"/>
      </w:pPr>
      <w:r>
        <w:rPr>
          <w:rFonts w:ascii="Times New Roman"/>
          <w:b w:val="false"/>
          <w:i w:val="false"/>
          <w:color w:val="000000"/>
          <w:sz w:val="28"/>
        </w:rPr>
        <w:t>
      8) ознакомление детей с вербальными формами приветствия и прощания; с невербальными средствами общения (жестами).</w:t>
      </w:r>
    </w:p>
    <w:bookmarkEnd w:id="10399"/>
    <w:bookmarkStart w:name="z14365" w:id="10400"/>
    <w:p>
      <w:pPr>
        <w:spacing w:after="0"/>
        <w:ind w:left="0"/>
        <w:jc w:val="both"/>
      </w:pPr>
      <w:r>
        <w:rPr>
          <w:rFonts w:ascii="Times New Roman"/>
          <w:b w:val="false"/>
          <w:i w:val="false"/>
          <w:color w:val="000000"/>
          <w:sz w:val="28"/>
        </w:rPr>
        <w:t>
      102. Формирование умений:</w:t>
      </w:r>
    </w:p>
    <w:bookmarkEnd w:id="10400"/>
    <w:bookmarkStart w:name="z14366" w:id="10401"/>
    <w:p>
      <w:pPr>
        <w:spacing w:after="0"/>
        <w:ind w:left="0"/>
        <w:jc w:val="both"/>
      </w:pPr>
      <w:r>
        <w:rPr>
          <w:rFonts w:ascii="Times New Roman"/>
          <w:b w:val="false"/>
          <w:i w:val="false"/>
          <w:color w:val="000000"/>
          <w:sz w:val="28"/>
        </w:rPr>
        <w:t xml:space="preserve">
      1) определять значение жестовых движений ("да", "нет", "до свидания", "тише", "там", "дай"); </w:t>
      </w:r>
    </w:p>
    <w:bookmarkEnd w:id="10401"/>
    <w:bookmarkStart w:name="z14367" w:id="10402"/>
    <w:p>
      <w:pPr>
        <w:spacing w:after="0"/>
        <w:ind w:left="0"/>
        <w:jc w:val="both"/>
      </w:pPr>
      <w:r>
        <w:rPr>
          <w:rFonts w:ascii="Times New Roman"/>
          <w:b w:val="false"/>
          <w:i w:val="false"/>
          <w:color w:val="000000"/>
          <w:sz w:val="28"/>
        </w:rPr>
        <w:t>
      2) воспроизводить жестовые движения по образцу;</w:t>
      </w:r>
    </w:p>
    <w:bookmarkEnd w:id="10402"/>
    <w:bookmarkStart w:name="z14368" w:id="10403"/>
    <w:p>
      <w:pPr>
        <w:spacing w:after="0"/>
        <w:ind w:left="0"/>
        <w:jc w:val="both"/>
      </w:pPr>
      <w:r>
        <w:rPr>
          <w:rFonts w:ascii="Times New Roman"/>
          <w:b w:val="false"/>
          <w:i w:val="false"/>
          <w:color w:val="000000"/>
          <w:sz w:val="28"/>
        </w:rPr>
        <w:t>
      3) понимать ярко выраженные эмоциональные состояния людей и их внешнее выражение в мимике (радость, грусть);</w:t>
      </w:r>
    </w:p>
    <w:bookmarkEnd w:id="10403"/>
    <w:bookmarkStart w:name="z14369" w:id="10404"/>
    <w:p>
      <w:pPr>
        <w:spacing w:after="0"/>
        <w:ind w:left="0"/>
        <w:jc w:val="both"/>
      </w:pPr>
      <w:r>
        <w:rPr>
          <w:rFonts w:ascii="Times New Roman"/>
          <w:b w:val="false"/>
          <w:i w:val="false"/>
          <w:color w:val="000000"/>
          <w:sz w:val="28"/>
        </w:rPr>
        <w:t>
      103. Ожидаемые результаты:</w:t>
      </w:r>
    </w:p>
    <w:bookmarkEnd w:id="10404"/>
    <w:bookmarkStart w:name="z14370" w:id="10405"/>
    <w:p>
      <w:pPr>
        <w:spacing w:after="0"/>
        <w:ind w:left="0"/>
        <w:jc w:val="both"/>
      </w:pPr>
      <w:r>
        <w:rPr>
          <w:rFonts w:ascii="Times New Roman"/>
          <w:b w:val="false"/>
          <w:i w:val="false"/>
          <w:color w:val="000000"/>
          <w:sz w:val="28"/>
        </w:rPr>
        <w:t>
      1) имеет представления о свойствах и качествах, назначении предметов, с которыми дети действуют в повседневной жизни, на основе нарушенного зрения и сохранных анализаторов;</w:t>
      </w:r>
    </w:p>
    <w:bookmarkEnd w:id="10405"/>
    <w:bookmarkStart w:name="z14371" w:id="10406"/>
    <w:p>
      <w:pPr>
        <w:spacing w:after="0"/>
        <w:ind w:left="0"/>
        <w:jc w:val="both"/>
      </w:pPr>
      <w:r>
        <w:rPr>
          <w:rFonts w:ascii="Times New Roman"/>
          <w:b w:val="false"/>
          <w:i w:val="false"/>
          <w:color w:val="000000"/>
          <w:sz w:val="28"/>
        </w:rPr>
        <w:t>
      2) имеет представления о себе;</w:t>
      </w:r>
    </w:p>
    <w:bookmarkEnd w:id="10406"/>
    <w:bookmarkStart w:name="z14372" w:id="10407"/>
    <w:p>
      <w:pPr>
        <w:spacing w:after="0"/>
        <w:ind w:left="0"/>
        <w:jc w:val="both"/>
      </w:pPr>
      <w:r>
        <w:rPr>
          <w:rFonts w:ascii="Times New Roman"/>
          <w:b w:val="false"/>
          <w:i w:val="false"/>
          <w:color w:val="000000"/>
          <w:sz w:val="28"/>
        </w:rPr>
        <w:t xml:space="preserve">
      3) имеет представления о частях своего тела и их назначении; </w:t>
      </w:r>
    </w:p>
    <w:bookmarkEnd w:id="10407"/>
    <w:bookmarkStart w:name="z14373" w:id="10408"/>
    <w:p>
      <w:pPr>
        <w:spacing w:after="0"/>
        <w:ind w:left="0"/>
        <w:jc w:val="both"/>
      </w:pPr>
      <w:r>
        <w:rPr>
          <w:rFonts w:ascii="Times New Roman"/>
          <w:b w:val="false"/>
          <w:i w:val="false"/>
          <w:color w:val="000000"/>
          <w:sz w:val="28"/>
        </w:rPr>
        <w:t xml:space="preserve">
      4) имеет представления о предметах индивидуального пользования и их назначении; </w:t>
      </w:r>
    </w:p>
    <w:bookmarkEnd w:id="10408"/>
    <w:bookmarkStart w:name="z14374" w:id="10409"/>
    <w:p>
      <w:pPr>
        <w:spacing w:after="0"/>
        <w:ind w:left="0"/>
        <w:jc w:val="both"/>
      </w:pPr>
      <w:r>
        <w:rPr>
          <w:rFonts w:ascii="Times New Roman"/>
          <w:b w:val="false"/>
          <w:i w:val="false"/>
          <w:color w:val="000000"/>
          <w:sz w:val="28"/>
        </w:rPr>
        <w:t>
      5) имеет представления о действиях, связанных с выполнением гигиенических процедур умывания, ухода за внешним видом;</w:t>
      </w:r>
    </w:p>
    <w:bookmarkEnd w:id="10409"/>
    <w:bookmarkStart w:name="z14375" w:id="10410"/>
    <w:p>
      <w:pPr>
        <w:spacing w:after="0"/>
        <w:ind w:left="0"/>
        <w:jc w:val="both"/>
      </w:pPr>
      <w:r>
        <w:rPr>
          <w:rFonts w:ascii="Times New Roman"/>
          <w:b w:val="false"/>
          <w:i w:val="false"/>
          <w:color w:val="000000"/>
          <w:sz w:val="28"/>
        </w:rPr>
        <w:t>
      6) имеет представления об элементарных правилах взаимоотношений с окружающими людьми.</w:t>
      </w:r>
    </w:p>
    <w:bookmarkEnd w:id="10410"/>
    <w:bookmarkStart w:name="z14376" w:id="10411"/>
    <w:p>
      <w:pPr>
        <w:spacing w:after="0"/>
        <w:ind w:left="0"/>
        <w:jc w:val="left"/>
      </w:pPr>
      <w:r>
        <w:rPr>
          <w:rFonts w:ascii="Times New Roman"/>
          <w:b/>
          <w:i w:val="false"/>
          <w:color w:val="000000"/>
        </w:rPr>
        <w:t xml:space="preserve"> Параграф 15. 2 полугодие</w:t>
      </w:r>
    </w:p>
    <w:bookmarkEnd w:id="10411"/>
    <w:bookmarkStart w:name="z14377" w:id="10412"/>
    <w:p>
      <w:pPr>
        <w:spacing w:after="0"/>
        <w:ind w:left="0"/>
        <w:jc w:val="both"/>
      </w:pPr>
      <w:r>
        <w:rPr>
          <w:rFonts w:ascii="Times New Roman"/>
          <w:b w:val="false"/>
          <w:i w:val="false"/>
          <w:color w:val="000000"/>
          <w:sz w:val="28"/>
        </w:rPr>
        <w:t>
      104. Социальное развитие и трудовое воспитание:</w:t>
      </w:r>
    </w:p>
    <w:bookmarkEnd w:id="10412"/>
    <w:bookmarkStart w:name="z14378" w:id="10413"/>
    <w:p>
      <w:pPr>
        <w:spacing w:after="0"/>
        <w:ind w:left="0"/>
        <w:jc w:val="both"/>
      </w:pPr>
      <w:r>
        <w:rPr>
          <w:rFonts w:ascii="Times New Roman"/>
          <w:b w:val="false"/>
          <w:i w:val="false"/>
          <w:color w:val="000000"/>
          <w:sz w:val="28"/>
        </w:rPr>
        <w:t xml:space="preserve">
      1) развивать умения различать предметы ближайшего окружения; </w:t>
      </w:r>
    </w:p>
    <w:bookmarkEnd w:id="10413"/>
    <w:bookmarkStart w:name="z14379" w:id="10414"/>
    <w:p>
      <w:pPr>
        <w:spacing w:after="0"/>
        <w:ind w:left="0"/>
        <w:jc w:val="both"/>
      </w:pPr>
      <w:r>
        <w:rPr>
          <w:rFonts w:ascii="Times New Roman"/>
          <w:b w:val="false"/>
          <w:i w:val="false"/>
          <w:color w:val="000000"/>
          <w:sz w:val="28"/>
        </w:rPr>
        <w:t>
      2) формировать обобщающие понятия (игрушки, одежда, обувь, посуда);</w:t>
      </w:r>
    </w:p>
    <w:bookmarkEnd w:id="10414"/>
    <w:bookmarkStart w:name="z14380" w:id="10415"/>
    <w:p>
      <w:pPr>
        <w:spacing w:after="0"/>
        <w:ind w:left="0"/>
        <w:jc w:val="both"/>
      </w:pPr>
      <w:r>
        <w:rPr>
          <w:rFonts w:ascii="Times New Roman"/>
          <w:b w:val="false"/>
          <w:i w:val="false"/>
          <w:color w:val="000000"/>
          <w:sz w:val="28"/>
        </w:rPr>
        <w:t>
      3) закрепление умения называть свое имя;</w:t>
      </w:r>
    </w:p>
    <w:bookmarkEnd w:id="10415"/>
    <w:bookmarkStart w:name="z14381" w:id="10416"/>
    <w:p>
      <w:pPr>
        <w:spacing w:after="0"/>
        <w:ind w:left="0"/>
        <w:jc w:val="both"/>
      </w:pPr>
      <w:r>
        <w:rPr>
          <w:rFonts w:ascii="Times New Roman"/>
          <w:b w:val="false"/>
          <w:i w:val="false"/>
          <w:color w:val="000000"/>
          <w:sz w:val="28"/>
        </w:rPr>
        <w:t xml:space="preserve">
      4) формировать представлений о функциях основных частей и органов своего тела; </w:t>
      </w:r>
    </w:p>
    <w:bookmarkEnd w:id="10416"/>
    <w:bookmarkStart w:name="z14382" w:id="10417"/>
    <w:p>
      <w:pPr>
        <w:spacing w:after="0"/>
        <w:ind w:left="0"/>
        <w:jc w:val="both"/>
      </w:pPr>
      <w:r>
        <w:rPr>
          <w:rFonts w:ascii="Times New Roman"/>
          <w:b w:val="false"/>
          <w:i w:val="false"/>
          <w:color w:val="000000"/>
          <w:sz w:val="28"/>
        </w:rPr>
        <w:t>
      5) обучать умению называть членов своей семьи;</w:t>
      </w:r>
    </w:p>
    <w:bookmarkEnd w:id="10417"/>
    <w:bookmarkStart w:name="z14383" w:id="10418"/>
    <w:p>
      <w:pPr>
        <w:spacing w:after="0"/>
        <w:ind w:left="0"/>
        <w:jc w:val="both"/>
      </w:pPr>
      <w:r>
        <w:rPr>
          <w:rFonts w:ascii="Times New Roman"/>
          <w:b w:val="false"/>
          <w:i w:val="false"/>
          <w:color w:val="000000"/>
          <w:sz w:val="28"/>
        </w:rPr>
        <w:t>
      6) формировать и развивать представления о значении личной гигиены;</w:t>
      </w:r>
    </w:p>
    <w:bookmarkEnd w:id="10418"/>
    <w:bookmarkStart w:name="z14384" w:id="10419"/>
    <w:p>
      <w:pPr>
        <w:spacing w:after="0"/>
        <w:ind w:left="0"/>
        <w:jc w:val="both"/>
      </w:pPr>
      <w:r>
        <w:rPr>
          <w:rFonts w:ascii="Times New Roman"/>
          <w:b w:val="false"/>
          <w:i w:val="false"/>
          <w:color w:val="000000"/>
          <w:sz w:val="28"/>
        </w:rPr>
        <w:t>
      7) формировать и развивать представления о предметах личной гигиены и их назначении;</w:t>
      </w:r>
    </w:p>
    <w:bookmarkEnd w:id="10419"/>
    <w:bookmarkStart w:name="z14385" w:id="10420"/>
    <w:p>
      <w:pPr>
        <w:spacing w:after="0"/>
        <w:ind w:left="0"/>
        <w:jc w:val="both"/>
      </w:pPr>
      <w:r>
        <w:rPr>
          <w:rFonts w:ascii="Times New Roman"/>
          <w:b w:val="false"/>
          <w:i w:val="false"/>
          <w:color w:val="000000"/>
          <w:sz w:val="28"/>
        </w:rPr>
        <w:t>
      8) формировать и развивать представления о действиях, связанных с выполнением гигиенических процедур и поддержанием опрятности;</w:t>
      </w:r>
    </w:p>
    <w:bookmarkEnd w:id="10420"/>
    <w:bookmarkStart w:name="z14386" w:id="10421"/>
    <w:p>
      <w:pPr>
        <w:spacing w:after="0"/>
        <w:ind w:left="0"/>
        <w:jc w:val="both"/>
      </w:pPr>
      <w:r>
        <w:rPr>
          <w:rFonts w:ascii="Times New Roman"/>
          <w:b w:val="false"/>
          <w:i w:val="false"/>
          <w:color w:val="000000"/>
          <w:sz w:val="28"/>
        </w:rPr>
        <w:t>
      9) развивать представлений о труде взрослых.</w:t>
      </w:r>
    </w:p>
    <w:bookmarkEnd w:id="10421"/>
    <w:bookmarkStart w:name="z14387" w:id="10422"/>
    <w:p>
      <w:pPr>
        <w:spacing w:after="0"/>
        <w:ind w:left="0"/>
        <w:jc w:val="both"/>
      </w:pPr>
      <w:r>
        <w:rPr>
          <w:rFonts w:ascii="Times New Roman"/>
          <w:b w:val="false"/>
          <w:i w:val="false"/>
          <w:color w:val="000000"/>
          <w:sz w:val="28"/>
        </w:rPr>
        <w:t>
      105. Обучение умениям:</w:t>
      </w:r>
    </w:p>
    <w:bookmarkEnd w:id="10422"/>
    <w:bookmarkStart w:name="z14388" w:id="10423"/>
    <w:p>
      <w:pPr>
        <w:spacing w:after="0"/>
        <w:ind w:left="0"/>
        <w:jc w:val="both"/>
      </w:pPr>
      <w:r>
        <w:rPr>
          <w:rFonts w:ascii="Times New Roman"/>
          <w:b w:val="false"/>
          <w:i w:val="false"/>
          <w:color w:val="000000"/>
          <w:sz w:val="28"/>
        </w:rPr>
        <w:t>
      1) узнавать действия, выделять порядок их выполнения;</w:t>
      </w:r>
    </w:p>
    <w:bookmarkEnd w:id="10423"/>
    <w:bookmarkStart w:name="z14389" w:id="10424"/>
    <w:p>
      <w:pPr>
        <w:spacing w:after="0"/>
        <w:ind w:left="0"/>
        <w:jc w:val="both"/>
      </w:pPr>
      <w:r>
        <w:rPr>
          <w:rFonts w:ascii="Times New Roman"/>
          <w:b w:val="false"/>
          <w:i w:val="false"/>
          <w:color w:val="000000"/>
          <w:sz w:val="28"/>
        </w:rPr>
        <w:t>
      2) применять вербальные формы выражения приветствия, прощания, просьбы, извинения, благодарности;</w:t>
      </w:r>
    </w:p>
    <w:bookmarkEnd w:id="10424"/>
    <w:bookmarkStart w:name="z14390" w:id="10425"/>
    <w:p>
      <w:pPr>
        <w:spacing w:after="0"/>
        <w:ind w:left="0"/>
        <w:jc w:val="both"/>
      </w:pPr>
      <w:r>
        <w:rPr>
          <w:rFonts w:ascii="Times New Roman"/>
          <w:b w:val="false"/>
          <w:i w:val="false"/>
          <w:color w:val="000000"/>
          <w:sz w:val="28"/>
        </w:rPr>
        <w:t>
      3) узнавать статические (стоит, сидит, лежит) и динамические (идет, бежит, танцует, прыгает) позы человека в рисунке;</w:t>
      </w:r>
    </w:p>
    <w:bookmarkEnd w:id="10425"/>
    <w:bookmarkStart w:name="z14391" w:id="10426"/>
    <w:p>
      <w:pPr>
        <w:spacing w:after="0"/>
        <w:ind w:left="0"/>
        <w:jc w:val="both"/>
      </w:pPr>
      <w:r>
        <w:rPr>
          <w:rFonts w:ascii="Times New Roman"/>
          <w:b w:val="false"/>
          <w:i w:val="false"/>
          <w:color w:val="000000"/>
          <w:sz w:val="28"/>
        </w:rPr>
        <w:t>
      4) выражать вербальные и невербальные средства общения.</w:t>
      </w:r>
    </w:p>
    <w:bookmarkEnd w:id="10426"/>
    <w:bookmarkStart w:name="z14392" w:id="10427"/>
    <w:p>
      <w:pPr>
        <w:spacing w:after="0"/>
        <w:ind w:left="0"/>
        <w:jc w:val="both"/>
      </w:pPr>
      <w:r>
        <w:rPr>
          <w:rFonts w:ascii="Times New Roman"/>
          <w:b w:val="false"/>
          <w:i w:val="false"/>
          <w:color w:val="000000"/>
          <w:sz w:val="28"/>
        </w:rPr>
        <w:t>
      106. Ожидаемые результаты:</w:t>
      </w:r>
    </w:p>
    <w:bookmarkEnd w:id="10427"/>
    <w:bookmarkStart w:name="z14393" w:id="10428"/>
    <w:p>
      <w:pPr>
        <w:spacing w:after="0"/>
        <w:ind w:left="0"/>
        <w:jc w:val="both"/>
      </w:pPr>
      <w:r>
        <w:rPr>
          <w:rFonts w:ascii="Times New Roman"/>
          <w:b w:val="false"/>
          <w:i w:val="false"/>
          <w:color w:val="000000"/>
          <w:sz w:val="28"/>
        </w:rPr>
        <w:t xml:space="preserve">
      1) различает предметы ближайшего окружения; </w:t>
      </w:r>
    </w:p>
    <w:bookmarkEnd w:id="10428"/>
    <w:bookmarkStart w:name="z14394" w:id="10429"/>
    <w:p>
      <w:pPr>
        <w:spacing w:after="0"/>
        <w:ind w:left="0"/>
        <w:jc w:val="both"/>
      </w:pPr>
      <w:r>
        <w:rPr>
          <w:rFonts w:ascii="Times New Roman"/>
          <w:b w:val="false"/>
          <w:i w:val="false"/>
          <w:color w:val="000000"/>
          <w:sz w:val="28"/>
        </w:rPr>
        <w:t>
      2) умеет обобщать понятия (игрушки, одежда, обувь, посуда);</w:t>
      </w:r>
    </w:p>
    <w:bookmarkEnd w:id="10429"/>
    <w:bookmarkStart w:name="z14395" w:id="10430"/>
    <w:p>
      <w:pPr>
        <w:spacing w:after="0"/>
        <w:ind w:left="0"/>
        <w:jc w:val="both"/>
      </w:pPr>
      <w:r>
        <w:rPr>
          <w:rFonts w:ascii="Times New Roman"/>
          <w:b w:val="false"/>
          <w:i w:val="false"/>
          <w:color w:val="000000"/>
          <w:sz w:val="28"/>
        </w:rPr>
        <w:t>
      3) старается назвать свое имя;</w:t>
      </w:r>
    </w:p>
    <w:bookmarkEnd w:id="10430"/>
    <w:bookmarkStart w:name="z14396" w:id="10431"/>
    <w:p>
      <w:pPr>
        <w:spacing w:after="0"/>
        <w:ind w:left="0"/>
        <w:jc w:val="both"/>
      </w:pPr>
      <w:r>
        <w:rPr>
          <w:rFonts w:ascii="Times New Roman"/>
          <w:b w:val="false"/>
          <w:i w:val="false"/>
          <w:color w:val="000000"/>
          <w:sz w:val="28"/>
        </w:rPr>
        <w:t xml:space="preserve">
      4) имеет представления о функциях основных частей и органов своего тела; </w:t>
      </w:r>
    </w:p>
    <w:bookmarkEnd w:id="10431"/>
    <w:bookmarkStart w:name="z14397" w:id="10432"/>
    <w:p>
      <w:pPr>
        <w:spacing w:after="0"/>
        <w:ind w:left="0"/>
        <w:jc w:val="both"/>
      </w:pPr>
      <w:r>
        <w:rPr>
          <w:rFonts w:ascii="Times New Roman"/>
          <w:b w:val="false"/>
          <w:i w:val="false"/>
          <w:color w:val="000000"/>
          <w:sz w:val="28"/>
        </w:rPr>
        <w:t>
      5) старается называть членов своей семьи;</w:t>
      </w:r>
    </w:p>
    <w:bookmarkEnd w:id="10432"/>
    <w:bookmarkStart w:name="z14398" w:id="10433"/>
    <w:p>
      <w:pPr>
        <w:spacing w:after="0"/>
        <w:ind w:left="0"/>
        <w:jc w:val="both"/>
      </w:pPr>
      <w:r>
        <w:rPr>
          <w:rFonts w:ascii="Times New Roman"/>
          <w:b w:val="false"/>
          <w:i w:val="false"/>
          <w:color w:val="000000"/>
          <w:sz w:val="28"/>
        </w:rPr>
        <w:t>
      6) имеет представления о значении личной гигиены;</w:t>
      </w:r>
    </w:p>
    <w:bookmarkEnd w:id="10433"/>
    <w:bookmarkStart w:name="z14399" w:id="10434"/>
    <w:p>
      <w:pPr>
        <w:spacing w:after="0"/>
        <w:ind w:left="0"/>
        <w:jc w:val="both"/>
      </w:pPr>
      <w:r>
        <w:rPr>
          <w:rFonts w:ascii="Times New Roman"/>
          <w:b w:val="false"/>
          <w:i w:val="false"/>
          <w:color w:val="000000"/>
          <w:sz w:val="28"/>
        </w:rPr>
        <w:t>
      7) имеет представления о предметах личной гигиены и их назначении;</w:t>
      </w:r>
    </w:p>
    <w:bookmarkEnd w:id="10434"/>
    <w:bookmarkStart w:name="z14400" w:id="10435"/>
    <w:p>
      <w:pPr>
        <w:spacing w:after="0"/>
        <w:ind w:left="0"/>
        <w:jc w:val="both"/>
      </w:pPr>
      <w:r>
        <w:rPr>
          <w:rFonts w:ascii="Times New Roman"/>
          <w:b w:val="false"/>
          <w:i w:val="false"/>
          <w:color w:val="000000"/>
          <w:sz w:val="28"/>
        </w:rPr>
        <w:t>
      8) имеет представления о действиях, связанных с выполнением гигиенических процедур и поддержанием опрятности;</w:t>
      </w:r>
    </w:p>
    <w:bookmarkEnd w:id="10435"/>
    <w:bookmarkStart w:name="z14401" w:id="10436"/>
    <w:p>
      <w:pPr>
        <w:spacing w:after="0"/>
        <w:ind w:left="0"/>
        <w:jc w:val="both"/>
      </w:pPr>
      <w:r>
        <w:rPr>
          <w:rFonts w:ascii="Times New Roman"/>
          <w:b w:val="false"/>
          <w:i w:val="false"/>
          <w:color w:val="000000"/>
          <w:sz w:val="28"/>
        </w:rPr>
        <w:t>
      9) имеет представление о труде взрослых.</w:t>
      </w:r>
    </w:p>
    <w:bookmarkEnd w:id="10436"/>
    <w:bookmarkStart w:name="z14402" w:id="10437"/>
    <w:p>
      <w:pPr>
        <w:spacing w:after="0"/>
        <w:ind w:left="0"/>
        <w:jc w:val="left"/>
      </w:pPr>
      <w:r>
        <w:rPr>
          <w:rFonts w:ascii="Times New Roman"/>
          <w:b/>
          <w:i w:val="false"/>
          <w:color w:val="000000"/>
        </w:rPr>
        <w:t xml:space="preserve"> Параграф 16. Специальная коррекционная учебная деятельность</w:t>
      </w:r>
    </w:p>
    <w:bookmarkEnd w:id="10437"/>
    <w:bookmarkStart w:name="z14403" w:id="10438"/>
    <w:p>
      <w:pPr>
        <w:spacing w:after="0"/>
        <w:ind w:left="0"/>
        <w:jc w:val="both"/>
      </w:pPr>
      <w:r>
        <w:rPr>
          <w:rFonts w:ascii="Times New Roman"/>
          <w:b w:val="false"/>
          <w:i w:val="false"/>
          <w:color w:val="000000"/>
          <w:sz w:val="28"/>
        </w:rPr>
        <w:t>
      107. Содержание специальной коррекционной учебной деятельности реализуется в коррекционной работе по формированию навыков, связанных с приҰмом пищи и поведением за столом; по формированию навыков одевания и ухода за одеждой, формирование навыков, связанных с поведением в других ситуациях и домашний труд.</w:t>
      </w:r>
    </w:p>
    <w:bookmarkEnd w:id="10438"/>
    <w:bookmarkStart w:name="z14404" w:id="10439"/>
    <w:p>
      <w:pPr>
        <w:spacing w:after="0"/>
        <w:ind w:left="0"/>
        <w:jc w:val="both"/>
      </w:pPr>
      <w:r>
        <w:rPr>
          <w:rFonts w:ascii="Times New Roman"/>
          <w:b w:val="false"/>
          <w:i w:val="false"/>
          <w:color w:val="000000"/>
          <w:sz w:val="28"/>
        </w:rPr>
        <w:t>
      108. Цель - обучить детей со сложными нарушениями в развитии навыкам самообслуживания, включить детей в социальное и бытовое окружение.</w:t>
      </w:r>
    </w:p>
    <w:bookmarkEnd w:id="10439"/>
    <w:bookmarkStart w:name="z14405" w:id="10440"/>
    <w:p>
      <w:pPr>
        <w:spacing w:after="0"/>
        <w:ind w:left="0"/>
        <w:jc w:val="both"/>
      </w:pPr>
      <w:r>
        <w:rPr>
          <w:rFonts w:ascii="Times New Roman"/>
          <w:b w:val="false"/>
          <w:i w:val="false"/>
          <w:color w:val="000000"/>
          <w:sz w:val="28"/>
        </w:rPr>
        <w:t>
      109. Задачи:</w:t>
      </w:r>
    </w:p>
    <w:bookmarkEnd w:id="10440"/>
    <w:bookmarkStart w:name="z14406" w:id="10441"/>
    <w:p>
      <w:pPr>
        <w:spacing w:after="0"/>
        <w:ind w:left="0"/>
        <w:jc w:val="both"/>
      </w:pPr>
      <w:r>
        <w:rPr>
          <w:rFonts w:ascii="Times New Roman"/>
          <w:b w:val="false"/>
          <w:i w:val="false"/>
          <w:color w:val="000000"/>
          <w:sz w:val="28"/>
        </w:rPr>
        <w:t>
      1) формирование навыков, связанных с приҰмом пищи и поведением за столом;</w:t>
      </w:r>
    </w:p>
    <w:bookmarkEnd w:id="10441"/>
    <w:bookmarkStart w:name="z14407" w:id="10442"/>
    <w:p>
      <w:pPr>
        <w:spacing w:after="0"/>
        <w:ind w:left="0"/>
        <w:jc w:val="both"/>
      </w:pPr>
      <w:r>
        <w:rPr>
          <w:rFonts w:ascii="Times New Roman"/>
          <w:b w:val="false"/>
          <w:i w:val="false"/>
          <w:color w:val="000000"/>
          <w:sz w:val="28"/>
        </w:rPr>
        <w:t>
      2) формирование навыков одевания и ухода за одеждой;</w:t>
      </w:r>
    </w:p>
    <w:bookmarkEnd w:id="10442"/>
    <w:bookmarkStart w:name="z14408" w:id="10443"/>
    <w:p>
      <w:pPr>
        <w:spacing w:after="0"/>
        <w:ind w:left="0"/>
        <w:jc w:val="both"/>
      </w:pPr>
      <w:r>
        <w:rPr>
          <w:rFonts w:ascii="Times New Roman"/>
          <w:b w:val="false"/>
          <w:i w:val="false"/>
          <w:color w:val="000000"/>
          <w:sz w:val="28"/>
        </w:rPr>
        <w:t>
      3) формирование навыков, связанных с поведением в других ситуациях и домашний труд.</w:t>
      </w:r>
    </w:p>
    <w:bookmarkEnd w:id="10443"/>
    <w:bookmarkStart w:name="z14409" w:id="10444"/>
    <w:p>
      <w:pPr>
        <w:spacing w:after="0"/>
        <w:ind w:left="0"/>
        <w:jc w:val="both"/>
      </w:pPr>
      <w:r>
        <w:rPr>
          <w:rFonts w:ascii="Times New Roman"/>
          <w:b w:val="false"/>
          <w:i w:val="false"/>
          <w:color w:val="000000"/>
          <w:sz w:val="28"/>
        </w:rPr>
        <w:t>
      110. Подготовка ребенка к самообслуживанию начинается задолго до школьного обучения и постоянно продолжается в период всего обучения, подготавливая его к возможности трудиться самостоятельно. Известно, что сложные нарушения в развитии с самого начало ограничивают представления детей об окружающей действительности, затрудняют их социальную и трудовую адаптацию.</w:t>
      </w:r>
    </w:p>
    <w:bookmarkEnd w:id="10444"/>
    <w:bookmarkStart w:name="z14410" w:id="10445"/>
    <w:p>
      <w:pPr>
        <w:spacing w:after="0"/>
        <w:ind w:left="0"/>
        <w:jc w:val="both"/>
      </w:pPr>
      <w:r>
        <w:rPr>
          <w:rFonts w:ascii="Times New Roman"/>
          <w:b w:val="false"/>
          <w:i w:val="false"/>
          <w:color w:val="000000"/>
          <w:sz w:val="28"/>
        </w:rPr>
        <w:t xml:space="preserve">
      111. В содержание обучения в первую очередь входят знания, умения и навыки, необходимые для практической жизни. </w:t>
      </w:r>
    </w:p>
    <w:bookmarkEnd w:id="10445"/>
    <w:bookmarkStart w:name="z14411" w:id="10446"/>
    <w:p>
      <w:pPr>
        <w:spacing w:after="0"/>
        <w:ind w:left="0"/>
        <w:jc w:val="both"/>
      </w:pPr>
      <w:r>
        <w:rPr>
          <w:rFonts w:ascii="Times New Roman"/>
          <w:b w:val="false"/>
          <w:i w:val="false"/>
          <w:color w:val="000000"/>
          <w:sz w:val="28"/>
        </w:rPr>
        <w:t>
      112. На первом этапе формирование социально-бытовых навыков заключается в совместных действиях. Благодаря совместным действиям ребенок осознаҰт, что он вместе с педагогом занимается одним делом:</w:t>
      </w:r>
    </w:p>
    <w:bookmarkEnd w:id="10446"/>
    <w:bookmarkStart w:name="z14412" w:id="10447"/>
    <w:p>
      <w:pPr>
        <w:spacing w:after="0"/>
        <w:ind w:left="0"/>
        <w:jc w:val="both"/>
      </w:pPr>
      <w:r>
        <w:rPr>
          <w:rFonts w:ascii="Times New Roman"/>
          <w:b w:val="false"/>
          <w:i w:val="false"/>
          <w:color w:val="000000"/>
          <w:sz w:val="28"/>
        </w:rPr>
        <w:t xml:space="preserve">
      1) педагог берет ребенка за руку, похлопывает рукой по его груди, затем по своей груди, как бы говоря: "Ты и я, мы вместе будем выполнять определенное действие"; </w:t>
      </w:r>
    </w:p>
    <w:bookmarkEnd w:id="10447"/>
    <w:bookmarkStart w:name="z14413" w:id="10448"/>
    <w:p>
      <w:pPr>
        <w:spacing w:after="0"/>
        <w:ind w:left="0"/>
        <w:jc w:val="both"/>
      </w:pPr>
      <w:r>
        <w:rPr>
          <w:rFonts w:ascii="Times New Roman"/>
          <w:b w:val="false"/>
          <w:i w:val="false"/>
          <w:color w:val="000000"/>
          <w:sz w:val="28"/>
        </w:rPr>
        <w:t xml:space="preserve">
      2) воспитатель делает соответствующее движение, например, "Ты и я будем вместе барабанить" или "Ты и я вместе поедим"; </w:t>
      </w:r>
    </w:p>
    <w:bookmarkEnd w:id="10448"/>
    <w:bookmarkStart w:name="z14414" w:id="10449"/>
    <w:p>
      <w:pPr>
        <w:spacing w:after="0"/>
        <w:ind w:left="0"/>
        <w:jc w:val="both"/>
      </w:pPr>
      <w:r>
        <w:rPr>
          <w:rFonts w:ascii="Times New Roman"/>
          <w:b w:val="false"/>
          <w:i w:val="false"/>
          <w:color w:val="000000"/>
          <w:sz w:val="28"/>
        </w:rPr>
        <w:t xml:space="preserve">
      3) педагог находится рядом с ребенком и вместе с ним выполняет соответствующие действия; </w:t>
      </w:r>
    </w:p>
    <w:bookmarkEnd w:id="10449"/>
    <w:bookmarkStart w:name="z14415" w:id="10450"/>
    <w:p>
      <w:pPr>
        <w:spacing w:after="0"/>
        <w:ind w:left="0"/>
        <w:jc w:val="both"/>
      </w:pPr>
      <w:r>
        <w:rPr>
          <w:rFonts w:ascii="Times New Roman"/>
          <w:b w:val="false"/>
          <w:i w:val="false"/>
          <w:color w:val="000000"/>
          <w:sz w:val="28"/>
        </w:rPr>
        <w:t>
      4) благодаря совместным действиям, которые педагог должен подчас прямо-таки моделировать, у ребенка появляется более широкий двигательный репертуар;</w:t>
      </w:r>
    </w:p>
    <w:bookmarkEnd w:id="10450"/>
    <w:bookmarkStart w:name="z14416" w:id="10451"/>
    <w:p>
      <w:pPr>
        <w:spacing w:after="0"/>
        <w:ind w:left="0"/>
        <w:jc w:val="both"/>
      </w:pPr>
      <w:r>
        <w:rPr>
          <w:rFonts w:ascii="Times New Roman"/>
          <w:b w:val="false"/>
          <w:i w:val="false"/>
          <w:color w:val="000000"/>
          <w:sz w:val="28"/>
        </w:rPr>
        <w:t xml:space="preserve">
      5) проявляя совместную активность, педагог и ребенок вместе умываются, педагог помогает ребенку поднести стакан ко рту или надеть носки. Совместные действия дают ребенку чувство уверенности и уменьшают количество фрустраций; </w:t>
      </w:r>
    </w:p>
    <w:bookmarkEnd w:id="10451"/>
    <w:bookmarkStart w:name="z14417" w:id="10452"/>
    <w:p>
      <w:pPr>
        <w:spacing w:after="0"/>
        <w:ind w:left="0"/>
        <w:jc w:val="both"/>
      </w:pPr>
      <w:r>
        <w:rPr>
          <w:rFonts w:ascii="Times New Roman"/>
          <w:b w:val="false"/>
          <w:i w:val="false"/>
          <w:color w:val="000000"/>
          <w:sz w:val="28"/>
        </w:rPr>
        <w:t>
      6) для ребенка с нарушенным зрением предметы одежды являются объектами, которыми ему трудно овладеть, и это вызывает у него много фрустраций. Совместные действия приводят к хорошим результатам;</w:t>
      </w:r>
    </w:p>
    <w:bookmarkEnd w:id="10452"/>
    <w:bookmarkStart w:name="z14418" w:id="10453"/>
    <w:p>
      <w:pPr>
        <w:spacing w:after="0"/>
        <w:ind w:left="0"/>
        <w:jc w:val="both"/>
      </w:pPr>
      <w:r>
        <w:rPr>
          <w:rFonts w:ascii="Times New Roman"/>
          <w:b w:val="false"/>
          <w:i w:val="false"/>
          <w:color w:val="000000"/>
          <w:sz w:val="28"/>
        </w:rPr>
        <w:t>
      7) в английской литературе этот метод известен как "Хандз метод", так как педагог кладет свои руки на руки ребенка и управляет его движениями. Как и всегда в воспитании, здесь речь также идет о том, чтобы помогать ребенку в той мере, в какой это ему необходимо;</w:t>
      </w:r>
    </w:p>
    <w:bookmarkEnd w:id="10453"/>
    <w:bookmarkStart w:name="z14419" w:id="10454"/>
    <w:p>
      <w:pPr>
        <w:spacing w:after="0"/>
        <w:ind w:left="0"/>
        <w:jc w:val="both"/>
      </w:pPr>
      <w:r>
        <w:rPr>
          <w:rFonts w:ascii="Times New Roman"/>
          <w:b w:val="false"/>
          <w:i w:val="false"/>
          <w:color w:val="000000"/>
          <w:sz w:val="28"/>
        </w:rPr>
        <w:t xml:space="preserve">
      8) следует особо подчеркнуть, что задача педагога заключается в том, чтобы "убрать руки от ребенка". Это очень тонкий процесс, в основе которого лежит доверие ребенка к своему педагогу. </w:t>
      </w:r>
    </w:p>
    <w:bookmarkEnd w:id="10454"/>
    <w:bookmarkStart w:name="z14420" w:id="10455"/>
    <w:p>
      <w:pPr>
        <w:spacing w:after="0"/>
        <w:ind w:left="0"/>
        <w:jc w:val="both"/>
      </w:pPr>
      <w:r>
        <w:rPr>
          <w:rFonts w:ascii="Times New Roman"/>
          <w:b w:val="false"/>
          <w:i w:val="false"/>
          <w:color w:val="000000"/>
          <w:sz w:val="28"/>
        </w:rPr>
        <w:t>
      113. На втором этапе преобладающим является выполнение имитационных упражнений:</w:t>
      </w:r>
    </w:p>
    <w:bookmarkEnd w:id="10455"/>
    <w:bookmarkStart w:name="z14421" w:id="10456"/>
    <w:p>
      <w:pPr>
        <w:spacing w:after="0"/>
        <w:ind w:left="0"/>
        <w:jc w:val="both"/>
      </w:pPr>
      <w:r>
        <w:rPr>
          <w:rFonts w:ascii="Times New Roman"/>
          <w:b w:val="false"/>
          <w:i w:val="false"/>
          <w:color w:val="000000"/>
          <w:sz w:val="28"/>
        </w:rPr>
        <w:t>
      1) важное значение приобретают теперь не совместные движения, а действия, выполняемые по следующей схеме: "сначала двигаешься ты, а затем — я", "сначала ты съешь кусочек, затем — я". Здесь еще очень много связи с предыдущими упражнениями, но уже появляется некоторая "дистанция";</w:t>
      </w:r>
    </w:p>
    <w:bookmarkEnd w:id="10456"/>
    <w:bookmarkStart w:name="z14422" w:id="10457"/>
    <w:p>
      <w:pPr>
        <w:spacing w:after="0"/>
        <w:ind w:left="0"/>
        <w:jc w:val="both"/>
      </w:pPr>
      <w:r>
        <w:rPr>
          <w:rFonts w:ascii="Times New Roman"/>
          <w:b w:val="false"/>
          <w:i w:val="false"/>
          <w:color w:val="000000"/>
          <w:sz w:val="28"/>
        </w:rPr>
        <w:t>
      2) о настоящей имитации можно говорить только в том случае, если ребенок может наблюдать какое-то определенное действие (это может осуществляться с помощью остаточного зрения или осязания), может освоить его в целом, а затем это действие повторить;</w:t>
      </w:r>
    </w:p>
    <w:bookmarkEnd w:id="10457"/>
    <w:bookmarkStart w:name="z14423" w:id="10458"/>
    <w:p>
      <w:pPr>
        <w:spacing w:after="0"/>
        <w:ind w:left="0"/>
        <w:jc w:val="both"/>
      </w:pPr>
      <w:r>
        <w:rPr>
          <w:rFonts w:ascii="Times New Roman"/>
          <w:b w:val="false"/>
          <w:i w:val="false"/>
          <w:color w:val="000000"/>
          <w:sz w:val="28"/>
        </w:rPr>
        <w:t>
      3) при ДЦП возможно широкое применение "Бобат-терапии". Суть "Бобат-терапии" состоит в следующем: необходимо пытаться развивать реакции положения и равновесия, воздействуя на так называемые "ключевые точки" (голова, туловище, плечевой пояс, туловище, талия). Таким образом стимулировать проявление автоматических, желаемых реакций, и контролировать ненормальные двигательные стереотипы.</w:t>
      </w:r>
    </w:p>
    <w:bookmarkEnd w:id="10458"/>
    <w:bookmarkStart w:name="z14424" w:id="10459"/>
    <w:p>
      <w:pPr>
        <w:spacing w:after="0"/>
        <w:ind w:left="0"/>
        <w:jc w:val="both"/>
      </w:pPr>
      <w:r>
        <w:rPr>
          <w:rFonts w:ascii="Times New Roman"/>
          <w:b w:val="false"/>
          <w:i w:val="false"/>
          <w:color w:val="000000"/>
          <w:sz w:val="28"/>
        </w:rPr>
        <w:t xml:space="preserve">
      114. Задача третьего этапа обучения научить ребенка меняться ролями. </w:t>
      </w:r>
    </w:p>
    <w:bookmarkEnd w:id="10459"/>
    <w:bookmarkStart w:name="z14425" w:id="10460"/>
    <w:p>
      <w:pPr>
        <w:spacing w:after="0"/>
        <w:ind w:left="0"/>
        <w:jc w:val="both"/>
      </w:pPr>
      <w:r>
        <w:rPr>
          <w:rFonts w:ascii="Times New Roman"/>
          <w:b w:val="false"/>
          <w:i w:val="false"/>
          <w:color w:val="000000"/>
          <w:sz w:val="28"/>
        </w:rPr>
        <w:t>
      1) существенный элемент беседы, заключающийся в "попеременной смене роли". Существует множество хороших и осмысленных имитационных упражнений, с использованием различных предметов или без них, для одного ребенка или нескольких детей;</w:t>
      </w:r>
    </w:p>
    <w:bookmarkEnd w:id="10460"/>
    <w:bookmarkStart w:name="z14426" w:id="10461"/>
    <w:p>
      <w:pPr>
        <w:spacing w:after="0"/>
        <w:ind w:left="0"/>
        <w:jc w:val="both"/>
      </w:pPr>
      <w:r>
        <w:rPr>
          <w:rFonts w:ascii="Times New Roman"/>
          <w:b w:val="false"/>
          <w:i w:val="false"/>
          <w:color w:val="000000"/>
          <w:sz w:val="28"/>
        </w:rPr>
        <w:t>
      2) если ребенок в состоянии выполнять такого рода упражнения с куклой, то он до известной степени приобретает способность отрываться от конкретного мира, связанного с данным временем и данным местом.</w:t>
      </w:r>
    </w:p>
    <w:bookmarkEnd w:id="10461"/>
    <w:bookmarkStart w:name="z14427" w:id="10462"/>
    <w:p>
      <w:pPr>
        <w:spacing w:after="0"/>
        <w:ind w:left="0"/>
        <w:jc w:val="left"/>
      </w:pPr>
      <w:r>
        <w:rPr>
          <w:rFonts w:ascii="Times New Roman"/>
          <w:b/>
          <w:i w:val="false"/>
          <w:color w:val="000000"/>
        </w:rPr>
        <w:t xml:space="preserve"> Параграф 17. 1 полугодие</w:t>
      </w:r>
    </w:p>
    <w:bookmarkEnd w:id="10462"/>
    <w:bookmarkStart w:name="z14428" w:id="10463"/>
    <w:p>
      <w:pPr>
        <w:spacing w:after="0"/>
        <w:ind w:left="0"/>
        <w:jc w:val="both"/>
      </w:pPr>
      <w:r>
        <w:rPr>
          <w:rFonts w:ascii="Times New Roman"/>
          <w:b w:val="false"/>
          <w:i w:val="false"/>
          <w:color w:val="000000"/>
          <w:sz w:val="28"/>
        </w:rPr>
        <w:t>
      115. Формирование навыков, связанных с приемом пищи и правилами поведения за столом</w:t>
      </w:r>
    </w:p>
    <w:bookmarkEnd w:id="10463"/>
    <w:bookmarkStart w:name="z14429" w:id="10464"/>
    <w:p>
      <w:pPr>
        <w:spacing w:after="0"/>
        <w:ind w:left="0"/>
        <w:jc w:val="both"/>
      </w:pPr>
      <w:r>
        <w:rPr>
          <w:rFonts w:ascii="Times New Roman"/>
          <w:b w:val="false"/>
          <w:i w:val="false"/>
          <w:color w:val="000000"/>
          <w:sz w:val="28"/>
        </w:rPr>
        <w:t xml:space="preserve">
      1) знакомство с функциями отдельных частей тела, со вкусом и запахом продуктов; </w:t>
      </w:r>
    </w:p>
    <w:bookmarkEnd w:id="10464"/>
    <w:bookmarkStart w:name="z14430" w:id="10465"/>
    <w:p>
      <w:pPr>
        <w:spacing w:after="0"/>
        <w:ind w:left="0"/>
        <w:jc w:val="both"/>
      </w:pPr>
      <w:r>
        <w:rPr>
          <w:rFonts w:ascii="Times New Roman"/>
          <w:b w:val="false"/>
          <w:i w:val="false"/>
          <w:color w:val="000000"/>
          <w:sz w:val="28"/>
        </w:rPr>
        <w:t>
      2) учить пить губами воду с ложки;</w:t>
      </w:r>
    </w:p>
    <w:bookmarkEnd w:id="10465"/>
    <w:bookmarkStart w:name="z14431" w:id="10466"/>
    <w:p>
      <w:pPr>
        <w:spacing w:after="0"/>
        <w:ind w:left="0"/>
        <w:jc w:val="both"/>
      </w:pPr>
      <w:r>
        <w:rPr>
          <w:rFonts w:ascii="Times New Roman"/>
          <w:b w:val="false"/>
          <w:i w:val="false"/>
          <w:color w:val="000000"/>
          <w:sz w:val="28"/>
        </w:rPr>
        <w:t xml:space="preserve">
      3) формировать умения принимать и проглатывать пюреобразную пищу, забирать еду с ложки губами; </w:t>
      </w:r>
    </w:p>
    <w:bookmarkEnd w:id="10466"/>
    <w:bookmarkStart w:name="z14432" w:id="10467"/>
    <w:p>
      <w:pPr>
        <w:spacing w:after="0"/>
        <w:ind w:left="0"/>
        <w:jc w:val="both"/>
      </w:pPr>
      <w:r>
        <w:rPr>
          <w:rFonts w:ascii="Times New Roman"/>
          <w:b w:val="false"/>
          <w:i w:val="false"/>
          <w:color w:val="000000"/>
          <w:sz w:val="28"/>
        </w:rPr>
        <w:t>
      4) учить жевать и проглатывать полупротертую пищу;</w:t>
      </w:r>
    </w:p>
    <w:bookmarkEnd w:id="10467"/>
    <w:bookmarkStart w:name="z14433" w:id="10468"/>
    <w:p>
      <w:pPr>
        <w:spacing w:after="0"/>
        <w:ind w:left="0"/>
        <w:jc w:val="both"/>
      </w:pPr>
      <w:r>
        <w:rPr>
          <w:rFonts w:ascii="Times New Roman"/>
          <w:b w:val="false"/>
          <w:i w:val="false"/>
          <w:color w:val="000000"/>
          <w:sz w:val="28"/>
        </w:rPr>
        <w:t xml:space="preserve">
      5) учить есть размятую пищу, удерживать вложенную в руки пищу; </w:t>
      </w:r>
    </w:p>
    <w:bookmarkEnd w:id="10468"/>
    <w:bookmarkStart w:name="z14434" w:id="10469"/>
    <w:p>
      <w:pPr>
        <w:spacing w:after="0"/>
        <w:ind w:left="0"/>
        <w:jc w:val="both"/>
      </w:pPr>
      <w:r>
        <w:rPr>
          <w:rFonts w:ascii="Times New Roman"/>
          <w:b w:val="false"/>
          <w:i w:val="false"/>
          <w:color w:val="000000"/>
          <w:sz w:val="28"/>
        </w:rPr>
        <w:t>
      6) учить откусывать и жевать пищу, которую вкладывают в руки ребенка;</w:t>
      </w:r>
    </w:p>
    <w:bookmarkEnd w:id="10469"/>
    <w:bookmarkStart w:name="z14435" w:id="10470"/>
    <w:p>
      <w:pPr>
        <w:spacing w:after="0"/>
        <w:ind w:left="0"/>
        <w:jc w:val="both"/>
      </w:pPr>
      <w:r>
        <w:rPr>
          <w:rFonts w:ascii="Times New Roman"/>
          <w:b w:val="false"/>
          <w:i w:val="false"/>
          <w:color w:val="000000"/>
          <w:sz w:val="28"/>
        </w:rPr>
        <w:t xml:space="preserve">
      7) формировать умения брать самостоятельно кусочки еды со стола; </w:t>
      </w:r>
    </w:p>
    <w:bookmarkEnd w:id="10470"/>
    <w:bookmarkStart w:name="z14436" w:id="10471"/>
    <w:p>
      <w:pPr>
        <w:spacing w:after="0"/>
        <w:ind w:left="0"/>
        <w:jc w:val="both"/>
      </w:pPr>
      <w:r>
        <w:rPr>
          <w:rFonts w:ascii="Times New Roman"/>
          <w:b w:val="false"/>
          <w:i w:val="false"/>
          <w:color w:val="000000"/>
          <w:sz w:val="28"/>
        </w:rPr>
        <w:t xml:space="preserve">
      8) формировать умения есть руками нарезанную на кусочки (фрукты, овощи, хлеб) пищу, которую принято брать руками; </w:t>
      </w:r>
    </w:p>
    <w:bookmarkEnd w:id="10471"/>
    <w:bookmarkStart w:name="z14437" w:id="10472"/>
    <w:p>
      <w:pPr>
        <w:spacing w:after="0"/>
        <w:ind w:left="0"/>
        <w:jc w:val="both"/>
      </w:pPr>
      <w:r>
        <w:rPr>
          <w:rFonts w:ascii="Times New Roman"/>
          <w:b w:val="false"/>
          <w:i w:val="false"/>
          <w:color w:val="000000"/>
          <w:sz w:val="28"/>
        </w:rPr>
        <w:t>
      9) знакомство детей с чашкой;</w:t>
      </w:r>
    </w:p>
    <w:bookmarkEnd w:id="10472"/>
    <w:bookmarkStart w:name="z14438" w:id="10473"/>
    <w:p>
      <w:pPr>
        <w:spacing w:after="0"/>
        <w:ind w:left="0"/>
        <w:jc w:val="both"/>
      </w:pPr>
      <w:r>
        <w:rPr>
          <w:rFonts w:ascii="Times New Roman"/>
          <w:b w:val="false"/>
          <w:i w:val="false"/>
          <w:color w:val="000000"/>
          <w:sz w:val="28"/>
        </w:rPr>
        <w:t xml:space="preserve">
      10) формировать умения правильно пить из чашки, которую держит взрослый. </w:t>
      </w:r>
    </w:p>
    <w:bookmarkEnd w:id="10473"/>
    <w:bookmarkStart w:name="z14439" w:id="10474"/>
    <w:p>
      <w:pPr>
        <w:spacing w:after="0"/>
        <w:ind w:left="0"/>
        <w:jc w:val="both"/>
      </w:pPr>
      <w:r>
        <w:rPr>
          <w:rFonts w:ascii="Times New Roman"/>
          <w:b w:val="false"/>
          <w:i w:val="false"/>
          <w:color w:val="000000"/>
          <w:sz w:val="28"/>
        </w:rPr>
        <w:t>
      116. Ожидаемые результаты:</w:t>
      </w:r>
    </w:p>
    <w:bookmarkEnd w:id="10474"/>
    <w:bookmarkStart w:name="z14440" w:id="10475"/>
    <w:p>
      <w:pPr>
        <w:spacing w:after="0"/>
        <w:ind w:left="0"/>
        <w:jc w:val="both"/>
      </w:pPr>
      <w:r>
        <w:rPr>
          <w:rFonts w:ascii="Times New Roman"/>
          <w:b w:val="false"/>
          <w:i w:val="false"/>
          <w:color w:val="000000"/>
          <w:sz w:val="28"/>
        </w:rPr>
        <w:t>
      1) координирует сосание и глотание;</w:t>
      </w:r>
    </w:p>
    <w:bookmarkEnd w:id="10475"/>
    <w:bookmarkStart w:name="z14441" w:id="10476"/>
    <w:p>
      <w:pPr>
        <w:spacing w:after="0"/>
        <w:ind w:left="0"/>
        <w:jc w:val="both"/>
      </w:pPr>
      <w:r>
        <w:rPr>
          <w:rFonts w:ascii="Times New Roman"/>
          <w:b w:val="false"/>
          <w:i w:val="false"/>
          <w:color w:val="000000"/>
          <w:sz w:val="28"/>
        </w:rPr>
        <w:t>
      2) ест различные виды протертой пищи;</w:t>
      </w:r>
    </w:p>
    <w:bookmarkEnd w:id="10476"/>
    <w:bookmarkStart w:name="z14442" w:id="10477"/>
    <w:p>
      <w:pPr>
        <w:spacing w:after="0"/>
        <w:ind w:left="0"/>
        <w:jc w:val="both"/>
      </w:pPr>
      <w:r>
        <w:rPr>
          <w:rFonts w:ascii="Times New Roman"/>
          <w:b w:val="false"/>
          <w:i w:val="false"/>
          <w:color w:val="000000"/>
          <w:sz w:val="28"/>
        </w:rPr>
        <w:t>
      3) удерживает в руке твердые куски пищи;</w:t>
      </w:r>
    </w:p>
    <w:bookmarkEnd w:id="10477"/>
    <w:bookmarkStart w:name="z14443" w:id="10478"/>
    <w:p>
      <w:pPr>
        <w:spacing w:after="0"/>
        <w:ind w:left="0"/>
        <w:jc w:val="both"/>
      </w:pPr>
      <w:r>
        <w:rPr>
          <w:rFonts w:ascii="Times New Roman"/>
          <w:b w:val="false"/>
          <w:i w:val="false"/>
          <w:color w:val="000000"/>
          <w:sz w:val="28"/>
        </w:rPr>
        <w:t xml:space="preserve">
      4) откусывает, прожевывает и глотает пищу; </w:t>
      </w:r>
    </w:p>
    <w:bookmarkEnd w:id="10478"/>
    <w:bookmarkStart w:name="z14444" w:id="10479"/>
    <w:p>
      <w:pPr>
        <w:spacing w:after="0"/>
        <w:ind w:left="0"/>
        <w:jc w:val="both"/>
      </w:pPr>
      <w:r>
        <w:rPr>
          <w:rFonts w:ascii="Times New Roman"/>
          <w:b w:val="false"/>
          <w:i w:val="false"/>
          <w:color w:val="000000"/>
          <w:sz w:val="28"/>
        </w:rPr>
        <w:t>
      5) ест разнообразную жидкую пищу;</w:t>
      </w:r>
    </w:p>
    <w:bookmarkEnd w:id="10479"/>
    <w:bookmarkStart w:name="z14445" w:id="10480"/>
    <w:p>
      <w:pPr>
        <w:spacing w:after="0"/>
        <w:ind w:left="0"/>
        <w:jc w:val="both"/>
      </w:pPr>
      <w:r>
        <w:rPr>
          <w:rFonts w:ascii="Times New Roman"/>
          <w:b w:val="false"/>
          <w:i w:val="false"/>
          <w:color w:val="000000"/>
          <w:sz w:val="28"/>
        </w:rPr>
        <w:t>
      6) есть три раза в день в определенное время;</w:t>
      </w:r>
    </w:p>
    <w:bookmarkEnd w:id="10480"/>
    <w:bookmarkStart w:name="z14446" w:id="10481"/>
    <w:p>
      <w:pPr>
        <w:spacing w:after="0"/>
        <w:ind w:left="0"/>
        <w:jc w:val="both"/>
      </w:pPr>
      <w:r>
        <w:rPr>
          <w:rFonts w:ascii="Times New Roman"/>
          <w:b w:val="false"/>
          <w:i w:val="false"/>
          <w:color w:val="000000"/>
          <w:sz w:val="28"/>
        </w:rPr>
        <w:t>
      7) употребляет разнообразную пищу, необходимую для полноценного питания;</w:t>
      </w:r>
    </w:p>
    <w:bookmarkEnd w:id="10481"/>
    <w:bookmarkStart w:name="z14447" w:id="10482"/>
    <w:p>
      <w:pPr>
        <w:spacing w:after="0"/>
        <w:ind w:left="0"/>
        <w:jc w:val="both"/>
      </w:pPr>
      <w:r>
        <w:rPr>
          <w:rFonts w:ascii="Times New Roman"/>
          <w:b w:val="false"/>
          <w:i w:val="false"/>
          <w:color w:val="000000"/>
          <w:sz w:val="28"/>
        </w:rPr>
        <w:t>
      8) умеет сидеть на адаптивном стуле за столом.</w:t>
      </w:r>
    </w:p>
    <w:bookmarkEnd w:id="10482"/>
    <w:bookmarkStart w:name="z14448" w:id="10483"/>
    <w:p>
      <w:pPr>
        <w:spacing w:after="0"/>
        <w:ind w:left="0"/>
        <w:jc w:val="both"/>
      </w:pPr>
      <w:r>
        <w:rPr>
          <w:rFonts w:ascii="Times New Roman"/>
          <w:b w:val="false"/>
          <w:i w:val="false"/>
          <w:color w:val="000000"/>
          <w:sz w:val="28"/>
        </w:rPr>
        <w:t>
      117. Формирование навыков одевания и ухода за одеждой:</w:t>
      </w:r>
    </w:p>
    <w:bookmarkEnd w:id="10483"/>
    <w:bookmarkStart w:name="z14449" w:id="10484"/>
    <w:p>
      <w:pPr>
        <w:spacing w:after="0"/>
        <w:ind w:left="0"/>
        <w:jc w:val="both"/>
      </w:pPr>
      <w:r>
        <w:rPr>
          <w:rFonts w:ascii="Times New Roman"/>
          <w:b w:val="false"/>
          <w:i w:val="false"/>
          <w:color w:val="000000"/>
          <w:sz w:val="28"/>
        </w:rPr>
        <w:t>
      1) знакомство с функциями отдельных частей тела;</w:t>
      </w:r>
    </w:p>
    <w:bookmarkEnd w:id="10484"/>
    <w:bookmarkStart w:name="z14450" w:id="10485"/>
    <w:p>
      <w:pPr>
        <w:spacing w:after="0"/>
        <w:ind w:left="0"/>
        <w:jc w:val="both"/>
      </w:pPr>
      <w:r>
        <w:rPr>
          <w:rFonts w:ascii="Times New Roman"/>
          <w:b w:val="false"/>
          <w:i w:val="false"/>
          <w:color w:val="000000"/>
          <w:sz w:val="28"/>
        </w:rPr>
        <w:t xml:space="preserve">
      2) стимулирование ребенка к участию в процессе одевания и раздевания; </w:t>
      </w:r>
    </w:p>
    <w:bookmarkEnd w:id="10485"/>
    <w:bookmarkStart w:name="z14451" w:id="10486"/>
    <w:p>
      <w:pPr>
        <w:spacing w:after="0"/>
        <w:ind w:left="0"/>
        <w:jc w:val="both"/>
      </w:pPr>
      <w:r>
        <w:rPr>
          <w:rFonts w:ascii="Times New Roman"/>
          <w:b w:val="false"/>
          <w:i w:val="false"/>
          <w:color w:val="000000"/>
          <w:sz w:val="28"/>
        </w:rPr>
        <w:t>
      3) формирование умения снимать шапку, частично снятую взрослым рубашку, носки, штанишки.</w:t>
      </w:r>
    </w:p>
    <w:bookmarkEnd w:id="10486"/>
    <w:bookmarkStart w:name="z14452" w:id="10487"/>
    <w:p>
      <w:pPr>
        <w:spacing w:after="0"/>
        <w:ind w:left="0"/>
        <w:jc w:val="both"/>
      </w:pPr>
      <w:r>
        <w:rPr>
          <w:rFonts w:ascii="Times New Roman"/>
          <w:b w:val="false"/>
          <w:i w:val="false"/>
          <w:color w:val="000000"/>
          <w:sz w:val="28"/>
        </w:rPr>
        <w:t>
      118. Ожидаемые результаты:</w:t>
      </w:r>
    </w:p>
    <w:bookmarkEnd w:id="10487"/>
    <w:bookmarkStart w:name="z14453" w:id="10488"/>
    <w:p>
      <w:pPr>
        <w:spacing w:after="0"/>
        <w:ind w:left="0"/>
        <w:jc w:val="both"/>
      </w:pPr>
      <w:r>
        <w:rPr>
          <w:rFonts w:ascii="Times New Roman"/>
          <w:b w:val="false"/>
          <w:i w:val="false"/>
          <w:color w:val="000000"/>
          <w:sz w:val="28"/>
        </w:rPr>
        <w:t>
      1) знает функции отдельных частей тела;</w:t>
      </w:r>
    </w:p>
    <w:bookmarkEnd w:id="10488"/>
    <w:bookmarkStart w:name="z14454" w:id="10489"/>
    <w:p>
      <w:pPr>
        <w:spacing w:after="0"/>
        <w:ind w:left="0"/>
        <w:jc w:val="both"/>
      </w:pPr>
      <w:r>
        <w:rPr>
          <w:rFonts w:ascii="Times New Roman"/>
          <w:b w:val="false"/>
          <w:i w:val="false"/>
          <w:color w:val="000000"/>
          <w:sz w:val="28"/>
        </w:rPr>
        <w:t xml:space="preserve">
      2) старается участвовать в процессе одевания и раздевания; </w:t>
      </w:r>
    </w:p>
    <w:bookmarkEnd w:id="10489"/>
    <w:bookmarkStart w:name="z14455" w:id="10490"/>
    <w:p>
      <w:pPr>
        <w:spacing w:after="0"/>
        <w:ind w:left="0"/>
        <w:jc w:val="both"/>
      </w:pPr>
      <w:r>
        <w:rPr>
          <w:rFonts w:ascii="Times New Roman"/>
          <w:b w:val="false"/>
          <w:i w:val="false"/>
          <w:color w:val="000000"/>
          <w:sz w:val="28"/>
        </w:rPr>
        <w:t>
      3) старается стянуть шапку, частично снятую взрослым рубашку, носки, штанишки.</w:t>
      </w:r>
    </w:p>
    <w:bookmarkEnd w:id="10490"/>
    <w:bookmarkStart w:name="z14456" w:id="10491"/>
    <w:p>
      <w:pPr>
        <w:spacing w:after="0"/>
        <w:ind w:left="0"/>
        <w:jc w:val="both"/>
      </w:pPr>
      <w:r>
        <w:rPr>
          <w:rFonts w:ascii="Times New Roman"/>
          <w:b w:val="false"/>
          <w:i w:val="false"/>
          <w:color w:val="000000"/>
          <w:sz w:val="28"/>
        </w:rPr>
        <w:t>
      119. Формирование навыков, связанных с поведением в других ситуациях и домашний труд.</w:t>
      </w:r>
    </w:p>
    <w:bookmarkEnd w:id="10491"/>
    <w:bookmarkStart w:name="z14457" w:id="10492"/>
    <w:p>
      <w:pPr>
        <w:spacing w:after="0"/>
        <w:ind w:left="0"/>
        <w:jc w:val="both"/>
      </w:pPr>
      <w:r>
        <w:rPr>
          <w:rFonts w:ascii="Times New Roman"/>
          <w:b w:val="false"/>
          <w:i w:val="false"/>
          <w:color w:val="000000"/>
          <w:sz w:val="28"/>
        </w:rPr>
        <w:t xml:space="preserve">
      120. Обучение умениям: </w:t>
      </w:r>
    </w:p>
    <w:bookmarkEnd w:id="10492"/>
    <w:bookmarkStart w:name="z14458" w:id="10493"/>
    <w:p>
      <w:pPr>
        <w:spacing w:after="0"/>
        <w:ind w:left="0"/>
        <w:jc w:val="both"/>
      </w:pPr>
      <w:r>
        <w:rPr>
          <w:rFonts w:ascii="Times New Roman"/>
          <w:b w:val="false"/>
          <w:i w:val="false"/>
          <w:color w:val="000000"/>
          <w:sz w:val="28"/>
        </w:rPr>
        <w:t>
      1) поставить стульчик к столу;</w:t>
      </w:r>
    </w:p>
    <w:bookmarkEnd w:id="10493"/>
    <w:bookmarkStart w:name="z14459" w:id="10494"/>
    <w:p>
      <w:pPr>
        <w:spacing w:after="0"/>
        <w:ind w:left="0"/>
        <w:jc w:val="both"/>
      </w:pPr>
      <w:r>
        <w:rPr>
          <w:rFonts w:ascii="Times New Roman"/>
          <w:b w:val="false"/>
          <w:i w:val="false"/>
          <w:color w:val="000000"/>
          <w:sz w:val="28"/>
        </w:rPr>
        <w:t>
      2) разложить ложки, салфетки перед едой;</w:t>
      </w:r>
    </w:p>
    <w:bookmarkEnd w:id="10494"/>
    <w:bookmarkStart w:name="z14460" w:id="10495"/>
    <w:p>
      <w:pPr>
        <w:spacing w:after="0"/>
        <w:ind w:left="0"/>
        <w:jc w:val="both"/>
      </w:pPr>
      <w:r>
        <w:rPr>
          <w:rFonts w:ascii="Times New Roman"/>
          <w:b w:val="false"/>
          <w:i w:val="false"/>
          <w:color w:val="000000"/>
          <w:sz w:val="28"/>
        </w:rPr>
        <w:t>
      3) вымыть игрушки, протереть их сухой тряпкой;</w:t>
      </w:r>
    </w:p>
    <w:bookmarkEnd w:id="10495"/>
    <w:bookmarkStart w:name="z14461" w:id="10496"/>
    <w:p>
      <w:pPr>
        <w:spacing w:after="0"/>
        <w:ind w:left="0"/>
        <w:jc w:val="both"/>
      </w:pPr>
      <w:r>
        <w:rPr>
          <w:rFonts w:ascii="Times New Roman"/>
          <w:b w:val="false"/>
          <w:i w:val="false"/>
          <w:color w:val="000000"/>
          <w:sz w:val="28"/>
        </w:rPr>
        <w:t>
      4) искупать куклу;</w:t>
      </w:r>
    </w:p>
    <w:bookmarkEnd w:id="10496"/>
    <w:bookmarkStart w:name="z14462" w:id="10497"/>
    <w:p>
      <w:pPr>
        <w:spacing w:after="0"/>
        <w:ind w:left="0"/>
        <w:jc w:val="both"/>
      </w:pPr>
      <w:r>
        <w:rPr>
          <w:rFonts w:ascii="Times New Roman"/>
          <w:b w:val="false"/>
          <w:i w:val="false"/>
          <w:color w:val="000000"/>
          <w:sz w:val="28"/>
        </w:rPr>
        <w:t>
      5) помочь вынести игрушки на прогулку.</w:t>
      </w:r>
    </w:p>
    <w:bookmarkEnd w:id="10497"/>
    <w:bookmarkStart w:name="z14463" w:id="10498"/>
    <w:p>
      <w:pPr>
        <w:spacing w:after="0"/>
        <w:ind w:left="0"/>
        <w:jc w:val="both"/>
      </w:pPr>
      <w:r>
        <w:rPr>
          <w:rFonts w:ascii="Times New Roman"/>
          <w:b w:val="false"/>
          <w:i w:val="false"/>
          <w:color w:val="000000"/>
          <w:sz w:val="28"/>
        </w:rPr>
        <w:t xml:space="preserve">
      121. Ожидаемые результаты:      </w:t>
      </w:r>
    </w:p>
    <w:bookmarkEnd w:id="10498"/>
    <w:bookmarkStart w:name="z14464" w:id="10499"/>
    <w:p>
      <w:pPr>
        <w:spacing w:after="0"/>
        <w:ind w:left="0"/>
        <w:jc w:val="both"/>
      </w:pPr>
      <w:r>
        <w:rPr>
          <w:rFonts w:ascii="Times New Roman"/>
          <w:b w:val="false"/>
          <w:i w:val="false"/>
          <w:color w:val="000000"/>
          <w:sz w:val="28"/>
        </w:rPr>
        <w:t>
      1) старается помочь взрослому;</w:t>
      </w:r>
    </w:p>
    <w:bookmarkEnd w:id="10499"/>
    <w:bookmarkStart w:name="z14465" w:id="10500"/>
    <w:p>
      <w:pPr>
        <w:spacing w:after="0"/>
        <w:ind w:left="0"/>
        <w:jc w:val="both"/>
      </w:pPr>
      <w:r>
        <w:rPr>
          <w:rFonts w:ascii="Times New Roman"/>
          <w:b w:val="false"/>
          <w:i w:val="false"/>
          <w:color w:val="000000"/>
          <w:sz w:val="28"/>
        </w:rPr>
        <w:t>
      2) выполняет несложные поручения взрослого по самообслуживанию.</w:t>
      </w:r>
    </w:p>
    <w:bookmarkEnd w:id="10500"/>
    <w:bookmarkStart w:name="z14466" w:id="10501"/>
    <w:p>
      <w:pPr>
        <w:spacing w:after="0"/>
        <w:ind w:left="0"/>
        <w:jc w:val="left"/>
      </w:pPr>
      <w:r>
        <w:rPr>
          <w:rFonts w:ascii="Times New Roman"/>
          <w:b/>
          <w:i w:val="false"/>
          <w:color w:val="000000"/>
        </w:rPr>
        <w:t xml:space="preserve"> Параграф 18. 2 полугодие</w:t>
      </w:r>
    </w:p>
    <w:bookmarkEnd w:id="10501"/>
    <w:bookmarkStart w:name="z14467" w:id="10502"/>
    <w:p>
      <w:pPr>
        <w:spacing w:after="0"/>
        <w:ind w:left="0"/>
        <w:jc w:val="both"/>
      </w:pPr>
      <w:r>
        <w:rPr>
          <w:rFonts w:ascii="Times New Roman"/>
          <w:b w:val="false"/>
          <w:i w:val="false"/>
          <w:color w:val="000000"/>
          <w:sz w:val="28"/>
        </w:rPr>
        <w:t>
      122. Формирование навыков, связанных с приемом пищи и правилами поведения за столом:</w:t>
      </w:r>
    </w:p>
    <w:bookmarkEnd w:id="10502"/>
    <w:bookmarkStart w:name="z14468" w:id="10503"/>
    <w:p>
      <w:pPr>
        <w:spacing w:after="0"/>
        <w:ind w:left="0"/>
        <w:jc w:val="both"/>
      </w:pPr>
      <w:r>
        <w:rPr>
          <w:rFonts w:ascii="Times New Roman"/>
          <w:b w:val="false"/>
          <w:i w:val="false"/>
          <w:color w:val="000000"/>
          <w:sz w:val="28"/>
        </w:rPr>
        <w:t>
      1) закрепить знания о вкусе и запахе продуктов;</w:t>
      </w:r>
    </w:p>
    <w:bookmarkEnd w:id="10503"/>
    <w:bookmarkStart w:name="z14469" w:id="10504"/>
    <w:p>
      <w:pPr>
        <w:spacing w:after="0"/>
        <w:ind w:left="0"/>
        <w:jc w:val="both"/>
      </w:pPr>
      <w:r>
        <w:rPr>
          <w:rFonts w:ascii="Times New Roman"/>
          <w:b w:val="false"/>
          <w:i w:val="false"/>
          <w:color w:val="000000"/>
          <w:sz w:val="28"/>
        </w:rPr>
        <w:t xml:space="preserve">
      2) продолжить формирование умения есть руками нарезанную на кусочки (фрукты, овощи, хлеб) пищу, которую принято брать руками; </w:t>
      </w:r>
    </w:p>
    <w:bookmarkEnd w:id="10504"/>
    <w:bookmarkStart w:name="z14470" w:id="10505"/>
    <w:p>
      <w:pPr>
        <w:spacing w:after="0"/>
        <w:ind w:left="0"/>
        <w:jc w:val="both"/>
      </w:pPr>
      <w:r>
        <w:rPr>
          <w:rFonts w:ascii="Times New Roman"/>
          <w:b w:val="false"/>
          <w:i w:val="false"/>
          <w:color w:val="000000"/>
          <w:sz w:val="28"/>
        </w:rPr>
        <w:t>
      3) продолжить знакомство с чашкой;</w:t>
      </w:r>
    </w:p>
    <w:bookmarkEnd w:id="10505"/>
    <w:bookmarkStart w:name="z14471" w:id="10506"/>
    <w:p>
      <w:pPr>
        <w:spacing w:after="0"/>
        <w:ind w:left="0"/>
        <w:jc w:val="both"/>
      </w:pPr>
      <w:r>
        <w:rPr>
          <w:rFonts w:ascii="Times New Roman"/>
          <w:b w:val="false"/>
          <w:i w:val="false"/>
          <w:color w:val="000000"/>
          <w:sz w:val="28"/>
        </w:rPr>
        <w:t xml:space="preserve">
      4) формировать умения захватывать двумя руками чашку без ручки (пластмассовый стакан) и с помощью взрослого пить из нее; </w:t>
      </w:r>
    </w:p>
    <w:bookmarkEnd w:id="10506"/>
    <w:bookmarkStart w:name="z14472" w:id="10507"/>
    <w:p>
      <w:pPr>
        <w:spacing w:after="0"/>
        <w:ind w:left="0"/>
        <w:jc w:val="both"/>
      </w:pPr>
      <w:r>
        <w:rPr>
          <w:rFonts w:ascii="Times New Roman"/>
          <w:b w:val="false"/>
          <w:i w:val="false"/>
          <w:color w:val="000000"/>
          <w:sz w:val="28"/>
        </w:rPr>
        <w:t>
      5) знакомить ребенка с ложкой;</w:t>
      </w:r>
    </w:p>
    <w:bookmarkEnd w:id="10507"/>
    <w:bookmarkStart w:name="z14473" w:id="10508"/>
    <w:p>
      <w:pPr>
        <w:spacing w:after="0"/>
        <w:ind w:left="0"/>
        <w:jc w:val="both"/>
      </w:pPr>
      <w:r>
        <w:rPr>
          <w:rFonts w:ascii="Times New Roman"/>
          <w:b w:val="false"/>
          <w:i w:val="false"/>
          <w:color w:val="000000"/>
          <w:sz w:val="28"/>
        </w:rPr>
        <w:t>
      6) формировать умения правильно захватывать ложку, с помощью набирать в нее еду и подносить ее ко рту;</w:t>
      </w:r>
    </w:p>
    <w:bookmarkEnd w:id="10508"/>
    <w:bookmarkStart w:name="z14474" w:id="10509"/>
    <w:p>
      <w:pPr>
        <w:spacing w:after="0"/>
        <w:ind w:left="0"/>
        <w:jc w:val="both"/>
      </w:pPr>
      <w:r>
        <w:rPr>
          <w:rFonts w:ascii="Times New Roman"/>
          <w:b w:val="false"/>
          <w:i w:val="false"/>
          <w:color w:val="000000"/>
          <w:sz w:val="28"/>
        </w:rPr>
        <w:t>
      7) учить сидеть на стуле за столом;</w:t>
      </w:r>
    </w:p>
    <w:bookmarkEnd w:id="10509"/>
    <w:bookmarkStart w:name="z14475" w:id="10510"/>
    <w:p>
      <w:pPr>
        <w:spacing w:after="0"/>
        <w:ind w:left="0"/>
        <w:jc w:val="both"/>
      </w:pPr>
      <w:r>
        <w:rPr>
          <w:rFonts w:ascii="Times New Roman"/>
          <w:b w:val="false"/>
          <w:i w:val="false"/>
          <w:color w:val="000000"/>
          <w:sz w:val="28"/>
        </w:rPr>
        <w:t>
      8) учить пользоваться салфеткой;</w:t>
      </w:r>
    </w:p>
    <w:bookmarkEnd w:id="10510"/>
    <w:bookmarkStart w:name="z14476" w:id="10511"/>
    <w:p>
      <w:pPr>
        <w:spacing w:after="0"/>
        <w:ind w:left="0"/>
        <w:jc w:val="both"/>
      </w:pPr>
      <w:r>
        <w:rPr>
          <w:rFonts w:ascii="Times New Roman"/>
          <w:b w:val="false"/>
          <w:i w:val="false"/>
          <w:color w:val="000000"/>
          <w:sz w:val="28"/>
        </w:rPr>
        <w:t>
      9) учить складывать тарелки, отодвигать их от себя с помощью взрослого.</w:t>
      </w:r>
    </w:p>
    <w:bookmarkEnd w:id="10511"/>
    <w:bookmarkStart w:name="z14477" w:id="10512"/>
    <w:p>
      <w:pPr>
        <w:spacing w:after="0"/>
        <w:ind w:left="0"/>
        <w:jc w:val="both"/>
      </w:pPr>
      <w:r>
        <w:rPr>
          <w:rFonts w:ascii="Times New Roman"/>
          <w:b w:val="false"/>
          <w:i w:val="false"/>
          <w:color w:val="000000"/>
          <w:sz w:val="28"/>
        </w:rPr>
        <w:t>
      123. Ожидаемые результаты:</w:t>
      </w:r>
    </w:p>
    <w:bookmarkEnd w:id="10512"/>
    <w:bookmarkStart w:name="z14478" w:id="10513"/>
    <w:p>
      <w:pPr>
        <w:spacing w:after="0"/>
        <w:ind w:left="0"/>
        <w:jc w:val="both"/>
      </w:pPr>
      <w:r>
        <w:rPr>
          <w:rFonts w:ascii="Times New Roman"/>
          <w:b w:val="false"/>
          <w:i w:val="false"/>
          <w:color w:val="000000"/>
          <w:sz w:val="28"/>
        </w:rPr>
        <w:t xml:space="preserve">
      1) старается захватить двумя руками чашку без ручки (пластмассовый стакан) и с помощью взрослого пить из нее; </w:t>
      </w:r>
    </w:p>
    <w:bookmarkEnd w:id="10513"/>
    <w:bookmarkStart w:name="z14479" w:id="10514"/>
    <w:p>
      <w:pPr>
        <w:spacing w:after="0"/>
        <w:ind w:left="0"/>
        <w:jc w:val="both"/>
      </w:pPr>
      <w:r>
        <w:rPr>
          <w:rFonts w:ascii="Times New Roman"/>
          <w:b w:val="false"/>
          <w:i w:val="false"/>
          <w:color w:val="000000"/>
          <w:sz w:val="28"/>
        </w:rPr>
        <w:t>
      2) старается правильно захватить ложку, с помощью набирать в нее еду и поднести ее ко рту;</w:t>
      </w:r>
    </w:p>
    <w:bookmarkEnd w:id="10514"/>
    <w:bookmarkStart w:name="z14480" w:id="10515"/>
    <w:p>
      <w:pPr>
        <w:spacing w:after="0"/>
        <w:ind w:left="0"/>
        <w:jc w:val="both"/>
      </w:pPr>
      <w:r>
        <w:rPr>
          <w:rFonts w:ascii="Times New Roman"/>
          <w:b w:val="false"/>
          <w:i w:val="false"/>
          <w:color w:val="000000"/>
          <w:sz w:val="28"/>
        </w:rPr>
        <w:t>
      3) сидит на стуле за столом;</w:t>
      </w:r>
    </w:p>
    <w:bookmarkEnd w:id="10515"/>
    <w:bookmarkStart w:name="z14481" w:id="10516"/>
    <w:p>
      <w:pPr>
        <w:spacing w:after="0"/>
        <w:ind w:left="0"/>
        <w:jc w:val="both"/>
      </w:pPr>
      <w:r>
        <w:rPr>
          <w:rFonts w:ascii="Times New Roman"/>
          <w:b w:val="false"/>
          <w:i w:val="false"/>
          <w:color w:val="000000"/>
          <w:sz w:val="28"/>
        </w:rPr>
        <w:t>
      4) пользуется салфеткой;</w:t>
      </w:r>
    </w:p>
    <w:bookmarkEnd w:id="10516"/>
    <w:bookmarkStart w:name="z14482" w:id="10517"/>
    <w:p>
      <w:pPr>
        <w:spacing w:after="0"/>
        <w:ind w:left="0"/>
        <w:jc w:val="both"/>
      </w:pPr>
      <w:r>
        <w:rPr>
          <w:rFonts w:ascii="Times New Roman"/>
          <w:b w:val="false"/>
          <w:i w:val="false"/>
          <w:color w:val="000000"/>
          <w:sz w:val="28"/>
        </w:rPr>
        <w:t>
      5) складывает тарелки, отодвигает их от себя с помощью взрослого.</w:t>
      </w:r>
    </w:p>
    <w:bookmarkEnd w:id="10517"/>
    <w:bookmarkStart w:name="z14483" w:id="10518"/>
    <w:p>
      <w:pPr>
        <w:spacing w:after="0"/>
        <w:ind w:left="0"/>
        <w:jc w:val="both"/>
      </w:pPr>
      <w:r>
        <w:rPr>
          <w:rFonts w:ascii="Times New Roman"/>
          <w:b w:val="false"/>
          <w:i w:val="false"/>
          <w:color w:val="000000"/>
          <w:sz w:val="28"/>
        </w:rPr>
        <w:t>
      124. Формирование навыков одевания:</w:t>
      </w:r>
    </w:p>
    <w:bookmarkEnd w:id="10518"/>
    <w:bookmarkStart w:name="z14484" w:id="10519"/>
    <w:p>
      <w:pPr>
        <w:spacing w:after="0"/>
        <w:ind w:left="0"/>
        <w:jc w:val="both"/>
      </w:pPr>
      <w:r>
        <w:rPr>
          <w:rFonts w:ascii="Times New Roman"/>
          <w:b w:val="false"/>
          <w:i w:val="false"/>
          <w:color w:val="000000"/>
          <w:sz w:val="28"/>
        </w:rPr>
        <w:t>
      1) закрепить знания о функциях отдельных частей тела;</w:t>
      </w:r>
    </w:p>
    <w:bookmarkEnd w:id="10519"/>
    <w:bookmarkStart w:name="z14485" w:id="10520"/>
    <w:p>
      <w:pPr>
        <w:spacing w:after="0"/>
        <w:ind w:left="0"/>
        <w:jc w:val="both"/>
      </w:pPr>
      <w:r>
        <w:rPr>
          <w:rFonts w:ascii="Times New Roman"/>
          <w:b w:val="false"/>
          <w:i w:val="false"/>
          <w:color w:val="000000"/>
          <w:sz w:val="28"/>
        </w:rPr>
        <w:t>
      2) знакомить с графическим символом, обозначающим название и место хранения одежды;</w:t>
      </w:r>
    </w:p>
    <w:bookmarkEnd w:id="10520"/>
    <w:bookmarkStart w:name="z14486" w:id="10521"/>
    <w:p>
      <w:pPr>
        <w:spacing w:after="0"/>
        <w:ind w:left="0"/>
        <w:jc w:val="both"/>
      </w:pPr>
      <w:r>
        <w:rPr>
          <w:rFonts w:ascii="Times New Roman"/>
          <w:b w:val="false"/>
          <w:i w:val="false"/>
          <w:color w:val="000000"/>
          <w:sz w:val="28"/>
        </w:rPr>
        <w:t>
      3) закрепить навык снимать шапку, частично снятую взрослым рубашку, носок, штанишки, обувь;</w:t>
      </w:r>
    </w:p>
    <w:bookmarkEnd w:id="10521"/>
    <w:bookmarkStart w:name="z14487" w:id="10522"/>
    <w:p>
      <w:pPr>
        <w:spacing w:after="0"/>
        <w:ind w:left="0"/>
        <w:jc w:val="both"/>
      </w:pPr>
      <w:r>
        <w:rPr>
          <w:rFonts w:ascii="Times New Roman"/>
          <w:b w:val="false"/>
          <w:i w:val="false"/>
          <w:color w:val="000000"/>
          <w:sz w:val="28"/>
        </w:rPr>
        <w:t xml:space="preserve">
      4) формировать умения надевать шапку; подтягивать носки, всовывать в ботинки пальцы ног, натягивать штанишки от колен до бедер (или от лодыжек до бедер), опускать частично надетые джемпер или блузу вниз при помощи взрослого; </w:t>
      </w:r>
    </w:p>
    <w:bookmarkEnd w:id="10522"/>
    <w:bookmarkStart w:name="z14488" w:id="10523"/>
    <w:p>
      <w:pPr>
        <w:spacing w:after="0"/>
        <w:ind w:left="0"/>
        <w:jc w:val="both"/>
      </w:pPr>
      <w:r>
        <w:rPr>
          <w:rFonts w:ascii="Times New Roman"/>
          <w:b w:val="false"/>
          <w:i w:val="false"/>
          <w:color w:val="000000"/>
          <w:sz w:val="28"/>
        </w:rPr>
        <w:t>
      5) учить расстегивать застежки "молния" до основания;</w:t>
      </w:r>
    </w:p>
    <w:bookmarkEnd w:id="10523"/>
    <w:bookmarkStart w:name="z14489" w:id="10524"/>
    <w:p>
      <w:pPr>
        <w:spacing w:after="0"/>
        <w:ind w:left="0"/>
        <w:jc w:val="both"/>
      </w:pPr>
      <w:r>
        <w:rPr>
          <w:rFonts w:ascii="Times New Roman"/>
          <w:b w:val="false"/>
          <w:i w:val="false"/>
          <w:color w:val="000000"/>
          <w:sz w:val="28"/>
        </w:rPr>
        <w:t>
      6) учить расстегивать застежки на липучках.</w:t>
      </w:r>
    </w:p>
    <w:bookmarkEnd w:id="10524"/>
    <w:bookmarkStart w:name="z14490" w:id="10525"/>
    <w:p>
      <w:pPr>
        <w:spacing w:after="0"/>
        <w:ind w:left="0"/>
        <w:jc w:val="both"/>
      </w:pPr>
      <w:r>
        <w:rPr>
          <w:rFonts w:ascii="Times New Roman"/>
          <w:b w:val="false"/>
          <w:i w:val="false"/>
          <w:color w:val="000000"/>
          <w:sz w:val="28"/>
        </w:rPr>
        <w:t>
      125. Ожидаемые результаты:</w:t>
      </w:r>
    </w:p>
    <w:bookmarkEnd w:id="10525"/>
    <w:bookmarkStart w:name="z14491" w:id="10526"/>
    <w:p>
      <w:pPr>
        <w:spacing w:after="0"/>
        <w:ind w:left="0"/>
        <w:jc w:val="both"/>
      </w:pPr>
      <w:r>
        <w:rPr>
          <w:rFonts w:ascii="Times New Roman"/>
          <w:b w:val="false"/>
          <w:i w:val="false"/>
          <w:color w:val="000000"/>
          <w:sz w:val="28"/>
        </w:rPr>
        <w:t>
      1) знает о функциях отдельных частей тела;</w:t>
      </w:r>
    </w:p>
    <w:bookmarkEnd w:id="10526"/>
    <w:bookmarkStart w:name="z14492" w:id="10527"/>
    <w:p>
      <w:pPr>
        <w:spacing w:after="0"/>
        <w:ind w:left="0"/>
        <w:jc w:val="both"/>
      </w:pPr>
      <w:r>
        <w:rPr>
          <w:rFonts w:ascii="Times New Roman"/>
          <w:b w:val="false"/>
          <w:i w:val="false"/>
          <w:color w:val="000000"/>
          <w:sz w:val="28"/>
        </w:rPr>
        <w:t>
      2) узнаҰт графический символ, обозначающий название и место хранения одежды;</w:t>
      </w:r>
    </w:p>
    <w:bookmarkEnd w:id="10527"/>
    <w:bookmarkStart w:name="z14493" w:id="10528"/>
    <w:p>
      <w:pPr>
        <w:spacing w:after="0"/>
        <w:ind w:left="0"/>
        <w:jc w:val="both"/>
      </w:pPr>
      <w:r>
        <w:rPr>
          <w:rFonts w:ascii="Times New Roman"/>
          <w:b w:val="false"/>
          <w:i w:val="false"/>
          <w:color w:val="000000"/>
          <w:sz w:val="28"/>
        </w:rPr>
        <w:t>
      3) продолжает действия взрослого при раздевании;</w:t>
      </w:r>
    </w:p>
    <w:bookmarkEnd w:id="10528"/>
    <w:bookmarkStart w:name="z14494" w:id="10529"/>
    <w:p>
      <w:pPr>
        <w:spacing w:after="0"/>
        <w:ind w:left="0"/>
        <w:jc w:val="both"/>
      </w:pPr>
      <w:r>
        <w:rPr>
          <w:rFonts w:ascii="Times New Roman"/>
          <w:b w:val="false"/>
          <w:i w:val="false"/>
          <w:color w:val="000000"/>
          <w:sz w:val="28"/>
        </w:rPr>
        <w:t>
      4) умеет расстҰгивать застежки "молния" до основания;</w:t>
      </w:r>
    </w:p>
    <w:bookmarkEnd w:id="10529"/>
    <w:bookmarkStart w:name="z14495" w:id="10530"/>
    <w:p>
      <w:pPr>
        <w:spacing w:after="0"/>
        <w:ind w:left="0"/>
        <w:jc w:val="both"/>
      </w:pPr>
      <w:r>
        <w:rPr>
          <w:rFonts w:ascii="Times New Roman"/>
          <w:b w:val="false"/>
          <w:i w:val="false"/>
          <w:color w:val="000000"/>
          <w:sz w:val="28"/>
        </w:rPr>
        <w:t>
      5) умеет расстегивать застежки на липучках.</w:t>
      </w:r>
    </w:p>
    <w:bookmarkEnd w:id="10530"/>
    <w:bookmarkStart w:name="z14496" w:id="10531"/>
    <w:p>
      <w:pPr>
        <w:spacing w:after="0"/>
        <w:ind w:left="0"/>
        <w:jc w:val="both"/>
      </w:pPr>
      <w:r>
        <w:rPr>
          <w:rFonts w:ascii="Times New Roman"/>
          <w:b w:val="false"/>
          <w:i w:val="false"/>
          <w:color w:val="000000"/>
          <w:sz w:val="28"/>
        </w:rPr>
        <w:t>
      126. Формирование навыков, связанных с поведением в других ситуациях и домашний труд.</w:t>
      </w:r>
    </w:p>
    <w:bookmarkEnd w:id="10531"/>
    <w:bookmarkStart w:name="z14497" w:id="10532"/>
    <w:p>
      <w:pPr>
        <w:spacing w:after="0"/>
        <w:ind w:left="0"/>
        <w:jc w:val="both"/>
      </w:pPr>
      <w:r>
        <w:rPr>
          <w:rFonts w:ascii="Times New Roman"/>
          <w:b w:val="false"/>
          <w:i w:val="false"/>
          <w:color w:val="000000"/>
          <w:sz w:val="28"/>
        </w:rPr>
        <w:t>
      127. Обучение умениям:</w:t>
      </w:r>
    </w:p>
    <w:bookmarkEnd w:id="10532"/>
    <w:bookmarkStart w:name="z14498" w:id="10533"/>
    <w:p>
      <w:pPr>
        <w:spacing w:after="0"/>
        <w:ind w:left="0"/>
        <w:jc w:val="both"/>
      </w:pPr>
      <w:r>
        <w:rPr>
          <w:rFonts w:ascii="Times New Roman"/>
          <w:b w:val="false"/>
          <w:i w:val="false"/>
          <w:color w:val="000000"/>
          <w:sz w:val="28"/>
        </w:rPr>
        <w:t>
      1) разложить для просушки мокрые варежки после прогулки;</w:t>
      </w:r>
    </w:p>
    <w:bookmarkEnd w:id="10533"/>
    <w:bookmarkStart w:name="z14499" w:id="10534"/>
    <w:p>
      <w:pPr>
        <w:spacing w:after="0"/>
        <w:ind w:left="0"/>
        <w:jc w:val="both"/>
      </w:pPr>
      <w:r>
        <w:rPr>
          <w:rFonts w:ascii="Times New Roman"/>
          <w:b w:val="false"/>
          <w:i w:val="false"/>
          <w:color w:val="000000"/>
          <w:sz w:val="28"/>
        </w:rPr>
        <w:t>
      2) готовить постель перед сном - с незначительной помощью взрослого: снимать подушку, снимать покрывало, раскладывать одеяло, класть подушку;</w:t>
      </w:r>
    </w:p>
    <w:bookmarkEnd w:id="10534"/>
    <w:bookmarkStart w:name="z14500" w:id="10535"/>
    <w:p>
      <w:pPr>
        <w:spacing w:after="0"/>
        <w:ind w:left="0"/>
        <w:jc w:val="both"/>
      </w:pPr>
      <w:r>
        <w:rPr>
          <w:rFonts w:ascii="Times New Roman"/>
          <w:b w:val="false"/>
          <w:i w:val="false"/>
          <w:color w:val="000000"/>
          <w:sz w:val="28"/>
        </w:rPr>
        <w:t>
      3) заправлять постель после сна с помощью взрослого: встряхивать простыню, расправлять ее по кровати, убирая края простыни под матрас, расстилать одеяло, класть сверху подушку;</w:t>
      </w:r>
    </w:p>
    <w:bookmarkEnd w:id="10535"/>
    <w:bookmarkStart w:name="z14501" w:id="10536"/>
    <w:p>
      <w:pPr>
        <w:spacing w:after="0"/>
        <w:ind w:left="0"/>
        <w:jc w:val="both"/>
      </w:pPr>
      <w:r>
        <w:rPr>
          <w:rFonts w:ascii="Times New Roman"/>
          <w:b w:val="false"/>
          <w:i w:val="false"/>
          <w:color w:val="000000"/>
          <w:sz w:val="28"/>
        </w:rPr>
        <w:t>
      4) убирать мусор в мусорную корзину.</w:t>
      </w:r>
    </w:p>
    <w:bookmarkEnd w:id="10536"/>
    <w:bookmarkStart w:name="z14502" w:id="10537"/>
    <w:p>
      <w:pPr>
        <w:spacing w:after="0"/>
        <w:ind w:left="0"/>
        <w:jc w:val="both"/>
      </w:pPr>
      <w:r>
        <w:rPr>
          <w:rFonts w:ascii="Times New Roman"/>
          <w:b w:val="false"/>
          <w:i w:val="false"/>
          <w:color w:val="000000"/>
          <w:sz w:val="28"/>
        </w:rPr>
        <w:t>
      128. Ожидаемые результаты:</w:t>
      </w:r>
    </w:p>
    <w:bookmarkEnd w:id="10537"/>
    <w:bookmarkStart w:name="z14503" w:id="10538"/>
    <w:p>
      <w:pPr>
        <w:spacing w:after="0"/>
        <w:ind w:left="0"/>
        <w:jc w:val="both"/>
      </w:pPr>
      <w:r>
        <w:rPr>
          <w:rFonts w:ascii="Times New Roman"/>
          <w:b w:val="false"/>
          <w:i w:val="false"/>
          <w:color w:val="000000"/>
          <w:sz w:val="28"/>
        </w:rPr>
        <w:t>
      1) убирает за собой;</w:t>
      </w:r>
    </w:p>
    <w:bookmarkEnd w:id="10538"/>
    <w:bookmarkStart w:name="z14504" w:id="10539"/>
    <w:p>
      <w:pPr>
        <w:spacing w:after="0"/>
        <w:ind w:left="0"/>
        <w:jc w:val="both"/>
      </w:pPr>
      <w:r>
        <w:rPr>
          <w:rFonts w:ascii="Times New Roman"/>
          <w:b w:val="false"/>
          <w:i w:val="false"/>
          <w:color w:val="000000"/>
          <w:sz w:val="28"/>
        </w:rPr>
        <w:t>
      2) выполняет несложные поручения взрослого по самообслуживанию.</w:t>
      </w:r>
    </w:p>
    <w:bookmarkEnd w:id="10539"/>
    <w:bookmarkStart w:name="z14505" w:id="10540"/>
    <w:p>
      <w:pPr>
        <w:spacing w:after="0"/>
        <w:ind w:left="0"/>
        <w:jc w:val="left"/>
      </w:pPr>
      <w:r>
        <w:rPr>
          <w:rFonts w:ascii="Times New Roman"/>
          <w:b/>
          <w:i w:val="false"/>
          <w:color w:val="000000"/>
        </w:rPr>
        <w:t xml:space="preserve"> Глава 3. 2 ступень (дети 4-6-и лет)</w:t>
      </w:r>
    </w:p>
    <w:bookmarkEnd w:id="10540"/>
    <w:bookmarkStart w:name="z14506" w:id="10541"/>
    <w:p>
      <w:pPr>
        <w:spacing w:after="0"/>
        <w:ind w:left="0"/>
        <w:jc w:val="left"/>
      </w:pPr>
      <w:r>
        <w:rPr>
          <w:rFonts w:ascii="Times New Roman"/>
          <w:b/>
          <w:i w:val="false"/>
          <w:color w:val="000000"/>
        </w:rPr>
        <w:t xml:space="preserve"> Параграф 1. Образовательная область "Здоровье"</w:t>
      </w:r>
    </w:p>
    <w:bookmarkEnd w:id="10541"/>
    <w:bookmarkStart w:name="z14507" w:id="10542"/>
    <w:p>
      <w:pPr>
        <w:spacing w:after="0"/>
        <w:ind w:left="0"/>
        <w:jc w:val="both"/>
      </w:pPr>
      <w:r>
        <w:rPr>
          <w:rFonts w:ascii="Times New Roman"/>
          <w:b w:val="false"/>
          <w:i w:val="false"/>
          <w:color w:val="000000"/>
          <w:sz w:val="28"/>
        </w:rPr>
        <w:t>
      129. Базовое содержание образовательной области реализуется через систематическое целенаправленное воспитание детей со сложными нарушениями развития, направленное на коррекцию недостатков физического развития и предупреждение вторичных отклонений в организованной учебной деятельности – физическая культура, основы безопасного поведения.</w:t>
      </w:r>
    </w:p>
    <w:bookmarkEnd w:id="10542"/>
    <w:bookmarkStart w:name="z14508" w:id="10543"/>
    <w:p>
      <w:pPr>
        <w:spacing w:after="0"/>
        <w:ind w:left="0"/>
        <w:jc w:val="both"/>
      </w:pPr>
      <w:r>
        <w:rPr>
          <w:rFonts w:ascii="Times New Roman"/>
          <w:b w:val="false"/>
          <w:i w:val="false"/>
          <w:color w:val="000000"/>
          <w:sz w:val="28"/>
        </w:rPr>
        <w:t xml:space="preserve">
      130. Цель: включить ребенка в процесс активного познания окружающего мира, который связан с его двигательной активностью; обучить основам социального и безопасного поведения в обществе. </w:t>
      </w:r>
    </w:p>
    <w:bookmarkEnd w:id="10543"/>
    <w:bookmarkStart w:name="z14509" w:id="10544"/>
    <w:p>
      <w:pPr>
        <w:spacing w:after="0"/>
        <w:ind w:left="0"/>
        <w:jc w:val="both"/>
      </w:pPr>
      <w:r>
        <w:rPr>
          <w:rFonts w:ascii="Times New Roman"/>
          <w:b w:val="false"/>
          <w:i w:val="false"/>
          <w:color w:val="000000"/>
          <w:sz w:val="28"/>
        </w:rPr>
        <w:t>
      131. Задачи:</w:t>
      </w:r>
    </w:p>
    <w:bookmarkEnd w:id="10544"/>
    <w:bookmarkStart w:name="z14510" w:id="10545"/>
    <w:p>
      <w:pPr>
        <w:spacing w:after="0"/>
        <w:ind w:left="0"/>
        <w:jc w:val="both"/>
      </w:pPr>
      <w:r>
        <w:rPr>
          <w:rFonts w:ascii="Times New Roman"/>
          <w:b w:val="false"/>
          <w:i w:val="false"/>
          <w:color w:val="000000"/>
          <w:sz w:val="28"/>
        </w:rPr>
        <w:t>
      1) физическое развитие ребенка;</w:t>
      </w:r>
    </w:p>
    <w:bookmarkEnd w:id="10545"/>
    <w:bookmarkStart w:name="z14511" w:id="10546"/>
    <w:p>
      <w:pPr>
        <w:spacing w:after="0"/>
        <w:ind w:left="0"/>
        <w:jc w:val="both"/>
      </w:pPr>
      <w:r>
        <w:rPr>
          <w:rFonts w:ascii="Times New Roman"/>
          <w:b w:val="false"/>
          <w:i w:val="false"/>
          <w:color w:val="000000"/>
          <w:sz w:val="28"/>
        </w:rPr>
        <w:t>
      2) укрепление и охрана здоровья. </w:t>
      </w:r>
    </w:p>
    <w:bookmarkEnd w:id="10546"/>
    <w:bookmarkStart w:name="z14512" w:id="10547"/>
    <w:p>
      <w:pPr>
        <w:spacing w:after="0"/>
        <w:ind w:left="0"/>
        <w:jc w:val="left"/>
      </w:pPr>
      <w:r>
        <w:rPr>
          <w:rFonts w:ascii="Times New Roman"/>
          <w:b/>
          <w:i w:val="false"/>
          <w:color w:val="000000"/>
        </w:rPr>
        <w:t xml:space="preserve"> Параграф 2. 1 полугодие</w:t>
      </w:r>
    </w:p>
    <w:bookmarkEnd w:id="10547"/>
    <w:bookmarkStart w:name="z14513" w:id="10548"/>
    <w:p>
      <w:pPr>
        <w:spacing w:after="0"/>
        <w:ind w:left="0"/>
        <w:jc w:val="both"/>
      </w:pPr>
      <w:r>
        <w:rPr>
          <w:rFonts w:ascii="Times New Roman"/>
          <w:b w:val="false"/>
          <w:i w:val="false"/>
          <w:color w:val="000000"/>
          <w:sz w:val="28"/>
        </w:rPr>
        <w:t>
      132. Физическая культура:</w:t>
      </w:r>
    </w:p>
    <w:bookmarkEnd w:id="10548"/>
    <w:bookmarkStart w:name="z14514" w:id="10549"/>
    <w:p>
      <w:pPr>
        <w:spacing w:after="0"/>
        <w:ind w:left="0"/>
        <w:jc w:val="both"/>
      </w:pPr>
      <w:r>
        <w:rPr>
          <w:rFonts w:ascii="Times New Roman"/>
          <w:b w:val="false"/>
          <w:i w:val="false"/>
          <w:color w:val="000000"/>
          <w:sz w:val="28"/>
        </w:rPr>
        <w:t>
      1) учить ребҰнка удерживаться от навязчивых стереотипных движений;</w:t>
      </w:r>
    </w:p>
    <w:bookmarkEnd w:id="10549"/>
    <w:bookmarkStart w:name="z14515" w:id="10550"/>
    <w:p>
      <w:pPr>
        <w:spacing w:after="0"/>
        <w:ind w:left="0"/>
        <w:jc w:val="both"/>
      </w:pPr>
      <w:r>
        <w:rPr>
          <w:rFonts w:ascii="Times New Roman"/>
          <w:b w:val="false"/>
          <w:i w:val="false"/>
          <w:color w:val="000000"/>
          <w:sz w:val="28"/>
        </w:rPr>
        <w:t>
      2) учить тренировать ребҰнка в подъеме и спуске с лестницы ползком;</w:t>
      </w:r>
    </w:p>
    <w:bookmarkEnd w:id="10550"/>
    <w:bookmarkStart w:name="z14516" w:id="10551"/>
    <w:p>
      <w:pPr>
        <w:spacing w:after="0"/>
        <w:ind w:left="0"/>
        <w:jc w:val="both"/>
      </w:pPr>
      <w:r>
        <w:rPr>
          <w:rFonts w:ascii="Times New Roman"/>
          <w:b w:val="false"/>
          <w:i w:val="false"/>
          <w:color w:val="000000"/>
          <w:sz w:val="28"/>
        </w:rPr>
        <w:t>
      3) учить тренировать ребҰнка в спуске с лестницы с опорой на руку взрослого, держась за перила;</w:t>
      </w:r>
    </w:p>
    <w:bookmarkEnd w:id="10551"/>
    <w:bookmarkStart w:name="z14517" w:id="10552"/>
    <w:p>
      <w:pPr>
        <w:spacing w:after="0"/>
        <w:ind w:left="0"/>
        <w:jc w:val="both"/>
      </w:pPr>
      <w:r>
        <w:rPr>
          <w:rFonts w:ascii="Times New Roman"/>
          <w:b w:val="false"/>
          <w:i w:val="false"/>
          <w:color w:val="000000"/>
          <w:sz w:val="28"/>
        </w:rPr>
        <w:t>
      4) учить спрыгивать с последней ступеньки лестницы, слегка приседая, держась за перила или руку педагога (при ДЦП по возможности);</w:t>
      </w:r>
    </w:p>
    <w:bookmarkEnd w:id="10552"/>
    <w:bookmarkStart w:name="z14518" w:id="10553"/>
    <w:p>
      <w:pPr>
        <w:spacing w:after="0"/>
        <w:ind w:left="0"/>
        <w:jc w:val="both"/>
      </w:pPr>
      <w:r>
        <w:rPr>
          <w:rFonts w:ascii="Times New Roman"/>
          <w:b w:val="false"/>
          <w:i w:val="false"/>
          <w:color w:val="000000"/>
          <w:sz w:val="28"/>
        </w:rPr>
        <w:t>
      5) вместе с ребенком подпрыгивать на месте на двух ногах, постепенно предоставляя ему большую самостоятельность;</w:t>
      </w:r>
    </w:p>
    <w:bookmarkEnd w:id="10553"/>
    <w:bookmarkStart w:name="z14519" w:id="10554"/>
    <w:p>
      <w:pPr>
        <w:spacing w:after="0"/>
        <w:ind w:left="0"/>
        <w:jc w:val="both"/>
      </w:pPr>
      <w:r>
        <w:rPr>
          <w:rFonts w:ascii="Times New Roman"/>
          <w:b w:val="false"/>
          <w:i w:val="false"/>
          <w:color w:val="000000"/>
          <w:sz w:val="28"/>
        </w:rPr>
        <w:t>
      6) учить ходить по кругу, взявшись за руки;</w:t>
      </w:r>
    </w:p>
    <w:bookmarkEnd w:id="10554"/>
    <w:bookmarkStart w:name="z14520" w:id="10555"/>
    <w:p>
      <w:pPr>
        <w:spacing w:after="0"/>
        <w:ind w:left="0"/>
        <w:jc w:val="both"/>
      </w:pPr>
      <w:r>
        <w:rPr>
          <w:rFonts w:ascii="Times New Roman"/>
          <w:b w:val="false"/>
          <w:i w:val="false"/>
          <w:color w:val="000000"/>
          <w:sz w:val="28"/>
        </w:rPr>
        <w:t>
      7) водить ребенка на носочках;</w:t>
      </w:r>
    </w:p>
    <w:bookmarkEnd w:id="10555"/>
    <w:bookmarkStart w:name="z14521" w:id="10556"/>
    <w:p>
      <w:pPr>
        <w:spacing w:after="0"/>
        <w:ind w:left="0"/>
        <w:jc w:val="both"/>
      </w:pPr>
      <w:r>
        <w:rPr>
          <w:rFonts w:ascii="Times New Roman"/>
          <w:b w:val="false"/>
          <w:i w:val="false"/>
          <w:color w:val="000000"/>
          <w:sz w:val="28"/>
        </w:rPr>
        <w:t>
      8) учить координировать синхронные движения рук (ловить мяч, отталкивать его, надевать обруч на себя);</w:t>
      </w:r>
    </w:p>
    <w:bookmarkEnd w:id="10556"/>
    <w:bookmarkStart w:name="z14522" w:id="10557"/>
    <w:p>
      <w:pPr>
        <w:spacing w:after="0"/>
        <w:ind w:left="0"/>
        <w:jc w:val="both"/>
      </w:pPr>
      <w:r>
        <w:rPr>
          <w:rFonts w:ascii="Times New Roman"/>
          <w:b w:val="false"/>
          <w:i w:val="false"/>
          <w:color w:val="000000"/>
          <w:sz w:val="28"/>
        </w:rPr>
        <w:t>
      9) учить контролировать выполнение двигательных упражнений и заданий по инструкции педагога;</w:t>
      </w:r>
    </w:p>
    <w:bookmarkEnd w:id="10557"/>
    <w:bookmarkStart w:name="z14523" w:id="10558"/>
    <w:p>
      <w:pPr>
        <w:spacing w:after="0"/>
        <w:ind w:left="0"/>
        <w:jc w:val="both"/>
      </w:pPr>
      <w:r>
        <w:rPr>
          <w:rFonts w:ascii="Times New Roman"/>
          <w:b w:val="false"/>
          <w:i w:val="false"/>
          <w:color w:val="000000"/>
          <w:sz w:val="28"/>
        </w:rPr>
        <w:t>
      10) учить координировать движения рук и ног во время ходьбы, бега;</w:t>
      </w:r>
    </w:p>
    <w:bookmarkEnd w:id="10558"/>
    <w:bookmarkStart w:name="z14524" w:id="10559"/>
    <w:p>
      <w:pPr>
        <w:spacing w:after="0"/>
        <w:ind w:left="0"/>
        <w:jc w:val="both"/>
      </w:pPr>
      <w:r>
        <w:rPr>
          <w:rFonts w:ascii="Times New Roman"/>
          <w:b w:val="false"/>
          <w:i w:val="false"/>
          <w:color w:val="000000"/>
          <w:sz w:val="28"/>
        </w:rPr>
        <w:t>
      11) требовать от ребенка держать правильную осанку;</w:t>
      </w:r>
    </w:p>
    <w:bookmarkEnd w:id="10559"/>
    <w:bookmarkStart w:name="z14525" w:id="10560"/>
    <w:p>
      <w:pPr>
        <w:spacing w:after="0"/>
        <w:ind w:left="0"/>
        <w:jc w:val="both"/>
      </w:pPr>
      <w:r>
        <w:rPr>
          <w:rFonts w:ascii="Times New Roman"/>
          <w:b w:val="false"/>
          <w:i w:val="false"/>
          <w:color w:val="000000"/>
          <w:sz w:val="28"/>
        </w:rPr>
        <w:t>
      12) учить менять направление движения по сигналу педагога;</w:t>
      </w:r>
    </w:p>
    <w:bookmarkEnd w:id="10560"/>
    <w:bookmarkStart w:name="z14526" w:id="10561"/>
    <w:p>
      <w:pPr>
        <w:spacing w:after="0"/>
        <w:ind w:left="0"/>
        <w:jc w:val="both"/>
      </w:pPr>
      <w:r>
        <w:rPr>
          <w:rFonts w:ascii="Times New Roman"/>
          <w:b w:val="false"/>
          <w:i w:val="false"/>
          <w:color w:val="000000"/>
          <w:sz w:val="28"/>
        </w:rPr>
        <w:t>
      13) тренировать в различных упражнениях на ходьбу, катание, лазание.</w:t>
      </w:r>
    </w:p>
    <w:bookmarkEnd w:id="10561"/>
    <w:bookmarkStart w:name="z14527" w:id="10562"/>
    <w:p>
      <w:pPr>
        <w:spacing w:after="0"/>
        <w:ind w:left="0"/>
        <w:jc w:val="both"/>
      </w:pPr>
      <w:r>
        <w:rPr>
          <w:rFonts w:ascii="Times New Roman"/>
          <w:b w:val="false"/>
          <w:i w:val="false"/>
          <w:color w:val="000000"/>
          <w:sz w:val="28"/>
        </w:rPr>
        <w:t>
      133. Обучение умениям:</w:t>
      </w:r>
    </w:p>
    <w:bookmarkEnd w:id="10562"/>
    <w:bookmarkStart w:name="z14528" w:id="10563"/>
    <w:p>
      <w:pPr>
        <w:spacing w:after="0"/>
        <w:ind w:left="0"/>
        <w:jc w:val="both"/>
      </w:pPr>
      <w:r>
        <w:rPr>
          <w:rFonts w:ascii="Times New Roman"/>
          <w:b w:val="false"/>
          <w:i w:val="false"/>
          <w:color w:val="000000"/>
          <w:sz w:val="28"/>
        </w:rPr>
        <w:t>
      1) руки вперед, руки в стороны;</w:t>
      </w:r>
    </w:p>
    <w:bookmarkEnd w:id="10563"/>
    <w:bookmarkStart w:name="z14529" w:id="10564"/>
    <w:p>
      <w:pPr>
        <w:spacing w:after="0"/>
        <w:ind w:left="0"/>
        <w:jc w:val="both"/>
      </w:pPr>
      <w:r>
        <w:rPr>
          <w:rFonts w:ascii="Times New Roman"/>
          <w:b w:val="false"/>
          <w:i w:val="false"/>
          <w:color w:val="000000"/>
          <w:sz w:val="28"/>
        </w:rPr>
        <w:t>
      2) руки вверх, руки назад;</w:t>
      </w:r>
    </w:p>
    <w:bookmarkEnd w:id="10564"/>
    <w:bookmarkStart w:name="z14530" w:id="10565"/>
    <w:p>
      <w:pPr>
        <w:spacing w:after="0"/>
        <w:ind w:left="0"/>
        <w:jc w:val="both"/>
      </w:pPr>
      <w:r>
        <w:rPr>
          <w:rFonts w:ascii="Times New Roman"/>
          <w:b w:val="false"/>
          <w:i w:val="false"/>
          <w:color w:val="000000"/>
          <w:sz w:val="28"/>
        </w:rPr>
        <w:t>
      3) руки в стороны, согнуть в локтевых суставах, опустить руки, руки вверх;</w:t>
      </w:r>
    </w:p>
    <w:bookmarkEnd w:id="10565"/>
    <w:bookmarkStart w:name="z14531" w:id="10566"/>
    <w:p>
      <w:pPr>
        <w:spacing w:after="0"/>
        <w:ind w:left="0"/>
        <w:jc w:val="both"/>
      </w:pPr>
      <w:r>
        <w:rPr>
          <w:rFonts w:ascii="Times New Roman"/>
          <w:b w:val="false"/>
          <w:i w:val="false"/>
          <w:color w:val="000000"/>
          <w:sz w:val="28"/>
        </w:rPr>
        <w:t>
      4) руки вперед, вверх, в стороны, опустить вниз;</w:t>
      </w:r>
    </w:p>
    <w:bookmarkEnd w:id="10566"/>
    <w:bookmarkStart w:name="z14532" w:id="10567"/>
    <w:p>
      <w:pPr>
        <w:spacing w:after="0"/>
        <w:ind w:left="0"/>
        <w:jc w:val="both"/>
      </w:pPr>
      <w:r>
        <w:rPr>
          <w:rFonts w:ascii="Times New Roman"/>
          <w:b w:val="false"/>
          <w:i w:val="false"/>
          <w:color w:val="000000"/>
          <w:sz w:val="28"/>
        </w:rPr>
        <w:t>
      5) руки за голову, опустить руки, руки за голову, опустить вниз;</w:t>
      </w:r>
    </w:p>
    <w:bookmarkEnd w:id="10567"/>
    <w:bookmarkStart w:name="z14533" w:id="10568"/>
    <w:p>
      <w:pPr>
        <w:spacing w:after="0"/>
        <w:ind w:left="0"/>
        <w:jc w:val="both"/>
      </w:pPr>
      <w:r>
        <w:rPr>
          <w:rFonts w:ascii="Times New Roman"/>
          <w:b w:val="false"/>
          <w:i w:val="false"/>
          <w:color w:val="000000"/>
          <w:sz w:val="28"/>
        </w:rPr>
        <w:t>
      6) движение ноги: вперед, назад, в сторону; поднимание согнутой ноги;</w:t>
      </w:r>
    </w:p>
    <w:bookmarkEnd w:id="10568"/>
    <w:bookmarkStart w:name="z14534" w:id="10569"/>
    <w:p>
      <w:pPr>
        <w:spacing w:after="0"/>
        <w:ind w:left="0"/>
        <w:jc w:val="both"/>
      </w:pPr>
      <w:r>
        <w:rPr>
          <w:rFonts w:ascii="Times New Roman"/>
          <w:b w:val="false"/>
          <w:i w:val="false"/>
          <w:color w:val="000000"/>
          <w:sz w:val="28"/>
        </w:rPr>
        <w:t>
      7) наклоны туловища: вперед, назад, вправо, влево; повороты туловища: направо, налево; вращение туловища кругом;</w:t>
      </w:r>
    </w:p>
    <w:bookmarkEnd w:id="10569"/>
    <w:bookmarkStart w:name="z14535" w:id="10570"/>
    <w:p>
      <w:pPr>
        <w:spacing w:after="0"/>
        <w:ind w:left="0"/>
        <w:jc w:val="both"/>
      </w:pPr>
      <w:r>
        <w:rPr>
          <w:rFonts w:ascii="Times New Roman"/>
          <w:b w:val="false"/>
          <w:i w:val="false"/>
          <w:color w:val="000000"/>
          <w:sz w:val="28"/>
        </w:rPr>
        <w:t>
      8) наклоны головы: вперед, назад, вправо, влево; повороты головы; вращение головы кругом;</w:t>
      </w:r>
    </w:p>
    <w:bookmarkEnd w:id="10570"/>
    <w:bookmarkStart w:name="z14536" w:id="10571"/>
    <w:p>
      <w:pPr>
        <w:spacing w:after="0"/>
        <w:ind w:left="0"/>
        <w:jc w:val="both"/>
      </w:pPr>
      <w:r>
        <w:rPr>
          <w:rFonts w:ascii="Times New Roman"/>
          <w:b w:val="false"/>
          <w:i w:val="false"/>
          <w:color w:val="000000"/>
          <w:sz w:val="28"/>
        </w:rPr>
        <w:t>
      9) приседание: ноги вместе, ноги врозь, руки на поясе;</w:t>
      </w:r>
    </w:p>
    <w:bookmarkEnd w:id="10571"/>
    <w:bookmarkStart w:name="z14537" w:id="10572"/>
    <w:p>
      <w:pPr>
        <w:spacing w:after="0"/>
        <w:ind w:left="0"/>
        <w:jc w:val="both"/>
      </w:pPr>
      <w:r>
        <w:rPr>
          <w:rFonts w:ascii="Times New Roman"/>
          <w:b w:val="false"/>
          <w:i w:val="false"/>
          <w:color w:val="000000"/>
          <w:sz w:val="28"/>
        </w:rPr>
        <w:t>
      10) упоры присев: упор присев - левая, правая нога назад, упор присев - левая, правая нога в сторону;</w:t>
      </w:r>
    </w:p>
    <w:bookmarkEnd w:id="10572"/>
    <w:bookmarkStart w:name="z14538" w:id="10573"/>
    <w:p>
      <w:pPr>
        <w:spacing w:after="0"/>
        <w:ind w:left="0"/>
        <w:jc w:val="both"/>
      </w:pPr>
      <w:r>
        <w:rPr>
          <w:rFonts w:ascii="Times New Roman"/>
          <w:b w:val="false"/>
          <w:i w:val="false"/>
          <w:color w:val="000000"/>
          <w:sz w:val="28"/>
        </w:rPr>
        <w:t xml:space="preserve">
      11) простейшее сочетание движений рук и туловища, рук и ног, туловища и ног. </w:t>
      </w:r>
    </w:p>
    <w:bookmarkEnd w:id="10573"/>
    <w:bookmarkStart w:name="z14539" w:id="10574"/>
    <w:p>
      <w:pPr>
        <w:spacing w:after="0"/>
        <w:ind w:left="0"/>
        <w:jc w:val="both"/>
      </w:pPr>
      <w:r>
        <w:rPr>
          <w:rFonts w:ascii="Times New Roman"/>
          <w:b w:val="false"/>
          <w:i w:val="false"/>
          <w:color w:val="000000"/>
          <w:sz w:val="28"/>
        </w:rPr>
        <w:t>
      134. Ожидаемые результаты:</w:t>
      </w:r>
    </w:p>
    <w:bookmarkEnd w:id="10574"/>
    <w:bookmarkStart w:name="z14540" w:id="10575"/>
    <w:p>
      <w:pPr>
        <w:spacing w:after="0"/>
        <w:ind w:left="0"/>
        <w:jc w:val="both"/>
      </w:pPr>
      <w:r>
        <w:rPr>
          <w:rFonts w:ascii="Times New Roman"/>
          <w:b w:val="false"/>
          <w:i w:val="false"/>
          <w:color w:val="000000"/>
          <w:sz w:val="28"/>
        </w:rPr>
        <w:t>
      1) удерживается от навязчивых стереотипных движений;</w:t>
      </w:r>
    </w:p>
    <w:bookmarkEnd w:id="10575"/>
    <w:bookmarkStart w:name="z14541" w:id="10576"/>
    <w:p>
      <w:pPr>
        <w:spacing w:after="0"/>
        <w:ind w:left="0"/>
        <w:jc w:val="both"/>
      </w:pPr>
      <w:r>
        <w:rPr>
          <w:rFonts w:ascii="Times New Roman"/>
          <w:b w:val="false"/>
          <w:i w:val="false"/>
          <w:color w:val="000000"/>
          <w:sz w:val="28"/>
        </w:rPr>
        <w:t>
      2) старается подняться и спуститься с лестницы ползком;</w:t>
      </w:r>
    </w:p>
    <w:bookmarkEnd w:id="10576"/>
    <w:bookmarkStart w:name="z14542" w:id="10577"/>
    <w:p>
      <w:pPr>
        <w:spacing w:after="0"/>
        <w:ind w:left="0"/>
        <w:jc w:val="both"/>
      </w:pPr>
      <w:r>
        <w:rPr>
          <w:rFonts w:ascii="Times New Roman"/>
          <w:b w:val="false"/>
          <w:i w:val="false"/>
          <w:color w:val="000000"/>
          <w:sz w:val="28"/>
        </w:rPr>
        <w:t>
      3) спускается с лестницы с опорой на руку взрослого, держась за перила;</w:t>
      </w:r>
    </w:p>
    <w:bookmarkEnd w:id="10577"/>
    <w:bookmarkStart w:name="z14543" w:id="10578"/>
    <w:p>
      <w:pPr>
        <w:spacing w:after="0"/>
        <w:ind w:left="0"/>
        <w:jc w:val="both"/>
      </w:pPr>
      <w:r>
        <w:rPr>
          <w:rFonts w:ascii="Times New Roman"/>
          <w:b w:val="false"/>
          <w:i w:val="false"/>
          <w:color w:val="000000"/>
          <w:sz w:val="28"/>
        </w:rPr>
        <w:t>
      4) пытается спрыгнуть с последней ступеньки лестницы, слегка приседая, держась за перила или руку педагога (при ДЦП по возможности);</w:t>
      </w:r>
    </w:p>
    <w:bookmarkEnd w:id="10578"/>
    <w:bookmarkStart w:name="z14544" w:id="10579"/>
    <w:p>
      <w:pPr>
        <w:spacing w:after="0"/>
        <w:ind w:left="0"/>
        <w:jc w:val="both"/>
      </w:pPr>
      <w:r>
        <w:rPr>
          <w:rFonts w:ascii="Times New Roman"/>
          <w:b w:val="false"/>
          <w:i w:val="false"/>
          <w:color w:val="000000"/>
          <w:sz w:val="28"/>
        </w:rPr>
        <w:t xml:space="preserve">
      5) пытается подпрыгнуть на месте на двух ногах; </w:t>
      </w:r>
    </w:p>
    <w:bookmarkEnd w:id="10579"/>
    <w:bookmarkStart w:name="z14545" w:id="10580"/>
    <w:p>
      <w:pPr>
        <w:spacing w:after="0"/>
        <w:ind w:left="0"/>
        <w:jc w:val="both"/>
      </w:pPr>
      <w:r>
        <w:rPr>
          <w:rFonts w:ascii="Times New Roman"/>
          <w:b w:val="false"/>
          <w:i w:val="false"/>
          <w:color w:val="000000"/>
          <w:sz w:val="28"/>
        </w:rPr>
        <w:t>
      6) ходит по кругу, взявшись за руки педагога или детей;</w:t>
      </w:r>
    </w:p>
    <w:bookmarkEnd w:id="10580"/>
    <w:bookmarkStart w:name="z14546" w:id="10581"/>
    <w:p>
      <w:pPr>
        <w:spacing w:after="0"/>
        <w:ind w:left="0"/>
        <w:jc w:val="both"/>
      </w:pPr>
      <w:r>
        <w:rPr>
          <w:rFonts w:ascii="Times New Roman"/>
          <w:b w:val="false"/>
          <w:i w:val="false"/>
          <w:color w:val="000000"/>
          <w:sz w:val="28"/>
        </w:rPr>
        <w:t>
      7) старается ходить на носочках;</w:t>
      </w:r>
    </w:p>
    <w:bookmarkEnd w:id="10581"/>
    <w:bookmarkStart w:name="z14547" w:id="10582"/>
    <w:p>
      <w:pPr>
        <w:spacing w:after="0"/>
        <w:ind w:left="0"/>
        <w:jc w:val="both"/>
      </w:pPr>
      <w:r>
        <w:rPr>
          <w:rFonts w:ascii="Times New Roman"/>
          <w:b w:val="false"/>
          <w:i w:val="false"/>
          <w:color w:val="000000"/>
          <w:sz w:val="28"/>
        </w:rPr>
        <w:t>
      8) координирует синхронные движения рук при ловле мяча, при отталкивании его, при надевании обруча на себя;</w:t>
      </w:r>
    </w:p>
    <w:bookmarkEnd w:id="10582"/>
    <w:bookmarkStart w:name="z14548" w:id="10583"/>
    <w:p>
      <w:pPr>
        <w:spacing w:after="0"/>
        <w:ind w:left="0"/>
        <w:jc w:val="both"/>
      </w:pPr>
      <w:r>
        <w:rPr>
          <w:rFonts w:ascii="Times New Roman"/>
          <w:b w:val="false"/>
          <w:i w:val="false"/>
          <w:color w:val="000000"/>
          <w:sz w:val="28"/>
        </w:rPr>
        <w:t>
      9) старается контролировать выполнение двигательных упражнений и заданий по инструкции педагога;</w:t>
      </w:r>
    </w:p>
    <w:bookmarkEnd w:id="10583"/>
    <w:bookmarkStart w:name="z14549" w:id="10584"/>
    <w:p>
      <w:pPr>
        <w:spacing w:after="0"/>
        <w:ind w:left="0"/>
        <w:jc w:val="both"/>
      </w:pPr>
      <w:r>
        <w:rPr>
          <w:rFonts w:ascii="Times New Roman"/>
          <w:b w:val="false"/>
          <w:i w:val="false"/>
          <w:color w:val="000000"/>
          <w:sz w:val="28"/>
        </w:rPr>
        <w:t>
      10) координирует движения рук и ног во время ходьбы, бега;</w:t>
      </w:r>
    </w:p>
    <w:bookmarkEnd w:id="10584"/>
    <w:bookmarkStart w:name="z14550" w:id="10585"/>
    <w:p>
      <w:pPr>
        <w:spacing w:after="0"/>
        <w:ind w:left="0"/>
        <w:jc w:val="both"/>
      </w:pPr>
      <w:r>
        <w:rPr>
          <w:rFonts w:ascii="Times New Roman"/>
          <w:b w:val="false"/>
          <w:i w:val="false"/>
          <w:color w:val="000000"/>
          <w:sz w:val="28"/>
        </w:rPr>
        <w:t>
      11) старается держать правильную осанку; меняет направление движения по сигналу педагога.</w:t>
      </w:r>
    </w:p>
    <w:bookmarkEnd w:id="10585"/>
    <w:bookmarkStart w:name="z14551" w:id="10586"/>
    <w:p>
      <w:pPr>
        <w:spacing w:after="0"/>
        <w:ind w:left="0"/>
        <w:jc w:val="both"/>
      </w:pPr>
      <w:r>
        <w:rPr>
          <w:rFonts w:ascii="Times New Roman"/>
          <w:b w:val="false"/>
          <w:i w:val="false"/>
          <w:color w:val="000000"/>
          <w:sz w:val="28"/>
        </w:rPr>
        <w:t>
      135. Основы безопасного поведения:</w:t>
      </w:r>
    </w:p>
    <w:bookmarkEnd w:id="10586"/>
    <w:bookmarkStart w:name="z14552" w:id="10587"/>
    <w:p>
      <w:pPr>
        <w:spacing w:after="0"/>
        <w:ind w:left="0"/>
        <w:jc w:val="both"/>
      </w:pPr>
      <w:r>
        <w:rPr>
          <w:rFonts w:ascii="Times New Roman"/>
          <w:b w:val="false"/>
          <w:i w:val="false"/>
          <w:color w:val="000000"/>
          <w:sz w:val="28"/>
        </w:rPr>
        <w:t>
      1) учить детей при сочетанных поражениях зрения передвижению в паре со взрослыми;</w:t>
      </w:r>
    </w:p>
    <w:bookmarkEnd w:id="10587"/>
    <w:bookmarkStart w:name="z14553" w:id="10588"/>
    <w:p>
      <w:pPr>
        <w:spacing w:after="0"/>
        <w:ind w:left="0"/>
        <w:jc w:val="both"/>
      </w:pPr>
      <w:r>
        <w:rPr>
          <w:rFonts w:ascii="Times New Roman"/>
          <w:b w:val="false"/>
          <w:i w:val="false"/>
          <w:color w:val="000000"/>
          <w:sz w:val="28"/>
        </w:rPr>
        <w:t>
      2) учить ориентироваться с помощью сохранных анализаторов (узнавать предметы знакомого пространства с помощью остаточного зрения, передвигаться в их направлении; различать по голосам окружающих людей, локализовать направление неподвижного источника голоса, передвигаться в его направлении);</w:t>
      </w:r>
    </w:p>
    <w:bookmarkEnd w:id="10588"/>
    <w:bookmarkStart w:name="z14554" w:id="10589"/>
    <w:p>
      <w:pPr>
        <w:spacing w:after="0"/>
        <w:ind w:left="0"/>
        <w:jc w:val="both"/>
      </w:pPr>
      <w:r>
        <w:rPr>
          <w:rFonts w:ascii="Times New Roman"/>
          <w:b w:val="false"/>
          <w:i w:val="false"/>
          <w:color w:val="000000"/>
          <w:sz w:val="28"/>
        </w:rPr>
        <w:t>
      3) учить ориентироваться в замкнутом пространстве, с опорой на сохранные анализаторы (в расположении групповых помещений; в предметах, наполняющих пространство группы);</w:t>
      </w:r>
    </w:p>
    <w:bookmarkEnd w:id="10589"/>
    <w:bookmarkStart w:name="z14555" w:id="10590"/>
    <w:p>
      <w:pPr>
        <w:spacing w:after="0"/>
        <w:ind w:left="0"/>
        <w:jc w:val="both"/>
      </w:pPr>
      <w:r>
        <w:rPr>
          <w:rFonts w:ascii="Times New Roman"/>
          <w:b w:val="false"/>
          <w:i w:val="false"/>
          <w:color w:val="000000"/>
          <w:sz w:val="28"/>
        </w:rPr>
        <w:t>
      4) учить аккуратно, перемещаться между предметами мебели в групповой комнате, спускаться по лестнице держась за перила;</w:t>
      </w:r>
    </w:p>
    <w:bookmarkEnd w:id="10590"/>
    <w:bookmarkStart w:name="z14556" w:id="10591"/>
    <w:p>
      <w:pPr>
        <w:spacing w:after="0"/>
        <w:ind w:left="0"/>
        <w:jc w:val="both"/>
      </w:pPr>
      <w:r>
        <w:rPr>
          <w:rFonts w:ascii="Times New Roman"/>
          <w:b w:val="false"/>
          <w:i w:val="false"/>
          <w:color w:val="000000"/>
          <w:sz w:val="28"/>
        </w:rPr>
        <w:t>
      5) формировать умения безопасного поведения в помещении (нельзя открывать окна и подходить к открытым окнам, нельзя самостоятельно открывать входную дверь и выходить из помещения без сопровождения взрослых, нельзя прикасаться к розеткам и электроприборам, нельзя трогать острые и режущие предметы, газовую или электрическую плиту);</w:t>
      </w:r>
    </w:p>
    <w:bookmarkEnd w:id="10591"/>
    <w:bookmarkStart w:name="z14557" w:id="10592"/>
    <w:p>
      <w:pPr>
        <w:spacing w:after="0"/>
        <w:ind w:left="0"/>
        <w:jc w:val="both"/>
      </w:pPr>
      <w:r>
        <w:rPr>
          <w:rFonts w:ascii="Times New Roman"/>
          <w:b w:val="false"/>
          <w:i w:val="false"/>
          <w:color w:val="000000"/>
          <w:sz w:val="28"/>
        </w:rPr>
        <w:t>
      6) формировать умения безопасного поведения на улице (на улице нужно вести себя спокойно, ходить, взявшись за руку взрослого или рядом с ним, нельзя подходить близко к проезжей части, нельзя уходить с незнакомыми людьми, поднимать с земли предметы и брать их в рот);</w:t>
      </w:r>
    </w:p>
    <w:bookmarkEnd w:id="10592"/>
    <w:bookmarkStart w:name="z14558" w:id="10593"/>
    <w:p>
      <w:pPr>
        <w:spacing w:after="0"/>
        <w:ind w:left="0"/>
        <w:jc w:val="both"/>
      </w:pPr>
      <w:r>
        <w:rPr>
          <w:rFonts w:ascii="Times New Roman"/>
          <w:b w:val="false"/>
          <w:i w:val="false"/>
          <w:color w:val="000000"/>
          <w:sz w:val="28"/>
        </w:rPr>
        <w:t>
      7) формировать навыки безопасного поведения в природе (с песком и камнями - нельзя брать в рот, сыпать в глаза, бросаться);</w:t>
      </w:r>
    </w:p>
    <w:bookmarkEnd w:id="10593"/>
    <w:bookmarkStart w:name="z14559" w:id="10594"/>
    <w:p>
      <w:pPr>
        <w:spacing w:after="0"/>
        <w:ind w:left="0"/>
        <w:jc w:val="both"/>
      </w:pPr>
      <w:r>
        <w:rPr>
          <w:rFonts w:ascii="Times New Roman"/>
          <w:b w:val="false"/>
          <w:i w:val="false"/>
          <w:color w:val="000000"/>
          <w:sz w:val="28"/>
        </w:rPr>
        <w:t>
      8) формировать навыки безопасного обращения с растениями (нельзя брать в рот листья, цветы, нельзя бросаться ветками, подносить их к глазам, нельзя есть немытые овощи и фрукты).</w:t>
      </w:r>
    </w:p>
    <w:bookmarkEnd w:id="10594"/>
    <w:bookmarkStart w:name="z14560" w:id="10595"/>
    <w:p>
      <w:pPr>
        <w:spacing w:after="0"/>
        <w:ind w:left="0"/>
        <w:jc w:val="both"/>
      </w:pPr>
      <w:r>
        <w:rPr>
          <w:rFonts w:ascii="Times New Roman"/>
          <w:b w:val="false"/>
          <w:i w:val="false"/>
          <w:color w:val="000000"/>
          <w:sz w:val="28"/>
        </w:rPr>
        <w:t>
      136. Ожидаемые результаты:</w:t>
      </w:r>
    </w:p>
    <w:bookmarkEnd w:id="10595"/>
    <w:bookmarkStart w:name="z14561" w:id="10596"/>
    <w:p>
      <w:pPr>
        <w:spacing w:after="0"/>
        <w:ind w:left="0"/>
        <w:jc w:val="both"/>
      </w:pPr>
      <w:r>
        <w:rPr>
          <w:rFonts w:ascii="Times New Roman"/>
          <w:b w:val="false"/>
          <w:i w:val="false"/>
          <w:color w:val="000000"/>
          <w:sz w:val="28"/>
        </w:rPr>
        <w:t>
      1) использует при ориентировке предметы знакомого пространства в качестве ориентиров;</w:t>
      </w:r>
    </w:p>
    <w:bookmarkEnd w:id="10596"/>
    <w:bookmarkStart w:name="z14562" w:id="10597"/>
    <w:p>
      <w:pPr>
        <w:spacing w:after="0"/>
        <w:ind w:left="0"/>
        <w:jc w:val="both"/>
      </w:pPr>
      <w:r>
        <w:rPr>
          <w:rFonts w:ascii="Times New Roman"/>
          <w:b w:val="false"/>
          <w:i w:val="false"/>
          <w:color w:val="000000"/>
          <w:sz w:val="28"/>
        </w:rPr>
        <w:t>
      2) различает по голосам окружающих людей, локализует направление по голосу;</w:t>
      </w:r>
    </w:p>
    <w:bookmarkEnd w:id="10597"/>
    <w:bookmarkStart w:name="z14563" w:id="10598"/>
    <w:p>
      <w:pPr>
        <w:spacing w:after="0"/>
        <w:ind w:left="0"/>
        <w:jc w:val="both"/>
      </w:pPr>
      <w:r>
        <w:rPr>
          <w:rFonts w:ascii="Times New Roman"/>
          <w:b w:val="false"/>
          <w:i w:val="false"/>
          <w:color w:val="000000"/>
          <w:sz w:val="28"/>
        </w:rPr>
        <w:t>
      3) ориентируется в помещениях группы;</w:t>
      </w:r>
    </w:p>
    <w:bookmarkEnd w:id="10598"/>
    <w:bookmarkStart w:name="z14564" w:id="10599"/>
    <w:p>
      <w:pPr>
        <w:spacing w:after="0"/>
        <w:ind w:left="0"/>
        <w:jc w:val="both"/>
      </w:pPr>
      <w:r>
        <w:rPr>
          <w:rFonts w:ascii="Times New Roman"/>
          <w:b w:val="false"/>
          <w:i w:val="false"/>
          <w:color w:val="000000"/>
          <w:sz w:val="28"/>
        </w:rPr>
        <w:t>
      4) знаком с правилами безопасного поведения в помещении;</w:t>
      </w:r>
    </w:p>
    <w:bookmarkEnd w:id="10599"/>
    <w:bookmarkStart w:name="z14565" w:id="10600"/>
    <w:p>
      <w:pPr>
        <w:spacing w:after="0"/>
        <w:ind w:left="0"/>
        <w:jc w:val="both"/>
      </w:pPr>
      <w:r>
        <w:rPr>
          <w:rFonts w:ascii="Times New Roman"/>
          <w:b w:val="false"/>
          <w:i w:val="false"/>
          <w:color w:val="000000"/>
          <w:sz w:val="28"/>
        </w:rPr>
        <w:t>
      5) знаком с правилами безопасного поведения на улице;</w:t>
      </w:r>
    </w:p>
    <w:bookmarkEnd w:id="10600"/>
    <w:bookmarkStart w:name="z14566" w:id="10601"/>
    <w:p>
      <w:pPr>
        <w:spacing w:after="0"/>
        <w:ind w:left="0"/>
        <w:jc w:val="both"/>
      </w:pPr>
      <w:r>
        <w:rPr>
          <w:rFonts w:ascii="Times New Roman"/>
          <w:b w:val="false"/>
          <w:i w:val="false"/>
          <w:color w:val="000000"/>
          <w:sz w:val="28"/>
        </w:rPr>
        <w:t>
      6) владеет навыками безопасного поведения в природе;</w:t>
      </w:r>
    </w:p>
    <w:bookmarkEnd w:id="10601"/>
    <w:bookmarkStart w:name="z14567" w:id="10602"/>
    <w:p>
      <w:pPr>
        <w:spacing w:after="0"/>
        <w:ind w:left="0"/>
        <w:jc w:val="both"/>
      </w:pPr>
      <w:r>
        <w:rPr>
          <w:rFonts w:ascii="Times New Roman"/>
          <w:b w:val="false"/>
          <w:i w:val="false"/>
          <w:color w:val="000000"/>
          <w:sz w:val="28"/>
        </w:rPr>
        <w:t>
      7) владеет навыками безопасного обращения с растениями.</w:t>
      </w:r>
    </w:p>
    <w:bookmarkEnd w:id="10602"/>
    <w:bookmarkStart w:name="z14568" w:id="10603"/>
    <w:p>
      <w:pPr>
        <w:spacing w:after="0"/>
        <w:ind w:left="0"/>
        <w:jc w:val="left"/>
      </w:pPr>
      <w:r>
        <w:rPr>
          <w:rFonts w:ascii="Times New Roman"/>
          <w:b/>
          <w:i w:val="false"/>
          <w:color w:val="000000"/>
        </w:rPr>
        <w:t xml:space="preserve"> Параграф 3. 2 полугодие</w:t>
      </w:r>
    </w:p>
    <w:bookmarkEnd w:id="10603"/>
    <w:bookmarkStart w:name="z14569" w:id="10604"/>
    <w:p>
      <w:pPr>
        <w:spacing w:after="0"/>
        <w:ind w:left="0"/>
        <w:jc w:val="both"/>
      </w:pPr>
      <w:r>
        <w:rPr>
          <w:rFonts w:ascii="Times New Roman"/>
          <w:b w:val="false"/>
          <w:i w:val="false"/>
          <w:color w:val="000000"/>
          <w:sz w:val="28"/>
        </w:rPr>
        <w:t>
      137. Физическая культура:</w:t>
      </w:r>
    </w:p>
    <w:bookmarkEnd w:id="10604"/>
    <w:bookmarkStart w:name="z14570" w:id="10605"/>
    <w:p>
      <w:pPr>
        <w:spacing w:after="0"/>
        <w:ind w:left="0"/>
        <w:jc w:val="both"/>
      </w:pPr>
      <w:r>
        <w:rPr>
          <w:rFonts w:ascii="Times New Roman"/>
          <w:b w:val="false"/>
          <w:i w:val="false"/>
          <w:color w:val="000000"/>
          <w:sz w:val="28"/>
        </w:rPr>
        <w:t>
      1) выполнять закаливающие процедуры, постепенно увеличивая самостоятельность ребенка;</w:t>
      </w:r>
    </w:p>
    <w:bookmarkEnd w:id="10605"/>
    <w:bookmarkStart w:name="z14571" w:id="10606"/>
    <w:p>
      <w:pPr>
        <w:spacing w:after="0"/>
        <w:ind w:left="0"/>
        <w:jc w:val="both"/>
      </w:pPr>
      <w:r>
        <w:rPr>
          <w:rFonts w:ascii="Times New Roman"/>
          <w:b w:val="false"/>
          <w:i w:val="false"/>
          <w:color w:val="000000"/>
          <w:sz w:val="28"/>
        </w:rPr>
        <w:t>
      2) продолжать развивать чувство равновесия в состоянии покоя и при движении в трех направлениях;</w:t>
      </w:r>
    </w:p>
    <w:bookmarkEnd w:id="10606"/>
    <w:bookmarkStart w:name="z14572" w:id="10607"/>
    <w:p>
      <w:pPr>
        <w:spacing w:after="0"/>
        <w:ind w:left="0"/>
        <w:jc w:val="both"/>
      </w:pPr>
      <w:r>
        <w:rPr>
          <w:rFonts w:ascii="Times New Roman"/>
          <w:b w:val="false"/>
          <w:i w:val="false"/>
          <w:color w:val="000000"/>
          <w:sz w:val="28"/>
        </w:rPr>
        <w:t>
      3) вырабатывать навык свободной ориентировки в статичном и изменяющемся пространстве;</w:t>
      </w:r>
    </w:p>
    <w:bookmarkEnd w:id="10607"/>
    <w:bookmarkStart w:name="z14573" w:id="10608"/>
    <w:p>
      <w:pPr>
        <w:spacing w:after="0"/>
        <w:ind w:left="0"/>
        <w:jc w:val="both"/>
      </w:pPr>
      <w:r>
        <w:rPr>
          <w:rFonts w:ascii="Times New Roman"/>
          <w:b w:val="false"/>
          <w:i w:val="false"/>
          <w:color w:val="000000"/>
          <w:sz w:val="28"/>
        </w:rPr>
        <w:t>
      4) строить детей по сигналу, приучать самостоятельно, двигаться в указанном направлении, выполнять серию двигательных заданий;</w:t>
      </w:r>
    </w:p>
    <w:bookmarkEnd w:id="10608"/>
    <w:bookmarkStart w:name="z14574" w:id="10609"/>
    <w:p>
      <w:pPr>
        <w:spacing w:after="0"/>
        <w:ind w:left="0"/>
        <w:jc w:val="both"/>
      </w:pPr>
      <w:r>
        <w:rPr>
          <w:rFonts w:ascii="Times New Roman"/>
          <w:b w:val="false"/>
          <w:i w:val="false"/>
          <w:color w:val="000000"/>
          <w:sz w:val="28"/>
        </w:rPr>
        <w:t>
      5) тренировать в координации движений рук и ног во время двигательных упражнений;</w:t>
      </w:r>
    </w:p>
    <w:bookmarkEnd w:id="10609"/>
    <w:bookmarkStart w:name="z14575" w:id="10610"/>
    <w:p>
      <w:pPr>
        <w:spacing w:after="0"/>
        <w:ind w:left="0"/>
        <w:jc w:val="both"/>
      </w:pPr>
      <w:r>
        <w:rPr>
          <w:rFonts w:ascii="Times New Roman"/>
          <w:b w:val="false"/>
          <w:i w:val="false"/>
          <w:color w:val="000000"/>
          <w:sz w:val="28"/>
        </w:rPr>
        <w:t>
      6) предъявлять общеразвивающие упражнения, гимнастические упражнения, упражнения для формирования осанки, упражнения с предметами.</w:t>
      </w:r>
    </w:p>
    <w:bookmarkEnd w:id="10610"/>
    <w:bookmarkStart w:name="z14576" w:id="10611"/>
    <w:p>
      <w:pPr>
        <w:spacing w:after="0"/>
        <w:ind w:left="0"/>
        <w:jc w:val="both"/>
      </w:pPr>
      <w:r>
        <w:rPr>
          <w:rFonts w:ascii="Times New Roman"/>
          <w:b w:val="false"/>
          <w:i w:val="false"/>
          <w:color w:val="000000"/>
          <w:sz w:val="28"/>
        </w:rPr>
        <w:t>
      138. Обучение умениям:</w:t>
      </w:r>
    </w:p>
    <w:bookmarkEnd w:id="10611"/>
    <w:bookmarkStart w:name="z14577" w:id="10612"/>
    <w:p>
      <w:pPr>
        <w:spacing w:after="0"/>
        <w:ind w:left="0"/>
        <w:jc w:val="both"/>
      </w:pPr>
      <w:r>
        <w:rPr>
          <w:rFonts w:ascii="Times New Roman"/>
          <w:b w:val="false"/>
          <w:i w:val="false"/>
          <w:color w:val="000000"/>
          <w:sz w:val="28"/>
        </w:rPr>
        <w:t>
      1) выполнять упражнения у стены: встать спиной к стене, касаясь ее затылком, плечами, ягодицами, пятками. Отойти, вернуться к стенке, сохраняя положение тела. Приседания, касаясь стенки затылком и туловищем. Поднимание рук в стороны и вверх, стоя спиной к стенке;</w:t>
      </w:r>
    </w:p>
    <w:bookmarkEnd w:id="10612"/>
    <w:bookmarkStart w:name="z14578" w:id="10613"/>
    <w:p>
      <w:pPr>
        <w:spacing w:after="0"/>
        <w:ind w:left="0"/>
        <w:jc w:val="both"/>
      </w:pPr>
      <w:r>
        <w:rPr>
          <w:rFonts w:ascii="Times New Roman"/>
          <w:b w:val="false"/>
          <w:i w:val="false"/>
          <w:color w:val="000000"/>
          <w:sz w:val="28"/>
        </w:rPr>
        <w:t>
      2) выполнять упражнения с удержанием груза на голове (кубик, мешочек с песком, вес до 150-200 гр): поднятья на носки, опуститься на всю ступню, руки на поясе. Пройти небольшое расстояние (до 3 м). Встать на скамейку, сойти с нее, с различным исходным положением рук;</w:t>
      </w:r>
    </w:p>
    <w:bookmarkEnd w:id="10613"/>
    <w:bookmarkStart w:name="z14579" w:id="10614"/>
    <w:p>
      <w:pPr>
        <w:spacing w:after="0"/>
        <w:ind w:left="0"/>
        <w:jc w:val="both"/>
      </w:pPr>
      <w:r>
        <w:rPr>
          <w:rFonts w:ascii="Times New Roman"/>
          <w:b w:val="false"/>
          <w:i w:val="false"/>
          <w:color w:val="000000"/>
          <w:sz w:val="28"/>
        </w:rPr>
        <w:t>
      3) ходьба по доске, лежащей на полу;</w:t>
      </w:r>
    </w:p>
    <w:bookmarkEnd w:id="10614"/>
    <w:bookmarkStart w:name="z14580" w:id="10615"/>
    <w:p>
      <w:pPr>
        <w:spacing w:after="0"/>
        <w:ind w:left="0"/>
        <w:jc w:val="both"/>
      </w:pPr>
      <w:r>
        <w:rPr>
          <w:rFonts w:ascii="Times New Roman"/>
          <w:b w:val="false"/>
          <w:i w:val="false"/>
          <w:color w:val="000000"/>
          <w:sz w:val="28"/>
        </w:rPr>
        <w:t>
      4) ходьба боком, приставными шагами по гимнастической палке;</w:t>
      </w:r>
    </w:p>
    <w:bookmarkEnd w:id="10615"/>
    <w:bookmarkStart w:name="z14581" w:id="10616"/>
    <w:p>
      <w:pPr>
        <w:spacing w:after="0"/>
        <w:ind w:left="0"/>
        <w:jc w:val="both"/>
      </w:pPr>
      <w:r>
        <w:rPr>
          <w:rFonts w:ascii="Times New Roman"/>
          <w:b w:val="false"/>
          <w:i w:val="false"/>
          <w:color w:val="000000"/>
          <w:sz w:val="28"/>
        </w:rPr>
        <w:t>
      5) ходьба боком, приставными шагами по нижней рейке гимнастической стенки;</w:t>
      </w:r>
    </w:p>
    <w:bookmarkEnd w:id="10616"/>
    <w:bookmarkStart w:name="z14582" w:id="10617"/>
    <w:p>
      <w:pPr>
        <w:spacing w:after="0"/>
        <w:ind w:left="0"/>
        <w:jc w:val="both"/>
      </w:pPr>
      <w:r>
        <w:rPr>
          <w:rFonts w:ascii="Times New Roman"/>
          <w:b w:val="false"/>
          <w:i w:val="false"/>
          <w:color w:val="000000"/>
          <w:sz w:val="28"/>
        </w:rPr>
        <w:t>
      6) топтание на канате;</w:t>
      </w:r>
    </w:p>
    <w:bookmarkEnd w:id="10617"/>
    <w:bookmarkStart w:name="z14583" w:id="10618"/>
    <w:p>
      <w:pPr>
        <w:spacing w:after="0"/>
        <w:ind w:left="0"/>
        <w:jc w:val="both"/>
      </w:pPr>
      <w:r>
        <w:rPr>
          <w:rFonts w:ascii="Times New Roman"/>
          <w:b w:val="false"/>
          <w:i w:val="false"/>
          <w:color w:val="000000"/>
          <w:sz w:val="28"/>
        </w:rPr>
        <w:t>
      7) ходьба боком, приставными шагами по канату;</w:t>
      </w:r>
    </w:p>
    <w:bookmarkEnd w:id="10618"/>
    <w:bookmarkStart w:name="z14584" w:id="10619"/>
    <w:p>
      <w:pPr>
        <w:spacing w:after="0"/>
        <w:ind w:left="0"/>
        <w:jc w:val="both"/>
      </w:pPr>
      <w:r>
        <w:rPr>
          <w:rFonts w:ascii="Times New Roman"/>
          <w:b w:val="false"/>
          <w:i w:val="false"/>
          <w:color w:val="000000"/>
          <w:sz w:val="28"/>
        </w:rPr>
        <w:t>
      8) ходьба по ребристой доске;</w:t>
      </w:r>
    </w:p>
    <w:bookmarkEnd w:id="10619"/>
    <w:bookmarkStart w:name="z14585" w:id="10620"/>
    <w:p>
      <w:pPr>
        <w:spacing w:after="0"/>
        <w:ind w:left="0"/>
        <w:jc w:val="both"/>
      </w:pPr>
      <w:r>
        <w:rPr>
          <w:rFonts w:ascii="Times New Roman"/>
          <w:b w:val="false"/>
          <w:i w:val="false"/>
          <w:color w:val="000000"/>
          <w:sz w:val="28"/>
        </w:rPr>
        <w:t>
      9) катание каната стопами, сидя;</w:t>
      </w:r>
    </w:p>
    <w:bookmarkEnd w:id="10620"/>
    <w:bookmarkStart w:name="z14586" w:id="10621"/>
    <w:p>
      <w:pPr>
        <w:spacing w:after="0"/>
        <w:ind w:left="0"/>
        <w:jc w:val="both"/>
      </w:pPr>
      <w:r>
        <w:rPr>
          <w:rFonts w:ascii="Times New Roman"/>
          <w:b w:val="false"/>
          <w:i w:val="false"/>
          <w:color w:val="000000"/>
          <w:sz w:val="28"/>
        </w:rPr>
        <w:t>
      10) подтягивание на руках, лежа на скамейке;</w:t>
      </w:r>
    </w:p>
    <w:bookmarkEnd w:id="10621"/>
    <w:bookmarkStart w:name="z14587" w:id="10622"/>
    <w:p>
      <w:pPr>
        <w:spacing w:after="0"/>
        <w:ind w:left="0"/>
        <w:jc w:val="both"/>
      </w:pPr>
      <w:r>
        <w:rPr>
          <w:rFonts w:ascii="Times New Roman"/>
          <w:b w:val="false"/>
          <w:i w:val="false"/>
          <w:color w:val="000000"/>
          <w:sz w:val="28"/>
        </w:rPr>
        <w:t>
      11) подтягивание на руках, лежа на наклонной доске (высота приподнятого края 25-30 см).</w:t>
      </w:r>
    </w:p>
    <w:bookmarkEnd w:id="10622"/>
    <w:bookmarkStart w:name="z14588" w:id="10623"/>
    <w:p>
      <w:pPr>
        <w:spacing w:after="0"/>
        <w:ind w:left="0"/>
        <w:jc w:val="both"/>
      </w:pPr>
      <w:r>
        <w:rPr>
          <w:rFonts w:ascii="Times New Roman"/>
          <w:b w:val="false"/>
          <w:i w:val="false"/>
          <w:color w:val="000000"/>
          <w:sz w:val="28"/>
        </w:rPr>
        <w:t>
      139. Виды выполняемой ходьбы:</w:t>
      </w:r>
    </w:p>
    <w:bookmarkEnd w:id="10623"/>
    <w:bookmarkStart w:name="z14589" w:id="10624"/>
    <w:p>
      <w:pPr>
        <w:spacing w:after="0"/>
        <w:ind w:left="0"/>
        <w:jc w:val="both"/>
      </w:pPr>
      <w:r>
        <w:rPr>
          <w:rFonts w:ascii="Times New Roman"/>
          <w:b w:val="false"/>
          <w:i w:val="false"/>
          <w:color w:val="000000"/>
          <w:sz w:val="28"/>
        </w:rPr>
        <w:t>
      1) медленная ходьба на месте;</w:t>
      </w:r>
    </w:p>
    <w:bookmarkEnd w:id="10624"/>
    <w:bookmarkStart w:name="z14590" w:id="10625"/>
    <w:p>
      <w:pPr>
        <w:spacing w:after="0"/>
        <w:ind w:left="0"/>
        <w:jc w:val="both"/>
      </w:pPr>
      <w:r>
        <w:rPr>
          <w:rFonts w:ascii="Times New Roman"/>
          <w:b w:val="false"/>
          <w:i w:val="false"/>
          <w:color w:val="000000"/>
          <w:sz w:val="28"/>
        </w:rPr>
        <w:t>
      2) быстрая ходьба на месте;</w:t>
      </w:r>
    </w:p>
    <w:bookmarkEnd w:id="10625"/>
    <w:bookmarkStart w:name="z14591" w:id="10626"/>
    <w:p>
      <w:pPr>
        <w:spacing w:after="0"/>
        <w:ind w:left="0"/>
        <w:jc w:val="both"/>
      </w:pPr>
      <w:r>
        <w:rPr>
          <w:rFonts w:ascii="Times New Roman"/>
          <w:b w:val="false"/>
          <w:i w:val="false"/>
          <w:color w:val="000000"/>
          <w:sz w:val="28"/>
        </w:rPr>
        <w:t>
      3) чередование медленной и быстрой ходьбы на месте;</w:t>
      </w:r>
    </w:p>
    <w:bookmarkEnd w:id="10626"/>
    <w:bookmarkStart w:name="z14592" w:id="10627"/>
    <w:p>
      <w:pPr>
        <w:spacing w:after="0"/>
        <w:ind w:left="0"/>
        <w:jc w:val="both"/>
      </w:pPr>
      <w:r>
        <w:rPr>
          <w:rFonts w:ascii="Times New Roman"/>
          <w:b w:val="false"/>
          <w:i w:val="false"/>
          <w:color w:val="000000"/>
          <w:sz w:val="28"/>
        </w:rPr>
        <w:t>
      4) ходьба с согласованным движением и ног;</w:t>
      </w:r>
    </w:p>
    <w:bookmarkEnd w:id="10627"/>
    <w:bookmarkStart w:name="z14593" w:id="10628"/>
    <w:p>
      <w:pPr>
        <w:spacing w:after="0"/>
        <w:ind w:left="0"/>
        <w:jc w:val="both"/>
      </w:pPr>
      <w:r>
        <w:rPr>
          <w:rFonts w:ascii="Times New Roman"/>
          <w:b w:val="false"/>
          <w:i w:val="false"/>
          <w:color w:val="000000"/>
          <w:sz w:val="28"/>
        </w:rPr>
        <w:t>
      5) ходьба на носках, с различным положением рук;</w:t>
      </w:r>
    </w:p>
    <w:bookmarkEnd w:id="10628"/>
    <w:bookmarkStart w:name="z14594" w:id="10629"/>
    <w:p>
      <w:pPr>
        <w:spacing w:after="0"/>
        <w:ind w:left="0"/>
        <w:jc w:val="both"/>
      </w:pPr>
      <w:r>
        <w:rPr>
          <w:rFonts w:ascii="Times New Roman"/>
          <w:b w:val="false"/>
          <w:i w:val="false"/>
          <w:color w:val="000000"/>
          <w:sz w:val="28"/>
        </w:rPr>
        <w:t>
      6) ходьба на пятках, с различным положением рук;</w:t>
      </w:r>
    </w:p>
    <w:bookmarkEnd w:id="10629"/>
    <w:bookmarkStart w:name="z14595" w:id="10630"/>
    <w:p>
      <w:pPr>
        <w:spacing w:after="0"/>
        <w:ind w:left="0"/>
        <w:jc w:val="both"/>
      </w:pPr>
      <w:r>
        <w:rPr>
          <w:rFonts w:ascii="Times New Roman"/>
          <w:b w:val="false"/>
          <w:i w:val="false"/>
          <w:color w:val="000000"/>
          <w:sz w:val="28"/>
        </w:rPr>
        <w:t>
      7) ходьба в колонне по одному и по кругу, держась за руки;</w:t>
      </w:r>
    </w:p>
    <w:bookmarkEnd w:id="10630"/>
    <w:bookmarkStart w:name="z14596" w:id="10631"/>
    <w:p>
      <w:pPr>
        <w:spacing w:after="0"/>
        <w:ind w:left="0"/>
        <w:jc w:val="both"/>
      </w:pPr>
      <w:r>
        <w:rPr>
          <w:rFonts w:ascii="Times New Roman"/>
          <w:b w:val="false"/>
          <w:i w:val="false"/>
          <w:color w:val="000000"/>
          <w:sz w:val="28"/>
        </w:rPr>
        <w:t>
      8) ходьба с замедлением и ускорением темпа движения согласно вибрационному и звуковому сигналу;</w:t>
      </w:r>
    </w:p>
    <w:bookmarkEnd w:id="10631"/>
    <w:bookmarkStart w:name="z14597" w:id="10632"/>
    <w:p>
      <w:pPr>
        <w:spacing w:after="0"/>
        <w:ind w:left="0"/>
        <w:jc w:val="both"/>
      </w:pPr>
      <w:r>
        <w:rPr>
          <w:rFonts w:ascii="Times New Roman"/>
          <w:b w:val="false"/>
          <w:i w:val="false"/>
          <w:color w:val="000000"/>
          <w:sz w:val="28"/>
        </w:rPr>
        <w:t>
      9) ходьба с переходом на бег по сигналу;</w:t>
      </w:r>
    </w:p>
    <w:bookmarkEnd w:id="10632"/>
    <w:bookmarkStart w:name="z14598" w:id="10633"/>
    <w:p>
      <w:pPr>
        <w:spacing w:after="0"/>
        <w:ind w:left="0"/>
        <w:jc w:val="both"/>
      </w:pPr>
      <w:r>
        <w:rPr>
          <w:rFonts w:ascii="Times New Roman"/>
          <w:b w:val="false"/>
          <w:i w:val="false"/>
          <w:color w:val="000000"/>
          <w:sz w:val="28"/>
        </w:rPr>
        <w:t>
      10) ходьба с изменением направления, за воспитателем, "змейкой", с пересечением каната;</w:t>
      </w:r>
    </w:p>
    <w:bookmarkEnd w:id="10633"/>
    <w:bookmarkStart w:name="z14599" w:id="10634"/>
    <w:p>
      <w:pPr>
        <w:spacing w:after="0"/>
        <w:ind w:left="0"/>
        <w:jc w:val="both"/>
      </w:pPr>
      <w:r>
        <w:rPr>
          <w:rFonts w:ascii="Times New Roman"/>
          <w:b w:val="false"/>
          <w:i w:val="false"/>
          <w:color w:val="000000"/>
          <w:sz w:val="28"/>
        </w:rPr>
        <w:t>
      11) ходьба на источник вибрационного и звукового сигнала.</w:t>
      </w:r>
    </w:p>
    <w:bookmarkEnd w:id="10634"/>
    <w:bookmarkStart w:name="z14600" w:id="10635"/>
    <w:p>
      <w:pPr>
        <w:spacing w:after="0"/>
        <w:ind w:left="0"/>
        <w:jc w:val="both"/>
      </w:pPr>
      <w:r>
        <w:rPr>
          <w:rFonts w:ascii="Times New Roman"/>
          <w:b w:val="false"/>
          <w:i w:val="false"/>
          <w:color w:val="000000"/>
          <w:sz w:val="28"/>
        </w:rPr>
        <w:t>
      140. Ожидаемые результаты:</w:t>
      </w:r>
    </w:p>
    <w:bookmarkEnd w:id="10635"/>
    <w:bookmarkStart w:name="z14601" w:id="10636"/>
    <w:p>
      <w:pPr>
        <w:spacing w:after="0"/>
        <w:ind w:left="0"/>
        <w:jc w:val="both"/>
      </w:pPr>
      <w:r>
        <w:rPr>
          <w:rFonts w:ascii="Times New Roman"/>
          <w:b w:val="false"/>
          <w:i w:val="false"/>
          <w:color w:val="000000"/>
          <w:sz w:val="28"/>
        </w:rPr>
        <w:t>
      1) старается сохранить чувство равновесия в состоянии покоя и при движении в трех направлениях;</w:t>
      </w:r>
    </w:p>
    <w:bookmarkEnd w:id="10636"/>
    <w:bookmarkStart w:name="z14602" w:id="10637"/>
    <w:p>
      <w:pPr>
        <w:spacing w:after="0"/>
        <w:ind w:left="0"/>
        <w:jc w:val="both"/>
      </w:pPr>
      <w:r>
        <w:rPr>
          <w:rFonts w:ascii="Times New Roman"/>
          <w:b w:val="false"/>
          <w:i w:val="false"/>
          <w:color w:val="000000"/>
          <w:sz w:val="28"/>
        </w:rPr>
        <w:t>
      2) старается ориентироваться в статичном и изменяющемся пространстве;</w:t>
      </w:r>
    </w:p>
    <w:bookmarkEnd w:id="10637"/>
    <w:bookmarkStart w:name="z14603" w:id="10638"/>
    <w:p>
      <w:pPr>
        <w:spacing w:after="0"/>
        <w:ind w:left="0"/>
        <w:jc w:val="both"/>
      </w:pPr>
      <w:r>
        <w:rPr>
          <w:rFonts w:ascii="Times New Roman"/>
          <w:b w:val="false"/>
          <w:i w:val="false"/>
          <w:color w:val="000000"/>
          <w:sz w:val="28"/>
        </w:rPr>
        <w:t>
      3) самостоятельно по сигналу двигается в указанном направлении, выполняет серию двигательных заданий;</w:t>
      </w:r>
    </w:p>
    <w:bookmarkEnd w:id="10638"/>
    <w:bookmarkStart w:name="z14604" w:id="10639"/>
    <w:p>
      <w:pPr>
        <w:spacing w:after="0"/>
        <w:ind w:left="0"/>
        <w:jc w:val="both"/>
      </w:pPr>
      <w:r>
        <w:rPr>
          <w:rFonts w:ascii="Times New Roman"/>
          <w:b w:val="false"/>
          <w:i w:val="false"/>
          <w:color w:val="000000"/>
          <w:sz w:val="28"/>
        </w:rPr>
        <w:t>
      4) старается координировать движения рук и ног во время двигательных упражнений.</w:t>
      </w:r>
    </w:p>
    <w:bookmarkEnd w:id="10639"/>
    <w:bookmarkStart w:name="z14605" w:id="10640"/>
    <w:p>
      <w:pPr>
        <w:spacing w:after="0"/>
        <w:ind w:left="0"/>
        <w:jc w:val="both"/>
      </w:pPr>
      <w:r>
        <w:rPr>
          <w:rFonts w:ascii="Times New Roman"/>
          <w:b w:val="false"/>
          <w:i w:val="false"/>
          <w:color w:val="000000"/>
          <w:sz w:val="28"/>
        </w:rPr>
        <w:t>
      141. Словарь. Предметы: мяч, флаг, палка, лестница, веревка, скамейка, бревно, лыжи, барабан, мат, ковер, доска, канат, мяч (большой, средний, маленький). Действия: иди – прямо, вперед, по скамейке, по бревну, по ковру. Сядь – на скамейку, на пол, на мат, на ковер. Беги – быстро, медленно, вперед. Ползи – по скамейке, по ковру, по мату, быстро – медленно. Прыгай – высоко, на скамейке, на ковре, через веревку, через канат. Лезь – высоко, быстро, медленно. Перелезай – через скамейку, через бревно. Бросай мяч – в корзину, вверх. Фразы: подними руки вверх, в стороны. Опусти руки вниз. Встань прямо, около стены, каната, скамейки. Встань на скамейку, на бревно, на ковер. Иди быстро, медленно. Ползи по скамейке, по ковру. Прыгай на одной ноге, на двух ногах. Прыгай на левой, на правой ноге. Прыгай через веревку, канат, палку. Лезь по лестнице высоко. Предай мяч, флаг, палку. Я бегал(а). Я устал(а) - не устал(а).</w:t>
      </w:r>
    </w:p>
    <w:bookmarkEnd w:id="10640"/>
    <w:bookmarkStart w:name="z14606" w:id="10641"/>
    <w:p>
      <w:pPr>
        <w:spacing w:after="0"/>
        <w:ind w:left="0"/>
        <w:jc w:val="both"/>
      </w:pPr>
      <w:r>
        <w:rPr>
          <w:rFonts w:ascii="Times New Roman"/>
          <w:b w:val="false"/>
          <w:i w:val="false"/>
          <w:color w:val="000000"/>
          <w:sz w:val="28"/>
        </w:rPr>
        <w:t>
      142. Основы безопасного поведения:</w:t>
      </w:r>
    </w:p>
    <w:bookmarkEnd w:id="10641"/>
    <w:bookmarkStart w:name="z14607" w:id="10642"/>
    <w:p>
      <w:pPr>
        <w:spacing w:after="0"/>
        <w:ind w:left="0"/>
        <w:jc w:val="both"/>
      </w:pPr>
      <w:r>
        <w:rPr>
          <w:rFonts w:ascii="Times New Roman"/>
          <w:b w:val="false"/>
          <w:i w:val="false"/>
          <w:color w:val="000000"/>
          <w:sz w:val="28"/>
        </w:rPr>
        <w:t>
      1) формировать умения подниматься и спускаться по лестнице, держась за перила;</w:t>
      </w:r>
    </w:p>
    <w:bookmarkEnd w:id="10642"/>
    <w:bookmarkStart w:name="z14608" w:id="10643"/>
    <w:p>
      <w:pPr>
        <w:spacing w:after="0"/>
        <w:ind w:left="0"/>
        <w:jc w:val="both"/>
      </w:pPr>
      <w:r>
        <w:rPr>
          <w:rFonts w:ascii="Times New Roman"/>
          <w:b w:val="false"/>
          <w:i w:val="false"/>
          <w:color w:val="000000"/>
          <w:sz w:val="28"/>
        </w:rPr>
        <w:t>
      2) учить ориентироваться с помощью сохранных анализаторов (передвигаться в пространстве с использованием предметов разного цвета, формы и величины в качестве ориентиров; различать игрушки по звукам, сопровождающим действие с ними; локализовать направление неподвижного источника звука, передвигаться в его направлении);</w:t>
      </w:r>
    </w:p>
    <w:bookmarkEnd w:id="10643"/>
    <w:bookmarkStart w:name="z14609" w:id="10644"/>
    <w:p>
      <w:pPr>
        <w:spacing w:after="0"/>
        <w:ind w:left="0"/>
        <w:jc w:val="both"/>
      </w:pPr>
      <w:r>
        <w:rPr>
          <w:rFonts w:ascii="Times New Roman"/>
          <w:b w:val="false"/>
          <w:i w:val="false"/>
          <w:color w:val="000000"/>
          <w:sz w:val="28"/>
        </w:rPr>
        <w:t>
      3) продолжать учить аккуратно перемещаться между предметами мебели в групповой комнате, спускаться по лестнице держась за перила;</w:t>
      </w:r>
    </w:p>
    <w:bookmarkEnd w:id="10644"/>
    <w:bookmarkStart w:name="z14610" w:id="10645"/>
    <w:p>
      <w:pPr>
        <w:spacing w:after="0"/>
        <w:ind w:left="0"/>
        <w:jc w:val="both"/>
      </w:pPr>
      <w:r>
        <w:rPr>
          <w:rFonts w:ascii="Times New Roman"/>
          <w:b w:val="false"/>
          <w:i w:val="false"/>
          <w:color w:val="000000"/>
          <w:sz w:val="28"/>
        </w:rPr>
        <w:t>
      4) продолжать учить ориентироваться в замкнутом и свободном пространствах;</w:t>
      </w:r>
    </w:p>
    <w:bookmarkEnd w:id="10645"/>
    <w:bookmarkStart w:name="z14611" w:id="10646"/>
    <w:p>
      <w:pPr>
        <w:spacing w:after="0"/>
        <w:ind w:left="0"/>
        <w:jc w:val="both"/>
      </w:pPr>
      <w:r>
        <w:rPr>
          <w:rFonts w:ascii="Times New Roman"/>
          <w:b w:val="false"/>
          <w:i w:val="false"/>
          <w:color w:val="000000"/>
          <w:sz w:val="28"/>
        </w:rPr>
        <w:t>
      5) закреплять умения безопасного поведения в помещении (нельзя открывать окна и подходить к открытым окнам, нельзя самостоятельно открывать входную дверь и выходить из помещения без сопровождения взрослых, нельзя прикасаться к розеткам и электроприборам, нельзя трогать острые и режущие предметы, газовую или электрическую плиту);</w:t>
      </w:r>
    </w:p>
    <w:bookmarkEnd w:id="10646"/>
    <w:bookmarkStart w:name="z14612" w:id="10647"/>
    <w:p>
      <w:pPr>
        <w:spacing w:after="0"/>
        <w:ind w:left="0"/>
        <w:jc w:val="both"/>
      </w:pPr>
      <w:r>
        <w:rPr>
          <w:rFonts w:ascii="Times New Roman"/>
          <w:b w:val="false"/>
          <w:i w:val="false"/>
          <w:color w:val="000000"/>
          <w:sz w:val="28"/>
        </w:rPr>
        <w:t>
      6) закреплять умения безопасного поведения на улице (на улице нужно вести себя спокойно, ходить, взявшись за руку взрослого или рядом с ним, нельзя подходить близко к проезжей части, нельзя уходить с незнакомыми людьми, поднимать с земли предметы и брать их в рот);</w:t>
      </w:r>
    </w:p>
    <w:bookmarkEnd w:id="10647"/>
    <w:bookmarkStart w:name="z14613" w:id="10648"/>
    <w:p>
      <w:pPr>
        <w:spacing w:after="0"/>
        <w:ind w:left="0"/>
        <w:jc w:val="both"/>
      </w:pPr>
      <w:r>
        <w:rPr>
          <w:rFonts w:ascii="Times New Roman"/>
          <w:b w:val="false"/>
          <w:i w:val="false"/>
          <w:color w:val="000000"/>
          <w:sz w:val="28"/>
        </w:rPr>
        <w:t>
      7) дать представления о последствиях неосторожного обращения с бытовыми приборами (утюг, спички, электрический чайник);</w:t>
      </w:r>
    </w:p>
    <w:bookmarkEnd w:id="10648"/>
    <w:bookmarkStart w:name="z14614" w:id="10649"/>
    <w:p>
      <w:pPr>
        <w:spacing w:after="0"/>
        <w:ind w:left="0"/>
        <w:jc w:val="both"/>
      </w:pPr>
      <w:r>
        <w:rPr>
          <w:rFonts w:ascii="Times New Roman"/>
          <w:b w:val="false"/>
          <w:i w:val="false"/>
          <w:color w:val="000000"/>
          <w:sz w:val="28"/>
        </w:rPr>
        <w:t>
      8) закреплять умения безопасного поведения в природе (с песком и камнями- нельзя брать в рот, сыпать в глаза, бросаться);</w:t>
      </w:r>
    </w:p>
    <w:bookmarkEnd w:id="10649"/>
    <w:bookmarkStart w:name="z14615" w:id="10650"/>
    <w:p>
      <w:pPr>
        <w:spacing w:after="0"/>
        <w:ind w:left="0"/>
        <w:jc w:val="both"/>
      </w:pPr>
      <w:r>
        <w:rPr>
          <w:rFonts w:ascii="Times New Roman"/>
          <w:b w:val="false"/>
          <w:i w:val="false"/>
          <w:color w:val="000000"/>
          <w:sz w:val="28"/>
        </w:rPr>
        <w:t>
      9) закреплять навыки безопасного обращения с растениями (нельзя брать в рот листья, цветы, нельзя бросаться ветками, подносить их к глазам; нельзя есть немытые овощи и фрукты).</w:t>
      </w:r>
    </w:p>
    <w:bookmarkEnd w:id="10650"/>
    <w:bookmarkStart w:name="z14616" w:id="10651"/>
    <w:p>
      <w:pPr>
        <w:spacing w:after="0"/>
        <w:ind w:left="0"/>
        <w:jc w:val="both"/>
      </w:pPr>
      <w:r>
        <w:rPr>
          <w:rFonts w:ascii="Times New Roman"/>
          <w:b w:val="false"/>
          <w:i w:val="false"/>
          <w:color w:val="000000"/>
          <w:sz w:val="28"/>
        </w:rPr>
        <w:t>
      143. Ожидаемые результаты:</w:t>
      </w:r>
    </w:p>
    <w:bookmarkEnd w:id="10651"/>
    <w:bookmarkStart w:name="z14617" w:id="10652"/>
    <w:p>
      <w:pPr>
        <w:spacing w:after="0"/>
        <w:ind w:left="0"/>
        <w:jc w:val="both"/>
      </w:pPr>
      <w:r>
        <w:rPr>
          <w:rFonts w:ascii="Times New Roman"/>
          <w:b w:val="false"/>
          <w:i w:val="false"/>
          <w:color w:val="000000"/>
          <w:sz w:val="28"/>
        </w:rPr>
        <w:t>
      1) умеет использовать при передвижении предметы разного цвета, формы и величины в качестве ориентиров;</w:t>
      </w:r>
    </w:p>
    <w:bookmarkEnd w:id="10652"/>
    <w:bookmarkStart w:name="z14618" w:id="10653"/>
    <w:p>
      <w:pPr>
        <w:spacing w:after="0"/>
        <w:ind w:left="0"/>
        <w:jc w:val="both"/>
      </w:pPr>
      <w:r>
        <w:rPr>
          <w:rFonts w:ascii="Times New Roman"/>
          <w:b w:val="false"/>
          <w:i w:val="false"/>
          <w:color w:val="000000"/>
          <w:sz w:val="28"/>
        </w:rPr>
        <w:t>
      2) узнает игрушки по звукам, передвигается в направлении неподвижного источника звука;</w:t>
      </w:r>
    </w:p>
    <w:bookmarkEnd w:id="10653"/>
    <w:bookmarkStart w:name="z14619" w:id="10654"/>
    <w:p>
      <w:pPr>
        <w:spacing w:after="0"/>
        <w:ind w:left="0"/>
        <w:jc w:val="both"/>
      </w:pPr>
      <w:r>
        <w:rPr>
          <w:rFonts w:ascii="Times New Roman"/>
          <w:b w:val="false"/>
          <w:i w:val="false"/>
          <w:color w:val="000000"/>
          <w:sz w:val="28"/>
        </w:rPr>
        <w:t>
      3) ориентируется на участке для прогулки;</w:t>
      </w:r>
    </w:p>
    <w:bookmarkEnd w:id="10654"/>
    <w:bookmarkStart w:name="z14620" w:id="10655"/>
    <w:p>
      <w:pPr>
        <w:spacing w:after="0"/>
        <w:ind w:left="0"/>
        <w:jc w:val="both"/>
      </w:pPr>
      <w:r>
        <w:rPr>
          <w:rFonts w:ascii="Times New Roman"/>
          <w:b w:val="false"/>
          <w:i w:val="false"/>
          <w:color w:val="000000"/>
          <w:sz w:val="28"/>
        </w:rPr>
        <w:t>
      4) знает правила безопасного поведения в помещении;</w:t>
      </w:r>
    </w:p>
    <w:bookmarkEnd w:id="10655"/>
    <w:bookmarkStart w:name="z14621" w:id="10656"/>
    <w:p>
      <w:pPr>
        <w:spacing w:after="0"/>
        <w:ind w:left="0"/>
        <w:jc w:val="both"/>
      </w:pPr>
      <w:r>
        <w:rPr>
          <w:rFonts w:ascii="Times New Roman"/>
          <w:b w:val="false"/>
          <w:i w:val="false"/>
          <w:color w:val="000000"/>
          <w:sz w:val="28"/>
        </w:rPr>
        <w:t>
      5) знает правила безопасного поведения на улице;</w:t>
      </w:r>
    </w:p>
    <w:bookmarkEnd w:id="10656"/>
    <w:bookmarkStart w:name="z14622" w:id="10657"/>
    <w:p>
      <w:pPr>
        <w:spacing w:after="0"/>
        <w:ind w:left="0"/>
        <w:jc w:val="both"/>
      </w:pPr>
      <w:r>
        <w:rPr>
          <w:rFonts w:ascii="Times New Roman"/>
          <w:b w:val="false"/>
          <w:i w:val="false"/>
          <w:color w:val="000000"/>
          <w:sz w:val="28"/>
        </w:rPr>
        <w:t>
      6) имеет представления о последствиях неосторожного обращения с бытовыми приборами (утюг, спички, электрический чайник);</w:t>
      </w:r>
    </w:p>
    <w:bookmarkEnd w:id="10657"/>
    <w:bookmarkStart w:name="z14623" w:id="10658"/>
    <w:p>
      <w:pPr>
        <w:spacing w:after="0"/>
        <w:ind w:left="0"/>
        <w:jc w:val="both"/>
      </w:pPr>
      <w:r>
        <w:rPr>
          <w:rFonts w:ascii="Times New Roman"/>
          <w:b w:val="false"/>
          <w:i w:val="false"/>
          <w:color w:val="000000"/>
          <w:sz w:val="28"/>
        </w:rPr>
        <w:t>
      7) знает правила безопасного поведения в природе;</w:t>
      </w:r>
    </w:p>
    <w:bookmarkEnd w:id="10658"/>
    <w:bookmarkStart w:name="z14624" w:id="10659"/>
    <w:p>
      <w:pPr>
        <w:spacing w:after="0"/>
        <w:ind w:left="0"/>
        <w:jc w:val="both"/>
      </w:pPr>
      <w:r>
        <w:rPr>
          <w:rFonts w:ascii="Times New Roman"/>
          <w:b w:val="false"/>
          <w:i w:val="false"/>
          <w:color w:val="000000"/>
          <w:sz w:val="28"/>
        </w:rPr>
        <w:t>
      8) знает правила безопасного обращения с растениями.</w:t>
      </w:r>
    </w:p>
    <w:bookmarkEnd w:id="10659"/>
    <w:bookmarkStart w:name="z14625" w:id="10660"/>
    <w:p>
      <w:pPr>
        <w:spacing w:after="0"/>
        <w:ind w:left="0"/>
        <w:jc w:val="left"/>
      </w:pPr>
      <w:r>
        <w:rPr>
          <w:rFonts w:ascii="Times New Roman"/>
          <w:b/>
          <w:i w:val="false"/>
          <w:color w:val="000000"/>
        </w:rPr>
        <w:t xml:space="preserve"> Параграф 4. Образовательная область "Коммуникация"</w:t>
      </w:r>
    </w:p>
    <w:bookmarkEnd w:id="10660"/>
    <w:bookmarkStart w:name="z14626" w:id="10661"/>
    <w:p>
      <w:pPr>
        <w:spacing w:after="0"/>
        <w:ind w:left="0"/>
        <w:jc w:val="both"/>
      </w:pPr>
      <w:r>
        <w:rPr>
          <w:rFonts w:ascii="Times New Roman"/>
          <w:b w:val="false"/>
          <w:i w:val="false"/>
          <w:color w:val="000000"/>
          <w:sz w:val="28"/>
        </w:rPr>
        <w:t>
      144. Базовое содержание образовательной области "Коммуникация" реализуется в организованной учебной деятельности – формирование жестовой, дактильно-контактной речи (при сочетанном нарушении зрения и слуха); формирование навыков, связанных с использованием предметов-символов (для неречевых детей), картинок; развитие речи.</w:t>
      </w:r>
    </w:p>
    <w:bookmarkEnd w:id="10661"/>
    <w:bookmarkStart w:name="z14627" w:id="10662"/>
    <w:p>
      <w:pPr>
        <w:spacing w:after="0"/>
        <w:ind w:left="0"/>
        <w:jc w:val="both"/>
      </w:pPr>
      <w:r>
        <w:rPr>
          <w:rFonts w:ascii="Times New Roman"/>
          <w:b w:val="false"/>
          <w:i w:val="false"/>
          <w:color w:val="000000"/>
          <w:sz w:val="28"/>
        </w:rPr>
        <w:t>
      145. Целью является cформировать и развить коммуникативные навыки в различных формах в зависимости от вида нарушения (жестовая речь, дактильно-контактная речь, с помощью предметов-символов, устная речь: для имеющих остаточный слух); сформировать способности общаться с окружающим миром вербальными и невербальными средствами.</w:t>
      </w:r>
    </w:p>
    <w:bookmarkEnd w:id="10662"/>
    <w:bookmarkStart w:name="z14628" w:id="10663"/>
    <w:p>
      <w:pPr>
        <w:spacing w:after="0"/>
        <w:ind w:left="0"/>
        <w:jc w:val="both"/>
      </w:pPr>
      <w:r>
        <w:rPr>
          <w:rFonts w:ascii="Times New Roman"/>
          <w:b w:val="false"/>
          <w:i w:val="false"/>
          <w:color w:val="000000"/>
          <w:sz w:val="28"/>
        </w:rPr>
        <w:t>
      146. Задачи:</w:t>
      </w:r>
    </w:p>
    <w:bookmarkEnd w:id="10663"/>
    <w:bookmarkStart w:name="z14629" w:id="10664"/>
    <w:p>
      <w:pPr>
        <w:spacing w:after="0"/>
        <w:ind w:left="0"/>
        <w:jc w:val="both"/>
      </w:pPr>
      <w:r>
        <w:rPr>
          <w:rFonts w:ascii="Times New Roman"/>
          <w:b w:val="false"/>
          <w:i w:val="false"/>
          <w:color w:val="000000"/>
          <w:sz w:val="28"/>
        </w:rPr>
        <w:t xml:space="preserve">
      1) формирование понимания необходимости коммуникации, последствий коммуникативного поведения; </w:t>
      </w:r>
    </w:p>
    <w:bookmarkEnd w:id="10664"/>
    <w:bookmarkStart w:name="z14630" w:id="10665"/>
    <w:p>
      <w:pPr>
        <w:spacing w:after="0"/>
        <w:ind w:left="0"/>
        <w:jc w:val="both"/>
      </w:pPr>
      <w:r>
        <w:rPr>
          <w:rFonts w:ascii="Times New Roman"/>
          <w:b w:val="false"/>
          <w:i w:val="false"/>
          <w:color w:val="000000"/>
          <w:sz w:val="28"/>
        </w:rPr>
        <w:t>
      2) формирование коммуникативных навыков и способности к их актуализации в различных ситуациях общения, связанных с необходимостью привлечения внимания к себе, другим людям, объектам и событиям.</w:t>
      </w:r>
    </w:p>
    <w:bookmarkEnd w:id="10665"/>
    <w:bookmarkStart w:name="z14631" w:id="10666"/>
    <w:p>
      <w:pPr>
        <w:spacing w:after="0"/>
        <w:ind w:left="0"/>
        <w:jc w:val="left"/>
      </w:pPr>
      <w:r>
        <w:rPr>
          <w:rFonts w:ascii="Times New Roman"/>
          <w:b/>
          <w:i w:val="false"/>
          <w:color w:val="000000"/>
        </w:rPr>
        <w:t xml:space="preserve"> Параграф 5. 1 полугодие</w:t>
      </w:r>
    </w:p>
    <w:bookmarkEnd w:id="10666"/>
    <w:bookmarkStart w:name="z14632" w:id="10667"/>
    <w:p>
      <w:pPr>
        <w:spacing w:after="0"/>
        <w:ind w:left="0"/>
        <w:jc w:val="both"/>
      </w:pPr>
      <w:r>
        <w:rPr>
          <w:rFonts w:ascii="Times New Roman"/>
          <w:b w:val="false"/>
          <w:i w:val="false"/>
          <w:color w:val="000000"/>
          <w:sz w:val="28"/>
        </w:rPr>
        <w:t>
      147. Формирование жестовой, дактильно-контактной речи (при сочетанном нарушении зрения и слуха):</w:t>
      </w:r>
    </w:p>
    <w:bookmarkEnd w:id="10667"/>
    <w:bookmarkStart w:name="z14633" w:id="10668"/>
    <w:p>
      <w:pPr>
        <w:spacing w:after="0"/>
        <w:ind w:left="0"/>
        <w:jc w:val="both"/>
      </w:pPr>
      <w:r>
        <w:rPr>
          <w:rFonts w:ascii="Times New Roman"/>
          <w:b w:val="false"/>
          <w:i w:val="false"/>
          <w:color w:val="000000"/>
          <w:sz w:val="28"/>
        </w:rPr>
        <w:t>
      1) вводить новые формы предметно-ситуативного общения;</w:t>
      </w:r>
    </w:p>
    <w:bookmarkEnd w:id="10668"/>
    <w:bookmarkStart w:name="z14634" w:id="10669"/>
    <w:p>
      <w:pPr>
        <w:spacing w:after="0"/>
        <w:ind w:left="0"/>
        <w:jc w:val="both"/>
      </w:pPr>
      <w:r>
        <w:rPr>
          <w:rFonts w:ascii="Times New Roman"/>
          <w:b w:val="false"/>
          <w:i w:val="false"/>
          <w:color w:val="000000"/>
          <w:sz w:val="28"/>
        </w:rPr>
        <w:t>
      2) продолжать расширять объемы слов в дактильно-контактной форме, понимание их значения, самостоятельное использование;</w:t>
      </w:r>
    </w:p>
    <w:bookmarkEnd w:id="10669"/>
    <w:bookmarkStart w:name="z14635" w:id="10670"/>
    <w:p>
      <w:pPr>
        <w:spacing w:after="0"/>
        <w:ind w:left="0"/>
        <w:jc w:val="both"/>
      </w:pPr>
      <w:r>
        <w:rPr>
          <w:rFonts w:ascii="Times New Roman"/>
          <w:b w:val="false"/>
          <w:i w:val="false"/>
          <w:color w:val="000000"/>
          <w:sz w:val="28"/>
        </w:rPr>
        <w:t>
      3) организовывать физическое взаимодействие с окружающими людьми и окружающей обстановкой, расширяя кругозор ребенка;</w:t>
      </w:r>
    </w:p>
    <w:bookmarkEnd w:id="10670"/>
    <w:bookmarkStart w:name="z14636" w:id="10671"/>
    <w:p>
      <w:pPr>
        <w:spacing w:after="0"/>
        <w:ind w:left="0"/>
        <w:jc w:val="both"/>
      </w:pPr>
      <w:r>
        <w:rPr>
          <w:rFonts w:ascii="Times New Roman"/>
          <w:b w:val="false"/>
          <w:i w:val="false"/>
          <w:color w:val="000000"/>
          <w:sz w:val="28"/>
        </w:rPr>
        <w:t xml:space="preserve">
      4) продолжать учить соотносить тактильно воспринимаемый символ с конкретным понятием (деятельностью, событием в режиме дня); </w:t>
      </w:r>
    </w:p>
    <w:bookmarkEnd w:id="10671"/>
    <w:bookmarkStart w:name="z14637" w:id="10672"/>
    <w:p>
      <w:pPr>
        <w:spacing w:after="0"/>
        <w:ind w:left="0"/>
        <w:jc w:val="both"/>
      </w:pPr>
      <w:r>
        <w:rPr>
          <w:rFonts w:ascii="Times New Roman"/>
          <w:b w:val="false"/>
          <w:i w:val="false"/>
          <w:color w:val="000000"/>
          <w:sz w:val="28"/>
        </w:rPr>
        <w:t>
      5) предоставлять ограниченное количество приятной деятельности, создать препятствия на пути к желаемому результату (выбирать любимую игрушку и поощрять коммуникацию ребенка с целью получить ее);</w:t>
      </w:r>
    </w:p>
    <w:bookmarkEnd w:id="10672"/>
    <w:bookmarkStart w:name="z14638" w:id="10673"/>
    <w:p>
      <w:pPr>
        <w:spacing w:after="0"/>
        <w:ind w:left="0"/>
        <w:jc w:val="both"/>
      </w:pPr>
      <w:r>
        <w:rPr>
          <w:rFonts w:ascii="Times New Roman"/>
          <w:b w:val="false"/>
          <w:i w:val="false"/>
          <w:color w:val="000000"/>
          <w:sz w:val="28"/>
        </w:rPr>
        <w:t>
      6) удерживать предмет, который желает ребенок до тех пор, пока ребенок уделяет внимание взрослому, держащему предмет;</w:t>
      </w:r>
    </w:p>
    <w:bookmarkEnd w:id="10673"/>
    <w:bookmarkStart w:name="z14639" w:id="10674"/>
    <w:p>
      <w:pPr>
        <w:spacing w:after="0"/>
        <w:ind w:left="0"/>
        <w:jc w:val="both"/>
      </w:pPr>
      <w:r>
        <w:rPr>
          <w:rFonts w:ascii="Times New Roman"/>
          <w:b w:val="false"/>
          <w:i w:val="false"/>
          <w:color w:val="000000"/>
          <w:sz w:val="28"/>
        </w:rPr>
        <w:t>
      7) вызывать зрительное сосредоточение на тактильно воспринимаемых предметах, их миниатюрных копиях, частях предметов;</w:t>
      </w:r>
    </w:p>
    <w:bookmarkEnd w:id="10674"/>
    <w:bookmarkStart w:name="z14640" w:id="10675"/>
    <w:p>
      <w:pPr>
        <w:spacing w:after="0"/>
        <w:ind w:left="0"/>
        <w:jc w:val="both"/>
      </w:pPr>
      <w:r>
        <w:rPr>
          <w:rFonts w:ascii="Times New Roman"/>
          <w:b w:val="false"/>
          <w:i w:val="false"/>
          <w:color w:val="000000"/>
          <w:sz w:val="28"/>
        </w:rPr>
        <w:t xml:space="preserve">
      8) способствовать пониманию естественных последствий верного и ошибочного выбора; </w:t>
      </w:r>
    </w:p>
    <w:bookmarkEnd w:id="10675"/>
    <w:bookmarkStart w:name="z14641" w:id="10676"/>
    <w:p>
      <w:pPr>
        <w:spacing w:after="0"/>
        <w:ind w:left="0"/>
        <w:jc w:val="both"/>
      </w:pPr>
      <w:r>
        <w:rPr>
          <w:rFonts w:ascii="Times New Roman"/>
          <w:b w:val="false"/>
          <w:i w:val="false"/>
          <w:color w:val="000000"/>
          <w:sz w:val="28"/>
        </w:rPr>
        <w:t>
      9) продолжать учить доступным способам "указывания" на тактильно воспринимаемые символы, в том числе прикрепленные к "говорящей кнопке";</w:t>
      </w:r>
    </w:p>
    <w:bookmarkEnd w:id="10676"/>
    <w:bookmarkStart w:name="z14642" w:id="10677"/>
    <w:p>
      <w:pPr>
        <w:spacing w:after="0"/>
        <w:ind w:left="0"/>
        <w:jc w:val="both"/>
      </w:pPr>
      <w:r>
        <w:rPr>
          <w:rFonts w:ascii="Times New Roman"/>
          <w:b w:val="false"/>
          <w:i w:val="false"/>
          <w:color w:val="000000"/>
          <w:sz w:val="28"/>
        </w:rPr>
        <w:t>
      10) формировать умение осуществлять физический обмен символа на предмет в конкретной ситуации "за столом": учить устанавливать зрительный контакт с сидящим напротив взрослым, "просить" жестом у него желаемый предмет, самостоятельно либо с помощью путем касания, захвата, передачи и вручения символа коммуникативному партнеру;</w:t>
      </w:r>
    </w:p>
    <w:bookmarkEnd w:id="10677"/>
    <w:bookmarkStart w:name="z14643" w:id="10678"/>
    <w:p>
      <w:pPr>
        <w:spacing w:after="0"/>
        <w:ind w:left="0"/>
        <w:jc w:val="both"/>
      </w:pPr>
      <w:r>
        <w:rPr>
          <w:rFonts w:ascii="Times New Roman"/>
          <w:b w:val="false"/>
          <w:i w:val="false"/>
          <w:color w:val="000000"/>
          <w:sz w:val="28"/>
        </w:rPr>
        <w:t xml:space="preserve">
      11) формировать понимание полисемантичности содержания тактильно воспринимаемых символов; </w:t>
      </w:r>
    </w:p>
    <w:bookmarkEnd w:id="10678"/>
    <w:bookmarkStart w:name="z14644" w:id="10679"/>
    <w:p>
      <w:pPr>
        <w:spacing w:after="0"/>
        <w:ind w:left="0"/>
        <w:jc w:val="both"/>
      </w:pPr>
      <w:r>
        <w:rPr>
          <w:rFonts w:ascii="Times New Roman"/>
          <w:b w:val="false"/>
          <w:i w:val="false"/>
          <w:color w:val="000000"/>
          <w:sz w:val="28"/>
        </w:rPr>
        <w:t>
      12) учить последовательности "сначала-потом" в рамках конкретной деятельности;</w:t>
      </w:r>
    </w:p>
    <w:bookmarkEnd w:id="10679"/>
    <w:bookmarkStart w:name="z14645" w:id="10680"/>
    <w:p>
      <w:pPr>
        <w:spacing w:after="0"/>
        <w:ind w:left="0"/>
        <w:jc w:val="both"/>
      </w:pPr>
      <w:r>
        <w:rPr>
          <w:rFonts w:ascii="Times New Roman"/>
          <w:b w:val="false"/>
          <w:i w:val="false"/>
          <w:color w:val="000000"/>
          <w:sz w:val="28"/>
        </w:rPr>
        <w:t>
      13) формировать умение осуществлять мотивированный выбор из предпочитаемого и не предпочитаемого тактильно воспринимаемых символов в ситуации "за столом" в ответ на жестовое обращение коммуникативного партнера "Что ты хочешь?" путем указания рукой или пальцем на соответствующий объект; например, "Ты хочешь кушать (предмет "Ложка"/картинка "Ложка" или "Кушать"/жест "Кушать") или играть (предмет "Кукла"/картинка "Кукла" или "Играть", "Игрушки"/жест "Играть")?";</w:t>
      </w:r>
    </w:p>
    <w:bookmarkEnd w:id="10680"/>
    <w:bookmarkStart w:name="z14646" w:id="10681"/>
    <w:p>
      <w:pPr>
        <w:spacing w:after="0"/>
        <w:ind w:left="0"/>
        <w:jc w:val="both"/>
      </w:pPr>
      <w:r>
        <w:rPr>
          <w:rFonts w:ascii="Times New Roman"/>
          <w:b w:val="false"/>
          <w:i w:val="false"/>
          <w:color w:val="000000"/>
          <w:sz w:val="28"/>
        </w:rPr>
        <w:t>
      14) содействовать реализации выбора из 3-5 объектов;</w:t>
      </w:r>
    </w:p>
    <w:bookmarkEnd w:id="10681"/>
    <w:bookmarkStart w:name="z14647" w:id="10682"/>
    <w:p>
      <w:pPr>
        <w:spacing w:after="0"/>
        <w:ind w:left="0"/>
        <w:jc w:val="both"/>
      </w:pPr>
      <w:r>
        <w:rPr>
          <w:rFonts w:ascii="Times New Roman"/>
          <w:b w:val="false"/>
          <w:i w:val="false"/>
          <w:color w:val="000000"/>
          <w:sz w:val="28"/>
        </w:rPr>
        <w:t xml:space="preserve">
      15) учить доступному способу выбора тактильно воспринимаемого символа (брать в руки и передавать собеседнику; указывать рукой или дотрагиваться пальцем; нажимать на соответствующую кнопку коммуникатора); </w:t>
      </w:r>
    </w:p>
    <w:bookmarkEnd w:id="10682"/>
    <w:bookmarkStart w:name="z14648" w:id="10683"/>
    <w:p>
      <w:pPr>
        <w:spacing w:after="0"/>
        <w:ind w:left="0"/>
        <w:jc w:val="both"/>
      </w:pPr>
      <w:r>
        <w:rPr>
          <w:rFonts w:ascii="Times New Roman"/>
          <w:b w:val="false"/>
          <w:i w:val="false"/>
          <w:color w:val="000000"/>
          <w:sz w:val="28"/>
        </w:rPr>
        <w:t>
      16) учить обращаться к взрослому в затруднительных ситуациях.</w:t>
      </w:r>
    </w:p>
    <w:bookmarkEnd w:id="10683"/>
    <w:bookmarkStart w:name="z14649" w:id="10684"/>
    <w:p>
      <w:pPr>
        <w:spacing w:after="0"/>
        <w:ind w:left="0"/>
        <w:jc w:val="both"/>
      </w:pPr>
      <w:r>
        <w:rPr>
          <w:rFonts w:ascii="Times New Roman"/>
          <w:b w:val="false"/>
          <w:i w:val="false"/>
          <w:color w:val="000000"/>
          <w:sz w:val="28"/>
        </w:rPr>
        <w:t>
      148. Ожидаемые результаты (при сочетанном нарушении зрения и слуха):</w:t>
      </w:r>
    </w:p>
    <w:bookmarkEnd w:id="10684"/>
    <w:bookmarkStart w:name="z14650" w:id="10685"/>
    <w:p>
      <w:pPr>
        <w:spacing w:after="0"/>
        <w:ind w:left="0"/>
        <w:jc w:val="both"/>
      </w:pPr>
      <w:r>
        <w:rPr>
          <w:rFonts w:ascii="Times New Roman"/>
          <w:b w:val="false"/>
          <w:i w:val="false"/>
          <w:color w:val="000000"/>
          <w:sz w:val="28"/>
        </w:rPr>
        <w:t>
      1) активно употребляет в общении жесты и/или фразы;</w:t>
      </w:r>
    </w:p>
    <w:bookmarkEnd w:id="10685"/>
    <w:bookmarkStart w:name="z14651" w:id="10686"/>
    <w:p>
      <w:pPr>
        <w:spacing w:after="0"/>
        <w:ind w:left="0"/>
        <w:jc w:val="both"/>
      </w:pPr>
      <w:r>
        <w:rPr>
          <w:rFonts w:ascii="Times New Roman"/>
          <w:b w:val="false"/>
          <w:i w:val="false"/>
          <w:color w:val="000000"/>
          <w:sz w:val="28"/>
        </w:rPr>
        <w:t>
      2) понимает, что обозначение некоторых объектов дается в дактильной форме;</w:t>
      </w:r>
    </w:p>
    <w:bookmarkEnd w:id="10686"/>
    <w:bookmarkStart w:name="z14652" w:id="10687"/>
    <w:p>
      <w:pPr>
        <w:spacing w:after="0"/>
        <w:ind w:left="0"/>
        <w:jc w:val="both"/>
      </w:pPr>
      <w:r>
        <w:rPr>
          <w:rFonts w:ascii="Times New Roman"/>
          <w:b w:val="false"/>
          <w:i w:val="false"/>
          <w:color w:val="000000"/>
          <w:sz w:val="28"/>
        </w:rPr>
        <w:t>
      3) в общении использует дактильно-контактную форму общения; дактильные слова использует в паре с привычными жестами;</w:t>
      </w:r>
    </w:p>
    <w:bookmarkEnd w:id="10687"/>
    <w:bookmarkStart w:name="z14653" w:id="10688"/>
    <w:p>
      <w:pPr>
        <w:spacing w:after="0"/>
        <w:ind w:left="0"/>
        <w:jc w:val="both"/>
      </w:pPr>
      <w:r>
        <w:rPr>
          <w:rFonts w:ascii="Times New Roman"/>
          <w:b w:val="false"/>
          <w:i w:val="false"/>
          <w:color w:val="000000"/>
          <w:sz w:val="28"/>
        </w:rPr>
        <w:t>
      4) понимает содержание тактильно воспринимаемых символов (например, "чашка" это и сам предмет, и желание пить);</w:t>
      </w:r>
    </w:p>
    <w:bookmarkEnd w:id="10688"/>
    <w:bookmarkStart w:name="z14654" w:id="10689"/>
    <w:p>
      <w:pPr>
        <w:spacing w:after="0"/>
        <w:ind w:left="0"/>
        <w:jc w:val="both"/>
      </w:pPr>
      <w:r>
        <w:rPr>
          <w:rFonts w:ascii="Times New Roman"/>
          <w:b w:val="false"/>
          <w:i w:val="false"/>
          <w:color w:val="000000"/>
          <w:sz w:val="28"/>
        </w:rPr>
        <w:t>
      5) знает последовательность конкретной деятельности (например, для "умывания": "мыло" - "зубная щетка" - "стаканчик" - "полотенце");</w:t>
      </w:r>
    </w:p>
    <w:bookmarkEnd w:id="10689"/>
    <w:bookmarkStart w:name="z14655" w:id="10690"/>
    <w:p>
      <w:pPr>
        <w:spacing w:after="0"/>
        <w:ind w:left="0"/>
        <w:jc w:val="both"/>
      </w:pPr>
      <w:r>
        <w:rPr>
          <w:rFonts w:ascii="Times New Roman"/>
          <w:b w:val="false"/>
          <w:i w:val="false"/>
          <w:color w:val="000000"/>
          <w:sz w:val="28"/>
        </w:rPr>
        <w:t>
      6) обращается за помощью к взрослому.</w:t>
      </w:r>
    </w:p>
    <w:bookmarkEnd w:id="10690"/>
    <w:bookmarkStart w:name="z14656" w:id="10691"/>
    <w:p>
      <w:pPr>
        <w:spacing w:after="0"/>
        <w:ind w:left="0"/>
        <w:jc w:val="both"/>
      </w:pPr>
      <w:r>
        <w:rPr>
          <w:rFonts w:ascii="Times New Roman"/>
          <w:b w:val="false"/>
          <w:i w:val="false"/>
          <w:color w:val="000000"/>
          <w:sz w:val="28"/>
        </w:rPr>
        <w:t>
      149. Формирование навыков, связанных с использованием предметов-символов, картинок:</w:t>
      </w:r>
    </w:p>
    <w:bookmarkEnd w:id="10691"/>
    <w:bookmarkStart w:name="z14657" w:id="10692"/>
    <w:p>
      <w:pPr>
        <w:spacing w:after="0"/>
        <w:ind w:left="0"/>
        <w:jc w:val="both"/>
      </w:pPr>
      <w:r>
        <w:rPr>
          <w:rFonts w:ascii="Times New Roman"/>
          <w:b w:val="false"/>
          <w:i w:val="false"/>
          <w:color w:val="000000"/>
          <w:sz w:val="28"/>
        </w:rPr>
        <w:t xml:space="preserve">
      1) продолжать создавать у ребенка потребность в коммуникации; </w:t>
      </w:r>
    </w:p>
    <w:bookmarkEnd w:id="10692"/>
    <w:bookmarkStart w:name="z14658" w:id="10693"/>
    <w:p>
      <w:pPr>
        <w:spacing w:after="0"/>
        <w:ind w:left="0"/>
        <w:jc w:val="both"/>
      </w:pPr>
      <w:r>
        <w:rPr>
          <w:rFonts w:ascii="Times New Roman"/>
          <w:b w:val="false"/>
          <w:i w:val="false"/>
          <w:color w:val="000000"/>
          <w:sz w:val="28"/>
        </w:rPr>
        <w:t>
      2) расширить объемы предметов-символов, картинок-символов;</w:t>
      </w:r>
    </w:p>
    <w:bookmarkEnd w:id="10693"/>
    <w:bookmarkStart w:name="z14659" w:id="10694"/>
    <w:p>
      <w:pPr>
        <w:spacing w:after="0"/>
        <w:ind w:left="0"/>
        <w:jc w:val="both"/>
      </w:pPr>
      <w:r>
        <w:rPr>
          <w:rFonts w:ascii="Times New Roman"/>
          <w:b w:val="false"/>
          <w:i w:val="false"/>
          <w:color w:val="000000"/>
          <w:sz w:val="28"/>
        </w:rPr>
        <w:t>
      3) вызывать зрительное сосредоточение на графических символах (фотографии, картинки, картинные символы коммуникации, пиктограммы);</w:t>
      </w:r>
    </w:p>
    <w:bookmarkEnd w:id="10694"/>
    <w:bookmarkStart w:name="z14660" w:id="10695"/>
    <w:p>
      <w:pPr>
        <w:spacing w:after="0"/>
        <w:ind w:left="0"/>
        <w:jc w:val="both"/>
      </w:pPr>
      <w:r>
        <w:rPr>
          <w:rFonts w:ascii="Times New Roman"/>
          <w:b w:val="false"/>
          <w:i w:val="false"/>
          <w:color w:val="000000"/>
          <w:sz w:val="28"/>
        </w:rPr>
        <w:t>
      4) способствовать узнаванию графических символов;</w:t>
      </w:r>
    </w:p>
    <w:bookmarkEnd w:id="10695"/>
    <w:bookmarkStart w:name="z14661" w:id="10696"/>
    <w:p>
      <w:pPr>
        <w:spacing w:after="0"/>
        <w:ind w:left="0"/>
        <w:jc w:val="both"/>
      </w:pPr>
      <w:r>
        <w:rPr>
          <w:rFonts w:ascii="Times New Roman"/>
          <w:b w:val="false"/>
          <w:i w:val="false"/>
          <w:color w:val="000000"/>
          <w:sz w:val="28"/>
        </w:rPr>
        <w:t xml:space="preserve">
      5) стимулировать интерес к рассматриванию предметных изображений, иллюстраций с простым сюжетом, книги, фотоальбома, "говорящего фотоальбома", "Дневника событий"; </w:t>
      </w:r>
    </w:p>
    <w:bookmarkEnd w:id="10696"/>
    <w:bookmarkStart w:name="z14662" w:id="10697"/>
    <w:p>
      <w:pPr>
        <w:spacing w:after="0"/>
        <w:ind w:left="0"/>
        <w:jc w:val="both"/>
      </w:pPr>
      <w:r>
        <w:rPr>
          <w:rFonts w:ascii="Times New Roman"/>
          <w:b w:val="false"/>
          <w:i w:val="false"/>
          <w:color w:val="000000"/>
          <w:sz w:val="28"/>
        </w:rPr>
        <w:t>
      6) учить соотносить предметы окружающей действительности с их изображением на картинках;</w:t>
      </w:r>
    </w:p>
    <w:bookmarkEnd w:id="10697"/>
    <w:bookmarkStart w:name="z14663" w:id="10698"/>
    <w:p>
      <w:pPr>
        <w:spacing w:after="0"/>
        <w:ind w:left="0"/>
        <w:jc w:val="both"/>
      </w:pPr>
      <w:r>
        <w:rPr>
          <w:rFonts w:ascii="Times New Roman"/>
          <w:b w:val="false"/>
          <w:i w:val="false"/>
          <w:color w:val="000000"/>
          <w:sz w:val="28"/>
        </w:rPr>
        <w:t xml:space="preserve">
      7) учить выделять предметы по функциональному признаку, узнавая их изображения на картинках; </w:t>
      </w:r>
    </w:p>
    <w:bookmarkEnd w:id="10698"/>
    <w:bookmarkStart w:name="z14664" w:id="10699"/>
    <w:p>
      <w:pPr>
        <w:spacing w:after="0"/>
        <w:ind w:left="0"/>
        <w:jc w:val="both"/>
      </w:pPr>
      <w:r>
        <w:rPr>
          <w:rFonts w:ascii="Times New Roman"/>
          <w:b w:val="false"/>
          <w:i w:val="false"/>
          <w:color w:val="000000"/>
          <w:sz w:val="28"/>
        </w:rPr>
        <w:t>
      8) учить выбирать предмет из 4-6 предметов в соответствии с функциональными признаками;</w:t>
      </w:r>
    </w:p>
    <w:bookmarkEnd w:id="10699"/>
    <w:bookmarkStart w:name="z14665" w:id="10700"/>
    <w:p>
      <w:pPr>
        <w:spacing w:after="0"/>
        <w:ind w:left="0"/>
        <w:jc w:val="both"/>
      </w:pPr>
      <w:r>
        <w:rPr>
          <w:rFonts w:ascii="Times New Roman"/>
          <w:b w:val="false"/>
          <w:i w:val="false"/>
          <w:color w:val="000000"/>
          <w:sz w:val="28"/>
        </w:rPr>
        <w:t>
      9) учить выбирать одно из двух действий по простым лаконичным сюжетным картинкам;</w:t>
      </w:r>
    </w:p>
    <w:bookmarkEnd w:id="10700"/>
    <w:bookmarkStart w:name="z14666" w:id="10701"/>
    <w:p>
      <w:pPr>
        <w:spacing w:after="0"/>
        <w:ind w:left="0"/>
        <w:jc w:val="both"/>
      </w:pPr>
      <w:r>
        <w:rPr>
          <w:rFonts w:ascii="Times New Roman"/>
          <w:b w:val="false"/>
          <w:i w:val="false"/>
          <w:color w:val="000000"/>
          <w:sz w:val="28"/>
        </w:rPr>
        <w:t>
      10) учить осуществлять поиск по названию 15 и более знакомых предметов на картинках;</w:t>
      </w:r>
    </w:p>
    <w:bookmarkEnd w:id="10701"/>
    <w:bookmarkStart w:name="z14667" w:id="10702"/>
    <w:p>
      <w:pPr>
        <w:spacing w:after="0"/>
        <w:ind w:left="0"/>
        <w:jc w:val="both"/>
      </w:pPr>
      <w:r>
        <w:rPr>
          <w:rFonts w:ascii="Times New Roman"/>
          <w:b w:val="false"/>
          <w:i w:val="false"/>
          <w:color w:val="000000"/>
          <w:sz w:val="28"/>
        </w:rPr>
        <w:t>
      11) формировать понимание обобщений "Игрушки", "Одежда", "Еда";</w:t>
      </w:r>
    </w:p>
    <w:bookmarkEnd w:id="10702"/>
    <w:bookmarkStart w:name="z14668" w:id="10703"/>
    <w:p>
      <w:pPr>
        <w:spacing w:after="0"/>
        <w:ind w:left="0"/>
        <w:jc w:val="both"/>
      </w:pPr>
      <w:r>
        <w:rPr>
          <w:rFonts w:ascii="Times New Roman"/>
          <w:b w:val="false"/>
          <w:i w:val="false"/>
          <w:color w:val="000000"/>
          <w:sz w:val="28"/>
        </w:rPr>
        <w:t xml:space="preserve">
      12) учить извлекать графический символ из коммуникативной книги, доски, приближаться к коммуникативному партнеру и вручать ему графический символ; </w:t>
      </w:r>
    </w:p>
    <w:bookmarkEnd w:id="10703"/>
    <w:bookmarkStart w:name="z14669" w:id="10704"/>
    <w:p>
      <w:pPr>
        <w:spacing w:after="0"/>
        <w:ind w:left="0"/>
        <w:jc w:val="both"/>
      </w:pPr>
      <w:r>
        <w:rPr>
          <w:rFonts w:ascii="Times New Roman"/>
          <w:b w:val="false"/>
          <w:i w:val="false"/>
          <w:color w:val="000000"/>
          <w:sz w:val="28"/>
        </w:rPr>
        <w:t>
      13) формировать умение просить/предлагать предмет, игрушку, любимое занятие при помощи жеста с оречевлением в доступной форме "Дай!" "Возьми", указания на соответствующий графический символ;</w:t>
      </w:r>
    </w:p>
    <w:bookmarkEnd w:id="10704"/>
    <w:bookmarkStart w:name="z14670" w:id="10705"/>
    <w:p>
      <w:pPr>
        <w:spacing w:after="0"/>
        <w:ind w:left="0"/>
        <w:jc w:val="both"/>
      </w:pPr>
      <w:r>
        <w:rPr>
          <w:rFonts w:ascii="Times New Roman"/>
          <w:b w:val="false"/>
          <w:i w:val="false"/>
          <w:color w:val="000000"/>
          <w:sz w:val="28"/>
        </w:rPr>
        <w:t>
      14) формировать умение просить об оказании услуги (помощи) тем или иным человеком посредством жестов при реализации стратегии "Помощь с задержкой";</w:t>
      </w:r>
    </w:p>
    <w:bookmarkEnd w:id="10705"/>
    <w:bookmarkStart w:name="z14671" w:id="10706"/>
    <w:p>
      <w:pPr>
        <w:spacing w:after="0"/>
        <w:ind w:left="0"/>
        <w:jc w:val="both"/>
      </w:pPr>
      <w:r>
        <w:rPr>
          <w:rFonts w:ascii="Times New Roman"/>
          <w:b w:val="false"/>
          <w:i w:val="false"/>
          <w:color w:val="000000"/>
          <w:sz w:val="28"/>
        </w:rPr>
        <w:t xml:space="preserve">
      15) формировать умение отвечать на просьбу о выполнении действия; вопросы, предполагающие ответ "Да"/ "Нет"; </w:t>
      </w:r>
    </w:p>
    <w:bookmarkEnd w:id="10706"/>
    <w:bookmarkStart w:name="z14672" w:id="10707"/>
    <w:p>
      <w:pPr>
        <w:spacing w:after="0"/>
        <w:ind w:left="0"/>
        <w:jc w:val="both"/>
      </w:pPr>
      <w:r>
        <w:rPr>
          <w:rFonts w:ascii="Times New Roman"/>
          <w:b w:val="false"/>
          <w:i w:val="false"/>
          <w:color w:val="000000"/>
          <w:sz w:val="28"/>
        </w:rPr>
        <w:t xml:space="preserve">
      16) формировать умение делиться информацией с взрослым в ходе совместного рассматривания книги; </w:t>
      </w:r>
    </w:p>
    <w:bookmarkEnd w:id="10707"/>
    <w:bookmarkStart w:name="z14673" w:id="10708"/>
    <w:p>
      <w:pPr>
        <w:spacing w:after="0"/>
        <w:ind w:left="0"/>
        <w:jc w:val="both"/>
      </w:pPr>
      <w:r>
        <w:rPr>
          <w:rFonts w:ascii="Times New Roman"/>
          <w:b w:val="false"/>
          <w:i w:val="false"/>
          <w:color w:val="000000"/>
          <w:sz w:val="28"/>
        </w:rPr>
        <w:t>
      17) активизировать совместное с взрослым участие в составлении собственного "распорядка дня", "Я – графические изображения", "Изображения моих предпочтений", "говорящего фотоальбома";</w:t>
      </w:r>
    </w:p>
    <w:bookmarkEnd w:id="10708"/>
    <w:bookmarkStart w:name="z14674" w:id="10709"/>
    <w:p>
      <w:pPr>
        <w:spacing w:after="0"/>
        <w:ind w:left="0"/>
        <w:jc w:val="both"/>
      </w:pPr>
      <w:r>
        <w:rPr>
          <w:rFonts w:ascii="Times New Roman"/>
          <w:b w:val="false"/>
          <w:i w:val="false"/>
          <w:color w:val="000000"/>
          <w:sz w:val="28"/>
        </w:rPr>
        <w:t xml:space="preserve">
      18) формировать умение называть предметы (людей) в ответ на вопросы "Что это?", "Кто это?"; сообщать о действиях в ответ на вопрос "Что делает?"; описывать местонахождение, направление предметов (людей) в ответ на вопросы "Где?", "Куда?"; </w:t>
      </w:r>
    </w:p>
    <w:bookmarkEnd w:id="10709"/>
    <w:bookmarkStart w:name="z14675" w:id="10710"/>
    <w:p>
      <w:pPr>
        <w:spacing w:after="0"/>
        <w:ind w:left="0"/>
        <w:jc w:val="both"/>
      </w:pPr>
      <w:r>
        <w:rPr>
          <w:rFonts w:ascii="Times New Roman"/>
          <w:b w:val="false"/>
          <w:i w:val="false"/>
          <w:color w:val="000000"/>
          <w:sz w:val="28"/>
        </w:rPr>
        <w:t xml:space="preserve">
      19) формировать умение спрашивать о человеке, действиях, местонахождении (переводить взгляд то на взрослого, то на место в ожидании ответа); </w:t>
      </w:r>
    </w:p>
    <w:bookmarkEnd w:id="10710"/>
    <w:bookmarkStart w:name="z14676" w:id="10711"/>
    <w:p>
      <w:pPr>
        <w:spacing w:after="0"/>
        <w:ind w:left="0"/>
        <w:jc w:val="both"/>
      </w:pPr>
      <w:r>
        <w:rPr>
          <w:rFonts w:ascii="Times New Roman"/>
          <w:b w:val="false"/>
          <w:i w:val="false"/>
          <w:color w:val="000000"/>
          <w:sz w:val="28"/>
        </w:rPr>
        <w:t>
      20) учить приветствовать, прощаться с членами семьи и знакомыми, людьми, входящими в помещение соответствующей вокализацией, словом или жестом, голосовым сообщением, воспроизводимым при помощи "говорящей кнопки";</w:t>
      </w:r>
    </w:p>
    <w:bookmarkEnd w:id="10711"/>
    <w:bookmarkStart w:name="z14677" w:id="10712"/>
    <w:p>
      <w:pPr>
        <w:spacing w:after="0"/>
        <w:ind w:left="0"/>
        <w:jc w:val="both"/>
      </w:pPr>
      <w:r>
        <w:rPr>
          <w:rFonts w:ascii="Times New Roman"/>
          <w:b w:val="false"/>
          <w:i w:val="false"/>
          <w:color w:val="000000"/>
          <w:sz w:val="28"/>
        </w:rPr>
        <w:t>
      21) активизировать репертуар поведения, свидетельствующего, что ребенок сопереживает, сочувствует окружающим; заботится о взрослом, помогает ему, что-то для него делает с обязательным оречевлением.</w:t>
      </w:r>
    </w:p>
    <w:bookmarkEnd w:id="10712"/>
    <w:bookmarkStart w:name="z14678" w:id="10713"/>
    <w:p>
      <w:pPr>
        <w:spacing w:after="0"/>
        <w:ind w:left="0"/>
        <w:jc w:val="both"/>
      </w:pPr>
      <w:r>
        <w:rPr>
          <w:rFonts w:ascii="Times New Roman"/>
          <w:b w:val="false"/>
          <w:i w:val="false"/>
          <w:color w:val="000000"/>
          <w:sz w:val="28"/>
        </w:rPr>
        <w:t>
      150. Ожидаемые результаты по овладению символической системой коммуникации:</w:t>
      </w:r>
    </w:p>
    <w:bookmarkEnd w:id="10713"/>
    <w:bookmarkStart w:name="z14679" w:id="10714"/>
    <w:p>
      <w:pPr>
        <w:spacing w:after="0"/>
        <w:ind w:left="0"/>
        <w:jc w:val="both"/>
      </w:pPr>
      <w:r>
        <w:rPr>
          <w:rFonts w:ascii="Times New Roman"/>
          <w:b w:val="false"/>
          <w:i w:val="false"/>
          <w:color w:val="000000"/>
          <w:sz w:val="28"/>
        </w:rPr>
        <w:t>
      1) осознаҰт то, что окружающий мир можно обозначать графическим символом;</w:t>
      </w:r>
    </w:p>
    <w:bookmarkEnd w:id="10714"/>
    <w:bookmarkStart w:name="z14680" w:id="10715"/>
    <w:p>
      <w:pPr>
        <w:spacing w:after="0"/>
        <w:ind w:left="0"/>
        <w:jc w:val="both"/>
      </w:pPr>
      <w:r>
        <w:rPr>
          <w:rFonts w:ascii="Times New Roman"/>
          <w:b w:val="false"/>
          <w:i w:val="false"/>
          <w:color w:val="000000"/>
          <w:sz w:val="28"/>
        </w:rPr>
        <w:t>
      2) выбирает предмет из 4-6 предметов в соответствии с функциональными признаками;</w:t>
      </w:r>
    </w:p>
    <w:bookmarkEnd w:id="10715"/>
    <w:bookmarkStart w:name="z14681" w:id="10716"/>
    <w:p>
      <w:pPr>
        <w:spacing w:after="0"/>
        <w:ind w:left="0"/>
        <w:jc w:val="both"/>
      </w:pPr>
      <w:r>
        <w:rPr>
          <w:rFonts w:ascii="Times New Roman"/>
          <w:b w:val="false"/>
          <w:i w:val="false"/>
          <w:color w:val="000000"/>
          <w:sz w:val="28"/>
        </w:rPr>
        <w:t>
      3) активно использует в общении средства символической коммуникации;</w:t>
      </w:r>
    </w:p>
    <w:bookmarkEnd w:id="10716"/>
    <w:bookmarkStart w:name="z14682" w:id="10717"/>
    <w:p>
      <w:pPr>
        <w:spacing w:after="0"/>
        <w:ind w:left="0"/>
        <w:jc w:val="both"/>
      </w:pPr>
      <w:r>
        <w:rPr>
          <w:rFonts w:ascii="Times New Roman"/>
          <w:b w:val="false"/>
          <w:i w:val="false"/>
          <w:color w:val="000000"/>
          <w:sz w:val="28"/>
        </w:rPr>
        <w:t>
      4) узнаҰт графические символы;</w:t>
      </w:r>
    </w:p>
    <w:bookmarkEnd w:id="10717"/>
    <w:bookmarkStart w:name="z14683" w:id="10718"/>
    <w:p>
      <w:pPr>
        <w:spacing w:after="0"/>
        <w:ind w:left="0"/>
        <w:jc w:val="both"/>
      </w:pPr>
      <w:r>
        <w:rPr>
          <w:rFonts w:ascii="Times New Roman"/>
          <w:b w:val="false"/>
          <w:i w:val="false"/>
          <w:color w:val="000000"/>
          <w:sz w:val="28"/>
        </w:rPr>
        <w:t>
      5) извлекает графический символ из коммуникативной книги, доски, приближается к коммуникативному партнеру и вручает ему графический символ;</w:t>
      </w:r>
    </w:p>
    <w:bookmarkEnd w:id="10718"/>
    <w:bookmarkStart w:name="z14684" w:id="10719"/>
    <w:p>
      <w:pPr>
        <w:spacing w:after="0"/>
        <w:ind w:left="0"/>
        <w:jc w:val="both"/>
      </w:pPr>
      <w:r>
        <w:rPr>
          <w:rFonts w:ascii="Times New Roman"/>
          <w:b w:val="false"/>
          <w:i w:val="false"/>
          <w:color w:val="000000"/>
          <w:sz w:val="28"/>
        </w:rPr>
        <w:t xml:space="preserve">
      6) отвечает на просьбу о выполнении действия; вопросы, предполагающие ответ "Да"/ "Нет"; </w:t>
      </w:r>
    </w:p>
    <w:bookmarkEnd w:id="10719"/>
    <w:bookmarkStart w:name="z14685" w:id="10720"/>
    <w:p>
      <w:pPr>
        <w:spacing w:after="0"/>
        <w:ind w:left="0"/>
        <w:jc w:val="both"/>
      </w:pPr>
      <w:r>
        <w:rPr>
          <w:rFonts w:ascii="Times New Roman"/>
          <w:b w:val="false"/>
          <w:i w:val="false"/>
          <w:color w:val="000000"/>
          <w:sz w:val="28"/>
        </w:rPr>
        <w:t xml:space="preserve">
      7) делиться информацией с взрослым доступными средствами коммуникации (словом, жестами) в ходе совместного рассматривания книги; </w:t>
      </w:r>
    </w:p>
    <w:bookmarkEnd w:id="10720"/>
    <w:bookmarkStart w:name="z14686" w:id="10721"/>
    <w:p>
      <w:pPr>
        <w:spacing w:after="0"/>
        <w:ind w:left="0"/>
        <w:jc w:val="both"/>
      </w:pPr>
      <w:r>
        <w:rPr>
          <w:rFonts w:ascii="Times New Roman"/>
          <w:b w:val="false"/>
          <w:i w:val="false"/>
          <w:color w:val="000000"/>
          <w:sz w:val="28"/>
        </w:rPr>
        <w:t>
      8) принимает участие в составлении собственного "распорядка дня";</w:t>
      </w:r>
    </w:p>
    <w:bookmarkEnd w:id="10721"/>
    <w:bookmarkStart w:name="z14687" w:id="10722"/>
    <w:p>
      <w:pPr>
        <w:spacing w:after="0"/>
        <w:ind w:left="0"/>
        <w:jc w:val="both"/>
      </w:pPr>
      <w:r>
        <w:rPr>
          <w:rFonts w:ascii="Times New Roman"/>
          <w:b w:val="false"/>
          <w:i w:val="false"/>
          <w:color w:val="000000"/>
          <w:sz w:val="28"/>
        </w:rPr>
        <w:t xml:space="preserve">
      9) называет и/или показывает предметы (людей) ответ на вопросы "Что это?", "Кто это?"; сообщать о действиях в ответ на вопрос "Что делает?"; описывать местонахождение, направление предметов (людей) в ответ на вопросы "Где?", "Куда?" доступными средствами коммуникации; </w:t>
      </w:r>
    </w:p>
    <w:bookmarkEnd w:id="10722"/>
    <w:bookmarkStart w:name="z14688" w:id="10723"/>
    <w:p>
      <w:pPr>
        <w:spacing w:after="0"/>
        <w:ind w:left="0"/>
        <w:jc w:val="both"/>
      </w:pPr>
      <w:r>
        <w:rPr>
          <w:rFonts w:ascii="Times New Roman"/>
          <w:b w:val="false"/>
          <w:i w:val="false"/>
          <w:color w:val="000000"/>
          <w:sz w:val="28"/>
        </w:rPr>
        <w:t xml:space="preserve">
      10) спрашивает о человеке, действиях, местонахождении (переводить взгляд то на взрослого, то на место в ожидании ответа); </w:t>
      </w:r>
    </w:p>
    <w:bookmarkEnd w:id="10723"/>
    <w:bookmarkStart w:name="z14689" w:id="10724"/>
    <w:p>
      <w:pPr>
        <w:spacing w:after="0"/>
        <w:ind w:left="0"/>
        <w:jc w:val="both"/>
      </w:pPr>
      <w:r>
        <w:rPr>
          <w:rFonts w:ascii="Times New Roman"/>
          <w:b w:val="false"/>
          <w:i w:val="false"/>
          <w:color w:val="000000"/>
          <w:sz w:val="28"/>
        </w:rPr>
        <w:t>
      11) приветствует, прощается с членами семьи и знакомыми, людьми, входящими в помещение соответствующей вокализацией, словом или жестом, голосовым сообщением, воспроизводимым при помощи "говорящей кнопки";</w:t>
      </w:r>
    </w:p>
    <w:bookmarkEnd w:id="10724"/>
    <w:bookmarkStart w:name="z14690" w:id="10725"/>
    <w:p>
      <w:pPr>
        <w:spacing w:after="0"/>
        <w:ind w:left="0"/>
        <w:jc w:val="both"/>
      </w:pPr>
      <w:r>
        <w:rPr>
          <w:rFonts w:ascii="Times New Roman"/>
          <w:b w:val="false"/>
          <w:i w:val="false"/>
          <w:color w:val="000000"/>
          <w:sz w:val="28"/>
        </w:rPr>
        <w:t>
      12) сопереживает, сочувствует окружающим; заботится о взрослом, помогает ему, что-то для него делает.</w:t>
      </w:r>
    </w:p>
    <w:bookmarkEnd w:id="10725"/>
    <w:bookmarkStart w:name="z14691" w:id="10726"/>
    <w:p>
      <w:pPr>
        <w:spacing w:after="0"/>
        <w:ind w:left="0"/>
        <w:jc w:val="both"/>
      </w:pPr>
      <w:r>
        <w:rPr>
          <w:rFonts w:ascii="Times New Roman"/>
          <w:b w:val="false"/>
          <w:i w:val="false"/>
          <w:color w:val="000000"/>
          <w:sz w:val="28"/>
        </w:rPr>
        <w:t>
      151. Развитие речи (формирование и развитие устной (звуковой) речи у детей):</w:t>
      </w:r>
    </w:p>
    <w:bookmarkEnd w:id="10726"/>
    <w:bookmarkStart w:name="z14692" w:id="10727"/>
    <w:p>
      <w:pPr>
        <w:spacing w:after="0"/>
        <w:ind w:left="0"/>
        <w:jc w:val="both"/>
      </w:pPr>
      <w:r>
        <w:rPr>
          <w:rFonts w:ascii="Times New Roman"/>
          <w:b w:val="false"/>
          <w:i w:val="false"/>
          <w:color w:val="000000"/>
          <w:sz w:val="28"/>
        </w:rPr>
        <w:t>
      1) учить подражать предметным и речевым действиям педагога: артикулировать, воспроизводить звукоподражания, усеченные и полные слова в процессе обыгрывания игрушек, действий с предметами, дидактических игр;</w:t>
      </w:r>
    </w:p>
    <w:bookmarkEnd w:id="10727"/>
    <w:bookmarkStart w:name="z14693" w:id="10728"/>
    <w:p>
      <w:pPr>
        <w:spacing w:after="0"/>
        <w:ind w:left="0"/>
        <w:jc w:val="both"/>
      </w:pPr>
      <w:r>
        <w:rPr>
          <w:rFonts w:ascii="Times New Roman"/>
          <w:b w:val="false"/>
          <w:i w:val="false"/>
          <w:color w:val="000000"/>
          <w:sz w:val="28"/>
        </w:rPr>
        <w:t>
      2) стимулировать попытки называния (путем устного сопряженного проговаривания и подкладывания табличек и пиктограмм, и проведения дидактических игр) игрушек, предметов, действий с ними;</w:t>
      </w:r>
    </w:p>
    <w:bookmarkEnd w:id="10728"/>
    <w:bookmarkStart w:name="z14694" w:id="10729"/>
    <w:p>
      <w:pPr>
        <w:spacing w:after="0"/>
        <w:ind w:left="0"/>
        <w:jc w:val="both"/>
      </w:pPr>
      <w:r>
        <w:rPr>
          <w:rFonts w:ascii="Times New Roman"/>
          <w:b w:val="false"/>
          <w:i w:val="false"/>
          <w:color w:val="000000"/>
          <w:sz w:val="28"/>
        </w:rPr>
        <w:t>
      3) устной речи допускается использование сопряженного проговаривания лепетных и полных слов, коротких фраз;</w:t>
      </w:r>
    </w:p>
    <w:bookmarkEnd w:id="10729"/>
    <w:bookmarkStart w:name="z14695" w:id="10730"/>
    <w:p>
      <w:pPr>
        <w:spacing w:after="0"/>
        <w:ind w:left="0"/>
        <w:jc w:val="both"/>
      </w:pPr>
      <w:r>
        <w:rPr>
          <w:rFonts w:ascii="Times New Roman"/>
          <w:b w:val="false"/>
          <w:i w:val="false"/>
          <w:color w:val="000000"/>
          <w:sz w:val="28"/>
        </w:rPr>
        <w:t>
      4) учить (по подражанию педагогу) обращаться к взрослым и детям с просьбой "дай, дай мяч, на …");</w:t>
      </w:r>
    </w:p>
    <w:bookmarkEnd w:id="10730"/>
    <w:bookmarkStart w:name="z14696" w:id="10731"/>
    <w:p>
      <w:pPr>
        <w:spacing w:after="0"/>
        <w:ind w:left="0"/>
        <w:jc w:val="both"/>
      </w:pPr>
      <w:r>
        <w:rPr>
          <w:rFonts w:ascii="Times New Roman"/>
          <w:b w:val="false"/>
          <w:i w:val="false"/>
          <w:color w:val="000000"/>
          <w:sz w:val="28"/>
        </w:rPr>
        <w:t>
      5) учить по подражанию педагогу воспроизводить различные положения пальцев (пальчиковая гимнастика), соотносить положение пальцев с называнием животных в лепетной и полной форме.</w:t>
      </w:r>
    </w:p>
    <w:bookmarkEnd w:id="10731"/>
    <w:bookmarkStart w:name="z14697" w:id="10732"/>
    <w:p>
      <w:pPr>
        <w:spacing w:after="0"/>
        <w:ind w:left="0"/>
        <w:jc w:val="both"/>
      </w:pPr>
      <w:r>
        <w:rPr>
          <w:rFonts w:ascii="Times New Roman"/>
          <w:b w:val="false"/>
          <w:i w:val="false"/>
          <w:color w:val="000000"/>
          <w:sz w:val="28"/>
        </w:rPr>
        <w:t>
      152. Примерная тематика занятий: имена детей и взрослых; семья; игрушки; фрукты; овощи; одежда и обувь; продукты питания; праздник; животные.</w:t>
      </w:r>
    </w:p>
    <w:bookmarkEnd w:id="10732"/>
    <w:bookmarkStart w:name="z14698" w:id="10733"/>
    <w:p>
      <w:pPr>
        <w:spacing w:after="0"/>
        <w:ind w:left="0"/>
        <w:jc w:val="both"/>
      </w:pPr>
      <w:r>
        <w:rPr>
          <w:rFonts w:ascii="Times New Roman"/>
          <w:b w:val="false"/>
          <w:i w:val="false"/>
          <w:color w:val="000000"/>
          <w:sz w:val="28"/>
        </w:rPr>
        <w:t>
      153. Ожидаемые результаты (формирование и развитие устной (звуковой) речи у детей):</w:t>
      </w:r>
    </w:p>
    <w:bookmarkEnd w:id="10733"/>
    <w:bookmarkStart w:name="z14699" w:id="10734"/>
    <w:p>
      <w:pPr>
        <w:spacing w:after="0"/>
        <w:ind w:left="0"/>
        <w:jc w:val="both"/>
      </w:pPr>
      <w:r>
        <w:rPr>
          <w:rFonts w:ascii="Times New Roman"/>
          <w:b w:val="false"/>
          <w:i w:val="false"/>
          <w:color w:val="000000"/>
          <w:sz w:val="28"/>
        </w:rPr>
        <w:t>
      1) понимает значения слов и фразы, используемые в бытовых ситуациях и на занятиях;</w:t>
      </w:r>
    </w:p>
    <w:bookmarkEnd w:id="10734"/>
    <w:bookmarkStart w:name="z14700" w:id="10735"/>
    <w:p>
      <w:pPr>
        <w:spacing w:after="0"/>
        <w:ind w:left="0"/>
        <w:jc w:val="both"/>
      </w:pPr>
      <w:r>
        <w:rPr>
          <w:rFonts w:ascii="Times New Roman"/>
          <w:b w:val="false"/>
          <w:i w:val="false"/>
          <w:color w:val="000000"/>
          <w:sz w:val="28"/>
        </w:rPr>
        <w:t>
      2) понимает значения фраз, используемых в бытовых ситуациях и на занятиях.</w:t>
      </w:r>
    </w:p>
    <w:bookmarkEnd w:id="10735"/>
    <w:bookmarkStart w:name="z14701" w:id="10736"/>
    <w:p>
      <w:pPr>
        <w:spacing w:after="0"/>
        <w:ind w:left="0"/>
        <w:jc w:val="both"/>
      </w:pPr>
      <w:r>
        <w:rPr>
          <w:rFonts w:ascii="Times New Roman"/>
          <w:b w:val="false"/>
          <w:i w:val="false"/>
          <w:color w:val="000000"/>
          <w:sz w:val="28"/>
        </w:rPr>
        <w:t>
      154. Речевой материал предъявляется дифференцированно, исходя из возможностей детей.</w:t>
      </w:r>
    </w:p>
    <w:bookmarkEnd w:id="10736"/>
    <w:bookmarkStart w:name="z14702" w:id="10737"/>
    <w:p>
      <w:pPr>
        <w:spacing w:after="0"/>
        <w:ind w:left="0"/>
        <w:jc w:val="left"/>
      </w:pPr>
      <w:r>
        <w:rPr>
          <w:rFonts w:ascii="Times New Roman"/>
          <w:b/>
          <w:i w:val="false"/>
          <w:color w:val="000000"/>
        </w:rPr>
        <w:t xml:space="preserve"> Параграф 6. 2 полугодие</w:t>
      </w:r>
    </w:p>
    <w:bookmarkEnd w:id="10737"/>
    <w:bookmarkStart w:name="z14703" w:id="10738"/>
    <w:p>
      <w:pPr>
        <w:spacing w:after="0"/>
        <w:ind w:left="0"/>
        <w:jc w:val="both"/>
      </w:pPr>
      <w:r>
        <w:rPr>
          <w:rFonts w:ascii="Times New Roman"/>
          <w:b w:val="false"/>
          <w:i w:val="false"/>
          <w:color w:val="000000"/>
          <w:sz w:val="28"/>
        </w:rPr>
        <w:t>
      155. Формирование жестовой, дактильно-контактной речи (при сочетанном нарушении зрения и слуха):</w:t>
      </w:r>
    </w:p>
    <w:bookmarkEnd w:id="10738"/>
    <w:bookmarkStart w:name="z14704" w:id="10739"/>
    <w:p>
      <w:pPr>
        <w:spacing w:after="0"/>
        <w:ind w:left="0"/>
        <w:jc w:val="both"/>
      </w:pPr>
      <w:r>
        <w:rPr>
          <w:rFonts w:ascii="Times New Roman"/>
          <w:b w:val="false"/>
          <w:i w:val="false"/>
          <w:color w:val="000000"/>
          <w:sz w:val="28"/>
        </w:rPr>
        <w:t xml:space="preserve">
      1) содействовать сосредоточению на вертикальной (горизонтальной) последовательности тактильно воспринимаемых символов в составе "распорядка дня"; </w:t>
      </w:r>
    </w:p>
    <w:bookmarkEnd w:id="10739"/>
    <w:bookmarkStart w:name="z14705" w:id="10740"/>
    <w:p>
      <w:pPr>
        <w:spacing w:after="0"/>
        <w:ind w:left="0"/>
        <w:jc w:val="both"/>
      </w:pPr>
      <w:r>
        <w:rPr>
          <w:rFonts w:ascii="Times New Roman"/>
          <w:b w:val="false"/>
          <w:i w:val="false"/>
          <w:color w:val="000000"/>
          <w:sz w:val="28"/>
        </w:rPr>
        <w:t>
      2) учить узнаванию похожих символов на "доске выбора", в коммуникативной книге;</w:t>
      </w:r>
    </w:p>
    <w:bookmarkEnd w:id="10740"/>
    <w:bookmarkStart w:name="z14706" w:id="10741"/>
    <w:p>
      <w:pPr>
        <w:spacing w:after="0"/>
        <w:ind w:left="0"/>
        <w:jc w:val="both"/>
      </w:pPr>
      <w:r>
        <w:rPr>
          <w:rFonts w:ascii="Times New Roman"/>
          <w:b w:val="false"/>
          <w:i w:val="false"/>
          <w:color w:val="000000"/>
          <w:sz w:val="28"/>
        </w:rPr>
        <w:t xml:space="preserve">
      3) продолжать учить распределять внимание между взрослым и тактильно воспринимаемым жестом при передаче последнего от взрослого к ребенку и наоборот; </w:t>
      </w:r>
    </w:p>
    <w:bookmarkEnd w:id="10741"/>
    <w:bookmarkStart w:name="z14707" w:id="10742"/>
    <w:p>
      <w:pPr>
        <w:spacing w:after="0"/>
        <w:ind w:left="0"/>
        <w:jc w:val="both"/>
      </w:pPr>
      <w:r>
        <w:rPr>
          <w:rFonts w:ascii="Times New Roman"/>
          <w:b w:val="false"/>
          <w:i w:val="false"/>
          <w:color w:val="000000"/>
          <w:sz w:val="28"/>
        </w:rPr>
        <w:t>
      4) продолжать учить распределять внимание между желаемым предметом в руках коммуникативного партнҰра и соответствующим жестом/словом в дактильной форме при усложнении условий ориентировки;</w:t>
      </w:r>
    </w:p>
    <w:bookmarkEnd w:id="10742"/>
    <w:bookmarkStart w:name="z14708" w:id="10743"/>
    <w:p>
      <w:pPr>
        <w:spacing w:after="0"/>
        <w:ind w:left="0"/>
        <w:jc w:val="both"/>
      </w:pPr>
      <w:r>
        <w:rPr>
          <w:rFonts w:ascii="Times New Roman"/>
          <w:b w:val="false"/>
          <w:i w:val="false"/>
          <w:color w:val="000000"/>
          <w:sz w:val="28"/>
        </w:rPr>
        <w:t>
      5) способствовать пониманию значения тактильно воспринимаемых жестов: подобных ("чистить зубы") с определенными предметами и ситуацией: "тюбик с зубной пастой" "зубная щетка" их соотнесению с соответствующей ситуацией, событием (в данном случае "чистить зубы");</w:t>
      </w:r>
    </w:p>
    <w:bookmarkEnd w:id="10743"/>
    <w:bookmarkStart w:name="z14709" w:id="10744"/>
    <w:p>
      <w:pPr>
        <w:spacing w:after="0"/>
        <w:ind w:left="0"/>
        <w:jc w:val="both"/>
      </w:pPr>
      <w:r>
        <w:rPr>
          <w:rFonts w:ascii="Times New Roman"/>
          <w:b w:val="false"/>
          <w:i w:val="false"/>
          <w:color w:val="000000"/>
          <w:sz w:val="28"/>
        </w:rPr>
        <w:t>
      6) учить соотносить тактильно воспринимаемый жест с конкретным понятием и предметами окружающей действительности;</w:t>
      </w:r>
    </w:p>
    <w:bookmarkEnd w:id="10744"/>
    <w:bookmarkStart w:name="z14710" w:id="10745"/>
    <w:p>
      <w:pPr>
        <w:spacing w:after="0"/>
        <w:ind w:left="0"/>
        <w:jc w:val="both"/>
      </w:pPr>
      <w:r>
        <w:rPr>
          <w:rFonts w:ascii="Times New Roman"/>
          <w:b w:val="false"/>
          <w:i w:val="false"/>
          <w:color w:val="000000"/>
          <w:sz w:val="28"/>
        </w:rPr>
        <w:t>
      7) содействовать понимаю символов, имеющих противоположные значения (например, большой - маленький, чистый - грязный);</w:t>
      </w:r>
    </w:p>
    <w:bookmarkEnd w:id="10745"/>
    <w:bookmarkStart w:name="z14711" w:id="10746"/>
    <w:p>
      <w:pPr>
        <w:spacing w:after="0"/>
        <w:ind w:left="0"/>
        <w:jc w:val="both"/>
      </w:pPr>
      <w:r>
        <w:rPr>
          <w:rFonts w:ascii="Times New Roman"/>
          <w:b w:val="false"/>
          <w:i w:val="false"/>
          <w:color w:val="000000"/>
          <w:sz w:val="28"/>
        </w:rPr>
        <w:t>
      8) учить устанавливать связь между теми или иными тактильно воспринимаемыми символами, размещенными в тех или иных местах с непосредственно происходящими в них событиями;</w:t>
      </w:r>
    </w:p>
    <w:bookmarkEnd w:id="10746"/>
    <w:bookmarkStart w:name="z14712" w:id="10747"/>
    <w:p>
      <w:pPr>
        <w:spacing w:after="0"/>
        <w:ind w:left="0"/>
        <w:jc w:val="both"/>
      </w:pPr>
      <w:r>
        <w:rPr>
          <w:rFonts w:ascii="Times New Roman"/>
          <w:b w:val="false"/>
          <w:i w:val="false"/>
          <w:color w:val="000000"/>
          <w:sz w:val="28"/>
        </w:rPr>
        <w:t>
      9) способствовать конкретизации собственных желаний при выражении принятия/согласия или отклонения/несогласия в контексте простой "комбинированной фразы": например, указание на машинку + жест "Да" - "Я хочу играть с машинкой";</w:t>
      </w:r>
    </w:p>
    <w:bookmarkEnd w:id="10747"/>
    <w:bookmarkStart w:name="z14713" w:id="10748"/>
    <w:p>
      <w:pPr>
        <w:spacing w:after="0"/>
        <w:ind w:left="0"/>
        <w:jc w:val="both"/>
      </w:pPr>
      <w:r>
        <w:rPr>
          <w:rFonts w:ascii="Times New Roman"/>
          <w:b w:val="false"/>
          <w:i w:val="false"/>
          <w:color w:val="000000"/>
          <w:sz w:val="28"/>
        </w:rPr>
        <w:t xml:space="preserve">
      10) учить выражать согласие/несогласие со словами собеседника; </w:t>
      </w:r>
    </w:p>
    <w:bookmarkEnd w:id="10748"/>
    <w:bookmarkStart w:name="z14714" w:id="10749"/>
    <w:p>
      <w:pPr>
        <w:spacing w:after="0"/>
        <w:ind w:left="0"/>
        <w:jc w:val="both"/>
      </w:pPr>
      <w:r>
        <w:rPr>
          <w:rFonts w:ascii="Times New Roman"/>
          <w:b w:val="false"/>
          <w:i w:val="false"/>
          <w:color w:val="000000"/>
          <w:sz w:val="28"/>
        </w:rPr>
        <w:t>
      11) формировать умение "формулировать" обобщенное и конкретное требование на соответствующие обращения взрослого в ситуации выбора тактильно воспринимаемого символа на "доске выбора", в коммуникативной книге в ситуации "сначала - потом" при составлении распорядка дня: "Что будем делать сначала?";</w:t>
      </w:r>
    </w:p>
    <w:bookmarkEnd w:id="10749"/>
    <w:bookmarkStart w:name="z14715" w:id="10750"/>
    <w:p>
      <w:pPr>
        <w:spacing w:after="0"/>
        <w:ind w:left="0"/>
        <w:jc w:val="both"/>
      </w:pPr>
      <w:r>
        <w:rPr>
          <w:rFonts w:ascii="Times New Roman"/>
          <w:b w:val="false"/>
          <w:i w:val="false"/>
          <w:color w:val="000000"/>
          <w:sz w:val="28"/>
        </w:rPr>
        <w:t>
      12) формировать навыки работы с перехода от жестово-контактной формы речи к дактильно-контактной форме;</w:t>
      </w:r>
    </w:p>
    <w:bookmarkEnd w:id="10750"/>
    <w:bookmarkStart w:name="z14716" w:id="10751"/>
    <w:p>
      <w:pPr>
        <w:spacing w:after="0"/>
        <w:ind w:left="0"/>
        <w:jc w:val="both"/>
      </w:pPr>
      <w:r>
        <w:rPr>
          <w:rFonts w:ascii="Times New Roman"/>
          <w:b w:val="false"/>
          <w:i w:val="false"/>
          <w:color w:val="000000"/>
          <w:sz w:val="28"/>
        </w:rPr>
        <w:t>
      13) формировать умение просить об оказании услуги (помощи) тем или иным человеком посредством жестов при реализации стратегии "Помощь с задержкой";</w:t>
      </w:r>
    </w:p>
    <w:bookmarkEnd w:id="10751"/>
    <w:bookmarkStart w:name="z14717" w:id="10752"/>
    <w:p>
      <w:pPr>
        <w:spacing w:after="0"/>
        <w:ind w:left="0"/>
        <w:jc w:val="both"/>
      </w:pPr>
      <w:r>
        <w:rPr>
          <w:rFonts w:ascii="Times New Roman"/>
          <w:b w:val="false"/>
          <w:i w:val="false"/>
          <w:color w:val="000000"/>
          <w:sz w:val="28"/>
        </w:rPr>
        <w:t xml:space="preserve">
      14) учить осуществлению мотивированного выбора тактильно воспринимаемых символов в ситуации расширенного наглядного выбора на "доске выбора", в коммуникативной книге в ответ на словесное и/или жестовое обращение взрослого. </w:t>
      </w:r>
    </w:p>
    <w:bookmarkEnd w:id="10752"/>
    <w:bookmarkStart w:name="z14718" w:id="10753"/>
    <w:p>
      <w:pPr>
        <w:spacing w:after="0"/>
        <w:ind w:left="0"/>
        <w:jc w:val="both"/>
      </w:pPr>
      <w:r>
        <w:rPr>
          <w:rFonts w:ascii="Times New Roman"/>
          <w:b w:val="false"/>
          <w:i w:val="false"/>
          <w:color w:val="000000"/>
          <w:sz w:val="28"/>
        </w:rPr>
        <w:t>
      156. Ожидаемые результаты по овладению жестово-дактильной формой речи при сочетанных нарушениях зрения и слуха:</w:t>
      </w:r>
    </w:p>
    <w:bookmarkEnd w:id="10753"/>
    <w:bookmarkStart w:name="z14719" w:id="10754"/>
    <w:p>
      <w:pPr>
        <w:spacing w:after="0"/>
        <w:ind w:left="0"/>
        <w:jc w:val="both"/>
      </w:pPr>
      <w:r>
        <w:rPr>
          <w:rFonts w:ascii="Times New Roman"/>
          <w:b w:val="false"/>
          <w:i w:val="false"/>
          <w:color w:val="000000"/>
          <w:sz w:val="28"/>
        </w:rPr>
        <w:t xml:space="preserve">
      1) сосредотачивается на вертикальной (горизонтальной) последовательности тактильно воспринимаемых символов в составе "распорядка дня"; </w:t>
      </w:r>
    </w:p>
    <w:bookmarkEnd w:id="10754"/>
    <w:bookmarkStart w:name="z14720" w:id="10755"/>
    <w:p>
      <w:pPr>
        <w:spacing w:after="0"/>
        <w:ind w:left="0"/>
        <w:jc w:val="both"/>
      </w:pPr>
      <w:r>
        <w:rPr>
          <w:rFonts w:ascii="Times New Roman"/>
          <w:b w:val="false"/>
          <w:i w:val="false"/>
          <w:color w:val="000000"/>
          <w:sz w:val="28"/>
        </w:rPr>
        <w:t>
      2) узнаҰт похожие символы на "доске выбора", в коммуникативной книге;</w:t>
      </w:r>
    </w:p>
    <w:bookmarkEnd w:id="10755"/>
    <w:bookmarkStart w:name="z14721" w:id="10756"/>
    <w:p>
      <w:pPr>
        <w:spacing w:after="0"/>
        <w:ind w:left="0"/>
        <w:jc w:val="both"/>
      </w:pPr>
      <w:r>
        <w:rPr>
          <w:rFonts w:ascii="Times New Roman"/>
          <w:b w:val="false"/>
          <w:i w:val="false"/>
          <w:color w:val="000000"/>
          <w:sz w:val="28"/>
        </w:rPr>
        <w:t>
      3) понимает значение тактильно воспринимаемых символов: подобных ("любая зубная щетка") или ситуативно связанных ("тюбик с зубной пастой"), их соотнесению с соответствующей ситуацией, событием (в данном случае "чистить зубы");</w:t>
      </w:r>
    </w:p>
    <w:bookmarkEnd w:id="10756"/>
    <w:bookmarkStart w:name="z14722" w:id="10757"/>
    <w:p>
      <w:pPr>
        <w:spacing w:after="0"/>
        <w:ind w:left="0"/>
        <w:jc w:val="both"/>
      </w:pPr>
      <w:r>
        <w:rPr>
          <w:rFonts w:ascii="Times New Roman"/>
          <w:b w:val="false"/>
          <w:i w:val="false"/>
          <w:color w:val="000000"/>
          <w:sz w:val="28"/>
        </w:rPr>
        <w:t>
      4) понимает символы с противоположным значением (большой - маленький, чистый - грязный);</w:t>
      </w:r>
    </w:p>
    <w:bookmarkEnd w:id="10757"/>
    <w:bookmarkStart w:name="z14723" w:id="10758"/>
    <w:p>
      <w:pPr>
        <w:spacing w:after="0"/>
        <w:ind w:left="0"/>
        <w:jc w:val="both"/>
      </w:pPr>
      <w:r>
        <w:rPr>
          <w:rFonts w:ascii="Times New Roman"/>
          <w:b w:val="false"/>
          <w:i w:val="false"/>
          <w:color w:val="000000"/>
          <w:sz w:val="28"/>
        </w:rPr>
        <w:t>
      5) устанавливает связь между теми или иными тактильно воспринимаемыми символами, размещенными в тех или иных местах с непосредственно происходящими в них событиями;</w:t>
      </w:r>
    </w:p>
    <w:bookmarkEnd w:id="10758"/>
    <w:bookmarkStart w:name="z14724" w:id="10759"/>
    <w:p>
      <w:pPr>
        <w:spacing w:after="0"/>
        <w:ind w:left="0"/>
        <w:jc w:val="both"/>
      </w:pPr>
      <w:r>
        <w:rPr>
          <w:rFonts w:ascii="Times New Roman"/>
          <w:b w:val="false"/>
          <w:i w:val="false"/>
          <w:color w:val="000000"/>
          <w:sz w:val="28"/>
        </w:rPr>
        <w:t xml:space="preserve">
      6) выражает согласие/несогласие; </w:t>
      </w:r>
    </w:p>
    <w:bookmarkEnd w:id="10759"/>
    <w:bookmarkStart w:name="z14725" w:id="10760"/>
    <w:p>
      <w:pPr>
        <w:spacing w:after="0"/>
        <w:ind w:left="0"/>
        <w:jc w:val="both"/>
      </w:pPr>
      <w:r>
        <w:rPr>
          <w:rFonts w:ascii="Times New Roman"/>
          <w:b w:val="false"/>
          <w:i w:val="false"/>
          <w:color w:val="000000"/>
          <w:sz w:val="28"/>
        </w:rPr>
        <w:t>
      7) "формулирует" обобщенное и конкретное требование на соответствующие обращения взрослого в ситуации выбора тактильно воспринимаемого символа на "доске выбора", в коммуникативной книге в ситуации "сначала - потом" при составлении распорядка дня: "Что будем делать сначала?";</w:t>
      </w:r>
    </w:p>
    <w:bookmarkEnd w:id="10760"/>
    <w:bookmarkStart w:name="z14726" w:id="10761"/>
    <w:p>
      <w:pPr>
        <w:spacing w:after="0"/>
        <w:ind w:left="0"/>
        <w:jc w:val="both"/>
      </w:pPr>
      <w:r>
        <w:rPr>
          <w:rFonts w:ascii="Times New Roman"/>
          <w:b w:val="false"/>
          <w:i w:val="false"/>
          <w:color w:val="000000"/>
          <w:sz w:val="28"/>
        </w:rPr>
        <w:t>
      8) просит об оказании услуги (помощи) посредством жестов при реализации стратегии "Помощь с задержкой";</w:t>
      </w:r>
    </w:p>
    <w:bookmarkEnd w:id="10761"/>
    <w:bookmarkStart w:name="z14727" w:id="10762"/>
    <w:p>
      <w:pPr>
        <w:spacing w:after="0"/>
        <w:ind w:left="0"/>
        <w:jc w:val="both"/>
      </w:pPr>
      <w:r>
        <w:rPr>
          <w:rFonts w:ascii="Times New Roman"/>
          <w:b w:val="false"/>
          <w:i w:val="false"/>
          <w:color w:val="000000"/>
          <w:sz w:val="28"/>
        </w:rPr>
        <w:t>
      9) выбирает тактильно воспринимаемые символы в ситуации расширенного наглядного выбора на "доске выбора", в коммуникативной книге в ответ на словесное и/или жестовое обращение взрослого.</w:t>
      </w:r>
    </w:p>
    <w:bookmarkEnd w:id="10762"/>
    <w:bookmarkStart w:name="z14728" w:id="10763"/>
    <w:p>
      <w:pPr>
        <w:spacing w:after="0"/>
        <w:ind w:left="0"/>
        <w:jc w:val="both"/>
      </w:pPr>
      <w:r>
        <w:rPr>
          <w:rFonts w:ascii="Times New Roman"/>
          <w:b w:val="false"/>
          <w:i w:val="false"/>
          <w:color w:val="000000"/>
          <w:sz w:val="28"/>
        </w:rPr>
        <w:t>
      157. Формирование навыков, связанных с использованием предметов-символов, картинок:</w:t>
      </w:r>
    </w:p>
    <w:bookmarkEnd w:id="10763"/>
    <w:bookmarkStart w:name="z14729" w:id="10764"/>
    <w:p>
      <w:pPr>
        <w:spacing w:after="0"/>
        <w:ind w:left="0"/>
        <w:jc w:val="both"/>
      </w:pPr>
      <w:r>
        <w:rPr>
          <w:rFonts w:ascii="Times New Roman"/>
          <w:b w:val="false"/>
          <w:i w:val="false"/>
          <w:color w:val="000000"/>
          <w:sz w:val="28"/>
        </w:rPr>
        <w:t xml:space="preserve">
      1) учить подражать бытовым и предметным действиям, мимике и интонации взрослых и сверстников; подражать артикуляционным движениям; иллюстрированным действиям; </w:t>
      </w:r>
    </w:p>
    <w:bookmarkEnd w:id="10764"/>
    <w:bookmarkStart w:name="z14730" w:id="10765"/>
    <w:p>
      <w:pPr>
        <w:spacing w:after="0"/>
        <w:ind w:left="0"/>
        <w:jc w:val="both"/>
      </w:pPr>
      <w:r>
        <w:rPr>
          <w:rFonts w:ascii="Times New Roman"/>
          <w:b w:val="false"/>
          <w:i w:val="false"/>
          <w:color w:val="000000"/>
          <w:sz w:val="28"/>
        </w:rPr>
        <w:t xml:space="preserve">
      2) учить повторять знакомые движения под музыку и счет; </w:t>
      </w:r>
    </w:p>
    <w:bookmarkEnd w:id="10765"/>
    <w:bookmarkStart w:name="z14731" w:id="10766"/>
    <w:p>
      <w:pPr>
        <w:spacing w:after="0"/>
        <w:ind w:left="0"/>
        <w:jc w:val="both"/>
      </w:pPr>
      <w:r>
        <w:rPr>
          <w:rFonts w:ascii="Times New Roman"/>
          <w:b w:val="false"/>
          <w:i w:val="false"/>
          <w:color w:val="000000"/>
          <w:sz w:val="28"/>
        </w:rPr>
        <w:t>
      3) закреплять умение соблюдать очередность, дожидаться своей очереди в играх;</w:t>
      </w:r>
    </w:p>
    <w:bookmarkEnd w:id="10766"/>
    <w:bookmarkStart w:name="z14732" w:id="10767"/>
    <w:p>
      <w:pPr>
        <w:spacing w:after="0"/>
        <w:ind w:left="0"/>
        <w:jc w:val="both"/>
      </w:pPr>
      <w:r>
        <w:rPr>
          <w:rFonts w:ascii="Times New Roman"/>
          <w:b w:val="false"/>
          <w:i w:val="false"/>
          <w:color w:val="000000"/>
          <w:sz w:val="28"/>
        </w:rPr>
        <w:t>
      4) содействовать имитации адресованных ребенку жестов и жестовых комментариев взрослого;</w:t>
      </w:r>
    </w:p>
    <w:bookmarkEnd w:id="10767"/>
    <w:bookmarkStart w:name="z14733" w:id="10768"/>
    <w:p>
      <w:pPr>
        <w:spacing w:after="0"/>
        <w:ind w:left="0"/>
        <w:jc w:val="both"/>
      </w:pPr>
      <w:r>
        <w:rPr>
          <w:rFonts w:ascii="Times New Roman"/>
          <w:b w:val="false"/>
          <w:i w:val="false"/>
          <w:color w:val="000000"/>
          <w:sz w:val="28"/>
        </w:rPr>
        <w:t xml:space="preserve">
      5) стимулировать понимание речевых и жестовых комментариев взрослого относительно последовательности действий, начала их выполнения и завершенности; </w:t>
      </w:r>
    </w:p>
    <w:bookmarkEnd w:id="10768"/>
    <w:bookmarkStart w:name="z14734" w:id="10769"/>
    <w:p>
      <w:pPr>
        <w:spacing w:after="0"/>
        <w:ind w:left="0"/>
        <w:jc w:val="both"/>
      </w:pPr>
      <w:r>
        <w:rPr>
          <w:rFonts w:ascii="Times New Roman"/>
          <w:b w:val="false"/>
          <w:i w:val="false"/>
          <w:color w:val="000000"/>
          <w:sz w:val="28"/>
        </w:rPr>
        <w:t>
      6) формировать понимание назначения частей лица и тела, игрушек, продуктов, предметов одежды, обуви, посуды, мебели, транспорта, животных; словесных, жестовых обозначений предметов, действий, признаков, событий в составе поисковых ("Где?", "Куда?", "Когда?", "Какой?"), репродуктивных вопросов и просьб взрослого ("Дай, принеси, покажи мне …") в ситуации ограниченного наглядного конкретного выбора (из 2-7 предметов, 2-12 картинок);</w:t>
      </w:r>
    </w:p>
    <w:bookmarkEnd w:id="10769"/>
    <w:bookmarkStart w:name="z14735" w:id="10770"/>
    <w:p>
      <w:pPr>
        <w:spacing w:after="0"/>
        <w:ind w:left="0"/>
        <w:jc w:val="both"/>
      </w:pPr>
      <w:r>
        <w:rPr>
          <w:rFonts w:ascii="Times New Roman"/>
          <w:b w:val="false"/>
          <w:i w:val="false"/>
          <w:color w:val="000000"/>
          <w:sz w:val="28"/>
        </w:rPr>
        <w:t xml:space="preserve">
      7) учить выполнять просьбу взрослого на основе указательного жеста и словесного обращения: "Дай (принеси) мне … и …!" (2 предмета из 4 и из тех, что находятся в помещении); </w:t>
      </w:r>
    </w:p>
    <w:bookmarkEnd w:id="10770"/>
    <w:bookmarkStart w:name="z14736" w:id="10771"/>
    <w:p>
      <w:pPr>
        <w:spacing w:after="0"/>
        <w:ind w:left="0"/>
        <w:jc w:val="both"/>
      </w:pPr>
      <w:r>
        <w:rPr>
          <w:rFonts w:ascii="Times New Roman"/>
          <w:b w:val="false"/>
          <w:i w:val="false"/>
          <w:color w:val="000000"/>
          <w:sz w:val="28"/>
        </w:rPr>
        <w:t>
      8) способствовать пониманию и выполнению трехступенчатой инструкции в отношении одного предмета (например, "Возьми куклу, покорми и положи в кроватку"; двухступенчатой инструкции в отношении трех предметов (например, "Положи куклу в кроватку и дай ей бутылочку");</w:t>
      </w:r>
    </w:p>
    <w:bookmarkEnd w:id="10771"/>
    <w:bookmarkStart w:name="z14737" w:id="10772"/>
    <w:p>
      <w:pPr>
        <w:spacing w:after="0"/>
        <w:ind w:left="0"/>
        <w:jc w:val="both"/>
      </w:pPr>
      <w:r>
        <w:rPr>
          <w:rFonts w:ascii="Times New Roman"/>
          <w:b w:val="false"/>
          <w:i w:val="false"/>
          <w:color w:val="000000"/>
          <w:sz w:val="28"/>
        </w:rPr>
        <w:t xml:space="preserve">
      9) формировать умение выполнять указания относительно признака, состояния предмета: из двух предметов - большого и маленького - выбирать большой, маленький; класть предмет в другой предмет по словесной и/или жестовой просьбе; отбирать из группы предметов одинаковые: "такой", "не такой"; </w:t>
      </w:r>
    </w:p>
    <w:bookmarkEnd w:id="10772"/>
    <w:bookmarkStart w:name="z14738" w:id="10773"/>
    <w:p>
      <w:pPr>
        <w:spacing w:after="0"/>
        <w:ind w:left="0"/>
        <w:jc w:val="both"/>
      </w:pPr>
      <w:r>
        <w:rPr>
          <w:rFonts w:ascii="Times New Roman"/>
          <w:b w:val="false"/>
          <w:i w:val="false"/>
          <w:color w:val="000000"/>
          <w:sz w:val="28"/>
        </w:rPr>
        <w:t xml:space="preserve">
      10) продолжать содействовать пониманию, отклику на слова/жесты похвалы и упрека; восприятию несложного повествования со знакомыми, повторяющимися событиями; </w:t>
      </w:r>
    </w:p>
    <w:bookmarkEnd w:id="10773"/>
    <w:bookmarkStart w:name="z14739" w:id="10774"/>
    <w:p>
      <w:pPr>
        <w:spacing w:after="0"/>
        <w:ind w:left="0"/>
        <w:jc w:val="both"/>
      </w:pPr>
      <w:r>
        <w:rPr>
          <w:rFonts w:ascii="Times New Roman"/>
          <w:b w:val="false"/>
          <w:i w:val="false"/>
          <w:color w:val="000000"/>
          <w:sz w:val="28"/>
        </w:rPr>
        <w:t xml:space="preserve">
      11) способствовать пониманию сюжета одно-, двух фигурной картинки типа: "я и ты одеваемся на прогулку"; </w:t>
      </w:r>
    </w:p>
    <w:bookmarkEnd w:id="10774"/>
    <w:bookmarkStart w:name="z14740" w:id="10775"/>
    <w:p>
      <w:pPr>
        <w:spacing w:after="0"/>
        <w:ind w:left="0"/>
        <w:jc w:val="both"/>
      </w:pPr>
      <w:r>
        <w:rPr>
          <w:rFonts w:ascii="Times New Roman"/>
          <w:b w:val="false"/>
          <w:i w:val="false"/>
          <w:color w:val="000000"/>
          <w:sz w:val="28"/>
        </w:rPr>
        <w:t>
      12) способствовать жестовому (картинному или речевому) обозначению частей лица и тела, игрушек, предметов одежды, обуви и быта, транспорта, животных, профессий людей, основных состояний погоды; действий, некоторых признаков и состояний, бытовых ситуаций при ответе на вопросы взрослого;</w:t>
      </w:r>
    </w:p>
    <w:bookmarkEnd w:id="10775"/>
    <w:bookmarkStart w:name="z14741" w:id="10776"/>
    <w:p>
      <w:pPr>
        <w:spacing w:after="0"/>
        <w:ind w:left="0"/>
        <w:jc w:val="both"/>
      </w:pPr>
      <w:r>
        <w:rPr>
          <w:rFonts w:ascii="Times New Roman"/>
          <w:b w:val="false"/>
          <w:i w:val="false"/>
          <w:color w:val="000000"/>
          <w:sz w:val="28"/>
        </w:rPr>
        <w:t>
      13) способствовать усвоению социально значимых понятий типа "Здравствуйте", "Спасибо", "До свидания";</w:t>
      </w:r>
    </w:p>
    <w:bookmarkEnd w:id="10776"/>
    <w:bookmarkStart w:name="z14742" w:id="10777"/>
    <w:p>
      <w:pPr>
        <w:spacing w:after="0"/>
        <w:ind w:left="0"/>
        <w:jc w:val="both"/>
      </w:pPr>
      <w:r>
        <w:rPr>
          <w:rFonts w:ascii="Times New Roman"/>
          <w:b w:val="false"/>
          <w:i w:val="false"/>
          <w:color w:val="000000"/>
          <w:sz w:val="28"/>
        </w:rPr>
        <w:t xml:space="preserve">
      14) содействовать "ответам" 1-2 словами/жестами на обращения типа: "Как дела?", "Что ты делал дома?", "Кто тебя привел?", "Ты будешь играть с куклой? Что тебе надо для игры?", "Что ты хочешь?"; </w:t>
      </w:r>
    </w:p>
    <w:bookmarkEnd w:id="10777"/>
    <w:bookmarkStart w:name="z14743" w:id="10778"/>
    <w:p>
      <w:pPr>
        <w:spacing w:after="0"/>
        <w:ind w:left="0"/>
        <w:jc w:val="both"/>
      </w:pPr>
      <w:r>
        <w:rPr>
          <w:rFonts w:ascii="Times New Roman"/>
          <w:b w:val="false"/>
          <w:i w:val="false"/>
          <w:color w:val="000000"/>
          <w:sz w:val="28"/>
        </w:rPr>
        <w:t>
      15) способствовать пониманию и последующей дифференциации жестов (слов): "Я", "Ты", "Он", "Она"; "Мой", "Твой", "Мне", "Тебе".</w:t>
      </w:r>
    </w:p>
    <w:bookmarkEnd w:id="10778"/>
    <w:bookmarkStart w:name="z14744" w:id="10779"/>
    <w:p>
      <w:pPr>
        <w:spacing w:after="0"/>
        <w:ind w:left="0"/>
        <w:jc w:val="both"/>
      </w:pPr>
      <w:r>
        <w:rPr>
          <w:rFonts w:ascii="Times New Roman"/>
          <w:b w:val="false"/>
          <w:i w:val="false"/>
          <w:color w:val="000000"/>
          <w:sz w:val="28"/>
        </w:rPr>
        <w:t>
      158. Ожидаемые результаты по овладению символической системой коммуникации:</w:t>
      </w:r>
    </w:p>
    <w:bookmarkEnd w:id="10779"/>
    <w:bookmarkStart w:name="z14745" w:id="10780"/>
    <w:p>
      <w:pPr>
        <w:spacing w:after="0"/>
        <w:ind w:left="0"/>
        <w:jc w:val="both"/>
      </w:pPr>
      <w:r>
        <w:rPr>
          <w:rFonts w:ascii="Times New Roman"/>
          <w:b w:val="false"/>
          <w:i w:val="false"/>
          <w:color w:val="000000"/>
          <w:sz w:val="28"/>
        </w:rPr>
        <w:t>
      1) активно использует в общении средства символической коммуникации;</w:t>
      </w:r>
    </w:p>
    <w:bookmarkEnd w:id="10780"/>
    <w:bookmarkStart w:name="z14746" w:id="10781"/>
    <w:p>
      <w:pPr>
        <w:spacing w:after="0"/>
        <w:ind w:left="0"/>
        <w:jc w:val="both"/>
      </w:pPr>
      <w:r>
        <w:rPr>
          <w:rFonts w:ascii="Times New Roman"/>
          <w:b w:val="false"/>
          <w:i w:val="false"/>
          <w:color w:val="000000"/>
          <w:sz w:val="28"/>
        </w:rPr>
        <w:t xml:space="preserve">
      2) может описать местонахождение, направление предметов (людей), свойства предмета в ответ на вопросы "Где?", "Куда?", "Какой?"; </w:t>
      </w:r>
    </w:p>
    <w:bookmarkEnd w:id="10781"/>
    <w:bookmarkStart w:name="z14747" w:id="10782"/>
    <w:p>
      <w:pPr>
        <w:spacing w:after="0"/>
        <w:ind w:left="0"/>
        <w:jc w:val="both"/>
      </w:pPr>
      <w:r>
        <w:rPr>
          <w:rFonts w:ascii="Times New Roman"/>
          <w:b w:val="false"/>
          <w:i w:val="false"/>
          <w:color w:val="000000"/>
          <w:sz w:val="28"/>
        </w:rPr>
        <w:t xml:space="preserve">
      3) использует вопросы о действиях, местонахождении, вопросы, требующие ответа "Да"/"Нет"; </w:t>
      </w:r>
    </w:p>
    <w:bookmarkEnd w:id="10782"/>
    <w:bookmarkStart w:name="z14748" w:id="10783"/>
    <w:p>
      <w:pPr>
        <w:spacing w:after="0"/>
        <w:ind w:left="0"/>
        <w:jc w:val="both"/>
      </w:pPr>
      <w:r>
        <w:rPr>
          <w:rFonts w:ascii="Times New Roman"/>
          <w:b w:val="false"/>
          <w:i w:val="false"/>
          <w:color w:val="000000"/>
          <w:sz w:val="28"/>
        </w:rPr>
        <w:t xml:space="preserve">
      4) умеет приветствовать, прощаться с членами семьи и знакомыми, людьми, входящими в помещение соответствующей вокализацией, словом или жестом, голосовым сообщением, воспроизводимым при помощи "говорящей кнопки"; использовать формы вежливого обращения; </w:t>
      </w:r>
    </w:p>
    <w:bookmarkEnd w:id="10783"/>
    <w:bookmarkStart w:name="z14749" w:id="10784"/>
    <w:p>
      <w:pPr>
        <w:spacing w:after="0"/>
        <w:ind w:left="0"/>
        <w:jc w:val="both"/>
      </w:pPr>
      <w:r>
        <w:rPr>
          <w:rFonts w:ascii="Times New Roman"/>
          <w:b w:val="false"/>
          <w:i w:val="false"/>
          <w:color w:val="000000"/>
          <w:sz w:val="28"/>
        </w:rPr>
        <w:t xml:space="preserve">
      5) выполняет просьбу взрослого на основе указательного жеста и словесного обращения: "Дай (принеси) мне … и …!" (2 предмета из 4 и из тех, что находятся в помещении); </w:t>
      </w:r>
    </w:p>
    <w:bookmarkEnd w:id="10784"/>
    <w:bookmarkStart w:name="z14750" w:id="10785"/>
    <w:p>
      <w:pPr>
        <w:spacing w:after="0"/>
        <w:ind w:left="0"/>
        <w:jc w:val="both"/>
      </w:pPr>
      <w:r>
        <w:rPr>
          <w:rFonts w:ascii="Times New Roman"/>
          <w:b w:val="false"/>
          <w:i w:val="false"/>
          <w:color w:val="000000"/>
          <w:sz w:val="28"/>
        </w:rPr>
        <w:t>
      6) понимает и выполняет трехступенчатую инструкцию в отношении одного предмета ("Возьми куклу, покорми и положи в кроватку"); двухступенчатой инструкции в отношении трех предметов ("Положи куклу в кроватку и дай ей бутылочку");</w:t>
      </w:r>
    </w:p>
    <w:bookmarkEnd w:id="10785"/>
    <w:bookmarkStart w:name="z14751" w:id="10786"/>
    <w:p>
      <w:pPr>
        <w:spacing w:after="0"/>
        <w:ind w:left="0"/>
        <w:jc w:val="both"/>
      </w:pPr>
      <w:r>
        <w:rPr>
          <w:rFonts w:ascii="Times New Roman"/>
          <w:b w:val="false"/>
          <w:i w:val="false"/>
          <w:color w:val="000000"/>
          <w:sz w:val="28"/>
        </w:rPr>
        <w:t xml:space="preserve">
      7) понимает и выполнят указания относительно признака, состояния предмета: из двух предметов - большого и маленького - выбирает большой, маленький; кладҰт предмет в другой предмет по словесной и/или жестовой просьбе; отбирает из группы предметов одинаковые: "такой", "не такой"; </w:t>
      </w:r>
    </w:p>
    <w:bookmarkEnd w:id="10786"/>
    <w:bookmarkStart w:name="z14752" w:id="10787"/>
    <w:p>
      <w:pPr>
        <w:spacing w:after="0"/>
        <w:ind w:left="0"/>
        <w:jc w:val="both"/>
      </w:pPr>
      <w:r>
        <w:rPr>
          <w:rFonts w:ascii="Times New Roman"/>
          <w:b w:val="false"/>
          <w:i w:val="false"/>
          <w:color w:val="000000"/>
          <w:sz w:val="28"/>
        </w:rPr>
        <w:t xml:space="preserve">
      8) понимает и откликается на слова/жесты похвалы и упрека; восприятию несложного повествования со знакомыми, повторяющимися событиями; </w:t>
      </w:r>
    </w:p>
    <w:bookmarkEnd w:id="10787"/>
    <w:bookmarkStart w:name="z14753" w:id="10788"/>
    <w:p>
      <w:pPr>
        <w:spacing w:after="0"/>
        <w:ind w:left="0"/>
        <w:jc w:val="both"/>
      </w:pPr>
      <w:r>
        <w:rPr>
          <w:rFonts w:ascii="Times New Roman"/>
          <w:b w:val="false"/>
          <w:i w:val="false"/>
          <w:color w:val="000000"/>
          <w:sz w:val="28"/>
        </w:rPr>
        <w:t xml:space="preserve">
      9) понимает сюжет одно-, двух фигурной картинки типа: "Ваня и Таня одеваются на прогулку"; </w:t>
      </w:r>
    </w:p>
    <w:bookmarkEnd w:id="10788"/>
    <w:bookmarkStart w:name="z14754" w:id="10789"/>
    <w:p>
      <w:pPr>
        <w:spacing w:after="0"/>
        <w:ind w:left="0"/>
        <w:jc w:val="both"/>
      </w:pPr>
      <w:r>
        <w:rPr>
          <w:rFonts w:ascii="Times New Roman"/>
          <w:b w:val="false"/>
          <w:i w:val="false"/>
          <w:color w:val="000000"/>
          <w:sz w:val="28"/>
        </w:rPr>
        <w:t>
      10) способствовать жестовому (картинному или речевому) обозначению частей лица и тела, игрушек, предметов одежды, обуви и быта, транспорта, животных, профессий людей, основных состояний погоды; действий, некоторых признаков и состояний, бытовых ситуаций при ответе на вопросы взрослого;</w:t>
      </w:r>
    </w:p>
    <w:bookmarkEnd w:id="10789"/>
    <w:bookmarkStart w:name="z14755" w:id="10790"/>
    <w:p>
      <w:pPr>
        <w:spacing w:after="0"/>
        <w:ind w:left="0"/>
        <w:jc w:val="both"/>
      </w:pPr>
      <w:r>
        <w:rPr>
          <w:rFonts w:ascii="Times New Roman"/>
          <w:b w:val="false"/>
          <w:i w:val="false"/>
          <w:color w:val="000000"/>
          <w:sz w:val="28"/>
        </w:rPr>
        <w:t xml:space="preserve">
      11) отвечает 1-2 словами/жестами на обращения типа: "Как дела?", "Что ты делал дома?", "Кто тебя привел?", "Ты будешь играть с куклой? Что тебе надо для игры?", "Что ты хочешь?"; </w:t>
      </w:r>
    </w:p>
    <w:bookmarkEnd w:id="10790"/>
    <w:bookmarkStart w:name="z14756" w:id="10791"/>
    <w:p>
      <w:pPr>
        <w:spacing w:after="0"/>
        <w:ind w:left="0"/>
        <w:jc w:val="both"/>
      </w:pPr>
      <w:r>
        <w:rPr>
          <w:rFonts w:ascii="Times New Roman"/>
          <w:b w:val="false"/>
          <w:i w:val="false"/>
          <w:color w:val="000000"/>
          <w:sz w:val="28"/>
        </w:rPr>
        <w:t>
      12) понимает и дифференцирует жесты /слова: "Я", "Ты", "Он", "Она"; "Мой", "Твой", "Мне", "Тебе";</w:t>
      </w:r>
    </w:p>
    <w:bookmarkEnd w:id="10791"/>
    <w:bookmarkStart w:name="z14757" w:id="10792"/>
    <w:p>
      <w:pPr>
        <w:spacing w:after="0"/>
        <w:ind w:left="0"/>
        <w:jc w:val="both"/>
      </w:pPr>
      <w:r>
        <w:rPr>
          <w:rFonts w:ascii="Times New Roman"/>
          <w:b w:val="false"/>
          <w:i w:val="false"/>
          <w:color w:val="000000"/>
          <w:sz w:val="28"/>
        </w:rPr>
        <w:t>
      13) поддерживает и завершает диалог приемлемыми средствами коммуникации.</w:t>
      </w:r>
    </w:p>
    <w:bookmarkEnd w:id="10792"/>
    <w:bookmarkStart w:name="z14758" w:id="10793"/>
    <w:p>
      <w:pPr>
        <w:spacing w:after="0"/>
        <w:ind w:left="0"/>
        <w:jc w:val="both"/>
      </w:pPr>
      <w:r>
        <w:rPr>
          <w:rFonts w:ascii="Times New Roman"/>
          <w:b w:val="false"/>
          <w:i w:val="false"/>
          <w:color w:val="000000"/>
          <w:sz w:val="28"/>
        </w:rPr>
        <w:t>
      159. Развитие речи (формирование и развитие устной (звуковой) речи у детей):</w:t>
      </w:r>
    </w:p>
    <w:bookmarkEnd w:id="10793"/>
    <w:bookmarkStart w:name="z14759" w:id="10794"/>
    <w:p>
      <w:pPr>
        <w:spacing w:after="0"/>
        <w:ind w:left="0"/>
        <w:jc w:val="both"/>
      </w:pPr>
      <w:r>
        <w:rPr>
          <w:rFonts w:ascii="Times New Roman"/>
          <w:b w:val="false"/>
          <w:i w:val="false"/>
          <w:color w:val="000000"/>
          <w:sz w:val="28"/>
        </w:rPr>
        <w:t>
      1) продолжать формирование навыков сопряженно-отраженного проговаривания речевого материала (вместе с педагогом, вслед за педагогом);</w:t>
      </w:r>
    </w:p>
    <w:bookmarkEnd w:id="10794"/>
    <w:bookmarkStart w:name="z14760" w:id="10795"/>
    <w:p>
      <w:pPr>
        <w:spacing w:after="0"/>
        <w:ind w:left="0"/>
        <w:jc w:val="both"/>
      </w:pPr>
      <w:r>
        <w:rPr>
          <w:rFonts w:ascii="Times New Roman"/>
          <w:b w:val="false"/>
          <w:i w:val="false"/>
          <w:color w:val="000000"/>
          <w:sz w:val="28"/>
        </w:rPr>
        <w:t>
      2) учить детей сопряженно-отраженно воспроизводить слова и фразы на всех занятиях, в быту;</w:t>
      </w:r>
    </w:p>
    <w:bookmarkEnd w:id="10795"/>
    <w:bookmarkStart w:name="z14761" w:id="10796"/>
    <w:p>
      <w:pPr>
        <w:spacing w:after="0"/>
        <w:ind w:left="0"/>
        <w:jc w:val="both"/>
      </w:pPr>
      <w:r>
        <w:rPr>
          <w:rFonts w:ascii="Times New Roman"/>
          <w:b w:val="false"/>
          <w:i w:val="false"/>
          <w:color w:val="000000"/>
          <w:sz w:val="28"/>
        </w:rPr>
        <w:t>
      3) учить детей в быту и на всех занятиях устно воспроизводить слова (дай, на, возьми, помоги, покажи);</w:t>
      </w:r>
    </w:p>
    <w:bookmarkEnd w:id="10796"/>
    <w:bookmarkStart w:name="z14762" w:id="10797"/>
    <w:p>
      <w:pPr>
        <w:spacing w:after="0"/>
        <w:ind w:left="0"/>
        <w:jc w:val="both"/>
      </w:pPr>
      <w:r>
        <w:rPr>
          <w:rFonts w:ascii="Times New Roman"/>
          <w:b w:val="false"/>
          <w:i w:val="false"/>
          <w:color w:val="000000"/>
          <w:sz w:val="28"/>
        </w:rPr>
        <w:t>
      4) учить понимать и выполнять инструкции, связанные с организацией занятий и быта (вымой, вытри руки, идите в туалет);</w:t>
      </w:r>
    </w:p>
    <w:bookmarkEnd w:id="10797"/>
    <w:bookmarkStart w:name="z14763" w:id="10798"/>
    <w:p>
      <w:pPr>
        <w:spacing w:after="0"/>
        <w:ind w:left="0"/>
        <w:jc w:val="both"/>
      </w:pPr>
      <w:r>
        <w:rPr>
          <w:rFonts w:ascii="Times New Roman"/>
          <w:b w:val="false"/>
          <w:i w:val="false"/>
          <w:color w:val="000000"/>
          <w:sz w:val="28"/>
        </w:rPr>
        <w:t>
      5) учить детей различать хорошо знакомые слова и фразы при слухо-зрительном восприятии;</w:t>
      </w:r>
    </w:p>
    <w:bookmarkEnd w:id="10798"/>
    <w:bookmarkStart w:name="z14764" w:id="10799"/>
    <w:p>
      <w:pPr>
        <w:spacing w:after="0"/>
        <w:ind w:left="0"/>
        <w:jc w:val="both"/>
      </w:pPr>
      <w:r>
        <w:rPr>
          <w:rFonts w:ascii="Times New Roman"/>
          <w:b w:val="false"/>
          <w:i w:val="false"/>
          <w:color w:val="000000"/>
          <w:sz w:val="28"/>
        </w:rPr>
        <w:t>
      6) выяснение названий предметов, употребление (устно и по табличкам) вопросов с помощью педагога "Что это? Что там?" в процессе занятий и проведения режимных моментов;</w:t>
      </w:r>
    </w:p>
    <w:bookmarkEnd w:id="10799"/>
    <w:bookmarkStart w:name="z14765" w:id="10800"/>
    <w:p>
      <w:pPr>
        <w:spacing w:after="0"/>
        <w:ind w:left="0"/>
        <w:jc w:val="both"/>
      </w:pPr>
      <w:r>
        <w:rPr>
          <w:rFonts w:ascii="Times New Roman"/>
          <w:b w:val="false"/>
          <w:i w:val="false"/>
          <w:color w:val="000000"/>
          <w:sz w:val="28"/>
        </w:rPr>
        <w:t>
      7) формировать попытки самостоятельного или отраженного проговаривания слов и коротких фраз;</w:t>
      </w:r>
    </w:p>
    <w:bookmarkEnd w:id="10800"/>
    <w:bookmarkStart w:name="z14766" w:id="10801"/>
    <w:p>
      <w:pPr>
        <w:spacing w:after="0"/>
        <w:ind w:left="0"/>
        <w:jc w:val="both"/>
      </w:pPr>
      <w:r>
        <w:rPr>
          <w:rFonts w:ascii="Times New Roman"/>
          <w:b w:val="false"/>
          <w:i w:val="false"/>
          <w:color w:val="000000"/>
          <w:sz w:val="28"/>
        </w:rPr>
        <w:t>
      8) учить пониманию и выполнению устных инструкций (с использованием глаголов в повелительном наклонении): "Дай, дай мяч (яблоко…), покажи голову (руки, ноги), возьми кубик (куклу…);</w:t>
      </w:r>
    </w:p>
    <w:bookmarkEnd w:id="10801"/>
    <w:bookmarkStart w:name="z14767" w:id="10802"/>
    <w:p>
      <w:pPr>
        <w:spacing w:after="0"/>
        <w:ind w:left="0"/>
        <w:jc w:val="both"/>
      </w:pPr>
      <w:r>
        <w:rPr>
          <w:rFonts w:ascii="Times New Roman"/>
          <w:b w:val="false"/>
          <w:i w:val="false"/>
          <w:color w:val="000000"/>
          <w:sz w:val="28"/>
        </w:rPr>
        <w:t>
      9) учить понимать и глобально различать фразы с глаголами в изъявительном наклонении типа: "Мишка упал", "Мальчик бежит"; учить демонстрировать изображенные на картинках действия.</w:t>
      </w:r>
    </w:p>
    <w:bookmarkEnd w:id="10802"/>
    <w:bookmarkStart w:name="z14768" w:id="10803"/>
    <w:p>
      <w:pPr>
        <w:spacing w:after="0"/>
        <w:ind w:left="0"/>
        <w:jc w:val="both"/>
      </w:pPr>
      <w:r>
        <w:rPr>
          <w:rFonts w:ascii="Times New Roman"/>
          <w:b w:val="false"/>
          <w:i w:val="false"/>
          <w:color w:val="000000"/>
          <w:sz w:val="28"/>
        </w:rPr>
        <w:t>
      160. Речевой материал (используется в быту и на занятиях): вымой, вытри, иди ко мне, иди гулять, возьми, покажи, поставь, говори, лепи, рисуй, бежит, ест, пьет, идет, сидит; бабушка, (бабуля), дедушка (дедуля), дядя, мальчик, девочка; молоко, компот; огурец, помидор; апельсин; пальто, шуба, шапка, варежки, платок, колготки, носки; сапоги, валенки; голова, руки, ноги, глаза, уши, рот, нос; корова, лошадь, утка, петух, зайка, лиса, волк, бабочка, жук; чашка, ложка, тарелка; стол, шкаф, стул, кровать; зима, холодно, идет снег (дождь), весна, солнце светит, дует ветер, тепло, трава, цветок, листья, большой, маленький, чистый, грязный, красный, зеленый, синий, желтый, вкусный, сладкий. Вопросы: где? какой? что там? Фразы: вымой (вытри) руки (ноги..); тетя (мама), дай (возьми) мяч (куклу, зайку); покажи ноги (глаза, уши, рот); положи ложку (шапку…); мальчик ( девочка) бежит (сидит, упал).</w:t>
      </w:r>
    </w:p>
    <w:bookmarkEnd w:id="10803"/>
    <w:bookmarkStart w:name="z14769" w:id="10804"/>
    <w:p>
      <w:pPr>
        <w:spacing w:after="0"/>
        <w:ind w:left="0"/>
        <w:jc w:val="both"/>
      </w:pPr>
      <w:r>
        <w:rPr>
          <w:rFonts w:ascii="Times New Roman"/>
          <w:b w:val="false"/>
          <w:i w:val="false"/>
          <w:color w:val="000000"/>
          <w:sz w:val="28"/>
        </w:rPr>
        <w:t>
      161. Обучение умениям:</w:t>
      </w:r>
    </w:p>
    <w:bookmarkEnd w:id="10804"/>
    <w:bookmarkStart w:name="z14770" w:id="10805"/>
    <w:p>
      <w:pPr>
        <w:spacing w:after="0"/>
        <w:ind w:left="0"/>
        <w:jc w:val="both"/>
      </w:pPr>
      <w:r>
        <w:rPr>
          <w:rFonts w:ascii="Times New Roman"/>
          <w:b w:val="false"/>
          <w:i w:val="false"/>
          <w:color w:val="000000"/>
          <w:sz w:val="28"/>
        </w:rPr>
        <w:t>
      1) произнесение слогов (слов) с изменением силы голоса (громко-тихо);</w:t>
      </w:r>
    </w:p>
    <w:bookmarkEnd w:id="10805"/>
    <w:bookmarkStart w:name="z14771" w:id="10806"/>
    <w:p>
      <w:pPr>
        <w:spacing w:after="0"/>
        <w:ind w:left="0"/>
        <w:jc w:val="both"/>
      </w:pPr>
      <w:r>
        <w:rPr>
          <w:rFonts w:ascii="Times New Roman"/>
          <w:b w:val="false"/>
          <w:i w:val="false"/>
          <w:color w:val="000000"/>
          <w:sz w:val="28"/>
        </w:rPr>
        <w:t>
      2) работа над ритмом, воспитание чувства ритма в крупных движениях и в движениях речевых органов: сочетание произношения с движениями рук в соответствии с количеством слогов (хлопки);</w:t>
      </w:r>
    </w:p>
    <w:bookmarkEnd w:id="10806"/>
    <w:bookmarkStart w:name="z14772" w:id="10807"/>
    <w:p>
      <w:pPr>
        <w:spacing w:after="0"/>
        <w:ind w:left="0"/>
        <w:jc w:val="both"/>
      </w:pPr>
      <w:r>
        <w:rPr>
          <w:rFonts w:ascii="Times New Roman"/>
          <w:b w:val="false"/>
          <w:i w:val="false"/>
          <w:color w:val="000000"/>
          <w:sz w:val="28"/>
        </w:rPr>
        <w:t>
      3) сочетание произношения с ходьбой;</w:t>
      </w:r>
    </w:p>
    <w:bookmarkEnd w:id="10807"/>
    <w:bookmarkStart w:name="z14773" w:id="10808"/>
    <w:p>
      <w:pPr>
        <w:spacing w:after="0"/>
        <w:ind w:left="0"/>
        <w:jc w:val="both"/>
      </w:pPr>
      <w:r>
        <w:rPr>
          <w:rFonts w:ascii="Times New Roman"/>
          <w:b w:val="false"/>
          <w:i w:val="false"/>
          <w:color w:val="000000"/>
          <w:sz w:val="28"/>
        </w:rPr>
        <w:t>
      4) различение мелодии и разговорной речи;</w:t>
      </w:r>
    </w:p>
    <w:bookmarkEnd w:id="10808"/>
    <w:bookmarkStart w:name="z14774" w:id="10809"/>
    <w:p>
      <w:pPr>
        <w:spacing w:after="0"/>
        <w:ind w:left="0"/>
        <w:jc w:val="both"/>
      </w:pPr>
      <w:r>
        <w:rPr>
          <w:rFonts w:ascii="Times New Roman"/>
          <w:b w:val="false"/>
          <w:i w:val="false"/>
          <w:color w:val="000000"/>
          <w:sz w:val="28"/>
        </w:rPr>
        <w:t>
      5) для развития дыхания и голоса используются двух-трехсложные слова без стечения согласных звуков.</w:t>
      </w:r>
    </w:p>
    <w:bookmarkEnd w:id="10809"/>
    <w:bookmarkStart w:name="z14775" w:id="10810"/>
    <w:p>
      <w:pPr>
        <w:spacing w:after="0"/>
        <w:ind w:left="0"/>
        <w:jc w:val="both"/>
      </w:pPr>
      <w:r>
        <w:rPr>
          <w:rFonts w:ascii="Times New Roman"/>
          <w:b w:val="false"/>
          <w:i w:val="false"/>
          <w:color w:val="000000"/>
          <w:sz w:val="28"/>
        </w:rPr>
        <w:t>
      162. Ожидаемые результаты:</w:t>
      </w:r>
    </w:p>
    <w:bookmarkEnd w:id="10810"/>
    <w:bookmarkStart w:name="z14776" w:id="10811"/>
    <w:p>
      <w:pPr>
        <w:spacing w:after="0"/>
        <w:ind w:left="0"/>
        <w:jc w:val="both"/>
      </w:pPr>
      <w:r>
        <w:rPr>
          <w:rFonts w:ascii="Times New Roman"/>
          <w:b w:val="false"/>
          <w:i w:val="false"/>
          <w:color w:val="000000"/>
          <w:sz w:val="28"/>
        </w:rPr>
        <w:t>
      1) умеет сопряженно-отраженно проговариваривать;</w:t>
      </w:r>
    </w:p>
    <w:bookmarkEnd w:id="10811"/>
    <w:bookmarkStart w:name="z14777" w:id="10812"/>
    <w:p>
      <w:pPr>
        <w:spacing w:after="0"/>
        <w:ind w:left="0"/>
        <w:jc w:val="both"/>
      </w:pPr>
      <w:r>
        <w:rPr>
          <w:rFonts w:ascii="Times New Roman"/>
          <w:b w:val="false"/>
          <w:i w:val="false"/>
          <w:color w:val="000000"/>
          <w:sz w:val="28"/>
        </w:rPr>
        <w:t>
      2) воспроизводит слова и фразы на всех занятиях, в быту;</w:t>
      </w:r>
    </w:p>
    <w:bookmarkEnd w:id="10812"/>
    <w:bookmarkStart w:name="z14778" w:id="10813"/>
    <w:p>
      <w:pPr>
        <w:spacing w:after="0"/>
        <w:ind w:left="0"/>
        <w:jc w:val="both"/>
      </w:pPr>
      <w:r>
        <w:rPr>
          <w:rFonts w:ascii="Times New Roman"/>
          <w:b w:val="false"/>
          <w:i w:val="false"/>
          <w:color w:val="000000"/>
          <w:sz w:val="28"/>
        </w:rPr>
        <w:t xml:space="preserve">
      3) воспроизводит слова (дай, на, возьми, помоги, покажи); </w:t>
      </w:r>
    </w:p>
    <w:bookmarkEnd w:id="10813"/>
    <w:bookmarkStart w:name="z14779" w:id="10814"/>
    <w:p>
      <w:pPr>
        <w:spacing w:after="0"/>
        <w:ind w:left="0"/>
        <w:jc w:val="both"/>
      </w:pPr>
      <w:r>
        <w:rPr>
          <w:rFonts w:ascii="Times New Roman"/>
          <w:b w:val="false"/>
          <w:i w:val="false"/>
          <w:color w:val="000000"/>
          <w:sz w:val="28"/>
        </w:rPr>
        <w:t>
      4) понимает и выполняет инструкции, связанные с организацией занятий и быта (вымой, вытри руки, идите в туалет);</w:t>
      </w:r>
    </w:p>
    <w:bookmarkEnd w:id="10814"/>
    <w:bookmarkStart w:name="z14780" w:id="10815"/>
    <w:p>
      <w:pPr>
        <w:spacing w:after="0"/>
        <w:ind w:left="0"/>
        <w:jc w:val="both"/>
      </w:pPr>
      <w:r>
        <w:rPr>
          <w:rFonts w:ascii="Times New Roman"/>
          <w:b w:val="false"/>
          <w:i w:val="false"/>
          <w:color w:val="000000"/>
          <w:sz w:val="28"/>
        </w:rPr>
        <w:t>
      5) различает хорошо знакомые слова и фразы при слухо-зрительном восприятии.</w:t>
      </w:r>
    </w:p>
    <w:bookmarkEnd w:id="10815"/>
    <w:bookmarkStart w:name="z14781" w:id="10816"/>
    <w:p>
      <w:pPr>
        <w:spacing w:after="0"/>
        <w:ind w:left="0"/>
        <w:jc w:val="left"/>
      </w:pPr>
      <w:r>
        <w:rPr>
          <w:rFonts w:ascii="Times New Roman"/>
          <w:b/>
          <w:i w:val="false"/>
          <w:color w:val="000000"/>
        </w:rPr>
        <w:t xml:space="preserve"> Параграф 7. Образовательная область "Познание"</w:t>
      </w:r>
    </w:p>
    <w:bookmarkEnd w:id="10816"/>
    <w:bookmarkStart w:name="z14782" w:id="10817"/>
    <w:p>
      <w:pPr>
        <w:spacing w:after="0"/>
        <w:ind w:left="0"/>
        <w:jc w:val="both"/>
      </w:pPr>
      <w:r>
        <w:rPr>
          <w:rFonts w:ascii="Times New Roman"/>
          <w:b w:val="false"/>
          <w:i w:val="false"/>
          <w:color w:val="000000"/>
          <w:sz w:val="28"/>
        </w:rPr>
        <w:t>
      163. Базовое содержание образовательной области реализуется в организованной учебной деятельности: сенсорика, ориентировка в пространстве, естествознание, формирование элементарных математических представлений, конструирование.</w:t>
      </w:r>
    </w:p>
    <w:bookmarkEnd w:id="10817"/>
    <w:bookmarkStart w:name="z14783" w:id="10818"/>
    <w:p>
      <w:pPr>
        <w:spacing w:after="0"/>
        <w:ind w:left="0"/>
        <w:jc w:val="both"/>
      </w:pPr>
      <w:r>
        <w:rPr>
          <w:rFonts w:ascii="Times New Roman"/>
          <w:b w:val="false"/>
          <w:i w:val="false"/>
          <w:color w:val="000000"/>
          <w:sz w:val="28"/>
        </w:rPr>
        <w:t>
      164. Цель: коррекция и развитие познавательных способностей детей на основе сохранных анализаторов в единстве с развитием несенсорных психических функций.</w:t>
      </w:r>
    </w:p>
    <w:bookmarkEnd w:id="10818"/>
    <w:bookmarkStart w:name="z14784" w:id="10819"/>
    <w:p>
      <w:pPr>
        <w:spacing w:after="0"/>
        <w:ind w:left="0"/>
        <w:jc w:val="both"/>
      </w:pPr>
      <w:r>
        <w:rPr>
          <w:rFonts w:ascii="Times New Roman"/>
          <w:b w:val="false"/>
          <w:i w:val="false"/>
          <w:color w:val="000000"/>
          <w:sz w:val="28"/>
        </w:rPr>
        <w:t>
      165. Задачи:</w:t>
      </w:r>
    </w:p>
    <w:bookmarkEnd w:id="10819"/>
    <w:bookmarkStart w:name="z14785" w:id="10820"/>
    <w:p>
      <w:pPr>
        <w:spacing w:after="0"/>
        <w:ind w:left="0"/>
        <w:jc w:val="both"/>
      </w:pPr>
      <w:r>
        <w:rPr>
          <w:rFonts w:ascii="Times New Roman"/>
          <w:b w:val="false"/>
          <w:i w:val="false"/>
          <w:color w:val="000000"/>
          <w:sz w:val="28"/>
        </w:rPr>
        <w:t>
      1) обогащение познавательного опыта на основе формирования умений наблюдать, сравнивать, выделять существенные признаки предметов;</w:t>
      </w:r>
    </w:p>
    <w:bookmarkEnd w:id="10820"/>
    <w:bookmarkStart w:name="z14786" w:id="10821"/>
    <w:p>
      <w:pPr>
        <w:spacing w:after="0"/>
        <w:ind w:left="0"/>
        <w:jc w:val="both"/>
      </w:pPr>
      <w:r>
        <w:rPr>
          <w:rFonts w:ascii="Times New Roman"/>
          <w:b w:val="false"/>
          <w:i w:val="false"/>
          <w:color w:val="000000"/>
          <w:sz w:val="28"/>
        </w:rPr>
        <w:t xml:space="preserve">
      2) обучение приемам группировки, классификации и обобщения знаний о предметах с целью формирования понятий; </w:t>
      </w:r>
    </w:p>
    <w:bookmarkEnd w:id="10821"/>
    <w:bookmarkStart w:name="z14787" w:id="10822"/>
    <w:p>
      <w:pPr>
        <w:spacing w:after="0"/>
        <w:ind w:left="0"/>
        <w:jc w:val="both"/>
      </w:pPr>
      <w:r>
        <w:rPr>
          <w:rFonts w:ascii="Times New Roman"/>
          <w:b w:val="false"/>
          <w:i w:val="false"/>
          <w:color w:val="000000"/>
          <w:sz w:val="28"/>
        </w:rPr>
        <w:t>
      3) развитие предметно-практической деятельности как основу формирования перцептивных действий;</w:t>
      </w:r>
    </w:p>
    <w:bookmarkEnd w:id="10822"/>
    <w:bookmarkStart w:name="z14788" w:id="10823"/>
    <w:p>
      <w:pPr>
        <w:spacing w:after="0"/>
        <w:ind w:left="0"/>
        <w:jc w:val="both"/>
      </w:pPr>
      <w:r>
        <w:rPr>
          <w:rFonts w:ascii="Times New Roman"/>
          <w:b w:val="false"/>
          <w:i w:val="false"/>
          <w:color w:val="000000"/>
          <w:sz w:val="28"/>
        </w:rPr>
        <w:t>
      4) развивать навыки пространственной ориентировки.</w:t>
      </w:r>
    </w:p>
    <w:bookmarkEnd w:id="10823"/>
    <w:bookmarkStart w:name="z14789" w:id="10824"/>
    <w:p>
      <w:pPr>
        <w:spacing w:after="0"/>
        <w:ind w:left="0"/>
        <w:jc w:val="left"/>
      </w:pPr>
      <w:r>
        <w:rPr>
          <w:rFonts w:ascii="Times New Roman"/>
          <w:b/>
          <w:i w:val="false"/>
          <w:color w:val="000000"/>
        </w:rPr>
        <w:t xml:space="preserve"> Параграф 8. 1 полугодие</w:t>
      </w:r>
    </w:p>
    <w:bookmarkEnd w:id="10824"/>
    <w:bookmarkStart w:name="z14790" w:id="10825"/>
    <w:p>
      <w:pPr>
        <w:spacing w:after="0"/>
        <w:ind w:left="0"/>
        <w:jc w:val="both"/>
      </w:pPr>
      <w:r>
        <w:rPr>
          <w:rFonts w:ascii="Times New Roman"/>
          <w:b w:val="false"/>
          <w:i w:val="false"/>
          <w:color w:val="000000"/>
          <w:sz w:val="28"/>
        </w:rPr>
        <w:t>
      166. Сенсорное развитие.</w:t>
      </w:r>
    </w:p>
    <w:bookmarkEnd w:id="10825"/>
    <w:bookmarkStart w:name="z14791" w:id="10826"/>
    <w:p>
      <w:pPr>
        <w:spacing w:after="0"/>
        <w:ind w:left="0"/>
        <w:jc w:val="both"/>
      </w:pPr>
      <w:r>
        <w:rPr>
          <w:rFonts w:ascii="Times New Roman"/>
          <w:b w:val="false"/>
          <w:i w:val="false"/>
          <w:color w:val="000000"/>
          <w:sz w:val="28"/>
        </w:rPr>
        <w:t>
      167. Развитие обоняния и вкуса:</w:t>
      </w:r>
    </w:p>
    <w:bookmarkEnd w:id="10826"/>
    <w:bookmarkStart w:name="z14792" w:id="10827"/>
    <w:p>
      <w:pPr>
        <w:spacing w:after="0"/>
        <w:ind w:left="0"/>
        <w:jc w:val="both"/>
      </w:pPr>
      <w:r>
        <w:rPr>
          <w:rFonts w:ascii="Times New Roman"/>
          <w:b w:val="false"/>
          <w:i w:val="false"/>
          <w:color w:val="000000"/>
          <w:sz w:val="28"/>
        </w:rPr>
        <w:t>
      1) учить различать простые запахи;</w:t>
      </w:r>
    </w:p>
    <w:bookmarkEnd w:id="10827"/>
    <w:bookmarkStart w:name="z14793" w:id="10828"/>
    <w:p>
      <w:pPr>
        <w:spacing w:after="0"/>
        <w:ind w:left="0"/>
        <w:jc w:val="both"/>
      </w:pPr>
      <w:r>
        <w:rPr>
          <w:rFonts w:ascii="Times New Roman"/>
          <w:b w:val="false"/>
          <w:i w:val="false"/>
          <w:color w:val="000000"/>
          <w:sz w:val="28"/>
        </w:rPr>
        <w:t>
      2) закреплять знание о том, что употребляемые продукты имеют разный вкус (сладкая конфета, кислое яблоко);</w:t>
      </w:r>
    </w:p>
    <w:bookmarkEnd w:id="10828"/>
    <w:bookmarkStart w:name="z14794" w:id="10829"/>
    <w:p>
      <w:pPr>
        <w:spacing w:after="0"/>
        <w:ind w:left="0"/>
        <w:jc w:val="both"/>
      </w:pPr>
      <w:r>
        <w:rPr>
          <w:rFonts w:ascii="Times New Roman"/>
          <w:b w:val="false"/>
          <w:i w:val="false"/>
          <w:color w:val="000000"/>
          <w:sz w:val="28"/>
        </w:rPr>
        <w:t xml:space="preserve">
      3) учить различать характерные запахи пищевых продуктов; </w:t>
      </w:r>
    </w:p>
    <w:bookmarkEnd w:id="10829"/>
    <w:bookmarkStart w:name="z14795" w:id="10830"/>
    <w:p>
      <w:pPr>
        <w:spacing w:after="0"/>
        <w:ind w:left="0"/>
        <w:jc w:val="both"/>
      </w:pPr>
      <w:r>
        <w:rPr>
          <w:rFonts w:ascii="Times New Roman"/>
          <w:b w:val="false"/>
          <w:i w:val="false"/>
          <w:color w:val="000000"/>
          <w:sz w:val="28"/>
        </w:rPr>
        <w:t xml:space="preserve">
      4) побуждать находить среди нескольких запахов одинаковые; </w:t>
      </w:r>
    </w:p>
    <w:bookmarkEnd w:id="10830"/>
    <w:bookmarkStart w:name="z14796" w:id="10831"/>
    <w:p>
      <w:pPr>
        <w:spacing w:after="0"/>
        <w:ind w:left="0"/>
        <w:jc w:val="both"/>
      </w:pPr>
      <w:r>
        <w:rPr>
          <w:rFonts w:ascii="Times New Roman"/>
          <w:b w:val="false"/>
          <w:i w:val="false"/>
          <w:color w:val="000000"/>
          <w:sz w:val="28"/>
        </w:rPr>
        <w:t>
      5) знакомить с характерными запахами отдельных реальных предметов и объектов живой и неживой природы;</w:t>
      </w:r>
    </w:p>
    <w:bookmarkEnd w:id="10831"/>
    <w:bookmarkStart w:name="z14797" w:id="10832"/>
    <w:p>
      <w:pPr>
        <w:spacing w:after="0"/>
        <w:ind w:left="0"/>
        <w:jc w:val="both"/>
      </w:pPr>
      <w:r>
        <w:rPr>
          <w:rFonts w:ascii="Times New Roman"/>
          <w:b w:val="false"/>
          <w:i w:val="false"/>
          <w:color w:val="000000"/>
          <w:sz w:val="28"/>
        </w:rPr>
        <w:t>
      6) учить различать бытовые запахи и запахи пищи;</w:t>
      </w:r>
    </w:p>
    <w:bookmarkEnd w:id="10832"/>
    <w:bookmarkStart w:name="z14798" w:id="10833"/>
    <w:p>
      <w:pPr>
        <w:spacing w:after="0"/>
        <w:ind w:left="0"/>
        <w:jc w:val="both"/>
      </w:pPr>
      <w:r>
        <w:rPr>
          <w:rFonts w:ascii="Times New Roman"/>
          <w:b w:val="false"/>
          <w:i w:val="false"/>
          <w:color w:val="000000"/>
          <w:sz w:val="28"/>
        </w:rPr>
        <w:t>
      7) учить соотносить запахи окружающего пространства с предметом.</w:t>
      </w:r>
    </w:p>
    <w:bookmarkEnd w:id="10833"/>
    <w:bookmarkStart w:name="z14799" w:id="10834"/>
    <w:p>
      <w:pPr>
        <w:spacing w:after="0"/>
        <w:ind w:left="0"/>
        <w:jc w:val="both"/>
      </w:pPr>
      <w:r>
        <w:rPr>
          <w:rFonts w:ascii="Times New Roman"/>
          <w:b w:val="false"/>
          <w:i w:val="false"/>
          <w:color w:val="000000"/>
          <w:sz w:val="28"/>
        </w:rPr>
        <w:t>
      168. Развитие тактильного восприятия:</w:t>
      </w:r>
    </w:p>
    <w:bookmarkEnd w:id="10834"/>
    <w:bookmarkStart w:name="z14800" w:id="10835"/>
    <w:p>
      <w:pPr>
        <w:spacing w:after="0"/>
        <w:ind w:left="0"/>
        <w:jc w:val="both"/>
      </w:pPr>
      <w:r>
        <w:rPr>
          <w:rFonts w:ascii="Times New Roman"/>
          <w:b w:val="false"/>
          <w:i w:val="false"/>
          <w:color w:val="000000"/>
          <w:sz w:val="28"/>
        </w:rPr>
        <w:t>
      1) учить сосредоточивать внимание на конкретных и контрастных тактильных раздражителях;</w:t>
      </w:r>
    </w:p>
    <w:bookmarkEnd w:id="10835"/>
    <w:bookmarkStart w:name="z14801" w:id="10836"/>
    <w:p>
      <w:pPr>
        <w:spacing w:after="0"/>
        <w:ind w:left="0"/>
        <w:jc w:val="both"/>
      </w:pPr>
      <w:r>
        <w:rPr>
          <w:rFonts w:ascii="Times New Roman"/>
          <w:b w:val="false"/>
          <w:i w:val="false"/>
          <w:color w:val="000000"/>
          <w:sz w:val="28"/>
        </w:rPr>
        <w:t>
      2) закреплять умение захватывать предмет, учитывая его форму и величину;</w:t>
      </w:r>
    </w:p>
    <w:bookmarkEnd w:id="10836"/>
    <w:bookmarkStart w:name="z14802" w:id="10837"/>
    <w:p>
      <w:pPr>
        <w:spacing w:after="0"/>
        <w:ind w:left="0"/>
        <w:jc w:val="both"/>
      </w:pPr>
      <w:r>
        <w:rPr>
          <w:rFonts w:ascii="Times New Roman"/>
          <w:b w:val="false"/>
          <w:i w:val="false"/>
          <w:color w:val="000000"/>
          <w:sz w:val="28"/>
        </w:rPr>
        <w:t>
      3) продолжать развитие тактильного восприятия с использованием природного материала и предметов, отличающихся структурой поверхности;</w:t>
      </w:r>
    </w:p>
    <w:bookmarkEnd w:id="10837"/>
    <w:bookmarkStart w:name="z14803" w:id="10838"/>
    <w:p>
      <w:pPr>
        <w:spacing w:after="0"/>
        <w:ind w:left="0"/>
        <w:jc w:val="both"/>
      </w:pPr>
      <w:r>
        <w:rPr>
          <w:rFonts w:ascii="Times New Roman"/>
          <w:b w:val="false"/>
          <w:i w:val="false"/>
          <w:color w:val="000000"/>
          <w:sz w:val="28"/>
        </w:rPr>
        <w:t>
      4) учить ощупывать предметы с различной поверхностью с открытыми глазами;</w:t>
      </w:r>
    </w:p>
    <w:bookmarkEnd w:id="10838"/>
    <w:bookmarkStart w:name="z14804" w:id="10839"/>
    <w:p>
      <w:pPr>
        <w:spacing w:after="0"/>
        <w:ind w:left="0"/>
        <w:jc w:val="both"/>
      </w:pPr>
      <w:r>
        <w:rPr>
          <w:rFonts w:ascii="Times New Roman"/>
          <w:b w:val="false"/>
          <w:i w:val="false"/>
          <w:color w:val="000000"/>
          <w:sz w:val="28"/>
        </w:rPr>
        <w:t>
      5) учить специальным обследующим движениям;</w:t>
      </w:r>
    </w:p>
    <w:bookmarkEnd w:id="10839"/>
    <w:bookmarkStart w:name="z14805" w:id="10840"/>
    <w:p>
      <w:pPr>
        <w:spacing w:after="0"/>
        <w:ind w:left="0"/>
        <w:jc w:val="both"/>
      </w:pPr>
      <w:r>
        <w:rPr>
          <w:rFonts w:ascii="Times New Roman"/>
          <w:b w:val="false"/>
          <w:i w:val="false"/>
          <w:color w:val="000000"/>
          <w:sz w:val="28"/>
        </w:rPr>
        <w:t>
      6) формировать умение исследовать предметы пальцевым, кистевым и ладонным способами;</w:t>
      </w:r>
    </w:p>
    <w:bookmarkEnd w:id="10840"/>
    <w:bookmarkStart w:name="z14806" w:id="10841"/>
    <w:p>
      <w:pPr>
        <w:spacing w:after="0"/>
        <w:ind w:left="0"/>
        <w:jc w:val="both"/>
      </w:pPr>
      <w:r>
        <w:rPr>
          <w:rFonts w:ascii="Times New Roman"/>
          <w:b w:val="false"/>
          <w:i w:val="false"/>
          <w:color w:val="000000"/>
          <w:sz w:val="28"/>
        </w:rPr>
        <w:t>
      7) способствовать развитию тактильного восприятия с использованием самомассажа рук, ног; массажа спины с помощью массажных щеток.</w:t>
      </w:r>
    </w:p>
    <w:bookmarkEnd w:id="10841"/>
    <w:bookmarkStart w:name="z14807" w:id="10842"/>
    <w:p>
      <w:pPr>
        <w:spacing w:after="0"/>
        <w:ind w:left="0"/>
        <w:jc w:val="both"/>
      </w:pPr>
      <w:r>
        <w:rPr>
          <w:rFonts w:ascii="Times New Roman"/>
          <w:b w:val="false"/>
          <w:i w:val="false"/>
          <w:color w:val="000000"/>
          <w:sz w:val="28"/>
        </w:rPr>
        <w:t>
      169. Развитие остаточного зрительного восприятия</w:t>
      </w:r>
    </w:p>
    <w:bookmarkEnd w:id="10842"/>
    <w:bookmarkStart w:name="z14808" w:id="10843"/>
    <w:p>
      <w:pPr>
        <w:spacing w:after="0"/>
        <w:ind w:left="0"/>
        <w:jc w:val="both"/>
      </w:pPr>
      <w:r>
        <w:rPr>
          <w:rFonts w:ascii="Times New Roman"/>
          <w:b w:val="false"/>
          <w:i w:val="false"/>
          <w:color w:val="000000"/>
          <w:sz w:val="28"/>
        </w:rPr>
        <w:t>
      1) учить фиксировать взгляд на предмете, прослеживать его движение взглядом и рукой, формировать захват руки;</w:t>
      </w:r>
    </w:p>
    <w:bookmarkEnd w:id="10843"/>
    <w:bookmarkStart w:name="z14809" w:id="10844"/>
    <w:p>
      <w:pPr>
        <w:spacing w:after="0"/>
        <w:ind w:left="0"/>
        <w:jc w:val="both"/>
      </w:pPr>
      <w:r>
        <w:rPr>
          <w:rFonts w:ascii="Times New Roman"/>
          <w:b w:val="false"/>
          <w:i w:val="false"/>
          <w:color w:val="000000"/>
          <w:sz w:val="28"/>
        </w:rPr>
        <w:t xml:space="preserve">
      2) продолжать развивать интерес к игрушкам и предметам в рамках общения со взрослым; </w:t>
      </w:r>
    </w:p>
    <w:bookmarkEnd w:id="10844"/>
    <w:bookmarkStart w:name="z14810" w:id="10845"/>
    <w:p>
      <w:pPr>
        <w:spacing w:after="0"/>
        <w:ind w:left="0"/>
        <w:jc w:val="both"/>
      </w:pPr>
      <w:r>
        <w:rPr>
          <w:rFonts w:ascii="Times New Roman"/>
          <w:b w:val="false"/>
          <w:i w:val="false"/>
          <w:color w:val="000000"/>
          <w:sz w:val="28"/>
        </w:rPr>
        <w:t xml:space="preserve">
      3) содействовать сосредоточению внимания на партнере по диалогу; </w:t>
      </w:r>
    </w:p>
    <w:bookmarkEnd w:id="10845"/>
    <w:bookmarkStart w:name="z14811" w:id="10846"/>
    <w:p>
      <w:pPr>
        <w:spacing w:after="0"/>
        <w:ind w:left="0"/>
        <w:jc w:val="both"/>
      </w:pPr>
      <w:r>
        <w:rPr>
          <w:rFonts w:ascii="Times New Roman"/>
          <w:b w:val="false"/>
          <w:i w:val="false"/>
          <w:color w:val="000000"/>
          <w:sz w:val="28"/>
        </w:rPr>
        <w:t>
      4) вызывать зрительное сосредоточение на тактильно воспринимаемых предметах, их частях, игрушках и графических символах (фотографии, картинки);</w:t>
      </w:r>
    </w:p>
    <w:bookmarkEnd w:id="10846"/>
    <w:bookmarkStart w:name="z14812" w:id="10847"/>
    <w:p>
      <w:pPr>
        <w:spacing w:after="0"/>
        <w:ind w:left="0"/>
        <w:jc w:val="both"/>
      </w:pPr>
      <w:r>
        <w:rPr>
          <w:rFonts w:ascii="Times New Roman"/>
          <w:b w:val="false"/>
          <w:i w:val="false"/>
          <w:color w:val="000000"/>
          <w:sz w:val="28"/>
        </w:rPr>
        <w:t xml:space="preserve">
      5) учить совмещать части предметов в определенной последовательности относительно друг друга в пространственном расположении; </w:t>
      </w:r>
    </w:p>
    <w:bookmarkEnd w:id="10847"/>
    <w:bookmarkStart w:name="z14813" w:id="10848"/>
    <w:p>
      <w:pPr>
        <w:spacing w:after="0"/>
        <w:ind w:left="0"/>
        <w:jc w:val="both"/>
      </w:pPr>
      <w:r>
        <w:rPr>
          <w:rFonts w:ascii="Times New Roman"/>
          <w:b w:val="false"/>
          <w:i w:val="false"/>
          <w:color w:val="000000"/>
          <w:sz w:val="28"/>
        </w:rPr>
        <w:t>
      6) учить дифференцировать предметы по форме (круглые, квадратные, треугольные), цвету (синий, красный, желтый), размеру (большой-маленький);</w:t>
      </w:r>
    </w:p>
    <w:bookmarkEnd w:id="10848"/>
    <w:bookmarkStart w:name="z14814" w:id="10849"/>
    <w:p>
      <w:pPr>
        <w:spacing w:after="0"/>
        <w:ind w:left="0"/>
        <w:jc w:val="both"/>
      </w:pPr>
      <w:r>
        <w:rPr>
          <w:rFonts w:ascii="Times New Roman"/>
          <w:b w:val="false"/>
          <w:i w:val="false"/>
          <w:color w:val="000000"/>
          <w:sz w:val="28"/>
        </w:rPr>
        <w:t>
      7) учить ориентироваться на количественный признак (один - много);</w:t>
      </w:r>
    </w:p>
    <w:bookmarkEnd w:id="10849"/>
    <w:bookmarkStart w:name="z14815" w:id="10850"/>
    <w:p>
      <w:pPr>
        <w:spacing w:after="0"/>
        <w:ind w:left="0"/>
        <w:jc w:val="both"/>
      </w:pPr>
      <w:r>
        <w:rPr>
          <w:rFonts w:ascii="Times New Roman"/>
          <w:b w:val="false"/>
          <w:i w:val="false"/>
          <w:color w:val="000000"/>
          <w:sz w:val="28"/>
        </w:rPr>
        <w:t>
      8) учить воспроизводить пространственное расположение элементов конструкции по подражанию действиям взрослого, с помощью конструктора, счетных палочек;</w:t>
      </w:r>
    </w:p>
    <w:bookmarkEnd w:id="10850"/>
    <w:bookmarkStart w:name="z14816" w:id="10851"/>
    <w:p>
      <w:pPr>
        <w:spacing w:after="0"/>
        <w:ind w:left="0"/>
        <w:jc w:val="both"/>
      </w:pPr>
      <w:r>
        <w:rPr>
          <w:rFonts w:ascii="Times New Roman"/>
          <w:b w:val="false"/>
          <w:i w:val="false"/>
          <w:color w:val="000000"/>
          <w:sz w:val="28"/>
        </w:rPr>
        <w:t>
      9) закреплять умение воспроизводить несложные постройки по подражанию;</w:t>
      </w:r>
    </w:p>
    <w:bookmarkEnd w:id="10851"/>
    <w:bookmarkStart w:name="z14817" w:id="10852"/>
    <w:p>
      <w:pPr>
        <w:spacing w:after="0"/>
        <w:ind w:left="0"/>
        <w:jc w:val="both"/>
      </w:pPr>
      <w:r>
        <w:rPr>
          <w:rFonts w:ascii="Times New Roman"/>
          <w:b w:val="false"/>
          <w:i w:val="false"/>
          <w:color w:val="000000"/>
          <w:sz w:val="28"/>
        </w:rPr>
        <w:t>
      10) стимулировать ребенка к рисованию мелом (карандашом) на наклонных плоскостях;</w:t>
      </w:r>
    </w:p>
    <w:bookmarkEnd w:id="10852"/>
    <w:bookmarkStart w:name="z14818" w:id="10853"/>
    <w:p>
      <w:pPr>
        <w:spacing w:after="0"/>
        <w:ind w:left="0"/>
        <w:jc w:val="both"/>
      </w:pPr>
      <w:r>
        <w:rPr>
          <w:rFonts w:ascii="Times New Roman"/>
          <w:b w:val="false"/>
          <w:i w:val="false"/>
          <w:color w:val="000000"/>
          <w:sz w:val="28"/>
        </w:rPr>
        <w:t>
      11) закреплять умение соотносить разнородные предметы по форме и величине;</w:t>
      </w:r>
    </w:p>
    <w:bookmarkEnd w:id="10853"/>
    <w:bookmarkStart w:name="z14819" w:id="10854"/>
    <w:p>
      <w:pPr>
        <w:spacing w:after="0"/>
        <w:ind w:left="0"/>
        <w:jc w:val="both"/>
      </w:pPr>
      <w:r>
        <w:rPr>
          <w:rFonts w:ascii="Times New Roman"/>
          <w:b w:val="false"/>
          <w:i w:val="false"/>
          <w:color w:val="000000"/>
          <w:sz w:val="28"/>
        </w:rPr>
        <w:t>
      12) формировать представления о соотношениях по величине между тремя предметами (большой-меньше-самый маленький);</w:t>
      </w:r>
    </w:p>
    <w:bookmarkEnd w:id="10854"/>
    <w:bookmarkStart w:name="z14820" w:id="10855"/>
    <w:p>
      <w:pPr>
        <w:spacing w:after="0"/>
        <w:ind w:left="0"/>
        <w:jc w:val="both"/>
      </w:pPr>
      <w:r>
        <w:rPr>
          <w:rFonts w:ascii="Times New Roman"/>
          <w:b w:val="false"/>
          <w:i w:val="false"/>
          <w:color w:val="000000"/>
          <w:sz w:val="28"/>
        </w:rPr>
        <w:t>
      13) учить выбирать предметы по заданным сенсорным свойствам из трех возможных.</w:t>
      </w:r>
    </w:p>
    <w:bookmarkEnd w:id="10855"/>
    <w:bookmarkStart w:name="z14821" w:id="10856"/>
    <w:p>
      <w:pPr>
        <w:spacing w:after="0"/>
        <w:ind w:left="0"/>
        <w:jc w:val="both"/>
      </w:pPr>
      <w:r>
        <w:rPr>
          <w:rFonts w:ascii="Times New Roman"/>
          <w:b w:val="false"/>
          <w:i w:val="false"/>
          <w:color w:val="000000"/>
          <w:sz w:val="28"/>
        </w:rPr>
        <w:t>
      170. Развитие слухового восприятия:</w:t>
      </w:r>
    </w:p>
    <w:bookmarkEnd w:id="10856"/>
    <w:bookmarkStart w:name="z14822" w:id="10857"/>
    <w:p>
      <w:pPr>
        <w:spacing w:after="0"/>
        <w:ind w:left="0"/>
        <w:jc w:val="both"/>
      </w:pPr>
      <w:r>
        <w:rPr>
          <w:rFonts w:ascii="Times New Roman"/>
          <w:b w:val="false"/>
          <w:i w:val="false"/>
          <w:color w:val="000000"/>
          <w:sz w:val="28"/>
        </w:rPr>
        <w:t>
      1) развивать интерес к неречевым звукам, реагировать на них;</w:t>
      </w:r>
    </w:p>
    <w:bookmarkEnd w:id="10857"/>
    <w:bookmarkStart w:name="z14823" w:id="10858"/>
    <w:p>
      <w:pPr>
        <w:spacing w:after="0"/>
        <w:ind w:left="0"/>
        <w:jc w:val="both"/>
      </w:pPr>
      <w:r>
        <w:rPr>
          <w:rFonts w:ascii="Times New Roman"/>
          <w:b w:val="false"/>
          <w:i w:val="false"/>
          <w:color w:val="000000"/>
          <w:sz w:val="28"/>
        </w:rPr>
        <w:t>
      2) развивать умение дифференцировать неречевые звуки;</w:t>
      </w:r>
    </w:p>
    <w:bookmarkEnd w:id="10858"/>
    <w:bookmarkStart w:name="z14824" w:id="10859"/>
    <w:p>
      <w:pPr>
        <w:spacing w:after="0"/>
        <w:ind w:left="0"/>
        <w:jc w:val="both"/>
      </w:pPr>
      <w:r>
        <w:rPr>
          <w:rFonts w:ascii="Times New Roman"/>
          <w:b w:val="false"/>
          <w:i w:val="false"/>
          <w:color w:val="000000"/>
          <w:sz w:val="28"/>
        </w:rPr>
        <w:t>
      3) учить находить источник звука на различном расстоянии (далеко-близко);</w:t>
      </w:r>
    </w:p>
    <w:bookmarkEnd w:id="10859"/>
    <w:bookmarkStart w:name="z14825" w:id="10860"/>
    <w:p>
      <w:pPr>
        <w:spacing w:after="0"/>
        <w:ind w:left="0"/>
        <w:jc w:val="both"/>
      </w:pPr>
      <w:r>
        <w:rPr>
          <w:rFonts w:ascii="Times New Roman"/>
          <w:b w:val="false"/>
          <w:i w:val="false"/>
          <w:color w:val="000000"/>
          <w:sz w:val="28"/>
        </w:rPr>
        <w:t>
      4) учить правильно определять направления, откуда идет звук, определять свое местонахождение, направление движения;</w:t>
      </w:r>
    </w:p>
    <w:bookmarkEnd w:id="10860"/>
    <w:bookmarkStart w:name="z14826" w:id="10861"/>
    <w:p>
      <w:pPr>
        <w:spacing w:after="0"/>
        <w:ind w:left="0"/>
        <w:jc w:val="both"/>
      </w:pPr>
      <w:r>
        <w:rPr>
          <w:rFonts w:ascii="Times New Roman"/>
          <w:b w:val="false"/>
          <w:i w:val="false"/>
          <w:color w:val="000000"/>
          <w:sz w:val="28"/>
        </w:rPr>
        <w:t>
      5) учить вслушиваться в голос взрослого в шумной обстановке;</w:t>
      </w:r>
    </w:p>
    <w:bookmarkEnd w:id="10861"/>
    <w:bookmarkStart w:name="z14827" w:id="10862"/>
    <w:p>
      <w:pPr>
        <w:spacing w:after="0"/>
        <w:ind w:left="0"/>
        <w:jc w:val="both"/>
      </w:pPr>
      <w:r>
        <w:rPr>
          <w:rFonts w:ascii="Times New Roman"/>
          <w:b w:val="false"/>
          <w:i w:val="false"/>
          <w:color w:val="000000"/>
          <w:sz w:val="28"/>
        </w:rPr>
        <w:t>
      6) учить выбирать правильно игрушки, звучащие предметы по их звучанию (погремушка, колокольчик, музыкальные игрушки);</w:t>
      </w:r>
    </w:p>
    <w:bookmarkEnd w:id="10862"/>
    <w:bookmarkStart w:name="z14828" w:id="10863"/>
    <w:p>
      <w:pPr>
        <w:spacing w:after="0"/>
        <w:ind w:left="0"/>
        <w:jc w:val="both"/>
      </w:pPr>
      <w:r>
        <w:rPr>
          <w:rFonts w:ascii="Times New Roman"/>
          <w:b w:val="false"/>
          <w:i w:val="false"/>
          <w:color w:val="000000"/>
          <w:sz w:val="28"/>
        </w:rPr>
        <w:t>
      7) учить находить правильно игрушку по звукоподражанию, самостоятельно произносить звукоподражания;</w:t>
      </w:r>
    </w:p>
    <w:bookmarkEnd w:id="10863"/>
    <w:bookmarkStart w:name="z14829" w:id="10864"/>
    <w:p>
      <w:pPr>
        <w:spacing w:after="0"/>
        <w:ind w:left="0"/>
        <w:jc w:val="both"/>
      </w:pPr>
      <w:r>
        <w:rPr>
          <w:rFonts w:ascii="Times New Roman"/>
          <w:b w:val="false"/>
          <w:i w:val="false"/>
          <w:color w:val="000000"/>
          <w:sz w:val="28"/>
        </w:rPr>
        <w:t>
      8) продолжать учить соизмерять силу удара, извлекая тихие и громкие звуки, заканчивать игру с окончанием музыки;</w:t>
      </w:r>
    </w:p>
    <w:bookmarkEnd w:id="10864"/>
    <w:bookmarkStart w:name="z14830" w:id="10865"/>
    <w:p>
      <w:pPr>
        <w:spacing w:after="0"/>
        <w:ind w:left="0"/>
        <w:jc w:val="both"/>
      </w:pPr>
      <w:r>
        <w:rPr>
          <w:rFonts w:ascii="Times New Roman"/>
          <w:b w:val="false"/>
          <w:i w:val="false"/>
          <w:color w:val="000000"/>
          <w:sz w:val="28"/>
        </w:rPr>
        <w:t>
      9) учить различать разные по характеру шумы, эмоционально на них реагировать: на приятные звуки отвечать радостной мимикой, слуховым сосредоточением, соответствующими движениями.</w:t>
      </w:r>
    </w:p>
    <w:bookmarkEnd w:id="10865"/>
    <w:bookmarkStart w:name="z14831" w:id="10866"/>
    <w:p>
      <w:pPr>
        <w:spacing w:after="0"/>
        <w:ind w:left="0"/>
        <w:jc w:val="both"/>
      </w:pPr>
      <w:r>
        <w:rPr>
          <w:rFonts w:ascii="Times New Roman"/>
          <w:b w:val="false"/>
          <w:i w:val="false"/>
          <w:color w:val="000000"/>
          <w:sz w:val="28"/>
        </w:rPr>
        <w:t>
      171. Развитие вестибулярного аппарата:</w:t>
      </w:r>
    </w:p>
    <w:bookmarkEnd w:id="10866"/>
    <w:bookmarkStart w:name="z14832" w:id="10867"/>
    <w:p>
      <w:pPr>
        <w:spacing w:after="0"/>
        <w:ind w:left="0"/>
        <w:jc w:val="both"/>
      </w:pPr>
      <w:r>
        <w:rPr>
          <w:rFonts w:ascii="Times New Roman"/>
          <w:b w:val="false"/>
          <w:i w:val="false"/>
          <w:color w:val="000000"/>
          <w:sz w:val="28"/>
        </w:rPr>
        <w:t>
      1) продолжать учить ребенка заниматься (игра, рисование) в положении лежа на животе, опираясь на локти;</w:t>
      </w:r>
    </w:p>
    <w:bookmarkEnd w:id="10867"/>
    <w:bookmarkStart w:name="z14833" w:id="10868"/>
    <w:p>
      <w:pPr>
        <w:spacing w:after="0"/>
        <w:ind w:left="0"/>
        <w:jc w:val="both"/>
      </w:pPr>
      <w:r>
        <w:rPr>
          <w:rFonts w:ascii="Times New Roman"/>
          <w:b w:val="false"/>
          <w:i w:val="false"/>
          <w:color w:val="000000"/>
          <w:sz w:val="28"/>
        </w:rPr>
        <w:t>
      2) учить передвигаться вокруг препятствия, толкая перед собой игрушку;</w:t>
      </w:r>
    </w:p>
    <w:bookmarkEnd w:id="10868"/>
    <w:bookmarkStart w:name="z14834" w:id="10869"/>
    <w:p>
      <w:pPr>
        <w:spacing w:after="0"/>
        <w:ind w:left="0"/>
        <w:jc w:val="both"/>
      </w:pPr>
      <w:r>
        <w:rPr>
          <w:rFonts w:ascii="Times New Roman"/>
          <w:b w:val="false"/>
          <w:i w:val="false"/>
          <w:color w:val="000000"/>
          <w:sz w:val="28"/>
        </w:rPr>
        <w:t>
      3) закреплять умение ходить на кончиках пальцев;</w:t>
      </w:r>
    </w:p>
    <w:bookmarkEnd w:id="10869"/>
    <w:bookmarkStart w:name="z14835" w:id="10870"/>
    <w:p>
      <w:pPr>
        <w:spacing w:after="0"/>
        <w:ind w:left="0"/>
        <w:jc w:val="both"/>
      </w:pPr>
      <w:r>
        <w:rPr>
          <w:rFonts w:ascii="Times New Roman"/>
          <w:b w:val="false"/>
          <w:i w:val="false"/>
          <w:color w:val="000000"/>
          <w:sz w:val="28"/>
        </w:rPr>
        <w:t>
      4) учить вставать на цыпочки;</w:t>
      </w:r>
    </w:p>
    <w:bookmarkEnd w:id="10870"/>
    <w:bookmarkStart w:name="z14836" w:id="10871"/>
    <w:p>
      <w:pPr>
        <w:spacing w:after="0"/>
        <w:ind w:left="0"/>
        <w:jc w:val="both"/>
      </w:pPr>
      <w:r>
        <w:rPr>
          <w:rFonts w:ascii="Times New Roman"/>
          <w:b w:val="false"/>
          <w:i w:val="false"/>
          <w:color w:val="000000"/>
          <w:sz w:val="28"/>
        </w:rPr>
        <w:t>
      5) учить спускаться по лестнице, чередуя ноги;</w:t>
      </w:r>
    </w:p>
    <w:bookmarkEnd w:id="10871"/>
    <w:bookmarkStart w:name="z14837" w:id="10872"/>
    <w:p>
      <w:pPr>
        <w:spacing w:after="0"/>
        <w:ind w:left="0"/>
        <w:jc w:val="both"/>
      </w:pPr>
      <w:r>
        <w:rPr>
          <w:rFonts w:ascii="Times New Roman"/>
          <w:b w:val="false"/>
          <w:i w:val="false"/>
          <w:color w:val="000000"/>
          <w:sz w:val="28"/>
        </w:rPr>
        <w:t>
      6) продолжать стимулировать развитие координации движений в положении стоя на одной ноге (правой и левой отдельно) с опорой;</w:t>
      </w:r>
    </w:p>
    <w:bookmarkEnd w:id="10872"/>
    <w:bookmarkStart w:name="z14838" w:id="10873"/>
    <w:p>
      <w:pPr>
        <w:spacing w:after="0"/>
        <w:ind w:left="0"/>
        <w:jc w:val="both"/>
      </w:pPr>
      <w:r>
        <w:rPr>
          <w:rFonts w:ascii="Times New Roman"/>
          <w:b w:val="false"/>
          <w:i w:val="false"/>
          <w:color w:val="000000"/>
          <w:sz w:val="28"/>
        </w:rPr>
        <w:t>
      7) учить бить ногой по мячу;</w:t>
      </w:r>
    </w:p>
    <w:bookmarkEnd w:id="10873"/>
    <w:bookmarkStart w:name="z14839" w:id="10874"/>
    <w:p>
      <w:pPr>
        <w:spacing w:after="0"/>
        <w:ind w:left="0"/>
        <w:jc w:val="both"/>
      </w:pPr>
      <w:r>
        <w:rPr>
          <w:rFonts w:ascii="Times New Roman"/>
          <w:b w:val="false"/>
          <w:i w:val="false"/>
          <w:color w:val="000000"/>
          <w:sz w:val="28"/>
        </w:rPr>
        <w:t>
      8) учить бросать мяч обеими руками с последующим бросанием в горизонтальную цель;</w:t>
      </w:r>
    </w:p>
    <w:bookmarkEnd w:id="10874"/>
    <w:bookmarkStart w:name="z14840" w:id="10875"/>
    <w:p>
      <w:pPr>
        <w:spacing w:after="0"/>
        <w:ind w:left="0"/>
        <w:jc w:val="both"/>
      </w:pPr>
      <w:r>
        <w:rPr>
          <w:rFonts w:ascii="Times New Roman"/>
          <w:b w:val="false"/>
          <w:i w:val="false"/>
          <w:color w:val="000000"/>
          <w:sz w:val="28"/>
        </w:rPr>
        <w:t>
      9) учить ловить мяч обеими руками;</w:t>
      </w:r>
    </w:p>
    <w:bookmarkEnd w:id="10875"/>
    <w:bookmarkStart w:name="z14841" w:id="10876"/>
    <w:p>
      <w:pPr>
        <w:spacing w:after="0"/>
        <w:ind w:left="0"/>
        <w:jc w:val="both"/>
      </w:pPr>
      <w:r>
        <w:rPr>
          <w:rFonts w:ascii="Times New Roman"/>
          <w:b w:val="false"/>
          <w:i w:val="false"/>
          <w:color w:val="000000"/>
          <w:sz w:val="28"/>
        </w:rPr>
        <w:t>
      10) учить перешагивать через палку; подлезать под предмет;</w:t>
      </w:r>
    </w:p>
    <w:bookmarkEnd w:id="10876"/>
    <w:bookmarkStart w:name="z14842" w:id="10877"/>
    <w:p>
      <w:pPr>
        <w:spacing w:after="0"/>
        <w:ind w:left="0"/>
        <w:jc w:val="both"/>
      </w:pPr>
      <w:r>
        <w:rPr>
          <w:rFonts w:ascii="Times New Roman"/>
          <w:b w:val="false"/>
          <w:i w:val="false"/>
          <w:color w:val="000000"/>
          <w:sz w:val="28"/>
        </w:rPr>
        <w:t>
      11) учить ходить по гимнастической скамейке с помощью взрослого;</w:t>
      </w:r>
    </w:p>
    <w:bookmarkEnd w:id="10877"/>
    <w:bookmarkStart w:name="z14843" w:id="10878"/>
    <w:p>
      <w:pPr>
        <w:spacing w:after="0"/>
        <w:ind w:left="0"/>
        <w:jc w:val="both"/>
      </w:pPr>
      <w:r>
        <w:rPr>
          <w:rFonts w:ascii="Times New Roman"/>
          <w:b w:val="false"/>
          <w:i w:val="false"/>
          <w:color w:val="000000"/>
          <w:sz w:val="28"/>
        </w:rPr>
        <w:t>
      12) учить перелазить через гимнастическую скамейку;</w:t>
      </w:r>
    </w:p>
    <w:bookmarkEnd w:id="10878"/>
    <w:bookmarkStart w:name="z14844" w:id="10879"/>
    <w:p>
      <w:pPr>
        <w:spacing w:after="0"/>
        <w:ind w:left="0"/>
        <w:jc w:val="both"/>
      </w:pPr>
      <w:r>
        <w:rPr>
          <w:rFonts w:ascii="Times New Roman"/>
          <w:b w:val="false"/>
          <w:i w:val="false"/>
          <w:color w:val="000000"/>
          <w:sz w:val="28"/>
        </w:rPr>
        <w:t xml:space="preserve">
      13) продолжить учить рисовать каракули на горизонтальной и вертикальной плоскости. </w:t>
      </w:r>
    </w:p>
    <w:bookmarkEnd w:id="10879"/>
    <w:bookmarkStart w:name="z14845" w:id="10880"/>
    <w:p>
      <w:pPr>
        <w:spacing w:after="0"/>
        <w:ind w:left="0"/>
        <w:jc w:val="both"/>
      </w:pPr>
      <w:r>
        <w:rPr>
          <w:rFonts w:ascii="Times New Roman"/>
          <w:b w:val="false"/>
          <w:i w:val="false"/>
          <w:color w:val="000000"/>
          <w:sz w:val="28"/>
        </w:rPr>
        <w:t>
      172. Ожидаемые результаты:</w:t>
      </w:r>
    </w:p>
    <w:bookmarkEnd w:id="10880"/>
    <w:bookmarkStart w:name="z14846" w:id="10881"/>
    <w:p>
      <w:pPr>
        <w:spacing w:after="0"/>
        <w:ind w:left="0"/>
        <w:jc w:val="both"/>
      </w:pPr>
      <w:r>
        <w:rPr>
          <w:rFonts w:ascii="Times New Roman"/>
          <w:b w:val="false"/>
          <w:i w:val="false"/>
          <w:color w:val="000000"/>
          <w:sz w:val="28"/>
        </w:rPr>
        <w:t>
      1) различает простые запахи;</w:t>
      </w:r>
    </w:p>
    <w:bookmarkEnd w:id="10881"/>
    <w:bookmarkStart w:name="z14847" w:id="10882"/>
    <w:p>
      <w:pPr>
        <w:spacing w:after="0"/>
        <w:ind w:left="0"/>
        <w:jc w:val="both"/>
      </w:pPr>
      <w:r>
        <w:rPr>
          <w:rFonts w:ascii="Times New Roman"/>
          <w:b w:val="false"/>
          <w:i w:val="false"/>
          <w:color w:val="000000"/>
          <w:sz w:val="28"/>
        </w:rPr>
        <w:t>
      2) знает о том, что употребляемые продукты имеют разный вкус (сладкая конфета, кислое яблоко);</w:t>
      </w:r>
    </w:p>
    <w:bookmarkEnd w:id="10882"/>
    <w:bookmarkStart w:name="z14848" w:id="10883"/>
    <w:p>
      <w:pPr>
        <w:spacing w:after="0"/>
        <w:ind w:left="0"/>
        <w:jc w:val="both"/>
      </w:pPr>
      <w:r>
        <w:rPr>
          <w:rFonts w:ascii="Times New Roman"/>
          <w:b w:val="false"/>
          <w:i w:val="false"/>
          <w:color w:val="000000"/>
          <w:sz w:val="28"/>
        </w:rPr>
        <w:t xml:space="preserve">
      3) различает характерные запахи пищевых продуктов; </w:t>
      </w:r>
    </w:p>
    <w:bookmarkEnd w:id="10883"/>
    <w:bookmarkStart w:name="z14849" w:id="10884"/>
    <w:p>
      <w:pPr>
        <w:spacing w:after="0"/>
        <w:ind w:left="0"/>
        <w:jc w:val="both"/>
      </w:pPr>
      <w:r>
        <w:rPr>
          <w:rFonts w:ascii="Times New Roman"/>
          <w:b w:val="false"/>
          <w:i w:val="false"/>
          <w:color w:val="000000"/>
          <w:sz w:val="28"/>
        </w:rPr>
        <w:t xml:space="preserve">
      4) старается найти среди нескольких запахов одинаковые; </w:t>
      </w:r>
    </w:p>
    <w:bookmarkEnd w:id="10884"/>
    <w:bookmarkStart w:name="z14850" w:id="10885"/>
    <w:p>
      <w:pPr>
        <w:spacing w:after="0"/>
        <w:ind w:left="0"/>
        <w:jc w:val="both"/>
      </w:pPr>
      <w:r>
        <w:rPr>
          <w:rFonts w:ascii="Times New Roman"/>
          <w:b w:val="false"/>
          <w:i w:val="false"/>
          <w:color w:val="000000"/>
          <w:sz w:val="28"/>
        </w:rPr>
        <w:t>
      5) различает бытовые запахи и запахи пищи;</w:t>
      </w:r>
    </w:p>
    <w:bookmarkEnd w:id="10885"/>
    <w:bookmarkStart w:name="z14851" w:id="10886"/>
    <w:p>
      <w:pPr>
        <w:spacing w:after="0"/>
        <w:ind w:left="0"/>
        <w:jc w:val="both"/>
      </w:pPr>
      <w:r>
        <w:rPr>
          <w:rFonts w:ascii="Times New Roman"/>
          <w:b w:val="false"/>
          <w:i w:val="false"/>
          <w:color w:val="000000"/>
          <w:sz w:val="28"/>
        </w:rPr>
        <w:t>
      6) соотносит запахи окружающего пространства с предметом;</w:t>
      </w:r>
    </w:p>
    <w:bookmarkEnd w:id="10886"/>
    <w:bookmarkStart w:name="z14852" w:id="10887"/>
    <w:p>
      <w:pPr>
        <w:spacing w:after="0"/>
        <w:ind w:left="0"/>
        <w:jc w:val="both"/>
      </w:pPr>
      <w:r>
        <w:rPr>
          <w:rFonts w:ascii="Times New Roman"/>
          <w:b w:val="false"/>
          <w:i w:val="false"/>
          <w:color w:val="000000"/>
          <w:sz w:val="28"/>
        </w:rPr>
        <w:t>
      7) сосредотачивает внимание на конкретных и контрастных тактильных раздражителях;</w:t>
      </w:r>
    </w:p>
    <w:bookmarkEnd w:id="10887"/>
    <w:bookmarkStart w:name="z14853" w:id="10888"/>
    <w:p>
      <w:pPr>
        <w:spacing w:after="0"/>
        <w:ind w:left="0"/>
        <w:jc w:val="both"/>
      </w:pPr>
      <w:r>
        <w:rPr>
          <w:rFonts w:ascii="Times New Roman"/>
          <w:b w:val="false"/>
          <w:i w:val="false"/>
          <w:color w:val="000000"/>
          <w:sz w:val="28"/>
        </w:rPr>
        <w:t>
      8) захватывает предмет, учитывая его форму и величину;</w:t>
      </w:r>
    </w:p>
    <w:bookmarkEnd w:id="10888"/>
    <w:bookmarkStart w:name="z14854" w:id="10889"/>
    <w:p>
      <w:pPr>
        <w:spacing w:after="0"/>
        <w:ind w:left="0"/>
        <w:jc w:val="both"/>
      </w:pPr>
      <w:r>
        <w:rPr>
          <w:rFonts w:ascii="Times New Roman"/>
          <w:b w:val="false"/>
          <w:i w:val="false"/>
          <w:color w:val="000000"/>
          <w:sz w:val="28"/>
        </w:rPr>
        <w:t>
      9) ощупывает предметы с различной поверхностью с открытыми глазами;</w:t>
      </w:r>
    </w:p>
    <w:bookmarkEnd w:id="10889"/>
    <w:bookmarkStart w:name="z14855" w:id="10890"/>
    <w:p>
      <w:pPr>
        <w:spacing w:after="0"/>
        <w:ind w:left="0"/>
        <w:jc w:val="both"/>
      </w:pPr>
      <w:r>
        <w:rPr>
          <w:rFonts w:ascii="Times New Roman"/>
          <w:b w:val="false"/>
          <w:i w:val="false"/>
          <w:color w:val="000000"/>
          <w:sz w:val="28"/>
        </w:rPr>
        <w:t>
      10) использует специальные обследующие движения;</w:t>
      </w:r>
    </w:p>
    <w:bookmarkEnd w:id="10890"/>
    <w:bookmarkStart w:name="z14856" w:id="10891"/>
    <w:p>
      <w:pPr>
        <w:spacing w:after="0"/>
        <w:ind w:left="0"/>
        <w:jc w:val="both"/>
      </w:pPr>
      <w:r>
        <w:rPr>
          <w:rFonts w:ascii="Times New Roman"/>
          <w:b w:val="false"/>
          <w:i w:val="false"/>
          <w:color w:val="000000"/>
          <w:sz w:val="28"/>
        </w:rPr>
        <w:t>
      11) исследует предметы пальцевым, кистевым и ладонным способами;</w:t>
      </w:r>
    </w:p>
    <w:bookmarkEnd w:id="10891"/>
    <w:bookmarkStart w:name="z14857" w:id="10892"/>
    <w:p>
      <w:pPr>
        <w:spacing w:after="0"/>
        <w:ind w:left="0"/>
        <w:jc w:val="both"/>
      </w:pPr>
      <w:r>
        <w:rPr>
          <w:rFonts w:ascii="Times New Roman"/>
          <w:b w:val="false"/>
          <w:i w:val="false"/>
          <w:color w:val="000000"/>
          <w:sz w:val="28"/>
        </w:rPr>
        <w:t>
      12) фиксирует взгляд на предмете, прослеживает его движение взглядом и рукой, сформирован захват руки;</w:t>
      </w:r>
    </w:p>
    <w:bookmarkEnd w:id="10892"/>
    <w:bookmarkStart w:name="z14858" w:id="10893"/>
    <w:p>
      <w:pPr>
        <w:spacing w:after="0"/>
        <w:ind w:left="0"/>
        <w:jc w:val="both"/>
      </w:pPr>
      <w:r>
        <w:rPr>
          <w:rFonts w:ascii="Times New Roman"/>
          <w:b w:val="false"/>
          <w:i w:val="false"/>
          <w:color w:val="000000"/>
          <w:sz w:val="28"/>
        </w:rPr>
        <w:t xml:space="preserve">
      13) проявляет интерес к игрушкам и предметам в рамках общения со взрослым; </w:t>
      </w:r>
    </w:p>
    <w:bookmarkEnd w:id="10893"/>
    <w:bookmarkStart w:name="z14859" w:id="10894"/>
    <w:p>
      <w:pPr>
        <w:spacing w:after="0"/>
        <w:ind w:left="0"/>
        <w:jc w:val="both"/>
      </w:pPr>
      <w:r>
        <w:rPr>
          <w:rFonts w:ascii="Times New Roman"/>
          <w:b w:val="false"/>
          <w:i w:val="false"/>
          <w:color w:val="000000"/>
          <w:sz w:val="28"/>
        </w:rPr>
        <w:t xml:space="preserve">
      14) сосредотачивает внимание на партнере по диалогу; </w:t>
      </w:r>
    </w:p>
    <w:bookmarkEnd w:id="10894"/>
    <w:bookmarkStart w:name="z14860" w:id="10895"/>
    <w:p>
      <w:pPr>
        <w:spacing w:after="0"/>
        <w:ind w:left="0"/>
        <w:jc w:val="both"/>
      </w:pPr>
      <w:r>
        <w:rPr>
          <w:rFonts w:ascii="Times New Roman"/>
          <w:b w:val="false"/>
          <w:i w:val="false"/>
          <w:color w:val="000000"/>
          <w:sz w:val="28"/>
        </w:rPr>
        <w:t>
      15) зрительно сосредотачивает взгляд на тактильно воспринимаемых предметах, их частях, игрушках и графических символах (фотографии, картинки);</w:t>
      </w:r>
    </w:p>
    <w:bookmarkEnd w:id="10895"/>
    <w:bookmarkStart w:name="z14861" w:id="10896"/>
    <w:p>
      <w:pPr>
        <w:spacing w:after="0"/>
        <w:ind w:left="0"/>
        <w:jc w:val="both"/>
      </w:pPr>
      <w:r>
        <w:rPr>
          <w:rFonts w:ascii="Times New Roman"/>
          <w:b w:val="false"/>
          <w:i w:val="false"/>
          <w:color w:val="000000"/>
          <w:sz w:val="28"/>
        </w:rPr>
        <w:t xml:space="preserve">
      16) совмещает части предметов в определенной последовательности относительно друг друга в пространственном расположении; </w:t>
      </w:r>
    </w:p>
    <w:bookmarkEnd w:id="10896"/>
    <w:bookmarkStart w:name="z14862" w:id="10897"/>
    <w:p>
      <w:pPr>
        <w:spacing w:after="0"/>
        <w:ind w:left="0"/>
        <w:jc w:val="both"/>
      </w:pPr>
      <w:r>
        <w:rPr>
          <w:rFonts w:ascii="Times New Roman"/>
          <w:b w:val="false"/>
          <w:i w:val="false"/>
          <w:color w:val="000000"/>
          <w:sz w:val="28"/>
        </w:rPr>
        <w:t>
      17) дифференцирует предметы по форме (круглые, квадратные, треугольные), цвету (синий, красный, желтый), размеру (большой-маленький);</w:t>
      </w:r>
    </w:p>
    <w:bookmarkEnd w:id="10897"/>
    <w:bookmarkStart w:name="z14863" w:id="10898"/>
    <w:p>
      <w:pPr>
        <w:spacing w:after="0"/>
        <w:ind w:left="0"/>
        <w:jc w:val="both"/>
      </w:pPr>
      <w:r>
        <w:rPr>
          <w:rFonts w:ascii="Times New Roman"/>
          <w:b w:val="false"/>
          <w:i w:val="false"/>
          <w:color w:val="000000"/>
          <w:sz w:val="28"/>
        </w:rPr>
        <w:t>
      18) ориентируется на количественном признаке (один-много);</w:t>
      </w:r>
    </w:p>
    <w:bookmarkEnd w:id="10898"/>
    <w:bookmarkStart w:name="z14864" w:id="10899"/>
    <w:p>
      <w:pPr>
        <w:spacing w:after="0"/>
        <w:ind w:left="0"/>
        <w:jc w:val="both"/>
      </w:pPr>
      <w:r>
        <w:rPr>
          <w:rFonts w:ascii="Times New Roman"/>
          <w:b w:val="false"/>
          <w:i w:val="false"/>
          <w:color w:val="000000"/>
          <w:sz w:val="28"/>
        </w:rPr>
        <w:t>
      19) воспроизводит пространственное расположение элементов конструкции по подражанию действиям взрослого, с помощью конструктора, счетных палочек;</w:t>
      </w:r>
    </w:p>
    <w:bookmarkEnd w:id="10899"/>
    <w:bookmarkStart w:name="z14865" w:id="10900"/>
    <w:p>
      <w:pPr>
        <w:spacing w:after="0"/>
        <w:ind w:left="0"/>
        <w:jc w:val="both"/>
      </w:pPr>
      <w:r>
        <w:rPr>
          <w:rFonts w:ascii="Times New Roman"/>
          <w:b w:val="false"/>
          <w:i w:val="false"/>
          <w:color w:val="000000"/>
          <w:sz w:val="28"/>
        </w:rPr>
        <w:t>
      20) воспроизводит несложные постройки по подражанию;</w:t>
      </w:r>
    </w:p>
    <w:bookmarkEnd w:id="10900"/>
    <w:bookmarkStart w:name="z14866" w:id="10901"/>
    <w:p>
      <w:pPr>
        <w:spacing w:after="0"/>
        <w:ind w:left="0"/>
        <w:jc w:val="both"/>
      </w:pPr>
      <w:r>
        <w:rPr>
          <w:rFonts w:ascii="Times New Roman"/>
          <w:b w:val="false"/>
          <w:i w:val="false"/>
          <w:color w:val="000000"/>
          <w:sz w:val="28"/>
        </w:rPr>
        <w:t>
      21) старается рисовать мелом (карандашом) на наклонных плоскостях;</w:t>
      </w:r>
    </w:p>
    <w:bookmarkEnd w:id="10901"/>
    <w:bookmarkStart w:name="z14867" w:id="10902"/>
    <w:p>
      <w:pPr>
        <w:spacing w:after="0"/>
        <w:ind w:left="0"/>
        <w:jc w:val="both"/>
      </w:pPr>
      <w:r>
        <w:rPr>
          <w:rFonts w:ascii="Times New Roman"/>
          <w:b w:val="false"/>
          <w:i w:val="false"/>
          <w:color w:val="000000"/>
          <w:sz w:val="28"/>
        </w:rPr>
        <w:t>
      22) соотносит разнородные предметы по форме и величине;</w:t>
      </w:r>
    </w:p>
    <w:bookmarkEnd w:id="10902"/>
    <w:bookmarkStart w:name="z14868" w:id="10903"/>
    <w:p>
      <w:pPr>
        <w:spacing w:after="0"/>
        <w:ind w:left="0"/>
        <w:jc w:val="both"/>
      </w:pPr>
      <w:r>
        <w:rPr>
          <w:rFonts w:ascii="Times New Roman"/>
          <w:b w:val="false"/>
          <w:i w:val="false"/>
          <w:color w:val="000000"/>
          <w:sz w:val="28"/>
        </w:rPr>
        <w:t>
      23) старается соотносить предметы по величине между тремя (большой-меньше-самый маленький);</w:t>
      </w:r>
    </w:p>
    <w:bookmarkEnd w:id="10903"/>
    <w:bookmarkStart w:name="z14869" w:id="10904"/>
    <w:p>
      <w:pPr>
        <w:spacing w:after="0"/>
        <w:ind w:left="0"/>
        <w:jc w:val="both"/>
      </w:pPr>
      <w:r>
        <w:rPr>
          <w:rFonts w:ascii="Times New Roman"/>
          <w:b w:val="false"/>
          <w:i w:val="false"/>
          <w:color w:val="000000"/>
          <w:sz w:val="28"/>
        </w:rPr>
        <w:t>
      24) выбирает предметы по заданным сенсорным свойствам из трех возможных;</w:t>
      </w:r>
    </w:p>
    <w:bookmarkEnd w:id="10904"/>
    <w:bookmarkStart w:name="z14870" w:id="10905"/>
    <w:p>
      <w:pPr>
        <w:spacing w:after="0"/>
        <w:ind w:left="0"/>
        <w:jc w:val="both"/>
      </w:pPr>
      <w:r>
        <w:rPr>
          <w:rFonts w:ascii="Times New Roman"/>
          <w:b w:val="false"/>
          <w:i w:val="false"/>
          <w:color w:val="000000"/>
          <w:sz w:val="28"/>
        </w:rPr>
        <w:t>
      25) проявляет интерес к неречевым звукам, реагирует на них;</w:t>
      </w:r>
    </w:p>
    <w:bookmarkEnd w:id="10905"/>
    <w:bookmarkStart w:name="z14871" w:id="10906"/>
    <w:p>
      <w:pPr>
        <w:spacing w:after="0"/>
        <w:ind w:left="0"/>
        <w:jc w:val="both"/>
      </w:pPr>
      <w:r>
        <w:rPr>
          <w:rFonts w:ascii="Times New Roman"/>
          <w:b w:val="false"/>
          <w:i w:val="false"/>
          <w:color w:val="000000"/>
          <w:sz w:val="28"/>
        </w:rPr>
        <w:t>
      26) дифференцирует неречевые звуки;</w:t>
      </w:r>
    </w:p>
    <w:bookmarkEnd w:id="10906"/>
    <w:bookmarkStart w:name="z14872" w:id="10907"/>
    <w:p>
      <w:pPr>
        <w:spacing w:after="0"/>
        <w:ind w:left="0"/>
        <w:jc w:val="both"/>
      </w:pPr>
      <w:r>
        <w:rPr>
          <w:rFonts w:ascii="Times New Roman"/>
          <w:b w:val="false"/>
          <w:i w:val="false"/>
          <w:color w:val="000000"/>
          <w:sz w:val="28"/>
        </w:rPr>
        <w:t>
      27) находит источник звука на различном расстоянии (далеко-близко);</w:t>
      </w:r>
    </w:p>
    <w:bookmarkEnd w:id="10907"/>
    <w:bookmarkStart w:name="z14873" w:id="10908"/>
    <w:p>
      <w:pPr>
        <w:spacing w:after="0"/>
        <w:ind w:left="0"/>
        <w:jc w:val="both"/>
      </w:pPr>
      <w:r>
        <w:rPr>
          <w:rFonts w:ascii="Times New Roman"/>
          <w:b w:val="false"/>
          <w:i w:val="false"/>
          <w:color w:val="000000"/>
          <w:sz w:val="28"/>
        </w:rPr>
        <w:t>
      28) определяет направления, откуда идет звук, определяет свое местонахождение, направление движения;</w:t>
      </w:r>
    </w:p>
    <w:bookmarkEnd w:id="10908"/>
    <w:bookmarkStart w:name="z14874" w:id="10909"/>
    <w:p>
      <w:pPr>
        <w:spacing w:after="0"/>
        <w:ind w:left="0"/>
        <w:jc w:val="both"/>
      </w:pPr>
      <w:r>
        <w:rPr>
          <w:rFonts w:ascii="Times New Roman"/>
          <w:b w:val="false"/>
          <w:i w:val="false"/>
          <w:color w:val="000000"/>
          <w:sz w:val="28"/>
        </w:rPr>
        <w:t>
      29) вслушивается в голос взрослого в шумной обстановке;</w:t>
      </w:r>
    </w:p>
    <w:bookmarkEnd w:id="10909"/>
    <w:bookmarkStart w:name="z14875" w:id="10910"/>
    <w:p>
      <w:pPr>
        <w:spacing w:after="0"/>
        <w:ind w:left="0"/>
        <w:jc w:val="both"/>
      </w:pPr>
      <w:r>
        <w:rPr>
          <w:rFonts w:ascii="Times New Roman"/>
          <w:b w:val="false"/>
          <w:i w:val="false"/>
          <w:color w:val="000000"/>
          <w:sz w:val="28"/>
        </w:rPr>
        <w:t>
      30) правильно выбирает игрушки, звучащие предметы по их звучанию (погремушка, колокольчик, музыкальные игрушки);</w:t>
      </w:r>
    </w:p>
    <w:bookmarkEnd w:id="10910"/>
    <w:bookmarkStart w:name="z14876" w:id="10911"/>
    <w:p>
      <w:pPr>
        <w:spacing w:after="0"/>
        <w:ind w:left="0"/>
        <w:jc w:val="both"/>
      </w:pPr>
      <w:r>
        <w:rPr>
          <w:rFonts w:ascii="Times New Roman"/>
          <w:b w:val="false"/>
          <w:i w:val="false"/>
          <w:color w:val="000000"/>
          <w:sz w:val="28"/>
        </w:rPr>
        <w:t>
      31) находит игрушку по звукоподражанию, самостоятельно произносит звукоподражания;</w:t>
      </w:r>
    </w:p>
    <w:bookmarkEnd w:id="10911"/>
    <w:bookmarkStart w:name="z14877" w:id="10912"/>
    <w:p>
      <w:pPr>
        <w:spacing w:after="0"/>
        <w:ind w:left="0"/>
        <w:jc w:val="both"/>
      </w:pPr>
      <w:r>
        <w:rPr>
          <w:rFonts w:ascii="Times New Roman"/>
          <w:b w:val="false"/>
          <w:i w:val="false"/>
          <w:color w:val="000000"/>
          <w:sz w:val="28"/>
        </w:rPr>
        <w:t>
      32) соизмеряет силу удара, извлекая тихие и громкие звуки, заканчивает игру с окончанием музыки;</w:t>
      </w:r>
    </w:p>
    <w:bookmarkEnd w:id="10912"/>
    <w:bookmarkStart w:name="z14878" w:id="10913"/>
    <w:p>
      <w:pPr>
        <w:spacing w:after="0"/>
        <w:ind w:left="0"/>
        <w:jc w:val="both"/>
      </w:pPr>
      <w:r>
        <w:rPr>
          <w:rFonts w:ascii="Times New Roman"/>
          <w:b w:val="false"/>
          <w:i w:val="false"/>
          <w:color w:val="000000"/>
          <w:sz w:val="28"/>
        </w:rPr>
        <w:t>
      33) различает разные по характеру шумы, эмоционально на них реагирует: на приятные звуки отвечает радостной мимикой, слуховым сосредоточением, соответствующими движениями;</w:t>
      </w:r>
    </w:p>
    <w:bookmarkEnd w:id="10913"/>
    <w:bookmarkStart w:name="z14879" w:id="10914"/>
    <w:p>
      <w:pPr>
        <w:spacing w:after="0"/>
        <w:ind w:left="0"/>
        <w:jc w:val="both"/>
      </w:pPr>
      <w:r>
        <w:rPr>
          <w:rFonts w:ascii="Times New Roman"/>
          <w:b w:val="false"/>
          <w:i w:val="false"/>
          <w:color w:val="000000"/>
          <w:sz w:val="28"/>
        </w:rPr>
        <w:t>
      34) занимается (игра, рисование) в положении лежа на животе, опираясь на локти;</w:t>
      </w:r>
    </w:p>
    <w:bookmarkEnd w:id="10914"/>
    <w:bookmarkStart w:name="z14880" w:id="10915"/>
    <w:p>
      <w:pPr>
        <w:spacing w:after="0"/>
        <w:ind w:left="0"/>
        <w:jc w:val="both"/>
      </w:pPr>
      <w:r>
        <w:rPr>
          <w:rFonts w:ascii="Times New Roman"/>
          <w:b w:val="false"/>
          <w:i w:val="false"/>
          <w:color w:val="000000"/>
          <w:sz w:val="28"/>
        </w:rPr>
        <w:t>
      35) передвигается вокруг препятствия, толкая перед собой игрушку;</w:t>
      </w:r>
    </w:p>
    <w:bookmarkEnd w:id="10915"/>
    <w:bookmarkStart w:name="z14881" w:id="10916"/>
    <w:p>
      <w:pPr>
        <w:spacing w:after="0"/>
        <w:ind w:left="0"/>
        <w:jc w:val="both"/>
      </w:pPr>
      <w:r>
        <w:rPr>
          <w:rFonts w:ascii="Times New Roman"/>
          <w:b w:val="false"/>
          <w:i w:val="false"/>
          <w:color w:val="000000"/>
          <w:sz w:val="28"/>
        </w:rPr>
        <w:t>
      36) старается ходить на кончиках пальцев;</w:t>
      </w:r>
    </w:p>
    <w:bookmarkEnd w:id="10916"/>
    <w:bookmarkStart w:name="z14882" w:id="10917"/>
    <w:p>
      <w:pPr>
        <w:spacing w:after="0"/>
        <w:ind w:left="0"/>
        <w:jc w:val="both"/>
      </w:pPr>
      <w:r>
        <w:rPr>
          <w:rFonts w:ascii="Times New Roman"/>
          <w:b w:val="false"/>
          <w:i w:val="false"/>
          <w:color w:val="000000"/>
          <w:sz w:val="28"/>
        </w:rPr>
        <w:t>
      37) старается вставать на цыпочки;</w:t>
      </w:r>
    </w:p>
    <w:bookmarkEnd w:id="10917"/>
    <w:bookmarkStart w:name="z14883" w:id="10918"/>
    <w:p>
      <w:pPr>
        <w:spacing w:after="0"/>
        <w:ind w:left="0"/>
        <w:jc w:val="both"/>
      </w:pPr>
      <w:r>
        <w:rPr>
          <w:rFonts w:ascii="Times New Roman"/>
          <w:b w:val="false"/>
          <w:i w:val="false"/>
          <w:color w:val="000000"/>
          <w:sz w:val="28"/>
        </w:rPr>
        <w:t>
      38) старается спускаться по лестнице, чередуя ноги;</w:t>
      </w:r>
    </w:p>
    <w:bookmarkEnd w:id="10918"/>
    <w:bookmarkStart w:name="z14884" w:id="10919"/>
    <w:p>
      <w:pPr>
        <w:spacing w:after="0"/>
        <w:ind w:left="0"/>
        <w:jc w:val="both"/>
      </w:pPr>
      <w:r>
        <w:rPr>
          <w:rFonts w:ascii="Times New Roman"/>
          <w:b w:val="false"/>
          <w:i w:val="false"/>
          <w:color w:val="000000"/>
          <w:sz w:val="28"/>
        </w:rPr>
        <w:t>
      39) старается скоординировать движения в положении стоя на одной ноге (правой и левой отдельно) с опорой;</w:t>
      </w:r>
    </w:p>
    <w:bookmarkEnd w:id="10919"/>
    <w:bookmarkStart w:name="z14885" w:id="10920"/>
    <w:p>
      <w:pPr>
        <w:spacing w:after="0"/>
        <w:ind w:left="0"/>
        <w:jc w:val="both"/>
      </w:pPr>
      <w:r>
        <w:rPr>
          <w:rFonts w:ascii="Times New Roman"/>
          <w:b w:val="false"/>
          <w:i w:val="false"/>
          <w:color w:val="000000"/>
          <w:sz w:val="28"/>
        </w:rPr>
        <w:t>
      40) старается бить ногой по мячу;</w:t>
      </w:r>
    </w:p>
    <w:bookmarkEnd w:id="10920"/>
    <w:bookmarkStart w:name="z14886" w:id="10921"/>
    <w:p>
      <w:pPr>
        <w:spacing w:after="0"/>
        <w:ind w:left="0"/>
        <w:jc w:val="both"/>
      </w:pPr>
      <w:r>
        <w:rPr>
          <w:rFonts w:ascii="Times New Roman"/>
          <w:b w:val="false"/>
          <w:i w:val="false"/>
          <w:color w:val="000000"/>
          <w:sz w:val="28"/>
        </w:rPr>
        <w:t>
      41) бросает мяч обеими руками с последующим бросанием в горизонтальную цель;</w:t>
      </w:r>
    </w:p>
    <w:bookmarkEnd w:id="10921"/>
    <w:bookmarkStart w:name="z14887" w:id="10922"/>
    <w:p>
      <w:pPr>
        <w:spacing w:after="0"/>
        <w:ind w:left="0"/>
        <w:jc w:val="both"/>
      </w:pPr>
      <w:r>
        <w:rPr>
          <w:rFonts w:ascii="Times New Roman"/>
          <w:b w:val="false"/>
          <w:i w:val="false"/>
          <w:color w:val="000000"/>
          <w:sz w:val="28"/>
        </w:rPr>
        <w:t>
      42) ловит мяч обеими руками;</w:t>
      </w:r>
    </w:p>
    <w:bookmarkEnd w:id="10922"/>
    <w:bookmarkStart w:name="z14888" w:id="10923"/>
    <w:p>
      <w:pPr>
        <w:spacing w:after="0"/>
        <w:ind w:left="0"/>
        <w:jc w:val="both"/>
      </w:pPr>
      <w:r>
        <w:rPr>
          <w:rFonts w:ascii="Times New Roman"/>
          <w:b w:val="false"/>
          <w:i w:val="false"/>
          <w:color w:val="000000"/>
          <w:sz w:val="28"/>
        </w:rPr>
        <w:t>
      43) перешагивает через палку; подлезает под предмет;</w:t>
      </w:r>
    </w:p>
    <w:bookmarkEnd w:id="10923"/>
    <w:bookmarkStart w:name="z14889" w:id="10924"/>
    <w:p>
      <w:pPr>
        <w:spacing w:after="0"/>
        <w:ind w:left="0"/>
        <w:jc w:val="both"/>
      </w:pPr>
      <w:r>
        <w:rPr>
          <w:rFonts w:ascii="Times New Roman"/>
          <w:b w:val="false"/>
          <w:i w:val="false"/>
          <w:color w:val="000000"/>
          <w:sz w:val="28"/>
        </w:rPr>
        <w:t>
      44) ходит по гимнастической скамейке с помощью взрослого;</w:t>
      </w:r>
    </w:p>
    <w:bookmarkEnd w:id="10924"/>
    <w:bookmarkStart w:name="z14890" w:id="10925"/>
    <w:p>
      <w:pPr>
        <w:spacing w:after="0"/>
        <w:ind w:left="0"/>
        <w:jc w:val="both"/>
      </w:pPr>
      <w:r>
        <w:rPr>
          <w:rFonts w:ascii="Times New Roman"/>
          <w:b w:val="false"/>
          <w:i w:val="false"/>
          <w:color w:val="000000"/>
          <w:sz w:val="28"/>
        </w:rPr>
        <w:t>
      45) перелазит через гимнастическую скамейку;</w:t>
      </w:r>
    </w:p>
    <w:bookmarkEnd w:id="10925"/>
    <w:bookmarkStart w:name="z14891" w:id="10926"/>
    <w:p>
      <w:pPr>
        <w:spacing w:after="0"/>
        <w:ind w:left="0"/>
        <w:jc w:val="both"/>
      </w:pPr>
      <w:r>
        <w:rPr>
          <w:rFonts w:ascii="Times New Roman"/>
          <w:b w:val="false"/>
          <w:i w:val="false"/>
          <w:color w:val="000000"/>
          <w:sz w:val="28"/>
        </w:rPr>
        <w:t xml:space="preserve">
      46) рисует каракули на горизонтальной и вертикальной плоскости. </w:t>
      </w:r>
    </w:p>
    <w:bookmarkEnd w:id="10926"/>
    <w:bookmarkStart w:name="z14892" w:id="10927"/>
    <w:p>
      <w:pPr>
        <w:spacing w:after="0"/>
        <w:ind w:left="0"/>
        <w:jc w:val="both"/>
      </w:pPr>
      <w:r>
        <w:rPr>
          <w:rFonts w:ascii="Times New Roman"/>
          <w:b w:val="false"/>
          <w:i w:val="false"/>
          <w:color w:val="000000"/>
          <w:sz w:val="28"/>
        </w:rPr>
        <w:t>
      173. Ориентировка в пространстве:</w:t>
      </w:r>
    </w:p>
    <w:bookmarkEnd w:id="10927"/>
    <w:bookmarkStart w:name="z14893" w:id="10928"/>
    <w:p>
      <w:pPr>
        <w:spacing w:after="0"/>
        <w:ind w:left="0"/>
        <w:jc w:val="both"/>
      </w:pPr>
      <w:r>
        <w:rPr>
          <w:rFonts w:ascii="Times New Roman"/>
          <w:b w:val="false"/>
          <w:i w:val="false"/>
          <w:color w:val="000000"/>
          <w:sz w:val="28"/>
        </w:rPr>
        <w:t>
      1) доводить до сознания ребҰнка, что при ориентировке в окружающем пространстве, точкой отсчета является собственное тело;</w:t>
      </w:r>
    </w:p>
    <w:bookmarkEnd w:id="10928"/>
    <w:bookmarkStart w:name="z14894" w:id="10929"/>
    <w:p>
      <w:pPr>
        <w:spacing w:after="0"/>
        <w:ind w:left="0"/>
        <w:jc w:val="both"/>
      </w:pPr>
      <w:r>
        <w:rPr>
          <w:rFonts w:ascii="Times New Roman"/>
          <w:b w:val="false"/>
          <w:i w:val="false"/>
          <w:color w:val="000000"/>
          <w:sz w:val="28"/>
        </w:rPr>
        <w:t>
      2) формировать навык использования остаточного зрения при ориентировке;</w:t>
      </w:r>
    </w:p>
    <w:bookmarkEnd w:id="10929"/>
    <w:bookmarkStart w:name="z14895" w:id="10930"/>
    <w:p>
      <w:pPr>
        <w:spacing w:after="0"/>
        <w:ind w:left="0"/>
        <w:jc w:val="both"/>
      </w:pPr>
      <w:r>
        <w:rPr>
          <w:rFonts w:ascii="Times New Roman"/>
          <w:b w:val="false"/>
          <w:i w:val="false"/>
          <w:color w:val="000000"/>
          <w:sz w:val="28"/>
        </w:rPr>
        <w:t>
      3) соотносить части тела ребенка с частями тела взрослого, с частями тела куклы;</w:t>
      </w:r>
    </w:p>
    <w:bookmarkEnd w:id="10930"/>
    <w:bookmarkStart w:name="z14896" w:id="10931"/>
    <w:p>
      <w:pPr>
        <w:spacing w:after="0"/>
        <w:ind w:left="0"/>
        <w:jc w:val="both"/>
      </w:pPr>
      <w:r>
        <w:rPr>
          <w:rFonts w:ascii="Times New Roman"/>
          <w:b w:val="false"/>
          <w:i w:val="false"/>
          <w:color w:val="000000"/>
          <w:sz w:val="28"/>
        </w:rPr>
        <w:t>
      4) развивать представления о пространственном расположении частей тела;</w:t>
      </w:r>
    </w:p>
    <w:bookmarkEnd w:id="10931"/>
    <w:bookmarkStart w:name="z14897" w:id="10932"/>
    <w:p>
      <w:pPr>
        <w:spacing w:after="0"/>
        <w:ind w:left="0"/>
        <w:jc w:val="both"/>
      </w:pPr>
      <w:r>
        <w:rPr>
          <w:rFonts w:ascii="Times New Roman"/>
          <w:b w:val="false"/>
          <w:i w:val="false"/>
          <w:color w:val="000000"/>
          <w:sz w:val="28"/>
        </w:rPr>
        <w:t>
      5) продолжать ориентировать в ближайшей обстановке, выходя за пределы комнаты, дома;</w:t>
      </w:r>
    </w:p>
    <w:bookmarkEnd w:id="10932"/>
    <w:bookmarkStart w:name="z14898" w:id="10933"/>
    <w:p>
      <w:pPr>
        <w:spacing w:after="0"/>
        <w:ind w:left="0"/>
        <w:jc w:val="both"/>
      </w:pPr>
      <w:r>
        <w:rPr>
          <w:rFonts w:ascii="Times New Roman"/>
          <w:b w:val="false"/>
          <w:i w:val="false"/>
          <w:color w:val="000000"/>
          <w:sz w:val="28"/>
        </w:rPr>
        <w:t>
      6) учить детей ориентироваться в пространстве комнаты и пространственном расположении предметов (тут, там) в ознакомлении с окружающим, в рисовании, лепке, в конструировании, в предметно-игровой деятельности;</w:t>
      </w:r>
    </w:p>
    <w:bookmarkEnd w:id="10933"/>
    <w:bookmarkStart w:name="z14899" w:id="10934"/>
    <w:p>
      <w:pPr>
        <w:spacing w:after="0"/>
        <w:ind w:left="0"/>
        <w:jc w:val="both"/>
      </w:pPr>
      <w:r>
        <w:rPr>
          <w:rFonts w:ascii="Times New Roman"/>
          <w:b w:val="false"/>
          <w:i w:val="false"/>
          <w:color w:val="000000"/>
          <w:sz w:val="28"/>
        </w:rPr>
        <w:t>
      7) учить ориентироваться в помещениях группы, понимать побуждения типа: иди в туалет, иди в группу; использовать пиктограммы и таблички;</w:t>
      </w:r>
    </w:p>
    <w:bookmarkEnd w:id="10934"/>
    <w:bookmarkStart w:name="z14900" w:id="10935"/>
    <w:p>
      <w:pPr>
        <w:spacing w:after="0"/>
        <w:ind w:left="0"/>
        <w:jc w:val="both"/>
      </w:pPr>
      <w:r>
        <w:rPr>
          <w:rFonts w:ascii="Times New Roman"/>
          <w:b w:val="false"/>
          <w:i w:val="false"/>
          <w:color w:val="000000"/>
          <w:sz w:val="28"/>
        </w:rPr>
        <w:t>
      8) учить детей ориентироваться в пространстве вне комнаты и детского сада;</w:t>
      </w:r>
    </w:p>
    <w:bookmarkEnd w:id="10935"/>
    <w:bookmarkStart w:name="z14901" w:id="10936"/>
    <w:p>
      <w:pPr>
        <w:spacing w:after="0"/>
        <w:ind w:left="0"/>
        <w:jc w:val="both"/>
      </w:pPr>
      <w:r>
        <w:rPr>
          <w:rFonts w:ascii="Times New Roman"/>
          <w:b w:val="false"/>
          <w:i w:val="false"/>
          <w:color w:val="000000"/>
          <w:sz w:val="28"/>
        </w:rPr>
        <w:t xml:space="preserve">
      9) продолжать вырабатывать правильные приемы ходьбы, координировать движения рук и ног при ходьбе; </w:t>
      </w:r>
    </w:p>
    <w:bookmarkEnd w:id="10936"/>
    <w:bookmarkStart w:name="z14902" w:id="10937"/>
    <w:p>
      <w:pPr>
        <w:spacing w:after="0"/>
        <w:ind w:left="0"/>
        <w:jc w:val="both"/>
      </w:pPr>
      <w:r>
        <w:rPr>
          <w:rFonts w:ascii="Times New Roman"/>
          <w:b w:val="false"/>
          <w:i w:val="false"/>
          <w:color w:val="000000"/>
          <w:sz w:val="28"/>
        </w:rPr>
        <w:t>
      10) развивать умение правильно подниматься по лестнице и спускаться с нее (держаться за перила, ставить одну ногу на одну ступеньку, а другую на следующую, обозначая при этом свои действия в дактильно-жестовой или словесной (при остаточном слухе) форме: "Я иду вверх. Я иду вниз");</w:t>
      </w:r>
    </w:p>
    <w:bookmarkEnd w:id="10937"/>
    <w:bookmarkStart w:name="z14903" w:id="10938"/>
    <w:p>
      <w:pPr>
        <w:spacing w:after="0"/>
        <w:ind w:left="0"/>
        <w:jc w:val="both"/>
      </w:pPr>
      <w:r>
        <w:rPr>
          <w:rFonts w:ascii="Times New Roman"/>
          <w:b w:val="false"/>
          <w:i w:val="false"/>
          <w:color w:val="000000"/>
          <w:sz w:val="28"/>
        </w:rPr>
        <w:t>
      11) знакомить ребҰнка с меняющимся пространством.</w:t>
      </w:r>
    </w:p>
    <w:bookmarkEnd w:id="10938"/>
    <w:bookmarkStart w:name="z14904" w:id="10939"/>
    <w:p>
      <w:pPr>
        <w:spacing w:after="0"/>
        <w:ind w:left="0"/>
        <w:jc w:val="both"/>
      </w:pPr>
      <w:r>
        <w:rPr>
          <w:rFonts w:ascii="Times New Roman"/>
          <w:b w:val="false"/>
          <w:i w:val="false"/>
          <w:color w:val="000000"/>
          <w:sz w:val="28"/>
        </w:rPr>
        <w:t>
      174. Ожидаемые результаты:</w:t>
      </w:r>
    </w:p>
    <w:bookmarkEnd w:id="10939"/>
    <w:bookmarkStart w:name="z14905" w:id="10940"/>
    <w:p>
      <w:pPr>
        <w:spacing w:after="0"/>
        <w:ind w:left="0"/>
        <w:jc w:val="both"/>
      </w:pPr>
      <w:r>
        <w:rPr>
          <w:rFonts w:ascii="Times New Roman"/>
          <w:b w:val="false"/>
          <w:i w:val="false"/>
          <w:color w:val="000000"/>
          <w:sz w:val="28"/>
        </w:rPr>
        <w:t>
      1) знает, что при ориентировке в окружающем пространстве, точкой отсчета является собственное тело;</w:t>
      </w:r>
    </w:p>
    <w:bookmarkEnd w:id="10940"/>
    <w:bookmarkStart w:name="z14906" w:id="10941"/>
    <w:p>
      <w:pPr>
        <w:spacing w:after="0"/>
        <w:ind w:left="0"/>
        <w:jc w:val="both"/>
      </w:pPr>
      <w:r>
        <w:rPr>
          <w:rFonts w:ascii="Times New Roman"/>
          <w:b w:val="false"/>
          <w:i w:val="false"/>
          <w:color w:val="000000"/>
          <w:sz w:val="28"/>
        </w:rPr>
        <w:t>
      2) использует остаточное зрение при ориентировке в пространстве;</w:t>
      </w:r>
    </w:p>
    <w:bookmarkEnd w:id="10941"/>
    <w:bookmarkStart w:name="z14907" w:id="10942"/>
    <w:p>
      <w:pPr>
        <w:spacing w:after="0"/>
        <w:ind w:left="0"/>
        <w:jc w:val="both"/>
      </w:pPr>
      <w:r>
        <w:rPr>
          <w:rFonts w:ascii="Times New Roman"/>
          <w:b w:val="false"/>
          <w:i w:val="false"/>
          <w:color w:val="000000"/>
          <w:sz w:val="28"/>
        </w:rPr>
        <w:t>
      3) соотносит части своего тела с частями тела взрослого, с частями тела куклы;</w:t>
      </w:r>
    </w:p>
    <w:bookmarkEnd w:id="10942"/>
    <w:bookmarkStart w:name="z14908" w:id="10943"/>
    <w:p>
      <w:pPr>
        <w:spacing w:after="0"/>
        <w:ind w:left="0"/>
        <w:jc w:val="both"/>
      </w:pPr>
      <w:r>
        <w:rPr>
          <w:rFonts w:ascii="Times New Roman"/>
          <w:b w:val="false"/>
          <w:i w:val="false"/>
          <w:color w:val="000000"/>
          <w:sz w:val="28"/>
        </w:rPr>
        <w:t>
      4) имеет представления о пространственном расположении частей тела;</w:t>
      </w:r>
    </w:p>
    <w:bookmarkEnd w:id="10943"/>
    <w:bookmarkStart w:name="z14909" w:id="10944"/>
    <w:p>
      <w:pPr>
        <w:spacing w:after="0"/>
        <w:ind w:left="0"/>
        <w:jc w:val="both"/>
      </w:pPr>
      <w:r>
        <w:rPr>
          <w:rFonts w:ascii="Times New Roman"/>
          <w:b w:val="false"/>
          <w:i w:val="false"/>
          <w:color w:val="000000"/>
          <w:sz w:val="28"/>
        </w:rPr>
        <w:t>
      5) старается ориентироваться в ближайшей обстановке, выходя за пределы комнаты, дома;</w:t>
      </w:r>
    </w:p>
    <w:bookmarkEnd w:id="10944"/>
    <w:bookmarkStart w:name="z14910" w:id="10945"/>
    <w:p>
      <w:pPr>
        <w:spacing w:after="0"/>
        <w:ind w:left="0"/>
        <w:jc w:val="both"/>
      </w:pPr>
      <w:r>
        <w:rPr>
          <w:rFonts w:ascii="Times New Roman"/>
          <w:b w:val="false"/>
          <w:i w:val="false"/>
          <w:color w:val="000000"/>
          <w:sz w:val="28"/>
        </w:rPr>
        <w:t xml:space="preserve">
      6) следит за правильной ходьбой, координируя движения рук и ног при ходьбе; </w:t>
      </w:r>
    </w:p>
    <w:bookmarkEnd w:id="10945"/>
    <w:bookmarkStart w:name="z14911" w:id="10946"/>
    <w:p>
      <w:pPr>
        <w:spacing w:after="0"/>
        <w:ind w:left="0"/>
        <w:jc w:val="both"/>
      </w:pPr>
      <w:r>
        <w:rPr>
          <w:rFonts w:ascii="Times New Roman"/>
          <w:b w:val="false"/>
          <w:i w:val="false"/>
          <w:color w:val="000000"/>
          <w:sz w:val="28"/>
        </w:rPr>
        <w:t>
      7) правильно поднимается по лестнице, и спускаться с нее (держится за перила, ставит одну ногу на одну ступеньку, а другую на следующую, обозначая при этом свои действия в дактильно-жестовой или словесной (при остаточном слухе) форме: "Я иду вверх. Я иду вниз");</w:t>
      </w:r>
    </w:p>
    <w:bookmarkEnd w:id="10946"/>
    <w:bookmarkStart w:name="z14912" w:id="10947"/>
    <w:p>
      <w:pPr>
        <w:spacing w:after="0"/>
        <w:ind w:left="0"/>
        <w:jc w:val="both"/>
      </w:pPr>
      <w:r>
        <w:rPr>
          <w:rFonts w:ascii="Times New Roman"/>
          <w:b w:val="false"/>
          <w:i w:val="false"/>
          <w:color w:val="000000"/>
          <w:sz w:val="28"/>
        </w:rPr>
        <w:t>
      8) знаком с меняющимся пространством;</w:t>
      </w:r>
    </w:p>
    <w:bookmarkEnd w:id="10947"/>
    <w:bookmarkStart w:name="z14913" w:id="10948"/>
    <w:p>
      <w:pPr>
        <w:spacing w:after="0"/>
        <w:ind w:left="0"/>
        <w:jc w:val="both"/>
      </w:pPr>
      <w:r>
        <w:rPr>
          <w:rFonts w:ascii="Times New Roman"/>
          <w:b w:val="false"/>
          <w:i w:val="false"/>
          <w:color w:val="000000"/>
          <w:sz w:val="28"/>
        </w:rPr>
        <w:t>
      9) ориентируется в пространстве комнаты и пространственном расположении предметов (тут, там) в ознакомлении с окружающим, в рисовании, лепке, в конструировании, в предметно-игровой деятельности;</w:t>
      </w:r>
    </w:p>
    <w:bookmarkEnd w:id="10948"/>
    <w:bookmarkStart w:name="z14914" w:id="10949"/>
    <w:p>
      <w:pPr>
        <w:spacing w:after="0"/>
        <w:ind w:left="0"/>
        <w:jc w:val="both"/>
      </w:pPr>
      <w:r>
        <w:rPr>
          <w:rFonts w:ascii="Times New Roman"/>
          <w:b w:val="false"/>
          <w:i w:val="false"/>
          <w:color w:val="000000"/>
          <w:sz w:val="28"/>
        </w:rPr>
        <w:t>
      10) ориентируется в помещениях группы, понимает побуждения типа: иди в туалет, иди в группу; использует пиктограммы и таблички.</w:t>
      </w:r>
    </w:p>
    <w:bookmarkEnd w:id="10949"/>
    <w:bookmarkStart w:name="z14915" w:id="10950"/>
    <w:p>
      <w:pPr>
        <w:spacing w:after="0"/>
        <w:ind w:left="0"/>
        <w:jc w:val="both"/>
      </w:pPr>
      <w:r>
        <w:rPr>
          <w:rFonts w:ascii="Times New Roman"/>
          <w:b w:val="false"/>
          <w:i w:val="false"/>
          <w:color w:val="000000"/>
          <w:sz w:val="28"/>
        </w:rPr>
        <w:t xml:space="preserve">
      175. Естествознание. </w:t>
      </w:r>
    </w:p>
    <w:bookmarkEnd w:id="10950"/>
    <w:bookmarkStart w:name="z14916" w:id="10951"/>
    <w:p>
      <w:pPr>
        <w:spacing w:after="0"/>
        <w:ind w:left="0"/>
        <w:jc w:val="both"/>
      </w:pPr>
      <w:r>
        <w:rPr>
          <w:rFonts w:ascii="Times New Roman"/>
          <w:b w:val="false"/>
          <w:i w:val="false"/>
          <w:color w:val="000000"/>
          <w:sz w:val="28"/>
        </w:rPr>
        <w:t>
      176. Я и люди вокруг:</w:t>
      </w:r>
    </w:p>
    <w:bookmarkEnd w:id="10951"/>
    <w:bookmarkStart w:name="z14917" w:id="10952"/>
    <w:p>
      <w:pPr>
        <w:spacing w:after="0"/>
        <w:ind w:left="0"/>
        <w:jc w:val="both"/>
      </w:pPr>
      <w:r>
        <w:rPr>
          <w:rFonts w:ascii="Times New Roman"/>
          <w:b w:val="false"/>
          <w:i w:val="false"/>
          <w:color w:val="000000"/>
          <w:sz w:val="28"/>
        </w:rPr>
        <w:t xml:space="preserve">
      1) формировать умения узнавать педагогов группы лично, показывая их, соотнося с названным именем; </w:t>
      </w:r>
    </w:p>
    <w:bookmarkEnd w:id="10952"/>
    <w:bookmarkStart w:name="z14918" w:id="10953"/>
    <w:p>
      <w:pPr>
        <w:spacing w:after="0"/>
        <w:ind w:left="0"/>
        <w:jc w:val="both"/>
      </w:pPr>
      <w:r>
        <w:rPr>
          <w:rFonts w:ascii="Times New Roman"/>
          <w:b w:val="false"/>
          <w:i w:val="false"/>
          <w:color w:val="000000"/>
          <w:sz w:val="28"/>
        </w:rPr>
        <w:t xml:space="preserve">
      2) формировать умения узнавать детей группы лично, показывая их, соотнося с названным именем; </w:t>
      </w:r>
    </w:p>
    <w:bookmarkEnd w:id="10953"/>
    <w:bookmarkStart w:name="z14919" w:id="10954"/>
    <w:p>
      <w:pPr>
        <w:spacing w:after="0"/>
        <w:ind w:left="0"/>
        <w:jc w:val="both"/>
      </w:pPr>
      <w:r>
        <w:rPr>
          <w:rFonts w:ascii="Times New Roman"/>
          <w:b w:val="false"/>
          <w:i w:val="false"/>
          <w:color w:val="000000"/>
          <w:sz w:val="28"/>
        </w:rPr>
        <w:t xml:space="preserve">
      3) формировать умения распознавать знакомых и незнакомых людей; </w:t>
      </w:r>
    </w:p>
    <w:bookmarkEnd w:id="10954"/>
    <w:bookmarkStart w:name="z14920" w:id="10955"/>
    <w:p>
      <w:pPr>
        <w:spacing w:after="0"/>
        <w:ind w:left="0"/>
        <w:jc w:val="both"/>
      </w:pPr>
      <w:r>
        <w:rPr>
          <w:rFonts w:ascii="Times New Roman"/>
          <w:b w:val="false"/>
          <w:i w:val="false"/>
          <w:color w:val="000000"/>
          <w:sz w:val="28"/>
        </w:rPr>
        <w:t xml:space="preserve">
      177. Я и природа. </w:t>
      </w:r>
    </w:p>
    <w:bookmarkEnd w:id="10955"/>
    <w:bookmarkStart w:name="z14921" w:id="10956"/>
    <w:p>
      <w:pPr>
        <w:spacing w:after="0"/>
        <w:ind w:left="0"/>
        <w:jc w:val="both"/>
      </w:pPr>
      <w:r>
        <w:rPr>
          <w:rFonts w:ascii="Times New Roman"/>
          <w:b w:val="false"/>
          <w:i w:val="false"/>
          <w:color w:val="000000"/>
          <w:sz w:val="28"/>
        </w:rPr>
        <w:t>
      178. Части суток:</w:t>
      </w:r>
    </w:p>
    <w:bookmarkEnd w:id="10956"/>
    <w:bookmarkStart w:name="z14922" w:id="10957"/>
    <w:p>
      <w:pPr>
        <w:spacing w:after="0"/>
        <w:ind w:left="0"/>
        <w:jc w:val="both"/>
      </w:pPr>
      <w:r>
        <w:rPr>
          <w:rFonts w:ascii="Times New Roman"/>
          <w:b w:val="false"/>
          <w:i w:val="false"/>
          <w:color w:val="000000"/>
          <w:sz w:val="28"/>
        </w:rPr>
        <w:t>
      1) формировать знания о частях суток (день-ночь) на основе практических действий, выполняемых ребенком;</w:t>
      </w:r>
    </w:p>
    <w:bookmarkEnd w:id="10957"/>
    <w:bookmarkStart w:name="z14923" w:id="10958"/>
    <w:p>
      <w:pPr>
        <w:spacing w:after="0"/>
        <w:ind w:left="0"/>
        <w:jc w:val="both"/>
      </w:pPr>
      <w:r>
        <w:rPr>
          <w:rFonts w:ascii="Times New Roman"/>
          <w:b w:val="false"/>
          <w:i w:val="false"/>
          <w:color w:val="000000"/>
          <w:sz w:val="28"/>
        </w:rPr>
        <w:t>
      2) формировать знания о признаках дня и ночи (днем - светло, светит солнце, ночью - темно);</w:t>
      </w:r>
    </w:p>
    <w:bookmarkEnd w:id="10958"/>
    <w:bookmarkStart w:name="z14924" w:id="10959"/>
    <w:p>
      <w:pPr>
        <w:spacing w:after="0"/>
        <w:ind w:left="0"/>
        <w:jc w:val="both"/>
      </w:pPr>
      <w:r>
        <w:rPr>
          <w:rFonts w:ascii="Times New Roman"/>
          <w:b w:val="false"/>
          <w:i w:val="false"/>
          <w:color w:val="000000"/>
          <w:sz w:val="28"/>
        </w:rPr>
        <w:t>
      3) формировать умения соотносить определенные действия в режиме дня с частями суток (днем - играем, кушаем; ночью - спим);</w:t>
      </w:r>
    </w:p>
    <w:bookmarkEnd w:id="10959"/>
    <w:bookmarkStart w:name="z14925" w:id="10960"/>
    <w:p>
      <w:pPr>
        <w:spacing w:after="0"/>
        <w:ind w:left="0"/>
        <w:jc w:val="both"/>
      </w:pPr>
      <w:r>
        <w:rPr>
          <w:rFonts w:ascii="Times New Roman"/>
          <w:b w:val="false"/>
          <w:i w:val="false"/>
          <w:color w:val="000000"/>
          <w:sz w:val="28"/>
        </w:rPr>
        <w:t>
      4) формировать умения различать день и ночь, показывать с помощью графических изображений, называть части суток (для детей с соответствующими речевыми возможностями).</w:t>
      </w:r>
    </w:p>
    <w:bookmarkEnd w:id="10960"/>
    <w:bookmarkStart w:name="z14926" w:id="10961"/>
    <w:p>
      <w:pPr>
        <w:spacing w:after="0"/>
        <w:ind w:left="0"/>
        <w:jc w:val="both"/>
      </w:pPr>
      <w:r>
        <w:rPr>
          <w:rFonts w:ascii="Times New Roman"/>
          <w:b w:val="false"/>
          <w:i w:val="false"/>
          <w:color w:val="000000"/>
          <w:sz w:val="28"/>
        </w:rPr>
        <w:t>
      179. Времена года:</w:t>
      </w:r>
    </w:p>
    <w:bookmarkEnd w:id="10961"/>
    <w:bookmarkStart w:name="z14927" w:id="10962"/>
    <w:p>
      <w:pPr>
        <w:spacing w:after="0"/>
        <w:ind w:left="0"/>
        <w:jc w:val="both"/>
      </w:pPr>
      <w:r>
        <w:rPr>
          <w:rFonts w:ascii="Times New Roman"/>
          <w:b w:val="false"/>
          <w:i w:val="false"/>
          <w:color w:val="000000"/>
          <w:sz w:val="28"/>
        </w:rPr>
        <w:t>
      1) формировать знания о временах года (лето-зима) на основе практических действий, выполняемых ребенком (летом - играем в песочнице, зимой-со снегом);</w:t>
      </w:r>
    </w:p>
    <w:bookmarkEnd w:id="10962"/>
    <w:bookmarkStart w:name="z14928" w:id="10963"/>
    <w:p>
      <w:pPr>
        <w:spacing w:after="0"/>
        <w:ind w:left="0"/>
        <w:jc w:val="both"/>
      </w:pPr>
      <w:r>
        <w:rPr>
          <w:rFonts w:ascii="Times New Roman"/>
          <w:b w:val="false"/>
          <w:i w:val="false"/>
          <w:color w:val="000000"/>
          <w:sz w:val="28"/>
        </w:rPr>
        <w:t xml:space="preserve">
      2) формировать знания о признаках времен года лето - зима (летом - тепло, на деревьях зеленые листья; зимой - холодно, снег); </w:t>
      </w:r>
    </w:p>
    <w:bookmarkEnd w:id="10963"/>
    <w:bookmarkStart w:name="z14929" w:id="10964"/>
    <w:p>
      <w:pPr>
        <w:spacing w:after="0"/>
        <w:ind w:left="0"/>
        <w:jc w:val="both"/>
      </w:pPr>
      <w:r>
        <w:rPr>
          <w:rFonts w:ascii="Times New Roman"/>
          <w:b w:val="false"/>
          <w:i w:val="false"/>
          <w:color w:val="000000"/>
          <w:sz w:val="28"/>
        </w:rPr>
        <w:t>
      180. Объекты неживой природы:</w:t>
      </w:r>
    </w:p>
    <w:bookmarkEnd w:id="10964"/>
    <w:bookmarkStart w:name="z14930" w:id="10965"/>
    <w:p>
      <w:pPr>
        <w:spacing w:after="0"/>
        <w:ind w:left="0"/>
        <w:jc w:val="both"/>
      </w:pPr>
      <w:r>
        <w:rPr>
          <w:rFonts w:ascii="Times New Roman"/>
          <w:b w:val="false"/>
          <w:i w:val="false"/>
          <w:color w:val="000000"/>
          <w:sz w:val="28"/>
        </w:rPr>
        <w:t xml:space="preserve">
      1) формировать знания об объектах неживой природы (песок, камни); </w:t>
      </w:r>
    </w:p>
    <w:bookmarkEnd w:id="10965"/>
    <w:bookmarkStart w:name="z14931" w:id="10966"/>
    <w:p>
      <w:pPr>
        <w:spacing w:after="0"/>
        <w:ind w:left="0"/>
        <w:jc w:val="both"/>
      </w:pPr>
      <w:r>
        <w:rPr>
          <w:rFonts w:ascii="Times New Roman"/>
          <w:b w:val="false"/>
          <w:i w:val="false"/>
          <w:color w:val="000000"/>
          <w:sz w:val="28"/>
        </w:rPr>
        <w:t>
      2) формировать знания о ярких, отличительных признаках и свойствах песка в процессе практической деятельности (песок - сухой, мокрый, сыпучий);</w:t>
      </w:r>
    </w:p>
    <w:bookmarkEnd w:id="10966"/>
    <w:bookmarkStart w:name="z14932" w:id="10967"/>
    <w:p>
      <w:pPr>
        <w:spacing w:after="0"/>
        <w:ind w:left="0"/>
        <w:jc w:val="both"/>
      </w:pPr>
      <w:r>
        <w:rPr>
          <w:rFonts w:ascii="Times New Roman"/>
          <w:b w:val="false"/>
          <w:i w:val="false"/>
          <w:color w:val="000000"/>
          <w:sz w:val="28"/>
        </w:rPr>
        <w:t>
      3) формировать умения действовать с песком (сыпать, копать, строить, лепить);</w:t>
      </w:r>
    </w:p>
    <w:bookmarkEnd w:id="10967"/>
    <w:bookmarkStart w:name="z14933" w:id="10968"/>
    <w:p>
      <w:pPr>
        <w:spacing w:after="0"/>
        <w:ind w:left="0"/>
        <w:jc w:val="both"/>
      </w:pPr>
      <w:r>
        <w:rPr>
          <w:rFonts w:ascii="Times New Roman"/>
          <w:b w:val="false"/>
          <w:i w:val="false"/>
          <w:color w:val="000000"/>
          <w:sz w:val="28"/>
        </w:rPr>
        <w:t>
      4) знакомить с камнями: маленькие камешки - на дорожке детского сада, в аквариуме; большие - на улице. Маленькие - легкие, большие – тяжелые.</w:t>
      </w:r>
    </w:p>
    <w:bookmarkEnd w:id="10968"/>
    <w:bookmarkStart w:name="z14934" w:id="10969"/>
    <w:p>
      <w:pPr>
        <w:spacing w:after="0"/>
        <w:ind w:left="0"/>
        <w:jc w:val="both"/>
      </w:pPr>
      <w:r>
        <w:rPr>
          <w:rFonts w:ascii="Times New Roman"/>
          <w:b w:val="false"/>
          <w:i w:val="false"/>
          <w:color w:val="000000"/>
          <w:sz w:val="28"/>
        </w:rPr>
        <w:t>
      181. Растения:</w:t>
      </w:r>
    </w:p>
    <w:bookmarkEnd w:id="10969"/>
    <w:bookmarkStart w:name="z14935" w:id="10970"/>
    <w:p>
      <w:pPr>
        <w:spacing w:after="0"/>
        <w:ind w:left="0"/>
        <w:jc w:val="both"/>
      </w:pPr>
      <w:r>
        <w:rPr>
          <w:rFonts w:ascii="Times New Roman"/>
          <w:b w:val="false"/>
          <w:i w:val="false"/>
          <w:color w:val="000000"/>
          <w:sz w:val="28"/>
        </w:rPr>
        <w:t>
      1) формировать интерес к растениям ближайшего окружения (деревья, трава, комнатные цветы);</w:t>
      </w:r>
    </w:p>
    <w:bookmarkEnd w:id="10970"/>
    <w:bookmarkStart w:name="z14936" w:id="10971"/>
    <w:p>
      <w:pPr>
        <w:spacing w:after="0"/>
        <w:ind w:left="0"/>
        <w:jc w:val="both"/>
      </w:pPr>
      <w:r>
        <w:rPr>
          <w:rFonts w:ascii="Times New Roman"/>
          <w:b w:val="false"/>
          <w:i w:val="false"/>
          <w:color w:val="000000"/>
          <w:sz w:val="28"/>
        </w:rPr>
        <w:t>
      2) формировать знания о фруктах (яблоко, груша) и овощах (огурец, капуста);</w:t>
      </w:r>
    </w:p>
    <w:bookmarkEnd w:id="10971"/>
    <w:bookmarkStart w:name="z14937" w:id="10972"/>
    <w:p>
      <w:pPr>
        <w:spacing w:after="0"/>
        <w:ind w:left="0"/>
        <w:jc w:val="both"/>
      </w:pPr>
      <w:r>
        <w:rPr>
          <w:rFonts w:ascii="Times New Roman"/>
          <w:b w:val="false"/>
          <w:i w:val="false"/>
          <w:color w:val="000000"/>
          <w:sz w:val="28"/>
        </w:rPr>
        <w:t xml:space="preserve">
      3) формировать умения узнавать овощ и фрукт по внешнему виду, вкусу; </w:t>
      </w:r>
    </w:p>
    <w:bookmarkEnd w:id="10972"/>
    <w:bookmarkStart w:name="z14938" w:id="10973"/>
    <w:p>
      <w:pPr>
        <w:spacing w:after="0"/>
        <w:ind w:left="0"/>
        <w:jc w:val="both"/>
      </w:pPr>
      <w:r>
        <w:rPr>
          <w:rFonts w:ascii="Times New Roman"/>
          <w:b w:val="false"/>
          <w:i w:val="false"/>
          <w:color w:val="000000"/>
          <w:sz w:val="28"/>
        </w:rPr>
        <w:t>
      4) формировать умения бережного отношения к растениям (нельзя ломать ветки, срывать цветы; нужно ухаживать за растениями);</w:t>
      </w:r>
    </w:p>
    <w:bookmarkEnd w:id="10973"/>
    <w:bookmarkStart w:name="z14939" w:id="10974"/>
    <w:p>
      <w:pPr>
        <w:spacing w:after="0"/>
        <w:ind w:left="0"/>
        <w:jc w:val="both"/>
      </w:pPr>
      <w:r>
        <w:rPr>
          <w:rFonts w:ascii="Times New Roman"/>
          <w:b w:val="false"/>
          <w:i w:val="false"/>
          <w:color w:val="000000"/>
          <w:sz w:val="28"/>
        </w:rPr>
        <w:t>
      5) формировать умения показывать с помощью графических изображений, называть растения (для детей с соответствующими речевыми возможностями).</w:t>
      </w:r>
    </w:p>
    <w:bookmarkEnd w:id="10974"/>
    <w:bookmarkStart w:name="z14940" w:id="10975"/>
    <w:p>
      <w:pPr>
        <w:spacing w:after="0"/>
        <w:ind w:left="0"/>
        <w:jc w:val="both"/>
      </w:pPr>
      <w:r>
        <w:rPr>
          <w:rFonts w:ascii="Times New Roman"/>
          <w:b w:val="false"/>
          <w:i w:val="false"/>
          <w:color w:val="000000"/>
          <w:sz w:val="28"/>
        </w:rPr>
        <w:t>
      182. Ожидаемые результаты:</w:t>
      </w:r>
    </w:p>
    <w:bookmarkEnd w:id="10975"/>
    <w:bookmarkStart w:name="z14941" w:id="10976"/>
    <w:p>
      <w:pPr>
        <w:spacing w:after="0"/>
        <w:ind w:left="0"/>
        <w:jc w:val="both"/>
      </w:pPr>
      <w:r>
        <w:rPr>
          <w:rFonts w:ascii="Times New Roman"/>
          <w:b w:val="false"/>
          <w:i w:val="false"/>
          <w:color w:val="000000"/>
          <w:sz w:val="28"/>
        </w:rPr>
        <w:t xml:space="preserve">
      1) узнаҰт педагогов группы лично, показывая их, соотнося с названным именем; </w:t>
      </w:r>
    </w:p>
    <w:bookmarkEnd w:id="10976"/>
    <w:bookmarkStart w:name="z14942" w:id="10977"/>
    <w:p>
      <w:pPr>
        <w:spacing w:after="0"/>
        <w:ind w:left="0"/>
        <w:jc w:val="both"/>
      </w:pPr>
      <w:r>
        <w:rPr>
          <w:rFonts w:ascii="Times New Roman"/>
          <w:b w:val="false"/>
          <w:i w:val="false"/>
          <w:color w:val="000000"/>
          <w:sz w:val="28"/>
        </w:rPr>
        <w:t xml:space="preserve">
      2) узнаҰт детей группы лично, показывая их, соотнося с названным именем; </w:t>
      </w:r>
    </w:p>
    <w:bookmarkEnd w:id="10977"/>
    <w:bookmarkStart w:name="z14943" w:id="10978"/>
    <w:p>
      <w:pPr>
        <w:spacing w:after="0"/>
        <w:ind w:left="0"/>
        <w:jc w:val="both"/>
      </w:pPr>
      <w:r>
        <w:rPr>
          <w:rFonts w:ascii="Times New Roman"/>
          <w:b w:val="false"/>
          <w:i w:val="false"/>
          <w:color w:val="000000"/>
          <w:sz w:val="28"/>
        </w:rPr>
        <w:t xml:space="preserve">
      3) распознаҰт знакомых и незнакомых людей; </w:t>
      </w:r>
    </w:p>
    <w:bookmarkEnd w:id="10978"/>
    <w:bookmarkStart w:name="z14944" w:id="10979"/>
    <w:p>
      <w:pPr>
        <w:spacing w:after="0"/>
        <w:ind w:left="0"/>
        <w:jc w:val="both"/>
      </w:pPr>
      <w:r>
        <w:rPr>
          <w:rFonts w:ascii="Times New Roman"/>
          <w:b w:val="false"/>
          <w:i w:val="false"/>
          <w:color w:val="000000"/>
          <w:sz w:val="28"/>
        </w:rPr>
        <w:t>
      4) имеет представления о частях суток (день-ночь) на основе практических действий, выполняемых ребенком;</w:t>
      </w:r>
    </w:p>
    <w:bookmarkEnd w:id="10979"/>
    <w:bookmarkStart w:name="z14945" w:id="10980"/>
    <w:p>
      <w:pPr>
        <w:spacing w:after="0"/>
        <w:ind w:left="0"/>
        <w:jc w:val="both"/>
      </w:pPr>
      <w:r>
        <w:rPr>
          <w:rFonts w:ascii="Times New Roman"/>
          <w:b w:val="false"/>
          <w:i w:val="false"/>
          <w:color w:val="000000"/>
          <w:sz w:val="28"/>
        </w:rPr>
        <w:t>
      5) имеет представления о признаках дня и ночи (днем - светло, светит солнце, ночью - темно);</w:t>
      </w:r>
    </w:p>
    <w:bookmarkEnd w:id="10980"/>
    <w:bookmarkStart w:name="z14946" w:id="10981"/>
    <w:p>
      <w:pPr>
        <w:spacing w:after="0"/>
        <w:ind w:left="0"/>
        <w:jc w:val="both"/>
      </w:pPr>
      <w:r>
        <w:rPr>
          <w:rFonts w:ascii="Times New Roman"/>
          <w:b w:val="false"/>
          <w:i w:val="false"/>
          <w:color w:val="000000"/>
          <w:sz w:val="28"/>
        </w:rPr>
        <w:t>
      6) соотносит определенные действия в режиме дня с частями суток (днем - играем, кушаем; ночью - спим);</w:t>
      </w:r>
    </w:p>
    <w:bookmarkEnd w:id="10981"/>
    <w:bookmarkStart w:name="z14947" w:id="10982"/>
    <w:p>
      <w:pPr>
        <w:spacing w:after="0"/>
        <w:ind w:left="0"/>
        <w:jc w:val="both"/>
      </w:pPr>
      <w:r>
        <w:rPr>
          <w:rFonts w:ascii="Times New Roman"/>
          <w:b w:val="false"/>
          <w:i w:val="false"/>
          <w:color w:val="000000"/>
          <w:sz w:val="28"/>
        </w:rPr>
        <w:t>
      7) умеет различать день и ночь, показывать с помощью графических изображений, называет части суток (для детей с соответствующими речевыми возможностями);</w:t>
      </w:r>
    </w:p>
    <w:bookmarkEnd w:id="10982"/>
    <w:bookmarkStart w:name="z14948" w:id="10983"/>
    <w:p>
      <w:pPr>
        <w:spacing w:after="0"/>
        <w:ind w:left="0"/>
        <w:jc w:val="both"/>
      </w:pPr>
      <w:r>
        <w:rPr>
          <w:rFonts w:ascii="Times New Roman"/>
          <w:b w:val="false"/>
          <w:i w:val="false"/>
          <w:color w:val="000000"/>
          <w:sz w:val="28"/>
        </w:rPr>
        <w:t>
      8) имеет представления о временах года (лето-зима) на основе практических действий, выполняемых ребенком (летом - играем в песочнице, зимой-со снегом);</w:t>
      </w:r>
    </w:p>
    <w:bookmarkEnd w:id="10983"/>
    <w:bookmarkStart w:name="z14949" w:id="10984"/>
    <w:p>
      <w:pPr>
        <w:spacing w:after="0"/>
        <w:ind w:left="0"/>
        <w:jc w:val="both"/>
      </w:pPr>
      <w:r>
        <w:rPr>
          <w:rFonts w:ascii="Times New Roman"/>
          <w:b w:val="false"/>
          <w:i w:val="false"/>
          <w:color w:val="000000"/>
          <w:sz w:val="28"/>
        </w:rPr>
        <w:t xml:space="preserve">
      9) знает о признаках времен года лето - зима (летом - тепло, на деревьях зеленые листья; зимой - холодно, снег); </w:t>
      </w:r>
    </w:p>
    <w:bookmarkEnd w:id="10984"/>
    <w:bookmarkStart w:name="z14950" w:id="10985"/>
    <w:p>
      <w:pPr>
        <w:spacing w:after="0"/>
        <w:ind w:left="0"/>
        <w:jc w:val="both"/>
      </w:pPr>
      <w:r>
        <w:rPr>
          <w:rFonts w:ascii="Times New Roman"/>
          <w:b w:val="false"/>
          <w:i w:val="false"/>
          <w:color w:val="000000"/>
          <w:sz w:val="28"/>
        </w:rPr>
        <w:t xml:space="preserve">
      10) имеет представления об объектах неживой природы (песок, камни); </w:t>
      </w:r>
    </w:p>
    <w:bookmarkEnd w:id="10985"/>
    <w:bookmarkStart w:name="z14951" w:id="10986"/>
    <w:p>
      <w:pPr>
        <w:spacing w:after="0"/>
        <w:ind w:left="0"/>
        <w:jc w:val="both"/>
      </w:pPr>
      <w:r>
        <w:rPr>
          <w:rFonts w:ascii="Times New Roman"/>
          <w:b w:val="false"/>
          <w:i w:val="false"/>
          <w:color w:val="000000"/>
          <w:sz w:val="28"/>
        </w:rPr>
        <w:t>
      11) знает о ярких, отличительных признаках и свойствах песка в процессе практической деятельности (песок - сухой, мокрый, сыпучий);</w:t>
      </w:r>
    </w:p>
    <w:bookmarkEnd w:id="10986"/>
    <w:bookmarkStart w:name="z14952" w:id="10987"/>
    <w:p>
      <w:pPr>
        <w:spacing w:after="0"/>
        <w:ind w:left="0"/>
        <w:jc w:val="both"/>
      </w:pPr>
      <w:r>
        <w:rPr>
          <w:rFonts w:ascii="Times New Roman"/>
          <w:b w:val="false"/>
          <w:i w:val="false"/>
          <w:color w:val="000000"/>
          <w:sz w:val="28"/>
        </w:rPr>
        <w:t>
      12) умеет действовать с песком (сыпать, копать, строить, лепить);</w:t>
      </w:r>
    </w:p>
    <w:bookmarkEnd w:id="10987"/>
    <w:bookmarkStart w:name="z14953" w:id="10988"/>
    <w:p>
      <w:pPr>
        <w:spacing w:after="0"/>
        <w:ind w:left="0"/>
        <w:jc w:val="both"/>
      </w:pPr>
      <w:r>
        <w:rPr>
          <w:rFonts w:ascii="Times New Roman"/>
          <w:b w:val="false"/>
          <w:i w:val="false"/>
          <w:color w:val="000000"/>
          <w:sz w:val="28"/>
        </w:rPr>
        <w:t>
      13) знаком со свойствами камней: маленькие камешки - на дорожке детского сада, в аквариуме; большие - на улице; маленькие - легкие, большие – тяжелые;</w:t>
      </w:r>
    </w:p>
    <w:bookmarkEnd w:id="10988"/>
    <w:bookmarkStart w:name="z14954" w:id="10989"/>
    <w:p>
      <w:pPr>
        <w:spacing w:after="0"/>
        <w:ind w:left="0"/>
        <w:jc w:val="both"/>
      </w:pPr>
      <w:r>
        <w:rPr>
          <w:rFonts w:ascii="Times New Roman"/>
          <w:b w:val="false"/>
          <w:i w:val="false"/>
          <w:color w:val="000000"/>
          <w:sz w:val="28"/>
        </w:rPr>
        <w:t>
      14) проявляет интерес к растениям ближайшего окружения (деревья, трава, комнатные цветы);</w:t>
      </w:r>
    </w:p>
    <w:bookmarkEnd w:id="10989"/>
    <w:bookmarkStart w:name="z14955" w:id="10990"/>
    <w:p>
      <w:pPr>
        <w:spacing w:after="0"/>
        <w:ind w:left="0"/>
        <w:jc w:val="both"/>
      </w:pPr>
      <w:r>
        <w:rPr>
          <w:rFonts w:ascii="Times New Roman"/>
          <w:b w:val="false"/>
          <w:i w:val="false"/>
          <w:color w:val="000000"/>
          <w:sz w:val="28"/>
        </w:rPr>
        <w:t>
      15) имеет представления о фруктах (яблоко, груша) и овощах (огурец, капуста);</w:t>
      </w:r>
    </w:p>
    <w:bookmarkEnd w:id="10990"/>
    <w:bookmarkStart w:name="z14956" w:id="10991"/>
    <w:p>
      <w:pPr>
        <w:spacing w:after="0"/>
        <w:ind w:left="0"/>
        <w:jc w:val="both"/>
      </w:pPr>
      <w:r>
        <w:rPr>
          <w:rFonts w:ascii="Times New Roman"/>
          <w:b w:val="false"/>
          <w:i w:val="false"/>
          <w:color w:val="000000"/>
          <w:sz w:val="28"/>
        </w:rPr>
        <w:t xml:space="preserve">
      16) узнаҰт овощ и фрукт по внешнему виду (на ощупь), вкусу; </w:t>
      </w:r>
    </w:p>
    <w:bookmarkEnd w:id="10991"/>
    <w:bookmarkStart w:name="z14957" w:id="10992"/>
    <w:p>
      <w:pPr>
        <w:spacing w:after="0"/>
        <w:ind w:left="0"/>
        <w:jc w:val="both"/>
      </w:pPr>
      <w:r>
        <w:rPr>
          <w:rFonts w:ascii="Times New Roman"/>
          <w:b w:val="false"/>
          <w:i w:val="false"/>
          <w:color w:val="000000"/>
          <w:sz w:val="28"/>
        </w:rPr>
        <w:t>
      17) знает о бережном отношении к растениям (нельзя ломать ветки, срывать цветы; нужно ухаживать за растениями);</w:t>
      </w:r>
    </w:p>
    <w:bookmarkEnd w:id="10992"/>
    <w:bookmarkStart w:name="z14958" w:id="10993"/>
    <w:p>
      <w:pPr>
        <w:spacing w:after="0"/>
        <w:ind w:left="0"/>
        <w:jc w:val="both"/>
      </w:pPr>
      <w:r>
        <w:rPr>
          <w:rFonts w:ascii="Times New Roman"/>
          <w:b w:val="false"/>
          <w:i w:val="false"/>
          <w:color w:val="000000"/>
          <w:sz w:val="28"/>
        </w:rPr>
        <w:t>
      18) показывает с помощью графических изображений, называет растения (для детей с соответствующими речевыми возможностями).</w:t>
      </w:r>
    </w:p>
    <w:bookmarkEnd w:id="10993"/>
    <w:bookmarkStart w:name="z14959" w:id="10994"/>
    <w:p>
      <w:pPr>
        <w:spacing w:after="0"/>
        <w:ind w:left="0"/>
        <w:jc w:val="both"/>
      </w:pPr>
      <w:r>
        <w:rPr>
          <w:rFonts w:ascii="Times New Roman"/>
          <w:b w:val="false"/>
          <w:i w:val="false"/>
          <w:color w:val="000000"/>
          <w:sz w:val="28"/>
        </w:rPr>
        <w:t>
      183. Формирование элементарных математических представлений:</w:t>
      </w:r>
    </w:p>
    <w:bookmarkEnd w:id="10994"/>
    <w:bookmarkStart w:name="z14960" w:id="10995"/>
    <w:p>
      <w:pPr>
        <w:spacing w:after="0"/>
        <w:ind w:left="0"/>
        <w:jc w:val="both"/>
      </w:pPr>
      <w:r>
        <w:rPr>
          <w:rFonts w:ascii="Times New Roman"/>
          <w:b w:val="false"/>
          <w:i w:val="false"/>
          <w:color w:val="000000"/>
          <w:sz w:val="28"/>
        </w:rPr>
        <w:t>
      1) учить совмещать концы разных по длине палочек, полосок бумаги при наложении и приложении их друг к другу;</w:t>
      </w:r>
    </w:p>
    <w:bookmarkEnd w:id="10995"/>
    <w:bookmarkStart w:name="z14961" w:id="10996"/>
    <w:p>
      <w:pPr>
        <w:spacing w:after="0"/>
        <w:ind w:left="0"/>
        <w:jc w:val="both"/>
      </w:pPr>
      <w:r>
        <w:rPr>
          <w:rFonts w:ascii="Times New Roman"/>
          <w:b w:val="false"/>
          <w:i w:val="false"/>
          <w:color w:val="000000"/>
          <w:sz w:val="28"/>
        </w:rPr>
        <w:t>
      2) давать ощупывать следующие предметы: куб, цилиндр, конус, параллелепипед;</w:t>
      </w:r>
    </w:p>
    <w:bookmarkEnd w:id="10996"/>
    <w:bookmarkStart w:name="z14962" w:id="10997"/>
    <w:p>
      <w:pPr>
        <w:spacing w:after="0"/>
        <w:ind w:left="0"/>
        <w:jc w:val="both"/>
      </w:pPr>
      <w:r>
        <w:rPr>
          <w:rFonts w:ascii="Times New Roman"/>
          <w:b w:val="false"/>
          <w:i w:val="false"/>
          <w:color w:val="000000"/>
          <w:sz w:val="28"/>
        </w:rPr>
        <w:t>
      3) использовать словарь (слово и/или жест): равны-неравны (по количеству), выше-ниже, длиннее-короче, толще-тоньше (в определенной ситуации), шар, куб, цилиндр, конус;</w:t>
      </w:r>
    </w:p>
    <w:bookmarkEnd w:id="10997"/>
    <w:bookmarkStart w:name="z14963" w:id="10998"/>
    <w:p>
      <w:pPr>
        <w:spacing w:after="0"/>
        <w:ind w:left="0"/>
        <w:jc w:val="both"/>
      </w:pPr>
      <w:r>
        <w:rPr>
          <w:rFonts w:ascii="Times New Roman"/>
          <w:b w:val="false"/>
          <w:i w:val="false"/>
          <w:color w:val="000000"/>
          <w:sz w:val="28"/>
        </w:rPr>
        <w:t>
      4) знакомить со счетом в пределах трех;</w:t>
      </w:r>
    </w:p>
    <w:bookmarkEnd w:id="10998"/>
    <w:bookmarkStart w:name="z14964" w:id="10999"/>
    <w:p>
      <w:pPr>
        <w:spacing w:after="0"/>
        <w:ind w:left="0"/>
        <w:jc w:val="both"/>
      </w:pPr>
      <w:r>
        <w:rPr>
          <w:rFonts w:ascii="Times New Roman"/>
          <w:b w:val="false"/>
          <w:i w:val="false"/>
          <w:color w:val="000000"/>
          <w:sz w:val="28"/>
        </w:rPr>
        <w:t>
      5) учить выделять один и много из группы однородных предметов по подражанию, образцу, слову;</w:t>
      </w:r>
    </w:p>
    <w:bookmarkEnd w:id="10999"/>
    <w:bookmarkStart w:name="z14965" w:id="11000"/>
    <w:p>
      <w:pPr>
        <w:spacing w:after="0"/>
        <w:ind w:left="0"/>
        <w:jc w:val="both"/>
      </w:pPr>
      <w:r>
        <w:rPr>
          <w:rFonts w:ascii="Times New Roman"/>
          <w:b w:val="false"/>
          <w:i w:val="false"/>
          <w:color w:val="000000"/>
          <w:sz w:val="28"/>
        </w:rPr>
        <w:t xml:space="preserve">
      6) знакомить со словами "один", "много"; </w:t>
      </w:r>
    </w:p>
    <w:bookmarkEnd w:id="11000"/>
    <w:bookmarkStart w:name="z14966" w:id="11001"/>
    <w:p>
      <w:pPr>
        <w:spacing w:after="0"/>
        <w:ind w:left="0"/>
        <w:jc w:val="both"/>
      </w:pPr>
      <w:r>
        <w:rPr>
          <w:rFonts w:ascii="Times New Roman"/>
          <w:b w:val="false"/>
          <w:i w:val="false"/>
          <w:color w:val="000000"/>
          <w:sz w:val="28"/>
        </w:rPr>
        <w:t>
      7) учить практическому сравнению множеств без словесного определения в пределах трех;</w:t>
      </w:r>
    </w:p>
    <w:bookmarkEnd w:id="11001"/>
    <w:bookmarkStart w:name="z14967" w:id="11002"/>
    <w:p>
      <w:pPr>
        <w:spacing w:after="0"/>
        <w:ind w:left="0"/>
        <w:jc w:val="both"/>
      </w:pPr>
      <w:r>
        <w:rPr>
          <w:rFonts w:ascii="Times New Roman"/>
          <w:b w:val="false"/>
          <w:i w:val="false"/>
          <w:color w:val="000000"/>
          <w:sz w:val="28"/>
        </w:rPr>
        <w:t>
      8) использовать соотнесение предметов с количеством пальцев;</w:t>
      </w:r>
    </w:p>
    <w:bookmarkEnd w:id="11002"/>
    <w:bookmarkStart w:name="z14968" w:id="11003"/>
    <w:p>
      <w:pPr>
        <w:spacing w:after="0"/>
        <w:ind w:left="0"/>
        <w:jc w:val="both"/>
      </w:pPr>
      <w:r>
        <w:rPr>
          <w:rFonts w:ascii="Times New Roman"/>
          <w:b w:val="false"/>
          <w:i w:val="false"/>
          <w:color w:val="000000"/>
          <w:sz w:val="28"/>
        </w:rPr>
        <w:t>
      9) учить осуществлять выбор одного и двух предметов из множества, проводить соотнесение по количеству в игре и быту;</w:t>
      </w:r>
    </w:p>
    <w:bookmarkEnd w:id="11003"/>
    <w:bookmarkStart w:name="z14969" w:id="11004"/>
    <w:p>
      <w:pPr>
        <w:spacing w:after="0"/>
        <w:ind w:left="0"/>
        <w:jc w:val="both"/>
      </w:pPr>
      <w:r>
        <w:rPr>
          <w:rFonts w:ascii="Times New Roman"/>
          <w:b w:val="false"/>
          <w:i w:val="false"/>
          <w:color w:val="000000"/>
          <w:sz w:val="28"/>
        </w:rPr>
        <w:t>
      10) сопоставлять привычно объединяемые предметы;</w:t>
      </w:r>
    </w:p>
    <w:bookmarkEnd w:id="11004"/>
    <w:bookmarkStart w:name="z14970" w:id="11005"/>
    <w:p>
      <w:pPr>
        <w:spacing w:after="0"/>
        <w:ind w:left="0"/>
        <w:jc w:val="both"/>
      </w:pPr>
      <w:r>
        <w:rPr>
          <w:rFonts w:ascii="Times New Roman"/>
          <w:b w:val="false"/>
          <w:i w:val="false"/>
          <w:color w:val="000000"/>
          <w:sz w:val="28"/>
        </w:rPr>
        <w:t>
      11) учить сопоставлять предметы по величине в игровой ситуации (например, кукла большая – кровать маленькая, дом маленький – мишка большой, ворота маленькие – машина большая);</w:t>
      </w:r>
    </w:p>
    <w:bookmarkEnd w:id="11005"/>
    <w:bookmarkStart w:name="z14971" w:id="11006"/>
    <w:p>
      <w:pPr>
        <w:spacing w:after="0"/>
        <w:ind w:left="0"/>
        <w:jc w:val="both"/>
      </w:pPr>
      <w:r>
        <w:rPr>
          <w:rFonts w:ascii="Times New Roman"/>
          <w:b w:val="false"/>
          <w:i w:val="false"/>
          <w:color w:val="000000"/>
          <w:sz w:val="28"/>
        </w:rPr>
        <w:t>
      12) познакомить со словами "большой", "маленький";</w:t>
      </w:r>
    </w:p>
    <w:bookmarkEnd w:id="11006"/>
    <w:bookmarkStart w:name="z14972" w:id="11007"/>
    <w:p>
      <w:pPr>
        <w:spacing w:after="0"/>
        <w:ind w:left="0"/>
        <w:jc w:val="both"/>
      </w:pPr>
      <w:r>
        <w:rPr>
          <w:rFonts w:ascii="Times New Roman"/>
          <w:b w:val="false"/>
          <w:i w:val="false"/>
          <w:color w:val="000000"/>
          <w:sz w:val="28"/>
        </w:rPr>
        <w:t>
      13) учить соотносить одинаковые предметы по величине (на занятиях и в быту);</w:t>
      </w:r>
    </w:p>
    <w:bookmarkEnd w:id="11007"/>
    <w:bookmarkStart w:name="z14973" w:id="11008"/>
    <w:p>
      <w:pPr>
        <w:spacing w:after="0"/>
        <w:ind w:left="0"/>
        <w:jc w:val="both"/>
      </w:pPr>
      <w:r>
        <w:rPr>
          <w:rFonts w:ascii="Times New Roman"/>
          <w:b w:val="false"/>
          <w:i w:val="false"/>
          <w:color w:val="000000"/>
          <w:sz w:val="28"/>
        </w:rPr>
        <w:t>
      14) соотносить предметы по величине путем прикладывания и накладывания их друг на друга;</w:t>
      </w:r>
    </w:p>
    <w:bookmarkEnd w:id="11008"/>
    <w:bookmarkStart w:name="z14974" w:id="11009"/>
    <w:p>
      <w:pPr>
        <w:spacing w:after="0"/>
        <w:ind w:left="0"/>
        <w:jc w:val="both"/>
      </w:pPr>
      <w:r>
        <w:rPr>
          <w:rFonts w:ascii="Times New Roman"/>
          <w:b w:val="false"/>
          <w:i w:val="false"/>
          <w:color w:val="000000"/>
          <w:sz w:val="28"/>
        </w:rPr>
        <w:t>
      15) строить башни и заполнять вкладки, собирать пирамидки из 3-4 (4-6) колец в определенной последовательности (по образцу);</w:t>
      </w:r>
    </w:p>
    <w:bookmarkEnd w:id="11009"/>
    <w:bookmarkStart w:name="z14975" w:id="11010"/>
    <w:p>
      <w:pPr>
        <w:spacing w:after="0"/>
        <w:ind w:left="0"/>
        <w:jc w:val="both"/>
      </w:pPr>
      <w:r>
        <w:rPr>
          <w:rFonts w:ascii="Times New Roman"/>
          <w:b w:val="false"/>
          <w:i w:val="false"/>
          <w:color w:val="000000"/>
          <w:sz w:val="28"/>
        </w:rPr>
        <w:t>
      16) учить различать шар и куб и учитывать форму при работе с дидактическими игрушками при выборе из 2-3-х;</w:t>
      </w:r>
    </w:p>
    <w:bookmarkEnd w:id="11010"/>
    <w:bookmarkStart w:name="z14976" w:id="11011"/>
    <w:p>
      <w:pPr>
        <w:spacing w:after="0"/>
        <w:ind w:left="0"/>
        <w:jc w:val="both"/>
      </w:pPr>
      <w:r>
        <w:rPr>
          <w:rFonts w:ascii="Times New Roman"/>
          <w:b w:val="false"/>
          <w:i w:val="false"/>
          <w:color w:val="000000"/>
          <w:sz w:val="28"/>
        </w:rPr>
        <w:t>
      17) познакомить со словами "шар", "кубик";</w:t>
      </w:r>
    </w:p>
    <w:bookmarkEnd w:id="11011"/>
    <w:bookmarkStart w:name="z14977" w:id="11012"/>
    <w:p>
      <w:pPr>
        <w:spacing w:after="0"/>
        <w:ind w:left="0"/>
        <w:jc w:val="both"/>
      </w:pPr>
      <w:r>
        <w:rPr>
          <w:rFonts w:ascii="Times New Roman"/>
          <w:b w:val="false"/>
          <w:i w:val="false"/>
          <w:color w:val="000000"/>
          <w:sz w:val="28"/>
        </w:rPr>
        <w:t>
      18) различать объемные формы по подражанию и инструкции "Дай такой".</w:t>
      </w:r>
    </w:p>
    <w:bookmarkEnd w:id="11012"/>
    <w:bookmarkStart w:name="z14978" w:id="11013"/>
    <w:p>
      <w:pPr>
        <w:spacing w:after="0"/>
        <w:ind w:left="0"/>
        <w:jc w:val="both"/>
      </w:pPr>
      <w:r>
        <w:rPr>
          <w:rFonts w:ascii="Times New Roman"/>
          <w:b w:val="false"/>
          <w:i w:val="false"/>
          <w:color w:val="000000"/>
          <w:sz w:val="28"/>
        </w:rPr>
        <w:t>
      184. Ожидаемые результаты:</w:t>
      </w:r>
    </w:p>
    <w:bookmarkEnd w:id="11013"/>
    <w:bookmarkStart w:name="z14979" w:id="11014"/>
    <w:p>
      <w:pPr>
        <w:spacing w:after="0"/>
        <w:ind w:left="0"/>
        <w:jc w:val="both"/>
      </w:pPr>
      <w:r>
        <w:rPr>
          <w:rFonts w:ascii="Times New Roman"/>
          <w:b w:val="false"/>
          <w:i w:val="false"/>
          <w:color w:val="000000"/>
          <w:sz w:val="28"/>
        </w:rPr>
        <w:t>
      1) совмещает концы разных по длине палочек, полосок бумаги при наложении и приложении их друг к другу;</w:t>
      </w:r>
    </w:p>
    <w:bookmarkEnd w:id="11014"/>
    <w:bookmarkStart w:name="z14980" w:id="11015"/>
    <w:p>
      <w:pPr>
        <w:spacing w:after="0"/>
        <w:ind w:left="0"/>
        <w:jc w:val="both"/>
      </w:pPr>
      <w:r>
        <w:rPr>
          <w:rFonts w:ascii="Times New Roman"/>
          <w:b w:val="false"/>
          <w:i w:val="false"/>
          <w:color w:val="000000"/>
          <w:sz w:val="28"/>
        </w:rPr>
        <w:t>
      2) использует слово и/или жест: равны-неравны (по количеству), выше-ниже, длиннее-короче, толще-тоньше (в определенной ситуации), шар, куб, цилиндр, конус;</w:t>
      </w:r>
    </w:p>
    <w:bookmarkEnd w:id="11015"/>
    <w:bookmarkStart w:name="z14981" w:id="11016"/>
    <w:p>
      <w:pPr>
        <w:spacing w:after="0"/>
        <w:ind w:left="0"/>
        <w:jc w:val="both"/>
      </w:pPr>
      <w:r>
        <w:rPr>
          <w:rFonts w:ascii="Times New Roman"/>
          <w:b w:val="false"/>
          <w:i w:val="false"/>
          <w:color w:val="000000"/>
          <w:sz w:val="28"/>
        </w:rPr>
        <w:t>
      3) выделяет один и много из группы однородных предметов по подражанию, образцу, слову;</w:t>
      </w:r>
    </w:p>
    <w:bookmarkEnd w:id="11016"/>
    <w:bookmarkStart w:name="z14982" w:id="11017"/>
    <w:p>
      <w:pPr>
        <w:spacing w:after="0"/>
        <w:ind w:left="0"/>
        <w:jc w:val="both"/>
      </w:pPr>
      <w:r>
        <w:rPr>
          <w:rFonts w:ascii="Times New Roman"/>
          <w:b w:val="false"/>
          <w:i w:val="false"/>
          <w:color w:val="000000"/>
          <w:sz w:val="28"/>
        </w:rPr>
        <w:t xml:space="preserve">
      4) знаком со словами "один", "много"; </w:t>
      </w:r>
    </w:p>
    <w:bookmarkEnd w:id="11017"/>
    <w:bookmarkStart w:name="z14983" w:id="11018"/>
    <w:p>
      <w:pPr>
        <w:spacing w:after="0"/>
        <w:ind w:left="0"/>
        <w:jc w:val="both"/>
      </w:pPr>
      <w:r>
        <w:rPr>
          <w:rFonts w:ascii="Times New Roman"/>
          <w:b w:val="false"/>
          <w:i w:val="false"/>
          <w:color w:val="000000"/>
          <w:sz w:val="28"/>
        </w:rPr>
        <w:t>
      5) сравнивает множества без словесного определения в пределах трех;</w:t>
      </w:r>
    </w:p>
    <w:bookmarkEnd w:id="11018"/>
    <w:bookmarkStart w:name="z14984" w:id="11019"/>
    <w:p>
      <w:pPr>
        <w:spacing w:after="0"/>
        <w:ind w:left="0"/>
        <w:jc w:val="both"/>
      </w:pPr>
      <w:r>
        <w:rPr>
          <w:rFonts w:ascii="Times New Roman"/>
          <w:b w:val="false"/>
          <w:i w:val="false"/>
          <w:color w:val="000000"/>
          <w:sz w:val="28"/>
        </w:rPr>
        <w:t>
      6) использует соотнесение предметов с количеством пальцев;</w:t>
      </w:r>
    </w:p>
    <w:bookmarkEnd w:id="11019"/>
    <w:bookmarkStart w:name="z14985" w:id="11020"/>
    <w:p>
      <w:pPr>
        <w:spacing w:after="0"/>
        <w:ind w:left="0"/>
        <w:jc w:val="both"/>
      </w:pPr>
      <w:r>
        <w:rPr>
          <w:rFonts w:ascii="Times New Roman"/>
          <w:b w:val="false"/>
          <w:i w:val="false"/>
          <w:color w:val="000000"/>
          <w:sz w:val="28"/>
        </w:rPr>
        <w:t>
      7) осуществляет выбор одного и двух предметов из множества, соотносит по количеству в игре и быту;</w:t>
      </w:r>
    </w:p>
    <w:bookmarkEnd w:id="11020"/>
    <w:bookmarkStart w:name="z14986" w:id="11021"/>
    <w:p>
      <w:pPr>
        <w:spacing w:after="0"/>
        <w:ind w:left="0"/>
        <w:jc w:val="both"/>
      </w:pPr>
      <w:r>
        <w:rPr>
          <w:rFonts w:ascii="Times New Roman"/>
          <w:b w:val="false"/>
          <w:i w:val="false"/>
          <w:color w:val="000000"/>
          <w:sz w:val="28"/>
        </w:rPr>
        <w:t>
      8) сопоставляет привычно объединяемые предметы;</w:t>
      </w:r>
    </w:p>
    <w:bookmarkEnd w:id="11021"/>
    <w:bookmarkStart w:name="z14987" w:id="11022"/>
    <w:p>
      <w:pPr>
        <w:spacing w:after="0"/>
        <w:ind w:left="0"/>
        <w:jc w:val="both"/>
      </w:pPr>
      <w:r>
        <w:rPr>
          <w:rFonts w:ascii="Times New Roman"/>
          <w:b w:val="false"/>
          <w:i w:val="false"/>
          <w:color w:val="000000"/>
          <w:sz w:val="28"/>
        </w:rPr>
        <w:t>
      9) сопоставляет предметы по величине в игровой ситуации;</w:t>
      </w:r>
    </w:p>
    <w:bookmarkEnd w:id="11022"/>
    <w:bookmarkStart w:name="z14988" w:id="11023"/>
    <w:p>
      <w:pPr>
        <w:spacing w:after="0"/>
        <w:ind w:left="0"/>
        <w:jc w:val="both"/>
      </w:pPr>
      <w:r>
        <w:rPr>
          <w:rFonts w:ascii="Times New Roman"/>
          <w:b w:val="false"/>
          <w:i w:val="false"/>
          <w:color w:val="000000"/>
          <w:sz w:val="28"/>
        </w:rPr>
        <w:t>
      10) знаком со словами "большой", "маленький";</w:t>
      </w:r>
    </w:p>
    <w:bookmarkEnd w:id="11023"/>
    <w:bookmarkStart w:name="z14989" w:id="11024"/>
    <w:p>
      <w:pPr>
        <w:spacing w:after="0"/>
        <w:ind w:left="0"/>
        <w:jc w:val="both"/>
      </w:pPr>
      <w:r>
        <w:rPr>
          <w:rFonts w:ascii="Times New Roman"/>
          <w:b w:val="false"/>
          <w:i w:val="false"/>
          <w:color w:val="000000"/>
          <w:sz w:val="28"/>
        </w:rPr>
        <w:t>
      11) соотносит одинаковые предметы по величине (на занятиях и в быту);</w:t>
      </w:r>
    </w:p>
    <w:bookmarkEnd w:id="11024"/>
    <w:bookmarkStart w:name="z14990" w:id="11025"/>
    <w:p>
      <w:pPr>
        <w:spacing w:after="0"/>
        <w:ind w:left="0"/>
        <w:jc w:val="both"/>
      </w:pPr>
      <w:r>
        <w:rPr>
          <w:rFonts w:ascii="Times New Roman"/>
          <w:b w:val="false"/>
          <w:i w:val="false"/>
          <w:color w:val="000000"/>
          <w:sz w:val="28"/>
        </w:rPr>
        <w:t>
      12) соотносит предметы по величине путем прикладывания и накладывания их друг на друга;</w:t>
      </w:r>
    </w:p>
    <w:bookmarkEnd w:id="11025"/>
    <w:bookmarkStart w:name="z14991" w:id="11026"/>
    <w:p>
      <w:pPr>
        <w:spacing w:after="0"/>
        <w:ind w:left="0"/>
        <w:jc w:val="both"/>
      </w:pPr>
      <w:r>
        <w:rPr>
          <w:rFonts w:ascii="Times New Roman"/>
          <w:b w:val="false"/>
          <w:i w:val="false"/>
          <w:color w:val="000000"/>
          <w:sz w:val="28"/>
        </w:rPr>
        <w:t>
      13) строит башни и заполняет вкладки, собирает пирамидки из 3-4 (4-6) колец в определенной последовательности (по образцу);</w:t>
      </w:r>
    </w:p>
    <w:bookmarkEnd w:id="11026"/>
    <w:bookmarkStart w:name="z14992" w:id="11027"/>
    <w:p>
      <w:pPr>
        <w:spacing w:after="0"/>
        <w:ind w:left="0"/>
        <w:jc w:val="both"/>
      </w:pPr>
      <w:r>
        <w:rPr>
          <w:rFonts w:ascii="Times New Roman"/>
          <w:b w:val="false"/>
          <w:i w:val="false"/>
          <w:color w:val="000000"/>
          <w:sz w:val="28"/>
        </w:rPr>
        <w:t>
      14) различает шар и куб и учитывает форму при работе с дидактическими игрушками при выборе из 2-3-х (игры "Что катится, что не катится", "Найди окошко"-проталкивание различных геометрических форм в прорези коробки);</w:t>
      </w:r>
    </w:p>
    <w:bookmarkEnd w:id="11027"/>
    <w:bookmarkStart w:name="z14993" w:id="11028"/>
    <w:p>
      <w:pPr>
        <w:spacing w:after="0"/>
        <w:ind w:left="0"/>
        <w:jc w:val="both"/>
      </w:pPr>
      <w:r>
        <w:rPr>
          <w:rFonts w:ascii="Times New Roman"/>
          <w:b w:val="false"/>
          <w:i w:val="false"/>
          <w:color w:val="000000"/>
          <w:sz w:val="28"/>
        </w:rPr>
        <w:t>
      15) знаком со словами "шар", "кубик";</w:t>
      </w:r>
    </w:p>
    <w:bookmarkEnd w:id="11028"/>
    <w:bookmarkStart w:name="z14994" w:id="11029"/>
    <w:p>
      <w:pPr>
        <w:spacing w:after="0"/>
        <w:ind w:left="0"/>
        <w:jc w:val="both"/>
      </w:pPr>
      <w:r>
        <w:rPr>
          <w:rFonts w:ascii="Times New Roman"/>
          <w:b w:val="false"/>
          <w:i w:val="false"/>
          <w:color w:val="000000"/>
          <w:sz w:val="28"/>
        </w:rPr>
        <w:t>
      16) различает объемные формы по подражанию/инструкции "Дай такой".</w:t>
      </w:r>
    </w:p>
    <w:bookmarkEnd w:id="11029"/>
    <w:bookmarkStart w:name="z14995" w:id="11030"/>
    <w:p>
      <w:pPr>
        <w:spacing w:after="0"/>
        <w:ind w:left="0"/>
        <w:jc w:val="both"/>
      </w:pPr>
      <w:r>
        <w:rPr>
          <w:rFonts w:ascii="Times New Roman"/>
          <w:b w:val="false"/>
          <w:i w:val="false"/>
          <w:color w:val="000000"/>
          <w:sz w:val="28"/>
        </w:rPr>
        <w:t>
      185. Конструирование:</w:t>
      </w:r>
    </w:p>
    <w:bookmarkEnd w:id="11030"/>
    <w:bookmarkStart w:name="z14996" w:id="11031"/>
    <w:p>
      <w:pPr>
        <w:spacing w:after="0"/>
        <w:ind w:left="0"/>
        <w:jc w:val="both"/>
      </w:pPr>
      <w:r>
        <w:rPr>
          <w:rFonts w:ascii="Times New Roman"/>
          <w:b w:val="false"/>
          <w:i w:val="false"/>
          <w:color w:val="000000"/>
          <w:sz w:val="28"/>
        </w:rPr>
        <w:t>
      1) вызывать у детей желание играть со строительными материалами;</w:t>
      </w:r>
    </w:p>
    <w:bookmarkEnd w:id="11031"/>
    <w:bookmarkStart w:name="z14997" w:id="11032"/>
    <w:p>
      <w:pPr>
        <w:spacing w:after="0"/>
        <w:ind w:left="0"/>
        <w:jc w:val="both"/>
      </w:pPr>
      <w:r>
        <w:rPr>
          <w:rFonts w:ascii="Times New Roman"/>
          <w:b w:val="false"/>
          <w:i w:val="false"/>
          <w:color w:val="000000"/>
          <w:sz w:val="28"/>
        </w:rPr>
        <w:t>
      2) на глазах у них создавать несложные конструкции с целью незамедлительного игрового использования (мебель для куклы, мишки; гараж и ворота для машины; загородки для животных, домики для кукол);</w:t>
      </w:r>
    </w:p>
    <w:bookmarkEnd w:id="11032"/>
    <w:bookmarkStart w:name="z14998" w:id="11033"/>
    <w:p>
      <w:pPr>
        <w:spacing w:after="0"/>
        <w:ind w:left="0"/>
        <w:jc w:val="both"/>
      </w:pPr>
      <w:r>
        <w:rPr>
          <w:rFonts w:ascii="Times New Roman"/>
          <w:b w:val="false"/>
          <w:i w:val="false"/>
          <w:color w:val="000000"/>
          <w:sz w:val="28"/>
        </w:rPr>
        <w:t>
      3) учить обыгрывать постройки вместе с другими детьми;</w:t>
      </w:r>
    </w:p>
    <w:bookmarkEnd w:id="11033"/>
    <w:bookmarkStart w:name="z14999" w:id="11034"/>
    <w:p>
      <w:pPr>
        <w:spacing w:after="0"/>
        <w:ind w:left="0"/>
        <w:jc w:val="both"/>
      </w:pPr>
      <w:r>
        <w:rPr>
          <w:rFonts w:ascii="Times New Roman"/>
          <w:b w:val="false"/>
          <w:i w:val="false"/>
          <w:color w:val="000000"/>
          <w:sz w:val="28"/>
        </w:rPr>
        <w:t>
      4) проводить специальные дидактические игры и упражнения на развитие восприятия пространственных свойств объектов (формы, величины, расположения);</w:t>
      </w:r>
    </w:p>
    <w:bookmarkEnd w:id="11034"/>
    <w:bookmarkStart w:name="z15000" w:id="11035"/>
    <w:p>
      <w:pPr>
        <w:spacing w:after="0"/>
        <w:ind w:left="0"/>
        <w:jc w:val="both"/>
      </w:pPr>
      <w:r>
        <w:rPr>
          <w:rFonts w:ascii="Times New Roman"/>
          <w:b w:val="false"/>
          <w:i w:val="false"/>
          <w:color w:val="000000"/>
          <w:sz w:val="28"/>
        </w:rPr>
        <w:t>
      5) выделять из фона по образцу необходимые элементы строительного набора (где такой?);</w:t>
      </w:r>
    </w:p>
    <w:bookmarkEnd w:id="11035"/>
    <w:bookmarkStart w:name="z15001" w:id="11036"/>
    <w:p>
      <w:pPr>
        <w:spacing w:after="0"/>
        <w:ind w:left="0"/>
        <w:jc w:val="both"/>
      </w:pPr>
      <w:r>
        <w:rPr>
          <w:rFonts w:ascii="Times New Roman"/>
          <w:b w:val="false"/>
          <w:i w:val="false"/>
          <w:color w:val="000000"/>
          <w:sz w:val="28"/>
        </w:rPr>
        <w:t>
      6) использовать плоскостные (графические) образцы;</w:t>
      </w:r>
    </w:p>
    <w:bookmarkEnd w:id="11036"/>
    <w:bookmarkStart w:name="z15002" w:id="11037"/>
    <w:p>
      <w:pPr>
        <w:spacing w:after="0"/>
        <w:ind w:left="0"/>
        <w:jc w:val="both"/>
      </w:pPr>
      <w:r>
        <w:rPr>
          <w:rFonts w:ascii="Times New Roman"/>
          <w:b w:val="false"/>
          <w:i w:val="false"/>
          <w:color w:val="000000"/>
          <w:sz w:val="28"/>
        </w:rPr>
        <w:t>
      7) применять прием "дополнения" (прикреплять окна и двери к дому), а также "включения";</w:t>
      </w:r>
    </w:p>
    <w:bookmarkEnd w:id="11037"/>
    <w:bookmarkStart w:name="z15003" w:id="11038"/>
    <w:p>
      <w:pPr>
        <w:spacing w:after="0"/>
        <w:ind w:left="0"/>
        <w:jc w:val="both"/>
      </w:pPr>
      <w:r>
        <w:rPr>
          <w:rFonts w:ascii="Times New Roman"/>
          <w:b w:val="false"/>
          <w:i w:val="false"/>
          <w:color w:val="000000"/>
          <w:sz w:val="28"/>
        </w:rPr>
        <w:t>
      8) учить создавать постройки по подражанию действиям взрослого и по простейшему образцу, в том числе и графическому;</w:t>
      </w:r>
    </w:p>
    <w:bookmarkEnd w:id="11038"/>
    <w:bookmarkStart w:name="z15004" w:id="11039"/>
    <w:p>
      <w:pPr>
        <w:spacing w:after="0"/>
        <w:ind w:left="0"/>
        <w:jc w:val="both"/>
      </w:pPr>
      <w:r>
        <w:rPr>
          <w:rFonts w:ascii="Times New Roman"/>
          <w:b w:val="false"/>
          <w:i w:val="false"/>
          <w:color w:val="000000"/>
          <w:sz w:val="28"/>
        </w:rPr>
        <w:t>
      9) закреплять навыки, приобретенные на занятиях по конструированию вне занятий, в ходе предметно-строительной игры.</w:t>
      </w:r>
    </w:p>
    <w:bookmarkEnd w:id="11039"/>
    <w:bookmarkStart w:name="z15005" w:id="11040"/>
    <w:p>
      <w:pPr>
        <w:spacing w:after="0"/>
        <w:ind w:left="0"/>
        <w:jc w:val="both"/>
      </w:pPr>
      <w:r>
        <w:rPr>
          <w:rFonts w:ascii="Times New Roman"/>
          <w:b w:val="false"/>
          <w:i w:val="false"/>
          <w:color w:val="000000"/>
          <w:sz w:val="28"/>
        </w:rPr>
        <w:t>
      186. Ожидаемые результаты:</w:t>
      </w:r>
    </w:p>
    <w:bookmarkEnd w:id="11040"/>
    <w:bookmarkStart w:name="z15006" w:id="11041"/>
    <w:p>
      <w:pPr>
        <w:spacing w:after="0"/>
        <w:ind w:left="0"/>
        <w:jc w:val="both"/>
      </w:pPr>
      <w:r>
        <w:rPr>
          <w:rFonts w:ascii="Times New Roman"/>
          <w:b w:val="false"/>
          <w:i w:val="false"/>
          <w:color w:val="000000"/>
          <w:sz w:val="28"/>
        </w:rPr>
        <w:t>
      1) играет со строительными материалами;</w:t>
      </w:r>
    </w:p>
    <w:bookmarkEnd w:id="11041"/>
    <w:bookmarkStart w:name="z15007" w:id="11042"/>
    <w:p>
      <w:pPr>
        <w:spacing w:after="0"/>
        <w:ind w:left="0"/>
        <w:jc w:val="both"/>
      </w:pPr>
      <w:r>
        <w:rPr>
          <w:rFonts w:ascii="Times New Roman"/>
          <w:b w:val="false"/>
          <w:i w:val="false"/>
          <w:color w:val="000000"/>
          <w:sz w:val="28"/>
        </w:rPr>
        <w:t>
      2) обыгрывает постройки вместе с другими детьми;</w:t>
      </w:r>
    </w:p>
    <w:bookmarkEnd w:id="11042"/>
    <w:bookmarkStart w:name="z15008" w:id="11043"/>
    <w:p>
      <w:pPr>
        <w:spacing w:after="0"/>
        <w:ind w:left="0"/>
        <w:jc w:val="both"/>
      </w:pPr>
      <w:r>
        <w:rPr>
          <w:rFonts w:ascii="Times New Roman"/>
          <w:b w:val="false"/>
          <w:i w:val="false"/>
          <w:color w:val="000000"/>
          <w:sz w:val="28"/>
        </w:rPr>
        <w:t>
      3) выделяет из фона по образцу необходимые элементы строительного набора (где такой?);</w:t>
      </w:r>
    </w:p>
    <w:bookmarkEnd w:id="11043"/>
    <w:bookmarkStart w:name="z15009" w:id="11044"/>
    <w:p>
      <w:pPr>
        <w:spacing w:after="0"/>
        <w:ind w:left="0"/>
        <w:jc w:val="both"/>
      </w:pPr>
      <w:r>
        <w:rPr>
          <w:rFonts w:ascii="Times New Roman"/>
          <w:b w:val="false"/>
          <w:i w:val="false"/>
          <w:color w:val="000000"/>
          <w:sz w:val="28"/>
        </w:rPr>
        <w:t>
      4) использует плоскостные (графические) образцы;</w:t>
      </w:r>
    </w:p>
    <w:bookmarkEnd w:id="11044"/>
    <w:bookmarkStart w:name="z15010" w:id="11045"/>
    <w:p>
      <w:pPr>
        <w:spacing w:after="0"/>
        <w:ind w:left="0"/>
        <w:jc w:val="both"/>
      </w:pPr>
      <w:r>
        <w:rPr>
          <w:rFonts w:ascii="Times New Roman"/>
          <w:b w:val="false"/>
          <w:i w:val="false"/>
          <w:color w:val="000000"/>
          <w:sz w:val="28"/>
        </w:rPr>
        <w:t>
      5) дополняет (прикреплять окна и двери к дому), а также включает (например, вокруг построенного "дома" располагают деревья, песочницы и пр., расстилают тротуары, дороги, по которым едут игрушечные машины.);</w:t>
      </w:r>
    </w:p>
    <w:bookmarkEnd w:id="11045"/>
    <w:bookmarkStart w:name="z15011" w:id="11046"/>
    <w:p>
      <w:pPr>
        <w:spacing w:after="0"/>
        <w:ind w:left="0"/>
        <w:jc w:val="both"/>
      </w:pPr>
      <w:r>
        <w:rPr>
          <w:rFonts w:ascii="Times New Roman"/>
          <w:b w:val="false"/>
          <w:i w:val="false"/>
          <w:color w:val="000000"/>
          <w:sz w:val="28"/>
        </w:rPr>
        <w:t>
      6) создаҰт постройки по подражанию действиям взрослого и по простейшему образцу, в том числе и графическому;</w:t>
      </w:r>
    </w:p>
    <w:bookmarkEnd w:id="11046"/>
    <w:bookmarkStart w:name="z15012" w:id="11047"/>
    <w:p>
      <w:pPr>
        <w:spacing w:after="0"/>
        <w:ind w:left="0"/>
        <w:jc w:val="both"/>
      </w:pPr>
      <w:r>
        <w:rPr>
          <w:rFonts w:ascii="Times New Roman"/>
          <w:b w:val="false"/>
          <w:i w:val="false"/>
          <w:color w:val="000000"/>
          <w:sz w:val="28"/>
        </w:rPr>
        <w:t>
      7) использует приобретенные на занятиях по конструированию вне занятий, в ходе предметно-строительной игры.</w:t>
      </w:r>
    </w:p>
    <w:bookmarkEnd w:id="11047"/>
    <w:bookmarkStart w:name="z15013" w:id="11048"/>
    <w:p>
      <w:pPr>
        <w:spacing w:after="0"/>
        <w:ind w:left="0"/>
        <w:jc w:val="left"/>
      </w:pPr>
      <w:r>
        <w:rPr>
          <w:rFonts w:ascii="Times New Roman"/>
          <w:b/>
          <w:i w:val="false"/>
          <w:color w:val="000000"/>
        </w:rPr>
        <w:t xml:space="preserve"> Параграф 9. 2 полугодие</w:t>
      </w:r>
    </w:p>
    <w:bookmarkEnd w:id="11048"/>
    <w:bookmarkStart w:name="z15014" w:id="11049"/>
    <w:p>
      <w:pPr>
        <w:spacing w:after="0"/>
        <w:ind w:left="0"/>
        <w:jc w:val="both"/>
      </w:pPr>
      <w:r>
        <w:rPr>
          <w:rFonts w:ascii="Times New Roman"/>
          <w:b w:val="false"/>
          <w:i w:val="false"/>
          <w:color w:val="000000"/>
          <w:sz w:val="28"/>
        </w:rPr>
        <w:t xml:space="preserve">
      187. Сенсорное развитие включает развитие обоняния и вкуса, развитие тактильного восприятия, остаточного зрительного восприятия, слухового восприятия, вестибулярного аппарата. </w:t>
      </w:r>
    </w:p>
    <w:bookmarkEnd w:id="11049"/>
    <w:bookmarkStart w:name="z15015" w:id="11050"/>
    <w:p>
      <w:pPr>
        <w:spacing w:after="0"/>
        <w:ind w:left="0"/>
        <w:jc w:val="both"/>
      </w:pPr>
      <w:r>
        <w:rPr>
          <w:rFonts w:ascii="Times New Roman"/>
          <w:b w:val="false"/>
          <w:i w:val="false"/>
          <w:color w:val="000000"/>
          <w:sz w:val="28"/>
        </w:rPr>
        <w:t>
      188. Развитие обоняния и вкуса:</w:t>
      </w:r>
    </w:p>
    <w:bookmarkEnd w:id="11050"/>
    <w:bookmarkStart w:name="z15016" w:id="11051"/>
    <w:p>
      <w:pPr>
        <w:spacing w:after="0"/>
        <w:ind w:left="0"/>
        <w:jc w:val="both"/>
      </w:pPr>
      <w:r>
        <w:rPr>
          <w:rFonts w:ascii="Times New Roman"/>
          <w:b w:val="false"/>
          <w:i w:val="false"/>
          <w:color w:val="000000"/>
          <w:sz w:val="28"/>
        </w:rPr>
        <w:t>
      1) учить различать на вкус сладкое, кислое;</w:t>
      </w:r>
    </w:p>
    <w:bookmarkEnd w:id="11051"/>
    <w:bookmarkStart w:name="z15017" w:id="11052"/>
    <w:p>
      <w:pPr>
        <w:spacing w:after="0"/>
        <w:ind w:left="0"/>
        <w:jc w:val="both"/>
      </w:pPr>
      <w:r>
        <w:rPr>
          <w:rFonts w:ascii="Times New Roman"/>
          <w:b w:val="false"/>
          <w:i w:val="false"/>
          <w:color w:val="000000"/>
          <w:sz w:val="28"/>
        </w:rPr>
        <w:t>
      2) закреплять знания детей о том, что употребляемые продукты имеют разный либо одинаковый вкус;</w:t>
      </w:r>
    </w:p>
    <w:bookmarkEnd w:id="11052"/>
    <w:bookmarkStart w:name="z15018" w:id="11053"/>
    <w:p>
      <w:pPr>
        <w:spacing w:after="0"/>
        <w:ind w:left="0"/>
        <w:jc w:val="both"/>
      </w:pPr>
      <w:r>
        <w:rPr>
          <w:rFonts w:ascii="Times New Roman"/>
          <w:b w:val="false"/>
          <w:i w:val="false"/>
          <w:color w:val="000000"/>
          <w:sz w:val="28"/>
        </w:rPr>
        <w:t>
      3) учить дифференцировать сложные запахи;</w:t>
      </w:r>
    </w:p>
    <w:bookmarkEnd w:id="11053"/>
    <w:bookmarkStart w:name="z15019" w:id="11054"/>
    <w:p>
      <w:pPr>
        <w:spacing w:after="0"/>
        <w:ind w:left="0"/>
        <w:jc w:val="both"/>
      </w:pPr>
      <w:r>
        <w:rPr>
          <w:rFonts w:ascii="Times New Roman"/>
          <w:b w:val="false"/>
          <w:i w:val="false"/>
          <w:color w:val="000000"/>
          <w:sz w:val="28"/>
        </w:rPr>
        <w:t>
      4) продолжать учить соотносить с предметом запахи окружающего пространства;</w:t>
      </w:r>
    </w:p>
    <w:bookmarkEnd w:id="11054"/>
    <w:bookmarkStart w:name="z15020" w:id="11055"/>
    <w:p>
      <w:pPr>
        <w:spacing w:after="0"/>
        <w:ind w:left="0"/>
        <w:jc w:val="both"/>
      </w:pPr>
      <w:r>
        <w:rPr>
          <w:rFonts w:ascii="Times New Roman"/>
          <w:b w:val="false"/>
          <w:i w:val="false"/>
          <w:color w:val="000000"/>
          <w:sz w:val="28"/>
        </w:rPr>
        <w:t>
      5) учить определять по запаху месторасположение в пространстве (кухня, прачечная, медицинская комната).</w:t>
      </w:r>
    </w:p>
    <w:bookmarkEnd w:id="11055"/>
    <w:bookmarkStart w:name="z15021" w:id="11056"/>
    <w:p>
      <w:pPr>
        <w:spacing w:after="0"/>
        <w:ind w:left="0"/>
        <w:jc w:val="both"/>
      </w:pPr>
      <w:r>
        <w:rPr>
          <w:rFonts w:ascii="Times New Roman"/>
          <w:b w:val="false"/>
          <w:i w:val="false"/>
          <w:color w:val="000000"/>
          <w:sz w:val="28"/>
        </w:rPr>
        <w:t>
      189. Развитие тактильного восприятия:</w:t>
      </w:r>
    </w:p>
    <w:bookmarkEnd w:id="11056"/>
    <w:bookmarkStart w:name="z15022" w:id="11057"/>
    <w:p>
      <w:pPr>
        <w:spacing w:after="0"/>
        <w:ind w:left="0"/>
        <w:jc w:val="both"/>
      </w:pPr>
      <w:r>
        <w:rPr>
          <w:rFonts w:ascii="Times New Roman"/>
          <w:b w:val="false"/>
          <w:i w:val="false"/>
          <w:color w:val="000000"/>
          <w:sz w:val="28"/>
        </w:rPr>
        <w:t>
      1) развивать тактильное восприятие с использованием самомассажа;</w:t>
      </w:r>
    </w:p>
    <w:bookmarkEnd w:id="11057"/>
    <w:bookmarkStart w:name="z15023" w:id="11058"/>
    <w:p>
      <w:pPr>
        <w:spacing w:after="0"/>
        <w:ind w:left="0"/>
        <w:jc w:val="both"/>
      </w:pPr>
      <w:r>
        <w:rPr>
          <w:rFonts w:ascii="Times New Roman"/>
          <w:b w:val="false"/>
          <w:i w:val="false"/>
          <w:color w:val="000000"/>
          <w:sz w:val="28"/>
        </w:rPr>
        <w:t>
      2) закрепить умение захватывать предмет, учитывая его форму и величину;</w:t>
      </w:r>
    </w:p>
    <w:bookmarkEnd w:id="11058"/>
    <w:bookmarkStart w:name="z15024" w:id="11059"/>
    <w:p>
      <w:pPr>
        <w:spacing w:after="0"/>
        <w:ind w:left="0"/>
        <w:jc w:val="both"/>
      </w:pPr>
      <w:r>
        <w:rPr>
          <w:rFonts w:ascii="Times New Roman"/>
          <w:b w:val="false"/>
          <w:i w:val="false"/>
          <w:color w:val="000000"/>
          <w:sz w:val="28"/>
        </w:rPr>
        <w:t>
      3) учить узнавать знакомые предметы на ощупь правой и левой рукой попеременно;</w:t>
      </w:r>
    </w:p>
    <w:bookmarkEnd w:id="11059"/>
    <w:bookmarkStart w:name="z15025" w:id="11060"/>
    <w:p>
      <w:pPr>
        <w:spacing w:after="0"/>
        <w:ind w:left="0"/>
        <w:jc w:val="both"/>
      </w:pPr>
      <w:r>
        <w:rPr>
          <w:rFonts w:ascii="Times New Roman"/>
          <w:b w:val="false"/>
          <w:i w:val="false"/>
          <w:color w:val="000000"/>
          <w:sz w:val="28"/>
        </w:rPr>
        <w:t>
      4) учить узнавать на ощупь объемные (шар, куб) и плоскостные (квадрат, треугольник, круг) геометрические фигуры;</w:t>
      </w:r>
    </w:p>
    <w:bookmarkEnd w:id="11060"/>
    <w:bookmarkStart w:name="z15026" w:id="11061"/>
    <w:p>
      <w:pPr>
        <w:spacing w:after="0"/>
        <w:ind w:left="0"/>
        <w:jc w:val="both"/>
      </w:pPr>
      <w:r>
        <w:rPr>
          <w:rFonts w:ascii="Times New Roman"/>
          <w:b w:val="false"/>
          <w:i w:val="false"/>
          <w:color w:val="000000"/>
          <w:sz w:val="28"/>
        </w:rPr>
        <w:t>
      5) продолжать развивать способности распознавать температуру жидкости и других предметов с помощью пальцев рук, внешней и внутренней части ладони;</w:t>
      </w:r>
    </w:p>
    <w:bookmarkEnd w:id="11061"/>
    <w:bookmarkStart w:name="z15027" w:id="11062"/>
    <w:p>
      <w:pPr>
        <w:spacing w:after="0"/>
        <w:ind w:left="0"/>
        <w:jc w:val="both"/>
      </w:pPr>
      <w:r>
        <w:rPr>
          <w:rFonts w:ascii="Times New Roman"/>
          <w:b w:val="false"/>
          <w:i w:val="false"/>
          <w:color w:val="000000"/>
          <w:sz w:val="28"/>
        </w:rPr>
        <w:t>
      6) учить различать предметы разной тяжести;</w:t>
      </w:r>
    </w:p>
    <w:bookmarkEnd w:id="11062"/>
    <w:bookmarkStart w:name="z15028" w:id="11063"/>
    <w:p>
      <w:pPr>
        <w:spacing w:after="0"/>
        <w:ind w:left="0"/>
        <w:jc w:val="both"/>
      </w:pPr>
      <w:r>
        <w:rPr>
          <w:rFonts w:ascii="Times New Roman"/>
          <w:b w:val="false"/>
          <w:i w:val="false"/>
          <w:color w:val="000000"/>
          <w:sz w:val="28"/>
        </w:rPr>
        <w:t>
      7) учить оценивать вес с помощью действий: поднять одной рукой, двумя руками; "взвесить" на обеих или на одной ладони; взять в руку предмет и, опуская его, наблюдать, как он падает - быстро или медленно;</w:t>
      </w:r>
    </w:p>
    <w:bookmarkEnd w:id="11063"/>
    <w:bookmarkStart w:name="z15029" w:id="11064"/>
    <w:p>
      <w:pPr>
        <w:spacing w:after="0"/>
        <w:ind w:left="0"/>
        <w:jc w:val="both"/>
      </w:pPr>
      <w:r>
        <w:rPr>
          <w:rFonts w:ascii="Times New Roman"/>
          <w:b w:val="false"/>
          <w:i w:val="false"/>
          <w:color w:val="000000"/>
          <w:sz w:val="28"/>
        </w:rPr>
        <w:t>
      8) учить "рисовать" ладошкой на горизонтальной поверхности.</w:t>
      </w:r>
    </w:p>
    <w:bookmarkEnd w:id="11064"/>
    <w:bookmarkStart w:name="z15030" w:id="11065"/>
    <w:p>
      <w:pPr>
        <w:spacing w:after="0"/>
        <w:ind w:left="0"/>
        <w:jc w:val="both"/>
      </w:pPr>
      <w:r>
        <w:rPr>
          <w:rFonts w:ascii="Times New Roman"/>
          <w:b w:val="false"/>
          <w:i w:val="false"/>
          <w:color w:val="000000"/>
          <w:sz w:val="28"/>
        </w:rPr>
        <w:t>
      190. Развитие остаточного зрительного восприятия:</w:t>
      </w:r>
    </w:p>
    <w:bookmarkEnd w:id="11065"/>
    <w:bookmarkStart w:name="z15031" w:id="11066"/>
    <w:p>
      <w:pPr>
        <w:spacing w:after="0"/>
        <w:ind w:left="0"/>
        <w:jc w:val="both"/>
      </w:pPr>
      <w:r>
        <w:rPr>
          <w:rFonts w:ascii="Times New Roman"/>
          <w:b w:val="false"/>
          <w:i w:val="false"/>
          <w:color w:val="000000"/>
          <w:sz w:val="28"/>
        </w:rPr>
        <w:t>
      1) развивать зрительную реакцию на предметы окружающего мира, замечать их форму, цвет, формировать действия с предметами, воспитывать интерес к окружающему миру;</w:t>
      </w:r>
    </w:p>
    <w:bookmarkEnd w:id="11066"/>
    <w:bookmarkStart w:name="z15032" w:id="11067"/>
    <w:p>
      <w:pPr>
        <w:spacing w:after="0"/>
        <w:ind w:left="0"/>
        <w:jc w:val="both"/>
      </w:pPr>
      <w:r>
        <w:rPr>
          <w:rFonts w:ascii="Times New Roman"/>
          <w:b w:val="false"/>
          <w:i w:val="false"/>
          <w:color w:val="000000"/>
          <w:sz w:val="28"/>
        </w:rPr>
        <w:t>
      2) формировать у детей зрительные способы обследования предметов: различать и называть форму геометрических фигур (круг, квадрат, треугольник, овал) и соотносить их форму с формой плоскостных изображений и объемных геометрических тел, соотносить, находить их форму в реальных объемных предметах;</w:t>
      </w:r>
    </w:p>
    <w:bookmarkEnd w:id="11067"/>
    <w:bookmarkStart w:name="z15033" w:id="11068"/>
    <w:p>
      <w:pPr>
        <w:spacing w:after="0"/>
        <w:ind w:left="0"/>
        <w:jc w:val="both"/>
      </w:pPr>
      <w:r>
        <w:rPr>
          <w:rFonts w:ascii="Times New Roman"/>
          <w:b w:val="false"/>
          <w:i w:val="false"/>
          <w:color w:val="000000"/>
          <w:sz w:val="28"/>
        </w:rPr>
        <w:t>
      3) учить детей находить предметы, геометрические фигуры определенной формы, цвета, величины в окружающем мире;</w:t>
      </w:r>
    </w:p>
    <w:bookmarkEnd w:id="11068"/>
    <w:bookmarkStart w:name="z15034" w:id="11069"/>
    <w:p>
      <w:pPr>
        <w:spacing w:after="0"/>
        <w:ind w:left="0"/>
        <w:jc w:val="both"/>
      </w:pPr>
      <w:r>
        <w:rPr>
          <w:rFonts w:ascii="Times New Roman"/>
          <w:b w:val="false"/>
          <w:i w:val="false"/>
          <w:color w:val="000000"/>
          <w:sz w:val="28"/>
        </w:rPr>
        <w:t>
      4) учить видеть движущиеся объекты (мяч катится, птица летит; машина едет);</w:t>
      </w:r>
    </w:p>
    <w:bookmarkEnd w:id="11069"/>
    <w:bookmarkStart w:name="z15035" w:id="11070"/>
    <w:p>
      <w:pPr>
        <w:spacing w:after="0"/>
        <w:ind w:left="0"/>
        <w:jc w:val="both"/>
      </w:pPr>
      <w:r>
        <w:rPr>
          <w:rFonts w:ascii="Times New Roman"/>
          <w:b w:val="false"/>
          <w:i w:val="false"/>
          <w:color w:val="000000"/>
          <w:sz w:val="28"/>
        </w:rPr>
        <w:t>
      5) различать и называть основные цвета (красный, желтый, зеленый, синий), соотносить сенсорные эталоны цвета с цветом реальных предметов;</w:t>
      </w:r>
    </w:p>
    <w:bookmarkEnd w:id="11070"/>
    <w:bookmarkStart w:name="z15036" w:id="11071"/>
    <w:p>
      <w:pPr>
        <w:spacing w:after="0"/>
        <w:ind w:left="0"/>
        <w:jc w:val="both"/>
      </w:pPr>
      <w:r>
        <w:rPr>
          <w:rFonts w:ascii="Times New Roman"/>
          <w:b w:val="false"/>
          <w:i w:val="false"/>
          <w:color w:val="000000"/>
          <w:sz w:val="28"/>
        </w:rPr>
        <w:t>
      6) различать, выделять и сравнивать величину предметов (большой-маленький), зрительно сравнивать величину предметов путем наложения, приложения; находить большие и маленькие предметы;</w:t>
      </w:r>
    </w:p>
    <w:bookmarkEnd w:id="11071"/>
    <w:bookmarkStart w:name="z15037" w:id="11072"/>
    <w:p>
      <w:pPr>
        <w:spacing w:after="0"/>
        <w:ind w:left="0"/>
        <w:jc w:val="both"/>
      </w:pPr>
      <w:r>
        <w:rPr>
          <w:rFonts w:ascii="Times New Roman"/>
          <w:b w:val="false"/>
          <w:i w:val="false"/>
          <w:color w:val="000000"/>
          <w:sz w:val="28"/>
        </w:rPr>
        <w:t>
      7) учить заполнять прорези с изображением геометрических фигур (круг, квадрат, треугольник) соответствующими фигурами по размеру, цвету;</w:t>
      </w:r>
    </w:p>
    <w:bookmarkEnd w:id="11072"/>
    <w:bookmarkStart w:name="z15038" w:id="11073"/>
    <w:p>
      <w:pPr>
        <w:spacing w:after="0"/>
        <w:ind w:left="0"/>
        <w:jc w:val="both"/>
      </w:pPr>
      <w:r>
        <w:rPr>
          <w:rFonts w:ascii="Times New Roman"/>
          <w:b w:val="false"/>
          <w:i w:val="false"/>
          <w:color w:val="000000"/>
          <w:sz w:val="28"/>
        </w:rPr>
        <w:t>
      8) закреплять умения измерять два предмета путем наложения и приложения;</w:t>
      </w:r>
    </w:p>
    <w:bookmarkEnd w:id="11073"/>
    <w:bookmarkStart w:name="z15039" w:id="11074"/>
    <w:p>
      <w:pPr>
        <w:spacing w:after="0"/>
        <w:ind w:left="0"/>
        <w:jc w:val="both"/>
      </w:pPr>
      <w:r>
        <w:rPr>
          <w:rFonts w:ascii="Times New Roman"/>
          <w:b w:val="false"/>
          <w:i w:val="false"/>
          <w:color w:val="000000"/>
          <w:sz w:val="28"/>
        </w:rPr>
        <w:t>
      9) развивать глазомер;</w:t>
      </w:r>
    </w:p>
    <w:bookmarkEnd w:id="11074"/>
    <w:bookmarkStart w:name="z15040" w:id="11075"/>
    <w:p>
      <w:pPr>
        <w:spacing w:after="0"/>
        <w:ind w:left="0"/>
        <w:jc w:val="both"/>
      </w:pPr>
      <w:r>
        <w:rPr>
          <w:rFonts w:ascii="Times New Roman"/>
          <w:b w:val="false"/>
          <w:i w:val="false"/>
          <w:color w:val="000000"/>
          <w:sz w:val="28"/>
        </w:rPr>
        <w:t>
      10) учить выбирать из группы предметов самый большой и самый маленький, группировать однородные предметы по одному из сенсорных признаков (форме, величине, цвету);</w:t>
      </w:r>
    </w:p>
    <w:bookmarkEnd w:id="11075"/>
    <w:bookmarkStart w:name="z15041" w:id="11076"/>
    <w:p>
      <w:pPr>
        <w:spacing w:after="0"/>
        <w:ind w:left="0"/>
        <w:jc w:val="both"/>
      </w:pPr>
      <w:r>
        <w:rPr>
          <w:rFonts w:ascii="Times New Roman"/>
          <w:b w:val="false"/>
          <w:i w:val="false"/>
          <w:color w:val="000000"/>
          <w:sz w:val="28"/>
        </w:rPr>
        <w:t>
      11) учить детей различать и называть предметы с изображением на картинке, последовательно выделять основные признаки;</w:t>
      </w:r>
    </w:p>
    <w:bookmarkEnd w:id="11076"/>
    <w:bookmarkStart w:name="z15042" w:id="11077"/>
    <w:p>
      <w:pPr>
        <w:spacing w:after="0"/>
        <w:ind w:left="0"/>
        <w:jc w:val="both"/>
      </w:pPr>
      <w:r>
        <w:rPr>
          <w:rFonts w:ascii="Times New Roman"/>
          <w:b w:val="false"/>
          <w:i w:val="false"/>
          <w:color w:val="000000"/>
          <w:sz w:val="28"/>
        </w:rPr>
        <w:t>
      12) закреплять умение воспроизводить несложные постройки по подражанию;</w:t>
      </w:r>
    </w:p>
    <w:bookmarkEnd w:id="11077"/>
    <w:bookmarkStart w:name="z15043" w:id="11078"/>
    <w:p>
      <w:pPr>
        <w:spacing w:after="0"/>
        <w:ind w:left="0"/>
        <w:jc w:val="both"/>
      </w:pPr>
      <w:r>
        <w:rPr>
          <w:rFonts w:ascii="Times New Roman"/>
          <w:b w:val="false"/>
          <w:i w:val="false"/>
          <w:color w:val="000000"/>
          <w:sz w:val="28"/>
        </w:rPr>
        <w:t>
      13) учить контролировать зрительно действия, выполняемые руками;</w:t>
      </w:r>
    </w:p>
    <w:bookmarkEnd w:id="11078"/>
    <w:bookmarkStart w:name="z15044" w:id="11079"/>
    <w:p>
      <w:pPr>
        <w:spacing w:after="0"/>
        <w:ind w:left="0"/>
        <w:jc w:val="both"/>
      </w:pPr>
      <w:r>
        <w:rPr>
          <w:rFonts w:ascii="Times New Roman"/>
          <w:b w:val="false"/>
          <w:i w:val="false"/>
          <w:color w:val="000000"/>
          <w:sz w:val="28"/>
        </w:rPr>
        <w:t>
      14) продолжать формировать представления о вертикальном пространственном расположении, о фронтальном пространственном расположении (впереди, сзади, далеко, близко);</w:t>
      </w:r>
    </w:p>
    <w:bookmarkEnd w:id="11079"/>
    <w:bookmarkStart w:name="z15045" w:id="11080"/>
    <w:p>
      <w:pPr>
        <w:spacing w:after="0"/>
        <w:ind w:left="0"/>
        <w:jc w:val="both"/>
      </w:pPr>
      <w:r>
        <w:rPr>
          <w:rFonts w:ascii="Times New Roman"/>
          <w:b w:val="false"/>
          <w:i w:val="false"/>
          <w:color w:val="000000"/>
          <w:sz w:val="28"/>
        </w:rPr>
        <w:t>
      15) формировать представления о времени суток, ориентируясь на непосредственные действия: утром - умываемся, днем - обедаем, вечером - ложимся спать;</w:t>
      </w:r>
    </w:p>
    <w:bookmarkEnd w:id="11080"/>
    <w:bookmarkStart w:name="z15046" w:id="11081"/>
    <w:p>
      <w:pPr>
        <w:spacing w:after="0"/>
        <w:ind w:left="0"/>
        <w:jc w:val="both"/>
      </w:pPr>
      <w:r>
        <w:rPr>
          <w:rFonts w:ascii="Times New Roman"/>
          <w:b w:val="false"/>
          <w:i w:val="false"/>
          <w:color w:val="000000"/>
          <w:sz w:val="28"/>
        </w:rPr>
        <w:t xml:space="preserve">
      16) формировать представления о временах года по мере знакомства с сезонными явлениями природы. </w:t>
      </w:r>
    </w:p>
    <w:bookmarkEnd w:id="11081"/>
    <w:bookmarkStart w:name="z15047" w:id="11082"/>
    <w:p>
      <w:pPr>
        <w:spacing w:after="0"/>
        <w:ind w:left="0"/>
        <w:jc w:val="both"/>
      </w:pPr>
      <w:r>
        <w:rPr>
          <w:rFonts w:ascii="Times New Roman"/>
          <w:b w:val="false"/>
          <w:i w:val="false"/>
          <w:color w:val="000000"/>
          <w:sz w:val="28"/>
        </w:rPr>
        <w:t>
      190. Развитие слухового восприятия:</w:t>
      </w:r>
    </w:p>
    <w:bookmarkEnd w:id="11082"/>
    <w:bookmarkStart w:name="z15048" w:id="11083"/>
    <w:p>
      <w:pPr>
        <w:spacing w:after="0"/>
        <w:ind w:left="0"/>
        <w:jc w:val="both"/>
      </w:pPr>
      <w:r>
        <w:rPr>
          <w:rFonts w:ascii="Times New Roman"/>
          <w:b w:val="false"/>
          <w:i w:val="false"/>
          <w:color w:val="000000"/>
          <w:sz w:val="28"/>
        </w:rPr>
        <w:t>
      1) учить различать звучание двух резко различных инструментов (барабан, гармонь);</w:t>
      </w:r>
    </w:p>
    <w:bookmarkEnd w:id="11083"/>
    <w:bookmarkStart w:name="z15049" w:id="11084"/>
    <w:p>
      <w:pPr>
        <w:spacing w:after="0"/>
        <w:ind w:left="0"/>
        <w:jc w:val="both"/>
      </w:pPr>
      <w:r>
        <w:rPr>
          <w:rFonts w:ascii="Times New Roman"/>
          <w:b w:val="false"/>
          <w:i w:val="false"/>
          <w:color w:val="000000"/>
          <w:sz w:val="28"/>
        </w:rPr>
        <w:t>
      2) учить различать звуки, которые слышны в шумном месте;</w:t>
      </w:r>
    </w:p>
    <w:bookmarkEnd w:id="11084"/>
    <w:bookmarkStart w:name="z15050" w:id="11085"/>
    <w:p>
      <w:pPr>
        <w:spacing w:after="0"/>
        <w:ind w:left="0"/>
        <w:jc w:val="both"/>
      </w:pPr>
      <w:r>
        <w:rPr>
          <w:rFonts w:ascii="Times New Roman"/>
          <w:b w:val="false"/>
          <w:i w:val="false"/>
          <w:color w:val="000000"/>
          <w:sz w:val="28"/>
        </w:rPr>
        <w:t>
      3) учить дифференцировать речевые и неречевые звуки;</w:t>
      </w:r>
    </w:p>
    <w:bookmarkEnd w:id="11085"/>
    <w:bookmarkStart w:name="z15051" w:id="11086"/>
    <w:p>
      <w:pPr>
        <w:spacing w:after="0"/>
        <w:ind w:left="0"/>
        <w:jc w:val="both"/>
      </w:pPr>
      <w:r>
        <w:rPr>
          <w:rFonts w:ascii="Times New Roman"/>
          <w:b w:val="false"/>
          <w:i w:val="false"/>
          <w:color w:val="000000"/>
          <w:sz w:val="28"/>
        </w:rPr>
        <w:t>
      4) способствовать формированию чувства ритма;</w:t>
      </w:r>
    </w:p>
    <w:bookmarkEnd w:id="11086"/>
    <w:bookmarkStart w:name="z15052" w:id="11087"/>
    <w:p>
      <w:pPr>
        <w:spacing w:after="0"/>
        <w:ind w:left="0"/>
        <w:jc w:val="both"/>
      </w:pPr>
      <w:r>
        <w:rPr>
          <w:rFonts w:ascii="Times New Roman"/>
          <w:b w:val="false"/>
          <w:i w:val="false"/>
          <w:color w:val="000000"/>
          <w:sz w:val="28"/>
        </w:rPr>
        <w:t>
      5) развивать восприятие неречевых звуков, показывая реакцию на наличие или отсутствие звуков;</w:t>
      </w:r>
    </w:p>
    <w:bookmarkEnd w:id="11087"/>
    <w:bookmarkStart w:name="z15053" w:id="11088"/>
    <w:p>
      <w:pPr>
        <w:spacing w:after="0"/>
        <w:ind w:left="0"/>
        <w:jc w:val="both"/>
      </w:pPr>
      <w:r>
        <w:rPr>
          <w:rFonts w:ascii="Times New Roman"/>
          <w:b w:val="false"/>
          <w:i w:val="false"/>
          <w:color w:val="000000"/>
          <w:sz w:val="28"/>
        </w:rPr>
        <w:t>
      6) учить различать звучание различных инструментов и действовать на каждое звучание по-разному (барабан - шагать, топать; гармонь- прыгать, хлопать);</w:t>
      </w:r>
    </w:p>
    <w:bookmarkEnd w:id="11088"/>
    <w:bookmarkStart w:name="z15054" w:id="11089"/>
    <w:p>
      <w:pPr>
        <w:spacing w:after="0"/>
        <w:ind w:left="0"/>
        <w:jc w:val="both"/>
      </w:pPr>
      <w:r>
        <w:rPr>
          <w:rFonts w:ascii="Times New Roman"/>
          <w:b w:val="false"/>
          <w:i w:val="false"/>
          <w:color w:val="000000"/>
          <w:sz w:val="28"/>
        </w:rPr>
        <w:t>
      7) учить прислушиваться к речевым звукам, соотносить их с предметами;</w:t>
      </w:r>
    </w:p>
    <w:bookmarkEnd w:id="11089"/>
    <w:bookmarkStart w:name="z15055" w:id="11090"/>
    <w:p>
      <w:pPr>
        <w:spacing w:after="0"/>
        <w:ind w:left="0"/>
        <w:jc w:val="both"/>
      </w:pPr>
      <w:r>
        <w:rPr>
          <w:rFonts w:ascii="Times New Roman"/>
          <w:b w:val="false"/>
          <w:i w:val="false"/>
          <w:color w:val="000000"/>
          <w:sz w:val="28"/>
        </w:rPr>
        <w:t>
      8) учить звукоподражанию;</w:t>
      </w:r>
    </w:p>
    <w:bookmarkEnd w:id="11090"/>
    <w:bookmarkStart w:name="z15056" w:id="11091"/>
    <w:p>
      <w:pPr>
        <w:spacing w:after="0"/>
        <w:ind w:left="0"/>
        <w:jc w:val="both"/>
      </w:pPr>
      <w:r>
        <w:rPr>
          <w:rFonts w:ascii="Times New Roman"/>
          <w:b w:val="false"/>
          <w:i w:val="false"/>
          <w:color w:val="000000"/>
          <w:sz w:val="28"/>
        </w:rPr>
        <w:t>
      9) учить прислушиваться к голосу человеческого голоса, различать голоса знакомых людей;</w:t>
      </w:r>
    </w:p>
    <w:bookmarkEnd w:id="11091"/>
    <w:bookmarkStart w:name="z15057" w:id="11092"/>
    <w:p>
      <w:pPr>
        <w:spacing w:after="0"/>
        <w:ind w:left="0"/>
        <w:jc w:val="both"/>
      </w:pPr>
      <w:r>
        <w:rPr>
          <w:rFonts w:ascii="Times New Roman"/>
          <w:b w:val="false"/>
          <w:i w:val="false"/>
          <w:color w:val="000000"/>
          <w:sz w:val="28"/>
        </w:rPr>
        <w:t>
      10) продолжать учить соизмерять силу удара, извлекая тихие и громкие звуки; заканчивать игру по определенному звуковому сигналу.</w:t>
      </w:r>
    </w:p>
    <w:bookmarkEnd w:id="11092"/>
    <w:bookmarkStart w:name="z15058" w:id="11093"/>
    <w:p>
      <w:pPr>
        <w:spacing w:after="0"/>
        <w:ind w:left="0"/>
        <w:jc w:val="both"/>
      </w:pPr>
      <w:r>
        <w:rPr>
          <w:rFonts w:ascii="Times New Roman"/>
          <w:b w:val="false"/>
          <w:i w:val="false"/>
          <w:color w:val="000000"/>
          <w:sz w:val="28"/>
        </w:rPr>
        <w:t>
      191. Развитие вестибулярного аппарата:</w:t>
      </w:r>
    </w:p>
    <w:bookmarkEnd w:id="11093"/>
    <w:bookmarkStart w:name="z15059" w:id="11094"/>
    <w:p>
      <w:pPr>
        <w:spacing w:after="0"/>
        <w:ind w:left="0"/>
        <w:jc w:val="both"/>
      </w:pPr>
      <w:r>
        <w:rPr>
          <w:rFonts w:ascii="Times New Roman"/>
          <w:b w:val="false"/>
          <w:i w:val="false"/>
          <w:color w:val="000000"/>
          <w:sz w:val="28"/>
        </w:rPr>
        <w:t>
      1) учить раскачиваться медленно в положении сидя, затем в положении стоя (вперед-назад, слева направо);</w:t>
      </w:r>
    </w:p>
    <w:bookmarkEnd w:id="11094"/>
    <w:bookmarkStart w:name="z15060" w:id="11095"/>
    <w:p>
      <w:pPr>
        <w:spacing w:after="0"/>
        <w:ind w:left="0"/>
        <w:jc w:val="both"/>
      </w:pPr>
      <w:r>
        <w:rPr>
          <w:rFonts w:ascii="Times New Roman"/>
          <w:b w:val="false"/>
          <w:i w:val="false"/>
          <w:color w:val="000000"/>
          <w:sz w:val="28"/>
        </w:rPr>
        <w:t>
      2) учить стучать ладошками попеременно или одновременно двумя руками по столу, барабану;</w:t>
      </w:r>
    </w:p>
    <w:bookmarkEnd w:id="11095"/>
    <w:bookmarkStart w:name="z15061" w:id="11096"/>
    <w:p>
      <w:pPr>
        <w:spacing w:after="0"/>
        <w:ind w:left="0"/>
        <w:jc w:val="both"/>
      </w:pPr>
      <w:r>
        <w:rPr>
          <w:rFonts w:ascii="Times New Roman"/>
          <w:b w:val="false"/>
          <w:i w:val="false"/>
          <w:color w:val="000000"/>
          <w:sz w:val="28"/>
        </w:rPr>
        <w:t>
      3) продолжать учить рисовать руками и подручными средствами на наклонных и горизонтальных плоскостях;</w:t>
      </w:r>
    </w:p>
    <w:bookmarkEnd w:id="11096"/>
    <w:bookmarkStart w:name="z15062" w:id="11097"/>
    <w:p>
      <w:pPr>
        <w:spacing w:after="0"/>
        <w:ind w:left="0"/>
        <w:jc w:val="both"/>
      </w:pPr>
      <w:r>
        <w:rPr>
          <w:rFonts w:ascii="Times New Roman"/>
          <w:b w:val="false"/>
          <w:i w:val="false"/>
          <w:color w:val="000000"/>
          <w:sz w:val="28"/>
        </w:rPr>
        <w:t>
      4) учить бросать мяч обеими руками с последующим бросанием в горизонтальную цель;</w:t>
      </w:r>
    </w:p>
    <w:bookmarkEnd w:id="11097"/>
    <w:bookmarkStart w:name="z15063" w:id="11098"/>
    <w:p>
      <w:pPr>
        <w:spacing w:after="0"/>
        <w:ind w:left="0"/>
        <w:jc w:val="both"/>
      </w:pPr>
      <w:r>
        <w:rPr>
          <w:rFonts w:ascii="Times New Roman"/>
          <w:b w:val="false"/>
          <w:i w:val="false"/>
          <w:color w:val="000000"/>
          <w:sz w:val="28"/>
        </w:rPr>
        <w:t>
      5) учить ловить мяч обеими руками;</w:t>
      </w:r>
    </w:p>
    <w:bookmarkEnd w:id="11098"/>
    <w:bookmarkStart w:name="z15064" w:id="11099"/>
    <w:p>
      <w:pPr>
        <w:spacing w:after="0"/>
        <w:ind w:left="0"/>
        <w:jc w:val="both"/>
      </w:pPr>
      <w:r>
        <w:rPr>
          <w:rFonts w:ascii="Times New Roman"/>
          <w:b w:val="false"/>
          <w:i w:val="false"/>
          <w:color w:val="000000"/>
          <w:sz w:val="28"/>
        </w:rPr>
        <w:t>
      6) учить бить ногой по мячу;</w:t>
      </w:r>
    </w:p>
    <w:bookmarkEnd w:id="11099"/>
    <w:bookmarkStart w:name="z15065" w:id="11100"/>
    <w:p>
      <w:pPr>
        <w:spacing w:after="0"/>
        <w:ind w:left="0"/>
        <w:jc w:val="both"/>
      </w:pPr>
      <w:r>
        <w:rPr>
          <w:rFonts w:ascii="Times New Roman"/>
          <w:b w:val="false"/>
          <w:i w:val="false"/>
          <w:color w:val="000000"/>
          <w:sz w:val="28"/>
        </w:rPr>
        <w:t>
      7) учить выполнять движения в определенной последовательности;</w:t>
      </w:r>
    </w:p>
    <w:bookmarkEnd w:id="11100"/>
    <w:bookmarkStart w:name="z15066" w:id="11101"/>
    <w:p>
      <w:pPr>
        <w:spacing w:after="0"/>
        <w:ind w:left="0"/>
        <w:jc w:val="both"/>
      </w:pPr>
      <w:r>
        <w:rPr>
          <w:rFonts w:ascii="Times New Roman"/>
          <w:b w:val="false"/>
          <w:i w:val="false"/>
          <w:color w:val="000000"/>
          <w:sz w:val="28"/>
        </w:rPr>
        <w:t>
      8) учить изменять направление движения (шагали налево, повернулись, пошагали направо);</w:t>
      </w:r>
    </w:p>
    <w:bookmarkEnd w:id="11101"/>
    <w:bookmarkStart w:name="z15067" w:id="11102"/>
    <w:p>
      <w:pPr>
        <w:spacing w:after="0"/>
        <w:ind w:left="0"/>
        <w:jc w:val="both"/>
      </w:pPr>
      <w:r>
        <w:rPr>
          <w:rFonts w:ascii="Times New Roman"/>
          <w:b w:val="false"/>
          <w:i w:val="false"/>
          <w:color w:val="000000"/>
          <w:sz w:val="28"/>
        </w:rPr>
        <w:t>
      9) учить повторять правильно простые движения (последовательные движения) пальцами рук, кистями рук и стопой ног;</w:t>
      </w:r>
    </w:p>
    <w:bookmarkEnd w:id="11102"/>
    <w:bookmarkStart w:name="z15068" w:id="11103"/>
    <w:p>
      <w:pPr>
        <w:spacing w:after="0"/>
        <w:ind w:left="0"/>
        <w:jc w:val="both"/>
      </w:pPr>
      <w:r>
        <w:rPr>
          <w:rFonts w:ascii="Times New Roman"/>
          <w:b w:val="false"/>
          <w:i w:val="false"/>
          <w:color w:val="000000"/>
          <w:sz w:val="28"/>
        </w:rPr>
        <w:t>
      10) учить выполнять движения в разном темпе;</w:t>
      </w:r>
    </w:p>
    <w:bookmarkEnd w:id="11103"/>
    <w:bookmarkStart w:name="z15069" w:id="11104"/>
    <w:p>
      <w:pPr>
        <w:spacing w:after="0"/>
        <w:ind w:left="0"/>
        <w:jc w:val="both"/>
      </w:pPr>
      <w:r>
        <w:rPr>
          <w:rFonts w:ascii="Times New Roman"/>
          <w:b w:val="false"/>
          <w:i w:val="false"/>
          <w:color w:val="000000"/>
          <w:sz w:val="28"/>
        </w:rPr>
        <w:t>
      11) учить обходить препятствие;</w:t>
      </w:r>
    </w:p>
    <w:bookmarkEnd w:id="11104"/>
    <w:bookmarkStart w:name="z15070" w:id="11105"/>
    <w:p>
      <w:pPr>
        <w:spacing w:after="0"/>
        <w:ind w:left="0"/>
        <w:jc w:val="both"/>
      </w:pPr>
      <w:r>
        <w:rPr>
          <w:rFonts w:ascii="Times New Roman"/>
          <w:b w:val="false"/>
          <w:i w:val="false"/>
          <w:color w:val="000000"/>
          <w:sz w:val="28"/>
        </w:rPr>
        <w:t>
      12) учить совмещать части предметов, приводя их, относительно друг друга, в определенное пространственное положение;</w:t>
      </w:r>
    </w:p>
    <w:bookmarkEnd w:id="11105"/>
    <w:bookmarkStart w:name="z15071" w:id="11106"/>
    <w:p>
      <w:pPr>
        <w:spacing w:after="0"/>
        <w:ind w:left="0"/>
        <w:jc w:val="both"/>
      </w:pPr>
      <w:r>
        <w:rPr>
          <w:rFonts w:ascii="Times New Roman"/>
          <w:b w:val="false"/>
          <w:i w:val="false"/>
          <w:color w:val="000000"/>
          <w:sz w:val="28"/>
        </w:rPr>
        <w:t xml:space="preserve">
      13) учить завязывать шнурки. </w:t>
      </w:r>
    </w:p>
    <w:bookmarkEnd w:id="11106"/>
    <w:bookmarkStart w:name="z15072" w:id="11107"/>
    <w:p>
      <w:pPr>
        <w:spacing w:after="0"/>
        <w:ind w:left="0"/>
        <w:jc w:val="both"/>
      </w:pPr>
      <w:r>
        <w:rPr>
          <w:rFonts w:ascii="Times New Roman"/>
          <w:b w:val="false"/>
          <w:i w:val="false"/>
          <w:color w:val="000000"/>
          <w:sz w:val="28"/>
        </w:rPr>
        <w:t>
      192. Ожидаемые результаты по сенсорике:</w:t>
      </w:r>
    </w:p>
    <w:bookmarkEnd w:id="11107"/>
    <w:bookmarkStart w:name="z15073" w:id="11108"/>
    <w:p>
      <w:pPr>
        <w:spacing w:after="0"/>
        <w:ind w:left="0"/>
        <w:jc w:val="both"/>
      </w:pPr>
      <w:r>
        <w:rPr>
          <w:rFonts w:ascii="Times New Roman"/>
          <w:b w:val="false"/>
          <w:i w:val="false"/>
          <w:color w:val="000000"/>
          <w:sz w:val="28"/>
        </w:rPr>
        <w:t>
      1) различает на вкус сладкое, кислое;</w:t>
      </w:r>
    </w:p>
    <w:bookmarkEnd w:id="11108"/>
    <w:bookmarkStart w:name="z15074" w:id="11109"/>
    <w:p>
      <w:pPr>
        <w:spacing w:after="0"/>
        <w:ind w:left="0"/>
        <w:jc w:val="both"/>
      </w:pPr>
      <w:r>
        <w:rPr>
          <w:rFonts w:ascii="Times New Roman"/>
          <w:b w:val="false"/>
          <w:i w:val="false"/>
          <w:color w:val="000000"/>
          <w:sz w:val="28"/>
        </w:rPr>
        <w:t>
      2) знает о том, что употребляемые продукты имеют разный либо одинаковый вкус;</w:t>
      </w:r>
    </w:p>
    <w:bookmarkEnd w:id="11109"/>
    <w:bookmarkStart w:name="z15075" w:id="11110"/>
    <w:p>
      <w:pPr>
        <w:spacing w:after="0"/>
        <w:ind w:left="0"/>
        <w:jc w:val="both"/>
      </w:pPr>
      <w:r>
        <w:rPr>
          <w:rFonts w:ascii="Times New Roman"/>
          <w:b w:val="false"/>
          <w:i w:val="false"/>
          <w:color w:val="000000"/>
          <w:sz w:val="28"/>
        </w:rPr>
        <w:t>
      3) дифференцирует сложные запахи;</w:t>
      </w:r>
    </w:p>
    <w:bookmarkEnd w:id="11110"/>
    <w:bookmarkStart w:name="z15076" w:id="11111"/>
    <w:p>
      <w:pPr>
        <w:spacing w:after="0"/>
        <w:ind w:left="0"/>
        <w:jc w:val="both"/>
      </w:pPr>
      <w:r>
        <w:rPr>
          <w:rFonts w:ascii="Times New Roman"/>
          <w:b w:val="false"/>
          <w:i w:val="false"/>
          <w:color w:val="000000"/>
          <w:sz w:val="28"/>
        </w:rPr>
        <w:t>
      4) соотносит с предметом запахи окружающего пространства;</w:t>
      </w:r>
    </w:p>
    <w:bookmarkEnd w:id="11111"/>
    <w:bookmarkStart w:name="z15077" w:id="11112"/>
    <w:p>
      <w:pPr>
        <w:spacing w:after="0"/>
        <w:ind w:left="0"/>
        <w:jc w:val="both"/>
      </w:pPr>
      <w:r>
        <w:rPr>
          <w:rFonts w:ascii="Times New Roman"/>
          <w:b w:val="false"/>
          <w:i w:val="false"/>
          <w:color w:val="000000"/>
          <w:sz w:val="28"/>
        </w:rPr>
        <w:t>
      5) определяет по запаху месторасположение в пространстве (кухня, прачечная, медицинская комната);</w:t>
      </w:r>
    </w:p>
    <w:bookmarkEnd w:id="11112"/>
    <w:bookmarkStart w:name="z15078" w:id="11113"/>
    <w:p>
      <w:pPr>
        <w:spacing w:after="0"/>
        <w:ind w:left="0"/>
        <w:jc w:val="both"/>
      </w:pPr>
      <w:r>
        <w:rPr>
          <w:rFonts w:ascii="Times New Roman"/>
          <w:b w:val="false"/>
          <w:i w:val="false"/>
          <w:color w:val="000000"/>
          <w:sz w:val="28"/>
        </w:rPr>
        <w:t>
      6) захватывает предмет, учитывая его форму и величину;</w:t>
      </w:r>
    </w:p>
    <w:bookmarkEnd w:id="11113"/>
    <w:bookmarkStart w:name="z15079" w:id="11114"/>
    <w:p>
      <w:pPr>
        <w:spacing w:after="0"/>
        <w:ind w:left="0"/>
        <w:jc w:val="both"/>
      </w:pPr>
      <w:r>
        <w:rPr>
          <w:rFonts w:ascii="Times New Roman"/>
          <w:b w:val="false"/>
          <w:i w:val="false"/>
          <w:color w:val="000000"/>
          <w:sz w:val="28"/>
        </w:rPr>
        <w:t>
      7) узнаҰт знакомые предметы на ощупь правой и левой рукой попеременно;</w:t>
      </w:r>
    </w:p>
    <w:bookmarkEnd w:id="11114"/>
    <w:bookmarkStart w:name="z15080" w:id="11115"/>
    <w:p>
      <w:pPr>
        <w:spacing w:after="0"/>
        <w:ind w:left="0"/>
        <w:jc w:val="both"/>
      </w:pPr>
      <w:r>
        <w:rPr>
          <w:rFonts w:ascii="Times New Roman"/>
          <w:b w:val="false"/>
          <w:i w:val="false"/>
          <w:color w:val="000000"/>
          <w:sz w:val="28"/>
        </w:rPr>
        <w:t>
      8) узнаҰт на ощупь объемные (шар, куб) и плоскостные (квадрат, треугольник, круг) геометрические фигуры;</w:t>
      </w:r>
    </w:p>
    <w:bookmarkEnd w:id="11115"/>
    <w:bookmarkStart w:name="z15081" w:id="11116"/>
    <w:p>
      <w:pPr>
        <w:spacing w:after="0"/>
        <w:ind w:left="0"/>
        <w:jc w:val="both"/>
      </w:pPr>
      <w:r>
        <w:rPr>
          <w:rFonts w:ascii="Times New Roman"/>
          <w:b w:val="false"/>
          <w:i w:val="false"/>
          <w:color w:val="000000"/>
          <w:sz w:val="28"/>
        </w:rPr>
        <w:t>
      9) распознаҰт температуру жидкости и других предметов с помощью пальцев рук, внешней и внутренней части ладони;</w:t>
      </w:r>
    </w:p>
    <w:bookmarkEnd w:id="11116"/>
    <w:bookmarkStart w:name="z15082" w:id="11117"/>
    <w:p>
      <w:pPr>
        <w:spacing w:after="0"/>
        <w:ind w:left="0"/>
        <w:jc w:val="both"/>
      </w:pPr>
      <w:r>
        <w:rPr>
          <w:rFonts w:ascii="Times New Roman"/>
          <w:b w:val="false"/>
          <w:i w:val="false"/>
          <w:color w:val="000000"/>
          <w:sz w:val="28"/>
        </w:rPr>
        <w:t>
      10) различает предметы разной тяжести;</w:t>
      </w:r>
    </w:p>
    <w:bookmarkEnd w:id="11117"/>
    <w:bookmarkStart w:name="z15083" w:id="11118"/>
    <w:p>
      <w:pPr>
        <w:spacing w:after="0"/>
        <w:ind w:left="0"/>
        <w:jc w:val="both"/>
      </w:pPr>
      <w:r>
        <w:rPr>
          <w:rFonts w:ascii="Times New Roman"/>
          <w:b w:val="false"/>
          <w:i w:val="false"/>
          <w:color w:val="000000"/>
          <w:sz w:val="28"/>
        </w:rPr>
        <w:t>
      11) оценивает вес с помощью действий: поднимает одной рукой, двумя руками; "взвешивает" на обеих или на одной ладони; берҰт в руку предмет и, опуская его, наблюдает, как он падает - быстро или медленно;</w:t>
      </w:r>
    </w:p>
    <w:bookmarkEnd w:id="11118"/>
    <w:bookmarkStart w:name="z15084" w:id="11119"/>
    <w:p>
      <w:pPr>
        <w:spacing w:after="0"/>
        <w:ind w:left="0"/>
        <w:jc w:val="both"/>
      </w:pPr>
      <w:r>
        <w:rPr>
          <w:rFonts w:ascii="Times New Roman"/>
          <w:b w:val="false"/>
          <w:i w:val="false"/>
          <w:color w:val="000000"/>
          <w:sz w:val="28"/>
        </w:rPr>
        <w:t>
      12) "рисует" ладошкой на горизонтальной поверхности;</w:t>
      </w:r>
    </w:p>
    <w:bookmarkEnd w:id="11119"/>
    <w:bookmarkStart w:name="z15085" w:id="11120"/>
    <w:p>
      <w:pPr>
        <w:spacing w:after="0"/>
        <w:ind w:left="0"/>
        <w:jc w:val="both"/>
      </w:pPr>
      <w:r>
        <w:rPr>
          <w:rFonts w:ascii="Times New Roman"/>
          <w:b w:val="false"/>
          <w:i w:val="false"/>
          <w:color w:val="000000"/>
          <w:sz w:val="28"/>
        </w:rPr>
        <w:t>
      13) зрительно и тактильно реагирует на предметы окружающего мира, замечает их форму, цвет, действует с предметами, интересуется окружающим миром;</w:t>
      </w:r>
    </w:p>
    <w:bookmarkEnd w:id="11120"/>
    <w:bookmarkStart w:name="z15086" w:id="11121"/>
    <w:p>
      <w:pPr>
        <w:spacing w:after="0"/>
        <w:ind w:left="0"/>
        <w:jc w:val="both"/>
      </w:pPr>
      <w:r>
        <w:rPr>
          <w:rFonts w:ascii="Times New Roman"/>
          <w:b w:val="false"/>
          <w:i w:val="false"/>
          <w:color w:val="000000"/>
          <w:sz w:val="28"/>
        </w:rPr>
        <w:t>
      14) зрительно и тактильно обследует предметы: различает и называет форму геометрических фигур (круг, квадрат, треугольник, овал) и соотносит их форму с формой плоскостных изображений и объемных геометрических тел, соотносит, находит их форму в реальных объемных предметах;</w:t>
      </w:r>
    </w:p>
    <w:bookmarkEnd w:id="11121"/>
    <w:bookmarkStart w:name="z15087" w:id="11122"/>
    <w:p>
      <w:pPr>
        <w:spacing w:after="0"/>
        <w:ind w:left="0"/>
        <w:jc w:val="both"/>
      </w:pPr>
      <w:r>
        <w:rPr>
          <w:rFonts w:ascii="Times New Roman"/>
          <w:b w:val="false"/>
          <w:i w:val="false"/>
          <w:color w:val="000000"/>
          <w:sz w:val="28"/>
        </w:rPr>
        <w:t>
      15) находит предметы, геометрические фигуры определенной формы, цвета, величины в окружающем мире;</w:t>
      </w:r>
    </w:p>
    <w:bookmarkEnd w:id="11122"/>
    <w:bookmarkStart w:name="z15088" w:id="11123"/>
    <w:p>
      <w:pPr>
        <w:spacing w:after="0"/>
        <w:ind w:left="0"/>
        <w:jc w:val="both"/>
      </w:pPr>
      <w:r>
        <w:rPr>
          <w:rFonts w:ascii="Times New Roman"/>
          <w:b w:val="false"/>
          <w:i w:val="false"/>
          <w:color w:val="000000"/>
          <w:sz w:val="28"/>
        </w:rPr>
        <w:t>
      16) видит движущиеся объекты (мяч катится, птица летит; машина едет);</w:t>
      </w:r>
    </w:p>
    <w:bookmarkEnd w:id="11123"/>
    <w:bookmarkStart w:name="z15089" w:id="11124"/>
    <w:p>
      <w:pPr>
        <w:spacing w:after="0"/>
        <w:ind w:left="0"/>
        <w:jc w:val="both"/>
      </w:pPr>
      <w:r>
        <w:rPr>
          <w:rFonts w:ascii="Times New Roman"/>
          <w:b w:val="false"/>
          <w:i w:val="false"/>
          <w:color w:val="000000"/>
          <w:sz w:val="28"/>
        </w:rPr>
        <w:t>
      17) различает и называет основные цвета (красный, желтый, зеленый, синий) соотносит сенсорные эталоны цвета с цветом реальных предметов;</w:t>
      </w:r>
    </w:p>
    <w:bookmarkEnd w:id="11124"/>
    <w:bookmarkStart w:name="z15090" w:id="11125"/>
    <w:p>
      <w:pPr>
        <w:spacing w:after="0"/>
        <w:ind w:left="0"/>
        <w:jc w:val="both"/>
      </w:pPr>
      <w:r>
        <w:rPr>
          <w:rFonts w:ascii="Times New Roman"/>
          <w:b w:val="false"/>
          <w:i w:val="false"/>
          <w:color w:val="000000"/>
          <w:sz w:val="28"/>
        </w:rPr>
        <w:t>
      18) различает, выделяет и сравнивает величину предметов (большой-маленький), зрительно сравнивает величину предметов путем наложения, приложения; находит большие и маленькие предметы;</w:t>
      </w:r>
    </w:p>
    <w:bookmarkEnd w:id="11125"/>
    <w:bookmarkStart w:name="z15091" w:id="11126"/>
    <w:p>
      <w:pPr>
        <w:spacing w:after="0"/>
        <w:ind w:left="0"/>
        <w:jc w:val="both"/>
      </w:pPr>
      <w:r>
        <w:rPr>
          <w:rFonts w:ascii="Times New Roman"/>
          <w:b w:val="false"/>
          <w:i w:val="false"/>
          <w:color w:val="000000"/>
          <w:sz w:val="28"/>
        </w:rPr>
        <w:t>
      19) заполняет прорези с изображением геометрических фигур (круг, квадрат, треугольник) соответствующими фигурами по размеру, цвету;</w:t>
      </w:r>
    </w:p>
    <w:bookmarkEnd w:id="11126"/>
    <w:bookmarkStart w:name="z15092" w:id="11127"/>
    <w:p>
      <w:pPr>
        <w:spacing w:after="0"/>
        <w:ind w:left="0"/>
        <w:jc w:val="both"/>
      </w:pPr>
      <w:r>
        <w:rPr>
          <w:rFonts w:ascii="Times New Roman"/>
          <w:b w:val="false"/>
          <w:i w:val="false"/>
          <w:color w:val="000000"/>
          <w:sz w:val="28"/>
        </w:rPr>
        <w:t>
      20) измеряет два предмета путем наложения и приложения;</w:t>
      </w:r>
    </w:p>
    <w:bookmarkEnd w:id="11127"/>
    <w:bookmarkStart w:name="z15093" w:id="11128"/>
    <w:p>
      <w:pPr>
        <w:spacing w:after="0"/>
        <w:ind w:left="0"/>
        <w:jc w:val="both"/>
      </w:pPr>
      <w:r>
        <w:rPr>
          <w:rFonts w:ascii="Times New Roman"/>
          <w:b w:val="false"/>
          <w:i w:val="false"/>
          <w:color w:val="000000"/>
          <w:sz w:val="28"/>
        </w:rPr>
        <w:t>
      21) выбирает из группы предметов самый большой и самый маленький, группирует однородные предметы по одному из сенсорных признаков (форме, величине, цвету);</w:t>
      </w:r>
    </w:p>
    <w:bookmarkEnd w:id="11128"/>
    <w:bookmarkStart w:name="z15094" w:id="11129"/>
    <w:p>
      <w:pPr>
        <w:spacing w:after="0"/>
        <w:ind w:left="0"/>
        <w:jc w:val="both"/>
      </w:pPr>
      <w:r>
        <w:rPr>
          <w:rFonts w:ascii="Times New Roman"/>
          <w:b w:val="false"/>
          <w:i w:val="false"/>
          <w:color w:val="000000"/>
          <w:sz w:val="28"/>
        </w:rPr>
        <w:t>
      22) различает и называет предметы с изображением на картинке, последовательно выделяя основные признаки;</w:t>
      </w:r>
    </w:p>
    <w:bookmarkEnd w:id="11129"/>
    <w:bookmarkStart w:name="z15095" w:id="11130"/>
    <w:p>
      <w:pPr>
        <w:spacing w:after="0"/>
        <w:ind w:left="0"/>
        <w:jc w:val="both"/>
      </w:pPr>
      <w:r>
        <w:rPr>
          <w:rFonts w:ascii="Times New Roman"/>
          <w:b w:val="false"/>
          <w:i w:val="false"/>
          <w:color w:val="000000"/>
          <w:sz w:val="28"/>
        </w:rPr>
        <w:t>
      23) воспроизводит несложные постройки по подражанию;</w:t>
      </w:r>
    </w:p>
    <w:bookmarkEnd w:id="11130"/>
    <w:bookmarkStart w:name="z15096" w:id="11131"/>
    <w:p>
      <w:pPr>
        <w:spacing w:after="0"/>
        <w:ind w:left="0"/>
        <w:jc w:val="both"/>
      </w:pPr>
      <w:r>
        <w:rPr>
          <w:rFonts w:ascii="Times New Roman"/>
          <w:b w:val="false"/>
          <w:i w:val="false"/>
          <w:color w:val="000000"/>
          <w:sz w:val="28"/>
        </w:rPr>
        <w:t>
      24) контролирует действия, выполняемые руками;</w:t>
      </w:r>
    </w:p>
    <w:bookmarkEnd w:id="11131"/>
    <w:bookmarkStart w:name="z15097" w:id="11132"/>
    <w:p>
      <w:pPr>
        <w:spacing w:after="0"/>
        <w:ind w:left="0"/>
        <w:jc w:val="both"/>
      </w:pPr>
      <w:r>
        <w:rPr>
          <w:rFonts w:ascii="Times New Roman"/>
          <w:b w:val="false"/>
          <w:i w:val="false"/>
          <w:color w:val="000000"/>
          <w:sz w:val="28"/>
        </w:rPr>
        <w:t>
      25) имеет представления о вертикальном пространственном расположении, о фронтальном пространственном расположении (впереди, сзади, далеко, близко);</w:t>
      </w:r>
    </w:p>
    <w:bookmarkEnd w:id="11132"/>
    <w:bookmarkStart w:name="z15098" w:id="11133"/>
    <w:p>
      <w:pPr>
        <w:spacing w:after="0"/>
        <w:ind w:left="0"/>
        <w:jc w:val="both"/>
      </w:pPr>
      <w:r>
        <w:rPr>
          <w:rFonts w:ascii="Times New Roman"/>
          <w:b w:val="false"/>
          <w:i w:val="false"/>
          <w:color w:val="000000"/>
          <w:sz w:val="28"/>
        </w:rPr>
        <w:t>
      26) имеет представления о времени суток, ориентируется на непосредственные действия: утром- умываемся, днем - обедаем, вечером - ложимся спать;</w:t>
      </w:r>
    </w:p>
    <w:bookmarkEnd w:id="11133"/>
    <w:bookmarkStart w:name="z15099" w:id="11134"/>
    <w:p>
      <w:pPr>
        <w:spacing w:after="0"/>
        <w:ind w:left="0"/>
        <w:jc w:val="both"/>
      </w:pPr>
      <w:r>
        <w:rPr>
          <w:rFonts w:ascii="Times New Roman"/>
          <w:b w:val="false"/>
          <w:i w:val="false"/>
          <w:color w:val="000000"/>
          <w:sz w:val="28"/>
        </w:rPr>
        <w:t xml:space="preserve">
      27) имеет представления о временах года по мере знакомства с сезонными явлениями природы; </w:t>
      </w:r>
    </w:p>
    <w:bookmarkEnd w:id="11134"/>
    <w:bookmarkStart w:name="z15100" w:id="11135"/>
    <w:p>
      <w:pPr>
        <w:spacing w:after="0"/>
        <w:ind w:left="0"/>
        <w:jc w:val="both"/>
      </w:pPr>
      <w:r>
        <w:rPr>
          <w:rFonts w:ascii="Times New Roman"/>
          <w:b w:val="false"/>
          <w:i w:val="false"/>
          <w:color w:val="000000"/>
          <w:sz w:val="28"/>
        </w:rPr>
        <w:t>
      28) различает звучание двух резко различных инструментов (барабан, гармонь);</w:t>
      </w:r>
    </w:p>
    <w:bookmarkEnd w:id="11135"/>
    <w:bookmarkStart w:name="z15101" w:id="11136"/>
    <w:p>
      <w:pPr>
        <w:spacing w:after="0"/>
        <w:ind w:left="0"/>
        <w:jc w:val="both"/>
      </w:pPr>
      <w:r>
        <w:rPr>
          <w:rFonts w:ascii="Times New Roman"/>
          <w:b w:val="false"/>
          <w:i w:val="false"/>
          <w:color w:val="000000"/>
          <w:sz w:val="28"/>
        </w:rPr>
        <w:t>
      29) различает звуки, которые слышны в шумном месте;</w:t>
      </w:r>
    </w:p>
    <w:bookmarkEnd w:id="11136"/>
    <w:bookmarkStart w:name="z15102" w:id="11137"/>
    <w:p>
      <w:pPr>
        <w:spacing w:after="0"/>
        <w:ind w:left="0"/>
        <w:jc w:val="both"/>
      </w:pPr>
      <w:r>
        <w:rPr>
          <w:rFonts w:ascii="Times New Roman"/>
          <w:b w:val="false"/>
          <w:i w:val="false"/>
          <w:color w:val="000000"/>
          <w:sz w:val="28"/>
        </w:rPr>
        <w:t>
      30) дифференцирует речевые и неречевые звуки;</w:t>
      </w:r>
    </w:p>
    <w:bookmarkEnd w:id="11137"/>
    <w:bookmarkStart w:name="z15103" w:id="11138"/>
    <w:p>
      <w:pPr>
        <w:spacing w:after="0"/>
        <w:ind w:left="0"/>
        <w:jc w:val="both"/>
      </w:pPr>
      <w:r>
        <w:rPr>
          <w:rFonts w:ascii="Times New Roman"/>
          <w:b w:val="false"/>
          <w:i w:val="false"/>
          <w:color w:val="000000"/>
          <w:sz w:val="28"/>
        </w:rPr>
        <w:t>
      31) воспринимает неречевые звуки, реагируя на наличие или отсутствие звуков;</w:t>
      </w:r>
    </w:p>
    <w:bookmarkEnd w:id="11138"/>
    <w:bookmarkStart w:name="z15104" w:id="11139"/>
    <w:p>
      <w:pPr>
        <w:spacing w:after="0"/>
        <w:ind w:left="0"/>
        <w:jc w:val="both"/>
      </w:pPr>
      <w:r>
        <w:rPr>
          <w:rFonts w:ascii="Times New Roman"/>
          <w:b w:val="false"/>
          <w:i w:val="false"/>
          <w:color w:val="000000"/>
          <w:sz w:val="28"/>
        </w:rPr>
        <w:t>
      32) различает звучание различных инструментов и действует на каждое звучание по-разному (барабан - шагает, топает; гармонь - прыгает, хлопает);</w:t>
      </w:r>
    </w:p>
    <w:bookmarkEnd w:id="11139"/>
    <w:bookmarkStart w:name="z15105" w:id="11140"/>
    <w:p>
      <w:pPr>
        <w:spacing w:after="0"/>
        <w:ind w:left="0"/>
        <w:jc w:val="both"/>
      </w:pPr>
      <w:r>
        <w:rPr>
          <w:rFonts w:ascii="Times New Roman"/>
          <w:b w:val="false"/>
          <w:i w:val="false"/>
          <w:color w:val="000000"/>
          <w:sz w:val="28"/>
        </w:rPr>
        <w:t>
      33) прислушивается к речевым звукам, соотносит их с предметами;</w:t>
      </w:r>
    </w:p>
    <w:bookmarkEnd w:id="11140"/>
    <w:bookmarkStart w:name="z15106" w:id="11141"/>
    <w:p>
      <w:pPr>
        <w:spacing w:after="0"/>
        <w:ind w:left="0"/>
        <w:jc w:val="both"/>
      </w:pPr>
      <w:r>
        <w:rPr>
          <w:rFonts w:ascii="Times New Roman"/>
          <w:b w:val="false"/>
          <w:i w:val="false"/>
          <w:color w:val="000000"/>
          <w:sz w:val="28"/>
        </w:rPr>
        <w:t>
      34) самостоятельно воспроизводит звукоподражания;</w:t>
      </w:r>
    </w:p>
    <w:bookmarkEnd w:id="11141"/>
    <w:bookmarkStart w:name="z15107" w:id="11142"/>
    <w:p>
      <w:pPr>
        <w:spacing w:after="0"/>
        <w:ind w:left="0"/>
        <w:jc w:val="both"/>
      </w:pPr>
      <w:r>
        <w:rPr>
          <w:rFonts w:ascii="Times New Roman"/>
          <w:b w:val="false"/>
          <w:i w:val="false"/>
          <w:color w:val="000000"/>
          <w:sz w:val="28"/>
        </w:rPr>
        <w:t>
      35) прислушивается к человеческому голосу, различает голоса знакомых людей;</w:t>
      </w:r>
    </w:p>
    <w:bookmarkEnd w:id="11142"/>
    <w:bookmarkStart w:name="z15108" w:id="11143"/>
    <w:p>
      <w:pPr>
        <w:spacing w:after="0"/>
        <w:ind w:left="0"/>
        <w:jc w:val="both"/>
      </w:pPr>
      <w:r>
        <w:rPr>
          <w:rFonts w:ascii="Times New Roman"/>
          <w:b w:val="false"/>
          <w:i w:val="false"/>
          <w:color w:val="000000"/>
          <w:sz w:val="28"/>
        </w:rPr>
        <w:t xml:space="preserve">
      36) соизмеряет силу удара, извлекая тихие и громкие звуки; заканчивает игру по определенному звуковому сигналу. </w:t>
      </w:r>
    </w:p>
    <w:bookmarkEnd w:id="11143"/>
    <w:bookmarkStart w:name="z15109" w:id="11144"/>
    <w:p>
      <w:pPr>
        <w:spacing w:after="0"/>
        <w:ind w:left="0"/>
        <w:jc w:val="both"/>
      </w:pPr>
      <w:r>
        <w:rPr>
          <w:rFonts w:ascii="Times New Roman"/>
          <w:b w:val="false"/>
          <w:i w:val="false"/>
          <w:color w:val="000000"/>
          <w:sz w:val="28"/>
        </w:rPr>
        <w:t>
      37) раскачивается медленно в положении сидя, затем в положении стоя (вперед-назад, слева направо);</w:t>
      </w:r>
    </w:p>
    <w:bookmarkEnd w:id="11144"/>
    <w:bookmarkStart w:name="z15110" w:id="11145"/>
    <w:p>
      <w:pPr>
        <w:spacing w:after="0"/>
        <w:ind w:left="0"/>
        <w:jc w:val="both"/>
      </w:pPr>
      <w:r>
        <w:rPr>
          <w:rFonts w:ascii="Times New Roman"/>
          <w:b w:val="false"/>
          <w:i w:val="false"/>
          <w:color w:val="000000"/>
          <w:sz w:val="28"/>
        </w:rPr>
        <w:t>
      38) стучит ладошками попеременно или одновременно двумя руками по столу, барабану;</w:t>
      </w:r>
    </w:p>
    <w:bookmarkEnd w:id="11145"/>
    <w:bookmarkStart w:name="z15111" w:id="11146"/>
    <w:p>
      <w:pPr>
        <w:spacing w:after="0"/>
        <w:ind w:left="0"/>
        <w:jc w:val="both"/>
      </w:pPr>
      <w:r>
        <w:rPr>
          <w:rFonts w:ascii="Times New Roman"/>
          <w:b w:val="false"/>
          <w:i w:val="false"/>
          <w:color w:val="000000"/>
          <w:sz w:val="28"/>
        </w:rPr>
        <w:t>
      39) рисует руками и подручными средствами на наклонных и горизонтальных плоскостях;</w:t>
      </w:r>
    </w:p>
    <w:bookmarkEnd w:id="11146"/>
    <w:bookmarkStart w:name="z15112" w:id="11147"/>
    <w:p>
      <w:pPr>
        <w:spacing w:after="0"/>
        <w:ind w:left="0"/>
        <w:jc w:val="both"/>
      </w:pPr>
      <w:r>
        <w:rPr>
          <w:rFonts w:ascii="Times New Roman"/>
          <w:b w:val="false"/>
          <w:i w:val="false"/>
          <w:color w:val="000000"/>
          <w:sz w:val="28"/>
        </w:rPr>
        <w:t>
      40) бросает мяч обеими руками с последующим бросанием в горизонтальную цель;</w:t>
      </w:r>
    </w:p>
    <w:bookmarkEnd w:id="11147"/>
    <w:bookmarkStart w:name="z15113" w:id="11148"/>
    <w:p>
      <w:pPr>
        <w:spacing w:after="0"/>
        <w:ind w:left="0"/>
        <w:jc w:val="both"/>
      </w:pPr>
      <w:r>
        <w:rPr>
          <w:rFonts w:ascii="Times New Roman"/>
          <w:b w:val="false"/>
          <w:i w:val="false"/>
          <w:color w:val="000000"/>
          <w:sz w:val="28"/>
        </w:rPr>
        <w:t>
      41) ловит мяч обеими руками;</w:t>
      </w:r>
    </w:p>
    <w:bookmarkEnd w:id="11148"/>
    <w:bookmarkStart w:name="z15114" w:id="11149"/>
    <w:p>
      <w:pPr>
        <w:spacing w:after="0"/>
        <w:ind w:left="0"/>
        <w:jc w:val="both"/>
      </w:pPr>
      <w:r>
        <w:rPr>
          <w:rFonts w:ascii="Times New Roman"/>
          <w:b w:val="false"/>
          <w:i w:val="false"/>
          <w:color w:val="000000"/>
          <w:sz w:val="28"/>
        </w:rPr>
        <w:t>
      42) бьҰт ногой по мячу;</w:t>
      </w:r>
    </w:p>
    <w:bookmarkEnd w:id="11149"/>
    <w:bookmarkStart w:name="z15115" w:id="11150"/>
    <w:p>
      <w:pPr>
        <w:spacing w:after="0"/>
        <w:ind w:left="0"/>
        <w:jc w:val="both"/>
      </w:pPr>
      <w:r>
        <w:rPr>
          <w:rFonts w:ascii="Times New Roman"/>
          <w:b w:val="false"/>
          <w:i w:val="false"/>
          <w:color w:val="000000"/>
          <w:sz w:val="28"/>
        </w:rPr>
        <w:t>
      43) выполняет движения в определенной последовательности;</w:t>
      </w:r>
    </w:p>
    <w:bookmarkEnd w:id="11150"/>
    <w:bookmarkStart w:name="z15116" w:id="11151"/>
    <w:p>
      <w:pPr>
        <w:spacing w:after="0"/>
        <w:ind w:left="0"/>
        <w:jc w:val="both"/>
      </w:pPr>
      <w:r>
        <w:rPr>
          <w:rFonts w:ascii="Times New Roman"/>
          <w:b w:val="false"/>
          <w:i w:val="false"/>
          <w:color w:val="000000"/>
          <w:sz w:val="28"/>
        </w:rPr>
        <w:t>
      44) изменяет направление движения (шагали налево, повернулись, пошагали направо);</w:t>
      </w:r>
    </w:p>
    <w:bookmarkEnd w:id="11151"/>
    <w:bookmarkStart w:name="z15117" w:id="11152"/>
    <w:p>
      <w:pPr>
        <w:spacing w:after="0"/>
        <w:ind w:left="0"/>
        <w:jc w:val="both"/>
      </w:pPr>
      <w:r>
        <w:rPr>
          <w:rFonts w:ascii="Times New Roman"/>
          <w:b w:val="false"/>
          <w:i w:val="false"/>
          <w:color w:val="000000"/>
          <w:sz w:val="28"/>
        </w:rPr>
        <w:t>
      45) правильно выполняет простые движения (последовательные движения) пальцами рук, кистями рук и стопой ног;</w:t>
      </w:r>
    </w:p>
    <w:bookmarkEnd w:id="11152"/>
    <w:bookmarkStart w:name="z15118" w:id="11153"/>
    <w:p>
      <w:pPr>
        <w:spacing w:after="0"/>
        <w:ind w:left="0"/>
        <w:jc w:val="both"/>
      </w:pPr>
      <w:r>
        <w:rPr>
          <w:rFonts w:ascii="Times New Roman"/>
          <w:b w:val="false"/>
          <w:i w:val="false"/>
          <w:color w:val="000000"/>
          <w:sz w:val="28"/>
        </w:rPr>
        <w:t>
      46) выполняет движения в разном темпе;</w:t>
      </w:r>
    </w:p>
    <w:bookmarkEnd w:id="11153"/>
    <w:bookmarkStart w:name="z15119" w:id="11154"/>
    <w:p>
      <w:pPr>
        <w:spacing w:after="0"/>
        <w:ind w:left="0"/>
        <w:jc w:val="both"/>
      </w:pPr>
      <w:r>
        <w:rPr>
          <w:rFonts w:ascii="Times New Roman"/>
          <w:b w:val="false"/>
          <w:i w:val="false"/>
          <w:color w:val="000000"/>
          <w:sz w:val="28"/>
        </w:rPr>
        <w:t>
      47) обходит препятствия;</w:t>
      </w:r>
    </w:p>
    <w:bookmarkEnd w:id="11154"/>
    <w:bookmarkStart w:name="z15120" w:id="11155"/>
    <w:p>
      <w:pPr>
        <w:spacing w:after="0"/>
        <w:ind w:left="0"/>
        <w:jc w:val="both"/>
      </w:pPr>
      <w:r>
        <w:rPr>
          <w:rFonts w:ascii="Times New Roman"/>
          <w:b w:val="false"/>
          <w:i w:val="false"/>
          <w:color w:val="000000"/>
          <w:sz w:val="28"/>
        </w:rPr>
        <w:t>
      48) совмещает части предметов, приводит их, относительно друг друга, в определенное пространственное положение;</w:t>
      </w:r>
    </w:p>
    <w:bookmarkEnd w:id="11155"/>
    <w:bookmarkStart w:name="z15121" w:id="11156"/>
    <w:p>
      <w:pPr>
        <w:spacing w:after="0"/>
        <w:ind w:left="0"/>
        <w:jc w:val="both"/>
      </w:pPr>
      <w:r>
        <w:rPr>
          <w:rFonts w:ascii="Times New Roman"/>
          <w:b w:val="false"/>
          <w:i w:val="false"/>
          <w:color w:val="000000"/>
          <w:sz w:val="28"/>
        </w:rPr>
        <w:t xml:space="preserve">
      49) старается завязать шнурки. </w:t>
      </w:r>
    </w:p>
    <w:bookmarkEnd w:id="11156"/>
    <w:bookmarkStart w:name="z15122" w:id="11157"/>
    <w:p>
      <w:pPr>
        <w:spacing w:after="0"/>
        <w:ind w:left="0"/>
        <w:jc w:val="both"/>
      </w:pPr>
      <w:r>
        <w:rPr>
          <w:rFonts w:ascii="Times New Roman"/>
          <w:b w:val="false"/>
          <w:i w:val="false"/>
          <w:color w:val="000000"/>
          <w:sz w:val="28"/>
        </w:rPr>
        <w:t>
      193. Ориентировка в пространстве:</w:t>
      </w:r>
    </w:p>
    <w:bookmarkEnd w:id="11157"/>
    <w:bookmarkStart w:name="z15123" w:id="11158"/>
    <w:p>
      <w:pPr>
        <w:spacing w:after="0"/>
        <w:ind w:left="0"/>
        <w:jc w:val="both"/>
      </w:pPr>
      <w:r>
        <w:rPr>
          <w:rFonts w:ascii="Times New Roman"/>
          <w:b w:val="false"/>
          <w:i w:val="false"/>
          <w:color w:val="000000"/>
          <w:sz w:val="28"/>
        </w:rPr>
        <w:t>
      1) закреплять умение ориентироваться в пространстве помещений группы и детского сада;</w:t>
      </w:r>
    </w:p>
    <w:bookmarkEnd w:id="11158"/>
    <w:bookmarkStart w:name="z15124" w:id="11159"/>
    <w:p>
      <w:pPr>
        <w:spacing w:after="0"/>
        <w:ind w:left="0"/>
        <w:jc w:val="both"/>
      </w:pPr>
      <w:r>
        <w:rPr>
          <w:rFonts w:ascii="Times New Roman"/>
          <w:b w:val="false"/>
          <w:i w:val="false"/>
          <w:color w:val="000000"/>
          <w:sz w:val="28"/>
        </w:rPr>
        <w:t>
      2) учить располагать предметы, цифры, буквы ведущей рукой слева направо;</w:t>
      </w:r>
    </w:p>
    <w:bookmarkEnd w:id="11159"/>
    <w:bookmarkStart w:name="z15125" w:id="11160"/>
    <w:p>
      <w:pPr>
        <w:spacing w:after="0"/>
        <w:ind w:left="0"/>
        <w:jc w:val="both"/>
      </w:pPr>
      <w:r>
        <w:rPr>
          <w:rFonts w:ascii="Times New Roman"/>
          <w:b w:val="false"/>
          <w:i w:val="false"/>
          <w:color w:val="000000"/>
          <w:sz w:val="28"/>
        </w:rPr>
        <w:t>
      3) использовать условные обозначения направления движения (стрелки), расположения предметов (пиктограмма);</w:t>
      </w:r>
    </w:p>
    <w:bookmarkEnd w:id="11160"/>
    <w:bookmarkStart w:name="z15126" w:id="11161"/>
    <w:p>
      <w:pPr>
        <w:spacing w:after="0"/>
        <w:ind w:left="0"/>
        <w:jc w:val="both"/>
      </w:pPr>
      <w:r>
        <w:rPr>
          <w:rFonts w:ascii="Times New Roman"/>
          <w:b w:val="false"/>
          <w:i w:val="false"/>
          <w:color w:val="000000"/>
          <w:sz w:val="28"/>
        </w:rPr>
        <w:t xml:space="preserve">
      4) учить детей понимать схематическое изображение позы человека (воспроизводить позу по схематическому изображению, по пиктограмме); </w:t>
      </w:r>
    </w:p>
    <w:bookmarkEnd w:id="11161"/>
    <w:bookmarkStart w:name="z15127" w:id="11162"/>
    <w:p>
      <w:pPr>
        <w:spacing w:after="0"/>
        <w:ind w:left="0"/>
        <w:jc w:val="both"/>
      </w:pPr>
      <w:r>
        <w:rPr>
          <w:rFonts w:ascii="Times New Roman"/>
          <w:b w:val="false"/>
          <w:i w:val="false"/>
          <w:color w:val="000000"/>
          <w:sz w:val="28"/>
        </w:rPr>
        <w:t>
      5) использовать в играх простейшие планы-схемы расположения предметов игрушек ("Расставь мебель для куклы");</w:t>
      </w:r>
    </w:p>
    <w:bookmarkEnd w:id="11162"/>
    <w:bookmarkStart w:name="z15128" w:id="11163"/>
    <w:p>
      <w:pPr>
        <w:spacing w:after="0"/>
        <w:ind w:left="0"/>
        <w:jc w:val="both"/>
      </w:pPr>
      <w:r>
        <w:rPr>
          <w:rFonts w:ascii="Times New Roman"/>
          <w:b w:val="false"/>
          <w:i w:val="false"/>
          <w:color w:val="000000"/>
          <w:sz w:val="28"/>
        </w:rPr>
        <w:t>
      6) учить понимать отношения внизу-наверху, в пространстве листа бумаги, учить воспринимать эти отношения в объеме (в быту, в играх) и на плоскости (в рисовании, аппликации, плане-схеме);</w:t>
      </w:r>
    </w:p>
    <w:bookmarkEnd w:id="11163"/>
    <w:bookmarkStart w:name="z15129" w:id="11164"/>
    <w:p>
      <w:pPr>
        <w:spacing w:after="0"/>
        <w:ind w:left="0"/>
        <w:jc w:val="both"/>
      </w:pPr>
      <w:r>
        <w:rPr>
          <w:rFonts w:ascii="Times New Roman"/>
          <w:b w:val="false"/>
          <w:i w:val="false"/>
          <w:color w:val="000000"/>
          <w:sz w:val="28"/>
        </w:rPr>
        <w:t>
      7) учить понимать темп выполнения деятельности (в движениях): быстро, медленно;</w:t>
      </w:r>
    </w:p>
    <w:bookmarkEnd w:id="11164"/>
    <w:bookmarkStart w:name="z15130" w:id="11165"/>
    <w:p>
      <w:pPr>
        <w:spacing w:after="0"/>
        <w:ind w:left="0"/>
        <w:jc w:val="both"/>
      </w:pPr>
      <w:r>
        <w:rPr>
          <w:rFonts w:ascii="Times New Roman"/>
          <w:b w:val="false"/>
          <w:i w:val="false"/>
          <w:color w:val="000000"/>
          <w:sz w:val="28"/>
        </w:rPr>
        <w:t>
      8) формировать умение определять расположение игрушек, предметов, других людей (далеко или близко по отношению от себя);</w:t>
      </w:r>
    </w:p>
    <w:bookmarkEnd w:id="11165"/>
    <w:bookmarkStart w:name="z15131" w:id="11166"/>
    <w:p>
      <w:pPr>
        <w:spacing w:after="0"/>
        <w:ind w:left="0"/>
        <w:jc w:val="both"/>
      </w:pPr>
      <w:r>
        <w:rPr>
          <w:rFonts w:ascii="Times New Roman"/>
          <w:b w:val="false"/>
          <w:i w:val="false"/>
          <w:color w:val="000000"/>
          <w:sz w:val="28"/>
        </w:rPr>
        <w:t>
      9) формировать представления о назначении окружающих предметов (мебели, оборудования групповых помещений);</w:t>
      </w:r>
    </w:p>
    <w:bookmarkEnd w:id="11166"/>
    <w:bookmarkStart w:name="z15132" w:id="11167"/>
    <w:p>
      <w:pPr>
        <w:spacing w:after="0"/>
        <w:ind w:left="0"/>
        <w:jc w:val="both"/>
      </w:pPr>
      <w:r>
        <w:rPr>
          <w:rFonts w:ascii="Times New Roman"/>
          <w:b w:val="false"/>
          <w:i w:val="false"/>
          <w:color w:val="000000"/>
          <w:sz w:val="28"/>
        </w:rPr>
        <w:t>
      10) постепенно требовать от ребенка узнавания с помощью зрения и осязания знакомых игрушек (3 и более);</w:t>
      </w:r>
    </w:p>
    <w:bookmarkEnd w:id="11167"/>
    <w:bookmarkStart w:name="z15133" w:id="11168"/>
    <w:p>
      <w:pPr>
        <w:spacing w:after="0"/>
        <w:ind w:left="0"/>
        <w:jc w:val="both"/>
      </w:pPr>
      <w:r>
        <w:rPr>
          <w:rFonts w:ascii="Times New Roman"/>
          <w:b w:val="false"/>
          <w:i w:val="false"/>
          <w:color w:val="000000"/>
          <w:sz w:val="28"/>
        </w:rPr>
        <w:t>
      11) формировать начальные навыки микроориентировки (на поверхности листа бумаги).</w:t>
      </w:r>
    </w:p>
    <w:bookmarkEnd w:id="11168"/>
    <w:bookmarkStart w:name="z15134" w:id="11169"/>
    <w:p>
      <w:pPr>
        <w:spacing w:after="0"/>
        <w:ind w:left="0"/>
        <w:jc w:val="both"/>
      </w:pPr>
      <w:r>
        <w:rPr>
          <w:rFonts w:ascii="Times New Roman"/>
          <w:b w:val="false"/>
          <w:i w:val="false"/>
          <w:color w:val="000000"/>
          <w:sz w:val="28"/>
        </w:rPr>
        <w:t>
      194. Ожидаемые результаты:</w:t>
      </w:r>
    </w:p>
    <w:bookmarkEnd w:id="11169"/>
    <w:bookmarkStart w:name="z15135" w:id="11170"/>
    <w:p>
      <w:pPr>
        <w:spacing w:after="0"/>
        <w:ind w:left="0"/>
        <w:jc w:val="both"/>
      </w:pPr>
      <w:r>
        <w:rPr>
          <w:rFonts w:ascii="Times New Roman"/>
          <w:b w:val="false"/>
          <w:i w:val="false"/>
          <w:color w:val="000000"/>
          <w:sz w:val="28"/>
        </w:rPr>
        <w:t>
      1) ориентируется в пространстве помещений группы и детского сада;</w:t>
      </w:r>
    </w:p>
    <w:bookmarkEnd w:id="11170"/>
    <w:bookmarkStart w:name="z15136" w:id="11171"/>
    <w:p>
      <w:pPr>
        <w:spacing w:after="0"/>
        <w:ind w:left="0"/>
        <w:jc w:val="both"/>
      </w:pPr>
      <w:r>
        <w:rPr>
          <w:rFonts w:ascii="Times New Roman"/>
          <w:b w:val="false"/>
          <w:i w:val="false"/>
          <w:color w:val="000000"/>
          <w:sz w:val="28"/>
        </w:rPr>
        <w:t>
      2) располагает предметы, цифры, буквы ведущей рукой слева направо;</w:t>
      </w:r>
    </w:p>
    <w:bookmarkEnd w:id="11171"/>
    <w:bookmarkStart w:name="z15137" w:id="11172"/>
    <w:p>
      <w:pPr>
        <w:spacing w:after="0"/>
        <w:ind w:left="0"/>
        <w:jc w:val="both"/>
      </w:pPr>
      <w:r>
        <w:rPr>
          <w:rFonts w:ascii="Times New Roman"/>
          <w:b w:val="false"/>
          <w:i w:val="false"/>
          <w:color w:val="000000"/>
          <w:sz w:val="28"/>
        </w:rPr>
        <w:t>
      3) использует условные обозначения направления движения (стрелки), расположения предметов (пиктограмма);</w:t>
      </w:r>
    </w:p>
    <w:bookmarkEnd w:id="11172"/>
    <w:bookmarkStart w:name="z15138" w:id="11173"/>
    <w:p>
      <w:pPr>
        <w:spacing w:after="0"/>
        <w:ind w:left="0"/>
        <w:jc w:val="both"/>
      </w:pPr>
      <w:r>
        <w:rPr>
          <w:rFonts w:ascii="Times New Roman"/>
          <w:b w:val="false"/>
          <w:i w:val="false"/>
          <w:color w:val="000000"/>
          <w:sz w:val="28"/>
        </w:rPr>
        <w:t xml:space="preserve">
      4) понимает схематическое изображение позы человека (воспроизводит позу по схематическому изображению, по пиктограмме); </w:t>
      </w:r>
    </w:p>
    <w:bookmarkEnd w:id="11173"/>
    <w:bookmarkStart w:name="z15139" w:id="11174"/>
    <w:p>
      <w:pPr>
        <w:spacing w:after="0"/>
        <w:ind w:left="0"/>
        <w:jc w:val="both"/>
      </w:pPr>
      <w:r>
        <w:rPr>
          <w:rFonts w:ascii="Times New Roman"/>
          <w:b w:val="false"/>
          <w:i w:val="false"/>
          <w:color w:val="000000"/>
          <w:sz w:val="28"/>
        </w:rPr>
        <w:t>
      5) использует в играх простейшие планы-схемы расположения предметов игрушек ("Расставь мебель для куклы");</w:t>
      </w:r>
    </w:p>
    <w:bookmarkEnd w:id="11174"/>
    <w:bookmarkStart w:name="z15140" w:id="11175"/>
    <w:p>
      <w:pPr>
        <w:spacing w:after="0"/>
        <w:ind w:left="0"/>
        <w:jc w:val="both"/>
      </w:pPr>
      <w:r>
        <w:rPr>
          <w:rFonts w:ascii="Times New Roman"/>
          <w:b w:val="false"/>
          <w:i w:val="false"/>
          <w:color w:val="000000"/>
          <w:sz w:val="28"/>
        </w:rPr>
        <w:t>
      6) понимает отношения внизу-наверху, в пространстве листа бумаги, учить воспринимать эти отношения в объеме (в быту, в играх) и на плоскости (в рисовании, аппликации, плане-схеме);</w:t>
      </w:r>
    </w:p>
    <w:bookmarkEnd w:id="11175"/>
    <w:bookmarkStart w:name="z15141" w:id="11176"/>
    <w:p>
      <w:pPr>
        <w:spacing w:after="0"/>
        <w:ind w:left="0"/>
        <w:jc w:val="both"/>
      </w:pPr>
      <w:r>
        <w:rPr>
          <w:rFonts w:ascii="Times New Roman"/>
          <w:b w:val="false"/>
          <w:i w:val="false"/>
          <w:color w:val="000000"/>
          <w:sz w:val="28"/>
        </w:rPr>
        <w:t>
      7) понимает темп выполнения деятельности (в движениях): быстро, медленно;</w:t>
      </w:r>
    </w:p>
    <w:bookmarkEnd w:id="11176"/>
    <w:bookmarkStart w:name="z15142" w:id="11177"/>
    <w:p>
      <w:pPr>
        <w:spacing w:after="0"/>
        <w:ind w:left="0"/>
        <w:jc w:val="both"/>
      </w:pPr>
      <w:r>
        <w:rPr>
          <w:rFonts w:ascii="Times New Roman"/>
          <w:b w:val="false"/>
          <w:i w:val="false"/>
          <w:color w:val="000000"/>
          <w:sz w:val="28"/>
        </w:rPr>
        <w:t>
      8) определяет расположение игрушек, предметов, других людей (далеко или близко по отношению от себя);</w:t>
      </w:r>
    </w:p>
    <w:bookmarkEnd w:id="11177"/>
    <w:bookmarkStart w:name="z15143" w:id="11178"/>
    <w:p>
      <w:pPr>
        <w:spacing w:after="0"/>
        <w:ind w:left="0"/>
        <w:jc w:val="both"/>
      </w:pPr>
      <w:r>
        <w:rPr>
          <w:rFonts w:ascii="Times New Roman"/>
          <w:b w:val="false"/>
          <w:i w:val="false"/>
          <w:color w:val="000000"/>
          <w:sz w:val="28"/>
        </w:rPr>
        <w:t>
      9) имеет представления о назначении окружающих предметов (мебели, оборудования групповых помещений);</w:t>
      </w:r>
    </w:p>
    <w:bookmarkEnd w:id="11178"/>
    <w:bookmarkStart w:name="z15144" w:id="11179"/>
    <w:p>
      <w:pPr>
        <w:spacing w:after="0"/>
        <w:ind w:left="0"/>
        <w:jc w:val="both"/>
      </w:pPr>
      <w:r>
        <w:rPr>
          <w:rFonts w:ascii="Times New Roman"/>
          <w:b w:val="false"/>
          <w:i w:val="false"/>
          <w:color w:val="000000"/>
          <w:sz w:val="28"/>
        </w:rPr>
        <w:t>
      10) старается с помощью остаточного зрения и осязания узнать знакомые игрушки (3 и более);</w:t>
      </w:r>
    </w:p>
    <w:bookmarkEnd w:id="11179"/>
    <w:bookmarkStart w:name="z15145" w:id="11180"/>
    <w:p>
      <w:pPr>
        <w:spacing w:after="0"/>
        <w:ind w:left="0"/>
        <w:jc w:val="both"/>
      </w:pPr>
      <w:r>
        <w:rPr>
          <w:rFonts w:ascii="Times New Roman"/>
          <w:b w:val="false"/>
          <w:i w:val="false"/>
          <w:color w:val="000000"/>
          <w:sz w:val="28"/>
        </w:rPr>
        <w:t>
      11) имеет начальные навыки микроориентировки (на поверхности листа бумаги).</w:t>
      </w:r>
    </w:p>
    <w:bookmarkEnd w:id="11180"/>
    <w:bookmarkStart w:name="z15146" w:id="11181"/>
    <w:p>
      <w:pPr>
        <w:spacing w:after="0"/>
        <w:ind w:left="0"/>
        <w:jc w:val="both"/>
      </w:pPr>
      <w:r>
        <w:rPr>
          <w:rFonts w:ascii="Times New Roman"/>
          <w:b w:val="false"/>
          <w:i w:val="false"/>
          <w:color w:val="000000"/>
          <w:sz w:val="28"/>
        </w:rPr>
        <w:t>
      195. Естествознание.</w:t>
      </w:r>
    </w:p>
    <w:bookmarkEnd w:id="11181"/>
    <w:bookmarkStart w:name="z15147" w:id="11182"/>
    <w:p>
      <w:pPr>
        <w:spacing w:after="0"/>
        <w:ind w:left="0"/>
        <w:jc w:val="both"/>
      </w:pPr>
      <w:r>
        <w:rPr>
          <w:rFonts w:ascii="Times New Roman"/>
          <w:b w:val="false"/>
          <w:i w:val="false"/>
          <w:color w:val="000000"/>
          <w:sz w:val="28"/>
        </w:rPr>
        <w:t>
      196. Я и окружение:</w:t>
      </w:r>
    </w:p>
    <w:bookmarkEnd w:id="11182"/>
    <w:bookmarkStart w:name="z15148" w:id="11183"/>
    <w:p>
      <w:pPr>
        <w:spacing w:after="0"/>
        <w:ind w:left="0"/>
        <w:jc w:val="both"/>
      </w:pPr>
      <w:r>
        <w:rPr>
          <w:rFonts w:ascii="Times New Roman"/>
          <w:b w:val="false"/>
          <w:i w:val="false"/>
          <w:color w:val="000000"/>
          <w:sz w:val="28"/>
        </w:rPr>
        <w:t xml:space="preserve">
      1) продолжать формировать знания об именах педагогов группы; детей; </w:t>
      </w:r>
    </w:p>
    <w:bookmarkEnd w:id="11183"/>
    <w:bookmarkStart w:name="z15149" w:id="11184"/>
    <w:p>
      <w:pPr>
        <w:spacing w:after="0"/>
        <w:ind w:left="0"/>
        <w:jc w:val="both"/>
      </w:pPr>
      <w:r>
        <w:rPr>
          <w:rFonts w:ascii="Times New Roman"/>
          <w:b w:val="false"/>
          <w:i w:val="false"/>
          <w:color w:val="000000"/>
          <w:sz w:val="28"/>
        </w:rPr>
        <w:t>
      2) продолжать учить распознавать знакомых и незнакомых людей.</w:t>
      </w:r>
    </w:p>
    <w:bookmarkEnd w:id="11184"/>
    <w:bookmarkStart w:name="z15150" w:id="11185"/>
    <w:p>
      <w:pPr>
        <w:spacing w:after="0"/>
        <w:ind w:left="0"/>
        <w:jc w:val="both"/>
      </w:pPr>
      <w:r>
        <w:rPr>
          <w:rFonts w:ascii="Times New Roman"/>
          <w:b w:val="false"/>
          <w:i w:val="false"/>
          <w:color w:val="000000"/>
          <w:sz w:val="28"/>
        </w:rPr>
        <w:t>
      197. Место жительства:</w:t>
      </w:r>
    </w:p>
    <w:bookmarkEnd w:id="11185"/>
    <w:bookmarkStart w:name="z15151" w:id="11186"/>
    <w:p>
      <w:pPr>
        <w:spacing w:after="0"/>
        <w:ind w:left="0"/>
        <w:jc w:val="both"/>
      </w:pPr>
      <w:r>
        <w:rPr>
          <w:rFonts w:ascii="Times New Roman"/>
          <w:b w:val="false"/>
          <w:i w:val="false"/>
          <w:color w:val="000000"/>
          <w:sz w:val="28"/>
        </w:rPr>
        <w:t>
      1) формировать знания о доме как о месте жительства;</w:t>
      </w:r>
    </w:p>
    <w:bookmarkEnd w:id="11186"/>
    <w:bookmarkStart w:name="z15152" w:id="11187"/>
    <w:p>
      <w:pPr>
        <w:spacing w:after="0"/>
        <w:ind w:left="0"/>
        <w:jc w:val="both"/>
      </w:pPr>
      <w:r>
        <w:rPr>
          <w:rFonts w:ascii="Times New Roman"/>
          <w:b w:val="false"/>
          <w:i w:val="false"/>
          <w:color w:val="000000"/>
          <w:sz w:val="28"/>
        </w:rPr>
        <w:t>
      2) формировать знания о виде и функциях помещений дома;</w:t>
      </w:r>
    </w:p>
    <w:bookmarkEnd w:id="11187"/>
    <w:bookmarkStart w:name="z15153" w:id="11188"/>
    <w:p>
      <w:pPr>
        <w:spacing w:after="0"/>
        <w:ind w:left="0"/>
        <w:jc w:val="both"/>
      </w:pPr>
      <w:r>
        <w:rPr>
          <w:rFonts w:ascii="Times New Roman"/>
          <w:b w:val="false"/>
          <w:i w:val="false"/>
          <w:color w:val="000000"/>
          <w:sz w:val="28"/>
        </w:rPr>
        <w:t>
      3) формировать знания о вещах в доме и их функциональном назначении;</w:t>
      </w:r>
    </w:p>
    <w:bookmarkEnd w:id="11188"/>
    <w:bookmarkStart w:name="z15154" w:id="11189"/>
    <w:p>
      <w:pPr>
        <w:spacing w:after="0"/>
        <w:ind w:left="0"/>
        <w:jc w:val="both"/>
      </w:pPr>
      <w:r>
        <w:rPr>
          <w:rFonts w:ascii="Times New Roman"/>
          <w:b w:val="false"/>
          <w:i w:val="false"/>
          <w:color w:val="000000"/>
          <w:sz w:val="28"/>
        </w:rPr>
        <w:t>
      4) формировать знания о видах действий, совершаемых дома;</w:t>
      </w:r>
    </w:p>
    <w:bookmarkEnd w:id="11189"/>
    <w:bookmarkStart w:name="z15155" w:id="11190"/>
    <w:p>
      <w:pPr>
        <w:spacing w:after="0"/>
        <w:ind w:left="0"/>
        <w:jc w:val="both"/>
      </w:pPr>
      <w:r>
        <w:rPr>
          <w:rFonts w:ascii="Times New Roman"/>
          <w:b w:val="false"/>
          <w:i w:val="false"/>
          <w:color w:val="000000"/>
          <w:sz w:val="28"/>
        </w:rPr>
        <w:t>
      5) формировать умения с помощью взрослого адекватно и по назначению использовать предметы, окружающие ребенка;</w:t>
      </w:r>
    </w:p>
    <w:bookmarkEnd w:id="11190"/>
    <w:bookmarkStart w:name="z15156" w:id="11191"/>
    <w:p>
      <w:pPr>
        <w:spacing w:after="0"/>
        <w:ind w:left="0"/>
        <w:jc w:val="both"/>
      </w:pPr>
      <w:r>
        <w:rPr>
          <w:rFonts w:ascii="Times New Roman"/>
          <w:b w:val="false"/>
          <w:i w:val="false"/>
          <w:color w:val="000000"/>
          <w:sz w:val="28"/>
        </w:rPr>
        <w:t>
      198. Место учебы:</w:t>
      </w:r>
    </w:p>
    <w:bookmarkEnd w:id="11191"/>
    <w:bookmarkStart w:name="z15157" w:id="11192"/>
    <w:p>
      <w:pPr>
        <w:spacing w:after="0"/>
        <w:ind w:left="0"/>
        <w:jc w:val="both"/>
      </w:pPr>
      <w:r>
        <w:rPr>
          <w:rFonts w:ascii="Times New Roman"/>
          <w:b w:val="false"/>
          <w:i w:val="false"/>
          <w:color w:val="000000"/>
          <w:sz w:val="28"/>
        </w:rPr>
        <w:t>
      1) формировать знания о виде и функциях помещений детского сада;</w:t>
      </w:r>
    </w:p>
    <w:bookmarkEnd w:id="11192"/>
    <w:bookmarkStart w:name="z15158" w:id="11193"/>
    <w:p>
      <w:pPr>
        <w:spacing w:after="0"/>
        <w:ind w:left="0"/>
        <w:jc w:val="both"/>
      </w:pPr>
      <w:r>
        <w:rPr>
          <w:rFonts w:ascii="Times New Roman"/>
          <w:b w:val="false"/>
          <w:i w:val="false"/>
          <w:color w:val="000000"/>
          <w:sz w:val="28"/>
        </w:rPr>
        <w:t>
      2) формировать знания о территории участка;</w:t>
      </w:r>
    </w:p>
    <w:bookmarkEnd w:id="11193"/>
    <w:bookmarkStart w:name="z15159" w:id="11194"/>
    <w:p>
      <w:pPr>
        <w:spacing w:after="0"/>
        <w:ind w:left="0"/>
        <w:jc w:val="both"/>
      </w:pPr>
      <w:r>
        <w:rPr>
          <w:rFonts w:ascii="Times New Roman"/>
          <w:b w:val="false"/>
          <w:i w:val="false"/>
          <w:color w:val="000000"/>
          <w:sz w:val="28"/>
        </w:rPr>
        <w:t>
      3) формировать умения с помощью взрослого адекватно и по назначению использовать предметы, окружающие ребенка.</w:t>
      </w:r>
    </w:p>
    <w:bookmarkEnd w:id="11194"/>
    <w:bookmarkStart w:name="z15160" w:id="11195"/>
    <w:p>
      <w:pPr>
        <w:spacing w:after="0"/>
        <w:ind w:left="0"/>
        <w:jc w:val="both"/>
      </w:pPr>
      <w:r>
        <w:rPr>
          <w:rFonts w:ascii="Times New Roman"/>
          <w:b w:val="false"/>
          <w:i w:val="false"/>
          <w:color w:val="000000"/>
          <w:sz w:val="28"/>
        </w:rPr>
        <w:t>
      199. Части суток:</w:t>
      </w:r>
    </w:p>
    <w:bookmarkEnd w:id="11195"/>
    <w:bookmarkStart w:name="z15161" w:id="11196"/>
    <w:p>
      <w:pPr>
        <w:spacing w:after="0"/>
        <w:ind w:left="0"/>
        <w:jc w:val="both"/>
      </w:pPr>
      <w:r>
        <w:rPr>
          <w:rFonts w:ascii="Times New Roman"/>
          <w:b w:val="false"/>
          <w:i w:val="false"/>
          <w:color w:val="000000"/>
          <w:sz w:val="28"/>
        </w:rPr>
        <w:t>
      1) закреплять знания о частях суток (день-ночь) на основе режима дня и практических действий, выполняемых ребенком</w:t>
      </w:r>
    </w:p>
    <w:bookmarkEnd w:id="11196"/>
    <w:bookmarkStart w:name="z15162" w:id="11197"/>
    <w:p>
      <w:pPr>
        <w:spacing w:after="0"/>
        <w:ind w:left="0"/>
        <w:jc w:val="both"/>
      </w:pPr>
      <w:r>
        <w:rPr>
          <w:rFonts w:ascii="Times New Roman"/>
          <w:b w:val="false"/>
          <w:i w:val="false"/>
          <w:color w:val="000000"/>
          <w:sz w:val="28"/>
        </w:rPr>
        <w:t>
      2) закреплять знания о признаках дня и ночи (днем - светло, светит солнце, ночью - темно)</w:t>
      </w:r>
    </w:p>
    <w:bookmarkEnd w:id="11197"/>
    <w:bookmarkStart w:name="z15163" w:id="11198"/>
    <w:p>
      <w:pPr>
        <w:spacing w:after="0"/>
        <w:ind w:left="0"/>
        <w:jc w:val="both"/>
      </w:pPr>
      <w:r>
        <w:rPr>
          <w:rFonts w:ascii="Times New Roman"/>
          <w:b w:val="false"/>
          <w:i w:val="false"/>
          <w:color w:val="000000"/>
          <w:sz w:val="28"/>
        </w:rPr>
        <w:t>
      3) закреплять умения различать день и ночь, показывать с помощью графических изображений, называть части суток (для детей с соответствующими речевыми возможностями);</w:t>
      </w:r>
    </w:p>
    <w:bookmarkEnd w:id="11198"/>
    <w:bookmarkStart w:name="z15164" w:id="11199"/>
    <w:p>
      <w:pPr>
        <w:spacing w:after="0"/>
        <w:ind w:left="0"/>
        <w:jc w:val="both"/>
      </w:pPr>
      <w:r>
        <w:rPr>
          <w:rFonts w:ascii="Times New Roman"/>
          <w:b w:val="false"/>
          <w:i w:val="false"/>
          <w:color w:val="000000"/>
          <w:sz w:val="28"/>
        </w:rPr>
        <w:t>
      200. Времена года:</w:t>
      </w:r>
    </w:p>
    <w:bookmarkEnd w:id="11199"/>
    <w:bookmarkStart w:name="z15165" w:id="11200"/>
    <w:p>
      <w:pPr>
        <w:spacing w:after="0"/>
        <w:ind w:left="0"/>
        <w:jc w:val="both"/>
      </w:pPr>
      <w:r>
        <w:rPr>
          <w:rFonts w:ascii="Times New Roman"/>
          <w:b w:val="false"/>
          <w:i w:val="false"/>
          <w:color w:val="000000"/>
          <w:sz w:val="28"/>
        </w:rPr>
        <w:t>
      1) закреплять знания о временах года (лето-зима) на основе практических действий, выполняемых ребенком (летом- играем в песочнице, зимой - со снегом);</w:t>
      </w:r>
    </w:p>
    <w:bookmarkEnd w:id="11200"/>
    <w:bookmarkStart w:name="z15166" w:id="11201"/>
    <w:p>
      <w:pPr>
        <w:spacing w:after="0"/>
        <w:ind w:left="0"/>
        <w:jc w:val="both"/>
      </w:pPr>
      <w:r>
        <w:rPr>
          <w:rFonts w:ascii="Times New Roman"/>
          <w:b w:val="false"/>
          <w:i w:val="false"/>
          <w:color w:val="000000"/>
          <w:sz w:val="28"/>
        </w:rPr>
        <w:t>
      2) формировать умения различать времена года (лето-зима), показывать с помощью графических изображений, называть время года (для детей с соответствующими речевыми возможностями).</w:t>
      </w:r>
    </w:p>
    <w:bookmarkEnd w:id="11201"/>
    <w:bookmarkStart w:name="z15167" w:id="11202"/>
    <w:p>
      <w:pPr>
        <w:spacing w:after="0"/>
        <w:ind w:left="0"/>
        <w:jc w:val="both"/>
      </w:pPr>
      <w:r>
        <w:rPr>
          <w:rFonts w:ascii="Times New Roman"/>
          <w:b w:val="false"/>
          <w:i w:val="false"/>
          <w:color w:val="000000"/>
          <w:sz w:val="28"/>
        </w:rPr>
        <w:t>
      201. Объекты неживой природы:</w:t>
      </w:r>
    </w:p>
    <w:bookmarkEnd w:id="11202"/>
    <w:bookmarkStart w:name="z15168" w:id="11203"/>
    <w:p>
      <w:pPr>
        <w:spacing w:after="0"/>
        <w:ind w:left="0"/>
        <w:jc w:val="both"/>
      </w:pPr>
      <w:r>
        <w:rPr>
          <w:rFonts w:ascii="Times New Roman"/>
          <w:b w:val="false"/>
          <w:i w:val="false"/>
          <w:color w:val="000000"/>
          <w:sz w:val="28"/>
        </w:rPr>
        <w:t>
      1) продолжать формировать умения действовать с песком (сыпать, копать, строить, лепить);</w:t>
      </w:r>
    </w:p>
    <w:bookmarkEnd w:id="11203"/>
    <w:bookmarkStart w:name="z15169" w:id="11204"/>
    <w:p>
      <w:pPr>
        <w:spacing w:after="0"/>
        <w:ind w:left="0"/>
        <w:jc w:val="both"/>
      </w:pPr>
      <w:r>
        <w:rPr>
          <w:rFonts w:ascii="Times New Roman"/>
          <w:b w:val="false"/>
          <w:i w:val="false"/>
          <w:color w:val="000000"/>
          <w:sz w:val="28"/>
        </w:rPr>
        <w:t>
      2) формировать знания об объектах неживой природы (вода, снег);</w:t>
      </w:r>
    </w:p>
    <w:bookmarkEnd w:id="11204"/>
    <w:bookmarkStart w:name="z15170" w:id="11205"/>
    <w:p>
      <w:pPr>
        <w:spacing w:after="0"/>
        <w:ind w:left="0"/>
        <w:jc w:val="both"/>
      </w:pPr>
      <w:r>
        <w:rPr>
          <w:rFonts w:ascii="Times New Roman"/>
          <w:b w:val="false"/>
          <w:i w:val="false"/>
          <w:color w:val="000000"/>
          <w:sz w:val="28"/>
        </w:rPr>
        <w:t>
      3) знакомить с водой, ее назначением (для питья, умывания, купания, полива растений);</w:t>
      </w:r>
    </w:p>
    <w:bookmarkEnd w:id="11205"/>
    <w:bookmarkStart w:name="z15171" w:id="11206"/>
    <w:p>
      <w:pPr>
        <w:spacing w:after="0"/>
        <w:ind w:left="0"/>
        <w:jc w:val="both"/>
      </w:pPr>
      <w:r>
        <w:rPr>
          <w:rFonts w:ascii="Times New Roman"/>
          <w:b w:val="false"/>
          <w:i w:val="false"/>
          <w:color w:val="000000"/>
          <w:sz w:val="28"/>
        </w:rPr>
        <w:t>
      4) формировать умения определять температуру воды (теплая-холодная);</w:t>
      </w:r>
    </w:p>
    <w:bookmarkEnd w:id="11206"/>
    <w:bookmarkStart w:name="z15172" w:id="11207"/>
    <w:p>
      <w:pPr>
        <w:spacing w:after="0"/>
        <w:ind w:left="0"/>
        <w:jc w:val="both"/>
      </w:pPr>
      <w:r>
        <w:rPr>
          <w:rFonts w:ascii="Times New Roman"/>
          <w:b w:val="false"/>
          <w:i w:val="false"/>
          <w:color w:val="000000"/>
          <w:sz w:val="28"/>
        </w:rPr>
        <w:t>
      5) формировать знания о ярких, отличительных признаках и свойствах снега в процессе практической деятельности (снег - холодный, чистый); - формировать умения действовать со снегом (сметать снег, лепить снежки).</w:t>
      </w:r>
    </w:p>
    <w:bookmarkEnd w:id="11207"/>
    <w:bookmarkStart w:name="z15173" w:id="11208"/>
    <w:p>
      <w:pPr>
        <w:spacing w:after="0"/>
        <w:ind w:left="0"/>
        <w:jc w:val="both"/>
      </w:pPr>
      <w:r>
        <w:rPr>
          <w:rFonts w:ascii="Times New Roman"/>
          <w:b w:val="false"/>
          <w:i w:val="false"/>
          <w:color w:val="000000"/>
          <w:sz w:val="28"/>
        </w:rPr>
        <w:t>
      202. Растения:</w:t>
      </w:r>
    </w:p>
    <w:bookmarkEnd w:id="11208"/>
    <w:bookmarkStart w:name="z15174" w:id="11209"/>
    <w:p>
      <w:pPr>
        <w:spacing w:after="0"/>
        <w:ind w:left="0"/>
        <w:jc w:val="both"/>
      </w:pPr>
      <w:r>
        <w:rPr>
          <w:rFonts w:ascii="Times New Roman"/>
          <w:b w:val="false"/>
          <w:i w:val="false"/>
          <w:color w:val="000000"/>
          <w:sz w:val="28"/>
        </w:rPr>
        <w:t>
      1) продолжать формировать интерес к растениям ближайшего окружения (деревья, трава, комнатные цветы);</w:t>
      </w:r>
    </w:p>
    <w:bookmarkEnd w:id="11209"/>
    <w:bookmarkStart w:name="z15175" w:id="11210"/>
    <w:p>
      <w:pPr>
        <w:spacing w:after="0"/>
        <w:ind w:left="0"/>
        <w:jc w:val="both"/>
      </w:pPr>
      <w:r>
        <w:rPr>
          <w:rFonts w:ascii="Times New Roman"/>
          <w:b w:val="false"/>
          <w:i w:val="false"/>
          <w:color w:val="000000"/>
          <w:sz w:val="28"/>
        </w:rPr>
        <w:t>
      2) закреплять знания о фруктах и овощах;</w:t>
      </w:r>
    </w:p>
    <w:bookmarkEnd w:id="11210"/>
    <w:bookmarkStart w:name="z15176" w:id="11211"/>
    <w:p>
      <w:pPr>
        <w:spacing w:after="0"/>
        <w:ind w:left="0"/>
        <w:jc w:val="both"/>
      </w:pPr>
      <w:r>
        <w:rPr>
          <w:rFonts w:ascii="Times New Roman"/>
          <w:b w:val="false"/>
          <w:i w:val="false"/>
          <w:color w:val="000000"/>
          <w:sz w:val="28"/>
        </w:rPr>
        <w:t>
      203. Ожидаемые результаты:</w:t>
      </w:r>
    </w:p>
    <w:bookmarkEnd w:id="11211"/>
    <w:bookmarkStart w:name="z15177" w:id="11212"/>
    <w:p>
      <w:pPr>
        <w:spacing w:after="0"/>
        <w:ind w:left="0"/>
        <w:jc w:val="both"/>
      </w:pPr>
      <w:r>
        <w:rPr>
          <w:rFonts w:ascii="Times New Roman"/>
          <w:b w:val="false"/>
          <w:i w:val="false"/>
          <w:color w:val="000000"/>
          <w:sz w:val="28"/>
        </w:rPr>
        <w:t>
      1) узнаҰт людей ближайшего окружения;</w:t>
      </w:r>
    </w:p>
    <w:bookmarkEnd w:id="11212"/>
    <w:bookmarkStart w:name="z15178" w:id="11213"/>
    <w:p>
      <w:pPr>
        <w:spacing w:after="0"/>
        <w:ind w:left="0"/>
        <w:jc w:val="both"/>
      </w:pPr>
      <w:r>
        <w:rPr>
          <w:rFonts w:ascii="Times New Roman"/>
          <w:b w:val="false"/>
          <w:i w:val="false"/>
          <w:color w:val="000000"/>
          <w:sz w:val="28"/>
        </w:rPr>
        <w:t>
      2) знает место своего проживания;</w:t>
      </w:r>
    </w:p>
    <w:bookmarkEnd w:id="11213"/>
    <w:bookmarkStart w:name="z15179" w:id="11214"/>
    <w:p>
      <w:pPr>
        <w:spacing w:after="0"/>
        <w:ind w:left="0"/>
        <w:jc w:val="both"/>
      </w:pPr>
      <w:r>
        <w:rPr>
          <w:rFonts w:ascii="Times New Roman"/>
          <w:b w:val="false"/>
          <w:i w:val="false"/>
          <w:color w:val="000000"/>
          <w:sz w:val="28"/>
        </w:rPr>
        <w:t>
      3) знает о функциональной принадлежности предметов дома;</w:t>
      </w:r>
    </w:p>
    <w:bookmarkEnd w:id="11214"/>
    <w:bookmarkStart w:name="z15180" w:id="11215"/>
    <w:p>
      <w:pPr>
        <w:spacing w:after="0"/>
        <w:ind w:left="0"/>
        <w:jc w:val="both"/>
      </w:pPr>
      <w:r>
        <w:rPr>
          <w:rFonts w:ascii="Times New Roman"/>
          <w:b w:val="false"/>
          <w:i w:val="false"/>
          <w:color w:val="000000"/>
          <w:sz w:val="28"/>
        </w:rPr>
        <w:t>
      4) имеет представления о видах действий, совершаемых дома;</w:t>
      </w:r>
    </w:p>
    <w:bookmarkEnd w:id="11215"/>
    <w:bookmarkStart w:name="z15181" w:id="11216"/>
    <w:p>
      <w:pPr>
        <w:spacing w:after="0"/>
        <w:ind w:left="0"/>
        <w:jc w:val="both"/>
      </w:pPr>
      <w:r>
        <w:rPr>
          <w:rFonts w:ascii="Times New Roman"/>
          <w:b w:val="false"/>
          <w:i w:val="false"/>
          <w:color w:val="000000"/>
          <w:sz w:val="28"/>
        </w:rPr>
        <w:t>
      5) умеет с помощью взрослого адекватно и по назначению использовать предметы, окружающие ребенка;</w:t>
      </w:r>
    </w:p>
    <w:bookmarkEnd w:id="11216"/>
    <w:bookmarkStart w:name="z15182" w:id="11217"/>
    <w:p>
      <w:pPr>
        <w:spacing w:after="0"/>
        <w:ind w:left="0"/>
        <w:jc w:val="both"/>
      </w:pPr>
      <w:r>
        <w:rPr>
          <w:rFonts w:ascii="Times New Roman"/>
          <w:b w:val="false"/>
          <w:i w:val="false"/>
          <w:color w:val="000000"/>
          <w:sz w:val="28"/>
        </w:rPr>
        <w:t>
      6) имеет представления функциях помещений детского сада;</w:t>
      </w:r>
    </w:p>
    <w:bookmarkEnd w:id="11217"/>
    <w:bookmarkStart w:name="z15183" w:id="11218"/>
    <w:p>
      <w:pPr>
        <w:spacing w:after="0"/>
        <w:ind w:left="0"/>
        <w:jc w:val="both"/>
      </w:pPr>
      <w:r>
        <w:rPr>
          <w:rFonts w:ascii="Times New Roman"/>
          <w:b w:val="false"/>
          <w:i w:val="false"/>
          <w:color w:val="000000"/>
          <w:sz w:val="28"/>
        </w:rPr>
        <w:t xml:space="preserve">
      7) использует с помощью взрослого по назначению предметы, окружающие ребенка; </w:t>
      </w:r>
    </w:p>
    <w:bookmarkEnd w:id="11218"/>
    <w:bookmarkStart w:name="z15184" w:id="11219"/>
    <w:p>
      <w:pPr>
        <w:spacing w:after="0"/>
        <w:ind w:left="0"/>
        <w:jc w:val="both"/>
      </w:pPr>
      <w:r>
        <w:rPr>
          <w:rFonts w:ascii="Times New Roman"/>
          <w:b w:val="false"/>
          <w:i w:val="false"/>
          <w:color w:val="000000"/>
          <w:sz w:val="28"/>
        </w:rPr>
        <w:t>
      8) различает день и ночь, показывает с помощью графических изображений, называет части суток (для детей с соответствующими речевыми возможностями);</w:t>
      </w:r>
    </w:p>
    <w:bookmarkEnd w:id="11219"/>
    <w:bookmarkStart w:name="z15185" w:id="11220"/>
    <w:p>
      <w:pPr>
        <w:spacing w:after="0"/>
        <w:ind w:left="0"/>
        <w:jc w:val="both"/>
      </w:pPr>
      <w:r>
        <w:rPr>
          <w:rFonts w:ascii="Times New Roman"/>
          <w:b w:val="false"/>
          <w:i w:val="false"/>
          <w:color w:val="000000"/>
          <w:sz w:val="28"/>
        </w:rPr>
        <w:t>
      9) знает о временах года (лето-зима) на основе практических действий, выполняемых ребенком (летом- играем в песочнице, зимой - со снегом);</w:t>
      </w:r>
    </w:p>
    <w:bookmarkEnd w:id="11220"/>
    <w:bookmarkStart w:name="z15186" w:id="11221"/>
    <w:p>
      <w:pPr>
        <w:spacing w:after="0"/>
        <w:ind w:left="0"/>
        <w:jc w:val="both"/>
      </w:pPr>
      <w:r>
        <w:rPr>
          <w:rFonts w:ascii="Times New Roman"/>
          <w:b w:val="false"/>
          <w:i w:val="false"/>
          <w:color w:val="000000"/>
          <w:sz w:val="28"/>
        </w:rPr>
        <w:t>
      10) имеет представления об объектах неживой природы (вода, снег);</w:t>
      </w:r>
    </w:p>
    <w:bookmarkEnd w:id="11221"/>
    <w:bookmarkStart w:name="z15187" w:id="11222"/>
    <w:p>
      <w:pPr>
        <w:spacing w:after="0"/>
        <w:ind w:left="0"/>
        <w:jc w:val="both"/>
      </w:pPr>
      <w:r>
        <w:rPr>
          <w:rFonts w:ascii="Times New Roman"/>
          <w:b w:val="false"/>
          <w:i w:val="false"/>
          <w:color w:val="000000"/>
          <w:sz w:val="28"/>
        </w:rPr>
        <w:t>
      11) знает о назначении воды (для питья, умывания, купания, полива растений);</w:t>
      </w:r>
    </w:p>
    <w:bookmarkEnd w:id="11222"/>
    <w:bookmarkStart w:name="z15188" w:id="11223"/>
    <w:p>
      <w:pPr>
        <w:spacing w:after="0"/>
        <w:ind w:left="0"/>
        <w:jc w:val="both"/>
      </w:pPr>
      <w:r>
        <w:rPr>
          <w:rFonts w:ascii="Times New Roman"/>
          <w:b w:val="false"/>
          <w:i w:val="false"/>
          <w:color w:val="000000"/>
          <w:sz w:val="28"/>
        </w:rPr>
        <w:t xml:space="preserve">
      12) знает о ярких, отличительных признаках и свойствах снега в процессе практической деятельности (снег - холодный, чистый); </w:t>
      </w:r>
    </w:p>
    <w:bookmarkEnd w:id="11223"/>
    <w:bookmarkStart w:name="z15189" w:id="11224"/>
    <w:p>
      <w:pPr>
        <w:spacing w:after="0"/>
        <w:ind w:left="0"/>
        <w:jc w:val="both"/>
      </w:pPr>
      <w:r>
        <w:rPr>
          <w:rFonts w:ascii="Times New Roman"/>
          <w:b w:val="false"/>
          <w:i w:val="false"/>
          <w:color w:val="000000"/>
          <w:sz w:val="28"/>
        </w:rPr>
        <w:t>
      13) умеет действовать со снегом (сметать снег, лепить снежки);</w:t>
      </w:r>
    </w:p>
    <w:bookmarkEnd w:id="11224"/>
    <w:bookmarkStart w:name="z15190" w:id="11225"/>
    <w:p>
      <w:pPr>
        <w:spacing w:after="0"/>
        <w:ind w:left="0"/>
        <w:jc w:val="both"/>
      </w:pPr>
      <w:r>
        <w:rPr>
          <w:rFonts w:ascii="Times New Roman"/>
          <w:b w:val="false"/>
          <w:i w:val="false"/>
          <w:color w:val="000000"/>
          <w:sz w:val="28"/>
        </w:rPr>
        <w:t xml:space="preserve">
      14) знает о фруктах и овощах. </w:t>
      </w:r>
    </w:p>
    <w:bookmarkEnd w:id="11225"/>
    <w:bookmarkStart w:name="z15191" w:id="11226"/>
    <w:p>
      <w:pPr>
        <w:spacing w:after="0"/>
        <w:ind w:left="0"/>
        <w:jc w:val="both"/>
      </w:pPr>
      <w:r>
        <w:rPr>
          <w:rFonts w:ascii="Times New Roman"/>
          <w:b w:val="false"/>
          <w:i w:val="false"/>
          <w:color w:val="000000"/>
          <w:sz w:val="28"/>
        </w:rPr>
        <w:t>
      204. Формирование элементарных математических представлений:</w:t>
      </w:r>
    </w:p>
    <w:bookmarkEnd w:id="11226"/>
    <w:bookmarkStart w:name="z15192" w:id="11227"/>
    <w:p>
      <w:pPr>
        <w:spacing w:after="0"/>
        <w:ind w:left="0"/>
        <w:jc w:val="both"/>
      </w:pPr>
      <w:r>
        <w:rPr>
          <w:rFonts w:ascii="Times New Roman"/>
          <w:b w:val="false"/>
          <w:i w:val="false"/>
          <w:color w:val="000000"/>
          <w:sz w:val="28"/>
        </w:rPr>
        <w:t>
      1) учить сравнивать группы по количеству входящих в них предметов, используя приемы наложения и приложения (в пределах трех) с количеством пальцев;</w:t>
      </w:r>
    </w:p>
    <w:bookmarkEnd w:id="11227"/>
    <w:bookmarkStart w:name="z15193" w:id="11228"/>
    <w:p>
      <w:pPr>
        <w:spacing w:after="0"/>
        <w:ind w:left="0"/>
        <w:jc w:val="both"/>
      </w:pPr>
      <w:r>
        <w:rPr>
          <w:rFonts w:ascii="Times New Roman"/>
          <w:b w:val="false"/>
          <w:i w:val="false"/>
          <w:color w:val="000000"/>
          <w:sz w:val="28"/>
        </w:rPr>
        <w:t>
      2) учить использовать слова: "сколько", "поровну" (одинаково), "больше", "меньше";</w:t>
      </w:r>
    </w:p>
    <w:bookmarkEnd w:id="11228"/>
    <w:bookmarkStart w:name="z15194" w:id="11229"/>
    <w:p>
      <w:pPr>
        <w:spacing w:after="0"/>
        <w:ind w:left="0"/>
        <w:jc w:val="both"/>
      </w:pPr>
      <w:r>
        <w:rPr>
          <w:rFonts w:ascii="Times New Roman"/>
          <w:b w:val="false"/>
          <w:i w:val="false"/>
          <w:color w:val="000000"/>
          <w:sz w:val="28"/>
        </w:rPr>
        <w:t>
      3) учить выделять 1,2,3 предмета из множества по подражанию, по образцу, по цифре, по слову (при устном предъявлении и по табличке);</w:t>
      </w:r>
    </w:p>
    <w:bookmarkEnd w:id="11229"/>
    <w:bookmarkStart w:name="z15195" w:id="11230"/>
    <w:p>
      <w:pPr>
        <w:spacing w:after="0"/>
        <w:ind w:left="0"/>
        <w:jc w:val="both"/>
      </w:pPr>
      <w:r>
        <w:rPr>
          <w:rFonts w:ascii="Times New Roman"/>
          <w:b w:val="false"/>
          <w:i w:val="false"/>
          <w:color w:val="000000"/>
          <w:sz w:val="28"/>
        </w:rPr>
        <w:t>
      4) соотносить количество пальцев с числительными в пределах трех;</w:t>
      </w:r>
    </w:p>
    <w:bookmarkEnd w:id="11230"/>
    <w:bookmarkStart w:name="z15196" w:id="11231"/>
    <w:p>
      <w:pPr>
        <w:spacing w:after="0"/>
        <w:ind w:left="0"/>
        <w:jc w:val="both"/>
      </w:pPr>
      <w:r>
        <w:rPr>
          <w:rFonts w:ascii="Times New Roman"/>
          <w:b w:val="false"/>
          <w:i w:val="false"/>
          <w:color w:val="000000"/>
          <w:sz w:val="28"/>
        </w:rPr>
        <w:t>
      5) учить понимать, что количество не зависит от цвета, формы и величины предметов, от расположения в пространстве;</w:t>
      </w:r>
    </w:p>
    <w:bookmarkEnd w:id="11231"/>
    <w:bookmarkStart w:name="z15197" w:id="11232"/>
    <w:p>
      <w:pPr>
        <w:spacing w:after="0"/>
        <w:ind w:left="0"/>
        <w:jc w:val="both"/>
      </w:pPr>
      <w:r>
        <w:rPr>
          <w:rFonts w:ascii="Times New Roman"/>
          <w:b w:val="false"/>
          <w:i w:val="false"/>
          <w:color w:val="000000"/>
          <w:sz w:val="28"/>
        </w:rPr>
        <w:t>
      6) сравнивать по количестве не только однородные, но и разнородные группы предметов;</w:t>
      </w:r>
    </w:p>
    <w:bookmarkEnd w:id="11232"/>
    <w:bookmarkStart w:name="z15198" w:id="11233"/>
    <w:p>
      <w:pPr>
        <w:spacing w:after="0"/>
        <w:ind w:left="0"/>
        <w:jc w:val="both"/>
      </w:pPr>
      <w:r>
        <w:rPr>
          <w:rFonts w:ascii="Times New Roman"/>
          <w:b w:val="false"/>
          <w:i w:val="false"/>
          <w:color w:val="000000"/>
          <w:sz w:val="28"/>
        </w:rPr>
        <w:t>
      7) знакомство с числом и цифрой 1 (цифра 1 и табличка со словом "один");</w:t>
      </w:r>
    </w:p>
    <w:bookmarkEnd w:id="11233"/>
    <w:bookmarkStart w:name="z15199" w:id="11234"/>
    <w:p>
      <w:pPr>
        <w:spacing w:after="0"/>
        <w:ind w:left="0"/>
        <w:jc w:val="both"/>
      </w:pPr>
      <w:r>
        <w:rPr>
          <w:rFonts w:ascii="Times New Roman"/>
          <w:b w:val="false"/>
          <w:i w:val="false"/>
          <w:color w:val="000000"/>
          <w:sz w:val="28"/>
        </w:rPr>
        <w:t>
      8) знакомство с числом и цифрой 2;</w:t>
      </w:r>
    </w:p>
    <w:bookmarkEnd w:id="11234"/>
    <w:bookmarkStart w:name="z15200" w:id="11235"/>
    <w:p>
      <w:pPr>
        <w:spacing w:after="0"/>
        <w:ind w:left="0"/>
        <w:jc w:val="both"/>
      </w:pPr>
      <w:r>
        <w:rPr>
          <w:rFonts w:ascii="Times New Roman"/>
          <w:b w:val="false"/>
          <w:i w:val="false"/>
          <w:color w:val="000000"/>
          <w:sz w:val="28"/>
        </w:rPr>
        <w:t>
      9) знакомство с числом и цифрой 3;</w:t>
      </w:r>
    </w:p>
    <w:bookmarkEnd w:id="11235"/>
    <w:bookmarkStart w:name="z15201" w:id="11236"/>
    <w:p>
      <w:pPr>
        <w:spacing w:after="0"/>
        <w:ind w:left="0"/>
        <w:jc w:val="both"/>
      </w:pPr>
      <w:r>
        <w:rPr>
          <w:rFonts w:ascii="Times New Roman"/>
          <w:b w:val="false"/>
          <w:i w:val="false"/>
          <w:color w:val="000000"/>
          <w:sz w:val="28"/>
        </w:rPr>
        <w:t>
      10) подводить детей к пониманию состава чисел 2 и 3;</w:t>
      </w:r>
    </w:p>
    <w:bookmarkEnd w:id="11236"/>
    <w:bookmarkStart w:name="z15202" w:id="11237"/>
    <w:p>
      <w:pPr>
        <w:spacing w:after="0"/>
        <w:ind w:left="0"/>
        <w:jc w:val="both"/>
      </w:pPr>
      <w:r>
        <w:rPr>
          <w:rFonts w:ascii="Times New Roman"/>
          <w:b w:val="false"/>
          <w:i w:val="false"/>
          <w:color w:val="000000"/>
          <w:sz w:val="28"/>
        </w:rPr>
        <w:t>
      11) учить детей объединять и разъединять предметы с открытым и закрытым результатом в пределах 3-х;</w:t>
      </w:r>
    </w:p>
    <w:bookmarkEnd w:id="11237"/>
    <w:bookmarkStart w:name="z15203" w:id="11238"/>
    <w:p>
      <w:pPr>
        <w:spacing w:after="0"/>
        <w:ind w:left="0"/>
        <w:jc w:val="both"/>
      </w:pPr>
      <w:r>
        <w:rPr>
          <w:rFonts w:ascii="Times New Roman"/>
          <w:b w:val="false"/>
          <w:i w:val="false"/>
          <w:color w:val="000000"/>
          <w:sz w:val="28"/>
        </w:rPr>
        <w:t>
      12) учить составлению множеств из 2-3 предметов, разных по величине, цвету, размеру, форме по подражанию, по инструкции, по цифре;</w:t>
      </w:r>
    </w:p>
    <w:bookmarkEnd w:id="11238"/>
    <w:bookmarkStart w:name="z15204" w:id="11239"/>
    <w:p>
      <w:pPr>
        <w:spacing w:after="0"/>
        <w:ind w:left="0"/>
        <w:jc w:val="both"/>
      </w:pPr>
      <w:r>
        <w:rPr>
          <w:rFonts w:ascii="Times New Roman"/>
          <w:b w:val="false"/>
          <w:i w:val="false"/>
          <w:color w:val="000000"/>
          <w:sz w:val="28"/>
        </w:rPr>
        <w:t>
      13) учить сравнивать предметы контрастных и одинаковых размеров по величине;</w:t>
      </w:r>
    </w:p>
    <w:bookmarkEnd w:id="11239"/>
    <w:bookmarkStart w:name="z15205" w:id="11240"/>
    <w:p>
      <w:pPr>
        <w:spacing w:after="0"/>
        <w:ind w:left="0"/>
        <w:jc w:val="both"/>
      </w:pPr>
      <w:r>
        <w:rPr>
          <w:rFonts w:ascii="Times New Roman"/>
          <w:b w:val="false"/>
          <w:i w:val="false"/>
          <w:color w:val="000000"/>
          <w:sz w:val="28"/>
        </w:rPr>
        <w:t>
      14) учить сопоставлять предметы в практической ситуации, учитывать величину в играх;</w:t>
      </w:r>
    </w:p>
    <w:bookmarkEnd w:id="11240"/>
    <w:bookmarkStart w:name="z15206" w:id="11241"/>
    <w:p>
      <w:pPr>
        <w:spacing w:after="0"/>
        <w:ind w:left="0"/>
        <w:jc w:val="both"/>
      </w:pPr>
      <w:r>
        <w:rPr>
          <w:rFonts w:ascii="Times New Roman"/>
          <w:b w:val="false"/>
          <w:i w:val="false"/>
          <w:color w:val="000000"/>
          <w:sz w:val="28"/>
        </w:rPr>
        <w:t>
      15) познакомить детей со словом "одинаковые";</w:t>
      </w:r>
    </w:p>
    <w:bookmarkEnd w:id="11241"/>
    <w:bookmarkStart w:name="z15207" w:id="11242"/>
    <w:p>
      <w:pPr>
        <w:spacing w:after="0"/>
        <w:ind w:left="0"/>
        <w:jc w:val="both"/>
      </w:pPr>
      <w:r>
        <w:rPr>
          <w:rFonts w:ascii="Times New Roman"/>
          <w:b w:val="false"/>
          <w:i w:val="false"/>
          <w:color w:val="000000"/>
          <w:sz w:val="28"/>
        </w:rPr>
        <w:t>
      16) учить соотносить объемные и плоскостные формы;</w:t>
      </w:r>
    </w:p>
    <w:bookmarkEnd w:id="11242"/>
    <w:bookmarkStart w:name="z15208" w:id="11243"/>
    <w:p>
      <w:pPr>
        <w:spacing w:after="0"/>
        <w:ind w:left="0"/>
        <w:jc w:val="both"/>
      </w:pPr>
      <w:r>
        <w:rPr>
          <w:rFonts w:ascii="Times New Roman"/>
          <w:b w:val="false"/>
          <w:i w:val="false"/>
          <w:color w:val="000000"/>
          <w:sz w:val="28"/>
        </w:rPr>
        <w:t>
      17) учить использовать слова "круг", "квадрат";</w:t>
      </w:r>
    </w:p>
    <w:bookmarkEnd w:id="11243"/>
    <w:bookmarkStart w:name="z15209" w:id="11244"/>
    <w:p>
      <w:pPr>
        <w:spacing w:after="0"/>
        <w:ind w:left="0"/>
        <w:jc w:val="both"/>
      </w:pPr>
      <w:r>
        <w:rPr>
          <w:rFonts w:ascii="Times New Roman"/>
          <w:b w:val="false"/>
          <w:i w:val="false"/>
          <w:color w:val="000000"/>
          <w:sz w:val="28"/>
        </w:rPr>
        <w:t>
      18) при сопоставлении предметов пользоваться приложением, наложением, зрительным и тактильно-двигательным обследованием;</w:t>
      </w:r>
    </w:p>
    <w:bookmarkEnd w:id="11244"/>
    <w:bookmarkStart w:name="z15210" w:id="11245"/>
    <w:p>
      <w:pPr>
        <w:spacing w:after="0"/>
        <w:ind w:left="0"/>
        <w:jc w:val="both"/>
      </w:pPr>
      <w:r>
        <w:rPr>
          <w:rFonts w:ascii="Times New Roman"/>
          <w:b w:val="false"/>
          <w:i w:val="false"/>
          <w:color w:val="000000"/>
          <w:sz w:val="28"/>
        </w:rPr>
        <w:t>
      19) учить запоминать формы по образцу с отсроченным выбором (до 5-7 сек);</w:t>
      </w:r>
    </w:p>
    <w:bookmarkEnd w:id="11245"/>
    <w:bookmarkStart w:name="z15211" w:id="11246"/>
    <w:p>
      <w:pPr>
        <w:spacing w:after="0"/>
        <w:ind w:left="0"/>
        <w:jc w:val="both"/>
      </w:pPr>
      <w:r>
        <w:rPr>
          <w:rFonts w:ascii="Times New Roman"/>
          <w:b w:val="false"/>
          <w:i w:val="false"/>
          <w:color w:val="000000"/>
          <w:sz w:val="28"/>
        </w:rPr>
        <w:t xml:space="preserve">
      20) формировать представление о том, что фигуры одной формы могут иметь различный цвет, величину, могут быть изготовлены из разного материала; </w:t>
      </w:r>
    </w:p>
    <w:bookmarkEnd w:id="11246"/>
    <w:bookmarkStart w:name="z15212" w:id="11247"/>
    <w:p>
      <w:pPr>
        <w:spacing w:after="0"/>
        <w:ind w:left="0"/>
        <w:jc w:val="both"/>
      </w:pPr>
      <w:r>
        <w:rPr>
          <w:rFonts w:ascii="Times New Roman"/>
          <w:b w:val="false"/>
          <w:i w:val="false"/>
          <w:color w:val="000000"/>
          <w:sz w:val="28"/>
        </w:rPr>
        <w:t xml:space="preserve">
      21) учить выделять форму в окружающих предметах и игрушках; </w:t>
      </w:r>
    </w:p>
    <w:bookmarkEnd w:id="11247"/>
    <w:bookmarkStart w:name="z15213" w:id="11248"/>
    <w:p>
      <w:pPr>
        <w:spacing w:after="0"/>
        <w:ind w:left="0"/>
        <w:jc w:val="both"/>
      </w:pPr>
      <w:r>
        <w:rPr>
          <w:rFonts w:ascii="Times New Roman"/>
          <w:b w:val="false"/>
          <w:i w:val="false"/>
          <w:color w:val="000000"/>
          <w:sz w:val="28"/>
        </w:rPr>
        <w:t xml:space="preserve">
      22) учить проталкивать геометрические формы в прорези коробки. </w:t>
      </w:r>
    </w:p>
    <w:bookmarkEnd w:id="11248"/>
    <w:bookmarkStart w:name="z15214" w:id="11249"/>
    <w:p>
      <w:pPr>
        <w:spacing w:after="0"/>
        <w:ind w:left="0"/>
        <w:jc w:val="both"/>
      </w:pPr>
      <w:r>
        <w:rPr>
          <w:rFonts w:ascii="Times New Roman"/>
          <w:b w:val="false"/>
          <w:i w:val="false"/>
          <w:color w:val="000000"/>
          <w:sz w:val="28"/>
        </w:rPr>
        <w:t>
      205. Ожидаемые результаты:</w:t>
      </w:r>
    </w:p>
    <w:bookmarkEnd w:id="11249"/>
    <w:bookmarkStart w:name="z15215" w:id="11250"/>
    <w:p>
      <w:pPr>
        <w:spacing w:after="0"/>
        <w:ind w:left="0"/>
        <w:jc w:val="both"/>
      </w:pPr>
      <w:r>
        <w:rPr>
          <w:rFonts w:ascii="Times New Roman"/>
          <w:b w:val="false"/>
          <w:i w:val="false"/>
          <w:color w:val="000000"/>
          <w:sz w:val="28"/>
        </w:rPr>
        <w:t>
      1) сравнивает группы по количеству входящих в них предметов, используя приемы наложения и приложения (в пределах трех) с количеством пальцев;</w:t>
      </w:r>
    </w:p>
    <w:bookmarkEnd w:id="11250"/>
    <w:bookmarkStart w:name="z15216" w:id="11251"/>
    <w:p>
      <w:pPr>
        <w:spacing w:after="0"/>
        <w:ind w:left="0"/>
        <w:jc w:val="both"/>
      </w:pPr>
      <w:r>
        <w:rPr>
          <w:rFonts w:ascii="Times New Roman"/>
          <w:b w:val="false"/>
          <w:i w:val="false"/>
          <w:color w:val="000000"/>
          <w:sz w:val="28"/>
        </w:rPr>
        <w:t>
      2) использует слова: "сколько", "поровну" (одинаково), "больше", "меньше";</w:t>
      </w:r>
    </w:p>
    <w:bookmarkEnd w:id="11251"/>
    <w:bookmarkStart w:name="z15217" w:id="11252"/>
    <w:p>
      <w:pPr>
        <w:spacing w:after="0"/>
        <w:ind w:left="0"/>
        <w:jc w:val="both"/>
      </w:pPr>
      <w:r>
        <w:rPr>
          <w:rFonts w:ascii="Times New Roman"/>
          <w:b w:val="false"/>
          <w:i w:val="false"/>
          <w:color w:val="000000"/>
          <w:sz w:val="28"/>
        </w:rPr>
        <w:t>
      3) выделяет 1,2,3 предмета из множества по подражанию, по образцу, по цифре, по слову (при устном предъявлении и по табличке);</w:t>
      </w:r>
    </w:p>
    <w:bookmarkEnd w:id="11252"/>
    <w:bookmarkStart w:name="z15218" w:id="11253"/>
    <w:p>
      <w:pPr>
        <w:spacing w:after="0"/>
        <w:ind w:left="0"/>
        <w:jc w:val="both"/>
      </w:pPr>
      <w:r>
        <w:rPr>
          <w:rFonts w:ascii="Times New Roman"/>
          <w:b w:val="false"/>
          <w:i w:val="false"/>
          <w:color w:val="000000"/>
          <w:sz w:val="28"/>
        </w:rPr>
        <w:t>
      4) соотносит количество пальцев с числительными в пределах трех;</w:t>
      </w:r>
    </w:p>
    <w:bookmarkEnd w:id="11253"/>
    <w:bookmarkStart w:name="z15219" w:id="11254"/>
    <w:p>
      <w:pPr>
        <w:spacing w:after="0"/>
        <w:ind w:left="0"/>
        <w:jc w:val="both"/>
      </w:pPr>
      <w:r>
        <w:rPr>
          <w:rFonts w:ascii="Times New Roman"/>
          <w:b w:val="false"/>
          <w:i w:val="false"/>
          <w:color w:val="000000"/>
          <w:sz w:val="28"/>
        </w:rPr>
        <w:t>
      5) понимает, что количество не зависит от цвета, формы и величины предметов, от расположения в пространстве;</w:t>
      </w:r>
    </w:p>
    <w:bookmarkEnd w:id="11254"/>
    <w:bookmarkStart w:name="z15220" w:id="11255"/>
    <w:p>
      <w:pPr>
        <w:spacing w:after="0"/>
        <w:ind w:left="0"/>
        <w:jc w:val="both"/>
      </w:pPr>
      <w:r>
        <w:rPr>
          <w:rFonts w:ascii="Times New Roman"/>
          <w:b w:val="false"/>
          <w:i w:val="false"/>
          <w:color w:val="000000"/>
          <w:sz w:val="28"/>
        </w:rPr>
        <w:t>
      6) понимает состав чисел;</w:t>
      </w:r>
    </w:p>
    <w:bookmarkEnd w:id="11255"/>
    <w:bookmarkStart w:name="z15221" w:id="11256"/>
    <w:p>
      <w:pPr>
        <w:spacing w:after="0"/>
        <w:ind w:left="0"/>
        <w:jc w:val="both"/>
      </w:pPr>
      <w:r>
        <w:rPr>
          <w:rFonts w:ascii="Times New Roman"/>
          <w:b w:val="false"/>
          <w:i w:val="false"/>
          <w:color w:val="000000"/>
          <w:sz w:val="28"/>
        </w:rPr>
        <w:t>
      7) сравнивает предметы контрастных и одинаковых размеров по величине;</w:t>
      </w:r>
    </w:p>
    <w:bookmarkEnd w:id="11256"/>
    <w:bookmarkStart w:name="z15222" w:id="11257"/>
    <w:p>
      <w:pPr>
        <w:spacing w:after="0"/>
        <w:ind w:left="0"/>
        <w:jc w:val="both"/>
      </w:pPr>
      <w:r>
        <w:rPr>
          <w:rFonts w:ascii="Times New Roman"/>
          <w:b w:val="false"/>
          <w:i w:val="false"/>
          <w:color w:val="000000"/>
          <w:sz w:val="28"/>
        </w:rPr>
        <w:t>
      8) сопоставляет предметы в практической ситуации, учитывая величину в играх;</w:t>
      </w:r>
    </w:p>
    <w:bookmarkEnd w:id="11257"/>
    <w:bookmarkStart w:name="z15223" w:id="11258"/>
    <w:p>
      <w:pPr>
        <w:spacing w:after="0"/>
        <w:ind w:left="0"/>
        <w:jc w:val="both"/>
      </w:pPr>
      <w:r>
        <w:rPr>
          <w:rFonts w:ascii="Times New Roman"/>
          <w:b w:val="false"/>
          <w:i w:val="false"/>
          <w:color w:val="000000"/>
          <w:sz w:val="28"/>
        </w:rPr>
        <w:t>
      9) соотносит объемные и плоскостные формы;</w:t>
      </w:r>
    </w:p>
    <w:bookmarkEnd w:id="11258"/>
    <w:bookmarkStart w:name="z15224" w:id="11259"/>
    <w:p>
      <w:pPr>
        <w:spacing w:after="0"/>
        <w:ind w:left="0"/>
        <w:jc w:val="both"/>
      </w:pPr>
      <w:r>
        <w:rPr>
          <w:rFonts w:ascii="Times New Roman"/>
          <w:b w:val="false"/>
          <w:i w:val="false"/>
          <w:color w:val="000000"/>
          <w:sz w:val="28"/>
        </w:rPr>
        <w:t>
      10) использует слова "круг", "квадрат";</w:t>
      </w:r>
    </w:p>
    <w:bookmarkEnd w:id="11259"/>
    <w:bookmarkStart w:name="z15225" w:id="11260"/>
    <w:p>
      <w:pPr>
        <w:spacing w:after="0"/>
        <w:ind w:left="0"/>
        <w:jc w:val="both"/>
      </w:pPr>
      <w:r>
        <w:rPr>
          <w:rFonts w:ascii="Times New Roman"/>
          <w:b w:val="false"/>
          <w:i w:val="false"/>
          <w:color w:val="000000"/>
          <w:sz w:val="28"/>
        </w:rPr>
        <w:t>
      11) сопоставляет предметы приложением, наложением, зрительным и тактильно-двигательным обследованием;</w:t>
      </w:r>
    </w:p>
    <w:bookmarkEnd w:id="11260"/>
    <w:bookmarkStart w:name="z15226" w:id="11261"/>
    <w:p>
      <w:pPr>
        <w:spacing w:after="0"/>
        <w:ind w:left="0"/>
        <w:jc w:val="both"/>
      </w:pPr>
      <w:r>
        <w:rPr>
          <w:rFonts w:ascii="Times New Roman"/>
          <w:b w:val="false"/>
          <w:i w:val="false"/>
          <w:color w:val="000000"/>
          <w:sz w:val="28"/>
        </w:rPr>
        <w:t>
      12) запоминает формы по образцу с отсроченным выбором (до 5-7 сек);</w:t>
      </w:r>
    </w:p>
    <w:bookmarkEnd w:id="11261"/>
    <w:bookmarkStart w:name="z15227" w:id="11262"/>
    <w:p>
      <w:pPr>
        <w:spacing w:after="0"/>
        <w:ind w:left="0"/>
        <w:jc w:val="both"/>
      </w:pPr>
      <w:r>
        <w:rPr>
          <w:rFonts w:ascii="Times New Roman"/>
          <w:b w:val="false"/>
          <w:i w:val="false"/>
          <w:color w:val="000000"/>
          <w:sz w:val="28"/>
        </w:rPr>
        <w:t xml:space="preserve">
      13)имеет представление о том, что фигуры одной формы могут иметь различный цвет, величину, могут быть изготовлены из разного материала; </w:t>
      </w:r>
    </w:p>
    <w:bookmarkEnd w:id="11262"/>
    <w:bookmarkStart w:name="z15228" w:id="11263"/>
    <w:p>
      <w:pPr>
        <w:spacing w:after="0"/>
        <w:ind w:left="0"/>
        <w:jc w:val="both"/>
      </w:pPr>
      <w:r>
        <w:rPr>
          <w:rFonts w:ascii="Times New Roman"/>
          <w:b w:val="false"/>
          <w:i w:val="false"/>
          <w:color w:val="000000"/>
          <w:sz w:val="28"/>
        </w:rPr>
        <w:t xml:space="preserve">
      14)выделяет форму в окружающих предметах и игрушках; </w:t>
      </w:r>
    </w:p>
    <w:bookmarkEnd w:id="11263"/>
    <w:bookmarkStart w:name="z15229" w:id="11264"/>
    <w:p>
      <w:pPr>
        <w:spacing w:after="0"/>
        <w:ind w:left="0"/>
        <w:jc w:val="both"/>
      </w:pPr>
      <w:r>
        <w:rPr>
          <w:rFonts w:ascii="Times New Roman"/>
          <w:b w:val="false"/>
          <w:i w:val="false"/>
          <w:color w:val="000000"/>
          <w:sz w:val="28"/>
        </w:rPr>
        <w:t xml:space="preserve">
      15) проталкивает геометрические формы в прорези коробки. </w:t>
      </w:r>
    </w:p>
    <w:bookmarkEnd w:id="11264"/>
    <w:bookmarkStart w:name="z15230" w:id="11265"/>
    <w:p>
      <w:pPr>
        <w:spacing w:after="0"/>
        <w:ind w:left="0"/>
        <w:jc w:val="both"/>
      </w:pPr>
      <w:r>
        <w:rPr>
          <w:rFonts w:ascii="Times New Roman"/>
          <w:b w:val="false"/>
          <w:i w:val="false"/>
          <w:color w:val="000000"/>
          <w:sz w:val="28"/>
        </w:rPr>
        <w:t>
      206. Конструирование:</w:t>
      </w:r>
    </w:p>
    <w:bookmarkEnd w:id="11265"/>
    <w:bookmarkStart w:name="z15231" w:id="11266"/>
    <w:p>
      <w:pPr>
        <w:spacing w:after="0"/>
        <w:ind w:left="0"/>
        <w:jc w:val="both"/>
      </w:pPr>
      <w:r>
        <w:rPr>
          <w:rFonts w:ascii="Times New Roman"/>
          <w:b w:val="false"/>
          <w:i w:val="false"/>
          <w:color w:val="000000"/>
          <w:sz w:val="28"/>
        </w:rPr>
        <w:t>
      1) проводить специальные игры и упражнения по развитию восприятия-воспроизведения формы, размера и пространственных отношений объектов;</w:t>
      </w:r>
    </w:p>
    <w:bookmarkEnd w:id="11266"/>
    <w:bookmarkStart w:name="z15232" w:id="11267"/>
    <w:p>
      <w:pPr>
        <w:spacing w:after="0"/>
        <w:ind w:left="0"/>
        <w:jc w:val="both"/>
      </w:pPr>
      <w:r>
        <w:rPr>
          <w:rFonts w:ascii="Times New Roman"/>
          <w:b w:val="false"/>
          <w:i w:val="false"/>
          <w:color w:val="000000"/>
          <w:sz w:val="28"/>
        </w:rPr>
        <w:t>
      2) учить по подражанию и простейшему образцу создавать постройки из настольных строительных наборов (мебель для куклы, дом с забором, ворота, загородки для животных, горка, мост);</w:t>
      </w:r>
    </w:p>
    <w:bookmarkEnd w:id="11267"/>
    <w:bookmarkStart w:name="z15233" w:id="11268"/>
    <w:p>
      <w:pPr>
        <w:spacing w:after="0"/>
        <w:ind w:left="0"/>
        <w:jc w:val="both"/>
      </w:pPr>
      <w:r>
        <w:rPr>
          <w:rFonts w:ascii="Times New Roman"/>
          <w:b w:val="false"/>
          <w:i w:val="false"/>
          <w:color w:val="000000"/>
          <w:sz w:val="28"/>
        </w:rPr>
        <w:t>
      3) сразу знакомить с несколькими вариантами построек одного объекта;</w:t>
      </w:r>
    </w:p>
    <w:bookmarkEnd w:id="11268"/>
    <w:bookmarkStart w:name="z15234" w:id="11269"/>
    <w:p>
      <w:pPr>
        <w:spacing w:after="0"/>
        <w:ind w:left="0"/>
        <w:jc w:val="both"/>
      </w:pPr>
      <w:r>
        <w:rPr>
          <w:rFonts w:ascii="Times New Roman"/>
          <w:b w:val="false"/>
          <w:i w:val="false"/>
          <w:color w:val="000000"/>
          <w:sz w:val="28"/>
        </w:rPr>
        <w:t>
      4) учить анализировать образец с помощью взрослого (выделять части, определять их расположение, намечать последовательность работы);</w:t>
      </w:r>
    </w:p>
    <w:bookmarkEnd w:id="11269"/>
    <w:bookmarkStart w:name="z15235" w:id="11270"/>
    <w:p>
      <w:pPr>
        <w:spacing w:after="0"/>
        <w:ind w:left="0"/>
        <w:jc w:val="both"/>
      </w:pPr>
      <w:r>
        <w:rPr>
          <w:rFonts w:ascii="Times New Roman"/>
          <w:b w:val="false"/>
          <w:i w:val="false"/>
          <w:color w:val="000000"/>
          <w:sz w:val="28"/>
        </w:rPr>
        <w:t>
      5) усложнять образцы до 5 элементов (использовать те же объекты);</w:t>
      </w:r>
    </w:p>
    <w:bookmarkEnd w:id="11270"/>
    <w:bookmarkStart w:name="z15236" w:id="11271"/>
    <w:p>
      <w:pPr>
        <w:spacing w:after="0"/>
        <w:ind w:left="0"/>
        <w:jc w:val="both"/>
      </w:pPr>
      <w:r>
        <w:rPr>
          <w:rFonts w:ascii="Times New Roman"/>
          <w:b w:val="false"/>
          <w:i w:val="false"/>
          <w:color w:val="000000"/>
          <w:sz w:val="28"/>
        </w:rPr>
        <w:t>
      6) использовать различные конструктивные материалы для выполнения знакомых заданий;</w:t>
      </w:r>
    </w:p>
    <w:bookmarkEnd w:id="11271"/>
    <w:bookmarkStart w:name="z15237" w:id="11272"/>
    <w:p>
      <w:pPr>
        <w:spacing w:after="0"/>
        <w:ind w:left="0"/>
        <w:jc w:val="both"/>
      </w:pPr>
      <w:r>
        <w:rPr>
          <w:rFonts w:ascii="Times New Roman"/>
          <w:b w:val="false"/>
          <w:i w:val="false"/>
          <w:color w:val="000000"/>
          <w:sz w:val="28"/>
        </w:rPr>
        <w:t>
      7) познакомить с конструированием по плоскостным образцам (отражающим фронтальную поверхность объекта, в котором контурно обозначены составляющие его элементы);</w:t>
      </w:r>
    </w:p>
    <w:bookmarkEnd w:id="11272"/>
    <w:bookmarkStart w:name="z15238" w:id="11273"/>
    <w:p>
      <w:pPr>
        <w:spacing w:after="0"/>
        <w:ind w:left="0"/>
        <w:jc w:val="both"/>
      </w:pPr>
      <w:r>
        <w:rPr>
          <w:rFonts w:ascii="Times New Roman"/>
          <w:b w:val="false"/>
          <w:i w:val="false"/>
          <w:color w:val="000000"/>
          <w:sz w:val="28"/>
        </w:rPr>
        <w:t>
      8) учить соотносить предмет и конструкцию для оценки результата;</w:t>
      </w:r>
    </w:p>
    <w:bookmarkEnd w:id="11273"/>
    <w:bookmarkStart w:name="z15239" w:id="11274"/>
    <w:p>
      <w:pPr>
        <w:spacing w:after="0"/>
        <w:ind w:left="0"/>
        <w:jc w:val="both"/>
      </w:pPr>
      <w:r>
        <w:rPr>
          <w:rFonts w:ascii="Times New Roman"/>
          <w:b w:val="false"/>
          <w:i w:val="false"/>
          <w:color w:val="000000"/>
          <w:sz w:val="28"/>
        </w:rPr>
        <w:t>
      9) включать постройки в игровые ситуации.</w:t>
      </w:r>
    </w:p>
    <w:bookmarkEnd w:id="11274"/>
    <w:bookmarkStart w:name="z15240" w:id="11275"/>
    <w:p>
      <w:pPr>
        <w:spacing w:after="0"/>
        <w:ind w:left="0"/>
        <w:jc w:val="both"/>
      </w:pPr>
      <w:r>
        <w:rPr>
          <w:rFonts w:ascii="Times New Roman"/>
          <w:b w:val="false"/>
          <w:i w:val="false"/>
          <w:color w:val="000000"/>
          <w:sz w:val="28"/>
        </w:rPr>
        <w:t>
      207. Ожидаемые результаты:</w:t>
      </w:r>
    </w:p>
    <w:bookmarkEnd w:id="11275"/>
    <w:bookmarkStart w:name="z15241" w:id="11276"/>
    <w:p>
      <w:pPr>
        <w:spacing w:after="0"/>
        <w:ind w:left="0"/>
        <w:jc w:val="both"/>
      </w:pPr>
      <w:r>
        <w:rPr>
          <w:rFonts w:ascii="Times New Roman"/>
          <w:b w:val="false"/>
          <w:i w:val="false"/>
          <w:color w:val="000000"/>
          <w:sz w:val="28"/>
        </w:rPr>
        <w:t>
      1) создаҰт простейшие постройки из настольных строительных наборов мебель для куклы, дом с забором, ворота, загородки для животных, горка, мост);</w:t>
      </w:r>
    </w:p>
    <w:bookmarkEnd w:id="11276"/>
    <w:bookmarkStart w:name="z15242" w:id="11277"/>
    <w:p>
      <w:pPr>
        <w:spacing w:after="0"/>
        <w:ind w:left="0"/>
        <w:jc w:val="both"/>
      </w:pPr>
      <w:r>
        <w:rPr>
          <w:rFonts w:ascii="Times New Roman"/>
          <w:b w:val="false"/>
          <w:i w:val="false"/>
          <w:color w:val="000000"/>
          <w:sz w:val="28"/>
        </w:rPr>
        <w:t>
      2) с помощью взрослого выделяет части, определяет их расположение, намечает последовательность работы);</w:t>
      </w:r>
    </w:p>
    <w:bookmarkEnd w:id="11277"/>
    <w:bookmarkStart w:name="z15243" w:id="11278"/>
    <w:p>
      <w:pPr>
        <w:spacing w:after="0"/>
        <w:ind w:left="0"/>
        <w:jc w:val="both"/>
      </w:pPr>
      <w:r>
        <w:rPr>
          <w:rFonts w:ascii="Times New Roman"/>
          <w:b w:val="false"/>
          <w:i w:val="false"/>
          <w:color w:val="000000"/>
          <w:sz w:val="28"/>
        </w:rPr>
        <w:t>
      3) использует различные конструктивные материалы для выполнения знакомых заданий;</w:t>
      </w:r>
    </w:p>
    <w:bookmarkEnd w:id="11278"/>
    <w:bookmarkStart w:name="z15244" w:id="11279"/>
    <w:p>
      <w:pPr>
        <w:spacing w:after="0"/>
        <w:ind w:left="0"/>
        <w:jc w:val="both"/>
      </w:pPr>
      <w:r>
        <w:rPr>
          <w:rFonts w:ascii="Times New Roman"/>
          <w:b w:val="false"/>
          <w:i w:val="false"/>
          <w:color w:val="000000"/>
          <w:sz w:val="28"/>
        </w:rPr>
        <w:t>
      4) соотносит предмет и конструкцию для оценки результата;</w:t>
      </w:r>
    </w:p>
    <w:bookmarkEnd w:id="11279"/>
    <w:bookmarkStart w:name="z15245" w:id="11280"/>
    <w:p>
      <w:pPr>
        <w:spacing w:after="0"/>
        <w:ind w:left="0"/>
        <w:jc w:val="both"/>
      </w:pPr>
      <w:r>
        <w:rPr>
          <w:rFonts w:ascii="Times New Roman"/>
          <w:b w:val="false"/>
          <w:i w:val="false"/>
          <w:color w:val="000000"/>
          <w:sz w:val="28"/>
        </w:rPr>
        <w:t>
      5) включает постройки в игровые ситуации.</w:t>
      </w:r>
    </w:p>
    <w:bookmarkEnd w:id="11280"/>
    <w:bookmarkStart w:name="z15246" w:id="11281"/>
    <w:p>
      <w:pPr>
        <w:spacing w:after="0"/>
        <w:ind w:left="0"/>
        <w:jc w:val="left"/>
      </w:pPr>
      <w:r>
        <w:rPr>
          <w:rFonts w:ascii="Times New Roman"/>
          <w:b/>
          <w:i w:val="false"/>
          <w:color w:val="000000"/>
        </w:rPr>
        <w:t xml:space="preserve"> Параграф 10. Образовательная область "Творчество"</w:t>
      </w:r>
    </w:p>
    <w:bookmarkEnd w:id="11281"/>
    <w:bookmarkStart w:name="z15247" w:id="11282"/>
    <w:p>
      <w:pPr>
        <w:spacing w:after="0"/>
        <w:ind w:left="0"/>
        <w:jc w:val="both"/>
      </w:pPr>
      <w:r>
        <w:rPr>
          <w:rFonts w:ascii="Times New Roman"/>
          <w:b w:val="false"/>
          <w:i w:val="false"/>
          <w:color w:val="000000"/>
          <w:sz w:val="28"/>
        </w:rPr>
        <w:t>
      208. Содержание образовательной области "Творчество" реализуется в организованной учебной деятельности - рисование, лепка, музыка, тифлографика (для детей с первичным нарушением зрения).</w:t>
      </w:r>
    </w:p>
    <w:bookmarkEnd w:id="11282"/>
    <w:bookmarkStart w:name="z15248" w:id="11283"/>
    <w:p>
      <w:pPr>
        <w:spacing w:after="0"/>
        <w:ind w:left="0"/>
        <w:jc w:val="both"/>
      </w:pPr>
      <w:r>
        <w:rPr>
          <w:rFonts w:ascii="Times New Roman"/>
          <w:b w:val="false"/>
          <w:i w:val="false"/>
          <w:color w:val="000000"/>
          <w:sz w:val="28"/>
        </w:rPr>
        <w:t>
      209. Цель: формировать образы реального мира в процессе творческой деятельности путем поэтапного обследования предметов; уточнять, конкретизировать и обобщать предметные представления.</w:t>
      </w:r>
    </w:p>
    <w:bookmarkEnd w:id="11283"/>
    <w:bookmarkStart w:name="z15249" w:id="11284"/>
    <w:p>
      <w:pPr>
        <w:spacing w:after="0"/>
        <w:ind w:left="0"/>
        <w:jc w:val="both"/>
      </w:pPr>
      <w:r>
        <w:rPr>
          <w:rFonts w:ascii="Times New Roman"/>
          <w:b w:val="false"/>
          <w:i w:val="false"/>
          <w:color w:val="000000"/>
          <w:sz w:val="28"/>
        </w:rPr>
        <w:t>
      210. Задачи:</w:t>
      </w:r>
    </w:p>
    <w:bookmarkEnd w:id="11284"/>
    <w:bookmarkStart w:name="z15250" w:id="11285"/>
    <w:p>
      <w:pPr>
        <w:spacing w:after="0"/>
        <w:ind w:left="0"/>
        <w:jc w:val="both"/>
      </w:pPr>
      <w:r>
        <w:rPr>
          <w:rFonts w:ascii="Times New Roman"/>
          <w:b w:val="false"/>
          <w:i w:val="false"/>
          <w:color w:val="000000"/>
          <w:sz w:val="28"/>
        </w:rPr>
        <w:t xml:space="preserve">
      1) формирование умения выделять изобразительные инструменты и материалы; </w:t>
      </w:r>
    </w:p>
    <w:bookmarkEnd w:id="11285"/>
    <w:bookmarkStart w:name="z15251" w:id="11286"/>
    <w:p>
      <w:pPr>
        <w:spacing w:after="0"/>
        <w:ind w:left="0"/>
        <w:jc w:val="both"/>
      </w:pPr>
      <w:r>
        <w:rPr>
          <w:rFonts w:ascii="Times New Roman"/>
          <w:b w:val="false"/>
          <w:i w:val="false"/>
          <w:color w:val="000000"/>
          <w:sz w:val="28"/>
        </w:rPr>
        <w:t xml:space="preserve">
      2) формирование манипулятивных действий с изобразительными материалами и инструментами; </w:t>
      </w:r>
    </w:p>
    <w:bookmarkEnd w:id="11286"/>
    <w:bookmarkStart w:name="z15252" w:id="11287"/>
    <w:p>
      <w:pPr>
        <w:spacing w:after="0"/>
        <w:ind w:left="0"/>
        <w:jc w:val="both"/>
      </w:pPr>
      <w:r>
        <w:rPr>
          <w:rFonts w:ascii="Times New Roman"/>
          <w:b w:val="false"/>
          <w:i w:val="false"/>
          <w:color w:val="000000"/>
          <w:sz w:val="28"/>
        </w:rPr>
        <w:t>
      3) формирование интереса к изобразительной деятельности, создавая условия для манипуляций с изобразительными материалами;</w:t>
      </w:r>
    </w:p>
    <w:bookmarkEnd w:id="11287"/>
    <w:bookmarkStart w:name="z15253" w:id="11288"/>
    <w:p>
      <w:pPr>
        <w:spacing w:after="0"/>
        <w:ind w:left="0"/>
        <w:jc w:val="both"/>
      </w:pPr>
      <w:r>
        <w:rPr>
          <w:rFonts w:ascii="Times New Roman"/>
          <w:b w:val="false"/>
          <w:i w:val="false"/>
          <w:color w:val="000000"/>
          <w:sz w:val="28"/>
        </w:rPr>
        <w:t>
      4) формирование эмоционально-положительного отношения к изобразительной деятельности и ее продуктам.</w:t>
      </w:r>
    </w:p>
    <w:bookmarkEnd w:id="11288"/>
    <w:bookmarkStart w:name="z15254" w:id="11289"/>
    <w:p>
      <w:pPr>
        <w:spacing w:after="0"/>
        <w:ind w:left="0"/>
        <w:jc w:val="left"/>
      </w:pPr>
      <w:r>
        <w:rPr>
          <w:rFonts w:ascii="Times New Roman"/>
          <w:b/>
          <w:i w:val="false"/>
          <w:color w:val="000000"/>
        </w:rPr>
        <w:t xml:space="preserve"> Параграф 11. 1 полугодие</w:t>
      </w:r>
    </w:p>
    <w:bookmarkEnd w:id="11289"/>
    <w:bookmarkStart w:name="z15255" w:id="11290"/>
    <w:p>
      <w:pPr>
        <w:spacing w:after="0"/>
        <w:ind w:left="0"/>
        <w:jc w:val="both"/>
      </w:pPr>
      <w:r>
        <w:rPr>
          <w:rFonts w:ascii="Times New Roman"/>
          <w:b w:val="false"/>
          <w:i w:val="false"/>
          <w:color w:val="000000"/>
          <w:sz w:val="28"/>
        </w:rPr>
        <w:t>
      211. Рисование:</w:t>
      </w:r>
    </w:p>
    <w:bookmarkEnd w:id="11290"/>
    <w:bookmarkStart w:name="z15256" w:id="11291"/>
    <w:p>
      <w:pPr>
        <w:spacing w:after="0"/>
        <w:ind w:left="0"/>
        <w:jc w:val="both"/>
      </w:pPr>
      <w:r>
        <w:rPr>
          <w:rFonts w:ascii="Times New Roman"/>
          <w:b w:val="false"/>
          <w:i w:val="false"/>
          <w:color w:val="000000"/>
          <w:sz w:val="28"/>
        </w:rPr>
        <w:t>
      1) развивать узнавание, выделение изображений простого содержания (предметов, животных, людей) при выборе по образцу ("Где такой?");</w:t>
      </w:r>
    </w:p>
    <w:bookmarkEnd w:id="11291"/>
    <w:bookmarkStart w:name="z15257" w:id="11292"/>
    <w:p>
      <w:pPr>
        <w:spacing w:after="0"/>
        <w:ind w:left="0"/>
        <w:jc w:val="both"/>
      </w:pPr>
      <w:r>
        <w:rPr>
          <w:rFonts w:ascii="Times New Roman"/>
          <w:b w:val="false"/>
          <w:i w:val="false"/>
          <w:color w:val="000000"/>
          <w:sz w:val="28"/>
        </w:rPr>
        <w:t>
      2) учить соотносить (выбирать пару) изображения не только статического содержания, но и динамического, где отображены фигуры в динамике;</w:t>
      </w:r>
    </w:p>
    <w:bookmarkEnd w:id="11292"/>
    <w:bookmarkStart w:name="z15258" w:id="11293"/>
    <w:p>
      <w:pPr>
        <w:spacing w:after="0"/>
        <w:ind w:left="0"/>
        <w:jc w:val="both"/>
      </w:pPr>
      <w:r>
        <w:rPr>
          <w:rFonts w:ascii="Times New Roman"/>
          <w:b w:val="false"/>
          <w:i w:val="false"/>
          <w:color w:val="000000"/>
          <w:sz w:val="28"/>
        </w:rPr>
        <w:t>
      3) учить сравнивать предметы ("показывать руками") по величине путем приложения и наложения, по цвету, упругости пр.;</w:t>
      </w:r>
    </w:p>
    <w:bookmarkEnd w:id="11293"/>
    <w:bookmarkStart w:name="z15259" w:id="11294"/>
    <w:p>
      <w:pPr>
        <w:spacing w:after="0"/>
        <w:ind w:left="0"/>
        <w:jc w:val="both"/>
      </w:pPr>
      <w:r>
        <w:rPr>
          <w:rFonts w:ascii="Times New Roman"/>
          <w:b w:val="false"/>
          <w:i w:val="false"/>
          <w:color w:val="000000"/>
          <w:sz w:val="28"/>
        </w:rPr>
        <w:t>
      4) вызывать у детей стремление к самостоятельной изобразительной деятельности;</w:t>
      </w:r>
    </w:p>
    <w:bookmarkEnd w:id="11294"/>
    <w:bookmarkStart w:name="z15260" w:id="11295"/>
    <w:p>
      <w:pPr>
        <w:spacing w:after="0"/>
        <w:ind w:left="0"/>
        <w:jc w:val="both"/>
      </w:pPr>
      <w:r>
        <w:rPr>
          <w:rFonts w:ascii="Times New Roman"/>
          <w:b w:val="false"/>
          <w:i w:val="false"/>
          <w:color w:val="000000"/>
          <w:sz w:val="28"/>
        </w:rPr>
        <w:t>
      5) вовлекать ребенка в совместное рисование, рисовать рукой ребенка, выражать общую радость при восприятии готового результата (независимо от его качества);</w:t>
      </w:r>
    </w:p>
    <w:bookmarkEnd w:id="11295"/>
    <w:bookmarkStart w:name="z15261" w:id="11296"/>
    <w:p>
      <w:pPr>
        <w:spacing w:after="0"/>
        <w:ind w:left="0"/>
        <w:jc w:val="both"/>
      </w:pPr>
      <w:r>
        <w:rPr>
          <w:rFonts w:ascii="Times New Roman"/>
          <w:b w:val="false"/>
          <w:i w:val="false"/>
          <w:color w:val="000000"/>
          <w:sz w:val="28"/>
        </w:rPr>
        <w:t>
      6) знакомить с орудиями и средствами изобразительной деятельности (краской, кистью, фломастером, волоконным карандашом, маркером, мелом);</w:t>
      </w:r>
    </w:p>
    <w:bookmarkEnd w:id="11296"/>
    <w:bookmarkStart w:name="z15262" w:id="11297"/>
    <w:p>
      <w:pPr>
        <w:spacing w:after="0"/>
        <w:ind w:left="0"/>
        <w:jc w:val="both"/>
      </w:pPr>
      <w:r>
        <w:rPr>
          <w:rFonts w:ascii="Times New Roman"/>
          <w:b w:val="false"/>
          <w:i w:val="false"/>
          <w:color w:val="000000"/>
          <w:sz w:val="28"/>
        </w:rPr>
        <w:t>
      7) рисовать без задания на большой плоскости (мелом на доске, крупной кистью на большом листе), побуждая к заполненности пространства листа;</w:t>
      </w:r>
    </w:p>
    <w:bookmarkEnd w:id="11297"/>
    <w:bookmarkStart w:name="z15263" w:id="11298"/>
    <w:p>
      <w:pPr>
        <w:spacing w:after="0"/>
        <w:ind w:left="0"/>
        <w:jc w:val="both"/>
      </w:pPr>
      <w:r>
        <w:rPr>
          <w:rFonts w:ascii="Times New Roman"/>
          <w:b w:val="false"/>
          <w:i w:val="false"/>
          <w:color w:val="000000"/>
          <w:sz w:val="28"/>
        </w:rPr>
        <w:t>
      8) направлять детей на "опредмечивание" изображения путем лепетного слова или указательного жеста;</w:t>
      </w:r>
    </w:p>
    <w:bookmarkEnd w:id="11298"/>
    <w:bookmarkStart w:name="z15264" w:id="11299"/>
    <w:p>
      <w:pPr>
        <w:spacing w:after="0"/>
        <w:ind w:left="0"/>
        <w:jc w:val="both"/>
      </w:pPr>
      <w:r>
        <w:rPr>
          <w:rFonts w:ascii="Times New Roman"/>
          <w:b w:val="false"/>
          <w:i w:val="false"/>
          <w:color w:val="000000"/>
          <w:sz w:val="28"/>
        </w:rPr>
        <w:t>
      9) радоваться вместе с ребенком ассоциативным образам;</w:t>
      </w:r>
    </w:p>
    <w:bookmarkEnd w:id="11299"/>
    <w:bookmarkStart w:name="z15265" w:id="11300"/>
    <w:p>
      <w:pPr>
        <w:spacing w:after="0"/>
        <w:ind w:left="0"/>
        <w:jc w:val="both"/>
      </w:pPr>
      <w:r>
        <w:rPr>
          <w:rFonts w:ascii="Times New Roman"/>
          <w:b w:val="false"/>
          <w:i w:val="false"/>
          <w:color w:val="000000"/>
          <w:sz w:val="28"/>
        </w:rPr>
        <w:t>
      10) учить ребенка радоваться успеху, узнавать собственные изображения среди других работ, показывать их взрослым и детям;</w:t>
      </w:r>
    </w:p>
    <w:bookmarkEnd w:id="11300"/>
    <w:bookmarkStart w:name="z15266" w:id="11301"/>
    <w:p>
      <w:pPr>
        <w:spacing w:after="0"/>
        <w:ind w:left="0"/>
        <w:jc w:val="both"/>
      </w:pPr>
      <w:r>
        <w:rPr>
          <w:rFonts w:ascii="Times New Roman"/>
          <w:b w:val="false"/>
          <w:i w:val="false"/>
          <w:color w:val="000000"/>
          <w:sz w:val="28"/>
        </w:rPr>
        <w:t>
      11) познакомить с приемом "примакивания" и "касания";</w:t>
      </w:r>
    </w:p>
    <w:bookmarkEnd w:id="11301"/>
    <w:bookmarkStart w:name="z15267" w:id="11302"/>
    <w:p>
      <w:pPr>
        <w:spacing w:after="0"/>
        <w:ind w:left="0"/>
        <w:jc w:val="both"/>
      </w:pPr>
      <w:r>
        <w:rPr>
          <w:rFonts w:ascii="Times New Roman"/>
          <w:b w:val="false"/>
          <w:i w:val="false"/>
          <w:color w:val="000000"/>
          <w:sz w:val="28"/>
        </w:rPr>
        <w:t>
      212. Ожидаемые результаты:</w:t>
      </w:r>
    </w:p>
    <w:bookmarkEnd w:id="11302"/>
    <w:bookmarkStart w:name="z15268" w:id="11303"/>
    <w:p>
      <w:pPr>
        <w:spacing w:after="0"/>
        <w:ind w:left="0"/>
        <w:jc w:val="both"/>
      </w:pPr>
      <w:r>
        <w:rPr>
          <w:rFonts w:ascii="Times New Roman"/>
          <w:b w:val="false"/>
          <w:i w:val="false"/>
          <w:color w:val="000000"/>
          <w:sz w:val="28"/>
        </w:rPr>
        <w:t>
      1) соотносит (выбирать пару) изображения не только статического содержания, но и динамического, где отображены фигуры в динамике;</w:t>
      </w:r>
    </w:p>
    <w:bookmarkEnd w:id="11303"/>
    <w:bookmarkStart w:name="z15269" w:id="11304"/>
    <w:p>
      <w:pPr>
        <w:spacing w:after="0"/>
        <w:ind w:left="0"/>
        <w:jc w:val="both"/>
      </w:pPr>
      <w:r>
        <w:rPr>
          <w:rFonts w:ascii="Times New Roman"/>
          <w:b w:val="false"/>
          <w:i w:val="false"/>
          <w:color w:val="000000"/>
          <w:sz w:val="28"/>
        </w:rPr>
        <w:t>
      2) сравнивает предметы ("показывает руками") по величине путем приложения и наложения, по цвету, упругости;</w:t>
      </w:r>
    </w:p>
    <w:bookmarkEnd w:id="11304"/>
    <w:bookmarkStart w:name="z15270" w:id="11305"/>
    <w:p>
      <w:pPr>
        <w:spacing w:after="0"/>
        <w:ind w:left="0"/>
        <w:jc w:val="both"/>
      </w:pPr>
      <w:r>
        <w:rPr>
          <w:rFonts w:ascii="Times New Roman"/>
          <w:b w:val="false"/>
          <w:i w:val="false"/>
          <w:color w:val="000000"/>
          <w:sz w:val="28"/>
        </w:rPr>
        <w:t>
      3) стремится к самостоятельной изобразительной деятельности;</w:t>
      </w:r>
    </w:p>
    <w:bookmarkEnd w:id="11305"/>
    <w:bookmarkStart w:name="z15271" w:id="11306"/>
    <w:p>
      <w:pPr>
        <w:spacing w:after="0"/>
        <w:ind w:left="0"/>
        <w:jc w:val="both"/>
      </w:pPr>
      <w:r>
        <w:rPr>
          <w:rFonts w:ascii="Times New Roman"/>
          <w:b w:val="false"/>
          <w:i w:val="false"/>
          <w:color w:val="000000"/>
          <w:sz w:val="28"/>
        </w:rPr>
        <w:t>
      4) знаком с орудиями и средствами изобразительной деятельности (краской, кистью, фломастером, волоконным карандашом, маркером, мелом и пр.);</w:t>
      </w:r>
    </w:p>
    <w:bookmarkEnd w:id="11306"/>
    <w:bookmarkStart w:name="z15272" w:id="11307"/>
    <w:p>
      <w:pPr>
        <w:spacing w:after="0"/>
        <w:ind w:left="0"/>
        <w:jc w:val="both"/>
      </w:pPr>
      <w:r>
        <w:rPr>
          <w:rFonts w:ascii="Times New Roman"/>
          <w:b w:val="false"/>
          <w:i w:val="false"/>
          <w:color w:val="000000"/>
          <w:sz w:val="28"/>
        </w:rPr>
        <w:t>
      5) рисует без задания на большой плоскости (мелом на доске, крупной кистью на большом листе), побуждая к заполненности пространства листа;</w:t>
      </w:r>
    </w:p>
    <w:bookmarkEnd w:id="11307"/>
    <w:bookmarkStart w:name="z15273" w:id="11308"/>
    <w:p>
      <w:pPr>
        <w:spacing w:after="0"/>
        <w:ind w:left="0"/>
        <w:jc w:val="both"/>
      </w:pPr>
      <w:r>
        <w:rPr>
          <w:rFonts w:ascii="Times New Roman"/>
          <w:b w:val="false"/>
          <w:i w:val="false"/>
          <w:color w:val="000000"/>
          <w:sz w:val="28"/>
        </w:rPr>
        <w:t>
      6) называет изображения путем лепетного слова или указательного жеста.</w:t>
      </w:r>
    </w:p>
    <w:bookmarkEnd w:id="11308"/>
    <w:bookmarkStart w:name="z15274" w:id="11309"/>
    <w:p>
      <w:pPr>
        <w:spacing w:after="0"/>
        <w:ind w:left="0"/>
        <w:jc w:val="both"/>
      </w:pPr>
      <w:r>
        <w:rPr>
          <w:rFonts w:ascii="Times New Roman"/>
          <w:b w:val="false"/>
          <w:i w:val="false"/>
          <w:color w:val="000000"/>
          <w:sz w:val="28"/>
        </w:rPr>
        <w:t>
      213. Лепка:</w:t>
      </w:r>
    </w:p>
    <w:bookmarkEnd w:id="11309"/>
    <w:bookmarkStart w:name="z15275" w:id="11310"/>
    <w:p>
      <w:pPr>
        <w:spacing w:after="0"/>
        <w:ind w:left="0"/>
        <w:jc w:val="both"/>
      </w:pPr>
      <w:r>
        <w:rPr>
          <w:rFonts w:ascii="Times New Roman"/>
          <w:b w:val="false"/>
          <w:i w:val="false"/>
          <w:color w:val="000000"/>
          <w:sz w:val="28"/>
        </w:rPr>
        <w:t xml:space="preserve">
      1) формировать умения выделять и обследовать простые объекты, легко воспроизводимые в пластических материалах; </w:t>
      </w:r>
    </w:p>
    <w:bookmarkEnd w:id="11310"/>
    <w:bookmarkStart w:name="z15276" w:id="11311"/>
    <w:p>
      <w:pPr>
        <w:spacing w:after="0"/>
        <w:ind w:left="0"/>
        <w:jc w:val="both"/>
      </w:pPr>
      <w:r>
        <w:rPr>
          <w:rFonts w:ascii="Times New Roman"/>
          <w:b w:val="false"/>
          <w:i w:val="false"/>
          <w:color w:val="000000"/>
          <w:sz w:val="28"/>
        </w:rPr>
        <w:t>
      2) отщипывать комки пластилина и нагромождать их в форме горок;</w:t>
      </w:r>
    </w:p>
    <w:bookmarkEnd w:id="11311"/>
    <w:bookmarkStart w:name="z15277" w:id="11312"/>
    <w:p>
      <w:pPr>
        <w:spacing w:after="0"/>
        <w:ind w:left="0"/>
        <w:jc w:val="both"/>
      </w:pPr>
      <w:r>
        <w:rPr>
          <w:rFonts w:ascii="Times New Roman"/>
          <w:b w:val="false"/>
          <w:i w:val="false"/>
          <w:color w:val="000000"/>
          <w:sz w:val="28"/>
        </w:rPr>
        <w:t>
      3) формировать интерес к лепке в процессе изменения формы пластических материалов (ком скатываем в шар, шар раскатываем в тонкую пластину);</w:t>
      </w:r>
    </w:p>
    <w:bookmarkEnd w:id="11312"/>
    <w:bookmarkStart w:name="z15278" w:id="11313"/>
    <w:p>
      <w:pPr>
        <w:spacing w:after="0"/>
        <w:ind w:left="0"/>
        <w:jc w:val="both"/>
      </w:pPr>
      <w:r>
        <w:rPr>
          <w:rFonts w:ascii="Times New Roman"/>
          <w:b w:val="false"/>
          <w:i w:val="false"/>
          <w:color w:val="000000"/>
          <w:sz w:val="28"/>
        </w:rPr>
        <w:t xml:space="preserve">
      4) формировать умения обследовать формочки необходимых для получения изображений геометрических фигур; </w:t>
      </w:r>
    </w:p>
    <w:bookmarkEnd w:id="11313"/>
    <w:bookmarkStart w:name="z15279" w:id="11314"/>
    <w:p>
      <w:pPr>
        <w:spacing w:after="0"/>
        <w:ind w:left="0"/>
        <w:jc w:val="both"/>
      </w:pPr>
      <w:r>
        <w:rPr>
          <w:rFonts w:ascii="Times New Roman"/>
          <w:b w:val="false"/>
          <w:i w:val="false"/>
          <w:color w:val="000000"/>
          <w:sz w:val="28"/>
        </w:rPr>
        <w:t xml:space="preserve">
      5) формировать умение действовать формочками для получения изображений геометрических фигур; </w:t>
      </w:r>
    </w:p>
    <w:bookmarkEnd w:id="11314"/>
    <w:bookmarkStart w:name="z15280" w:id="11315"/>
    <w:p>
      <w:pPr>
        <w:spacing w:after="0"/>
        <w:ind w:left="0"/>
        <w:jc w:val="both"/>
      </w:pPr>
      <w:r>
        <w:rPr>
          <w:rFonts w:ascii="Times New Roman"/>
          <w:b w:val="false"/>
          <w:i w:val="false"/>
          <w:color w:val="000000"/>
          <w:sz w:val="28"/>
        </w:rPr>
        <w:t>
      6) сравнивать комки пластилина и скатанных из них шаров по величине и цвету.</w:t>
      </w:r>
    </w:p>
    <w:bookmarkEnd w:id="11315"/>
    <w:bookmarkStart w:name="z15281" w:id="11316"/>
    <w:p>
      <w:pPr>
        <w:spacing w:after="0"/>
        <w:ind w:left="0"/>
        <w:jc w:val="both"/>
      </w:pPr>
      <w:r>
        <w:rPr>
          <w:rFonts w:ascii="Times New Roman"/>
          <w:b w:val="false"/>
          <w:i w:val="false"/>
          <w:color w:val="000000"/>
          <w:sz w:val="28"/>
        </w:rPr>
        <w:t>
      214. Ожидаемые результаты:</w:t>
      </w:r>
    </w:p>
    <w:bookmarkEnd w:id="11316"/>
    <w:bookmarkStart w:name="z15282" w:id="11317"/>
    <w:p>
      <w:pPr>
        <w:spacing w:after="0"/>
        <w:ind w:left="0"/>
        <w:jc w:val="both"/>
      </w:pPr>
      <w:r>
        <w:rPr>
          <w:rFonts w:ascii="Times New Roman"/>
          <w:b w:val="false"/>
          <w:i w:val="false"/>
          <w:color w:val="000000"/>
          <w:sz w:val="28"/>
        </w:rPr>
        <w:t xml:space="preserve">
      1) выделяет и обследует простые объекты, легко воспроизводимые в пластических материалах; </w:t>
      </w:r>
    </w:p>
    <w:bookmarkEnd w:id="11317"/>
    <w:bookmarkStart w:name="z15283" w:id="11318"/>
    <w:p>
      <w:pPr>
        <w:spacing w:after="0"/>
        <w:ind w:left="0"/>
        <w:jc w:val="both"/>
      </w:pPr>
      <w:r>
        <w:rPr>
          <w:rFonts w:ascii="Times New Roman"/>
          <w:b w:val="false"/>
          <w:i w:val="false"/>
          <w:color w:val="000000"/>
          <w:sz w:val="28"/>
        </w:rPr>
        <w:t>
      2) отщипывает комки пластилина и нагромождает их в форме горок;</w:t>
      </w:r>
    </w:p>
    <w:bookmarkEnd w:id="11318"/>
    <w:bookmarkStart w:name="z15284" w:id="11319"/>
    <w:p>
      <w:pPr>
        <w:spacing w:after="0"/>
        <w:ind w:left="0"/>
        <w:jc w:val="both"/>
      </w:pPr>
      <w:r>
        <w:rPr>
          <w:rFonts w:ascii="Times New Roman"/>
          <w:b w:val="false"/>
          <w:i w:val="false"/>
          <w:color w:val="000000"/>
          <w:sz w:val="28"/>
        </w:rPr>
        <w:t>
      3) проявляет интерес к лепке в процессе изменения формы пластических материалов (ком скатываем в шар, шар раскатываем в тонкую пластину);</w:t>
      </w:r>
    </w:p>
    <w:bookmarkEnd w:id="11319"/>
    <w:bookmarkStart w:name="z15285" w:id="11320"/>
    <w:p>
      <w:pPr>
        <w:spacing w:after="0"/>
        <w:ind w:left="0"/>
        <w:jc w:val="both"/>
      </w:pPr>
      <w:r>
        <w:rPr>
          <w:rFonts w:ascii="Times New Roman"/>
          <w:b w:val="false"/>
          <w:i w:val="false"/>
          <w:color w:val="000000"/>
          <w:sz w:val="28"/>
        </w:rPr>
        <w:t xml:space="preserve">
      4) обследует формочки необходимых для получения изображений геометрических фигур; </w:t>
      </w:r>
    </w:p>
    <w:bookmarkEnd w:id="11320"/>
    <w:bookmarkStart w:name="z15286" w:id="11321"/>
    <w:p>
      <w:pPr>
        <w:spacing w:after="0"/>
        <w:ind w:left="0"/>
        <w:jc w:val="both"/>
      </w:pPr>
      <w:r>
        <w:rPr>
          <w:rFonts w:ascii="Times New Roman"/>
          <w:b w:val="false"/>
          <w:i w:val="false"/>
          <w:color w:val="000000"/>
          <w:sz w:val="28"/>
        </w:rPr>
        <w:t xml:space="preserve">
      5) действует с формочками для получения изображений геометрических фигур; </w:t>
      </w:r>
    </w:p>
    <w:bookmarkEnd w:id="11321"/>
    <w:bookmarkStart w:name="z15287" w:id="11322"/>
    <w:p>
      <w:pPr>
        <w:spacing w:after="0"/>
        <w:ind w:left="0"/>
        <w:jc w:val="both"/>
      </w:pPr>
      <w:r>
        <w:rPr>
          <w:rFonts w:ascii="Times New Roman"/>
          <w:b w:val="false"/>
          <w:i w:val="false"/>
          <w:color w:val="000000"/>
          <w:sz w:val="28"/>
        </w:rPr>
        <w:t>
      6) сравнивает комки пластилина и скатанные из них шары по величине и цвету.</w:t>
      </w:r>
    </w:p>
    <w:bookmarkEnd w:id="11322"/>
    <w:bookmarkStart w:name="z15288" w:id="11323"/>
    <w:p>
      <w:pPr>
        <w:spacing w:after="0"/>
        <w:ind w:left="0"/>
        <w:jc w:val="both"/>
      </w:pPr>
      <w:r>
        <w:rPr>
          <w:rFonts w:ascii="Times New Roman"/>
          <w:b w:val="false"/>
          <w:i w:val="false"/>
          <w:color w:val="000000"/>
          <w:sz w:val="28"/>
        </w:rPr>
        <w:t>
      215. Музыка:</w:t>
      </w:r>
    </w:p>
    <w:bookmarkEnd w:id="11323"/>
    <w:bookmarkStart w:name="z15289" w:id="11324"/>
    <w:p>
      <w:pPr>
        <w:spacing w:after="0"/>
        <w:ind w:left="0"/>
        <w:jc w:val="both"/>
      </w:pPr>
      <w:r>
        <w:rPr>
          <w:rFonts w:ascii="Times New Roman"/>
          <w:b w:val="false"/>
          <w:i w:val="false"/>
          <w:color w:val="000000"/>
          <w:sz w:val="28"/>
        </w:rPr>
        <w:t>
      1) формировать умение различать на слух инструментальную музыку, пение человека;</w:t>
      </w:r>
    </w:p>
    <w:bookmarkEnd w:id="11324"/>
    <w:bookmarkStart w:name="z15290" w:id="11325"/>
    <w:p>
      <w:pPr>
        <w:spacing w:after="0"/>
        <w:ind w:left="0"/>
        <w:jc w:val="both"/>
      </w:pPr>
      <w:r>
        <w:rPr>
          <w:rFonts w:ascii="Times New Roman"/>
          <w:b w:val="false"/>
          <w:i w:val="false"/>
          <w:color w:val="000000"/>
          <w:sz w:val="28"/>
        </w:rPr>
        <w:t>
      2) предъявлять мелодии разные по темпу (быстрая, медленная).</w:t>
      </w:r>
    </w:p>
    <w:bookmarkEnd w:id="11325"/>
    <w:bookmarkStart w:name="z15291" w:id="11326"/>
    <w:p>
      <w:pPr>
        <w:spacing w:after="0"/>
        <w:ind w:left="0"/>
        <w:jc w:val="both"/>
      </w:pPr>
      <w:r>
        <w:rPr>
          <w:rFonts w:ascii="Times New Roman"/>
          <w:b w:val="false"/>
          <w:i w:val="false"/>
          <w:color w:val="000000"/>
          <w:sz w:val="28"/>
        </w:rPr>
        <w:t>
      216. Ожидаемые результаты:</w:t>
      </w:r>
    </w:p>
    <w:bookmarkEnd w:id="11326"/>
    <w:bookmarkStart w:name="z15292" w:id="11327"/>
    <w:p>
      <w:pPr>
        <w:spacing w:after="0"/>
        <w:ind w:left="0"/>
        <w:jc w:val="both"/>
      </w:pPr>
      <w:r>
        <w:rPr>
          <w:rFonts w:ascii="Times New Roman"/>
          <w:b w:val="false"/>
          <w:i w:val="false"/>
          <w:color w:val="000000"/>
          <w:sz w:val="28"/>
        </w:rPr>
        <w:t>
      1) различает источник музыкального звучания (инструментальная мелодия, пение человека);</w:t>
      </w:r>
    </w:p>
    <w:bookmarkEnd w:id="11327"/>
    <w:bookmarkStart w:name="z15293" w:id="11328"/>
    <w:p>
      <w:pPr>
        <w:spacing w:after="0"/>
        <w:ind w:left="0"/>
        <w:jc w:val="both"/>
      </w:pPr>
      <w:r>
        <w:rPr>
          <w:rFonts w:ascii="Times New Roman"/>
          <w:b w:val="false"/>
          <w:i w:val="false"/>
          <w:color w:val="000000"/>
          <w:sz w:val="28"/>
        </w:rPr>
        <w:t>
      2) различает темп музыкального произведения.</w:t>
      </w:r>
    </w:p>
    <w:bookmarkEnd w:id="11328"/>
    <w:bookmarkStart w:name="z15294" w:id="11329"/>
    <w:p>
      <w:pPr>
        <w:spacing w:after="0"/>
        <w:ind w:left="0"/>
        <w:jc w:val="both"/>
      </w:pPr>
      <w:r>
        <w:rPr>
          <w:rFonts w:ascii="Times New Roman"/>
          <w:b w:val="false"/>
          <w:i w:val="false"/>
          <w:color w:val="000000"/>
          <w:sz w:val="28"/>
        </w:rPr>
        <w:t>
      217. Тифлографика (для детей с первичным нарушением зрения).</w:t>
      </w:r>
    </w:p>
    <w:bookmarkEnd w:id="11329"/>
    <w:bookmarkStart w:name="z15295" w:id="11330"/>
    <w:p>
      <w:pPr>
        <w:spacing w:after="0"/>
        <w:ind w:left="0"/>
        <w:jc w:val="both"/>
      </w:pPr>
      <w:r>
        <w:rPr>
          <w:rFonts w:ascii="Times New Roman"/>
          <w:b w:val="false"/>
          <w:i w:val="false"/>
          <w:color w:val="000000"/>
          <w:sz w:val="28"/>
        </w:rPr>
        <w:t>
      218. Чтение рельефного изображения:</w:t>
      </w:r>
    </w:p>
    <w:bookmarkEnd w:id="11330"/>
    <w:bookmarkStart w:name="z15296" w:id="11331"/>
    <w:p>
      <w:pPr>
        <w:spacing w:after="0"/>
        <w:ind w:left="0"/>
        <w:jc w:val="both"/>
      </w:pPr>
      <w:r>
        <w:rPr>
          <w:rFonts w:ascii="Times New Roman"/>
          <w:b w:val="false"/>
          <w:i w:val="false"/>
          <w:color w:val="000000"/>
          <w:sz w:val="28"/>
        </w:rPr>
        <w:t>
      1) формировать навыки ориентировки на листе бумаги;</w:t>
      </w:r>
    </w:p>
    <w:bookmarkEnd w:id="11331"/>
    <w:bookmarkStart w:name="z15297" w:id="11332"/>
    <w:p>
      <w:pPr>
        <w:spacing w:after="0"/>
        <w:ind w:left="0"/>
        <w:jc w:val="both"/>
      </w:pPr>
      <w:r>
        <w:rPr>
          <w:rFonts w:ascii="Times New Roman"/>
          <w:b w:val="false"/>
          <w:i w:val="false"/>
          <w:color w:val="000000"/>
          <w:sz w:val="28"/>
        </w:rPr>
        <w:t xml:space="preserve">
      2) знакомить с приемами обследования рельефного рисунка; </w:t>
      </w:r>
    </w:p>
    <w:bookmarkEnd w:id="11332"/>
    <w:bookmarkStart w:name="z15298" w:id="11333"/>
    <w:p>
      <w:pPr>
        <w:spacing w:after="0"/>
        <w:ind w:left="0"/>
        <w:jc w:val="both"/>
      </w:pPr>
      <w:r>
        <w:rPr>
          <w:rFonts w:ascii="Times New Roman"/>
          <w:b w:val="false"/>
          <w:i w:val="false"/>
          <w:color w:val="000000"/>
          <w:sz w:val="28"/>
        </w:rPr>
        <w:t>
      3) формировать представления о точке на примере конкретного предмета (крупа, песчинка, бисер);</w:t>
      </w:r>
    </w:p>
    <w:bookmarkEnd w:id="11333"/>
    <w:bookmarkStart w:name="z15299" w:id="11334"/>
    <w:p>
      <w:pPr>
        <w:spacing w:after="0"/>
        <w:ind w:left="0"/>
        <w:jc w:val="both"/>
      </w:pPr>
      <w:r>
        <w:rPr>
          <w:rFonts w:ascii="Times New Roman"/>
          <w:b w:val="false"/>
          <w:i w:val="false"/>
          <w:color w:val="000000"/>
          <w:sz w:val="28"/>
        </w:rPr>
        <w:t>
      4) обучать чтению рельефных точек одинакового и разного диаметра, расположенных линейно и в разных частях изобразительной плоскости;</w:t>
      </w:r>
    </w:p>
    <w:bookmarkEnd w:id="11334"/>
    <w:bookmarkStart w:name="z15300" w:id="11335"/>
    <w:p>
      <w:pPr>
        <w:spacing w:after="0"/>
        <w:ind w:left="0"/>
        <w:jc w:val="both"/>
      </w:pPr>
      <w:r>
        <w:rPr>
          <w:rFonts w:ascii="Times New Roman"/>
          <w:b w:val="false"/>
          <w:i w:val="false"/>
          <w:color w:val="000000"/>
          <w:sz w:val="28"/>
        </w:rPr>
        <w:t>
      219. Рельефно-графическая деятельность:</w:t>
      </w:r>
    </w:p>
    <w:bookmarkEnd w:id="11335"/>
    <w:bookmarkStart w:name="z15301" w:id="11336"/>
    <w:p>
      <w:pPr>
        <w:spacing w:after="0"/>
        <w:ind w:left="0"/>
        <w:jc w:val="both"/>
      </w:pPr>
      <w:r>
        <w:rPr>
          <w:rFonts w:ascii="Times New Roman"/>
          <w:b w:val="false"/>
          <w:i w:val="false"/>
          <w:color w:val="000000"/>
          <w:sz w:val="28"/>
        </w:rPr>
        <w:t>
      1) знакомить с приборами и инструментами для рельефного рисования, элементарными приемами работы с инструментами;</w:t>
      </w:r>
    </w:p>
    <w:bookmarkEnd w:id="11336"/>
    <w:bookmarkStart w:name="z15302" w:id="11337"/>
    <w:p>
      <w:pPr>
        <w:spacing w:after="0"/>
        <w:ind w:left="0"/>
        <w:jc w:val="both"/>
      </w:pPr>
      <w:r>
        <w:rPr>
          <w:rFonts w:ascii="Times New Roman"/>
          <w:b w:val="false"/>
          <w:i w:val="false"/>
          <w:color w:val="000000"/>
          <w:sz w:val="28"/>
        </w:rPr>
        <w:t>
      2) учить ориентировке на рабочем поле прибора;</w:t>
      </w:r>
    </w:p>
    <w:bookmarkEnd w:id="11337"/>
    <w:bookmarkStart w:name="z15303" w:id="11338"/>
    <w:p>
      <w:pPr>
        <w:spacing w:after="0"/>
        <w:ind w:left="0"/>
        <w:jc w:val="both"/>
      </w:pPr>
      <w:r>
        <w:rPr>
          <w:rFonts w:ascii="Times New Roman"/>
          <w:b w:val="false"/>
          <w:i w:val="false"/>
          <w:color w:val="000000"/>
          <w:sz w:val="28"/>
        </w:rPr>
        <w:t>
      3) формировать навыки подготовки прибора к работе;</w:t>
      </w:r>
    </w:p>
    <w:bookmarkEnd w:id="11338"/>
    <w:bookmarkStart w:name="z15304" w:id="11339"/>
    <w:p>
      <w:pPr>
        <w:spacing w:after="0"/>
        <w:ind w:left="0"/>
        <w:jc w:val="both"/>
      </w:pPr>
      <w:r>
        <w:rPr>
          <w:rFonts w:ascii="Times New Roman"/>
          <w:b w:val="false"/>
          <w:i w:val="false"/>
          <w:color w:val="000000"/>
          <w:sz w:val="28"/>
        </w:rPr>
        <w:t>
      4) учить накаливанию точек.</w:t>
      </w:r>
    </w:p>
    <w:bookmarkEnd w:id="11339"/>
    <w:bookmarkStart w:name="z15305" w:id="11340"/>
    <w:p>
      <w:pPr>
        <w:spacing w:after="0"/>
        <w:ind w:left="0"/>
        <w:jc w:val="both"/>
      </w:pPr>
      <w:r>
        <w:rPr>
          <w:rFonts w:ascii="Times New Roman"/>
          <w:b w:val="false"/>
          <w:i w:val="false"/>
          <w:color w:val="000000"/>
          <w:sz w:val="28"/>
        </w:rPr>
        <w:t>
      220. Ожидаемые результаты:</w:t>
      </w:r>
    </w:p>
    <w:bookmarkEnd w:id="11340"/>
    <w:bookmarkStart w:name="z15306" w:id="11341"/>
    <w:p>
      <w:pPr>
        <w:spacing w:after="0"/>
        <w:ind w:left="0"/>
        <w:jc w:val="both"/>
      </w:pPr>
      <w:r>
        <w:rPr>
          <w:rFonts w:ascii="Times New Roman"/>
          <w:b w:val="false"/>
          <w:i w:val="false"/>
          <w:color w:val="000000"/>
          <w:sz w:val="28"/>
        </w:rPr>
        <w:t>
      1) знает расположение и название пальцев рук;</w:t>
      </w:r>
    </w:p>
    <w:bookmarkEnd w:id="11341"/>
    <w:bookmarkStart w:name="z15307" w:id="11342"/>
    <w:p>
      <w:pPr>
        <w:spacing w:after="0"/>
        <w:ind w:left="0"/>
        <w:jc w:val="both"/>
      </w:pPr>
      <w:r>
        <w:rPr>
          <w:rFonts w:ascii="Times New Roman"/>
          <w:b w:val="false"/>
          <w:i w:val="false"/>
          <w:color w:val="000000"/>
          <w:sz w:val="28"/>
        </w:rPr>
        <w:t>
      2) умеет захватывать и удерживать два предмета двумя руками;</w:t>
      </w:r>
    </w:p>
    <w:bookmarkEnd w:id="11342"/>
    <w:bookmarkStart w:name="z15308" w:id="11343"/>
    <w:p>
      <w:pPr>
        <w:spacing w:after="0"/>
        <w:ind w:left="0"/>
        <w:jc w:val="both"/>
      </w:pPr>
      <w:r>
        <w:rPr>
          <w:rFonts w:ascii="Times New Roman"/>
          <w:b w:val="false"/>
          <w:i w:val="false"/>
          <w:color w:val="000000"/>
          <w:sz w:val="28"/>
        </w:rPr>
        <w:t>
      3) различает с помощью осязания геометрические фигуры (круг, квадрат, треугольник);</w:t>
      </w:r>
    </w:p>
    <w:bookmarkEnd w:id="11343"/>
    <w:bookmarkStart w:name="z15309" w:id="11344"/>
    <w:p>
      <w:pPr>
        <w:spacing w:after="0"/>
        <w:ind w:left="0"/>
        <w:jc w:val="both"/>
      </w:pPr>
      <w:r>
        <w:rPr>
          <w:rFonts w:ascii="Times New Roman"/>
          <w:b w:val="false"/>
          <w:i w:val="false"/>
          <w:color w:val="000000"/>
          <w:sz w:val="28"/>
        </w:rPr>
        <w:t>
      4) умеет использовать осязательные приемы сравнения предметов по величине, структуре поверхности;</w:t>
      </w:r>
    </w:p>
    <w:bookmarkEnd w:id="11344"/>
    <w:bookmarkStart w:name="z15310" w:id="11345"/>
    <w:p>
      <w:pPr>
        <w:spacing w:after="0"/>
        <w:ind w:left="0"/>
        <w:jc w:val="both"/>
      </w:pPr>
      <w:r>
        <w:rPr>
          <w:rFonts w:ascii="Times New Roman"/>
          <w:b w:val="false"/>
          <w:i w:val="false"/>
          <w:color w:val="000000"/>
          <w:sz w:val="28"/>
        </w:rPr>
        <w:t xml:space="preserve">
      5) дифференцирует осязательные ощущения на уровне узнавания; </w:t>
      </w:r>
    </w:p>
    <w:bookmarkEnd w:id="11345"/>
    <w:bookmarkStart w:name="z15311" w:id="11346"/>
    <w:p>
      <w:pPr>
        <w:spacing w:after="0"/>
        <w:ind w:left="0"/>
        <w:jc w:val="both"/>
      </w:pPr>
      <w:r>
        <w:rPr>
          <w:rFonts w:ascii="Times New Roman"/>
          <w:b w:val="false"/>
          <w:i w:val="false"/>
          <w:color w:val="000000"/>
          <w:sz w:val="28"/>
        </w:rPr>
        <w:t>
      6) находит рельефные изображения точек на изобразительной плоскости;</w:t>
      </w:r>
    </w:p>
    <w:bookmarkEnd w:id="11346"/>
    <w:bookmarkStart w:name="z15312" w:id="11347"/>
    <w:p>
      <w:pPr>
        <w:spacing w:after="0"/>
        <w:ind w:left="0"/>
        <w:jc w:val="both"/>
      </w:pPr>
      <w:r>
        <w:rPr>
          <w:rFonts w:ascii="Times New Roman"/>
          <w:b w:val="false"/>
          <w:i w:val="false"/>
          <w:color w:val="000000"/>
          <w:sz w:val="28"/>
        </w:rPr>
        <w:t xml:space="preserve">
      7) умеет держать грифель в руке; </w:t>
      </w:r>
    </w:p>
    <w:bookmarkEnd w:id="11347"/>
    <w:bookmarkStart w:name="z15313" w:id="11348"/>
    <w:p>
      <w:pPr>
        <w:spacing w:after="0"/>
        <w:ind w:left="0"/>
        <w:jc w:val="both"/>
      </w:pPr>
      <w:r>
        <w:rPr>
          <w:rFonts w:ascii="Times New Roman"/>
          <w:b w:val="false"/>
          <w:i w:val="false"/>
          <w:color w:val="000000"/>
          <w:sz w:val="28"/>
        </w:rPr>
        <w:t>
      8) накалывает точки совместно с тифлопедагогом.</w:t>
      </w:r>
    </w:p>
    <w:bookmarkEnd w:id="11348"/>
    <w:bookmarkStart w:name="z15314" w:id="11349"/>
    <w:p>
      <w:pPr>
        <w:spacing w:after="0"/>
        <w:ind w:left="0"/>
        <w:jc w:val="left"/>
      </w:pPr>
      <w:r>
        <w:rPr>
          <w:rFonts w:ascii="Times New Roman"/>
          <w:b/>
          <w:i w:val="false"/>
          <w:color w:val="000000"/>
        </w:rPr>
        <w:t xml:space="preserve"> Параграф 12. 2 полугодие</w:t>
      </w:r>
    </w:p>
    <w:bookmarkEnd w:id="11349"/>
    <w:bookmarkStart w:name="z15315" w:id="11350"/>
    <w:p>
      <w:pPr>
        <w:spacing w:after="0"/>
        <w:ind w:left="0"/>
        <w:jc w:val="both"/>
      </w:pPr>
      <w:r>
        <w:rPr>
          <w:rFonts w:ascii="Times New Roman"/>
          <w:b w:val="false"/>
          <w:i w:val="false"/>
          <w:color w:val="000000"/>
          <w:sz w:val="28"/>
        </w:rPr>
        <w:t xml:space="preserve">
      221. Рисование: </w:t>
      </w:r>
    </w:p>
    <w:bookmarkEnd w:id="11350"/>
    <w:bookmarkStart w:name="z15316" w:id="11351"/>
    <w:p>
      <w:pPr>
        <w:spacing w:after="0"/>
        <w:ind w:left="0"/>
        <w:jc w:val="both"/>
      </w:pPr>
      <w:r>
        <w:rPr>
          <w:rFonts w:ascii="Times New Roman"/>
          <w:b w:val="false"/>
          <w:i w:val="false"/>
          <w:color w:val="000000"/>
          <w:sz w:val="28"/>
        </w:rPr>
        <w:t>
      1) проводить специальные игры и упражнения по сенсорному воспитанию (сличать, выбирать предметы по форме, размеру, цвету по образцу и названию);</w:t>
      </w:r>
    </w:p>
    <w:bookmarkEnd w:id="11351"/>
    <w:bookmarkStart w:name="z15317" w:id="11352"/>
    <w:p>
      <w:pPr>
        <w:spacing w:after="0"/>
        <w:ind w:left="0"/>
        <w:jc w:val="both"/>
      </w:pPr>
      <w:r>
        <w:rPr>
          <w:rFonts w:ascii="Times New Roman"/>
          <w:b w:val="false"/>
          <w:i w:val="false"/>
          <w:color w:val="000000"/>
          <w:sz w:val="28"/>
        </w:rPr>
        <w:t>
      2) учить определению формы используя обведение пальцем, карандашом предмета по контуру (зрительно-двигательное моделирование формы);</w:t>
      </w:r>
    </w:p>
    <w:bookmarkEnd w:id="11352"/>
    <w:bookmarkStart w:name="z15318" w:id="11353"/>
    <w:p>
      <w:pPr>
        <w:spacing w:after="0"/>
        <w:ind w:left="0"/>
        <w:jc w:val="both"/>
      </w:pPr>
      <w:r>
        <w:rPr>
          <w:rFonts w:ascii="Times New Roman"/>
          <w:b w:val="false"/>
          <w:i w:val="false"/>
          <w:color w:val="000000"/>
          <w:sz w:val="28"/>
        </w:rPr>
        <w:t>
      3) учить связывать обводящее и исполнительское движение, пользоваться обведением как вспомогательным средством;</w:t>
      </w:r>
    </w:p>
    <w:bookmarkEnd w:id="11353"/>
    <w:bookmarkStart w:name="z15319" w:id="11354"/>
    <w:p>
      <w:pPr>
        <w:spacing w:after="0"/>
        <w:ind w:left="0"/>
        <w:jc w:val="both"/>
      </w:pPr>
      <w:r>
        <w:rPr>
          <w:rFonts w:ascii="Times New Roman"/>
          <w:b w:val="false"/>
          <w:i w:val="false"/>
          <w:color w:val="000000"/>
          <w:sz w:val="28"/>
        </w:rPr>
        <w:t>
      4) расширять содержание детского рисунка путем дорисовывания (например, ребенок нарисовал дерево, а взрослый быстро изображает на этом дереве или под ним самого ребенка или нескольких детей, называя их по имени, сопоставляя объекты и изображения).</w:t>
      </w:r>
    </w:p>
    <w:bookmarkEnd w:id="11354"/>
    <w:bookmarkStart w:name="z15320" w:id="11355"/>
    <w:p>
      <w:pPr>
        <w:spacing w:after="0"/>
        <w:ind w:left="0"/>
        <w:jc w:val="both"/>
      </w:pPr>
      <w:r>
        <w:rPr>
          <w:rFonts w:ascii="Times New Roman"/>
          <w:b w:val="false"/>
          <w:i w:val="false"/>
          <w:color w:val="000000"/>
          <w:sz w:val="28"/>
        </w:rPr>
        <w:t>
      222. Ожидаемые результаты:</w:t>
      </w:r>
    </w:p>
    <w:bookmarkEnd w:id="11355"/>
    <w:bookmarkStart w:name="z15321" w:id="11356"/>
    <w:p>
      <w:pPr>
        <w:spacing w:after="0"/>
        <w:ind w:left="0"/>
        <w:jc w:val="both"/>
      </w:pPr>
      <w:r>
        <w:rPr>
          <w:rFonts w:ascii="Times New Roman"/>
          <w:b w:val="false"/>
          <w:i w:val="false"/>
          <w:color w:val="000000"/>
          <w:sz w:val="28"/>
        </w:rPr>
        <w:t>
      1) в процессе игр и упражнений сличает, выбирает предметы по форме, размеру, цвету по образцу и названию;</w:t>
      </w:r>
    </w:p>
    <w:bookmarkEnd w:id="11356"/>
    <w:bookmarkStart w:name="z15322" w:id="11357"/>
    <w:p>
      <w:pPr>
        <w:spacing w:after="0"/>
        <w:ind w:left="0"/>
        <w:jc w:val="both"/>
      </w:pPr>
      <w:r>
        <w:rPr>
          <w:rFonts w:ascii="Times New Roman"/>
          <w:b w:val="false"/>
          <w:i w:val="false"/>
          <w:color w:val="000000"/>
          <w:sz w:val="28"/>
        </w:rPr>
        <w:t>
      2) для определения формы обводит пальцем, карандашом предмет по контуру (зрительно-двигательное моделирование формы).</w:t>
      </w:r>
    </w:p>
    <w:bookmarkEnd w:id="11357"/>
    <w:bookmarkStart w:name="z15323" w:id="11358"/>
    <w:p>
      <w:pPr>
        <w:spacing w:after="0"/>
        <w:ind w:left="0"/>
        <w:jc w:val="both"/>
      </w:pPr>
      <w:r>
        <w:rPr>
          <w:rFonts w:ascii="Times New Roman"/>
          <w:b w:val="false"/>
          <w:i w:val="false"/>
          <w:color w:val="000000"/>
          <w:sz w:val="28"/>
        </w:rPr>
        <w:t>
      223. Лепка:</w:t>
      </w:r>
    </w:p>
    <w:bookmarkEnd w:id="11358"/>
    <w:bookmarkStart w:name="z15324" w:id="11359"/>
    <w:p>
      <w:pPr>
        <w:spacing w:after="0"/>
        <w:ind w:left="0"/>
        <w:jc w:val="both"/>
      </w:pPr>
      <w:r>
        <w:rPr>
          <w:rFonts w:ascii="Times New Roman"/>
          <w:b w:val="false"/>
          <w:i w:val="false"/>
          <w:color w:val="000000"/>
          <w:sz w:val="28"/>
        </w:rPr>
        <w:t xml:space="preserve">
      1) формировать интерес к лепке в процессе преобразования объемных форм и сравнение свойств пластических материалов (тесто более мягкое, его можно делать цветным; пластилин цветной, можно получать новые цвета, соединяя и переминая куски, разные по цвету; изделия из глины после высыхания можно раскрашивать); </w:t>
      </w:r>
    </w:p>
    <w:bookmarkEnd w:id="11359"/>
    <w:bookmarkStart w:name="z15325" w:id="11360"/>
    <w:p>
      <w:pPr>
        <w:spacing w:after="0"/>
        <w:ind w:left="0"/>
        <w:jc w:val="both"/>
      </w:pPr>
      <w:r>
        <w:rPr>
          <w:rFonts w:ascii="Times New Roman"/>
          <w:b w:val="false"/>
          <w:i w:val="false"/>
          <w:color w:val="000000"/>
          <w:sz w:val="28"/>
        </w:rPr>
        <w:t xml:space="preserve">
      2) формировать умения в получении разнообразных плоских изображений, используя специальные формочки (треугольные, круглые, квадратные, с резными краями); </w:t>
      </w:r>
    </w:p>
    <w:bookmarkEnd w:id="11360"/>
    <w:bookmarkStart w:name="z15326" w:id="11361"/>
    <w:p>
      <w:pPr>
        <w:spacing w:after="0"/>
        <w:ind w:left="0"/>
        <w:jc w:val="both"/>
      </w:pPr>
      <w:r>
        <w:rPr>
          <w:rFonts w:ascii="Times New Roman"/>
          <w:b w:val="false"/>
          <w:i w:val="false"/>
          <w:color w:val="000000"/>
          <w:sz w:val="28"/>
        </w:rPr>
        <w:t>
      3) формировать умения к изменению плоских изображений, прищипывая края, вдавливая пальчиком посередине, получая определенный рисунок;</w:t>
      </w:r>
    </w:p>
    <w:bookmarkEnd w:id="11361"/>
    <w:bookmarkStart w:name="z15327" w:id="11362"/>
    <w:p>
      <w:pPr>
        <w:spacing w:after="0"/>
        <w:ind w:left="0"/>
        <w:jc w:val="both"/>
      </w:pPr>
      <w:r>
        <w:rPr>
          <w:rFonts w:ascii="Times New Roman"/>
          <w:b w:val="false"/>
          <w:i w:val="false"/>
          <w:color w:val="000000"/>
          <w:sz w:val="28"/>
        </w:rPr>
        <w:t xml:space="preserve">
      4) составлять композиции из отобранных по смыслу плоских изображений; </w:t>
      </w:r>
    </w:p>
    <w:bookmarkEnd w:id="11362"/>
    <w:bookmarkStart w:name="z15328" w:id="11363"/>
    <w:p>
      <w:pPr>
        <w:spacing w:after="0"/>
        <w:ind w:left="0"/>
        <w:jc w:val="both"/>
      </w:pPr>
      <w:r>
        <w:rPr>
          <w:rFonts w:ascii="Times New Roman"/>
          <w:b w:val="false"/>
          <w:i w:val="false"/>
          <w:color w:val="000000"/>
          <w:sz w:val="28"/>
        </w:rPr>
        <w:t xml:space="preserve">
      5) раскатывать пластические материалы в совместной с взрослым деятельности в тонкую пластину; </w:t>
      </w:r>
    </w:p>
    <w:bookmarkEnd w:id="11363"/>
    <w:bookmarkStart w:name="z15329" w:id="11364"/>
    <w:p>
      <w:pPr>
        <w:spacing w:after="0"/>
        <w:ind w:left="0"/>
        <w:jc w:val="both"/>
      </w:pPr>
      <w:r>
        <w:rPr>
          <w:rFonts w:ascii="Times New Roman"/>
          <w:b w:val="false"/>
          <w:i w:val="false"/>
          <w:color w:val="000000"/>
          <w:sz w:val="28"/>
        </w:rPr>
        <w:t>
      6) лепить предметы шарообразной формы; преобразовывать вылепленные шары в изображения предметов, дополняя их деталями;</w:t>
      </w:r>
    </w:p>
    <w:bookmarkEnd w:id="11364"/>
    <w:bookmarkStart w:name="z15330" w:id="11365"/>
    <w:p>
      <w:pPr>
        <w:spacing w:after="0"/>
        <w:ind w:left="0"/>
        <w:jc w:val="both"/>
      </w:pPr>
      <w:r>
        <w:rPr>
          <w:rFonts w:ascii="Times New Roman"/>
          <w:b w:val="false"/>
          <w:i w:val="false"/>
          <w:color w:val="000000"/>
          <w:sz w:val="28"/>
        </w:rPr>
        <w:t>
      7) учить создавать изделия из нескольких частей, соединенных веревочкой, ниточкой (бусы и другие украшения);</w:t>
      </w:r>
    </w:p>
    <w:bookmarkEnd w:id="11365"/>
    <w:bookmarkStart w:name="z15331" w:id="11366"/>
    <w:p>
      <w:pPr>
        <w:spacing w:after="0"/>
        <w:ind w:left="0"/>
        <w:jc w:val="both"/>
      </w:pPr>
      <w:r>
        <w:rPr>
          <w:rFonts w:ascii="Times New Roman"/>
          <w:b w:val="false"/>
          <w:i w:val="false"/>
          <w:color w:val="000000"/>
          <w:sz w:val="28"/>
        </w:rPr>
        <w:t>
      8) формировать умения пользоваться приемом расплющивания шара для получения других изображений;</w:t>
      </w:r>
    </w:p>
    <w:bookmarkEnd w:id="11366"/>
    <w:bookmarkStart w:name="z15332" w:id="11367"/>
    <w:p>
      <w:pPr>
        <w:spacing w:after="0"/>
        <w:ind w:left="0"/>
        <w:jc w:val="both"/>
      </w:pPr>
      <w:r>
        <w:rPr>
          <w:rFonts w:ascii="Times New Roman"/>
          <w:b w:val="false"/>
          <w:i w:val="false"/>
          <w:color w:val="000000"/>
          <w:sz w:val="28"/>
        </w:rPr>
        <w:t xml:space="preserve">
      9) учить создавать лепные работы из нескольких расплющенных шаров (пирожные, торт); </w:t>
      </w:r>
    </w:p>
    <w:bookmarkEnd w:id="11367"/>
    <w:bookmarkStart w:name="z15333" w:id="11368"/>
    <w:p>
      <w:pPr>
        <w:spacing w:after="0"/>
        <w:ind w:left="0"/>
        <w:jc w:val="both"/>
      </w:pPr>
      <w:r>
        <w:rPr>
          <w:rFonts w:ascii="Times New Roman"/>
          <w:b w:val="false"/>
          <w:i w:val="false"/>
          <w:color w:val="000000"/>
          <w:sz w:val="28"/>
        </w:rPr>
        <w:t xml:space="preserve">
      10) учить преобразовывать расплющенный шар в украшения, инкрустируя природным материалом; </w:t>
      </w:r>
    </w:p>
    <w:bookmarkEnd w:id="11368"/>
    <w:bookmarkStart w:name="z15334" w:id="11369"/>
    <w:p>
      <w:pPr>
        <w:spacing w:after="0"/>
        <w:ind w:left="0"/>
        <w:jc w:val="both"/>
      </w:pPr>
      <w:r>
        <w:rPr>
          <w:rFonts w:ascii="Times New Roman"/>
          <w:b w:val="false"/>
          <w:i w:val="false"/>
          <w:color w:val="000000"/>
          <w:sz w:val="28"/>
        </w:rPr>
        <w:t xml:space="preserve">
      11) учить раскатывать комок пластичного материала в столбик; </w:t>
      </w:r>
    </w:p>
    <w:bookmarkEnd w:id="11369"/>
    <w:bookmarkStart w:name="z15335" w:id="11370"/>
    <w:p>
      <w:pPr>
        <w:spacing w:after="0"/>
        <w:ind w:left="0"/>
        <w:jc w:val="both"/>
      </w:pPr>
      <w:r>
        <w:rPr>
          <w:rFonts w:ascii="Times New Roman"/>
          <w:b w:val="false"/>
          <w:i w:val="false"/>
          <w:color w:val="000000"/>
          <w:sz w:val="28"/>
        </w:rPr>
        <w:t xml:space="preserve">
      12) учить преобразовывать столбик в другие формы (колечко); </w:t>
      </w:r>
    </w:p>
    <w:bookmarkEnd w:id="11370"/>
    <w:bookmarkStart w:name="z15336" w:id="11371"/>
    <w:p>
      <w:pPr>
        <w:spacing w:after="0"/>
        <w:ind w:left="0"/>
        <w:jc w:val="both"/>
      </w:pPr>
      <w:r>
        <w:rPr>
          <w:rFonts w:ascii="Times New Roman"/>
          <w:b w:val="false"/>
          <w:i w:val="false"/>
          <w:color w:val="000000"/>
          <w:sz w:val="28"/>
        </w:rPr>
        <w:t>
      13) формировать умения создавать рельефные изображения из столбиков и расплющенных шаров, разных по величине (деревья, облака, солнышко, забор).</w:t>
      </w:r>
    </w:p>
    <w:bookmarkEnd w:id="11371"/>
    <w:bookmarkStart w:name="z15337" w:id="11372"/>
    <w:p>
      <w:pPr>
        <w:spacing w:after="0"/>
        <w:ind w:left="0"/>
        <w:jc w:val="both"/>
      </w:pPr>
      <w:r>
        <w:rPr>
          <w:rFonts w:ascii="Times New Roman"/>
          <w:b w:val="false"/>
          <w:i w:val="false"/>
          <w:color w:val="000000"/>
          <w:sz w:val="28"/>
        </w:rPr>
        <w:t>
      224. Ожидаемые результаты:</w:t>
      </w:r>
    </w:p>
    <w:bookmarkEnd w:id="11372"/>
    <w:bookmarkStart w:name="z15338" w:id="11373"/>
    <w:p>
      <w:pPr>
        <w:spacing w:after="0"/>
        <w:ind w:left="0"/>
        <w:jc w:val="both"/>
      </w:pPr>
      <w:r>
        <w:rPr>
          <w:rFonts w:ascii="Times New Roman"/>
          <w:b w:val="false"/>
          <w:i w:val="false"/>
          <w:color w:val="000000"/>
          <w:sz w:val="28"/>
        </w:rPr>
        <w:t>
      1) знает о том, что преобразования объемных форм и сравнение свойств пластических материалов можно получать новые цвета, соединяя и переминая куски, разные по цвету; изделия из глины после высыхания можно раскрашивать;</w:t>
      </w:r>
    </w:p>
    <w:bookmarkEnd w:id="11373"/>
    <w:bookmarkStart w:name="z15339" w:id="11374"/>
    <w:p>
      <w:pPr>
        <w:spacing w:after="0"/>
        <w:ind w:left="0"/>
        <w:jc w:val="both"/>
      </w:pPr>
      <w:r>
        <w:rPr>
          <w:rFonts w:ascii="Times New Roman"/>
          <w:b w:val="false"/>
          <w:i w:val="false"/>
          <w:color w:val="000000"/>
          <w:sz w:val="28"/>
        </w:rPr>
        <w:t>
      2) умеет получить разнообразные плоские изображения, используя специальные формочки (треугольные, круглые, квадратные, с резными краями);</w:t>
      </w:r>
    </w:p>
    <w:bookmarkEnd w:id="11374"/>
    <w:bookmarkStart w:name="z15340" w:id="11375"/>
    <w:p>
      <w:pPr>
        <w:spacing w:after="0"/>
        <w:ind w:left="0"/>
        <w:jc w:val="both"/>
      </w:pPr>
      <w:r>
        <w:rPr>
          <w:rFonts w:ascii="Times New Roman"/>
          <w:b w:val="false"/>
          <w:i w:val="false"/>
          <w:color w:val="000000"/>
          <w:sz w:val="28"/>
        </w:rPr>
        <w:t xml:space="preserve">
      3) раскатывает пластические материалы в совместной с взрослым деятельности в тонкую пластину; </w:t>
      </w:r>
    </w:p>
    <w:bookmarkEnd w:id="11375"/>
    <w:bookmarkStart w:name="z15341" w:id="11376"/>
    <w:p>
      <w:pPr>
        <w:spacing w:after="0"/>
        <w:ind w:left="0"/>
        <w:jc w:val="both"/>
      </w:pPr>
      <w:r>
        <w:rPr>
          <w:rFonts w:ascii="Times New Roman"/>
          <w:b w:val="false"/>
          <w:i w:val="false"/>
          <w:color w:val="000000"/>
          <w:sz w:val="28"/>
        </w:rPr>
        <w:t>
      4) лепит предметы шарообразной формы; преобразовывает вылепленные шары в изображения предметов, дополняет их деталями;</w:t>
      </w:r>
    </w:p>
    <w:bookmarkEnd w:id="11376"/>
    <w:bookmarkStart w:name="z15342" w:id="11377"/>
    <w:p>
      <w:pPr>
        <w:spacing w:after="0"/>
        <w:ind w:left="0"/>
        <w:jc w:val="both"/>
      </w:pPr>
      <w:r>
        <w:rPr>
          <w:rFonts w:ascii="Times New Roman"/>
          <w:b w:val="false"/>
          <w:i w:val="false"/>
          <w:color w:val="000000"/>
          <w:sz w:val="28"/>
        </w:rPr>
        <w:t>
      5) создаҰт изделия из нескольких частей, соединенных веревочкой, ниточкой (бусы);</w:t>
      </w:r>
    </w:p>
    <w:bookmarkEnd w:id="11377"/>
    <w:bookmarkStart w:name="z15343" w:id="11378"/>
    <w:p>
      <w:pPr>
        <w:spacing w:after="0"/>
        <w:ind w:left="0"/>
        <w:jc w:val="both"/>
      </w:pPr>
      <w:r>
        <w:rPr>
          <w:rFonts w:ascii="Times New Roman"/>
          <w:b w:val="false"/>
          <w:i w:val="false"/>
          <w:color w:val="000000"/>
          <w:sz w:val="28"/>
        </w:rPr>
        <w:t>
      6) умеет пользоваться приемом расплющивания шара для получения других изображений;</w:t>
      </w:r>
    </w:p>
    <w:bookmarkEnd w:id="11378"/>
    <w:bookmarkStart w:name="z15344" w:id="11379"/>
    <w:p>
      <w:pPr>
        <w:spacing w:after="0"/>
        <w:ind w:left="0"/>
        <w:jc w:val="both"/>
      </w:pPr>
      <w:r>
        <w:rPr>
          <w:rFonts w:ascii="Times New Roman"/>
          <w:b w:val="false"/>
          <w:i w:val="false"/>
          <w:color w:val="000000"/>
          <w:sz w:val="28"/>
        </w:rPr>
        <w:t xml:space="preserve">
      7) создаҰт лепные работы из нескольких расплющенных шаров (пирожные, торт); </w:t>
      </w:r>
    </w:p>
    <w:bookmarkEnd w:id="11379"/>
    <w:bookmarkStart w:name="z15345" w:id="11380"/>
    <w:p>
      <w:pPr>
        <w:spacing w:after="0"/>
        <w:ind w:left="0"/>
        <w:jc w:val="both"/>
      </w:pPr>
      <w:r>
        <w:rPr>
          <w:rFonts w:ascii="Times New Roman"/>
          <w:b w:val="false"/>
          <w:i w:val="false"/>
          <w:color w:val="000000"/>
          <w:sz w:val="28"/>
        </w:rPr>
        <w:t xml:space="preserve">
      8) преобразовывает расплющенный шар в украшения, инкрустирует природным материалом; </w:t>
      </w:r>
    </w:p>
    <w:bookmarkEnd w:id="11380"/>
    <w:bookmarkStart w:name="z15346" w:id="11381"/>
    <w:p>
      <w:pPr>
        <w:spacing w:after="0"/>
        <w:ind w:left="0"/>
        <w:jc w:val="both"/>
      </w:pPr>
      <w:r>
        <w:rPr>
          <w:rFonts w:ascii="Times New Roman"/>
          <w:b w:val="false"/>
          <w:i w:val="false"/>
          <w:color w:val="000000"/>
          <w:sz w:val="28"/>
        </w:rPr>
        <w:t xml:space="preserve">
      9) раскатывает комок пластичного материала в столбик; </w:t>
      </w:r>
    </w:p>
    <w:bookmarkEnd w:id="11381"/>
    <w:bookmarkStart w:name="z15347" w:id="11382"/>
    <w:p>
      <w:pPr>
        <w:spacing w:after="0"/>
        <w:ind w:left="0"/>
        <w:jc w:val="both"/>
      </w:pPr>
      <w:r>
        <w:rPr>
          <w:rFonts w:ascii="Times New Roman"/>
          <w:b w:val="false"/>
          <w:i w:val="false"/>
          <w:color w:val="000000"/>
          <w:sz w:val="28"/>
        </w:rPr>
        <w:t xml:space="preserve">
      10) преобразовывает столбик в другие формы (колечко, бублик); </w:t>
      </w:r>
    </w:p>
    <w:bookmarkEnd w:id="11382"/>
    <w:bookmarkStart w:name="z15348" w:id="11383"/>
    <w:p>
      <w:pPr>
        <w:spacing w:after="0"/>
        <w:ind w:left="0"/>
        <w:jc w:val="both"/>
      </w:pPr>
      <w:r>
        <w:rPr>
          <w:rFonts w:ascii="Times New Roman"/>
          <w:b w:val="false"/>
          <w:i w:val="false"/>
          <w:color w:val="000000"/>
          <w:sz w:val="28"/>
        </w:rPr>
        <w:t>
      11) создаҰт рельефные изображения из столбиков и расплющенных шаров, разных по величине (деревья, облака, солнышко, забор).</w:t>
      </w:r>
    </w:p>
    <w:bookmarkEnd w:id="11383"/>
    <w:bookmarkStart w:name="z15349" w:id="11384"/>
    <w:p>
      <w:pPr>
        <w:spacing w:after="0"/>
        <w:ind w:left="0"/>
        <w:jc w:val="both"/>
      </w:pPr>
      <w:r>
        <w:rPr>
          <w:rFonts w:ascii="Times New Roman"/>
          <w:b w:val="false"/>
          <w:i w:val="false"/>
          <w:color w:val="000000"/>
          <w:sz w:val="28"/>
        </w:rPr>
        <w:t>
      225. Музыка:</w:t>
      </w:r>
    </w:p>
    <w:bookmarkEnd w:id="11384"/>
    <w:bookmarkStart w:name="z15350" w:id="11385"/>
    <w:p>
      <w:pPr>
        <w:spacing w:after="0"/>
        <w:ind w:left="0"/>
        <w:jc w:val="both"/>
      </w:pPr>
      <w:r>
        <w:rPr>
          <w:rFonts w:ascii="Times New Roman"/>
          <w:b w:val="false"/>
          <w:i w:val="false"/>
          <w:color w:val="000000"/>
          <w:sz w:val="28"/>
        </w:rPr>
        <w:t>
      1) различать на слух ритмы различные музыкальные ритмы (марша, вальса, пение человека);</w:t>
      </w:r>
    </w:p>
    <w:bookmarkEnd w:id="11385"/>
    <w:bookmarkStart w:name="z15351" w:id="11386"/>
    <w:p>
      <w:pPr>
        <w:spacing w:after="0"/>
        <w:ind w:left="0"/>
        <w:jc w:val="both"/>
      </w:pPr>
      <w:r>
        <w:rPr>
          <w:rFonts w:ascii="Times New Roman"/>
          <w:b w:val="false"/>
          <w:i w:val="false"/>
          <w:color w:val="000000"/>
          <w:sz w:val="28"/>
        </w:rPr>
        <w:t>
      226. Ожидаемые результаты:</w:t>
      </w:r>
    </w:p>
    <w:bookmarkEnd w:id="11386"/>
    <w:bookmarkStart w:name="z15352" w:id="11387"/>
    <w:p>
      <w:pPr>
        <w:spacing w:after="0"/>
        <w:ind w:left="0"/>
        <w:jc w:val="both"/>
      </w:pPr>
      <w:r>
        <w:rPr>
          <w:rFonts w:ascii="Times New Roman"/>
          <w:b w:val="false"/>
          <w:i w:val="false"/>
          <w:color w:val="000000"/>
          <w:sz w:val="28"/>
        </w:rPr>
        <w:t>
      1) различает на слух ритмы марша, вальса, пение человека.</w:t>
      </w:r>
    </w:p>
    <w:bookmarkEnd w:id="11387"/>
    <w:bookmarkStart w:name="z15353" w:id="11388"/>
    <w:p>
      <w:pPr>
        <w:spacing w:after="0"/>
        <w:ind w:left="0"/>
        <w:jc w:val="both"/>
      </w:pPr>
      <w:r>
        <w:rPr>
          <w:rFonts w:ascii="Times New Roman"/>
          <w:b w:val="false"/>
          <w:i w:val="false"/>
          <w:color w:val="000000"/>
          <w:sz w:val="28"/>
        </w:rPr>
        <w:t>
      227. Тифлографика (для детей с первичным нарушением зрения).</w:t>
      </w:r>
    </w:p>
    <w:bookmarkEnd w:id="11388"/>
    <w:bookmarkStart w:name="z15354" w:id="11389"/>
    <w:p>
      <w:pPr>
        <w:spacing w:after="0"/>
        <w:ind w:left="0"/>
        <w:jc w:val="both"/>
      </w:pPr>
      <w:r>
        <w:rPr>
          <w:rFonts w:ascii="Times New Roman"/>
          <w:b w:val="false"/>
          <w:i w:val="false"/>
          <w:color w:val="000000"/>
          <w:sz w:val="28"/>
        </w:rPr>
        <w:t>
      228. Чтение рельефного изображения:</w:t>
      </w:r>
    </w:p>
    <w:bookmarkEnd w:id="11389"/>
    <w:bookmarkStart w:name="z15355" w:id="11390"/>
    <w:p>
      <w:pPr>
        <w:spacing w:after="0"/>
        <w:ind w:left="0"/>
        <w:jc w:val="both"/>
      </w:pPr>
      <w:r>
        <w:rPr>
          <w:rFonts w:ascii="Times New Roman"/>
          <w:b w:val="false"/>
          <w:i w:val="false"/>
          <w:color w:val="000000"/>
          <w:sz w:val="28"/>
        </w:rPr>
        <w:t>
      1) формировать понятие "линия";</w:t>
      </w:r>
    </w:p>
    <w:bookmarkEnd w:id="11390"/>
    <w:bookmarkStart w:name="z15356" w:id="11391"/>
    <w:p>
      <w:pPr>
        <w:spacing w:after="0"/>
        <w:ind w:left="0"/>
        <w:jc w:val="both"/>
      </w:pPr>
      <w:r>
        <w:rPr>
          <w:rFonts w:ascii="Times New Roman"/>
          <w:b w:val="false"/>
          <w:i w:val="false"/>
          <w:color w:val="000000"/>
          <w:sz w:val="28"/>
        </w:rPr>
        <w:t>
      2) знакомить с видами рельефных рисунков (аппликационный, контурный);</w:t>
      </w:r>
    </w:p>
    <w:bookmarkEnd w:id="11391"/>
    <w:bookmarkStart w:name="z15357" w:id="11392"/>
    <w:p>
      <w:pPr>
        <w:spacing w:after="0"/>
        <w:ind w:left="0"/>
        <w:jc w:val="both"/>
      </w:pPr>
      <w:r>
        <w:rPr>
          <w:rFonts w:ascii="Times New Roman"/>
          <w:b w:val="false"/>
          <w:i w:val="false"/>
          <w:color w:val="000000"/>
          <w:sz w:val="28"/>
        </w:rPr>
        <w:t>
      3) знакомить со способами изображения линий (точками, сплошной линией, пунктиром);</w:t>
      </w:r>
    </w:p>
    <w:bookmarkEnd w:id="11392"/>
    <w:bookmarkStart w:name="z15358" w:id="11393"/>
    <w:p>
      <w:pPr>
        <w:spacing w:after="0"/>
        <w:ind w:left="0"/>
        <w:jc w:val="both"/>
      </w:pPr>
      <w:r>
        <w:rPr>
          <w:rFonts w:ascii="Times New Roman"/>
          <w:b w:val="false"/>
          <w:i w:val="false"/>
          <w:color w:val="000000"/>
          <w:sz w:val="28"/>
        </w:rPr>
        <w:t>
      4) формировать понятия о вертикальных и горизонтальных линиях;</w:t>
      </w:r>
    </w:p>
    <w:bookmarkEnd w:id="11393"/>
    <w:bookmarkStart w:name="z15359" w:id="11394"/>
    <w:p>
      <w:pPr>
        <w:spacing w:after="0"/>
        <w:ind w:left="0"/>
        <w:jc w:val="both"/>
      </w:pPr>
      <w:r>
        <w:rPr>
          <w:rFonts w:ascii="Times New Roman"/>
          <w:b w:val="false"/>
          <w:i w:val="false"/>
          <w:color w:val="000000"/>
          <w:sz w:val="28"/>
        </w:rPr>
        <w:t>
      5) обучить чтению горизонтальных и вертикальных линий, выполненных разными способами на различных материалах (бумага, лавсановая пленка);</w:t>
      </w:r>
    </w:p>
    <w:bookmarkEnd w:id="11394"/>
    <w:bookmarkStart w:name="z15360" w:id="11395"/>
    <w:p>
      <w:pPr>
        <w:spacing w:after="0"/>
        <w:ind w:left="0"/>
        <w:jc w:val="both"/>
      </w:pPr>
      <w:r>
        <w:rPr>
          <w:rFonts w:ascii="Times New Roman"/>
          <w:b w:val="false"/>
          <w:i w:val="false"/>
          <w:color w:val="000000"/>
          <w:sz w:val="28"/>
        </w:rPr>
        <w:t>
      229. Рельефно-графическая деятельность:</w:t>
      </w:r>
    </w:p>
    <w:bookmarkEnd w:id="11395"/>
    <w:bookmarkStart w:name="z15361" w:id="11396"/>
    <w:p>
      <w:pPr>
        <w:spacing w:after="0"/>
        <w:ind w:left="0"/>
        <w:jc w:val="both"/>
      </w:pPr>
      <w:r>
        <w:rPr>
          <w:rFonts w:ascii="Times New Roman"/>
          <w:b w:val="false"/>
          <w:i w:val="false"/>
          <w:color w:val="000000"/>
          <w:sz w:val="28"/>
        </w:rPr>
        <w:t>
      1) развивать умения готовить прибор к работе;</w:t>
      </w:r>
    </w:p>
    <w:bookmarkEnd w:id="11396"/>
    <w:bookmarkStart w:name="z15362" w:id="11397"/>
    <w:p>
      <w:pPr>
        <w:spacing w:after="0"/>
        <w:ind w:left="0"/>
        <w:jc w:val="both"/>
      </w:pPr>
      <w:r>
        <w:rPr>
          <w:rFonts w:ascii="Times New Roman"/>
          <w:b w:val="false"/>
          <w:i w:val="false"/>
          <w:color w:val="000000"/>
          <w:sz w:val="28"/>
        </w:rPr>
        <w:t>
      2) обучить накалыванию точек во внутреннем трафарете геометрических фигур;</w:t>
      </w:r>
    </w:p>
    <w:bookmarkEnd w:id="11397"/>
    <w:bookmarkStart w:name="z15363" w:id="11398"/>
    <w:p>
      <w:pPr>
        <w:spacing w:after="0"/>
        <w:ind w:left="0"/>
        <w:jc w:val="both"/>
      </w:pPr>
      <w:r>
        <w:rPr>
          <w:rFonts w:ascii="Times New Roman"/>
          <w:b w:val="false"/>
          <w:i w:val="false"/>
          <w:color w:val="000000"/>
          <w:sz w:val="28"/>
        </w:rPr>
        <w:t>
      3) формировать навыки проведения горизонтальных и вертикальных линий по трафарету.</w:t>
      </w:r>
    </w:p>
    <w:bookmarkEnd w:id="11398"/>
    <w:bookmarkStart w:name="z15364" w:id="11399"/>
    <w:p>
      <w:pPr>
        <w:spacing w:after="0"/>
        <w:ind w:left="0"/>
        <w:jc w:val="both"/>
      </w:pPr>
      <w:r>
        <w:rPr>
          <w:rFonts w:ascii="Times New Roman"/>
          <w:b w:val="false"/>
          <w:i w:val="false"/>
          <w:color w:val="000000"/>
          <w:sz w:val="28"/>
        </w:rPr>
        <w:t>
      230. Ожидаемые результаты:</w:t>
      </w:r>
    </w:p>
    <w:bookmarkEnd w:id="11399"/>
    <w:bookmarkStart w:name="z15365" w:id="11400"/>
    <w:p>
      <w:pPr>
        <w:spacing w:after="0"/>
        <w:ind w:left="0"/>
        <w:jc w:val="both"/>
      </w:pPr>
      <w:r>
        <w:rPr>
          <w:rFonts w:ascii="Times New Roman"/>
          <w:b w:val="false"/>
          <w:i w:val="false"/>
          <w:color w:val="000000"/>
          <w:sz w:val="28"/>
        </w:rPr>
        <w:t xml:space="preserve">
      1) умеет выполнять движения кистями и пальцами рук по образцу и инструкции; </w:t>
      </w:r>
    </w:p>
    <w:bookmarkEnd w:id="11400"/>
    <w:bookmarkStart w:name="z15366" w:id="11401"/>
    <w:p>
      <w:pPr>
        <w:spacing w:after="0"/>
        <w:ind w:left="0"/>
        <w:jc w:val="both"/>
      </w:pPr>
      <w:r>
        <w:rPr>
          <w:rFonts w:ascii="Times New Roman"/>
          <w:b w:val="false"/>
          <w:i w:val="false"/>
          <w:color w:val="000000"/>
          <w:sz w:val="28"/>
        </w:rPr>
        <w:t>
      2) умеет использовать соответствующий захват предметов с учетом их формы, величины;</w:t>
      </w:r>
    </w:p>
    <w:bookmarkEnd w:id="11401"/>
    <w:bookmarkStart w:name="z15367" w:id="11402"/>
    <w:p>
      <w:pPr>
        <w:spacing w:after="0"/>
        <w:ind w:left="0"/>
        <w:jc w:val="both"/>
      </w:pPr>
      <w:r>
        <w:rPr>
          <w:rFonts w:ascii="Times New Roman"/>
          <w:b w:val="false"/>
          <w:i w:val="false"/>
          <w:color w:val="000000"/>
          <w:sz w:val="28"/>
        </w:rPr>
        <w:t>
      3) использует приемы осязательного обследования предметов по образцу;</w:t>
      </w:r>
    </w:p>
    <w:bookmarkEnd w:id="11402"/>
    <w:bookmarkStart w:name="z15368" w:id="11403"/>
    <w:p>
      <w:pPr>
        <w:spacing w:after="0"/>
        <w:ind w:left="0"/>
        <w:jc w:val="both"/>
      </w:pPr>
      <w:r>
        <w:rPr>
          <w:rFonts w:ascii="Times New Roman"/>
          <w:b w:val="false"/>
          <w:i w:val="false"/>
          <w:color w:val="000000"/>
          <w:sz w:val="28"/>
        </w:rPr>
        <w:t>
      4) устанавливает сходство и различие объектов по осязательному признаку;</w:t>
      </w:r>
    </w:p>
    <w:bookmarkEnd w:id="11403"/>
    <w:bookmarkStart w:name="z15369" w:id="11404"/>
    <w:p>
      <w:pPr>
        <w:spacing w:after="0"/>
        <w:ind w:left="0"/>
        <w:jc w:val="both"/>
      </w:pPr>
      <w:r>
        <w:rPr>
          <w:rFonts w:ascii="Times New Roman"/>
          <w:b w:val="false"/>
          <w:i w:val="false"/>
          <w:color w:val="000000"/>
          <w:sz w:val="28"/>
        </w:rPr>
        <w:t>
      5) умеет выстраивать ряд их трех объектов в порядке убывания и возрастания размера;</w:t>
      </w:r>
    </w:p>
    <w:bookmarkEnd w:id="11404"/>
    <w:bookmarkStart w:name="z15370" w:id="11405"/>
    <w:p>
      <w:pPr>
        <w:spacing w:after="0"/>
        <w:ind w:left="0"/>
        <w:jc w:val="both"/>
      </w:pPr>
      <w:r>
        <w:rPr>
          <w:rFonts w:ascii="Times New Roman"/>
          <w:b w:val="false"/>
          <w:i w:val="false"/>
          <w:color w:val="000000"/>
          <w:sz w:val="28"/>
        </w:rPr>
        <w:t>
      6) умеет выполнять разные виды предметно-практической деятельности по образцу и инструкции;</w:t>
      </w:r>
    </w:p>
    <w:bookmarkEnd w:id="11405"/>
    <w:bookmarkStart w:name="z15371" w:id="11406"/>
    <w:p>
      <w:pPr>
        <w:spacing w:after="0"/>
        <w:ind w:left="0"/>
        <w:jc w:val="both"/>
      </w:pPr>
      <w:r>
        <w:rPr>
          <w:rFonts w:ascii="Times New Roman"/>
          <w:b w:val="false"/>
          <w:i w:val="false"/>
          <w:color w:val="000000"/>
          <w:sz w:val="28"/>
        </w:rPr>
        <w:t>
      7) подготавливает прибор к работе с помощью тифлопедагога;</w:t>
      </w:r>
    </w:p>
    <w:bookmarkEnd w:id="11406"/>
    <w:bookmarkStart w:name="z15372" w:id="11407"/>
    <w:p>
      <w:pPr>
        <w:spacing w:after="0"/>
        <w:ind w:left="0"/>
        <w:jc w:val="both"/>
      </w:pPr>
      <w:r>
        <w:rPr>
          <w:rFonts w:ascii="Times New Roman"/>
          <w:b w:val="false"/>
          <w:i w:val="false"/>
          <w:color w:val="000000"/>
          <w:sz w:val="28"/>
        </w:rPr>
        <w:t>
      8) умеет накалывать точки в произвольном порядке;</w:t>
      </w:r>
    </w:p>
    <w:bookmarkEnd w:id="11407"/>
    <w:bookmarkStart w:name="z15373" w:id="11408"/>
    <w:p>
      <w:pPr>
        <w:spacing w:after="0"/>
        <w:ind w:left="0"/>
        <w:jc w:val="both"/>
      </w:pPr>
      <w:r>
        <w:rPr>
          <w:rFonts w:ascii="Times New Roman"/>
          <w:b w:val="false"/>
          <w:i w:val="false"/>
          <w:color w:val="000000"/>
          <w:sz w:val="28"/>
        </w:rPr>
        <w:t>
      9) дифференцирует вертикальные и горизонтальные линии, находит их изображения на различных материалах (бумаге, пленке).</w:t>
      </w:r>
    </w:p>
    <w:bookmarkEnd w:id="11408"/>
    <w:bookmarkStart w:name="z15374" w:id="11409"/>
    <w:p>
      <w:pPr>
        <w:spacing w:after="0"/>
        <w:ind w:left="0"/>
        <w:jc w:val="left"/>
      </w:pPr>
      <w:r>
        <w:rPr>
          <w:rFonts w:ascii="Times New Roman"/>
          <w:b/>
          <w:i w:val="false"/>
          <w:color w:val="000000"/>
        </w:rPr>
        <w:t xml:space="preserve"> Параграф 13. Образовательная область "Социум"</w:t>
      </w:r>
    </w:p>
    <w:bookmarkEnd w:id="11409"/>
    <w:bookmarkStart w:name="z15375" w:id="11410"/>
    <w:p>
      <w:pPr>
        <w:spacing w:after="0"/>
        <w:ind w:left="0"/>
        <w:jc w:val="both"/>
      </w:pPr>
      <w:r>
        <w:rPr>
          <w:rFonts w:ascii="Times New Roman"/>
          <w:b w:val="false"/>
          <w:i w:val="false"/>
          <w:color w:val="000000"/>
          <w:sz w:val="28"/>
        </w:rPr>
        <w:t>
      231. Базовое содержание образовательной области "Социум" реализуется в организованной учебной деятельности – социальное развитие и трудовое воспитание.</w:t>
      </w:r>
    </w:p>
    <w:bookmarkEnd w:id="11410"/>
    <w:bookmarkStart w:name="z15376" w:id="11411"/>
    <w:p>
      <w:pPr>
        <w:spacing w:after="0"/>
        <w:ind w:left="0"/>
        <w:jc w:val="both"/>
      </w:pPr>
      <w:r>
        <w:rPr>
          <w:rFonts w:ascii="Times New Roman"/>
          <w:b w:val="false"/>
          <w:i w:val="false"/>
          <w:color w:val="000000"/>
          <w:sz w:val="28"/>
        </w:rPr>
        <w:t>
      232. Целью является обучить детей со сложными нарушениями в развитии поведению и отношениям в социуме; включить детей в социальное и бытовое окружение, вооружить социокультурными навыками.</w:t>
      </w:r>
    </w:p>
    <w:bookmarkEnd w:id="11411"/>
    <w:bookmarkStart w:name="z15377" w:id="11412"/>
    <w:p>
      <w:pPr>
        <w:spacing w:after="0"/>
        <w:ind w:left="0"/>
        <w:jc w:val="both"/>
      </w:pPr>
      <w:r>
        <w:rPr>
          <w:rFonts w:ascii="Times New Roman"/>
          <w:b w:val="false"/>
          <w:i w:val="false"/>
          <w:color w:val="000000"/>
          <w:sz w:val="28"/>
        </w:rPr>
        <w:t>
      233. Задачи:</w:t>
      </w:r>
    </w:p>
    <w:bookmarkEnd w:id="11412"/>
    <w:bookmarkStart w:name="z15378" w:id="11413"/>
    <w:p>
      <w:pPr>
        <w:spacing w:after="0"/>
        <w:ind w:left="0"/>
        <w:jc w:val="both"/>
      </w:pPr>
      <w:r>
        <w:rPr>
          <w:rFonts w:ascii="Times New Roman"/>
          <w:b w:val="false"/>
          <w:i w:val="false"/>
          <w:color w:val="000000"/>
          <w:sz w:val="28"/>
        </w:rPr>
        <w:t>
      1) формирование представления о предметах ближайшего окружения;</w:t>
      </w:r>
    </w:p>
    <w:bookmarkEnd w:id="11413"/>
    <w:bookmarkStart w:name="z15379" w:id="11414"/>
    <w:p>
      <w:pPr>
        <w:spacing w:after="0"/>
        <w:ind w:left="0"/>
        <w:jc w:val="both"/>
      </w:pPr>
      <w:r>
        <w:rPr>
          <w:rFonts w:ascii="Times New Roman"/>
          <w:b w:val="false"/>
          <w:i w:val="false"/>
          <w:color w:val="000000"/>
          <w:sz w:val="28"/>
        </w:rPr>
        <w:t>
      2) формирование представления об элементарных социально-бытовых ситуациях;</w:t>
      </w:r>
    </w:p>
    <w:bookmarkEnd w:id="11414"/>
    <w:bookmarkStart w:name="z15380" w:id="11415"/>
    <w:p>
      <w:pPr>
        <w:spacing w:after="0"/>
        <w:ind w:left="0"/>
        <w:jc w:val="both"/>
      </w:pPr>
      <w:r>
        <w:rPr>
          <w:rFonts w:ascii="Times New Roman"/>
          <w:b w:val="false"/>
          <w:i w:val="false"/>
          <w:color w:val="000000"/>
          <w:sz w:val="28"/>
        </w:rPr>
        <w:t>
      3) формирование простейших навыков социально-бытового поведения.</w:t>
      </w:r>
    </w:p>
    <w:bookmarkEnd w:id="11415"/>
    <w:bookmarkStart w:name="z15381" w:id="11416"/>
    <w:p>
      <w:pPr>
        <w:spacing w:after="0"/>
        <w:ind w:left="0"/>
        <w:jc w:val="left"/>
      </w:pPr>
      <w:r>
        <w:rPr>
          <w:rFonts w:ascii="Times New Roman"/>
          <w:b/>
          <w:i w:val="false"/>
          <w:color w:val="000000"/>
        </w:rPr>
        <w:t xml:space="preserve"> Параграф 14. 1 полугодие</w:t>
      </w:r>
    </w:p>
    <w:bookmarkEnd w:id="11416"/>
    <w:bookmarkStart w:name="z15382" w:id="11417"/>
    <w:p>
      <w:pPr>
        <w:spacing w:after="0"/>
        <w:ind w:left="0"/>
        <w:jc w:val="both"/>
      </w:pPr>
      <w:r>
        <w:rPr>
          <w:rFonts w:ascii="Times New Roman"/>
          <w:b w:val="false"/>
          <w:i w:val="false"/>
          <w:color w:val="000000"/>
          <w:sz w:val="28"/>
        </w:rPr>
        <w:t>
      234. Социальное развитие и трудовое воспитание:</w:t>
      </w:r>
    </w:p>
    <w:bookmarkEnd w:id="11417"/>
    <w:bookmarkStart w:name="z15383" w:id="11418"/>
    <w:p>
      <w:pPr>
        <w:spacing w:after="0"/>
        <w:ind w:left="0"/>
        <w:jc w:val="both"/>
      </w:pPr>
      <w:r>
        <w:rPr>
          <w:rFonts w:ascii="Times New Roman"/>
          <w:b w:val="false"/>
          <w:i w:val="false"/>
          <w:color w:val="000000"/>
          <w:sz w:val="28"/>
        </w:rPr>
        <w:t>
      1) формировать навыки самообслуживания в быту, а также на занятиях в процессе дидактических игр, рассматривания картинок, выполнения поручений;</w:t>
      </w:r>
    </w:p>
    <w:bookmarkEnd w:id="11418"/>
    <w:bookmarkStart w:name="z15384" w:id="11419"/>
    <w:p>
      <w:pPr>
        <w:spacing w:after="0"/>
        <w:ind w:left="0"/>
        <w:jc w:val="both"/>
      </w:pPr>
      <w:r>
        <w:rPr>
          <w:rFonts w:ascii="Times New Roman"/>
          <w:b w:val="false"/>
          <w:i w:val="false"/>
          <w:color w:val="000000"/>
          <w:sz w:val="28"/>
        </w:rPr>
        <w:t xml:space="preserve">
      2) учить детей в различных бытовых ситуациях находить свое место за столом, после еды задвигать свой стул; </w:t>
      </w:r>
    </w:p>
    <w:bookmarkEnd w:id="11419"/>
    <w:bookmarkStart w:name="z15385" w:id="11420"/>
    <w:p>
      <w:pPr>
        <w:spacing w:after="0"/>
        <w:ind w:left="0"/>
        <w:jc w:val="both"/>
      </w:pPr>
      <w:r>
        <w:rPr>
          <w:rFonts w:ascii="Times New Roman"/>
          <w:b w:val="false"/>
          <w:i w:val="false"/>
          <w:color w:val="000000"/>
          <w:sz w:val="28"/>
        </w:rPr>
        <w:t>
      3) приучать детей убирать на место игрушки, строительный материал, книги;</w:t>
      </w:r>
    </w:p>
    <w:bookmarkEnd w:id="11420"/>
    <w:bookmarkStart w:name="z15386" w:id="11421"/>
    <w:p>
      <w:pPr>
        <w:spacing w:after="0"/>
        <w:ind w:left="0"/>
        <w:jc w:val="both"/>
      </w:pPr>
      <w:r>
        <w:rPr>
          <w:rFonts w:ascii="Times New Roman"/>
          <w:b w:val="false"/>
          <w:i w:val="false"/>
          <w:color w:val="000000"/>
          <w:sz w:val="28"/>
        </w:rPr>
        <w:t>
      4) учить выполнять простые поручения, типа: собирать в определенное место опавшие листья на участке, поливать цветы, сгребать снег, собирать игрушки в группе, поставить стулья к столу;</w:t>
      </w:r>
    </w:p>
    <w:bookmarkEnd w:id="11421"/>
    <w:bookmarkStart w:name="z15387" w:id="11422"/>
    <w:p>
      <w:pPr>
        <w:spacing w:after="0"/>
        <w:ind w:left="0"/>
        <w:jc w:val="both"/>
      </w:pPr>
      <w:r>
        <w:rPr>
          <w:rFonts w:ascii="Times New Roman"/>
          <w:b w:val="false"/>
          <w:i w:val="false"/>
          <w:color w:val="000000"/>
          <w:sz w:val="28"/>
        </w:rPr>
        <w:t xml:space="preserve">
      5) приучать детей принимать посильное участие в труде взрослых. </w:t>
      </w:r>
    </w:p>
    <w:bookmarkEnd w:id="11422"/>
    <w:bookmarkStart w:name="z15388" w:id="11423"/>
    <w:p>
      <w:pPr>
        <w:spacing w:after="0"/>
        <w:ind w:left="0"/>
        <w:jc w:val="both"/>
      </w:pPr>
      <w:r>
        <w:rPr>
          <w:rFonts w:ascii="Times New Roman"/>
          <w:b w:val="false"/>
          <w:i w:val="false"/>
          <w:color w:val="000000"/>
          <w:sz w:val="28"/>
        </w:rPr>
        <w:t>
      235. Ожидаемые результаты:</w:t>
      </w:r>
    </w:p>
    <w:bookmarkEnd w:id="11423"/>
    <w:bookmarkStart w:name="z15389" w:id="11424"/>
    <w:p>
      <w:pPr>
        <w:spacing w:after="0"/>
        <w:ind w:left="0"/>
        <w:jc w:val="both"/>
      </w:pPr>
      <w:r>
        <w:rPr>
          <w:rFonts w:ascii="Times New Roman"/>
          <w:b w:val="false"/>
          <w:i w:val="false"/>
          <w:color w:val="000000"/>
          <w:sz w:val="28"/>
        </w:rPr>
        <w:t xml:space="preserve">
      1) в различных бытовых ситуациях находит свое место за столом, после еды задвигает свой стул; </w:t>
      </w:r>
    </w:p>
    <w:bookmarkEnd w:id="11424"/>
    <w:bookmarkStart w:name="z15390" w:id="11425"/>
    <w:p>
      <w:pPr>
        <w:spacing w:after="0"/>
        <w:ind w:left="0"/>
        <w:jc w:val="both"/>
      </w:pPr>
      <w:r>
        <w:rPr>
          <w:rFonts w:ascii="Times New Roman"/>
          <w:b w:val="false"/>
          <w:i w:val="false"/>
          <w:color w:val="000000"/>
          <w:sz w:val="28"/>
        </w:rPr>
        <w:t>
      2) убирает на место игрушки, строительный материал, книги;</w:t>
      </w:r>
    </w:p>
    <w:bookmarkEnd w:id="11425"/>
    <w:bookmarkStart w:name="z15391" w:id="11426"/>
    <w:p>
      <w:pPr>
        <w:spacing w:after="0"/>
        <w:ind w:left="0"/>
        <w:jc w:val="both"/>
      </w:pPr>
      <w:r>
        <w:rPr>
          <w:rFonts w:ascii="Times New Roman"/>
          <w:b w:val="false"/>
          <w:i w:val="false"/>
          <w:color w:val="000000"/>
          <w:sz w:val="28"/>
        </w:rPr>
        <w:t>
      3) выполняет простые поручения: на участке собирать в определенное место опавшие листья, поливать цветы, сгребать снег, собирать игрушки в группе, поставить стулья к столу;</w:t>
      </w:r>
    </w:p>
    <w:bookmarkEnd w:id="11426"/>
    <w:bookmarkStart w:name="z15392" w:id="11427"/>
    <w:p>
      <w:pPr>
        <w:spacing w:after="0"/>
        <w:ind w:left="0"/>
        <w:jc w:val="both"/>
      </w:pPr>
      <w:r>
        <w:rPr>
          <w:rFonts w:ascii="Times New Roman"/>
          <w:b w:val="false"/>
          <w:i w:val="false"/>
          <w:color w:val="000000"/>
          <w:sz w:val="28"/>
        </w:rPr>
        <w:t>
      4) принимает посильное участие в труде взрослых.</w:t>
      </w:r>
    </w:p>
    <w:bookmarkEnd w:id="11427"/>
    <w:bookmarkStart w:name="z15393" w:id="11428"/>
    <w:p>
      <w:pPr>
        <w:spacing w:after="0"/>
        <w:ind w:left="0"/>
        <w:jc w:val="left"/>
      </w:pPr>
      <w:r>
        <w:rPr>
          <w:rFonts w:ascii="Times New Roman"/>
          <w:b/>
          <w:i w:val="false"/>
          <w:color w:val="000000"/>
        </w:rPr>
        <w:t xml:space="preserve"> Параграф 15. 2 полугодие</w:t>
      </w:r>
    </w:p>
    <w:bookmarkEnd w:id="11428"/>
    <w:bookmarkStart w:name="z15394" w:id="11429"/>
    <w:p>
      <w:pPr>
        <w:spacing w:after="0"/>
        <w:ind w:left="0"/>
        <w:jc w:val="both"/>
      </w:pPr>
      <w:r>
        <w:rPr>
          <w:rFonts w:ascii="Times New Roman"/>
          <w:b w:val="false"/>
          <w:i w:val="false"/>
          <w:color w:val="000000"/>
          <w:sz w:val="28"/>
        </w:rPr>
        <w:t>
      236. Социальное развитие и трудовое воспитание</w:t>
      </w:r>
    </w:p>
    <w:bookmarkEnd w:id="11429"/>
    <w:bookmarkStart w:name="z15395" w:id="11430"/>
    <w:p>
      <w:pPr>
        <w:spacing w:after="0"/>
        <w:ind w:left="0"/>
        <w:jc w:val="both"/>
      </w:pPr>
      <w:r>
        <w:rPr>
          <w:rFonts w:ascii="Times New Roman"/>
          <w:b w:val="false"/>
          <w:i w:val="false"/>
          <w:color w:val="000000"/>
          <w:sz w:val="28"/>
        </w:rPr>
        <w:t>
      1) учить подражать действиям воспитателя накрывать на стол;</w:t>
      </w:r>
    </w:p>
    <w:bookmarkEnd w:id="11430"/>
    <w:bookmarkStart w:name="z15396" w:id="11431"/>
    <w:p>
      <w:pPr>
        <w:spacing w:after="0"/>
        <w:ind w:left="0"/>
        <w:jc w:val="both"/>
      </w:pPr>
      <w:r>
        <w:rPr>
          <w:rFonts w:ascii="Times New Roman"/>
          <w:b w:val="false"/>
          <w:i w:val="false"/>
          <w:color w:val="000000"/>
          <w:sz w:val="28"/>
        </w:rPr>
        <w:t>
      2) учить участвовать в уборке групповой комнаты;</w:t>
      </w:r>
    </w:p>
    <w:bookmarkEnd w:id="11431"/>
    <w:bookmarkStart w:name="z15397" w:id="11432"/>
    <w:p>
      <w:pPr>
        <w:spacing w:after="0"/>
        <w:ind w:left="0"/>
        <w:jc w:val="both"/>
      </w:pPr>
      <w:r>
        <w:rPr>
          <w:rFonts w:ascii="Times New Roman"/>
          <w:b w:val="false"/>
          <w:i w:val="false"/>
          <w:color w:val="000000"/>
          <w:sz w:val="28"/>
        </w:rPr>
        <w:t>
      3) учить ухаживать за комнатными растениями, рыбками, вытирать пыль;</w:t>
      </w:r>
    </w:p>
    <w:bookmarkEnd w:id="11432"/>
    <w:bookmarkStart w:name="z15398" w:id="11433"/>
    <w:p>
      <w:pPr>
        <w:spacing w:after="0"/>
        <w:ind w:left="0"/>
        <w:jc w:val="both"/>
      </w:pPr>
      <w:r>
        <w:rPr>
          <w:rFonts w:ascii="Times New Roman"/>
          <w:b w:val="false"/>
          <w:i w:val="false"/>
          <w:color w:val="000000"/>
          <w:sz w:val="28"/>
        </w:rPr>
        <w:t>
      4) учить помогать воспитателю собирать игрушки, расставлять их на полках, наводить порядок в игровом уголке;</w:t>
      </w:r>
    </w:p>
    <w:bookmarkEnd w:id="11433"/>
    <w:bookmarkStart w:name="z15399" w:id="11434"/>
    <w:p>
      <w:pPr>
        <w:spacing w:after="0"/>
        <w:ind w:left="0"/>
        <w:jc w:val="both"/>
      </w:pPr>
      <w:r>
        <w:rPr>
          <w:rFonts w:ascii="Times New Roman"/>
          <w:b w:val="false"/>
          <w:i w:val="false"/>
          <w:color w:val="000000"/>
          <w:sz w:val="28"/>
        </w:rPr>
        <w:t>
      5) формировать навыки поведения в быту - умение вести себя в коллективе: доброжелательно общаться с другими детьми, не мешать им, при необходимости помогать в выполнении бытовых действий (одевании, раздевании, уборке игрушек);</w:t>
      </w:r>
    </w:p>
    <w:bookmarkEnd w:id="11434"/>
    <w:bookmarkStart w:name="z15400" w:id="11435"/>
    <w:p>
      <w:pPr>
        <w:spacing w:after="0"/>
        <w:ind w:left="0"/>
        <w:jc w:val="both"/>
      </w:pPr>
      <w:r>
        <w:rPr>
          <w:rFonts w:ascii="Times New Roman"/>
          <w:b w:val="false"/>
          <w:i w:val="false"/>
          <w:color w:val="000000"/>
          <w:sz w:val="28"/>
        </w:rPr>
        <w:t>
      6) учить предъявлять слова в словесной и/или жестовой, дактильной форме перед выполнением определенного действия: прием пищи, одевание колготок, снимание брюк, выход из здания на улицу, освобождение конфеты от обертки, встреча-прощание со знакомыми людьми, ответы на вопросы;</w:t>
      </w:r>
    </w:p>
    <w:bookmarkEnd w:id="11435"/>
    <w:bookmarkStart w:name="z15401" w:id="11436"/>
    <w:p>
      <w:pPr>
        <w:spacing w:after="0"/>
        <w:ind w:left="0"/>
        <w:jc w:val="both"/>
      </w:pPr>
      <w:r>
        <w:rPr>
          <w:rFonts w:ascii="Times New Roman"/>
          <w:b w:val="false"/>
          <w:i w:val="false"/>
          <w:color w:val="000000"/>
          <w:sz w:val="28"/>
        </w:rPr>
        <w:t>
      7) учить выполнять определенные действия и обозначать их соответствующими жестами, устно: понимать и уметь их воспроизводить.</w:t>
      </w:r>
    </w:p>
    <w:bookmarkEnd w:id="11436"/>
    <w:bookmarkStart w:name="z15402" w:id="11437"/>
    <w:p>
      <w:pPr>
        <w:spacing w:after="0"/>
        <w:ind w:left="0"/>
        <w:jc w:val="both"/>
      </w:pPr>
      <w:r>
        <w:rPr>
          <w:rFonts w:ascii="Times New Roman"/>
          <w:b w:val="false"/>
          <w:i w:val="false"/>
          <w:color w:val="000000"/>
          <w:sz w:val="28"/>
        </w:rPr>
        <w:t>
      237. Ожидаемые результаты:</w:t>
      </w:r>
    </w:p>
    <w:bookmarkEnd w:id="11437"/>
    <w:bookmarkStart w:name="z15403" w:id="11438"/>
    <w:p>
      <w:pPr>
        <w:spacing w:after="0"/>
        <w:ind w:left="0"/>
        <w:jc w:val="both"/>
      </w:pPr>
      <w:r>
        <w:rPr>
          <w:rFonts w:ascii="Times New Roman"/>
          <w:b w:val="false"/>
          <w:i w:val="false"/>
          <w:color w:val="000000"/>
          <w:sz w:val="28"/>
        </w:rPr>
        <w:t>
      1) повторяет действия взрослого, накрывая на стол;</w:t>
      </w:r>
    </w:p>
    <w:bookmarkEnd w:id="11438"/>
    <w:bookmarkStart w:name="z15404" w:id="11439"/>
    <w:p>
      <w:pPr>
        <w:spacing w:after="0"/>
        <w:ind w:left="0"/>
        <w:jc w:val="both"/>
      </w:pPr>
      <w:r>
        <w:rPr>
          <w:rFonts w:ascii="Times New Roman"/>
          <w:b w:val="false"/>
          <w:i w:val="false"/>
          <w:color w:val="000000"/>
          <w:sz w:val="28"/>
        </w:rPr>
        <w:t>
      2) участвует в уборке групповой комнаты;</w:t>
      </w:r>
    </w:p>
    <w:bookmarkEnd w:id="11439"/>
    <w:bookmarkStart w:name="z15405" w:id="11440"/>
    <w:p>
      <w:pPr>
        <w:spacing w:after="0"/>
        <w:ind w:left="0"/>
        <w:jc w:val="both"/>
      </w:pPr>
      <w:r>
        <w:rPr>
          <w:rFonts w:ascii="Times New Roman"/>
          <w:b w:val="false"/>
          <w:i w:val="false"/>
          <w:color w:val="000000"/>
          <w:sz w:val="28"/>
        </w:rPr>
        <w:t>
      3) ухаживает за комнатными растениями, рыбками, вытирает пыль;</w:t>
      </w:r>
    </w:p>
    <w:bookmarkEnd w:id="11440"/>
    <w:bookmarkStart w:name="z15406" w:id="11441"/>
    <w:p>
      <w:pPr>
        <w:spacing w:after="0"/>
        <w:ind w:left="0"/>
        <w:jc w:val="both"/>
      </w:pPr>
      <w:r>
        <w:rPr>
          <w:rFonts w:ascii="Times New Roman"/>
          <w:b w:val="false"/>
          <w:i w:val="false"/>
          <w:color w:val="000000"/>
          <w:sz w:val="28"/>
        </w:rPr>
        <w:t>
      4) помогает взрослому собирать игрушки, расставлять их на полках, наводить порядок в игровом уголке;</w:t>
      </w:r>
    </w:p>
    <w:bookmarkEnd w:id="11441"/>
    <w:bookmarkStart w:name="z15407" w:id="11442"/>
    <w:p>
      <w:pPr>
        <w:spacing w:after="0"/>
        <w:ind w:left="0"/>
        <w:jc w:val="both"/>
      </w:pPr>
      <w:r>
        <w:rPr>
          <w:rFonts w:ascii="Times New Roman"/>
          <w:b w:val="false"/>
          <w:i w:val="false"/>
          <w:color w:val="000000"/>
          <w:sz w:val="28"/>
        </w:rPr>
        <w:t>
      5) помогает в выполнении бытовых действий (одевании, раздевании, уборке игрушек);</w:t>
      </w:r>
    </w:p>
    <w:bookmarkEnd w:id="11442"/>
    <w:bookmarkStart w:name="z15408" w:id="11443"/>
    <w:p>
      <w:pPr>
        <w:spacing w:after="0"/>
        <w:ind w:left="0"/>
        <w:jc w:val="both"/>
      </w:pPr>
      <w:r>
        <w:rPr>
          <w:rFonts w:ascii="Times New Roman"/>
          <w:b w:val="false"/>
          <w:i w:val="false"/>
          <w:color w:val="000000"/>
          <w:sz w:val="28"/>
        </w:rPr>
        <w:t>
      6) произносит слова в словесной и/или жестовой, дактильной форме перед выполнением определенного действия: прием пищи, одевание колготок, снимание брюк, выход из здания на улицу, освобождение конфеты от обертки, встреча-прощание со знакомыми людьми, ответы на вопросы;</w:t>
      </w:r>
    </w:p>
    <w:bookmarkEnd w:id="11443"/>
    <w:bookmarkStart w:name="z15409" w:id="11444"/>
    <w:p>
      <w:pPr>
        <w:spacing w:after="0"/>
        <w:ind w:left="0"/>
        <w:jc w:val="both"/>
      </w:pPr>
      <w:r>
        <w:rPr>
          <w:rFonts w:ascii="Times New Roman"/>
          <w:b w:val="false"/>
          <w:i w:val="false"/>
          <w:color w:val="000000"/>
          <w:sz w:val="28"/>
        </w:rPr>
        <w:t>
      7) выполняет определенные действия и обозначает их соответствующими жестами, устно: понимает и воспроизводит.</w:t>
      </w:r>
    </w:p>
    <w:bookmarkEnd w:id="11444"/>
    <w:bookmarkStart w:name="z15410" w:id="11445"/>
    <w:p>
      <w:pPr>
        <w:spacing w:after="0"/>
        <w:ind w:left="0"/>
        <w:jc w:val="left"/>
      </w:pPr>
      <w:r>
        <w:rPr>
          <w:rFonts w:ascii="Times New Roman"/>
          <w:b/>
          <w:i w:val="false"/>
          <w:color w:val="000000"/>
        </w:rPr>
        <w:t xml:space="preserve"> Параграф 16. Специальная коррекционная учебная деятельность</w:t>
      </w:r>
    </w:p>
    <w:bookmarkEnd w:id="11445"/>
    <w:bookmarkStart w:name="z15411" w:id="11446"/>
    <w:p>
      <w:pPr>
        <w:spacing w:after="0"/>
        <w:ind w:left="0"/>
        <w:jc w:val="both"/>
      </w:pPr>
      <w:r>
        <w:rPr>
          <w:rFonts w:ascii="Times New Roman"/>
          <w:b w:val="false"/>
          <w:i w:val="false"/>
          <w:color w:val="000000"/>
          <w:sz w:val="28"/>
        </w:rPr>
        <w:t>
      238. Содержание специальной коррекционной учебной деятельности реализуется в коррекционной работе по формированию навыков, связанных с приҰмом пищи и поведением за столом; по формированию навыков одевания и ухода за одеждой; по формированию навыков, связанных с поведением в других ситуациях и домашний труд, сопровождаемые доступными средствами коммуникации.</w:t>
      </w:r>
    </w:p>
    <w:bookmarkEnd w:id="11446"/>
    <w:bookmarkStart w:name="z15412" w:id="11447"/>
    <w:p>
      <w:pPr>
        <w:spacing w:after="0"/>
        <w:ind w:left="0"/>
        <w:jc w:val="both"/>
      </w:pPr>
      <w:r>
        <w:rPr>
          <w:rFonts w:ascii="Times New Roman"/>
          <w:b w:val="false"/>
          <w:i w:val="false"/>
          <w:color w:val="000000"/>
          <w:sz w:val="28"/>
        </w:rPr>
        <w:t>
      239. Цель: обучить детей со сложными нарушениями в развитии навыкам самообслуживания, включение детей в социальное и бытовое окружение.</w:t>
      </w:r>
    </w:p>
    <w:bookmarkEnd w:id="11447"/>
    <w:bookmarkStart w:name="z15413" w:id="11448"/>
    <w:p>
      <w:pPr>
        <w:spacing w:after="0"/>
        <w:ind w:left="0"/>
        <w:jc w:val="both"/>
      </w:pPr>
      <w:r>
        <w:rPr>
          <w:rFonts w:ascii="Times New Roman"/>
          <w:b w:val="false"/>
          <w:i w:val="false"/>
          <w:color w:val="000000"/>
          <w:sz w:val="28"/>
        </w:rPr>
        <w:t>
      240. Задачи:</w:t>
      </w:r>
    </w:p>
    <w:bookmarkEnd w:id="11448"/>
    <w:bookmarkStart w:name="z15414" w:id="11449"/>
    <w:p>
      <w:pPr>
        <w:spacing w:after="0"/>
        <w:ind w:left="0"/>
        <w:jc w:val="both"/>
      </w:pPr>
      <w:r>
        <w:rPr>
          <w:rFonts w:ascii="Times New Roman"/>
          <w:b w:val="false"/>
          <w:i w:val="false"/>
          <w:color w:val="000000"/>
          <w:sz w:val="28"/>
        </w:rPr>
        <w:t>
      1) формирование навыков, связанных с приҰмом пищи и поведением за столом;</w:t>
      </w:r>
    </w:p>
    <w:bookmarkEnd w:id="11449"/>
    <w:bookmarkStart w:name="z15415" w:id="11450"/>
    <w:p>
      <w:pPr>
        <w:spacing w:after="0"/>
        <w:ind w:left="0"/>
        <w:jc w:val="both"/>
      </w:pPr>
      <w:r>
        <w:rPr>
          <w:rFonts w:ascii="Times New Roman"/>
          <w:b w:val="false"/>
          <w:i w:val="false"/>
          <w:color w:val="000000"/>
          <w:sz w:val="28"/>
        </w:rPr>
        <w:t>
      2) формирование навыков одевания и ухода за одеждой;</w:t>
      </w:r>
    </w:p>
    <w:bookmarkEnd w:id="11450"/>
    <w:bookmarkStart w:name="z15416" w:id="11451"/>
    <w:p>
      <w:pPr>
        <w:spacing w:after="0"/>
        <w:ind w:left="0"/>
        <w:jc w:val="both"/>
      </w:pPr>
      <w:r>
        <w:rPr>
          <w:rFonts w:ascii="Times New Roman"/>
          <w:b w:val="false"/>
          <w:i w:val="false"/>
          <w:color w:val="000000"/>
          <w:sz w:val="28"/>
        </w:rPr>
        <w:t>
      3) формирование навыков, связанных с поведением в других ситуациях и домашний труд.</w:t>
      </w:r>
    </w:p>
    <w:bookmarkEnd w:id="11451"/>
    <w:bookmarkStart w:name="z15417" w:id="11452"/>
    <w:p>
      <w:pPr>
        <w:spacing w:after="0"/>
        <w:ind w:left="0"/>
        <w:jc w:val="left"/>
      </w:pPr>
      <w:r>
        <w:rPr>
          <w:rFonts w:ascii="Times New Roman"/>
          <w:b/>
          <w:i w:val="false"/>
          <w:color w:val="000000"/>
        </w:rPr>
        <w:t xml:space="preserve"> Параграф 17. 1 полугодие</w:t>
      </w:r>
    </w:p>
    <w:bookmarkEnd w:id="11452"/>
    <w:bookmarkStart w:name="z15418" w:id="11453"/>
    <w:p>
      <w:pPr>
        <w:spacing w:after="0"/>
        <w:ind w:left="0"/>
        <w:jc w:val="both"/>
      </w:pPr>
      <w:r>
        <w:rPr>
          <w:rFonts w:ascii="Times New Roman"/>
          <w:b w:val="false"/>
          <w:i w:val="false"/>
          <w:color w:val="000000"/>
          <w:sz w:val="28"/>
        </w:rPr>
        <w:t>
      241. Формирование навыков, связанных с приемом пищи и правилами поведения за столом.</w:t>
      </w:r>
    </w:p>
    <w:bookmarkEnd w:id="11453"/>
    <w:bookmarkStart w:name="z15419" w:id="11454"/>
    <w:p>
      <w:pPr>
        <w:spacing w:after="0"/>
        <w:ind w:left="0"/>
        <w:jc w:val="both"/>
      </w:pPr>
      <w:r>
        <w:rPr>
          <w:rFonts w:ascii="Times New Roman"/>
          <w:b w:val="false"/>
          <w:i w:val="false"/>
          <w:color w:val="000000"/>
          <w:sz w:val="28"/>
        </w:rPr>
        <w:t>
      242. Прием пищи:</w:t>
      </w:r>
    </w:p>
    <w:bookmarkEnd w:id="11454"/>
    <w:bookmarkStart w:name="z15420" w:id="11455"/>
    <w:p>
      <w:pPr>
        <w:spacing w:after="0"/>
        <w:ind w:left="0"/>
        <w:jc w:val="both"/>
      </w:pPr>
      <w:r>
        <w:rPr>
          <w:rFonts w:ascii="Times New Roman"/>
          <w:b w:val="false"/>
          <w:i w:val="false"/>
          <w:color w:val="000000"/>
          <w:sz w:val="28"/>
        </w:rPr>
        <w:t xml:space="preserve">
      1) закрепить знания о функциях отдельных частей тела, о вкусе и запахе продуктов; </w:t>
      </w:r>
    </w:p>
    <w:bookmarkEnd w:id="11455"/>
    <w:bookmarkStart w:name="z15421" w:id="11456"/>
    <w:p>
      <w:pPr>
        <w:spacing w:after="0"/>
        <w:ind w:left="0"/>
        <w:jc w:val="both"/>
      </w:pPr>
      <w:r>
        <w:rPr>
          <w:rFonts w:ascii="Times New Roman"/>
          <w:b w:val="false"/>
          <w:i w:val="false"/>
          <w:color w:val="000000"/>
          <w:sz w:val="28"/>
        </w:rPr>
        <w:t xml:space="preserve">
      2) продолжить знакомство с чашками разной формы и величины; </w:t>
      </w:r>
    </w:p>
    <w:bookmarkEnd w:id="11456"/>
    <w:bookmarkStart w:name="z15422" w:id="11457"/>
    <w:p>
      <w:pPr>
        <w:spacing w:after="0"/>
        <w:ind w:left="0"/>
        <w:jc w:val="both"/>
      </w:pPr>
      <w:r>
        <w:rPr>
          <w:rFonts w:ascii="Times New Roman"/>
          <w:b w:val="false"/>
          <w:i w:val="false"/>
          <w:color w:val="000000"/>
          <w:sz w:val="28"/>
        </w:rPr>
        <w:t xml:space="preserve">
      3) продолжить знакомство с ложками разных размеров; </w:t>
      </w:r>
    </w:p>
    <w:bookmarkEnd w:id="11457"/>
    <w:bookmarkStart w:name="z15423" w:id="11458"/>
    <w:p>
      <w:pPr>
        <w:spacing w:after="0"/>
        <w:ind w:left="0"/>
        <w:jc w:val="both"/>
      </w:pPr>
      <w:r>
        <w:rPr>
          <w:rFonts w:ascii="Times New Roman"/>
          <w:b w:val="false"/>
          <w:i w:val="false"/>
          <w:color w:val="000000"/>
          <w:sz w:val="28"/>
        </w:rPr>
        <w:t xml:space="preserve">
      4) формировать умения правильно пить из чашки (брать двумя руками, подносить ко рту, выполнять наклон чашки во время питья, возвращать чашку на стол); </w:t>
      </w:r>
    </w:p>
    <w:bookmarkEnd w:id="11458"/>
    <w:bookmarkStart w:name="z15424" w:id="11459"/>
    <w:p>
      <w:pPr>
        <w:spacing w:after="0"/>
        <w:ind w:left="0"/>
        <w:jc w:val="both"/>
      </w:pPr>
      <w:r>
        <w:rPr>
          <w:rFonts w:ascii="Times New Roman"/>
          <w:b w:val="false"/>
          <w:i w:val="false"/>
          <w:color w:val="000000"/>
          <w:sz w:val="28"/>
        </w:rPr>
        <w:t xml:space="preserve">
      5) формировать умения правильно действовать с ложкой (брать, держать ложку, набирать пищу, подносить ложку с пищей ко рту); </w:t>
      </w:r>
    </w:p>
    <w:bookmarkEnd w:id="11459"/>
    <w:bookmarkStart w:name="z15425" w:id="11460"/>
    <w:p>
      <w:pPr>
        <w:spacing w:after="0"/>
        <w:ind w:left="0"/>
        <w:jc w:val="both"/>
      </w:pPr>
      <w:r>
        <w:rPr>
          <w:rFonts w:ascii="Times New Roman"/>
          <w:b w:val="false"/>
          <w:i w:val="false"/>
          <w:color w:val="000000"/>
          <w:sz w:val="28"/>
        </w:rPr>
        <w:t xml:space="preserve">
      6) обучать умению есть разнообразную еду ложкой; </w:t>
      </w:r>
    </w:p>
    <w:bookmarkEnd w:id="11460"/>
    <w:bookmarkStart w:name="z15426" w:id="11461"/>
    <w:p>
      <w:pPr>
        <w:spacing w:after="0"/>
        <w:ind w:left="0"/>
        <w:jc w:val="both"/>
      </w:pPr>
      <w:r>
        <w:rPr>
          <w:rFonts w:ascii="Times New Roman"/>
          <w:b w:val="false"/>
          <w:i w:val="false"/>
          <w:color w:val="000000"/>
          <w:sz w:val="28"/>
        </w:rPr>
        <w:t xml:space="preserve">
      7) закрепить умение пить через соломку из пакетов с фруктовыми и молочными напитками; </w:t>
      </w:r>
    </w:p>
    <w:bookmarkEnd w:id="11461"/>
    <w:bookmarkStart w:name="z15427" w:id="11462"/>
    <w:p>
      <w:pPr>
        <w:spacing w:after="0"/>
        <w:ind w:left="0"/>
        <w:jc w:val="both"/>
      </w:pPr>
      <w:r>
        <w:rPr>
          <w:rFonts w:ascii="Times New Roman"/>
          <w:b w:val="false"/>
          <w:i w:val="false"/>
          <w:color w:val="000000"/>
          <w:sz w:val="28"/>
        </w:rPr>
        <w:t>
      8) закрепить умение разворачивать несложные упаковки (конфет, печенья, шоколада);</w:t>
      </w:r>
    </w:p>
    <w:bookmarkEnd w:id="11462"/>
    <w:bookmarkStart w:name="z15428" w:id="11463"/>
    <w:p>
      <w:pPr>
        <w:spacing w:after="0"/>
        <w:ind w:left="0"/>
        <w:jc w:val="both"/>
      </w:pPr>
      <w:r>
        <w:rPr>
          <w:rFonts w:ascii="Times New Roman"/>
          <w:b w:val="false"/>
          <w:i w:val="false"/>
          <w:color w:val="000000"/>
          <w:sz w:val="28"/>
        </w:rPr>
        <w:t xml:space="preserve">
      9) закрепить умение очищать фрукты (бананы, мандарины); </w:t>
      </w:r>
    </w:p>
    <w:bookmarkEnd w:id="11463"/>
    <w:bookmarkStart w:name="z15429" w:id="11464"/>
    <w:p>
      <w:pPr>
        <w:spacing w:after="0"/>
        <w:ind w:left="0"/>
        <w:jc w:val="both"/>
      </w:pPr>
      <w:r>
        <w:rPr>
          <w:rFonts w:ascii="Times New Roman"/>
          <w:b w:val="false"/>
          <w:i w:val="false"/>
          <w:color w:val="000000"/>
          <w:sz w:val="28"/>
        </w:rPr>
        <w:t>
      10) закрепить умение различать съедобные и несъедобные объекты;</w:t>
      </w:r>
    </w:p>
    <w:bookmarkEnd w:id="11464"/>
    <w:bookmarkStart w:name="z15430" w:id="11465"/>
    <w:p>
      <w:pPr>
        <w:spacing w:after="0"/>
        <w:ind w:left="0"/>
        <w:jc w:val="both"/>
      </w:pPr>
      <w:r>
        <w:rPr>
          <w:rFonts w:ascii="Times New Roman"/>
          <w:b w:val="false"/>
          <w:i w:val="false"/>
          <w:color w:val="000000"/>
          <w:sz w:val="28"/>
        </w:rPr>
        <w:t>
      11) формировать умения соотносить названия часто используемых предметов посуды с жестом/графическим символом/словом, в зависимости от вида нарушения; (для детей с соответствующими речевыми возможностями - введение в активный словарь слов, обозначающих названия предметов посуды);</w:t>
      </w:r>
    </w:p>
    <w:bookmarkEnd w:id="11465"/>
    <w:bookmarkStart w:name="z15431" w:id="11466"/>
    <w:p>
      <w:pPr>
        <w:spacing w:after="0"/>
        <w:ind w:left="0"/>
        <w:jc w:val="both"/>
      </w:pPr>
      <w:r>
        <w:rPr>
          <w:rFonts w:ascii="Times New Roman"/>
          <w:b w:val="false"/>
          <w:i w:val="false"/>
          <w:color w:val="000000"/>
          <w:sz w:val="28"/>
        </w:rPr>
        <w:t>
      12) формировать умения соотносить названия часто используемых продуктов питания с жестом/графическим символом/словом, в зависимости от вида нарушения; (для детей с соответствующими речевыми возможностями - введение в активный словарь слов, обозначающих названия часто используемых продуктов питания).</w:t>
      </w:r>
    </w:p>
    <w:bookmarkEnd w:id="11466"/>
    <w:bookmarkStart w:name="z15432" w:id="11467"/>
    <w:p>
      <w:pPr>
        <w:spacing w:after="0"/>
        <w:ind w:left="0"/>
        <w:jc w:val="both"/>
      </w:pPr>
      <w:r>
        <w:rPr>
          <w:rFonts w:ascii="Times New Roman"/>
          <w:b w:val="false"/>
          <w:i w:val="false"/>
          <w:color w:val="000000"/>
          <w:sz w:val="28"/>
        </w:rPr>
        <w:t xml:space="preserve">
      243. Ожидаемые результаты: </w:t>
      </w:r>
    </w:p>
    <w:bookmarkEnd w:id="11467"/>
    <w:bookmarkStart w:name="z15433" w:id="11468"/>
    <w:p>
      <w:pPr>
        <w:spacing w:after="0"/>
        <w:ind w:left="0"/>
        <w:jc w:val="both"/>
      </w:pPr>
      <w:r>
        <w:rPr>
          <w:rFonts w:ascii="Times New Roman"/>
          <w:b w:val="false"/>
          <w:i w:val="false"/>
          <w:color w:val="000000"/>
          <w:sz w:val="28"/>
        </w:rPr>
        <w:t xml:space="preserve">
      1) знает о вкусе и запахе продуктов; </w:t>
      </w:r>
    </w:p>
    <w:bookmarkEnd w:id="11468"/>
    <w:bookmarkStart w:name="z15434" w:id="11469"/>
    <w:p>
      <w:pPr>
        <w:spacing w:after="0"/>
        <w:ind w:left="0"/>
        <w:jc w:val="both"/>
      </w:pPr>
      <w:r>
        <w:rPr>
          <w:rFonts w:ascii="Times New Roman"/>
          <w:b w:val="false"/>
          <w:i w:val="false"/>
          <w:color w:val="000000"/>
          <w:sz w:val="28"/>
        </w:rPr>
        <w:t>
      2) старается правильно пить из чашки (брать двумя руками, подносить ко рту, выполнять наклон чашки во время питья, возвращать чашку на стол);</w:t>
      </w:r>
    </w:p>
    <w:bookmarkEnd w:id="11469"/>
    <w:bookmarkStart w:name="z15435" w:id="11470"/>
    <w:p>
      <w:pPr>
        <w:spacing w:after="0"/>
        <w:ind w:left="0"/>
        <w:jc w:val="both"/>
      </w:pPr>
      <w:r>
        <w:rPr>
          <w:rFonts w:ascii="Times New Roman"/>
          <w:b w:val="false"/>
          <w:i w:val="false"/>
          <w:color w:val="000000"/>
          <w:sz w:val="28"/>
        </w:rPr>
        <w:t xml:space="preserve">
      3) старается правильно действовать с ложкой (брать, держать ложку, набирать пищу, подносить ложку с пищей ко рту); </w:t>
      </w:r>
    </w:p>
    <w:bookmarkEnd w:id="11470"/>
    <w:bookmarkStart w:name="z15436" w:id="11471"/>
    <w:p>
      <w:pPr>
        <w:spacing w:after="0"/>
        <w:ind w:left="0"/>
        <w:jc w:val="both"/>
      </w:pPr>
      <w:r>
        <w:rPr>
          <w:rFonts w:ascii="Times New Roman"/>
          <w:b w:val="false"/>
          <w:i w:val="false"/>
          <w:color w:val="000000"/>
          <w:sz w:val="28"/>
        </w:rPr>
        <w:t xml:space="preserve">
      4) пытается есть разнообразную еду ложкой; </w:t>
      </w:r>
    </w:p>
    <w:bookmarkEnd w:id="11471"/>
    <w:bookmarkStart w:name="z15437" w:id="11472"/>
    <w:p>
      <w:pPr>
        <w:spacing w:after="0"/>
        <w:ind w:left="0"/>
        <w:jc w:val="both"/>
      </w:pPr>
      <w:r>
        <w:rPr>
          <w:rFonts w:ascii="Times New Roman"/>
          <w:b w:val="false"/>
          <w:i w:val="false"/>
          <w:color w:val="000000"/>
          <w:sz w:val="28"/>
        </w:rPr>
        <w:t xml:space="preserve">
      5) старается пить через соломку из пакетов с фруктовыми и молочными напитками; </w:t>
      </w:r>
    </w:p>
    <w:bookmarkEnd w:id="11472"/>
    <w:bookmarkStart w:name="z15438" w:id="11473"/>
    <w:p>
      <w:pPr>
        <w:spacing w:after="0"/>
        <w:ind w:left="0"/>
        <w:jc w:val="both"/>
      </w:pPr>
      <w:r>
        <w:rPr>
          <w:rFonts w:ascii="Times New Roman"/>
          <w:b w:val="false"/>
          <w:i w:val="false"/>
          <w:color w:val="000000"/>
          <w:sz w:val="28"/>
        </w:rPr>
        <w:t>
      6) старается развернуть несложные упаковки (конфет, печенья, шоколада);</w:t>
      </w:r>
    </w:p>
    <w:bookmarkEnd w:id="11473"/>
    <w:bookmarkStart w:name="z15439" w:id="11474"/>
    <w:p>
      <w:pPr>
        <w:spacing w:after="0"/>
        <w:ind w:left="0"/>
        <w:jc w:val="both"/>
      </w:pPr>
      <w:r>
        <w:rPr>
          <w:rFonts w:ascii="Times New Roman"/>
          <w:b w:val="false"/>
          <w:i w:val="false"/>
          <w:color w:val="000000"/>
          <w:sz w:val="28"/>
        </w:rPr>
        <w:t xml:space="preserve">
      7) старается очистить фрукты (бананы, мандарины); </w:t>
      </w:r>
    </w:p>
    <w:bookmarkEnd w:id="11474"/>
    <w:bookmarkStart w:name="z15440" w:id="11475"/>
    <w:p>
      <w:pPr>
        <w:spacing w:after="0"/>
        <w:ind w:left="0"/>
        <w:jc w:val="both"/>
      </w:pPr>
      <w:r>
        <w:rPr>
          <w:rFonts w:ascii="Times New Roman"/>
          <w:b w:val="false"/>
          <w:i w:val="false"/>
          <w:color w:val="000000"/>
          <w:sz w:val="28"/>
        </w:rPr>
        <w:t>
      8) различает съедобные и несъедобные объекты.</w:t>
      </w:r>
    </w:p>
    <w:bookmarkEnd w:id="11475"/>
    <w:bookmarkStart w:name="z15441" w:id="11476"/>
    <w:p>
      <w:pPr>
        <w:spacing w:after="0"/>
        <w:ind w:left="0"/>
        <w:jc w:val="both"/>
      </w:pPr>
      <w:r>
        <w:rPr>
          <w:rFonts w:ascii="Times New Roman"/>
          <w:b w:val="false"/>
          <w:i w:val="false"/>
          <w:color w:val="000000"/>
          <w:sz w:val="28"/>
        </w:rPr>
        <w:t>
      244. Формирование навыков одевания и ухода за одеждой.</w:t>
      </w:r>
    </w:p>
    <w:bookmarkEnd w:id="11476"/>
    <w:bookmarkStart w:name="z15442" w:id="11477"/>
    <w:p>
      <w:pPr>
        <w:spacing w:after="0"/>
        <w:ind w:left="0"/>
        <w:jc w:val="both"/>
      </w:pPr>
      <w:r>
        <w:rPr>
          <w:rFonts w:ascii="Times New Roman"/>
          <w:b w:val="false"/>
          <w:i w:val="false"/>
          <w:color w:val="000000"/>
          <w:sz w:val="28"/>
        </w:rPr>
        <w:t>
      245. Одевание и раздевание:</w:t>
      </w:r>
    </w:p>
    <w:bookmarkEnd w:id="11477"/>
    <w:bookmarkStart w:name="z15443" w:id="11478"/>
    <w:p>
      <w:pPr>
        <w:spacing w:after="0"/>
        <w:ind w:left="0"/>
        <w:jc w:val="both"/>
      </w:pPr>
      <w:r>
        <w:rPr>
          <w:rFonts w:ascii="Times New Roman"/>
          <w:b w:val="false"/>
          <w:i w:val="false"/>
          <w:color w:val="000000"/>
          <w:sz w:val="28"/>
        </w:rPr>
        <w:t xml:space="preserve">
      1) закреплять знания о функциях отдельных частей тела, о графическом символе, названии и месте хранения одежды; </w:t>
      </w:r>
    </w:p>
    <w:bookmarkEnd w:id="11478"/>
    <w:bookmarkStart w:name="z15444" w:id="11479"/>
    <w:p>
      <w:pPr>
        <w:spacing w:after="0"/>
        <w:ind w:left="0"/>
        <w:jc w:val="both"/>
      </w:pPr>
      <w:r>
        <w:rPr>
          <w:rFonts w:ascii="Times New Roman"/>
          <w:b w:val="false"/>
          <w:i w:val="false"/>
          <w:color w:val="000000"/>
          <w:sz w:val="28"/>
        </w:rPr>
        <w:t>
      2) формировать умения приносить (показывать) свои вещи при одевании, знать их назначение;</w:t>
      </w:r>
    </w:p>
    <w:bookmarkEnd w:id="11479"/>
    <w:bookmarkStart w:name="z15445" w:id="11480"/>
    <w:p>
      <w:pPr>
        <w:spacing w:after="0"/>
        <w:ind w:left="0"/>
        <w:jc w:val="both"/>
      </w:pPr>
      <w:r>
        <w:rPr>
          <w:rFonts w:ascii="Times New Roman"/>
          <w:b w:val="false"/>
          <w:i w:val="false"/>
          <w:color w:val="000000"/>
          <w:sz w:val="28"/>
        </w:rPr>
        <w:t>
      3) закрепить умения снимать шапку, носки, штанишки, обувь и частично одеваться, оказывая при этом помощь взрослому;</w:t>
      </w:r>
    </w:p>
    <w:bookmarkEnd w:id="11480"/>
    <w:bookmarkStart w:name="z15446" w:id="11481"/>
    <w:p>
      <w:pPr>
        <w:spacing w:after="0"/>
        <w:ind w:left="0"/>
        <w:jc w:val="both"/>
      </w:pPr>
      <w:r>
        <w:rPr>
          <w:rFonts w:ascii="Times New Roman"/>
          <w:b w:val="false"/>
          <w:i w:val="false"/>
          <w:color w:val="000000"/>
          <w:sz w:val="28"/>
        </w:rPr>
        <w:t xml:space="preserve">
      4) продолжать учить расстегивать и застегивать застежки "молния" до основания (находить язычок и спускать (застегивать) замок "молнии" до основания); </w:t>
      </w:r>
    </w:p>
    <w:bookmarkEnd w:id="11481"/>
    <w:bookmarkStart w:name="z15447" w:id="11482"/>
    <w:p>
      <w:pPr>
        <w:spacing w:after="0"/>
        <w:ind w:left="0"/>
        <w:jc w:val="both"/>
      </w:pPr>
      <w:r>
        <w:rPr>
          <w:rFonts w:ascii="Times New Roman"/>
          <w:b w:val="false"/>
          <w:i w:val="false"/>
          <w:color w:val="000000"/>
          <w:sz w:val="28"/>
        </w:rPr>
        <w:t>
      5) формировать умение расстегивать большие пуговицы.</w:t>
      </w:r>
    </w:p>
    <w:bookmarkEnd w:id="11482"/>
    <w:bookmarkStart w:name="z15448" w:id="11483"/>
    <w:p>
      <w:pPr>
        <w:spacing w:after="0"/>
        <w:ind w:left="0"/>
        <w:jc w:val="both"/>
      </w:pPr>
      <w:r>
        <w:rPr>
          <w:rFonts w:ascii="Times New Roman"/>
          <w:b w:val="false"/>
          <w:i w:val="false"/>
          <w:color w:val="000000"/>
          <w:sz w:val="28"/>
        </w:rPr>
        <w:t>
      246. Ожидаемые результаты:</w:t>
      </w:r>
    </w:p>
    <w:bookmarkEnd w:id="11483"/>
    <w:bookmarkStart w:name="z15449" w:id="11484"/>
    <w:p>
      <w:pPr>
        <w:spacing w:after="0"/>
        <w:ind w:left="0"/>
        <w:jc w:val="both"/>
      </w:pPr>
      <w:r>
        <w:rPr>
          <w:rFonts w:ascii="Times New Roman"/>
          <w:b w:val="false"/>
          <w:i w:val="false"/>
          <w:color w:val="000000"/>
          <w:sz w:val="28"/>
        </w:rPr>
        <w:t xml:space="preserve">
      1) знает о функциях отдельных частей тела, о графическом символе, названии и месте хранения одежды; </w:t>
      </w:r>
    </w:p>
    <w:bookmarkEnd w:id="11484"/>
    <w:bookmarkStart w:name="z15450" w:id="11485"/>
    <w:p>
      <w:pPr>
        <w:spacing w:after="0"/>
        <w:ind w:left="0"/>
        <w:jc w:val="both"/>
      </w:pPr>
      <w:r>
        <w:rPr>
          <w:rFonts w:ascii="Times New Roman"/>
          <w:b w:val="false"/>
          <w:i w:val="false"/>
          <w:color w:val="000000"/>
          <w:sz w:val="28"/>
        </w:rPr>
        <w:t>
      2) приносит (показывает) свои вещи при одевании, знает их назначение;</w:t>
      </w:r>
    </w:p>
    <w:bookmarkEnd w:id="11485"/>
    <w:bookmarkStart w:name="z15451" w:id="11486"/>
    <w:p>
      <w:pPr>
        <w:spacing w:after="0"/>
        <w:ind w:left="0"/>
        <w:jc w:val="both"/>
      </w:pPr>
      <w:r>
        <w:rPr>
          <w:rFonts w:ascii="Times New Roman"/>
          <w:b w:val="false"/>
          <w:i w:val="false"/>
          <w:color w:val="000000"/>
          <w:sz w:val="28"/>
        </w:rPr>
        <w:t xml:space="preserve">
      3) умеет снимать шапку, носки, штанишки, обувь и частично одевается, оказывая при этом помощь взрослому; </w:t>
      </w:r>
    </w:p>
    <w:bookmarkEnd w:id="11486"/>
    <w:bookmarkStart w:name="z15452" w:id="11487"/>
    <w:p>
      <w:pPr>
        <w:spacing w:after="0"/>
        <w:ind w:left="0"/>
        <w:jc w:val="both"/>
      </w:pPr>
      <w:r>
        <w:rPr>
          <w:rFonts w:ascii="Times New Roman"/>
          <w:b w:val="false"/>
          <w:i w:val="false"/>
          <w:color w:val="000000"/>
          <w:sz w:val="28"/>
        </w:rPr>
        <w:t xml:space="preserve">
      4) старается расстегивать и застегивать застежки "молния" до основания (находит язычок и спускает (застегивает) замок "молнии" до основания); </w:t>
      </w:r>
    </w:p>
    <w:bookmarkEnd w:id="11487"/>
    <w:bookmarkStart w:name="z15453" w:id="11488"/>
    <w:p>
      <w:pPr>
        <w:spacing w:after="0"/>
        <w:ind w:left="0"/>
        <w:jc w:val="both"/>
      </w:pPr>
      <w:r>
        <w:rPr>
          <w:rFonts w:ascii="Times New Roman"/>
          <w:b w:val="false"/>
          <w:i w:val="false"/>
          <w:color w:val="000000"/>
          <w:sz w:val="28"/>
        </w:rPr>
        <w:t>
      5) старается расстегивать большие пуговицы;</w:t>
      </w:r>
    </w:p>
    <w:bookmarkEnd w:id="11488"/>
    <w:bookmarkStart w:name="z15454" w:id="11489"/>
    <w:p>
      <w:pPr>
        <w:spacing w:after="0"/>
        <w:ind w:left="0"/>
        <w:jc w:val="both"/>
      </w:pPr>
      <w:r>
        <w:rPr>
          <w:rFonts w:ascii="Times New Roman"/>
          <w:b w:val="false"/>
          <w:i w:val="false"/>
          <w:color w:val="000000"/>
          <w:sz w:val="28"/>
        </w:rPr>
        <w:t>
      6) замечает неопрятности в одежде, приводит себя в порядок.</w:t>
      </w:r>
    </w:p>
    <w:bookmarkEnd w:id="11489"/>
    <w:bookmarkStart w:name="z15455" w:id="11490"/>
    <w:p>
      <w:pPr>
        <w:spacing w:after="0"/>
        <w:ind w:left="0"/>
        <w:jc w:val="both"/>
      </w:pPr>
      <w:r>
        <w:rPr>
          <w:rFonts w:ascii="Times New Roman"/>
          <w:b w:val="false"/>
          <w:i w:val="false"/>
          <w:color w:val="000000"/>
          <w:sz w:val="28"/>
        </w:rPr>
        <w:t>
      247. Формирование навыков, связанных с поведением в других ситуациях и домашний труд:</w:t>
      </w:r>
    </w:p>
    <w:bookmarkEnd w:id="11490"/>
    <w:bookmarkStart w:name="z15456" w:id="11491"/>
    <w:p>
      <w:pPr>
        <w:spacing w:after="0"/>
        <w:ind w:left="0"/>
        <w:jc w:val="both"/>
      </w:pPr>
      <w:r>
        <w:rPr>
          <w:rFonts w:ascii="Times New Roman"/>
          <w:b w:val="false"/>
          <w:i w:val="false"/>
          <w:color w:val="000000"/>
          <w:sz w:val="28"/>
        </w:rPr>
        <w:t>
      1) продолжать приучать выполнять отдельные несложные поручения взрослого;</w:t>
      </w:r>
    </w:p>
    <w:bookmarkEnd w:id="11491"/>
    <w:bookmarkStart w:name="z15457" w:id="11492"/>
    <w:p>
      <w:pPr>
        <w:spacing w:after="0"/>
        <w:ind w:left="0"/>
        <w:jc w:val="both"/>
      </w:pPr>
      <w:r>
        <w:rPr>
          <w:rFonts w:ascii="Times New Roman"/>
          <w:b w:val="false"/>
          <w:i w:val="false"/>
          <w:color w:val="000000"/>
          <w:sz w:val="28"/>
        </w:rPr>
        <w:t xml:space="preserve">
      2) учить пользоваться словами (жестами), принятыми для приветствия и прощания; </w:t>
      </w:r>
    </w:p>
    <w:bookmarkEnd w:id="11492"/>
    <w:bookmarkStart w:name="z15458" w:id="11493"/>
    <w:p>
      <w:pPr>
        <w:spacing w:after="0"/>
        <w:ind w:left="0"/>
        <w:jc w:val="both"/>
      </w:pPr>
      <w:r>
        <w:rPr>
          <w:rFonts w:ascii="Times New Roman"/>
          <w:b w:val="false"/>
          <w:i w:val="false"/>
          <w:color w:val="000000"/>
          <w:sz w:val="28"/>
        </w:rPr>
        <w:t>
      3) учить использовать слова (жесты) "да"/"нет" при ответе на вопросы типа: "Ты хочешь это?";</w:t>
      </w:r>
    </w:p>
    <w:bookmarkEnd w:id="11493"/>
    <w:bookmarkStart w:name="z15459" w:id="11494"/>
    <w:p>
      <w:pPr>
        <w:spacing w:after="0"/>
        <w:ind w:left="0"/>
        <w:jc w:val="both"/>
      </w:pPr>
      <w:r>
        <w:rPr>
          <w:rFonts w:ascii="Times New Roman"/>
          <w:b w:val="false"/>
          <w:i w:val="false"/>
          <w:color w:val="000000"/>
          <w:sz w:val="28"/>
        </w:rPr>
        <w:t>
      4) учить принимать участие при расстилании постели с помощью взрослого;</w:t>
      </w:r>
    </w:p>
    <w:bookmarkEnd w:id="11494"/>
    <w:bookmarkStart w:name="z15460" w:id="11495"/>
    <w:p>
      <w:pPr>
        <w:spacing w:after="0"/>
        <w:ind w:left="0"/>
        <w:jc w:val="both"/>
      </w:pPr>
      <w:r>
        <w:rPr>
          <w:rFonts w:ascii="Times New Roman"/>
          <w:b w:val="false"/>
          <w:i w:val="false"/>
          <w:color w:val="000000"/>
          <w:sz w:val="28"/>
        </w:rPr>
        <w:t>
      5) учить помогать взрослому застилать свою постель;</w:t>
      </w:r>
    </w:p>
    <w:bookmarkEnd w:id="11495"/>
    <w:bookmarkStart w:name="z15461" w:id="11496"/>
    <w:p>
      <w:pPr>
        <w:spacing w:after="0"/>
        <w:ind w:left="0"/>
        <w:jc w:val="both"/>
      </w:pPr>
      <w:r>
        <w:rPr>
          <w:rFonts w:ascii="Times New Roman"/>
          <w:b w:val="false"/>
          <w:i w:val="false"/>
          <w:color w:val="000000"/>
          <w:sz w:val="28"/>
        </w:rPr>
        <w:t>
      6) учить приветствовать людей, которых встречает каждый день регулярно.</w:t>
      </w:r>
    </w:p>
    <w:bookmarkEnd w:id="11496"/>
    <w:bookmarkStart w:name="z15462" w:id="11497"/>
    <w:p>
      <w:pPr>
        <w:spacing w:after="0"/>
        <w:ind w:left="0"/>
        <w:jc w:val="both"/>
      </w:pPr>
      <w:r>
        <w:rPr>
          <w:rFonts w:ascii="Times New Roman"/>
          <w:b w:val="false"/>
          <w:i w:val="false"/>
          <w:color w:val="000000"/>
          <w:sz w:val="28"/>
        </w:rPr>
        <w:t>
      248. Ожидаемые результаты:</w:t>
      </w:r>
    </w:p>
    <w:bookmarkEnd w:id="11497"/>
    <w:bookmarkStart w:name="z15463" w:id="11498"/>
    <w:p>
      <w:pPr>
        <w:spacing w:after="0"/>
        <w:ind w:left="0"/>
        <w:jc w:val="both"/>
      </w:pPr>
      <w:r>
        <w:rPr>
          <w:rFonts w:ascii="Times New Roman"/>
          <w:b w:val="false"/>
          <w:i w:val="false"/>
          <w:color w:val="000000"/>
          <w:sz w:val="28"/>
        </w:rPr>
        <w:t>
      1) выполняет отдельные несложные поручения взрослого;</w:t>
      </w:r>
    </w:p>
    <w:bookmarkEnd w:id="11498"/>
    <w:bookmarkStart w:name="z15464" w:id="11499"/>
    <w:p>
      <w:pPr>
        <w:spacing w:after="0"/>
        <w:ind w:left="0"/>
        <w:jc w:val="both"/>
      </w:pPr>
      <w:r>
        <w:rPr>
          <w:rFonts w:ascii="Times New Roman"/>
          <w:b w:val="false"/>
          <w:i w:val="false"/>
          <w:color w:val="000000"/>
          <w:sz w:val="28"/>
        </w:rPr>
        <w:t xml:space="preserve">
      2) пользуется словами /жестами, принятыми для приветствия и прощания; </w:t>
      </w:r>
    </w:p>
    <w:bookmarkEnd w:id="11499"/>
    <w:bookmarkStart w:name="z15465" w:id="11500"/>
    <w:p>
      <w:pPr>
        <w:spacing w:after="0"/>
        <w:ind w:left="0"/>
        <w:jc w:val="both"/>
      </w:pPr>
      <w:r>
        <w:rPr>
          <w:rFonts w:ascii="Times New Roman"/>
          <w:b w:val="false"/>
          <w:i w:val="false"/>
          <w:color w:val="000000"/>
          <w:sz w:val="28"/>
        </w:rPr>
        <w:t>
      3) пользуется словами /жестами "да" и "нет" при ответе на вопросы типа: "Ты хочешь это?";</w:t>
      </w:r>
    </w:p>
    <w:bookmarkEnd w:id="11500"/>
    <w:bookmarkStart w:name="z15466" w:id="11501"/>
    <w:p>
      <w:pPr>
        <w:spacing w:after="0"/>
        <w:ind w:left="0"/>
        <w:jc w:val="both"/>
      </w:pPr>
      <w:r>
        <w:rPr>
          <w:rFonts w:ascii="Times New Roman"/>
          <w:b w:val="false"/>
          <w:i w:val="false"/>
          <w:color w:val="000000"/>
          <w:sz w:val="28"/>
        </w:rPr>
        <w:t>
      4) принимает участие при расстилании постели с помощью взрослого;</w:t>
      </w:r>
    </w:p>
    <w:bookmarkEnd w:id="11501"/>
    <w:bookmarkStart w:name="z15467" w:id="11502"/>
    <w:p>
      <w:pPr>
        <w:spacing w:after="0"/>
        <w:ind w:left="0"/>
        <w:jc w:val="both"/>
      </w:pPr>
      <w:r>
        <w:rPr>
          <w:rFonts w:ascii="Times New Roman"/>
          <w:b w:val="false"/>
          <w:i w:val="false"/>
          <w:color w:val="000000"/>
          <w:sz w:val="28"/>
        </w:rPr>
        <w:t>
      5) помогает взрослому застилать свою постель;</w:t>
      </w:r>
    </w:p>
    <w:bookmarkEnd w:id="11502"/>
    <w:bookmarkStart w:name="z15468" w:id="11503"/>
    <w:p>
      <w:pPr>
        <w:spacing w:after="0"/>
        <w:ind w:left="0"/>
        <w:jc w:val="both"/>
      </w:pPr>
      <w:r>
        <w:rPr>
          <w:rFonts w:ascii="Times New Roman"/>
          <w:b w:val="false"/>
          <w:i w:val="false"/>
          <w:color w:val="000000"/>
          <w:sz w:val="28"/>
        </w:rPr>
        <w:t>
      6) приветствует людей, которых встречает каждый день доступным способом.</w:t>
      </w:r>
    </w:p>
    <w:bookmarkEnd w:id="11503"/>
    <w:bookmarkStart w:name="z15469" w:id="11504"/>
    <w:p>
      <w:pPr>
        <w:spacing w:after="0"/>
        <w:ind w:left="0"/>
        <w:jc w:val="left"/>
      </w:pPr>
      <w:r>
        <w:rPr>
          <w:rFonts w:ascii="Times New Roman"/>
          <w:b/>
          <w:i w:val="false"/>
          <w:color w:val="000000"/>
        </w:rPr>
        <w:t xml:space="preserve"> Параграф 18. 2 полугодие</w:t>
      </w:r>
    </w:p>
    <w:bookmarkEnd w:id="11504"/>
    <w:bookmarkStart w:name="z15470" w:id="11505"/>
    <w:p>
      <w:pPr>
        <w:spacing w:after="0"/>
        <w:ind w:left="0"/>
        <w:jc w:val="both"/>
      </w:pPr>
      <w:r>
        <w:rPr>
          <w:rFonts w:ascii="Times New Roman"/>
          <w:b w:val="false"/>
          <w:i w:val="false"/>
          <w:color w:val="000000"/>
          <w:sz w:val="28"/>
        </w:rPr>
        <w:t>
      249. Формирование навыков, связанных с приемом пищи и правилами поведения за столом.</w:t>
      </w:r>
    </w:p>
    <w:bookmarkEnd w:id="11505"/>
    <w:bookmarkStart w:name="z15471" w:id="11506"/>
    <w:p>
      <w:pPr>
        <w:spacing w:after="0"/>
        <w:ind w:left="0"/>
        <w:jc w:val="both"/>
      </w:pPr>
      <w:r>
        <w:rPr>
          <w:rFonts w:ascii="Times New Roman"/>
          <w:b w:val="false"/>
          <w:i w:val="false"/>
          <w:color w:val="000000"/>
          <w:sz w:val="28"/>
        </w:rPr>
        <w:t>
      250. Прием пищи:</w:t>
      </w:r>
    </w:p>
    <w:bookmarkEnd w:id="11506"/>
    <w:bookmarkStart w:name="z15472" w:id="11507"/>
    <w:p>
      <w:pPr>
        <w:spacing w:after="0"/>
        <w:ind w:left="0"/>
        <w:jc w:val="both"/>
      </w:pPr>
      <w:r>
        <w:rPr>
          <w:rFonts w:ascii="Times New Roman"/>
          <w:b w:val="false"/>
          <w:i w:val="false"/>
          <w:color w:val="000000"/>
          <w:sz w:val="28"/>
        </w:rPr>
        <w:t xml:space="preserve">
      1) закрепить умения правильно пить из чашки (брать одной рукой, подносить ко рту, выполнять наклон чашки во время питья, возвращать чашку на стол); </w:t>
      </w:r>
    </w:p>
    <w:bookmarkEnd w:id="11507"/>
    <w:bookmarkStart w:name="z15473" w:id="11508"/>
    <w:p>
      <w:pPr>
        <w:spacing w:after="0"/>
        <w:ind w:left="0"/>
        <w:jc w:val="both"/>
      </w:pPr>
      <w:r>
        <w:rPr>
          <w:rFonts w:ascii="Times New Roman"/>
          <w:b w:val="false"/>
          <w:i w:val="false"/>
          <w:color w:val="000000"/>
          <w:sz w:val="28"/>
        </w:rPr>
        <w:t>
      2) закрепить умения соотносить названия часто используемых предметов посуды с жестом/графическим символом/словом, в зависимости от вида нарушения; (для детей с соответствующими речевыми возможностями - введение в активный словарь слов, обозначающих названия предметов посуды);</w:t>
      </w:r>
    </w:p>
    <w:bookmarkEnd w:id="11508"/>
    <w:bookmarkStart w:name="z15474" w:id="11509"/>
    <w:p>
      <w:pPr>
        <w:spacing w:after="0"/>
        <w:ind w:left="0"/>
        <w:jc w:val="both"/>
      </w:pPr>
      <w:r>
        <w:rPr>
          <w:rFonts w:ascii="Times New Roman"/>
          <w:b w:val="false"/>
          <w:i w:val="false"/>
          <w:color w:val="000000"/>
          <w:sz w:val="28"/>
        </w:rPr>
        <w:t>
      3) закрепить умения соотносить названия часто используемых продуктов питания с жестом/графическим символом/словом, в зависимости от вида нарушения; (для детей с соответствующими речевыми возможностями - введение в активный словарь слов, обозначающих названия часто используемых продуктов питания).</w:t>
      </w:r>
    </w:p>
    <w:bookmarkEnd w:id="11509"/>
    <w:bookmarkStart w:name="z15475" w:id="11510"/>
    <w:p>
      <w:pPr>
        <w:spacing w:after="0"/>
        <w:ind w:left="0"/>
        <w:jc w:val="both"/>
      </w:pPr>
      <w:r>
        <w:rPr>
          <w:rFonts w:ascii="Times New Roman"/>
          <w:b w:val="false"/>
          <w:i w:val="false"/>
          <w:color w:val="000000"/>
          <w:sz w:val="28"/>
        </w:rPr>
        <w:t>
      251. Ожидаемые результаты:</w:t>
      </w:r>
    </w:p>
    <w:bookmarkEnd w:id="11510"/>
    <w:bookmarkStart w:name="z15476" w:id="11511"/>
    <w:p>
      <w:pPr>
        <w:spacing w:after="0"/>
        <w:ind w:left="0"/>
        <w:jc w:val="both"/>
      </w:pPr>
      <w:r>
        <w:rPr>
          <w:rFonts w:ascii="Times New Roman"/>
          <w:b w:val="false"/>
          <w:i w:val="false"/>
          <w:color w:val="000000"/>
          <w:sz w:val="28"/>
        </w:rPr>
        <w:t xml:space="preserve">
      1) правильно пьҰт из чашки (берҰт одной рукой, подносит ко рту, выполняет наклон чашки во время питья, возвращает чашку на стол); </w:t>
      </w:r>
    </w:p>
    <w:bookmarkEnd w:id="11511"/>
    <w:bookmarkStart w:name="z15477" w:id="11512"/>
    <w:p>
      <w:pPr>
        <w:spacing w:after="0"/>
        <w:ind w:left="0"/>
        <w:jc w:val="both"/>
      </w:pPr>
      <w:r>
        <w:rPr>
          <w:rFonts w:ascii="Times New Roman"/>
          <w:b w:val="false"/>
          <w:i w:val="false"/>
          <w:color w:val="000000"/>
          <w:sz w:val="28"/>
        </w:rPr>
        <w:t>
      2) соотносит названия часто используемых предметов посуды с жестом/графическим символом/словом, в зависимости от вида нарушения;, (для детей с соответствующими речевыми возможностями – использует в активном словаре слова, обозначающие названия предметов посуды);</w:t>
      </w:r>
    </w:p>
    <w:bookmarkEnd w:id="11512"/>
    <w:bookmarkStart w:name="z15478" w:id="11513"/>
    <w:p>
      <w:pPr>
        <w:spacing w:after="0"/>
        <w:ind w:left="0"/>
        <w:jc w:val="both"/>
      </w:pPr>
      <w:r>
        <w:rPr>
          <w:rFonts w:ascii="Times New Roman"/>
          <w:b w:val="false"/>
          <w:i w:val="false"/>
          <w:color w:val="000000"/>
          <w:sz w:val="28"/>
        </w:rPr>
        <w:t>
      3) соотносит названия часто используемых продуктов питания с их жестом/графическим символом/словом, в зависимости от вида нарушения; (для детей с соответствующими речевыми возможностями – использует в активном словаре слова, обозначающие названия часто используемых продуктов питания).</w:t>
      </w:r>
    </w:p>
    <w:bookmarkEnd w:id="11513"/>
    <w:bookmarkStart w:name="z15479" w:id="11514"/>
    <w:p>
      <w:pPr>
        <w:spacing w:after="0"/>
        <w:ind w:left="0"/>
        <w:jc w:val="both"/>
      </w:pPr>
      <w:r>
        <w:rPr>
          <w:rFonts w:ascii="Times New Roman"/>
          <w:b w:val="false"/>
          <w:i w:val="false"/>
          <w:color w:val="000000"/>
          <w:sz w:val="28"/>
        </w:rPr>
        <w:t>
      252. Формирование навыков одевания и ухода за одеждой:</w:t>
      </w:r>
    </w:p>
    <w:bookmarkEnd w:id="11514"/>
    <w:bookmarkStart w:name="z15480" w:id="11515"/>
    <w:p>
      <w:pPr>
        <w:spacing w:after="0"/>
        <w:ind w:left="0"/>
        <w:jc w:val="both"/>
      </w:pPr>
      <w:r>
        <w:rPr>
          <w:rFonts w:ascii="Times New Roman"/>
          <w:b w:val="false"/>
          <w:i w:val="false"/>
          <w:color w:val="000000"/>
          <w:sz w:val="28"/>
        </w:rPr>
        <w:t xml:space="preserve">
      1) закрепить умения снимать шапку, носки, штанишки, обувь и частично одеваться, оказывая при этом помощь взрослому (снимать брюки вниз от середины бедер; натягивать носок от пятки и выше; натягивать блузу от груди до талии при условии, что вдеть руки в рукава ребенку помогают); </w:t>
      </w:r>
    </w:p>
    <w:bookmarkEnd w:id="11515"/>
    <w:bookmarkStart w:name="z15481" w:id="11516"/>
    <w:p>
      <w:pPr>
        <w:spacing w:after="0"/>
        <w:ind w:left="0"/>
        <w:jc w:val="both"/>
      </w:pPr>
      <w:r>
        <w:rPr>
          <w:rFonts w:ascii="Times New Roman"/>
          <w:b w:val="false"/>
          <w:i w:val="false"/>
          <w:color w:val="000000"/>
          <w:sz w:val="28"/>
        </w:rPr>
        <w:t>
      2) закрепить умения расстегивать и застегивать застежки "молния" до основания (находить язычок и спускать (застегивать) замок молнии до основания);</w:t>
      </w:r>
    </w:p>
    <w:bookmarkEnd w:id="11516"/>
    <w:bookmarkStart w:name="z15482" w:id="11517"/>
    <w:p>
      <w:pPr>
        <w:spacing w:after="0"/>
        <w:ind w:left="0"/>
        <w:jc w:val="both"/>
      </w:pPr>
      <w:r>
        <w:rPr>
          <w:rFonts w:ascii="Times New Roman"/>
          <w:b w:val="false"/>
          <w:i w:val="false"/>
          <w:color w:val="000000"/>
          <w:sz w:val="28"/>
        </w:rPr>
        <w:t>
      3) закрепить умения расстегивать большие пуговицы;</w:t>
      </w:r>
    </w:p>
    <w:bookmarkEnd w:id="11517"/>
    <w:bookmarkStart w:name="z15483" w:id="11518"/>
    <w:p>
      <w:pPr>
        <w:spacing w:after="0"/>
        <w:ind w:left="0"/>
        <w:jc w:val="both"/>
      </w:pPr>
      <w:r>
        <w:rPr>
          <w:rFonts w:ascii="Times New Roman"/>
          <w:b w:val="false"/>
          <w:i w:val="false"/>
          <w:color w:val="000000"/>
          <w:sz w:val="28"/>
        </w:rPr>
        <w:t>
      4) формировать умения соотносить названия часто используемых предметов одежды с пиктограммами, их обозначающими (для детей с соответствующими речевыми возможностями - введение в активный словарь слов, обозначающих название предметов одежды);</w:t>
      </w:r>
    </w:p>
    <w:bookmarkEnd w:id="11518"/>
    <w:bookmarkStart w:name="z15484" w:id="11519"/>
    <w:p>
      <w:pPr>
        <w:spacing w:after="0"/>
        <w:ind w:left="0"/>
        <w:jc w:val="both"/>
      </w:pPr>
      <w:r>
        <w:rPr>
          <w:rFonts w:ascii="Times New Roman"/>
          <w:b w:val="false"/>
          <w:i w:val="false"/>
          <w:color w:val="000000"/>
          <w:sz w:val="28"/>
        </w:rPr>
        <w:t>
      5) формировать умения снимать и надевать обувь с помощью взрослого;</w:t>
      </w:r>
    </w:p>
    <w:bookmarkEnd w:id="11519"/>
    <w:bookmarkStart w:name="z15485" w:id="11520"/>
    <w:p>
      <w:pPr>
        <w:spacing w:after="0"/>
        <w:ind w:left="0"/>
        <w:jc w:val="both"/>
      </w:pPr>
      <w:r>
        <w:rPr>
          <w:rFonts w:ascii="Times New Roman"/>
          <w:b w:val="false"/>
          <w:i w:val="false"/>
          <w:color w:val="000000"/>
          <w:sz w:val="28"/>
        </w:rPr>
        <w:t>
      6) формировать умения с помощью взрослого выбирать одежду и обувь для улицы и помещения;</w:t>
      </w:r>
    </w:p>
    <w:bookmarkEnd w:id="11520"/>
    <w:bookmarkStart w:name="z15486" w:id="11521"/>
    <w:p>
      <w:pPr>
        <w:spacing w:after="0"/>
        <w:ind w:left="0"/>
        <w:jc w:val="both"/>
      </w:pPr>
      <w:r>
        <w:rPr>
          <w:rFonts w:ascii="Times New Roman"/>
          <w:b w:val="false"/>
          <w:i w:val="false"/>
          <w:color w:val="000000"/>
          <w:sz w:val="28"/>
        </w:rPr>
        <w:t xml:space="preserve">
      7) учить вешать верхнюю одежду на вешалку с помощью взрослого. </w:t>
      </w:r>
    </w:p>
    <w:bookmarkEnd w:id="11521"/>
    <w:bookmarkStart w:name="z15487" w:id="11522"/>
    <w:p>
      <w:pPr>
        <w:spacing w:after="0"/>
        <w:ind w:left="0"/>
        <w:jc w:val="both"/>
      </w:pPr>
      <w:r>
        <w:rPr>
          <w:rFonts w:ascii="Times New Roman"/>
          <w:b w:val="false"/>
          <w:i w:val="false"/>
          <w:color w:val="000000"/>
          <w:sz w:val="28"/>
        </w:rPr>
        <w:t>
      253. Ожидаемые результаты:</w:t>
      </w:r>
    </w:p>
    <w:bookmarkEnd w:id="11522"/>
    <w:bookmarkStart w:name="z15488" w:id="11523"/>
    <w:p>
      <w:pPr>
        <w:spacing w:after="0"/>
        <w:ind w:left="0"/>
        <w:jc w:val="both"/>
      </w:pPr>
      <w:r>
        <w:rPr>
          <w:rFonts w:ascii="Times New Roman"/>
          <w:b w:val="false"/>
          <w:i w:val="false"/>
          <w:color w:val="000000"/>
          <w:sz w:val="28"/>
        </w:rPr>
        <w:t>
      1) умеет снимать шапку, носки, штанишки, обувь;</w:t>
      </w:r>
    </w:p>
    <w:bookmarkEnd w:id="11523"/>
    <w:bookmarkStart w:name="z15489" w:id="11524"/>
    <w:p>
      <w:pPr>
        <w:spacing w:after="0"/>
        <w:ind w:left="0"/>
        <w:jc w:val="both"/>
      </w:pPr>
      <w:r>
        <w:rPr>
          <w:rFonts w:ascii="Times New Roman"/>
          <w:b w:val="false"/>
          <w:i w:val="false"/>
          <w:color w:val="000000"/>
          <w:sz w:val="28"/>
        </w:rPr>
        <w:t>
      2) умеет частично одеваться, оказывая при этом помощь взрослому;</w:t>
      </w:r>
    </w:p>
    <w:bookmarkEnd w:id="11524"/>
    <w:bookmarkStart w:name="z15490" w:id="11525"/>
    <w:p>
      <w:pPr>
        <w:spacing w:after="0"/>
        <w:ind w:left="0"/>
        <w:jc w:val="both"/>
      </w:pPr>
      <w:r>
        <w:rPr>
          <w:rFonts w:ascii="Times New Roman"/>
          <w:b w:val="false"/>
          <w:i w:val="false"/>
          <w:color w:val="000000"/>
          <w:sz w:val="28"/>
        </w:rPr>
        <w:t>
      3) расстҰгивает и застҰгивает застежки "молния" до основания;</w:t>
      </w:r>
    </w:p>
    <w:bookmarkEnd w:id="11525"/>
    <w:bookmarkStart w:name="z15491" w:id="11526"/>
    <w:p>
      <w:pPr>
        <w:spacing w:after="0"/>
        <w:ind w:left="0"/>
        <w:jc w:val="both"/>
      </w:pPr>
      <w:r>
        <w:rPr>
          <w:rFonts w:ascii="Times New Roman"/>
          <w:b w:val="false"/>
          <w:i w:val="false"/>
          <w:color w:val="000000"/>
          <w:sz w:val="28"/>
        </w:rPr>
        <w:t>
      4) расстҰгивает большие пуговицы;</w:t>
      </w:r>
    </w:p>
    <w:bookmarkEnd w:id="11526"/>
    <w:bookmarkStart w:name="z15492" w:id="11527"/>
    <w:p>
      <w:pPr>
        <w:spacing w:after="0"/>
        <w:ind w:left="0"/>
        <w:jc w:val="both"/>
      </w:pPr>
      <w:r>
        <w:rPr>
          <w:rFonts w:ascii="Times New Roman"/>
          <w:b w:val="false"/>
          <w:i w:val="false"/>
          <w:color w:val="000000"/>
          <w:sz w:val="28"/>
        </w:rPr>
        <w:t>
      5) соотносит названия часто используемых предметов одежды с пиктограммами, их обозначающими (для детей с соответствующими речевыми возможностями – использует в активном словаре слова, обозначающие название предметов одежды);</w:t>
      </w:r>
    </w:p>
    <w:bookmarkEnd w:id="11527"/>
    <w:bookmarkStart w:name="z15493" w:id="11528"/>
    <w:p>
      <w:pPr>
        <w:spacing w:after="0"/>
        <w:ind w:left="0"/>
        <w:jc w:val="both"/>
      </w:pPr>
      <w:r>
        <w:rPr>
          <w:rFonts w:ascii="Times New Roman"/>
          <w:b w:val="false"/>
          <w:i w:val="false"/>
          <w:color w:val="000000"/>
          <w:sz w:val="28"/>
        </w:rPr>
        <w:t>
      6) снимает и надевает обувь с помощью взрослого;</w:t>
      </w:r>
    </w:p>
    <w:bookmarkEnd w:id="11528"/>
    <w:bookmarkStart w:name="z15494" w:id="11529"/>
    <w:p>
      <w:pPr>
        <w:spacing w:after="0"/>
        <w:ind w:left="0"/>
        <w:jc w:val="both"/>
      </w:pPr>
      <w:r>
        <w:rPr>
          <w:rFonts w:ascii="Times New Roman"/>
          <w:b w:val="false"/>
          <w:i w:val="false"/>
          <w:color w:val="000000"/>
          <w:sz w:val="28"/>
        </w:rPr>
        <w:t>
      7) с помощью взрослого выбирает одежду и обувь для улицы и помещения;</w:t>
      </w:r>
    </w:p>
    <w:bookmarkEnd w:id="11529"/>
    <w:bookmarkStart w:name="z15495" w:id="11530"/>
    <w:p>
      <w:pPr>
        <w:spacing w:after="0"/>
        <w:ind w:left="0"/>
        <w:jc w:val="both"/>
      </w:pPr>
      <w:r>
        <w:rPr>
          <w:rFonts w:ascii="Times New Roman"/>
          <w:b w:val="false"/>
          <w:i w:val="false"/>
          <w:color w:val="000000"/>
          <w:sz w:val="28"/>
        </w:rPr>
        <w:t xml:space="preserve">
      8) вешает верхнюю одежду на вешалку с помощью взрослого. </w:t>
      </w:r>
    </w:p>
    <w:bookmarkEnd w:id="11530"/>
    <w:bookmarkStart w:name="z15496" w:id="11531"/>
    <w:p>
      <w:pPr>
        <w:spacing w:after="0"/>
        <w:ind w:left="0"/>
        <w:jc w:val="both"/>
      </w:pPr>
      <w:r>
        <w:rPr>
          <w:rFonts w:ascii="Times New Roman"/>
          <w:b w:val="false"/>
          <w:i w:val="false"/>
          <w:color w:val="000000"/>
          <w:sz w:val="28"/>
        </w:rPr>
        <w:t>
      254. Формирование навыков, связанных с поведением в других ситуациях и домашний труд:</w:t>
      </w:r>
    </w:p>
    <w:bookmarkEnd w:id="11531"/>
    <w:bookmarkStart w:name="z15497" w:id="11532"/>
    <w:p>
      <w:pPr>
        <w:spacing w:after="0"/>
        <w:ind w:left="0"/>
        <w:jc w:val="both"/>
      </w:pPr>
      <w:r>
        <w:rPr>
          <w:rFonts w:ascii="Times New Roman"/>
          <w:b w:val="false"/>
          <w:i w:val="false"/>
          <w:color w:val="000000"/>
          <w:sz w:val="28"/>
        </w:rPr>
        <w:t>
      1) учить помогать взрослому в ручной стирке своей одежды.</w:t>
      </w:r>
    </w:p>
    <w:bookmarkEnd w:id="11532"/>
    <w:bookmarkStart w:name="z15498" w:id="11533"/>
    <w:p>
      <w:pPr>
        <w:spacing w:after="0"/>
        <w:ind w:left="0"/>
        <w:jc w:val="both"/>
      </w:pPr>
      <w:r>
        <w:rPr>
          <w:rFonts w:ascii="Times New Roman"/>
          <w:b w:val="false"/>
          <w:i w:val="false"/>
          <w:color w:val="000000"/>
          <w:sz w:val="28"/>
        </w:rPr>
        <w:t>
      2) формировать навыки поведения в быту - помогать в выполнении бытовых действий (одевании, раздевании, уборке игрушек).</w:t>
      </w:r>
    </w:p>
    <w:bookmarkEnd w:id="11533"/>
    <w:bookmarkStart w:name="z15499" w:id="11534"/>
    <w:p>
      <w:pPr>
        <w:spacing w:after="0"/>
        <w:ind w:left="0"/>
        <w:jc w:val="both"/>
      </w:pPr>
      <w:r>
        <w:rPr>
          <w:rFonts w:ascii="Times New Roman"/>
          <w:b w:val="false"/>
          <w:i w:val="false"/>
          <w:color w:val="000000"/>
          <w:sz w:val="28"/>
        </w:rPr>
        <w:t>
      255. Ожидаемые результаты:</w:t>
      </w:r>
    </w:p>
    <w:bookmarkEnd w:id="11534"/>
    <w:bookmarkStart w:name="z15500" w:id="11535"/>
    <w:p>
      <w:pPr>
        <w:spacing w:after="0"/>
        <w:ind w:left="0"/>
        <w:jc w:val="both"/>
      </w:pPr>
      <w:r>
        <w:rPr>
          <w:rFonts w:ascii="Times New Roman"/>
          <w:b w:val="false"/>
          <w:i w:val="false"/>
          <w:color w:val="000000"/>
          <w:sz w:val="28"/>
        </w:rPr>
        <w:t>
      1) помогать взрослому в ручной стирке своей одежды;</w:t>
      </w:r>
    </w:p>
    <w:bookmarkEnd w:id="11535"/>
    <w:bookmarkStart w:name="z15501" w:id="11536"/>
    <w:p>
      <w:pPr>
        <w:spacing w:after="0"/>
        <w:ind w:left="0"/>
        <w:jc w:val="both"/>
      </w:pPr>
      <w:r>
        <w:rPr>
          <w:rFonts w:ascii="Times New Roman"/>
          <w:b w:val="false"/>
          <w:i w:val="false"/>
          <w:color w:val="000000"/>
          <w:sz w:val="28"/>
        </w:rPr>
        <w:t>
      2) помогает при выполнении бытовых действий.</w:t>
      </w:r>
    </w:p>
    <w:bookmarkEnd w:id="1153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