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9cf2" w14:textId="9569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16 марта 2015 года № 124 "Об утверждении Правил присвоения звания "Лучший преподаватель вуза"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августа 2016 года № 502. Зарегистрирован в Министерстве юстиции Республики Казахстан 21 сентября 2016 года № 14248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16 марта 2015 года № 124 "Об утверждении Правил присвоения звания "Лучший преподаватель вуза"" (зарегистрированный в Реестре государственной регистрации нормативных правовых актов под № 10506, опубликованный в газете "Казахстанская правда" 25 июня 2015 года № 118 (27994))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"Лучший преподаватель вуза",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Звание не присваивается одному и тому же лицу более одного раза в течение десяти последующих лет.";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пункты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Конкурс проводится ежегодно в два этапа в соответствии с "Качественными и количественными показателями оценки работы претендента на присвоение звания "Лучший преподаватель вуза"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I этап – внутривузовский, который проводится в октябре текущего года. Порядок проведения внутривузовского конкурса определяется вузом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внутривузовского конкурса решением ученого совета из расчета на 50 штатных преподавателей не более 1 претендента, определяются лучшие преподаватели вуза, которые рекомендуются к участию во II этапе Конкурса. В вузах, где штатное количество преподавателей не достигает 50 человек, определяется 1 претендент.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соотношение преподавателей с научно-педагогическим стажем не более 15 лет и преподавателей со стажем более 15 лет должно составлять не менее одного к трем от общего количества рекомендуемых претендентов.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II этап – республиканский проводится в декабре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этап Конкурса проводится Комиссией, председателем которой является Министр образования и науки Республики Казахстан (далее - Министр) (далее – Председатель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его отсутствия, исполнение обязанностей председателя возлагается на его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 формируется из числа представителей Министерства образования и науки Республики Казахстан (далее - Министерство), заинтересованных государственных органов, общественного объединения системы высшего и послевузовского образования, а также ведущих ученых 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составляет нечетное число (не более 19 человек). Заседания Комиссии считаются правомочными при наличии не менее двух третей его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Состав Комиссии утверждается приказом Министра.";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"11. Документы представляются на бумажном носителе в твердом переплете со сквозной нумерацией страниц и с указанием персональной электронной почты и заверяются печатью кадровой службы вуза. Подтверждающие документы прилагаются в последовательности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Участник Конкурса несет ответственность за достоверность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представленные на Конкурс, проходят экспертизу, осуществляемую экспертной группой из числа ведущих ученых, профессорско-преподавательского состава вузов (далее – экспертная группа).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представленные на Конкурс, не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экспертной группы утверждается приказом Министра. При этом состав экспертной группы не должен совпадать с составом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группа дает заключение по каждому претенденту в соответствии с качественными и количественными показателями, а также по годовому плану-графику работ.";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На основании заключений экспертной группы по каждому претенденту рассчитываются баллы качественных и количественных показателей и годового плана-графика работ участников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Рейтинг претендентов оформляется в виде таблицы по убывающей системе ранжирования баллов в информационной системе согласно алгоритму расчета баллов качественных и количественных показателей и годового плана-графика работ участников Конкурса. Результаты закрепляются протоколом экспертной группы, заверенной подписью каждого присутствующего 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Протокол экспертной группы с приложением таблицы передается на рассмотрение Комиссии.";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(Д. Ахмед-Заки)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августа 2016 года № 502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присвоения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"Лучший преподаватель вуза",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марта 2015 года № 124</w:t>
            </w:r>
          </w:p>
          <w:bookmarkEnd w:id="2"/>
        </w:tc>
      </w:tr>
    </w:tbl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Качественные и количественные показатели оценки работы претендента на присвоение звания "Лучший преподаватель вуза"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250"/>
        <w:gridCol w:w="508"/>
        <w:gridCol w:w="7960"/>
        <w:gridCol w:w="12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академической, ученой степени, ученого звания (отметить не более двух пунктов)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 наук, присужденная Комитетом по контролю в сфере образования и науки Министерства образования и науки Республики Казахстан (далее - Комитет), либо Высшим аттестационным комитетом (далее – ВАК) Республики Казахстан, либо ВАК бывшего Союза Советских Социалистических Республик (далее – СССР):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Профессор, присвоенный Комитетом, либо ВАК Республики Казахстан, либо ВАК бывшего СССР: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наук, присужденная Комитетом, либо ВАК Республики Казахстан, либо ВАК бывшего СССР: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 Ph.D, присужденная Комитетом, либо ВАК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Ассоциированный профессор (доцент), присвоенный Комитетом, либо ВАК Республики Казахстан, либо ВАК бывшего СССР: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преподавания с учетом результатов независимого анкетирования "Преподаватель глазами студентов" за последний год (отметить один пункт)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результатов анкетирования по 10-ти балльной шкале оценок составил: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 7,1 до 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от 5,0 до 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Успеваемость обучающихся очной формы обучения (отметить один пункт)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балл успеваемости (GPA) обучающихся очной формы обучения за последний учебный год по всем преподаваемым дисциплинам: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от 3,67 до 4 баллов: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 от 2,67 до 3,33 баллов: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Преподавание дисциплин на английском языке за последние пять лет (за исключением преподавателей, ведущих занятие по языковым дисциплинам), с приложением открытого видео-урока и учебно-методического обеспечения преподаваемой дисциплины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Дисциплины, преподаваемые на английском языке за последние пять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участие и издание (лично или в соавторстве с указанием объема выполненной работы) за последние пять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 Учебника, рекомендованного Министерством образования и науки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 Учебника, рекомендованного Министерством образования и науки Республики Казахстан на английском языке: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5.2.1 Учебного пособия, рекомендованного Республиканским учебно-методическим советом Министерства образования и науки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 Учебного пособия, рекомендованного Республиканским учебно-методическим советом Министерства образования и науки Республики Казахстан на английском языке: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5.3.1 Монографии: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5.3.2 Монографии на английском языке: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Типовых учебных программ: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Учебного пособия, рекомендованного ученым советом вуза: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Электронного учебника и/или электронного учебного пособия, авторское право на которое подтверждено уполномоченным органом: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 об успешном прохождении обучения по курсу на базе платформы массовых открытых онлайн курсов на иностранном языке по профессиональной деятельности за последние три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платформ Coursera, EdX, Udacity, FutureLearn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сертификата, подтверждающие владение иностранным языком за последние два года (отметить один пункт)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 Test of English as a foreign language (TOEFL) PBT (письменный)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640 - 677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590 - 637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550 - 587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513 - 547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477 - 510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 Test of English as a foreign language (TOEFL) CBT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273 - 300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243 - 270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213 - 240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183 - 210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153 - 180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 Test of English as a foreign language (TOEFL) IBT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111 - 120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96 - 110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79 - 95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65 - 78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53 - 64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 International English Language Testing System (IELTS)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8.5 - 9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5.5 - 6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 Test de Francais International (TFI)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605-990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445-604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 Diplome d’Etude en Langue Francaise (A1, A2, B1, B2) (DELF)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 Diplome Approfondi de Langue Francaise (C1,C2) (DALF)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7.8 Test de connaissance du francais (TCF)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7.9 Deutsche Sprachprufung fur den Hochschulzugang (dsh)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67 - 81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7.10 TestDaF- Prufung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7.11 TestDaFиDSDII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научно-исследовательской и творческой работой студента за последние пять лет (отметить нужные пункты)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 Количество подготовленных под руководством претендента студентов-победителей предметных олимпиад по профилю подготовки, а также победителей республиканских и международных конкурсов исполнителей (для групп специальностей "Искусство") и спортивных соревнований (для специальности Физическая культура и спорт) (представить копии дипломов, грамот):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8.1.1 на международном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8.1.2 на республиканском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8.1.3 на вузовском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 Количество подготовленных под руководством претендента студентов-победителей конкурсов научно-исследовательских и творческих работ студентов по профилю подготовки (представить копии дипломов, грамот):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8.2.1 на международном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8.2.2 на республиканском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8.2.3 на вузовском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 Количество студентов, опубликовавших статьи или тезисы выступлений под руководством претендента по профилю подготовки (представить копии программы конференций и оттиски статей или тезисов):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8.3.1 на международном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8.3.2 на республиканском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8.3.3 на областном и городском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8.3.4 на вузовском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научных и научно-педагогических кадров за последние пять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 докторов Ph.D: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 магистров: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научных исследований за последние пять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 Международных проектов: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10.1.1 руководитель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10.1.2 исполнитель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 Республиканских проектов (фундаментальных и прикладных научных исследований, грантового и программно-целевого финансирования):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10.2.1 руководитель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10.2.2 исполнитель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 Договорных работ: (представить договора о выполнении проектов) объемом не менее 50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10.3.1 руководитель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10.3.2 исполнитель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Научные достижения за последние пять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 Публикации: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11.1.1 в изданиях, имеющих ненулевой импакт-фактор в базе данных информационной компании Томсон Рейтер (Web of Science, Thomson Reuters):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11.1.2 в базе данных Scopus, Pubmed, zbMath, MathScinet, Agris, Georef, Astrophysical journal: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11.1.3 в материалах конференций, индексируемых в базах Web of Science, Scopus: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11.1.4 в изданиях, включенных в перечень Комитета (кроме материалов конференции):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11.1.5 в других научных изданиях Республики Казахстан (кроме материалов конференции):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11.1.6 в научных изданиях других стран: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 Наличие Индекса Хирша по базе Thomson Reuters: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ИндХ более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ИндХ от 3 до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ИндХ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ИндХ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 Повышение профессиональной и педагогической квалификации, апробация научных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11.3.1 в конференциях стран дальнего и ближнего зарубежья: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11.3.2 в грантовых научных стажировках за рубежом от 1 месяца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11.3.3 в конференциях, симпозиумах, семинарах на территории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 Наличие патентов и предпатентов, авторских изобретений, государственная регистрация объекта интеллектуальной собственности: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Организационная и организационно-методическая работа за последние три года (в пункте 12.2 отметить один пункт)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 Участие в работе диссертационных советов, советов, комиссий, комитетов, рабочих групп: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12.1.1 на республиканском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12.1.2 на региональном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 Работа в качестве эдвайзера, количество закрепленных студентов: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12.2.1 от 50 и выше: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12.2.2 до 50: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Воспитательная работа за последние пять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 Реализация комплекса мероприятий, обеспечивающих нравственно-патриотическое и физическое воспитание обучающихся: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13.1.1 на республиканском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13.1.2 на региональном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максимальный балл: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Информация по каждому показателю должна быть лаконичной, общий объем представленных сведений, без приложений не должен превышать 12 страниц.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Показатели участника Конкурса согласно Приложению 1 вносятся лично претендентом в электронную форму указанного приложения на сайте после сдачи документов и автоматического присвоения ему кода личного доступа.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наличии соответствующих сведений показатели по пунктам 1, 2, 5, 6, 7, 8, 9, 11, 12, 13 должны быть отражены по всем позициям данных показателей в соответствующих графах "Основные характеристики".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показателю 1 претендент выбирает не более двух из пяти указанных вариантов.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показателям 2 и 3 претендент выбирает один из вариантов соответственно. По показателю 2 представить справку результатов анкетирования "Преподаватель глазами студентов", подписанную первым руководителем вуза, с указанием даты анкетирования, среднего балла, академического периода, перечня всех преподаваемых дисциплин.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показателю 4 претендент указывает наличие сведений. При наличии сведений по показателю 4 необходимо приложить видеофайл в формате AVI (Audio Video Interleave) или MPEG-TS длительностью 50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показателю 5 претендент указывает количественные данные по подпунктам 5.1.1, 5.1.2, 5.2.1, 5.2.2, 5.3.1, 5.3.2 и 5.4, 5.5, 5.6 соответственно. При наличии соответствующих сведений по показателю 5 необходимо приложить копии с выходными данными учебников, монографий, учебных пособий, типовых учебных программ, свидетельства о государственной регистрации электронного учебника и/или электронного учебного пособия, публикаций, материалов, патентов, предпатентов, авторских изобретений, государственной регистрации объекта интеллектуальной собственности. Также приложить список трудов, заверенный ученым секретарем вуза, за последние 5 лет. Показатели пункта 5 излагаются в виде перечня с указанием соавторов, названия, вида издания, года и места издания, объема издания, размещаются в графе "Основные характеристики".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показателю 6 претендент указывает наличие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показателю 7 претендент выбирает один из вариантов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показателю 8 претендент указывает наличие сведений по подпунктам 8.1.1, 8.1.2, 8.1.3, 8.2.1, 8.2.2, 8.2.3, 8.3.1, 8.3.2, 8.3.3, 8.3.4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 показателю 9 претендент указывает количественные данные по подпунктам 9.1 и 9.2 соответственно. При наличии соответствующих сведений показатели по пункту 9 излагаются в виде перечня с указанием фамилии докторанта и/или магистранта, темы диссертации, года защиты, а также представить копии авторефератов диссертаций и/или аннотаций магистерских диссертаций, диплом о присуждении степени доктора PhD, выданный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показателю 10 претендент указывает наличие сведений по подпунктам 10.1.1, 10.1.2, 10.2.1, 10.2.2, 10.3.1, 10.3.2 соответственно. По показателю 10 представить оттиски отчетов фундаментальных и прикладных исследований, или договорных работ, подписанных первым руководителем вуза, с указанием списка исполнителей, в том числе Ф.И.О. участника Конкурса, имеющих УДК и государственный регистрационный номер, заверенные печатью вуза, копию договора с заказчиком на выполнение проекта, индивидуальные трудовые договора, договора подряда или штатное расписание.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показателю 11 претендент указывает количественные данные по подпунктам 11.1.1, 11.1.2, 11.1.3, 11.1.4, 11.1.5, 11.1.6, 11.2, 11.3.1, 11.3.2, 11.3.3, и 11.4 соответственно. Показатели пункта 11 излагаются в виде перечня с указанием соавторов, названия, вида издания, года и места издания, объема издания, размещаются в графе "Основные характеристики".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пункту 11.1 представить копию публикации в изданиях, имеющих ненулевой импакт-фактор, которая должна содержать наименование журнала, импакт-фактор журнала, год публикации, том и/или номер издания (если есть), название статьи, номер страницы или статьи (один из этих параметров обязательно должен присутствовать, если в журнале используются номера страниц и статей, перечисляют их отдельно, не объединяя), имена и адреса авторов, полное содержание для каждого выпуска, куда входит номер страницы/статьи (если журнал не публикует отдельные статьи).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подпунктам 12.1.1 и 12.1.2 показателя 12 претендент указывает наличие сведений по подпунктам соответственно и по подпункту 12.2 претендент выбирает один из вариантов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показателю 13 претендент указывает наличие сведений по подпунктам 13.1.1, 13.1.2.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После внесения данных претендентами расчет показателей осуществляется автоматически.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Изменения в базе данных могут производиться только по заключению экспертной группы в случае несоответствия указанных претендентом количественных показателей или их уровня значимости представленным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После каждого внесенного по заключению экспертной группы изменения в базе данных осуществляется автоматический перерасчет баллов претендентов.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Автоматический расчет баллов претендентов производится в информационной системе согласно алгоритму расчета баллов качественных и количественных показателей и годового плана-графика работ участников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Соблюдение всех вышеуказанных требований по заполнению качественных и количественных показателей оценки работы претендента на присвоение звания "Лучший преподаватель вуза" является одним из основополагающих документов для работы экспертной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августа 2016 года № 502</w:t>
            </w:r>
          </w:p>
          <w:bookmarkEnd w:id="2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присвоения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"Лучший преподаватель вуза",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марта 2015 года № 124</w:t>
            </w:r>
          </w:p>
          <w:bookmarkEnd w:id="22"/>
        </w:tc>
      </w:tr>
    </w:tbl>
    <w:bookmarkStart w:name="z18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 участника Конкурса на присвоение звания "Лучший преподаватель вуза"</w:t>
      </w:r>
    </w:p>
    <w:bookmarkEnd w:id="23"/>
    <w:bookmarkStart w:name="z1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участие в Конкурсе на присвоение звания "Лучший преподаватель вуза".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участию в конкурсе. Сообщаю о себе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3"/>
        <w:gridCol w:w="8107"/>
        <w:gridCol w:w="450"/>
      </w:tblGrid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(без сокращений)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рождения, число,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(без сокращений)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(какое учебное заведение, факультет, в каком году окончил)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Ученая степень/звание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 с указанием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удостоверения личности (номер, когда и кем выдан, 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(домашний, мобильный)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Награды,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Приложение: документы для участия в Конкурсе на _____ листах, в том числе приложения на _____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Участник Конкурса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(Ф.И</w:t>
      </w:r>
      <w:r>
        <w:rPr>
          <w:rFonts w:ascii="Times New Roman"/>
          <w:b w:val="false"/>
          <w:i/>
          <w:color w:val="000000"/>
          <w:sz w:val="28"/>
        </w:rPr>
        <w:t>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Дата заполнения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"__" ______201__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августа 2016 года № 502</w:t>
            </w:r>
          </w:p>
          <w:bookmarkEnd w:id="3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присвоения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"Лучший преподаватель вуза",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марта 2015 года № 124</w:t>
            </w:r>
          </w:p>
          <w:bookmarkEnd w:id="37"/>
        </w:tc>
      </w:tr>
    </w:tbl>
    <w:bookmarkStart w:name="z20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Годовой план-график работ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9811"/>
        <w:gridCol w:w="555"/>
        <w:gridCol w:w="635"/>
        <w:gridCol w:w="174"/>
        <w:gridCol w:w="174"/>
        <w:gridCol w:w="510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видов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 реализации указанного вида работы (с указанием предполагаемого наименования)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Учебно-методическая работа*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участие и издание учебника, рекомендованного Министерством образования и науки Республики Казахстан / на английском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Тиражом не менее 500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/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участие и издание учебного пособия, рекомендованного Республиканским учебно-методическим советом Министерства образования и науки Республики Казахстан / на английском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Тиражом не менее 300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/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участие и издание монографии / на английском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Тиражом не менее 500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Научно-исследовательская работа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научных исследований, в том числе международные, республиканские проекты, договорные работы**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Написание и публикация статьи в изданиях, имеющих ненулевой импакт-фактор в базе данных информационной компании Томсон Рейтер (Web of Science,Thomson Reuters) / в базе данных Scopus, Pubmed, zbMath, MathScinet, Agris, Georef, Astrophysical journal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статья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/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Написание и публикация статьи в изданиях, включенных в перечень Комитета по контролю в сфере образования и науки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статья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зарубежных конференциях и публикация 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участие/ 1 публикация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конференциях, симпозиумах, семинарах на территории Республики Казахстан и публикация 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участие/ 1 публикация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патентов и предпатентов, авторских изобретений, государственная регистрация объекта интеллектуальной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Повышение квалификации*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профессиональной и педагогической квалификации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72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Зарубежная стажировка*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стажировки в ведущих вузах, входящих в ТОР-500 по результатам QS World University Rankings 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не менее 14 календарных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стажировки в ведущих зарубежных научных центрах и лабораториях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не менее 14 календарных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Воспитательная работа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комплекса мероприятий, обеспечивающих нравственно-патриотическое и физическое воспитание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максимальный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2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Участник Конкурса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работ участника Конкурса, предусмотренные Годовым планом-графика работ согласно Приложению 3 вносятся лично претендентом в электронную форму указанного приложения на сайте после сдачи документов и заполнения Приложения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внесения данных претендентом расчет баллов осуществляется автоматически.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- один из подпунктов является обязательным;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- планирование подпункта является обязательным, при этом разрешается приобретение научной литературы и периодических изданий по профилю исследований (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2015 года № 384).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