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ac61f" w14:textId="58ac6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водопользования в разрезе бассейнов и областей (городов республиканского значения, столицы) на 2016-2025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19 августа 2016 года № 367. Зарегистрирован в Министерстве юстиции Республики Казахстан 23 сентября 2016 года № 14252.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37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лимиты водопользования в разрезе бассейнов и областей (городов республиканского значения, столицы) на 2016-2025 годы.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экологии, геологии и природных ресурсов РК от 13.12.2019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указанных лимитов до региональных органов уполномоченного органа в области использования и охраны водного фонда, водоснабжения, водоотведения для обеспечения контроля по их соблюдению;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по пересмотру лимитов в случае изменения экологического и санитарно-эпидемиологического состояния водных объектов и изменения водохозяйственной обстановки.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17"/>
        <w:gridCol w:w="4583"/>
      </w:tblGrid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</w:t>
            </w:r>
          </w:p>
          <w:bookmarkEnd w:id="10"/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 -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5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Мырзахметов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Заместителя Премьер-Министра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2016 года № 367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водопользования в разрезе бассейнов и областей (городов республиканского значения, столицы) на 2016-2025 годы*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в редакции приказа Министра экологии, геологии и природных ресурсов РК от 18.09.2020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979"/>
        <w:gridCol w:w="2002"/>
        <w:gridCol w:w="1596"/>
        <w:gridCol w:w="1378"/>
        <w:gridCol w:w="1597"/>
        <w:gridCol w:w="1597"/>
        <w:gridCol w:w="1159"/>
        <w:gridCol w:w="1380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бассейнов рек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миллион кубических метров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числе, миллион кубических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Коммунально-бытовые и промышленные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нужды и прочие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на регулярное орошение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Акмолинская, в том числе город Нур-Султан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Междуречье Есиль-Ертис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Жайык (реки Орь, Илек, Хобда, левобережные притоки Жайык и Приаралье)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Уил, Сагиз, Эмба и Приаралья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Тургай (Иргиз)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Алматинская, в том числе город Алматы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2578,4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Восточного и Северного Прибалхашья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1189,1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Алаколь, Сасыкколь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Волга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Уил, Сагиз, Эмба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Большой и Малый Узени, Чижа, Ащы, Узек Жанибекская оросительно-обводнительная система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Жайык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Талас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Аса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озера Балкаш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Иле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 (Канал имени Каныша Сатпаева)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Кумола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Торгай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Приаралье, река Волга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Туркестанская, в том числе город Шымкент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Арысь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2087,7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Чирчик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Северного склона гор Каратау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Шидерты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Оленты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Ащису, Тундык, Эспе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Есиль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Междуречье Есиль-Ертис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Чаглинка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Ертис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Балхаш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Алаколь и Сасыкколь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Казахстану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7496,4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17537,8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15772,7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3427,8</w:t>
            </w:r>
          </w:p>
        </w:tc>
      </w:tr>
    </w:tbl>
    <w:bookmarkStart w:name="z6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лимиты водопользования приведены для каждого года указанного периода лет.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