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633cc" w14:textId="32633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здравоохранения и социального развития Республики Казахстан от 28 декабря 2015 года № 1043 "Об утверждении Реестра должностей гражданских служащих в некоторых сферах системы здравоохранения"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и социального развития Республики Казахстан от 25 августа 2016 года № 744. Зарегистрирован в Министерстве юстиции Республики Казахстан 27 сентября 2016 года № 14259.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23 ноября 2015 года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28 декабря 2015 года № 1043 "Об утверждении Реестра должностей гражданских служащих в некоторых сферах системы здравоохранения" (зарегистрированный в Реестре государственной регистрации нормативных правовых актов за № 12742, опубликованный в информационно-правовой системе "Әділет" 8 января 2016 года)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Реестре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должностей гражданских служащих в некоторых сферах системы здравоохранения, утвержденном указанным приказом: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БЛОКе B - Основной персонал: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"Здравоохранение": 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143"/>
        <w:gridCol w:w="654"/>
        <w:gridCol w:w="10849"/>
      </w:tblGrid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В3</w:t>
            </w:r>
          </w:p>
          <w:bookmarkEnd w:id="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высшего уровня квалификации без категории: медицинская (ий) сестра (брат), провизор (фармацевт), специалист-эксперт в здравоохранении, специалист лаборатории, специалист общественного здравоохранения (эпидемиолог, статистик, методист), инженер-медицинский физик, инженер по обслуживанию лучевого оборудования, инженер-радиохимик, специалист-психолог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7"/>
        <w:gridCol w:w="627"/>
        <w:gridCol w:w="11046"/>
      </w:tblGrid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В3</w:t>
            </w:r>
          </w:p>
          <w:bookmarkEnd w:id="1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высшего уровня квалификации без категории: медицинская (ий) сестра (брат), провизор (фармацевт), специалист-эксперт в здравоохранении, специалист лаборатории, специалист общественного здравоохранения (эпидемиолог, статистик, методист), инженер-медицинский физик, инженер по обслуживанию лучевого оборудования, инженер-радиохимик, специалист по воинскому учету и бронированию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8"/>
        <w:gridCol w:w="478"/>
        <w:gridCol w:w="11344"/>
      </w:tblGrid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В4</w:t>
            </w:r>
          </w:p>
          <w:bookmarkEnd w:id="1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среднего уровня квалификации без категории: фельдшер, акушер (ка), лаборант (медицинский), медицинская (ий) сестра (брат), зубной врач (дантист), зубной техник (лаборант зубопротезного отделения, кабинета), помощник врача-стоматолога (ассистент стоматолога), рентгенолаборант, фармацевт, гигиенист стоматологический, оптик и оптикометрист, медицинский регистратор, инструктор по лечебной физкультуре, техник-дозиметрист, диетическая сестра, инструктор-дезинфектор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4"/>
        <w:gridCol w:w="444"/>
        <w:gridCol w:w="11412"/>
      </w:tblGrid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В4</w:t>
            </w:r>
          </w:p>
          <w:bookmarkEnd w:id="1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среднего уровня квалификации без категории: фельдшер, акушер (ка), лаборант (медицинский), медицинская (ий) сестра (брат), зубной врач (дантист), зубной техник (лаборант зубопротезного отделения, кабинета), помощник врача-стоматолога (ассистент стоматолога), рентгенолаборант, фармацевт, гигиенист стоматологический, оптик и оптикометрист, медицинский регистратор, инструктор по лечебной физкультуре, техник-дозиметрист, диетическая сестра, инструктор-дезинфектор, специалист по воинскому учету и бронированию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"Образование":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31"/>
        <w:gridCol w:w="1931"/>
        <w:gridCol w:w="8438"/>
      </w:tblGrid>
      <w:tr>
        <w:trPr>
          <w:trHeight w:val="30" w:hRule="atLeast"/>
        </w:trPr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В3</w:t>
            </w:r>
          </w:p>
          <w:bookmarkEnd w:id="2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высшего уровня квалификации высшей категории: воспитатель, логопед, специалист психолог, дефектолог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высшего уровня квалификации первой категории: воспитатель, логопед, специалист психолог, дефектолог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высшего уровня квалификации второй категории: воспитатель, логопед, специалист психолог, дефектолог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6"/>
        <w:gridCol w:w="1776"/>
        <w:gridCol w:w="8748"/>
      </w:tblGrid>
      <w:tr>
        <w:trPr>
          <w:trHeight w:val="30" w:hRule="atLeast"/>
        </w:trPr>
        <w:tc>
          <w:tcPr>
            <w:tcW w:w="1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В3</w:t>
            </w:r>
          </w:p>
          <w:bookmarkEnd w:id="2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высшего уровня квалификации высшей категории: воспитатель, логопед, специалист психолог, дефектолог, лаборант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высшего уровня квалификации первой категории: воспитатель, логопед, специалист психолог, дефектолог, лаборант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высшего уровня квалификации второй категории: воспитатель, логопед, специалист психолог, дефектолог, лаборант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высшего уровня квалификации без категории: воспитатель, логопед, специалист психолог, дефектолог, лаборант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6"/>
        <w:gridCol w:w="1776"/>
        <w:gridCol w:w="8748"/>
      </w:tblGrid>
      <w:tr>
        <w:trPr>
          <w:trHeight w:val="30" w:hRule="atLeast"/>
        </w:trPr>
        <w:tc>
          <w:tcPr>
            <w:tcW w:w="1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В4</w:t>
            </w:r>
          </w:p>
          <w:bookmarkEnd w:id="3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среднего уровня квалификации высшей категории: учителя всех специальностей, воспитатель, инструктор по лечебной физкультуре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среднего уровня квалификации первой категории: учителя всех специальностей, воспитатель, инструктор по лечебной физкультуре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среднего уровня квалификации второй категории: учителя всех специальностей, воспитатель, инструктор по лечебной физкультуре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среднего уровня квалификации без категории: учителя всех специальностей, воспитатель, инструктор по лечебной физкультуре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4"/>
        <w:gridCol w:w="1644"/>
        <w:gridCol w:w="9012"/>
      </w:tblGrid>
      <w:tr>
        <w:trPr>
          <w:trHeight w:val="30" w:hRule="atLeast"/>
        </w:trPr>
        <w:tc>
          <w:tcPr>
            <w:tcW w:w="1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В4</w:t>
            </w:r>
          </w:p>
          <w:bookmarkEnd w:id="3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среднего уровня квалификации высшей категории: учителя всех специальностей, воспитатель, инструктор по лечебной физкультуре, лаборант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среднего уровня квалификации первой категории: учителя всех специальностей, воспитатель, инструктор по лечебной физкультуре, лаборант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среднего уровня квалификации второй категории: учителя всех специальностей, воспитатель, инструктор по лечебной физкультуре, лаборант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среднего уровня квалификации без категории: учителя всех специальностей, воспитатель, инструктор по лечебной физкультуре, лаборант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37"/>
    <w:bookmarkStart w:name="z5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БЛОКе С - Административный персонал:</w:t>
      </w:r>
    </w:p>
    <w:bookmarkEnd w:id="38"/>
    <w:bookmarkStart w:name="z5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39"/>
    <w:bookmarkStart w:name="z5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136"/>
        <w:gridCol w:w="11546"/>
      </w:tblGrid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С3</w:t>
            </w:r>
          </w:p>
          <w:bookmarkEnd w:id="4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среднего уровня квалификации: бухгалтер, специалист по воинскому учету и бронированию, инженеры всех специальностей, менеджер, экономист, юрисконсульт, инструктор, инспектор, мастер, методист, механик, переводчик, архивист, библиотекарь, биохимик, статистик, программист (ИT-специалист, системный администратор), энергетик, техник всех наименований, технолог, музыкальный 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структурного подразделения, занятого административно-хозяйственным обслуживанием государственного учреждения и казенного предприятия: бюро, гаража, делопроизводством, камеры хранения, канцелярии, котельной, общежития, прачечной, склада, хозяйства, части, молочной кухни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42"/>
    <w:bookmarkStart w:name="z5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43"/>
    <w:bookmarkStart w:name="z5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5"/>
        <w:gridCol w:w="150"/>
        <w:gridCol w:w="11465"/>
      </w:tblGrid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С3</w:t>
            </w:r>
          </w:p>
          <w:bookmarkEnd w:id="4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среднего уровня квалификации: бухгалтер, инженеры всех специальностей, менеджер, экономист, юрисконсульт, инструктор, инспектор, мастер, методист, механик, переводчик, архивист, библиотекарь, биохимик, статистик, программист (ИT-специалист, системный администратор), энергетик, техник всех наименований, технолог, музыкальный 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структурного подразделения, занятого административно-хозяйственным обслуживанием государственного учреждения и казенного предприятия: бюро, гаража, делопроизводством, камеры хранения, канцелярии, котельной, общежития, прачечной, склада, хозяйства, части, молочной кухни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46"/>
    <w:bookmarkStart w:name="z6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финансов Министерства здравоохранения и социального развития Республики Казахстан в установленном законодательством порядке обеспечить:</w:t>
      </w:r>
    </w:p>
    <w:bookmarkEnd w:id="47"/>
    <w:bookmarkStart w:name="z6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8"/>
    <w:bookmarkStart w:name="z6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пяти рабочих дней со дня получения зарегистрированного настоящего приказа направление в одном экземпляре его копии в печатном и электронном виде на государственном и русском языках в Республиканское государственное предприятие на праве хозяйственного ведения "Республиканский центр правовой информации" для включения в Эталонный контрольный банк нормативных правовых актов Республики Казахстан;</w:t>
      </w:r>
    </w:p>
    <w:bookmarkEnd w:id="49"/>
    <w:bookmarkStart w:name="z6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на официальное опубликование в периодических печатных изданиях и в информационно-правовой системе "Әдiлет";</w:t>
      </w:r>
    </w:p>
    <w:bookmarkEnd w:id="50"/>
    <w:bookmarkStart w:name="z6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здравоохранения и социального развития Республики Казахстан;</w:t>
      </w:r>
    </w:p>
    <w:bookmarkEnd w:id="51"/>
    <w:bookmarkStart w:name="z6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и социального развития Республики Казахстан сведений об исполнении мероприятий, предусмотренных подпунктами 1), 2) и 3) настоящего пункта.</w:t>
      </w:r>
    </w:p>
    <w:bookmarkEnd w:id="52"/>
    <w:bookmarkStart w:name="z6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ответственного секретаря Министерства здравоохранения и социального развития Республики Казахстан Курмангалиеву А.Д.</w:t>
      </w:r>
    </w:p>
    <w:bookmarkEnd w:id="53"/>
    <w:bookmarkStart w:name="z6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здравоохранения</w:t>
            </w:r>
          </w:p>
          <w:bookmarkEnd w:id="55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развития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Дуйсенова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