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a95f" w14:textId="7bfa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30 декабря 2014 года № 398 "Об утверждении Инструкции по производству дел об административных правонарушениях органами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31 августа 2016 года № 704. Зарегистрирован в Министерстве юстиции Республики Казахстан 29 сентября 2016 года № 14268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декабря 2014 года № 398 "Об утверждении Инструкции по производству дел об административных правонарушениях органами юстиции Республики Казахстан" (зарегистрирован в Реестре государственной регистрации нормативных правовых актов за № 10112, опубликован в газете "Казахстанская правда" от 2 апреля 2015 года № 59)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производству дел об административных правонарушениях органами юстиции Республики Казахстан, утвержденной вышеуказанным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"38. Руководитель уполномоченного органа в области прав интеллектуальной собственности, государственной регистрации нормативных правовых актов, обеспечения исполнения исполнительных документов и его заместители, руководитель областного, городов Астаны и Алматы органов юстиции и его заместители рассматривают дела об административных правонарушениях и налагают административные взыскания, предусмотренные статьями 230 (</w:t>
      </w:r>
      <w:r>
        <w:rPr>
          <w:rFonts w:ascii="Times New Roman"/>
          <w:b w:val="false"/>
          <w:i w:val="false"/>
          <w:color w:val="000000"/>
          <w:sz w:val="28"/>
        </w:rPr>
        <w:t>частью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) (когда эти нарушения совершены частными нотариусами), </w:t>
      </w:r>
      <w:r>
        <w:rPr>
          <w:rFonts w:ascii="Times New Roman"/>
          <w:b w:val="false"/>
          <w:i w:val="false"/>
          <w:color w:val="000000"/>
          <w:sz w:val="28"/>
        </w:rPr>
        <w:t>457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Руководители уполномоченного органа в сфере государственной регистрации прав на недвижимое имущество, его территориальных подразделений и их заместители рассматривают дела об административных правонарушениях и налагают административные взыскания,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регистрационной службы и организации юридических услуг Министерства юстиции Республики Казахстан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и его официальное опубликование в периодических печатных изданиях и в информационно-правовой системе "Әділет";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юстиции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