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22e44" w14:textId="6d22e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черты бедности на 4 квартал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19 сентября 2016 года № 811. Зарегистрирован в Министерстве юстиции Республики Казахстан 30 сентября 2016 года № 14275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"О государственной адресной социальной помощи"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4 квартал 2016 года по Республике Казахстан в размере 40 процентов от прожиточного минимума, рассчитанного за истекший квартал Министерством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доведение настоящего приказа до сведения областных, городов Астана и Алматы управлений координации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октября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092"/>
        <w:gridCol w:w="4908"/>
      </w:tblGrid>
      <w:tr>
        <w:trPr>
          <w:trHeight w:val="30" w:hRule="atLeast"/>
        </w:trPr>
        <w:tc>
          <w:tcPr>
            <w:tcW w:w="90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9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