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f86e1" w14:textId="05f86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энергетики Республики Казахстан от 17 марта 2015 года № 207 "Об утверждении Правил учета отпуска тепловой энергии и теплоносителя"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11 августа 2016 года № 388. Зарегистрирован в Министерстве юстиции Республики Казахстан 3 октября 2016 года № 14279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17 марта 2015 года № 207 "Об утверждении Правил учета отпуска тепловой энергии и теплоносителя" (зарегистрированный в Реестре государственной регистрации нормативных правовых актов за № 10862, опубликованный 16 июня 2015 года в информационно-правовой системе "Әділет")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 отпуска тепловой энергии и теплоносителя,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"7. Системы теплопотребления всех потребителей тепловой энергии обеспечиваются приборами коммерческого учета для расчетов за тепловую энергию с энергоснабжающей организацией. Приборы учета для расчетов за тепловую энергию обеспечиваются энергопередающей (энергопроизводящей) организацией в соответствии законодательством Республики Казахстан в сфере естественных монополий.".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Департаменту электроэнергетики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направление копии настоящего приказа в течение десяти календарных дней со дня его государственной регистрации на официальное опубликование в периодические печатные издания, информационно-правовую систему "Әділет" и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настоящего приказа на официальном интернет-ресурсе Министерства энергетики Республики Казахстан и интранет-портале государственных органов;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курирующего вице-министра энергетики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с 1 января 2017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К. Бишимбаев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31 августа 2016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