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036e" w14:textId="94e0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23 февраля 2011 года № 87 "Об утверждении Правил применения на территории Республики Казахстан международного сертификата взвешивания грузовых транспортных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августа 2016 года № 642. Зарегистрирован в Министерстве юстиции Республики Казахстан 5 октября 2016 года № 14291.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23 февраля 2011 года № 87 "Об утверждении Правил применения на территории Республики Казахстан международного сертификата взвешивания грузовых транспортных средств" (зарегистрированный в Реестре государственной регистрации нормативных правовых актов за № 6817, опубликованный 30 апреля 2011 года в газете "Казахстанская правда" № 144-145 (26565-26566))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на территории Республики Казахстан международного сертификата взвешивания грузовых транспортных средств, утвержденных указанным приказом: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В случае превышения допустимых параметров транспортных средств, предназначенных для передвижения по автомобильным дорогам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342 "Об утверждении допустимых параметров автотранспортных средств, предназначенных для передвижения по автомобильным дорогам Республики Казахстан" (зарегистрированный в Реестре государственной регистрации нормативных правовых актов за № 11009), перевозчик либо водитель оплачивает сбор за проезд крупногабаритных и (или) тяжеловесных транспортных средств по ставкам, установленным налоговым законодательством.";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не меняется.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бумажном и электронном виде на официальное опубликование в периодические печатные издания и информационно-правовую систему "Әділет",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</w:p>
          <w:bookmarkEnd w:id="18"/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