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5524" w14:textId="95a5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функционирования платежных систем, оператором которых выступает Национальный Банк Республики Казахстан либо его дочерняя организация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августа 2016 года № 218. Зарегистрировано в Министерстве юстиции Республики Казахстан 6 октября 2016 года № 14307.</w:t>
      </w:r>
    </w:p>
    <w:p>
      <w:pPr>
        <w:spacing w:after="0"/>
        <w:ind w:left="0"/>
        <w:jc w:val="both"/>
      </w:pPr>
      <w:bookmarkStart w:name="z3" w:id="0"/>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26 июля 2016 года "</w:t>
      </w:r>
      <w:r>
        <w:rPr>
          <w:rFonts w:ascii="Times New Roman"/>
          <w:b w:val="false"/>
          <w:i w:val="false"/>
          <w:color w:val="000000"/>
          <w:sz w:val="28"/>
        </w:rPr>
        <w:t>О платежах и платежных системах</w:t>
      </w:r>
      <w:r>
        <w:rPr>
          <w:rFonts w:ascii="Times New Roman"/>
          <w:b w:val="false"/>
          <w:i w:val="false"/>
          <w:color w:val="000000"/>
          <w:sz w:val="28"/>
        </w:rPr>
        <w:t xml:space="preserve">", в целях установления порядка функционирования платежных систем, оператором которых выступает Национальный Банк Республики Казахстан либо его дочерняя организация в лице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функционирования платежных систем, оператором которых выступает Национальный Банк Республики Казахстан либо его дочерняя организация.</w:t>
      </w:r>
    </w:p>
    <w:bookmarkEnd w:id="1"/>
    <w:bookmarkStart w:name="z5" w:id="2"/>
    <w:p>
      <w:pPr>
        <w:spacing w:after="0"/>
        <w:ind w:left="0"/>
        <w:jc w:val="both"/>
      </w:pPr>
      <w:r>
        <w:rPr>
          <w:rFonts w:ascii="Times New Roman"/>
          <w:b w:val="false"/>
          <w:i w:val="false"/>
          <w:color w:val="000000"/>
          <w:sz w:val="28"/>
        </w:rPr>
        <w:t>
      2. Признать утратившими силу:</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августа 2012 года № 265 "Об утверждении Правил функционирования платежных систем, оператором которых выступает Национальный Банк Республики Казахстан либо его дочерняя организация" (зарегистрированное в Реестре государственной регистрации нормативных правовых актов под № 7958, опубликованное 24 ноября 2012 года в газете "Казахстанская правда" № 408-409 (27227-27228);</w:t>
      </w:r>
    </w:p>
    <w:bookmarkEnd w:id="3"/>
    <w:bookmarkStart w:name="z7"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Перечня нормативных правовых актов Национального Банка Республики Казахстан по вопросам платежей и переводов денег и ведения банковских счетов, в которые вносятся изменения, являющегося приложением к постановлению Правления Национального Банка Республики Казахстан от 28 января 2016 года № 32 "О внесении изменений в некоторые нормативные правовые акты Национального Банка Республики Казахстан по вопросам платежей и переводов денег и ведения банковских счетов" (зарегистрированному в Реестре государственной регистрации нормативных правовых актов под № 13304, опубликованному 14 марта 2016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4"/>
    <w:bookmarkStart w:name="z8" w:id="5"/>
    <w:p>
      <w:pPr>
        <w:spacing w:after="0"/>
        <w:ind w:left="0"/>
        <w:jc w:val="both"/>
      </w:pPr>
      <w:r>
        <w:rPr>
          <w:rFonts w:ascii="Times New Roman"/>
          <w:b w:val="false"/>
          <w:i w:val="false"/>
          <w:color w:val="000000"/>
          <w:sz w:val="28"/>
        </w:rPr>
        <w:t>
      3. Департаменту платежных систем (Ашыкбеков Е.Т.) в установленном законодательством Республики Казахстан порядке обеспечить:</w:t>
      </w:r>
    </w:p>
    <w:bookmarkEnd w:id="5"/>
    <w:bookmarkStart w:name="z9" w:id="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6"/>
    <w:bookmarkStart w:name="z10" w:id="7"/>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bookmarkEnd w:id="7"/>
    <w:bookmarkStart w:name="z11" w:id="8"/>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bookmarkEnd w:id="8"/>
    <w:bookmarkStart w:name="z12" w:id="9"/>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w:t>
      </w:r>
    </w:p>
    <w:bookmarkEnd w:id="9"/>
    <w:bookmarkStart w:name="z13" w:id="10"/>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0"/>
    <w:bookmarkStart w:name="z14" w:id="11"/>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w:t>
      </w:r>
    </w:p>
    <w:bookmarkEnd w:id="11"/>
    <w:bookmarkStart w:name="z15" w:id="12"/>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Пирматова Г.О.</w:t>
      </w:r>
    </w:p>
    <w:bookmarkEnd w:id="12"/>
    <w:bookmarkStart w:name="z16" w:id="13"/>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Национального Банка                       Д. Акишев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Правления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Банка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218</w:t>
            </w:r>
          </w:p>
        </w:tc>
      </w:tr>
    </w:tbl>
    <w:bookmarkStart w:name="z19" w:id="14"/>
    <w:p>
      <w:pPr>
        <w:spacing w:after="0"/>
        <w:ind w:left="0"/>
        <w:jc w:val="left"/>
      </w:pPr>
      <w:r>
        <w:rPr>
          <w:rFonts w:ascii="Times New Roman"/>
          <w:b/>
          <w:i w:val="false"/>
          <w:color w:val="000000"/>
        </w:rPr>
        <w:t xml:space="preserve"> Правила</w:t>
      </w:r>
      <w:r>
        <w:br/>
      </w:r>
      <w:r>
        <w:rPr>
          <w:rFonts w:ascii="Times New Roman"/>
          <w:b/>
          <w:i w:val="false"/>
          <w:color w:val="000000"/>
        </w:rPr>
        <w:t>функционирования платежных систем, оператором которых выступает Национальный Банк Республики Казахстан либо его дочерняя организация</w:t>
      </w:r>
      <w:r>
        <w:br/>
      </w:r>
      <w:r>
        <w:rPr>
          <w:rFonts w:ascii="Times New Roman"/>
          <w:b/>
          <w:i w:val="false"/>
          <w:color w:val="000000"/>
        </w:rPr>
        <w:t>Глава 1. Общие положения</w:t>
      </w:r>
    </w:p>
    <w:bookmarkEnd w:id="14"/>
    <w:bookmarkStart w:name="z22" w:id="15"/>
    <w:p>
      <w:pPr>
        <w:spacing w:after="0"/>
        <w:ind w:left="0"/>
        <w:jc w:val="both"/>
      </w:pPr>
      <w:r>
        <w:rPr>
          <w:rFonts w:ascii="Times New Roman"/>
          <w:b w:val="false"/>
          <w:i w:val="false"/>
          <w:color w:val="000000"/>
          <w:sz w:val="28"/>
        </w:rPr>
        <w:t>
      1. Настоящие Правила функционирования платежных систем, оператором которых выступает Национальный Банк Республики Казахстан либо его дочерняя организация,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(далее – Закон о Национальном Банке), от 26 июля 2016 года "</w:t>
      </w:r>
      <w:r>
        <w:rPr>
          <w:rFonts w:ascii="Times New Roman"/>
          <w:b w:val="false"/>
          <w:i w:val="false"/>
          <w:color w:val="000000"/>
          <w:sz w:val="28"/>
        </w:rPr>
        <w:t>О платежах и платежных системах</w:t>
      </w:r>
      <w:r>
        <w:rPr>
          <w:rFonts w:ascii="Times New Roman"/>
          <w:b w:val="false"/>
          <w:i w:val="false"/>
          <w:color w:val="000000"/>
          <w:sz w:val="28"/>
        </w:rPr>
        <w:t>" (далее – Закон о платежах и платежных системах) и определяют порядок функционирования платежных систем, оператором которых выступает Национальный Банк Республики Казахстан (далее – Национальный Банк) или его дочерняя организация в лице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(далее – Центр).</w:t>
      </w:r>
    </w:p>
    <w:bookmarkEnd w:id="15"/>
    <w:bookmarkStart w:name="z23" w:id="16"/>
    <w:p>
      <w:pPr>
        <w:spacing w:after="0"/>
        <w:ind w:left="0"/>
        <w:jc w:val="both"/>
      </w:pPr>
      <w:r>
        <w:rPr>
          <w:rFonts w:ascii="Times New Roman"/>
          <w:b w:val="false"/>
          <w:i w:val="false"/>
          <w:color w:val="000000"/>
          <w:sz w:val="28"/>
        </w:rPr>
        <w:t>
      2. Порядок функционирования платежных систем, оператором которых выступает Национальный Банк или его дочерняя организация, включает функции оператора платежной системы и операционного центра платежной системы, условия участия в платежных системах, услуги, оказываемые Национальным Банком и (или) Центром в платежных системах, и виды операций, осуществляемых в платежных системах, функционирование платежных систем, взаимодействие участников платежных систем (далее – участники) с платежной системой, методы управления рисками и меры информационной безопасности.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3. Действие Правил не распространяется на отношения, связанные с осуществлением платежей и (или) переводов денег через </w:t>
      </w:r>
      <w:r>
        <w:rPr>
          <w:rFonts w:ascii="Times New Roman"/>
          <w:b w:val="false"/>
          <w:i w:val="false"/>
          <w:color w:val="000000"/>
          <w:sz w:val="28"/>
        </w:rPr>
        <w:t>межбанковскую систему</w:t>
      </w:r>
      <w:r>
        <w:rPr>
          <w:rFonts w:ascii="Times New Roman"/>
          <w:b w:val="false"/>
          <w:i w:val="false"/>
          <w:color w:val="000000"/>
          <w:sz w:val="28"/>
        </w:rPr>
        <w:t xml:space="preserve"> переводов денег и </w:t>
      </w:r>
      <w:r>
        <w:rPr>
          <w:rFonts w:ascii="Times New Roman"/>
          <w:b w:val="false"/>
          <w:i w:val="false"/>
          <w:color w:val="000000"/>
          <w:sz w:val="28"/>
        </w:rPr>
        <w:t>систему</w:t>
      </w:r>
      <w:r>
        <w:rPr>
          <w:rFonts w:ascii="Times New Roman"/>
          <w:b w:val="false"/>
          <w:i w:val="false"/>
          <w:color w:val="000000"/>
          <w:sz w:val="28"/>
        </w:rPr>
        <w:t xml:space="preserve"> межбанковского клиринга.</w:t>
      </w:r>
    </w:p>
    <w:bookmarkEnd w:id="17"/>
    <w:bookmarkStart w:name="z25" w:id="18"/>
    <w:p>
      <w:pPr>
        <w:spacing w:after="0"/>
        <w:ind w:left="0"/>
        <w:jc w:val="both"/>
      </w:pPr>
      <w:r>
        <w:rPr>
          <w:rFonts w:ascii="Times New Roman"/>
          <w:b w:val="false"/>
          <w:i w:val="false"/>
          <w:color w:val="000000"/>
          <w:sz w:val="28"/>
        </w:rPr>
        <w:t xml:space="preserve">
      4. В Правилах используются понятия,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 и следующие понятия:</w:t>
      </w:r>
    </w:p>
    <w:bookmarkEnd w:id="18"/>
    <w:bookmarkStart w:name="z26" w:id="19"/>
    <w:p>
      <w:pPr>
        <w:spacing w:after="0"/>
        <w:ind w:left="0"/>
        <w:jc w:val="both"/>
      </w:pPr>
      <w:r>
        <w:rPr>
          <w:rFonts w:ascii="Times New Roman"/>
          <w:b w:val="false"/>
          <w:i w:val="false"/>
          <w:color w:val="000000"/>
          <w:sz w:val="28"/>
        </w:rPr>
        <w:t>
      1) аудиторский след – последовательная регистрация событий по обработке электронных сообщений в системе, информация по которой сохраняется в платежной системе и участниками;</w:t>
      </w:r>
    </w:p>
    <w:bookmarkEnd w:id="19"/>
    <w:bookmarkStart w:name="z27" w:id="20"/>
    <w:p>
      <w:pPr>
        <w:spacing w:after="0"/>
        <w:ind w:left="0"/>
        <w:jc w:val="both"/>
      </w:pPr>
      <w:r>
        <w:rPr>
          <w:rFonts w:ascii="Times New Roman"/>
          <w:b w:val="false"/>
          <w:i w:val="false"/>
          <w:color w:val="000000"/>
          <w:sz w:val="28"/>
        </w:rPr>
        <w:t>
      2) аутентификация – комплекс мер для подтверждения подлинности участников при обмене платежными и информационными сообщениями, а также подлинности платежных и информационных сообщений;</w:t>
      </w:r>
    </w:p>
    <w:bookmarkEnd w:id="20"/>
    <w:bookmarkStart w:name="z28" w:id="21"/>
    <w:p>
      <w:pPr>
        <w:spacing w:after="0"/>
        <w:ind w:left="0"/>
        <w:jc w:val="both"/>
      </w:pPr>
      <w:r>
        <w:rPr>
          <w:rFonts w:ascii="Times New Roman"/>
          <w:b w:val="false"/>
          <w:i w:val="false"/>
          <w:color w:val="000000"/>
          <w:sz w:val="28"/>
        </w:rPr>
        <w:t>
      3) позиция участника в платежной системе (далее – позиция) - позиция, предназначенная для учета суммы денег участника в платежной системе;</w:t>
      </w:r>
    </w:p>
    <w:bookmarkEnd w:id="21"/>
    <w:bookmarkStart w:name="z82" w:id="22"/>
    <w:p>
      <w:pPr>
        <w:spacing w:after="0"/>
        <w:ind w:left="0"/>
        <w:jc w:val="both"/>
      </w:pPr>
      <w:r>
        <w:rPr>
          <w:rFonts w:ascii="Times New Roman"/>
          <w:b w:val="false"/>
          <w:i w:val="false"/>
          <w:color w:val="000000"/>
          <w:sz w:val="28"/>
        </w:rPr>
        <w:t>
      3-1) дневной заем "овердрафт" (далее – заем "овердрафт") – краткосрочный заем, предоставляемый Национальным Банком банкам, филиалам банков-нерезидентов Республики Казахстан и организациям, осуществляющим отдельные виды банковских операций, являющимся участниками платежных систем Республики Казахстан, оператором либо расчетным агентом которых является Республиканское государственное предприятие на праве хозяйственного ведения "Казахстанский центр межбанковских расчетов Национального Банка Республики Казахстан" (далее – платежные системы Центра) в случае отсутствия или недостаточности денег на их корреспондентских счетах в тенге в Национальном Банке для осуществления перевода денег по результатам клиринга, проведенного в соответствующей платежной системе Центра;</w:t>
      </w:r>
    </w:p>
    <w:bookmarkEnd w:id="22"/>
    <w:bookmarkStart w:name="z29" w:id="23"/>
    <w:p>
      <w:pPr>
        <w:spacing w:after="0"/>
        <w:ind w:left="0"/>
        <w:jc w:val="both"/>
      </w:pPr>
      <w:r>
        <w:rPr>
          <w:rFonts w:ascii="Times New Roman"/>
          <w:b w:val="false"/>
          <w:i w:val="false"/>
          <w:color w:val="000000"/>
          <w:sz w:val="28"/>
        </w:rPr>
        <w:t>
      4) операционный риск – риск, связанный с недостатками информационных систем или внутренних процессов, человеческими ошибками, сбоями или нарушениями в управлении платежной системой, в том числе вследствие внешних событий;</w:t>
      </w:r>
    </w:p>
    <w:bookmarkEnd w:id="23"/>
    <w:bookmarkStart w:name="z30" w:id="24"/>
    <w:p>
      <w:pPr>
        <w:spacing w:after="0"/>
        <w:ind w:left="0"/>
        <w:jc w:val="both"/>
      </w:pPr>
      <w:r>
        <w:rPr>
          <w:rFonts w:ascii="Times New Roman"/>
          <w:b w:val="false"/>
          <w:i w:val="false"/>
          <w:color w:val="000000"/>
          <w:sz w:val="28"/>
        </w:rPr>
        <w:t>
      5) электронное информационное сообщение (далее – информационное сообщение) – электронное сообщение, имеющее электронную цифровую подпись, не относящееся к платежным сообщениям и имеющее информационный характер, в том числе выписки;</w:t>
      </w:r>
    </w:p>
    <w:bookmarkEnd w:id="24"/>
    <w:bookmarkStart w:name="z31" w:id="25"/>
    <w:p>
      <w:pPr>
        <w:spacing w:after="0"/>
        <w:ind w:left="0"/>
        <w:jc w:val="both"/>
      </w:pPr>
      <w:r>
        <w:rPr>
          <w:rFonts w:ascii="Times New Roman"/>
          <w:b w:val="false"/>
          <w:i w:val="false"/>
          <w:color w:val="000000"/>
          <w:sz w:val="28"/>
        </w:rPr>
        <w:t>
      6) электронное платежное сообщение (далее – платежное сообщение) – электронное сообщение, имеющее электронную цифровую подпись, на основании которого проводятся переводы денег между участниками;</w:t>
      </w:r>
    </w:p>
    <w:bookmarkEnd w:id="25"/>
    <w:bookmarkStart w:name="z32" w:id="26"/>
    <w:p>
      <w:pPr>
        <w:spacing w:after="0"/>
        <w:ind w:left="0"/>
        <w:jc w:val="both"/>
      </w:pPr>
      <w:r>
        <w:rPr>
          <w:rFonts w:ascii="Times New Roman"/>
          <w:b w:val="false"/>
          <w:i w:val="false"/>
          <w:color w:val="000000"/>
          <w:sz w:val="28"/>
        </w:rPr>
        <w:t>
      7) электронное сообщение – совокупность информации, имеющей определенный формат и представленной в электронном виде.</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постановлениями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33" w:id="27"/>
    <w:p>
      <w:pPr>
        <w:spacing w:after="0"/>
        <w:ind w:left="0"/>
        <w:jc w:val="left"/>
      </w:pPr>
      <w:r>
        <w:rPr>
          <w:rFonts w:ascii="Times New Roman"/>
          <w:b/>
          <w:i w:val="false"/>
          <w:color w:val="000000"/>
        </w:rPr>
        <w:t xml:space="preserve"> Глава 2. Функции оператора платежной системы и операционного центра платежной системы</w:t>
      </w:r>
    </w:p>
    <w:bookmarkEnd w:id="27"/>
    <w:bookmarkStart w:name="z34" w:id="28"/>
    <w:p>
      <w:pPr>
        <w:spacing w:after="0"/>
        <w:ind w:left="0"/>
        <w:jc w:val="both"/>
      </w:pPr>
      <w:r>
        <w:rPr>
          <w:rFonts w:ascii="Times New Roman"/>
          <w:b w:val="false"/>
          <w:i w:val="false"/>
          <w:color w:val="000000"/>
          <w:sz w:val="28"/>
        </w:rPr>
        <w:t xml:space="preserve">
      5. Оператор платежной системы устанавливает правила платежной системы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 Закона о платежах и платежных системах, график работы платежной системы, организует и обеспечивает функционирование и управление платежной системой, а также выполняет иные функции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w:t>
      </w:r>
    </w:p>
    <w:bookmarkEnd w:id="28"/>
    <w:bookmarkStart w:name="z35" w:id="29"/>
    <w:p>
      <w:pPr>
        <w:spacing w:after="0"/>
        <w:ind w:left="0"/>
        <w:jc w:val="both"/>
      </w:pPr>
      <w:r>
        <w:rPr>
          <w:rFonts w:ascii="Times New Roman"/>
          <w:b w:val="false"/>
          <w:i w:val="false"/>
          <w:color w:val="000000"/>
          <w:sz w:val="28"/>
        </w:rPr>
        <w:t xml:space="preserve">
      6. Центр в отношении созданных им платежных систем, не относящихся к платежным системам Национального Банка, выполняет функции оператора платежной системы, установленные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 При этом правила платежной системы и иные внутренние документы по функционированию платежных систем разрабатываются и утверждаются Центром по согласованию с Национальным Банком.</w:t>
      </w:r>
    </w:p>
    <w:bookmarkEnd w:id="29"/>
    <w:bookmarkStart w:name="z36" w:id="30"/>
    <w:p>
      <w:pPr>
        <w:spacing w:after="0"/>
        <w:ind w:left="0"/>
        <w:jc w:val="both"/>
      </w:pPr>
      <w:r>
        <w:rPr>
          <w:rFonts w:ascii="Times New Roman"/>
          <w:b w:val="false"/>
          <w:i w:val="false"/>
          <w:color w:val="000000"/>
          <w:sz w:val="28"/>
        </w:rPr>
        <w:t>
      7. Если операционным центром платежной системы Национального Банка является Центр, Центр в соответствии с письменным поручением Национального Банка осуществляет операционные и технологические функции, а также заключение договоров с участниками по обработке и выдаче платежных и информационных сообщений (далее – договор об оказании услуг в платежной системе) или третьими лицами, оказывающими услуги для функционирования платежной системы.</w:t>
      </w:r>
    </w:p>
    <w:bookmarkEnd w:id="30"/>
    <w:bookmarkStart w:name="z37" w:id="31"/>
    <w:p>
      <w:pPr>
        <w:spacing w:after="0"/>
        <w:ind w:left="0"/>
        <w:jc w:val="left"/>
      </w:pPr>
      <w:r>
        <w:rPr>
          <w:rFonts w:ascii="Times New Roman"/>
          <w:b/>
          <w:i w:val="false"/>
          <w:color w:val="000000"/>
        </w:rPr>
        <w:t xml:space="preserve"> Глава 3. Условия участия в платежных системах</w:t>
      </w:r>
    </w:p>
    <w:bookmarkEnd w:id="31"/>
    <w:bookmarkStart w:name="z38" w:id="32"/>
    <w:p>
      <w:pPr>
        <w:spacing w:after="0"/>
        <w:ind w:left="0"/>
        <w:jc w:val="both"/>
      </w:pPr>
      <w:r>
        <w:rPr>
          <w:rFonts w:ascii="Times New Roman"/>
          <w:b w:val="false"/>
          <w:i w:val="false"/>
          <w:color w:val="000000"/>
          <w:sz w:val="28"/>
        </w:rPr>
        <w:t>
      8. Для участия в платежной системе, оператором которой выступает Национальный Банк, банк, филиал банка-нерезидента Республики Казахстан или организация, осуществляющая отдельные виды банковских операций, (далее – банк) заключает с Национальным Банком договор об участии в платежной системе (далее – договор об участии). Допускается заключение смешанного договора, в котором содержатся условия договора корреспондентского счета и договора об участии.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9. Если операционным центром платежной системы Национального Банка выступает Центр, банк заключает договор об оказании услуг в платежной системе с Центром.</w:t>
      </w:r>
    </w:p>
    <w:bookmarkEnd w:id="33"/>
    <w:bookmarkStart w:name="z40" w:id="34"/>
    <w:p>
      <w:pPr>
        <w:spacing w:after="0"/>
        <w:ind w:left="0"/>
        <w:jc w:val="both"/>
      </w:pPr>
      <w:r>
        <w:rPr>
          <w:rFonts w:ascii="Times New Roman"/>
          <w:b w:val="false"/>
          <w:i w:val="false"/>
          <w:color w:val="000000"/>
          <w:sz w:val="28"/>
        </w:rPr>
        <w:t>
      10. Для участия в платежной системе, оператором которой выступает Центр, банк заключает с Центром договор об участии.</w:t>
      </w:r>
    </w:p>
    <w:bookmarkEnd w:id="34"/>
    <w:bookmarkStart w:name="z41" w:id="35"/>
    <w:p>
      <w:pPr>
        <w:spacing w:after="0"/>
        <w:ind w:left="0"/>
        <w:jc w:val="both"/>
      </w:pPr>
      <w:r>
        <w:rPr>
          <w:rFonts w:ascii="Times New Roman"/>
          <w:b w:val="false"/>
          <w:i w:val="false"/>
          <w:color w:val="000000"/>
          <w:sz w:val="28"/>
        </w:rPr>
        <w:t>
      11. Договор об участии, договор об оказании услуг в платежной системе содержат:</w:t>
      </w:r>
    </w:p>
    <w:bookmarkEnd w:id="35"/>
    <w:bookmarkStart w:name="z42" w:id="36"/>
    <w:p>
      <w:pPr>
        <w:spacing w:after="0"/>
        <w:ind w:left="0"/>
        <w:jc w:val="both"/>
      </w:pPr>
      <w:r>
        <w:rPr>
          <w:rFonts w:ascii="Times New Roman"/>
          <w:b w:val="false"/>
          <w:i w:val="false"/>
          <w:color w:val="000000"/>
          <w:sz w:val="28"/>
        </w:rPr>
        <w:t>
      1) предмет договора;</w:t>
      </w:r>
    </w:p>
    <w:bookmarkEnd w:id="36"/>
    <w:bookmarkStart w:name="z43" w:id="37"/>
    <w:p>
      <w:pPr>
        <w:spacing w:after="0"/>
        <w:ind w:left="0"/>
        <w:jc w:val="both"/>
      </w:pPr>
      <w:r>
        <w:rPr>
          <w:rFonts w:ascii="Times New Roman"/>
          <w:b w:val="false"/>
          <w:i w:val="false"/>
          <w:color w:val="000000"/>
          <w:sz w:val="28"/>
        </w:rPr>
        <w:t>
      2) права и обязанности участника и Национального Банка (Центра);</w:t>
      </w:r>
    </w:p>
    <w:bookmarkEnd w:id="37"/>
    <w:bookmarkStart w:name="z44" w:id="38"/>
    <w:p>
      <w:pPr>
        <w:spacing w:after="0"/>
        <w:ind w:left="0"/>
        <w:jc w:val="both"/>
      </w:pPr>
      <w:r>
        <w:rPr>
          <w:rFonts w:ascii="Times New Roman"/>
          <w:b w:val="false"/>
          <w:i w:val="false"/>
          <w:color w:val="000000"/>
          <w:sz w:val="28"/>
        </w:rPr>
        <w:t>
      3) ответственность участника и Национального Банка (Центра) за невыполнение условий договора;</w:t>
      </w:r>
    </w:p>
    <w:bookmarkEnd w:id="38"/>
    <w:bookmarkStart w:name="z45" w:id="39"/>
    <w:p>
      <w:pPr>
        <w:spacing w:after="0"/>
        <w:ind w:left="0"/>
        <w:jc w:val="both"/>
      </w:pPr>
      <w:r>
        <w:rPr>
          <w:rFonts w:ascii="Times New Roman"/>
          <w:b w:val="false"/>
          <w:i w:val="false"/>
          <w:color w:val="000000"/>
          <w:sz w:val="28"/>
        </w:rPr>
        <w:t>
      4) порядок изменения условий и расторжения договора;</w:t>
      </w:r>
    </w:p>
    <w:bookmarkEnd w:id="39"/>
    <w:bookmarkStart w:name="z46" w:id="40"/>
    <w:p>
      <w:pPr>
        <w:spacing w:after="0"/>
        <w:ind w:left="0"/>
        <w:jc w:val="both"/>
      </w:pPr>
      <w:r>
        <w:rPr>
          <w:rFonts w:ascii="Times New Roman"/>
          <w:b w:val="false"/>
          <w:i w:val="false"/>
          <w:color w:val="000000"/>
          <w:sz w:val="28"/>
        </w:rPr>
        <w:t>
      5) порядок разрешения споров;</w:t>
      </w:r>
    </w:p>
    <w:bookmarkEnd w:id="40"/>
    <w:bookmarkStart w:name="z47" w:id="41"/>
    <w:p>
      <w:pPr>
        <w:spacing w:after="0"/>
        <w:ind w:left="0"/>
        <w:jc w:val="both"/>
      </w:pPr>
      <w:r>
        <w:rPr>
          <w:rFonts w:ascii="Times New Roman"/>
          <w:b w:val="false"/>
          <w:i w:val="false"/>
          <w:color w:val="000000"/>
          <w:sz w:val="28"/>
        </w:rPr>
        <w:t>
      6) другие условия по согласованию сторон.</w:t>
      </w:r>
    </w:p>
    <w:bookmarkEnd w:id="41"/>
    <w:bookmarkStart w:name="z48" w:id="42"/>
    <w:p>
      <w:pPr>
        <w:spacing w:after="0"/>
        <w:ind w:left="0"/>
        <w:jc w:val="both"/>
      </w:pPr>
      <w:r>
        <w:rPr>
          <w:rFonts w:ascii="Times New Roman"/>
          <w:b w:val="false"/>
          <w:i w:val="false"/>
          <w:color w:val="000000"/>
          <w:sz w:val="28"/>
        </w:rPr>
        <w:t>
      Договор об участии дополнительно содержит основные условия осуществления платежей и (или) переводов денег в платежной системе, порядок и условия завершенности (окончательности) платежа и (или) перевода денег.</w:t>
      </w:r>
    </w:p>
    <w:bookmarkEnd w:id="42"/>
    <w:bookmarkStart w:name="z49" w:id="43"/>
    <w:p>
      <w:pPr>
        <w:spacing w:after="0"/>
        <w:ind w:left="0"/>
        <w:jc w:val="both"/>
      </w:pPr>
      <w:r>
        <w:rPr>
          <w:rFonts w:ascii="Times New Roman"/>
          <w:b w:val="false"/>
          <w:i w:val="false"/>
          <w:color w:val="000000"/>
          <w:sz w:val="28"/>
        </w:rPr>
        <w:t xml:space="preserve">
      Договор об оказании услуг в платежной системе дополнительно содержит порядок оплаты услуг Центра, соблюдение режима информационной </w:t>
      </w:r>
      <w:r>
        <w:rPr>
          <w:rFonts w:ascii="Times New Roman"/>
          <w:b w:val="false"/>
          <w:i w:val="false"/>
          <w:color w:val="000000"/>
          <w:sz w:val="28"/>
        </w:rPr>
        <w:t>безопасности</w:t>
      </w:r>
      <w:r>
        <w:rPr>
          <w:rFonts w:ascii="Times New Roman"/>
          <w:b w:val="false"/>
          <w:i w:val="false"/>
          <w:color w:val="000000"/>
          <w:sz w:val="28"/>
        </w:rPr>
        <w:t xml:space="preserve">, конфиденциальности, сохранения </w:t>
      </w:r>
      <w:r>
        <w:rPr>
          <w:rFonts w:ascii="Times New Roman"/>
          <w:b w:val="false"/>
          <w:i w:val="false"/>
          <w:color w:val="000000"/>
          <w:sz w:val="28"/>
        </w:rPr>
        <w:t>банковской тайны</w:t>
      </w:r>
      <w:r>
        <w:rPr>
          <w:rFonts w:ascii="Times New Roman"/>
          <w:b w:val="false"/>
          <w:i w:val="false"/>
          <w:color w:val="000000"/>
          <w:sz w:val="28"/>
        </w:rPr>
        <w:t xml:space="preserve"> и </w:t>
      </w:r>
      <w:r>
        <w:rPr>
          <w:rFonts w:ascii="Times New Roman"/>
          <w:b w:val="false"/>
          <w:i w:val="false"/>
          <w:color w:val="000000"/>
          <w:sz w:val="28"/>
        </w:rPr>
        <w:t>защиты</w:t>
      </w:r>
      <w:r>
        <w:rPr>
          <w:rFonts w:ascii="Times New Roman"/>
          <w:b w:val="false"/>
          <w:i w:val="false"/>
          <w:color w:val="000000"/>
          <w:sz w:val="28"/>
        </w:rPr>
        <w:t xml:space="preserve"> персональных данных.</w:t>
      </w:r>
    </w:p>
    <w:bookmarkEnd w:id="43"/>
    <w:bookmarkStart w:name="z50" w:id="44"/>
    <w:p>
      <w:pPr>
        <w:spacing w:after="0"/>
        <w:ind w:left="0"/>
        <w:jc w:val="both"/>
      </w:pPr>
      <w:r>
        <w:rPr>
          <w:rFonts w:ascii="Times New Roman"/>
          <w:b w:val="false"/>
          <w:i w:val="false"/>
          <w:color w:val="000000"/>
          <w:sz w:val="28"/>
        </w:rPr>
        <w:t>
      12. Расторжение договора об участии либо признание утратившими силу условий об участии из смешанного договора (договора корреспондентского счета) влечет за собой утрату банком статуса участника.</w:t>
      </w:r>
    </w:p>
    <w:bookmarkEnd w:id="44"/>
    <w:bookmarkStart w:name="z51" w:id="45"/>
    <w:p>
      <w:pPr>
        <w:spacing w:after="0"/>
        <w:ind w:left="0"/>
        <w:jc w:val="both"/>
      </w:pPr>
      <w:r>
        <w:rPr>
          <w:rFonts w:ascii="Times New Roman"/>
          <w:b w:val="false"/>
          <w:i w:val="false"/>
          <w:color w:val="000000"/>
          <w:sz w:val="28"/>
        </w:rPr>
        <w:t>
      13. Национальный Банк участвует в платежной системе в качестве участника при проведении собственных платежей и (или) переводов денег и платежей и (или) переводов денег по указаниям клиентов.</w:t>
      </w:r>
    </w:p>
    <w:bookmarkEnd w:id="45"/>
    <w:bookmarkStart w:name="z52" w:id="46"/>
    <w:p>
      <w:pPr>
        <w:spacing w:after="0"/>
        <w:ind w:left="0"/>
        <w:jc w:val="both"/>
      </w:pPr>
      <w:r>
        <w:rPr>
          <w:rFonts w:ascii="Times New Roman"/>
          <w:b w:val="false"/>
          <w:i w:val="false"/>
          <w:color w:val="000000"/>
          <w:sz w:val="28"/>
        </w:rPr>
        <w:t>
      14. Участники оплачивают стоимость услуг, оказываемых в платежной системе, в соответствии с правилами платежной системы и условиями, определенными в договорах об участии, оказании услуг в платежной системе.</w:t>
      </w:r>
    </w:p>
    <w:bookmarkEnd w:id="46"/>
    <w:bookmarkStart w:name="z53" w:id="47"/>
    <w:p>
      <w:pPr>
        <w:spacing w:after="0"/>
        <w:ind w:left="0"/>
        <w:jc w:val="left"/>
      </w:pPr>
      <w:r>
        <w:rPr>
          <w:rFonts w:ascii="Times New Roman"/>
          <w:b/>
          <w:i w:val="false"/>
          <w:color w:val="000000"/>
        </w:rPr>
        <w:t xml:space="preserve"> Глава 4. Услуги, оказываемые Национальным Банком и (или) Центром в платежных системах, и виды операций, осуществляемых в платежных системах</w:t>
      </w:r>
    </w:p>
    <w:bookmarkEnd w:id="47"/>
    <w:bookmarkStart w:name="z54" w:id="48"/>
    <w:p>
      <w:pPr>
        <w:spacing w:after="0"/>
        <w:ind w:left="0"/>
        <w:jc w:val="both"/>
      </w:pPr>
      <w:r>
        <w:rPr>
          <w:rFonts w:ascii="Times New Roman"/>
          <w:b w:val="false"/>
          <w:i w:val="false"/>
          <w:color w:val="000000"/>
          <w:sz w:val="28"/>
        </w:rPr>
        <w:t xml:space="preserve">
      15. Национальный Банк и (или) Центр как операторы платежной системы оказывают услуги в платежной системе в соответствии с функциями оператора платежной системы, установленными </w:t>
      </w:r>
      <w:r>
        <w:rPr>
          <w:rFonts w:ascii="Times New Roman"/>
          <w:b w:val="false"/>
          <w:i w:val="false"/>
          <w:color w:val="000000"/>
          <w:sz w:val="28"/>
        </w:rPr>
        <w:t>статьей 8</w:t>
      </w:r>
      <w:r>
        <w:rPr>
          <w:rFonts w:ascii="Times New Roman"/>
          <w:b w:val="false"/>
          <w:i w:val="false"/>
          <w:color w:val="000000"/>
          <w:sz w:val="28"/>
        </w:rPr>
        <w:t xml:space="preserve"> Закона о платежах и платежных системах, в том числе, услуги:</w:t>
      </w:r>
    </w:p>
    <w:bookmarkEnd w:id="48"/>
    <w:bookmarkStart w:name="z55" w:id="49"/>
    <w:p>
      <w:pPr>
        <w:spacing w:after="0"/>
        <w:ind w:left="0"/>
        <w:jc w:val="both"/>
      </w:pPr>
      <w:r>
        <w:rPr>
          <w:rFonts w:ascii="Times New Roman"/>
          <w:b w:val="false"/>
          <w:i w:val="false"/>
          <w:color w:val="000000"/>
          <w:sz w:val="28"/>
        </w:rPr>
        <w:t>
      1) по управлению операционным днем;</w:t>
      </w:r>
    </w:p>
    <w:bookmarkEnd w:id="49"/>
    <w:bookmarkStart w:name="z56" w:id="50"/>
    <w:p>
      <w:pPr>
        <w:spacing w:after="0"/>
        <w:ind w:left="0"/>
        <w:jc w:val="both"/>
      </w:pPr>
      <w:r>
        <w:rPr>
          <w:rFonts w:ascii="Times New Roman"/>
          <w:b w:val="false"/>
          <w:i w:val="false"/>
          <w:color w:val="000000"/>
          <w:sz w:val="28"/>
        </w:rPr>
        <w:t>
      2) по переводам денег с корреспондентского счета участника в платежную систему (из платежной системы на корреспондентский счет участника), в случае, если условиями работы платежной системы предусмотрена данная процедура;</w:t>
      </w:r>
    </w:p>
    <w:bookmarkEnd w:id="50"/>
    <w:bookmarkStart w:name="z57" w:id="51"/>
    <w:p>
      <w:pPr>
        <w:spacing w:after="0"/>
        <w:ind w:left="0"/>
        <w:jc w:val="both"/>
      </w:pPr>
      <w:r>
        <w:rPr>
          <w:rFonts w:ascii="Times New Roman"/>
          <w:b w:val="false"/>
          <w:i w:val="false"/>
          <w:color w:val="000000"/>
          <w:sz w:val="28"/>
        </w:rPr>
        <w:t>
      3) по определению и применению системы управления рисками в платежной системе.</w:t>
      </w:r>
    </w:p>
    <w:bookmarkEnd w:id="51"/>
    <w:bookmarkStart w:name="z58" w:id="52"/>
    <w:p>
      <w:pPr>
        <w:spacing w:after="0"/>
        <w:ind w:left="0"/>
        <w:jc w:val="both"/>
      </w:pPr>
      <w:r>
        <w:rPr>
          <w:rFonts w:ascii="Times New Roman"/>
          <w:b w:val="false"/>
          <w:i w:val="false"/>
          <w:color w:val="000000"/>
          <w:sz w:val="28"/>
        </w:rPr>
        <w:t>
      16. Если Национальным Банком Центру поручено осуществление операционных и технологических функций, Центр оказывает участникам услуги в платежной системе:</w:t>
      </w:r>
    </w:p>
    <w:bookmarkEnd w:id="52"/>
    <w:bookmarkStart w:name="z59" w:id="53"/>
    <w:p>
      <w:pPr>
        <w:spacing w:after="0"/>
        <w:ind w:left="0"/>
        <w:jc w:val="both"/>
      </w:pPr>
      <w:r>
        <w:rPr>
          <w:rFonts w:ascii="Times New Roman"/>
          <w:b w:val="false"/>
          <w:i w:val="false"/>
          <w:color w:val="000000"/>
          <w:sz w:val="28"/>
        </w:rPr>
        <w:t>
      1) по приему и обработке платежных сообщений и осуществлению на их основе переводов денег по позициям участников;</w:t>
      </w:r>
    </w:p>
    <w:bookmarkEnd w:id="53"/>
    <w:bookmarkStart w:name="z60" w:id="54"/>
    <w:p>
      <w:pPr>
        <w:spacing w:after="0"/>
        <w:ind w:left="0"/>
        <w:jc w:val="both"/>
      </w:pPr>
      <w:r>
        <w:rPr>
          <w:rFonts w:ascii="Times New Roman"/>
          <w:b w:val="false"/>
          <w:i w:val="false"/>
          <w:color w:val="000000"/>
          <w:sz w:val="28"/>
        </w:rPr>
        <w:t>
      2) по приему, обработке и направлению участникам информационных сообщений по совершенным операциям;</w:t>
      </w:r>
    </w:p>
    <w:bookmarkEnd w:id="54"/>
    <w:bookmarkStart w:name="z61" w:id="55"/>
    <w:p>
      <w:pPr>
        <w:spacing w:after="0"/>
        <w:ind w:left="0"/>
        <w:jc w:val="both"/>
      </w:pPr>
      <w:r>
        <w:rPr>
          <w:rFonts w:ascii="Times New Roman"/>
          <w:b w:val="false"/>
          <w:i w:val="false"/>
          <w:color w:val="000000"/>
          <w:sz w:val="28"/>
        </w:rPr>
        <w:t xml:space="preserve">
      3) по выполнению иных операционных и технологических функций в обеспечение функционирования платежной системы, определенных </w:t>
      </w:r>
      <w:r>
        <w:rPr>
          <w:rFonts w:ascii="Times New Roman"/>
          <w:b w:val="false"/>
          <w:i w:val="false"/>
          <w:color w:val="000000"/>
          <w:sz w:val="28"/>
        </w:rPr>
        <w:t>статьей 8</w:t>
      </w:r>
      <w:r>
        <w:rPr>
          <w:rFonts w:ascii="Times New Roman"/>
          <w:b w:val="false"/>
          <w:i w:val="false"/>
          <w:color w:val="000000"/>
          <w:sz w:val="28"/>
        </w:rPr>
        <w:t xml:space="preserve"> Закона о платежах и платежных системах.</w:t>
      </w:r>
    </w:p>
    <w:bookmarkEnd w:id="55"/>
    <w:bookmarkStart w:name="z62" w:id="56"/>
    <w:p>
      <w:pPr>
        <w:spacing w:after="0"/>
        <w:ind w:left="0"/>
        <w:jc w:val="left"/>
      </w:pPr>
      <w:r>
        <w:rPr>
          <w:rFonts w:ascii="Times New Roman"/>
          <w:b/>
          <w:i w:val="false"/>
          <w:color w:val="000000"/>
        </w:rPr>
        <w:t xml:space="preserve"> Глава 5. Функционирование платежных систем, взаимодействие участников с платежной системой, меры информационной безопасности</w:t>
      </w:r>
    </w:p>
    <w:bookmarkEnd w:id="56"/>
    <w:bookmarkStart w:name="z63" w:id="57"/>
    <w:p>
      <w:pPr>
        <w:spacing w:after="0"/>
        <w:ind w:left="0"/>
        <w:jc w:val="both"/>
      </w:pPr>
      <w:r>
        <w:rPr>
          <w:rFonts w:ascii="Times New Roman"/>
          <w:b w:val="false"/>
          <w:i w:val="false"/>
          <w:color w:val="000000"/>
          <w:sz w:val="28"/>
        </w:rPr>
        <w:t xml:space="preserve">
      17. Порядок функционирования платежных систем устанавливается </w:t>
      </w:r>
      <w:r>
        <w:rPr>
          <w:rFonts w:ascii="Times New Roman"/>
          <w:b w:val="false"/>
          <w:i w:val="false"/>
          <w:color w:val="000000"/>
          <w:sz w:val="28"/>
        </w:rPr>
        <w:t>статьей 5</w:t>
      </w:r>
      <w:r>
        <w:rPr>
          <w:rFonts w:ascii="Times New Roman"/>
          <w:b w:val="false"/>
          <w:i w:val="false"/>
          <w:color w:val="000000"/>
          <w:sz w:val="28"/>
        </w:rPr>
        <w:t xml:space="preserve"> Закона о платежах и платежных системах, правилами платежной системы, договорами об участии либо условиями данных договоров, отраженными в смешанных договорах, заключенных участниками с Национальным Банком, договорами об оказании услуг в платежной системе, договорами с третьими лицами, оказывающими услуги для функционирования платежной системы.</w:t>
      </w:r>
    </w:p>
    <w:bookmarkEnd w:id="57"/>
    <w:bookmarkStart w:name="z64" w:id="58"/>
    <w:p>
      <w:pPr>
        <w:spacing w:after="0"/>
        <w:ind w:left="0"/>
        <w:jc w:val="both"/>
      </w:pPr>
      <w:r>
        <w:rPr>
          <w:rFonts w:ascii="Times New Roman"/>
          <w:b w:val="false"/>
          <w:i w:val="false"/>
          <w:color w:val="000000"/>
          <w:sz w:val="28"/>
        </w:rPr>
        <w:t>
      18. Открытие и закрытие операционного дня платежной системы осуществляется в соответствии с графиком работы платежной системы, установленным Национальным Банком или Центром.</w:t>
      </w:r>
    </w:p>
    <w:bookmarkEnd w:id="58"/>
    <w:bookmarkStart w:name="z65" w:id="59"/>
    <w:p>
      <w:pPr>
        <w:spacing w:after="0"/>
        <w:ind w:left="0"/>
        <w:jc w:val="both"/>
      </w:pPr>
      <w:r>
        <w:rPr>
          <w:rFonts w:ascii="Times New Roman"/>
          <w:b w:val="false"/>
          <w:i w:val="false"/>
          <w:color w:val="000000"/>
          <w:sz w:val="28"/>
        </w:rPr>
        <w:t>
      19. Передача и прием платежных и информационных сообщений в платежных системах осуществляются электронным способом.</w:t>
      </w:r>
    </w:p>
    <w:bookmarkEnd w:id="59"/>
    <w:bookmarkStart w:name="z66" w:id="60"/>
    <w:p>
      <w:pPr>
        <w:spacing w:after="0"/>
        <w:ind w:left="0"/>
        <w:jc w:val="both"/>
      </w:pPr>
      <w:r>
        <w:rPr>
          <w:rFonts w:ascii="Times New Roman"/>
          <w:b w:val="false"/>
          <w:i w:val="false"/>
          <w:color w:val="000000"/>
          <w:sz w:val="28"/>
        </w:rPr>
        <w:t>
      20. Участники обмениваются электронными сообщениями в соответствии с процедурами обмена и форматами, применяемыми в платежной системе и разработанными и утвержденными Центром по согласованию с Национальным Банком.</w:t>
      </w:r>
    </w:p>
    <w:bookmarkEnd w:id="60"/>
    <w:bookmarkStart w:name="z67" w:id="61"/>
    <w:p>
      <w:pPr>
        <w:spacing w:after="0"/>
        <w:ind w:left="0"/>
        <w:jc w:val="both"/>
      </w:pPr>
      <w:r>
        <w:rPr>
          <w:rFonts w:ascii="Times New Roman"/>
          <w:b w:val="false"/>
          <w:i w:val="false"/>
          <w:color w:val="000000"/>
          <w:sz w:val="28"/>
        </w:rPr>
        <w:t>
      21. Электронные сообщения составляются на казахском и (или) русском языках. Использование других языков при составлении электронных сообщений допускается оператором платежной системы по согласованию с Национальным Банком, за исключением случаев, когда оператором платежной системы является Национальный Банк.</w:t>
      </w:r>
    </w:p>
    <w:bookmarkEnd w:id="61"/>
    <w:bookmarkStart w:name="z68" w:id="62"/>
    <w:p>
      <w:pPr>
        <w:spacing w:after="0"/>
        <w:ind w:left="0"/>
        <w:jc w:val="both"/>
      </w:pPr>
      <w:r>
        <w:rPr>
          <w:rFonts w:ascii="Times New Roman"/>
          <w:b w:val="false"/>
          <w:i w:val="false"/>
          <w:color w:val="000000"/>
          <w:sz w:val="28"/>
        </w:rPr>
        <w:t>
      22. В платежной системе соблюдаются процедуры обеспечения информационной безопасности, установленные Национальным Банком и (или) Центром, для определения факта передачи электронных сообщений и обнаружения ошибки при их передаче.</w:t>
      </w:r>
    </w:p>
    <w:bookmarkEnd w:id="62"/>
    <w:bookmarkStart w:name="z69" w:id="63"/>
    <w:p>
      <w:pPr>
        <w:spacing w:after="0"/>
        <w:ind w:left="0"/>
        <w:jc w:val="both"/>
      </w:pPr>
      <w:r>
        <w:rPr>
          <w:rFonts w:ascii="Times New Roman"/>
          <w:b w:val="false"/>
          <w:i w:val="false"/>
          <w:color w:val="000000"/>
          <w:sz w:val="28"/>
        </w:rPr>
        <w:t>
      23. Центр разрабатывает и утверждает порядок аутентификации электронных сообщений, контролирует его соблюдение и последовательность процедур защитных действий от несанкционированных платежей.</w:t>
      </w:r>
    </w:p>
    <w:bookmarkEnd w:id="63"/>
    <w:bookmarkStart w:name="z70" w:id="64"/>
    <w:p>
      <w:pPr>
        <w:spacing w:after="0"/>
        <w:ind w:left="0"/>
        <w:jc w:val="both"/>
      </w:pPr>
      <w:r>
        <w:rPr>
          <w:rFonts w:ascii="Times New Roman"/>
          <w:b w:val="false"/>
          <w:i w:val="false"/>
          <w:color w:val="000000"/>
          <w:sz w:val="28"/>
        </w:rPr>
        <w:t>
      24. Платежная система и участники обеспечивают хранение информации и осуществляют контроль отправляемых и получаемых электронных сообщений в течение пяти лет. Все электронные сообщения, обработанные в платежной системе и участниками, оставляют аудиторский след во внутренних программных системах.</w:t>
      </w:r>
    </w:p>
    <w:bookmarkEnd w:id="64"/>
    <w:bookmarkStart w:name="z71" w:id="65"/>
    <w:p>
      <w:pPr>
        <w:spacing w:after="0"/>
        <w:ind w:left="0"/>
        <w:jc w:val="both"/>
      </w:pPr>
      <w:r>
        <w:rPr>
          <w:rFonts w:ascii="Times New Roman"/>
          <w:b w:val="false"/>
          <w:i w:val="false"/>
          <w:color w:val="000000"/>
          <w:sz w:val="28"/>
        </w:rPr>
        <w:t>
      В течение операционного дня платежной системы по запросу участника или при закрытии операционного дня платежной системы участнику представляется информационное сообщение в виде выписки о состоянии его позиции в платежной системе.</w:t>
      </w:r>
    </w:p>
    <w:bookmarkEnd w:id="65"/>
    <w:bookmarkStart w:name="z72" w:id="66"/>
    <w:p>
      <w:pPr>
        <w:spacing w:after="0"/>
        <w:ind w:left="0"/>
        <w:jc w:val="both"/>
      </w:pPr>
      <w:r>
        <w:rPr>
          <w:rFonts w:ascii="Times New Roman"/>
          <w:b w:val="false"/>
          <w:i w:val="false"/>
          <w:color w:val="000000"/>
          <w:sz w:val="28"/>
        </w:rPr>
        <w:t xml:space="preserve">
      25. Завершенность (окончательность) платежей и (или) переводов денег регулируется </w:t>
      </w:r>
      <w:r>
        <w:rPr>
          <w:rFonts w:ascii="Times New Roman"/>
          <w:b w:val="false"/>
          <w:i w:val="false"/>
          <w:color w:val="000000"/>
          <w:sz w:val="28"/>
        </w:rPr>
        <w:t>статьей 7</w:t>
      </w:r>
      <w:r>
        <w:rPr>
          <w:rFonts w:ascii="Times New Roman"/>
          <w:b w:val="false"/>
          <w:i w:val="false"/>
          <w:color w:val="000000"/>
          <w:sz w:val="28"/>
        </w:rPr>
        <w:t xml:space="preserve"> Закона о платежах и платежных системах.</w:t>
      </w:r>
    </w:p>
    <w:bookmarkEnd w:id="66"/>
    <w:bookmarkStart w:name="z73" w:id="67"/>
    <w:p>
      <w:pPr>
        <w:spacing w:after="0"/>
        <w:ind w:left="0"/>
        <w:jc w:val="both"/>
      </w:pPr>
      <w:r>
        <w:rPr>
          <w:rFonts w:ascii="Times New Roman"/>
          <w:b w:val="false"/>
          <w:i w:val="false"/>
          <w:color w:val="000000"/>
          <w:sz w:val="28"/>
        </w:rPr>
        <w:t>
      26. Отзыв платежных сообщений из платежной системы осуществляется участником путем направления Центру или Национальному Банку информационного сообщения на аннулирование платежного сообщения до его исполнения Центром или Национальным Банком.</w:t>
      </w:r>
    </w:p>
    <w:bookmarkEnd w:id="67"/>
    <w:bookmarkStart w:name="z74" w:id="68"/>
    <w:p>
      <w:pPr>
        <w:spacing w:after="0"/>
        <w:ind w:left="0"/>
        <w:jc w:val="left"/>
      </w:pPr>
      <w:r>
        <w:rPr>
          <w:rFonts w:ascii="Times New Roman"/>
          <w:b/>
          <w:i w:val="false"/>
          <w:color w:val="000000"/>
        </w:rPr>
        <w:t xml:space="preserve"> Глава 6. Методы управления рисками</w:t>
      </w:r>
    </w:p>
    <w:bookmarkEnd w:id="68"/>
    <w:bookmarkStart w:name="z75" w:id="69"/>
    <w:p>
      <w:pPr>
        <w:spacing w:after="0"/>
        <w:ind w:left="0"/>
        <w:jc w:val="both"/>
      </w:pPr>
      <w:r>
        <w:rPr>
          <w:rFonts w:ascii="Times New Roman"/>
          <w:b w:val="false"/>
          <w:i w:val="false"/>
          <w:color w:val="000000"/>
          <w:sz w:val="28"/>
        </w:rPr>
        <w:t>
      27. В платежной системе применяются методы управления рисками для урегулирования неплатежеспособности участников, обеспечивающие своевременное завершение переводов денег в случае отсутствия или недостаточности денег для осуществления переводов денег у одного или нескольких участников.</w:t>
      </w:r>
    </w:p>
    <w:bookmarkEnd w:id="69"/>
    <w:bookmarkStart w:name="z76" w:id="70"/>
    <w:p>
      <w:pPr>
        <w:spacing w:after="0"/>
        <w:ind w:left="0"/>
        <w:jc w:val="both"/>
      </w:pPr>
      <w:r>
        <w:rPr>
          <w:rFonts w:ascii="Times New Roman"/>
          <w:b w:val="false"/>
          <w:i w:val="false"/>
          <w:color w:val="000000"/>
          <w:sz w:val="28"/>
        </w:rPr>
        <w:t>
      28. Для управления операционным риском используются следующие методы:</w:t>
      </w:r>
    </w:p>
    <w:bookmarkEnd w:id="70"/>
    <w:bookmarkStart w:name="z545" w:id="71"/>
    <w:p>
      <w:pPr>
        <w:spacing w:after="0"/>
        <w:ind w:left="0"/>
        <w:jc w:val="both"/>
      </w:pPr>
      <w:r>
        <w:rPr>
          <w:rFonts w:ascii="Times New Roman"/>
          <w:b w:val="false"/>
          <w:i w:val="false"/>
          <w:color w:val="000000"/>
          <w:sz w:val="28"/>
        </w:rPr>
        <w:t xml:space="preserve">
      1) проведение Национальным Банком контроля и надзора за организацией и функционированием платежной системы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Национальном Банке;</w:t>
      </w:r>
    </w:p>
    <w:bookmarkEnd w:id="71"/>
    <w:bookmarkStart w:name="z546" w:id="72"/>
    <w:p>
      <w:pPr>
        <w:spacing w:after="0"/>
        <w:ind w:left="0"/>
        <w:jc w:val="both"/>
      </w:pPr>
      <w:r>
        <w:rPr>
          <w:rFonts w:ascii="Times New Roman"/>
          <w:b w:val="false"/>
          <w:i w:val="false"/>
          <w:color w:val="000000"/>
          <w:sz w:val="28"/>
        </w:rPr>
        <w:t>
      2) постоянный мониторинг и поддержание Национальным Банком или Центром беспрерывной работы программно-технического комплекса платежной системы;</w:t>
      </w:r>
    </w:p>
    <w:bookmarkEnd w:id="72"/>
    <w:bookmarkStart w:name="z547" w:id="73"/>
    <w:p>
      <w:pPr>
        <w:spacing w:after="0"/>
        <w:ind w:left="0"/>
        <w:jc w:val="both"/>
      </w:pPr>
      <w:r>
        <w:rPr>
          <w:rFonts w:ascii="Times New Roman"/>
          <w:b w:val="false"/>
          <w:i w:val="false"/>
          <w:color w:val="000000"/>
          <w:sz w:val="28"/>
        </w:rPr>
        <w:t>
      3) поддержание в актуальном состоянии плана восстановления деятельности платежной системы с учетом возможных сценариев остановки работы платежной системы и тестирование Национальным Банком и (или) Центром данного плана с переводом работы платежной системы с основного центра на резервный центр не менее двух раз в течение года;</w:t>
      </w:r>
    </w:p>
    <w:bookmarkEnd w:id="73"/>
    <w:bookmarkStart w:name="z548" w:id="74"/>
    <w:p>
      <w:pPr>
        <w:spacing w:after="0"/>
        <w:ind w:left="0"/>
        <w:jc w:val="both"/>
      </w:pPr>
      <w:r>
        <w:rPr>
          <w:rFonts w:ascii="Times New Roman"/>
          <w:b w:val="false"/>
          <w:i w:val="false"/>
          <w:color w:val="000000"/>
          <w:sz w:val="28"/>
        </w:rPr>
        <w:t>
      4) обеспечение работоспособности резервного центра платежной системы;</w:t>
      </w:r>
    </w:p>
    <w:bookmarkEnd w:id="74"/>
    <w:bookmarkStart w:name="z549" w:id="75"/>
    <w:p>
      <w:pPr>
        <w:spacing w:after="0"/>
        <w:ind w:left="0"/>
        <w:jc w:val="both"/>
      </w:pPr>
      <w:r>
        <w:rPr>
          <w:rFonts w:ascii="Times New Roman"/>
          <w:b w:val="false"/>
          <w:i w:val="false"/>
          <w:color w:val="000000"/>
          <w:sz w:val="28"/>
        </w:rPr>
        <w:t>
      5) перевод работы платежной системы с основного центра на резервный центр при наличии сбоев или простоев в работе программно-технического комплекса платежной системы, не подлежащих восстановлению в основном центре;</w:t>
      </w:r>
    </w:p>
    <w:bookmarkEnd w:id="75"/>
    <w:bookmarkStart w:name="z550" w:id="76"/>
    <w:p>
      <w:pPr>
        <w:spacing w:after="0"/>
        <w:ind w:left="0"/>
        <w:jc w:val="both"/>
      </w:pPr>
      <w:r>
        <w:rPr>
          <w:rFonts w:ascii="Times New Roman"/>
          <w:b w:val="false"/>
          <w:i w:val="false"/>
          <w:color w:val="000000"/>
          <w:sz w:val="28"/>
        </w:rPr>
        <w:t>
      6) предоставление Национальным Банком займа "овердрафт" на основании договора, заключенного между пользователем и Национальным Банком, при недостаточности или отсутствии денег у участника для осуществления перевода денег по результатам клиринга;</w:t>
      </w:r>
    </w:p>
    <w:bookmarkEnd w:id="76"/>
    <w:bookmarkStart w:name="z551" w:id="77"/>
    <w:p>
      <w:pPr>
        <w:spacing w:after="0"/>
        <w:ind w:left="0"/>
        <w:jc w:val="both"/>
      </w:pPr>
      <w:r>
        <w:rPr>
          <w:rFonts w:ascii="Times New Roman"/>
          <w:b w:val="false"/>
          <w:i w:val="false"/>
          <w:color w:val="000000"/>
          <w:sz w:val="28"/>
        </w:rPr>
        <w:t>
      7) создание резервного фонда участников и других методов управления рисками в соответствии с заключенными договорами для обеспечения своевременного осуществления переводов денег по результатам клиринга;</w:t>
      </w:r>
    </w:p>
    <w:bookmarkEnd w:id="77"/>
    <w:p>
      <w:pPr>
        <w:spacing w:after="0"/>
        <w:ind w:left="0"/>
        <w:jc w:val="both"/>
      </w:pPr>
      <w:r>
        <w:rPr>
          <w:rFonts w:ascii="Times New Roman"/>
          <w:b w:val="false"/>
          <w:i w:val="false"/>
          <w:color w:val="000000"/>
          <w:sz w:val="28"/>
        </w:rPr>
        <w:t>
      8) резервирование денег на корреспондентском счете участника на основании его гарантийного обязательства, представленного в целях обеспечения выполнения своих обязательств.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78"/>
    <w:p>
      <w:pPr>
        <w:spacing w:after="0"/>
        <w:ind w:left="0"/>
        <w:jc w:val="both"/>
      </w:pPr>
      <w:r>
        <w:rPr>
          <w:rFonts w:ascii="Times New Roman"/>
          <w:b w:val="false"/>
          <w:i w:val="false"/>
          <w:color w:val="000000"/>
          <w:sz w:val="28"/>
        </w:rPr>
        <w:t>
      29. Национальный Банк предоставляет заем "овердрафт" участникам при наличии в договоре корреспондентского счета, заключенном между участником и Национальным Банком, права Национального Банка на изъятие денег с корреспондентского счета банка суммы задолженности по предоставленному займу и вознаграждения по нему.</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 в соответствии с постановлением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3" w:id="79"/>
    <w:p>
      <w:pPr>
        <w:spacing w:after="0"/>
        <w:ind w:left="0"/>
        <w:jc w:val="both"/>
      </w:pPr>
      <w:r>
        <w:rPr>
          <w:rFonts w:ascii="Times New Roman"/>
          <w:b w:val="false"/>
          <w:i w:val="false"/>
          <w:color w:val="000000"/>
          <w:sz w:val="28"/>
        </w:rPr>
        <w:t>
      30. Заем "овердрафт" предоставляется Национальным Банком в национальной валюте Республики Казахстан один раз в течение операционного дня соответствующей платежной системы Центра.</w:t>
      </w:r>
    </w:p>
    <w:bookmarkEnd w:id="79"/>
    <w:p>
      <w:pPr>
        <w:spacing w:after="0"/>
        <w:ind w:left="0"/>
        <w:jc w:val="both"/>
      </w:pPr>
      <w:r>
        <w:rPr>
          <w:rFonts w:ascii="Times New Roman"/>
          <w:b w:val="false"/>
          <w:i w:val="false"/>
          <w:color w:val="000000"/>
          <w:sz w:val="28"/>
        </w:rPr>
        <w:t>
      Заем "овердрафт" предоставляется не более двух раз подряд в течение последовательных операционных дней соответствующей платежной системы Центра в пределах установленного лимита на сумму, недостающую на корреспондентском счете участника в тенге в Национальном Банке для осуществления перевода денег по результатам клиринга в соответствующей платежной системе Центра, в порядке, определенном договором между участником и Национальным Банком.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 в соответствии с постановлением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5" w:id="80"/>
    <w:p>
      <w:pPr>
        <w:spacing w:after="0"/>
        <w:ind w:left="0"/>
        <w:jc w:val="both"/>
      </w:pPr>
      <w:r>
        <w:rPr>
          <w:rFonts w:ascii="Times New Roman"/>
          <w:b w:val="false"/>
          <w:i w:val="false"/>
          <w:color w:val="000000"/>
          <w:sz w:val="28"/>
        </w:rPr>
        <w:t>
      31. Лимит суммы займа "овердрафт" для участников устанавливается Национальным Банком и пересматривается на основании ходатайства участника.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постановлением Правления Национального Банка РК от 27.08.2018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